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5C86A" w14:textId="77777777" w:rsidR="00A95ADC" w:rsidRPr="00767A20" w:rsidRDefault="00A95ADC" w:rsidP="00A95ADC">
      <w:pPr>
        <w:pStyle w:val="29"/>
        <w:tabs>
          <w:tab w:val="left" w:leader="underscore" w:pos="1627"/>
        </w:tabs>
        <w:spacing w:line="240" w:lineRule="auto"/>
        <w:ind w:left="6095" w:right="200"/>
        <w:jc w:val="both"/>
        <w:rPr>
          <w:sz w:val="24"/>
          <w:szCs w:val="24"/>
        </w:rPr>
      </w:pPr>
      <w:r w:rsidRPr="00767A20">
        <w:rPr>
          <w:sz w:val="24"/>
          <w:szCs w:val="24"/>
        </w:rPr>
        <w:t>УТВЕРЖДАЮ</w:t>
      </w:r>
    </w:p>
    <w:p w14:paraId="63864D7E" w14:textId="77777777" w:rsidR="00A95ADC" w:rsidRPr="00767A20" w:rsidRDefault="00A95ADC" w:rsidP="00A95ADC">
      <w:pPr>
        <w:pStyle w:val="29"/>
        <w:tabs>
          <w:tab w:val="left" w:leader="underscore" w:pos="1627"/>
        </w:tabs>
        <w:spacing w:line="240" w:lineRule="auto"/>
        <w:ind w:left="6095" w:right="200"/>
        <w:jc w:val="both"/>
        <w:rPr>
          <w:sz w:val="24"/>
          <w:szCs w:val="24"/>
        </w:rPr>
      </w:pPr>
      <w:r w:rsidRPr="00767A20">
        <w:rPr>
          <w:sz w:val="24"/>
          <w:szCs w:val="24"/>
        </w:rPr>
        <w:t>Председатель закупочной комиссии</w:t>
      </w:r>
    </w:p>
    <w:p w14:paraId="3257C373" w14:textId="77777777" w:rsidR="00A95ADC" w:rsidRPr="00767A20" w:rsidRDefault="00A95ADC" w:rsidP="00A95ADC">
      <w:pPr>
        <w:pStyle w:val="29"/>
        <w:tabs>
          <w:tab w:val="left" w:leader="underscore" w:pos="1627"/>
        </w:tabs>
        <w:spacing w:line="240" w:lineRule="auto"/>
        <w:ind w:left="6095" w:right="200"/>
        <w:jc w:val="both"/>
        <w:rPr>
          <w:sz w:val="24"/>
          <w:szCs w:val="24"/>
        </w:rPr>
      </w:pPr>
      <w:r w:rsidRPr="00767A20">
        <w:rPr>
          <w:sz w:val="24"/>
          <w:szCs w:val="24"/>
        </w:rPr>
        <w:t>АО «Волгоградоблэлектро»</w:t>
      </w:r>
    </w:p>
    <w:p w14:paraId="6BF1E319" w14:textId="77777777" w:rsidR="00A95ADC" w:rsidRPr="00767A20" w:rsidRDefault="00A95ADC" w:rsidP="00A95ADC">
      <w:pPr>
        <w:pStyle w:val="29"/>
        <w:tabs>
          <w:tab w:val="left" w:leader="underscore" w:pos="1627"/>
        </w:tabs>
        <w:spacing w:line="240" w:lineRule="auto"/>
        <w:ind w:left="6095" w:right="200"/>
        <w:jc w:val="both"/>
        <w:rPr>
          <w:sz w:val="24"/>
          <w:szCs w:val="24"/>
        </w:rPr>
      </w:pPr>
    </w:p>
    <w:p w14:paraId="39A22B7F" w14:textId="77777777" w:rsidR="00A95ADC" w:rsidRPr="00767A20" w:rsidRDefault="00A95ADC" w:rsidP="00A95ADC">
      <w:pPr>
        <w:pStyle w:val="29"/>
        <w:tabs>
          <w:tab w:val="left" w:leader="underscore" w:pos="1627"/>
        </w:tabs>
        <w:spacing w:line="240" w:lineRule="auto"/>
        <w:ind w:left="6095" w:right="200"/>
        <w:jc w:val="both"/>
        <w:rPr>
          <w:sz w:val="24"/>
          <w:szCs w:val="24"/>
        </w:rPr>
      </w:pPr>
      <w:r w:rsidRPr="00767A20">
        <w:rPr>
          <w:sz w:val="24"/>
          <w:szCs w:val="24"/>
        </w:rPr>
        <w:t xml:space="preserve">_______________ Н.М. Касьян </w:t>
      </w:r>
    </w:p>
    <w:p w14:paraId="1D6B72E4" w14:textId="77777777" w:rsidR="00A95ADC" w:rsidRPr="00767A20" w:rsidRDefault="00A95ADC" w:rsidP="00A95ADC">
      <w:pPr>
        <w:pStyle w:val="29"/>
        <w:shd w:val="clear" w:color="auto" w:fill="auto"/>
        <w:tabs>
          <w:tab w:val="left" w:leader="underscore" w:pos="6097"/>
          <w:tab w:val="left" w:leader="underscore" w:pos="7719"/>
        </w:tabs>
        <w:spacing w:line="240" w:lineRule="auto"/>
        <w:ind w:left="6095"/>
        <w:rPr>
          <w:sz w:val="24"/>
          <w:szCs w:val="24"/>
        </w:rPr>
      </w:pPr>
      <w:r w:rsidRPr="00767A20">
        <w:rPr>
          <w:sz w:val="24"/>
          <w:szCs w:val="24"/>
        </w:rPr>
        <w:t>«____» ________________2021г.</w:t>
      </w:r>
    </w:p>
    <w:p w14:paraId="3E2360CE" w14:textId="77777777" w:rsidR="00A95ADC" w:rsidRPr="00767A20" w:rsidRDefault="00A95ADC" w:rsidP="00A95ADC">
      <w:pPr>
        <w:pStyle w:val="2b"/>
        <w:keepNext/>
        <w:keepLines/>
        <w:shd w:val="clear" w:color="auto" w:fill="auto"/>
        <w:spacing w:before="0" w:after="19" w:line="490" w:lineRule="exact"/>
        <w:jc w:val="center"/>
        <w:rPr>
          <w:sz w:val="24"/>
          <w:szCs w:val="24"/>
        </w:rPr>
      </w:pPr>
      <w:bookmarkStart w:id="0" w:name="bookmark0"/>
    </w:p>
    <w:p w14:paraId="6E459FB7" w14:textId="77777777" w:rsidR="00A95ADC" w:rsidRPr="00767A20" w:rsidRDefault="00A95ADC" w:rsidP="00A95ADC">
      <w:pPr>
        <w:pStyle w:val="2b"/>
        <w:keepNext/>
        <w:keepLines/>
        <w:shd w:val="clear" w:color="auto" w:fill="auto"/>
        <w:spacing w:before="0" w:after="19" w:line="490" w:lineRule="exact"/>
        <w:jc w:val="center"/>
        <w:rPr>
          <w:sz w:val="24"/>
          <w:szCs w:val="24"/>
        </w:rPr>
      </w:pPr>
    </w:p>
    <w:p w14:paraId="000D2A5E" w14:textId="77777777" w:rsidR="00A95ADC" w:rsidRPr="00767A20" w:rsidRDefault="00A95ADC" w:rsidP="00A95ADC">
      <w:pPr>
        <w:pStyle w:val="2b"/>
        <w:keepNext/>
        <w:keepLines/>
        <w:shd w:val="clear" w:color="auto" w:fill="auto"/>
        <w:spacing w:before="0" w:after="19" w:line="490" w:lineRule="exact"/>
        <w:jc w:val="center"/>
        <w:rPr>
          <w:sz w:val="24"/>
          <w:szCs w:val="24"/>
        </w:rPr>
      </w:pPr>
    </w:p>
    <w:bookmarkEnd w:id="0"/>
    <w:p w14:paraId="141F076E" w14:textId="77777777" w:rsidR="00A95ADC" w:rsidRPr="00767A20" w:rsidRDefault="00A95ADC" w:rsidP="00A95ADC">
      <w:pPr>
        <w:pStyle w:val="2b"/>
        <w:keepNext/>
        <w:keepLines/>
        <w:shd w:val="clear" w:color="auto" w:fill="auto"/>
        <w:spacing w:before="0" w:after="19" w:line="490" w:lineRule="exact"/>
        <w:jc w:val="center"/>
        <w:rPr>
          <w:rFonts w:ascii="Times New Roman" w:hAnsi="Times New Roman" w:cs="Times New Roman"/>
          <w:sz w:val="24"/>
          <w:szCs w:val="24"/>
        </w:rPr>
      </w:pPr>
      <w:r w:rsidRPr="00767A20">
        <w:rPr>
          <w:rFonts w:ascii="Times New Roman" w:hAnsi="Times New Roman" w:cs="Times New Roman"/>
          <w:sz w:val="24"/>
          <w:szCs w:val="24"/>
        </w:rPr>
        <w:t>ДОКУМЕНТАЦИЯ</w:t>
      </w:r>
    </w:p>
    <w:p w14:paraId="2E2D15E1" w14:textId="6976CBC6" w:rsidR="00A35C55" w:rsidRPr="00767A20" w:rsidRDefault="00A35C55" w:rsidP="00A35C55">
      <w:pPr>
        <w:pStyle w:val="Default"/>
        <w:jc w:val="center"/>
        <w:rPr>
          <w:b/>
          <w:bCs/>
        </w:rPr>
      </w:pPr>
      <w:r w:rsidRPr="00767A20">
        <w:rPr>
          <w:b/>
          <w:bCs/>
        </w:rPr>
        <w:t xml:space="preserve">о проведении запроса предложений в электронной форме по выбору подрядчика на право заключения </w:t>
      </w:r>
      <w:proofErr w:type="gramStart"/>
      <w:r w:rsidRPr="00767A20">
        <w:rPr>
          <w:b/>
          <w:bCs/>
        </w:rPr>
        <w:t>договора  на</w:t>
      </w:r>
      <w:proofErr w:type="gramEnd"/>
      <w:r w:rsidRPr="00767A20">
        <w:rPr>
          <w:b/>
          <w:bCs/>
        </w:rPr>
        <w:t xml:space="preserve"> выполнение </w:t>
      </w:r>
      <w:r w:rsidR="00912DD3" w:rsidRPr="00767A20">
        <w:rPr>
          <w:b/>
          <w:bCs/>
        </w:rPr>
        <w:t xml:space="preserve">исполнительной </w:t>
      </w:r>
      <w:r w:rsidRPr="00767A20">
        <w:rPr>
          <w:b/>
          <w:bCs/>
        </w:rPr>
        <w:t>топографической съемки для объектов электросетевого хозяйства (воздушных, кабельных линий электропередач напряжением 10-6/0,4 с установкой электротехнологического оборудования) для АО «Волгоградоблэлектро» и его структурных подразделений (филиалов) расположенных на территории Волгоградской области</w:t>
      </w:r>
    </w:p>
    <w:p w14:paraId="12AD3760" w14:textId="77777777" w:rsidR="00A35C55" w:rsidRPr="00767A20" w:rsidRDefault="00A35C55" w:rsidP="00A35C55">
      <w:pPr>
        <w:pStyle w:val="Default"/>
        <w:jc w:val="center"/>
        <w:rPr>
          <w:b/>
          <w:bCs/>
        </w:rPr>
      </w:pPr>
      <w:r w:rsidRPr="00767A20">
        <w:rPr>
          <w:b/>
          <w:bCs/>
        </w:rPr>
        <w:t xml:space="preserve"> (закупка проводится среди субъектов малого и среднего предпринимательства)</w:t>
      </w:r>
    </w:p>
    <w:p w14:paraId="3AC2B147" w14:textId="2029995D" w:rsidR="00A95ADC" w:rsidRPr="00767A20" w:rsidRDefault="00A95ADC" w:rsidP="00A95ADC">
      <w:pPr>
        <w:pStyle w:val="Default"/>
        <w:jc w:val="center"/>
        <w:rPr>
          <w:b/>
          <w:bCs/>
        </w:rPr>
      </w:pPr>
    </w:p>
    <w:p w14:paraId="5A17CACD" w14:textId="77777777" w:rsidR="00A95ADC" w:rsidRPr="00767A20" w:rsidRDefault="00A95ADC" w:rsidP="00A95ADC">
      <w:pPr>
        <w:pStyle w:val="29"/>
        <w:shd w:val="clear" w:color="auto" w:fill="auto"/>
        <w:spacing w:line="322" w:lineRule="exact"/>
        <w:jc w:val="center"/>
        <w:rPr>
          <w:sz w:val="24"/>
          <w:szCs w:val="24"/>
        </w:rPr>
      </w:pPr>
    </w:p>
    <w:p w14:paraId="5DCBF236" w14:textId="77777777" w:rsidR="00A95ADC" w:rsidRPr="00767A20" w:rsidRDefault="00A95ADC" w:rsidP="00A95ADC">
      <w:pPr>
        <w:widowControl w:val="0"/>
        <w:jc w:val="center"/>
      </w:pPr>
    </w:p>
    <w:p w14:paraId="7417F65A" w14:textId="77777777" w:rsidR="00A95ADC" w:rsidRPr="00767A20" w:rsidRDefault="00A95ADC" w:rsidP="00A95ADC">
      <w:pPr>
        <w:widowControl w:val="0"/>
        <w:jc w:val="center"/>
      </w:pPr>
    </w:p>
    <w:p w14:paraId="5652DABF" w14:textId="77777777" w:rsidR="00A95ADC" w:rsidRPr="00767A20" w:rsidRDefault="00A95ADC" w:rsidP="00A95ADC">
      <w:pPr>
        <w:widowControl w:val="0"/>
        <w:jc w:val="center"/>
        <w:rPr>
          <w:caps/>
        </w:rPr>
      </w:pPr>
    </w:p>
    <w:p w14:paraId="439EBB8F" w14:textId="77777777" w:rsidR="00A95ADC" w:rsidRPr="00767A20" w:rsidRDefault="00A95ADC" w:rsidP="00A95ADC">
      <w:pPr>
        <w:widowControl w:val="0"/>
        <w:jc w:val="center"/>
      </w:pPr>
    </w:p>
    <w:p w14:paraId="3B8E458D" w14:textId="77777777" w:rsidR="00A95ADC" w:rsidRPr="00767A20" w:rsidRDefault="00A95ADC" w:rsidP="00A95ADC">
      <w:pPr>
        <w:widowControl w:val="0"/>
        <w:jc w:val="center"/>
      </w:pPr>
    </w:p>
    <w:p w14:paraId="5C0EFB93" w14:textId="77777777" w:rsidR="00A95ADC" w:rsidRPr="00767A20" w:rsidRDefault="00A95ADC" w:rsidP="00A95ADC">
      <w:pPr>
        <w:widowControl w:val="0"/>
        <w:jc w:val="center"/>
      </w:pPr>
    </w:p>
    <w:p w14:paraId="45D62FF0" w14:textId="77777777" w:rsidR="00A95ADC" w:rsidRPr="00767A20" w:rsidRDefault="00A95ADC" w:rsidP="00A95ADC">
      <w:pPr>
        <w:widowControl w:val="0"/>
        <w:jc w:val="center"/>
      </w:pPr>
    </w:p>
    <w:p w14:paraId="44F9D57E" w14:textId="77777777" w:rsidR="00A95ADC" w:rsidRPr="00767A20" w:rsidRDefault="00A95ADC" w:rsidP="00A95ADC">
      <w:pPr>
        <w:widowControl w:val="0"/>
        <w:jc w:val="center"/>
      </w:pPr>
    </w:p>
    <w:p w14:paraId="3F800B4E" w14:textId="77777777" w:rsidR="00A95ADC" w:rsidRPr="00767A20" w:rsidRDefault="00A95ADC" w:rsidP="00A95ADC">
      <w:pPr>
        <w:widowControl w:val="0"/>
        <w:jc w:val="center"/>
      </w:pPr>
    </w:p>
    <w:p w14:paraId="2E3E8295" w14:textId="77777777" w:rsidR="00A95ADC" w:rsidRPr="00767A20" w:rsidRDefault="00A95ADC" w:rsidP="00A95ADC">
      <w:pPr>
        <w:widowControl w:val="0"/>
        <w:jc w:val="center"/>
      </w:pPr>
    </w:p>
    <w:p w14:paraId="2F246067" w14:textId="77777777" w:rsidR="00A95ADC" w:rsidRPr="00767A20" w:rsidRDefault="00A95ADC" w:rsidP="00A95ADC">
      <w:pPr>
        <w:widowControl w:val="0"/>
        <w:jc w:val="center"/>
      </w:pPr>
    </w:p>
    <w:p w14:paraId="219313D4" w14:textId="77777777" w:rsidR="00A95ADC" w:rsidRPr="00767A20" w:rsidRDefault="00A95ADC" w:rsidP="00A95ADC">
      <w:pPr>
        <w:widowControl w:val="0"/>
        <w:jc w:val="center"/>
      </w:pPr>
    </w:p>
    <w:p w14:paraId="226C7FA3" w14:textId="77777777" w:rsidR="00A95ADC" w:rsidRPr="00767A20" w:rsidRDefault="00A95ADC" w:rsidP="00A95ADC">
      <w:pPr>
        <w:widowControl w:val="0"/>
        <w:jc w:val="center"/>
      </w:pPr>
    </w:p>
    <w:p w14:paraId="37695EF7" w14:textId="77777777" w:rsidR="00A95ADC" w:rsidRPr="00767A20" w:rsidRDefault="00A95ADC" w:rsidP="00A95ADC">
      <w:pPr>
        <w:widowControl w:val="0"/>
        <w:jc w:val="center"/>
      </w:pPr>
    </w:p>
    <w:p w14:paraId="606CFFE5" w14:textId="77777777" w:rsidR="00A95ADC" w:rsidRPr="00767A20" w:rsidRDefault="00A95ADC" w:rsidP="00A95ADC">
      <w:pPr>
        <w:widowControl w:val="0"/>
        <w:jc w:val="center"/>
      </w:pPr>
    </w:p>
    <w:p w14:paraId="50A1F00C" w14:textId="77777777" w:rsidR="00A95ADC" w:rsidRPr="00767A20" w:rsidRDefault="00A95ADC" w:rsidP="00A95ADC">
      <w:pPr>
        <w:widowControl w:val="0"/>
        <w:jc w:val="center"/>
      </w:pPr>
    </w:p>
    <w:p w14:paraId="6F82DFDD" w14:textId="77777777" w:rsidR="00A95ADC" w:rsidRPr="00767A20" w:rsidRDefault="00A95ADC" w:rsidP="00A95ADC">
      <w:pPr>
        <w:widowControl w:val="0"/>
        <w:jc w:val="center"/>
      </w:pPr>
    </w:p>
    <w:p w14:paraId="0AD30385" w14:textId="77777777" w:rsidR="00A95ADC" w:rsidRPr="00767A20" w:rsidRDefault="00A95ADC" w:rsidP="00A95ADC">
      <w:pPr>
        <w:widowControl w:val="0"/>
        <w:jc w:val="center"/>
      </w:pPr>
    </w:p>
    <w:p w14:paraId="5C3ABDE3" w14:textId="77777777" w:rsidR="00A95ADC" w:rsidRPr="00767A20" w:rsidRDefault="00A95ADC" w:rsidP="00A95ADC">
      <w:pPr>
        <w:widowControl w:val="0"/>
        <w:jc w:val="center"/>
      </w:pPr>
    </w:p>
    <w:p w14:paraId="54938C9F" w14:textId="77777777" w:rsidR="00A95ADC" w:rsidRPr="00767A20" w:rsidRDefault="00A95ADC" w:rsidP="00A95ADC">
      <w:pPr>
        <w:widowControl w:val="0"/>
        <w:jc w:val="center"/>
      </w:pPr>
    </w:p>
    <w:p w14:paraId="3B86A3D4" w14:textId="77777777" w:rsidR="00A95ADC" w:rsidRPr="00767A20" w:rsidRDefault="00A95ADC" w:rsidP="00A95ADC">
      <w:pPr>
        <w:widowControl w:val="0"/>
        <w:jc w:val="center"/>
      </w:pPr>
    </w:p>
    <w:p w14:paraId="3747BD5B" w14:textId="77777777" w:rsidR="00A95ADC" w:rsidRPr="00767A20" w:rsidRDefault="00A95ADC" w:rsidP="00A95ADC">
      <w:pPr>
        <w:widowControl w:val="0"/>
        <w:jc w:val="center"/>
      </w:pPr>
    </w:p>
    <w:p w14:paraId="56380E85" w14:textId="77777777" w:rsidR="00A95ADC" w:rsidRPr="00767A20" w:rsidRDefault="00A95ADC" w:rsidP="00A95ADC">
      <w:pPr>
        <w:widowControl w:val="0"/>
        <w:jc w:val="center"/>
      </w:pPr>
    </w:p>
    <w:p w14:paraId="3F91E294" w14:textId="77777777" w:rsidR="00A95ADC" w:rsidRPr="00767A20" w:rsidRDefault="00A95ADC" w:rsidP="00A95ADC">
      <w:pPr>
        <w:widowControl w:val="0"/>
        <w:jc w:val="center"/>
      </w:pPr>
    </w:p>
    <w:p w14:paraId="5AAE0E92" w14:textId="77777777" w:rsidR="00A95ADC" w:rsidRPr="00767A20" w:rsidRDefault="00A95ADC" w:rsidP="00A95ADC">
      <w:pPr>
        <w:widowControl w:val="0"/>
        <w:jc w:val="center"/>
      </w:pPr>
    </w:p>
    <w:p w14:paraId="6271E9D4" w14:textId="77777777" w:rsidR="00A95ADC" w:rsidRPr="00767A20" w:rsidRDefault="00A95ADC" w:rsidP="00A95ADC">
      <w:pPr>
        <w:widowControl w:val="0"/>
        <w:jc w:val="center"/>
      </w:pPr>
    </w:p>
    <w:p w14:paraId="47244E58" w14:textId="77777777" w:rsidR="00A95ADC" w:rsidRPr="00767A20" w:rsidRDefault="00A95ADC" w:rsidP="00A95ADC">
      <w:pPr>
        <w:widowControl w:val="0"/>
        <w:jc w:val="center"/>
      </w:pPr>
    </w:p>
    <w:p w14:paraId="56DE6820" w14:textId="77777777" w:rsidR="00A95ADC" w:rsidRPr="00767A20" w:rsidRDefault="00A95ADC" w:rsidP="00A95ADC">
      <w:pPr>
        <w:widowControl w:val="0"/>
        <w:jc w:val="center"/>
      </w:pPr>
    </w:p>
    <w:p w14:paraId="299FAE42" w14:textId="77777777" w:rsidR="00A95ADC" w:rsidRPr="00767A20" w:rsidRDefault="00A95ADC" w:rsidP="00A95ADC">
      <w:pPr>
        <w:widowControl w:val="0"/>
        <w:jc w:val="center"/>
      </w:pPr>
      <w:r w:rsidRPr="00767A20">
        <w:t>Волгоград – 2021 г.</w:t>
      </w:r>
    </w:p>
    <w:p w14:paraId="6DECE49A" w14:textId="77777777" w:rsidR="00A95ADC" w:rsidRPr="00767A20" w:rsidRDefault="00A95ADC" w:rsidP="00A95ADC">
      <w:pPr>
        <w:widowControl w:val="0"/>
        <w:jc w:val="center"/>
        <w:rPr>
          <w:b/>
        </w:rPr>
      </w:pPr>
      <w:r w:rsidRPr="00767A20">
        <w:br w:type="page"/>
      </w:r>
      <w:bookmarkStart w:id="1" w:name="_Hlt232599659"/>
      <w:bookmarkStart w:id="2" w:name="_Hlt234930228"/>
      <w:bookmarkStart w:id="3" w:name="_Toc315422428"/>
      <w:bookmarkStart w:id="4" w:name="_Toc295134149"/>
      <w:bookmarkEnd w:id="1"/>
      <w:bookmarkEnd w:id="2"/>
      <w:r w:rsidRPr="00767A20">
        <w:rPr>
          <w:b/>
        </w:rPr>
        <w:lastRenderedPageBreak/>
        <w:t>ТОМ № 1 ОБЩАЯ ЧАСТЬ</w:t>
      </w:r>
    </w:p>
    <w:p w14:paraId="340AE4DA" w14:textId="77777777" w:rsidR="00A95ADC" w:rsidRPr="00767A20" w:rsidRDefault="00A95ADC" w:rsidP="00A95ADC">
      <w:pPr>
        <w:widowControl w:val="0"/>
        <w:jc w:val="center"/>
      </w:pPr>
    </w:p>
    <w:p w14:paraId="20FA513E" w14:textId="77777777" w:rsidR="00A95ADC" w:rsidRPr="00767A20" w:rsidRDefault="00A95ADC" w:rsidP="00A95ADC">
      <w:pPr>
        <w:pStyle w:val="11"/>
        <w:keepNext w:val="0"/>
        <w:widowControl w:val="0"/>
        <w:tabs>
          <w:tab w:val="clear" w:pos="927"/>
          <w:tab w:val="left" w:pos="1418"/>
        </w:tabs>
        <w:ind w:left="0" w:firstLine="0"/>
        <w:jc w:val="center"/>
        <w:rPr>
          <w:b/>
          <w:szCs w:val="24"/>
        </w:rPr>
      </w:pPr>
      <w:r w:rsidRPr="00767A20">
        <w:rPr>
          <w:b/>
          <w:szCs w:val="24"/>
        </w:rPr>
        <w:t>1. ОБЩИЕ ПОЛОЖЕНИЯ</w:t>
      </w:r>
    </w:p>
    <w:p w14:paraId="3E0B8D64" w14:textId="77777777" w:rsidR="00A95ADC" w:rsidRPr="00767A20" w:rsidRDefault="00A95ADC" w:rsidP="00A95ADC">
      <w:pPr>
        <w:widowControl w:val="0"/>
      </w:pPr>
    </w:p>
    <w:p w14:paraId="5C3C154F" w14:textId="77777777" w:rsidR="00A95ADC" w:rsidRPr="00767A20" w:rsidRDefault="00A95ADC" w:rsidP="00A95ADC">
      <w:pPr>
        <w:widowControl w:val="0"/>
        <w:numPr>
          <w:ilvl w:val="1"/>
          <w:numId w:val="21"/>
        </w:numPr>
        <w:tabs>
          <w:tab w:val="left" w:pos="851"/>
          <w:tab w:val="left" w:pos="1418"/>
        </w:tabs>
        <w:ind w:left="0" w:firstLine="0"/>
        <w:jc w:val="both"/>
      </w:pPr>
      <w:r w:rsidRPr="00767A20">
        <w:t>Вид закупки: запрос предложений в электронной форме. Предмет закупки, начальная (максимальная) цена договора, обоснование начальной (максимальной) цены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080A6BB1" w14:textId="77777777" w:rsidR="00A95ADC" w:rsidRPr="00767A20" w:rsidRDefault="00A95ADC" w:rsidP="00A95ADC">
      <w:pPr>
        <w:widowControl w:val="0"/>
        <w:numPr>
          <w:ilvl w:val="1"/>
          <w:numId w:val="21"/>
        </w:numPr>
        <w:tabs>
          <w:tab w:val="left" w:pos="851"/>
        </w:tabs>
        <w:overflowPunct w:val="0"/>
        <w:autoSpaceDE w:val="0"/>
        <w:autoSpaceDN w:val="0"/>
        <w:adjustRightInd w:val="0"/>
        <w:ind w:left="0" w:firstLine="0"/>
        <w:jc w:val="both"/>
      </w:pPr>
      <w:r w:rsidRPr="00767A20">
        <w:t xml:space="preserve">Процедура запроса предложений </w:t>
      </w:r>
      <w:r w:rsidRPr="00767A20">
        <w:rPr>
          <w:bCs/>
        </w:rPr>
        <w:t xml:space="preserve">проводится в соответствии с Положением заказчика о закупке (утвержденного протоколом совета директоров </w:t>
      </w:r>
      <w:r w:rsidRPr="00767A20">
        <w:t>№</w:t>
      </w:r>
      <w:proofErr w:type="gramStart"/>
      <w:r w:rsidRPr="00767A20">
        <w:t>2  от</w:t>
      </w:r>
      <w:proofErr w:type="gramEnd"/>
      <w:r w:rsidRPr="00767A20">
        <w:t xml:space="preserve"> «30» июня 2021г.</w:t>
      </w:r>
      <w:r w:rsidRPr="00767A20">
        <w:rPr>
          <w:bCs/>
        </w:rPr>
        <w:t xml:space="preserve">).  </w:t>
      </w:r>
    </w:p>
    <w:p w14:paraId="12D21FAC" w14:textId="77777777" w:rsidR="00A95ADC" w:rsidRPr="00767A20" w:rsidRDefault="00A95ADC" w:rsidP="00A95ADC">
      <w:pPr>
        <w:widowControl w:val="0"/>
        <w:numPr>
          <w:ilvl w:val="1"/>
          <w:numId w:val="21"/>
        </w:numPr>
        <w:tabs>
          <w:tab w:val="left" w:pos="851"/>
        </w:tabs>
        <w:overflowPunct w:val="0"/>
        <w:autoSpaceDE w:val="0"/>
        <w:autoSpaceDN w:val="0"/>
        <w:adjustRightInd w:val="0"/>
        <w:ind w:left="0" w:firstLine="0"/>
        <w:jc w:val="both"/>
      </w:pPr>
      <w:r w:rsidRPr="00767A20">
        <w:t xml:space="preserve">Размещенное на официальном </w:t>
      </w:r>
      <w:r w:rsidRPr="00767A20">
        <w:rPr>
          <w:bCs/>
        </w:rPr>
        <w:t xml:space="preserve">сайте </w:t>
      </w:r>
      <w:r w:rsidRPr="00767A20">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2215D012" w14:textId="77777777" w:rsidR="00A95ADC" w:rsidRPr="00767A20" w:rsidRDefault="00A95ADC" w:rsidP="00A95ADC">
      <w:pPr>
        <w:widowControl w:val="0"/>
        <w:numPr>
          <w:ilvl w:val="1"/>
          <w:numId w:val="21"/>
        </w:numPr>
        <w:tabs>
          <w:tab w:val="left" w:pos="851"/>
        </w:tabs>
        <w:overflowPunct w:val="0"/>
        <w:autoSpaceDE w:val="0"/>
        <w:autoSpaceDN w:val="0"/>
        <w:adjustRightInd w:val="0"/>
        <w:ind w:left="0" w:firstLine="0"/>
        <w:jc w:val="both"/>
        <w:rPr>
          <w:bCs/>
        </w:rPr>
      </w:pPr>
      <w:r w:rsidRPr="00767A20">
        <w:rPr>
          <w:bCs/>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39DBFA10" w14:textId="77777777" w:rsidR="00A95ADC" w:rsidRPr="00767A20" w:rsidRDefault="00A95ADC" w:rsidP="00A95ADC">
      <w:pPr>
        <w:widowControl w:val="0"/>
        <w:numPr>
          <w:ilvl w:val="1"/>
          <w:numId w:val="21"/>
        </w:numPr>
        <w:tabs>
          <w:tab w:val="left" w:pos="851"/>
        </w:tabs>
        <w:overflowPunct w:val="0"/>
        <w:autoSpaceDE w:val="0"/>
        <w:autoSpaceDN w:val="0"/>
        <w:adjustRightInd w:val="0"/>
        <w:ind w:left="0" w:firstLine="0"/>
        <w:jc w:val="both"/>
      </w:pPr>
      <w:r w:rsidRPr="00767A20">
        <w:t xml:space="preserve">Заключенный по результатам запроса предложений договор фиксирует все достигнутые сторонами договоренности. </w:t>
      </w:r>
      <w:r w:rsidRPr="00767A20">
        <w:rPr>
          <w:bCs/>
        </w:rPr>
        <w:t>Во всем, что не урегулировано извещением и документацией, стороны руководствуются Гражданским кодексом Российской Федерации.</w:t>
      </w:r>
    </w:p>
    <w:p w14:paraId="47150224" w14:textId="77777777" w:rsidR="00A95ADC" w:rsidRPr="00767A20" w:rsidRDefault="00A95ADC" w:rsidP="00A95ADC">
      <w:pPr>
        <w:widowControl w:val="0"/>
        <w:numPr>
          <w:ilvl w:val="1"/>
          <w:numId w:val="21"/>
        </w:numPr>
        <w:tabs>
          <w:tab w:val="left" w:pos="851"/>
        </w:tabs>
        <w:overflowPunct w:val="0"/>
        <w:autoSpaceDE w:val="0"/>
        <w:autoSpaceDN w:val="0"/>
        <w:adjustRightInd w:val="0"/>
        <w:ind w:left="0" w:firstLine="0"/>
        <w:jc w:val="both"/>
        <w:rPr>
          <w:bCs/>
        </w:rPr>
      </w:pPr>
      <w:r w:rsidRPr="00767A20">
        <w:rPr>
          <w:bCs/>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0C00001D" w14:textId="77777777" w:rsidR="00A95ADC" w:rsidRPr="00767A20" w:rsidRDefault="00A95ADC" w:rsidP="00A95ADC">
      <w:pPr>
        <w:widowControl w:val="0"/>
        <w:numPr>
          <w:ilvl w:val="1"/>
          <w:numId w:val="21"/>
        </w:numPr>
        <w:tabs>
          <w:tab w:val="left" w:pos="851"/>
        </w:tabs>
        <w:ind w:left="0" w:firstLine="0"/>
        <w:jc w:val="both"/>
      </w:pPr>
      <w:r w:rsidRPr="00767A20">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771114A0" w14:textId="77777777" w:rsidR="00A95ADC" w:rsidRPr="00767A20" w:rsidRDefault="00A95ADC" w:rsidP="00A95ADC">
      <w:pPr>
        <w:pStyle w:val="Times12"/>
        <w:widowControl w:val="0"/>
        <w:ind w:firstLine="0"/>
        <w:jc w:val="center"/>
        <w:rPr>
          <w:szCs w:val="24"/>
        </w:rPr>
      </w:pPr>
    </w:p>
    <w:p w14:paraId="655131E3" w14:textId="77777777" w:rsidR="00A95ADC" w:rsidRPr="00767A20" w:rsidRDefault="00A95ADC" w:rsidP="00A95ADC">
      <w:pPr>
        <w:widowControl w:val="0"/>
        <w:numPr>
          <w:ilvl w:val="0"/>
          <w:numId w:val="21"/>
        </w:numPr>
        <w:tabs>
          <w:tab w:val="left" w:pos="851"/>
        </w:tabs>
        <w:overflowPunct w:val="0"/>
        <w:autoSpaceDE w:val="0"/>
        <w:autoSpaceDN w:val="0"/>
        <w:adjustRightInd w:val="0"/>
        <w:jc w:val="center"/>
        <w:rPr>
          <w:b/>
          <w:bCs/>
        </w:rPr>
      </w:pPr>
      <w:r w:rsidRPr="00767A20">
        <w:rPr>
          <w:b/>
          <w:bCs/>
        </w:rPr>
        <w:t>ТРЕБОВАНИЯ К УЧАСТНИКАМ ПРОЦЕДУРЫ ЗАКУПКИ</w:t>
      </w:r>
    </w:p>
    <w:p w14:paraId="76F3C3BA" w14:textId="77777777" w:rsidR="00A95ADC" w:rsidRPr="00767A20" w:rsidRDefault="00A95ADC" w:rsidP="00A95ADC">
      <w:pPr>
        <w:widowControl w:val="0"/>
        <w:tabs>
          <w:tab w:val="left" w:pos="851"/>
        </w:tabs>
        <w:overflowPunct w:val="0"/>
        <w:autoSpaceDE w:val="0"/>
        <w:autoSpaceDN w:val="0"/>
        <w:adjustRightInd w:val="0"/>
        <w:jc w:val="center"/>
        <w:rPr>
          <w:bCs/>
          <w:color w:val="FF0000"/>
        </w:rPr>
      </w:pPr>
    </w:p>
    <w:p w14:paraId="00A8B6DA" w14:textId="77777777" w:rsidR="00A95ADC" w:rsidRPr="00767A20" w:rsidRDefault="00A95ADC" w:rsidP="00A95ADC">
      <w:pPr>
        <w:widowControl w:val="0"/>
        <w:numPr>
          <w:ilvl w:val="1"/>
          <w:numId w:val="21"/>
        </w:numPr>
        <w:tabs>
          <w:tab w:val="left" w:pos="851"/>
        </w:tabs>
        <w:overflowPunct w:val="0"/>
        <w:autoSpaceDE w:val="0"/>
        <w:autoSpaceDN w:val="0"/>
        <w:adjustRightInd w:val="0"/>
        <w:ind w:left="0" w:firstLine="0"/>
        <w:jc w:val="both"/>
        <w:rPr>
          <w:bCs/>
        </w:rPr>
      </w:pPr>
      <w:r w:rsidRPr="00767A20">
        <w:rPr>
          <w:bCs/>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637B7B78" w14:textId="77777777" w:rsidR="00A95ADC" w:rsidRPr="00767A20" w:rsidRDefault="00A95ADC" w:rsidP="00A95ADC">
      <w:pPr>
        <w:widowControl w:val="0"/>
        <w:numPr>
          <w:ilvl w:val="2"/>
          <w:numId w:val="21"/>
        </w:numPr>
        <w:tabs>
          <w:tab w:val="left" w:pos="851"/>
        </w:tabs>
        <w:overflowPunct w:val="0"/>
        <w:autoSpaceDE w:val="0"/>
        <w:autoSpaceDN w:val="0"/>
        <w:adjustRightInd w:val="0"/>
        <w:ind w:left="0" w:firstLine="0"/>
        <w:jc w:val="both"/>
        <w:rPr>
          <w:bCs/>
          <w:color w:val="000000"/>
        </w:rPr>
      </w:pPr>
      <w:r w:rsidRPr="00767A20">
        <w:rPr>
          <w:bCs/>
          <w:color w:val="000000"/>
        </w:rPr>
        <w:t>обладать необходимыми полномочиями на право заключения (подписи) договора;</w:t>
      </w:r>
    </w:p>
    <w:p w14:paraId="133CA63B" w14:textId="77777777" w:rsidR="00A95ADC" w:rsidRPr="00767A20" w:rsidRDefault="00A95ADC" w:rsidP="00A95ADC">
      <w:pPr>
        <w:widowControl w:val="0"/>
        <w:numPr>
          <w:ilvl w:val="2"/>
          <w:numId w:val="21"/>
        </w:numPr>
        <w:tabs>
          <w:tab w:val="left" w:pos="851"/>
        </w:tabs>
        <w:ind w:left="0" w:firstLine="0"/>
        <w:jc w:val="both"/>
        <w:rPr>
          <w:color w:val="000000"/>
        </w:rPr>
      </w:pPr>
      <w:r w:rsidRPr="00767A20">
        <w:rPr>
          <w:color w:val="000000"/>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18C1D923" w14:textId="77777777" w:rsidR="00A95ADC" w:rsidRPr="00767A20" w:rsidRDefault="00A95ADC" w:rsidP="00A95ADC">
      <w:pPr>
        <w:widowControl w:val="0"/>
        <w:numPr>
          <w:ilvl w:val="2"/>
          <w:numId w:val="21"/>
        </w:numPr>
        <w:tabs>
          <w:tab w:val="left" w:pos="851"/>
        </w:tabs>
        <w:ind w:left="0" w:firstLine="0"/>
        <w:jc w:val="both"/>
        <w:rPr>
          <w:color w:val="000000"/>
        </w:rPr>
      </w:pPr>
      <w:r w:rsidRPr="00767A20">
        <w:rPr>
          <w:color w:val="000000"/>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5FB3D3ED" w14:textId="77777777" w:rsidR="00A95ADC" w:rsidRPr="00767A20" w:rsidRDefault="00A95ADC" w:rsidP="00A95ADC">
      <w:pPr>
        <w:widowControl w:val="0"/>
        <w:numPr>
          <w:ilvl w:val="2"/>
          <w:numId w:val="21"/>
        </w:numPr>
        <w:tabs>
          <w:tab w:val="left" w:pos="851"/>
        </w:tabs>
        <w:ind w:left="0" w:firstLine="0"/>
        <w:jc w:val="both"/>
        <w:rPr>
          <w:color w:val="000000"/>
        </w:rPr>
      </w:pPr>
      <w:r w:rsidRPr="00767A20">
        <w:rPr>
          <w:color w:val="000000"/>
        </w:rPr>
        <w:t>не находиться в процессе ликвидации (для юридического лица) или быть признанным по решению арбитражного суда несостоятельным (банкротом);</w:t>
      </w:r>
    </w:p>
    <w:p w14:paraId="10D61E7E" w14:textId="77777777" w:rsidR="00A95ADC" w:rsidRPr="00767A20" w:rsidRDefault="00A95ADC" w:rsidP="00A95ADC">
      <w:pPr>
        <w:widowControl w:val="0"/>
        <w:numPr>
          <w:ilvl w:val="2"/>
          <w:numId w:val="21"/>
        </w:numPr>
        <w:tabs>
          <w:tab w:val="left" w:pos="851"/>
        </w:tabs>
        <w:ind w:left="0" w:firstLine="0"/>
        <w:jc w:val="both"/>
      </w:pPr>
      <w:r w:rsidRPr="00767A20">
        <w:rPr>
          <w:color w:val="000000"/>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767A20">
        <w:t xml:space="preserve">на день подачи заявки в целях участия в закупке; </w:t>
      </w:r>
    </w:p>
    <w:p w14:paraId="015C70C3" w14:textId="77777777" w:rsidR="00A95ADC" w:rsidRPr="00767A20" w:rsidRDefault="00A95ADC" w:rsidP="00A95ADC">
      <w:pPr>
        <w:widowControl w:val="0"/>
        <w:numPr>
          <w:ilvl w:val="2"/>
          <w:numId w:val="21"/>
        </w:numPr>
        <w:tabs>
          <w:tab w:val="left" w:pos="851"/>
        </w:tabs>
        <w:ind w:left="0" w:firstLine="0"/>
        <w:jc w:val="both"/>
        <w:rPr>
          <w:color w:val="000000"/>
        </w:rPr>
      </w:pPr>
      <w:r w:rsidRPr="00767A20">
        <w:rPr>
          <w:color w:val="000000"/>
        </w:rPr>
        <w:t xml:space="preserve">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w:t>
      </w:r>
      <w:r w:rsidRPr="00767A20">
        <w:rPr>
          <w:color w:val="000000"/>
        </w:rPr>
        <w:lastRenderedPageBreak/>
        <w:t>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525EAA07" w14:textId="77777777" w:rsidR="00A95ADC" w:rsidRPr="00767A20" w:rsidRDefault="00A95ADC" w:rsidP="00A95ADC">
      <w:pPr>
        <w:widowControl w:val="0"/>
        <w:numPr>
          <w:ilvl w:val="2"/>
          <w:numId w:val="21"/>
        </w:numPr>
        <w:tabs>
          <w:tab w:val="left" w:pos="851"/>
        </w:tabs>
        <w:ind w:left="0" w:firstLine="0"/>
        <w:jc w:val="both"/>
      </w:pPr>
      <w:r w:rsidRPr="00767A20">
        <w:t>относится к субъектам малого или среднего предпринимательства.</w:t>
      </w:r>
    </w:p>
    <w:p w14:paraId="14ADA96F" w14:textId="77777777" w:rsidR="00A95ADC" w:rsidRPr="00767A20" w:rsidRDefault="00A95ADC" w:rsidP="00A95ADC">
      <w:pPr>
        <w:widowControl w:val="0"/>
        <w:numPr>
          <w:ilvl w:val="2"/>
          <w:numId w:val="21"/>
        </w:numPr>
        <w:tabs>
          <w:tab w:val="left" w:pos="851"/>
        </w:tabs>
        <w:ind w:left="0" w:firstLine="0"/>
        <w:jc w:val="both"/>
      </w:pPr>
      <w:r w:rsidRPr="00767A20">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767A20">
          <w:t>2011 г</w:t>
        </w:r>
      </w:smartTag>
      <w:r w:rsidRPr="00767A20">
        <w:t>. № 223-ФЗ «О закупках товаров, работ, услуг отдельными видами юридических лиц».</w:t>
      </w:r>
    </w:p>
    <w:p w14:paraId="6549D2ED" w14:textId="77777777" w:rsidR="00A95ADC" w:rsidRPr="00767A20" w:rsidRDefault="00A95ADC" w:rsidP="00A95ADC">
      <w:pPr>
        <w:pStyle w:val="a9"/>
        <w:numPr>
          <w:ilvl w:val="0"/>
          <w:numId w:val="0"/>
        </w:numPr>
        <w:tabs>
          <w:tab w:val="num" w:pos="1276"/>
        </w:tabs>
        <w:spacing w:after="0"/>
        <w:rPr>
          <w:sz w:val="24"/>
          <w:szCs w:val="24"/>
        </w:rPr>
      </w:pPr>
      <w:bookmarkStart w:id="5" w:name="_Ref297031668"/>
      <w:bookmarkStart w:id="6" w:name="_Ref297029412"/>
      <w:r w:rsidRPr="00767A20">
        <w:rPr>
          <w:sz w:val="24"/>
          <w:szCs w:val="24"/>
        </w:rPr>
        <w:t xml:space="preserve">2.3 </w:t>
      </w:r>
      <w:r w:rsidRPr="00767A20">
        <w:rPr>
          <w:color w:val="000000"/>
          <w:sz w:val="24"/>
          <w:szCs w:val="24"/>
        </w:rPr>
        <w:t xml:space="preserve">Участник </w:t>
      </w:r>
      <w:r w:rsidRPr="00767A20">
        <w:rPr>
          <w:sz w:val="24"/>
          <w:szCs w:val="24"/>
        </w:rPr>
        <w:t>закупки</w:t>
      </w:r>
      <w:r w:rsidRPr="00767A20">
        <w:rPr>
          <w:color w:val="000000"/>
          <w:sz w:val="24"/>
          <w:szCs w:val="24"/>
        </w:rPr>
        <w:t xml:space="preserve"> вправе привлечь к исполнению договора соисполнителей (субподрядчиков) в случае, если такое право предусмотрено</w:t>
      </w:r>
      <w:r w:rsidRPr="00767A20">
        <w:rPr>
          <w:sz w:val="24"/>
          <w:szCs w:val="24"/>
        </w:rPr>
        <w:t xml:space="preserve"> условиями закупочной процедуры. Субпоставщики, соисполнители (субподрядчики), привлекаемые Участником для исполнения договора, должны также соответствовать требованиям, предъявляемым к Участникам. </w:t>
      </w:r>
      <w:bookmarkEnd w:id="5"/>
      <w:bookmarkEnd w:id="6"/>
    </w:p>
    <w:p w14:paraId="5C2DB280" w14:textId="77777777" w:rsidR="00A95ADC" w:rsidRPr="00767A20" w:rsidRDefault="00A95ADC" w:rsidP="00A95ADC">
      <w:pPr>
        <w:widowControl w:val="0"/>
        <w:tabs>
          <w:tab w:val="left" w:pos="0"/>
          <w:tab w:val="left" w:pos="851"/>
          <w:tab w:val="left" w:pos="1134"/>
        </w:tabs>
        <w:jc w:val="both"/>
      </w:pPr>
      <w:r w:rsidRPr="00767A20">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6025C19F" w14:textId="77777777" w:rsidR="00A95ADC" w:rsidRPr="00767A20" w:rsidRDefault="00A95ADC" w:rsidP="00A95ADC">
      <w:pPr>
        <w:pStyle w:val="p0"/>
        <w:widowControl w:val="0"/>
      </w:pPr>
    </w:p>
    <w:p w14:paraId="2381EAE6" w14:textId="77777777" w:rsidR="00A95ADC" w:rsidRPr="00767A20" w:rsidRDefault="00A95ADC" w:rsidP="00A95ADC">
      <w:pPr>
        <w:pStyle w:val="aff9"/>
        <w:widowControl w:val="0"/>
        <w:numPr>
          <w:ilvl w:val="0"/>
          <w:numId w:val="22"/>
        </w:numPr>
        <w:tabs>
          <w:tab w:val="left" w:pos="851"/>
        </w:tabs>
        <w:jc w:val="center"/>
        <w:rPr>
          <w:b/>
        </w:rPr>
      </w:pPr>
      <w:r w:rsidRPr="00767A20">
        <w:rPr>
          <w:b/>
        </w:rPr>
        <w:t xml:space="preserve">ТРЕБОВАНИЯ К СОДЕРЖАНИЮ, ФОРМЕ, ОФОРМЛЕНИЮ И СОСТАВУ ЗАЯВКИ, ВКЛЮЧАЯ ПЕРЕЧЕНЬ СВЕДЕНИЙ И ДОКУМЕНТОВ </w:t>
      </w:r>
    </w:p>
    <w:p w14:paraId="4A1D2FE1" w14:textId="77777777" w:rsidR="00A95ADC" w:rsidRPr="00767A20" w:rsidRDefault="00A95ADC" w:rsidP="00A95ADC">
      <w:pPr>
        <w:widowControl w:val="0"/>
        <w:tabs>
          <w:tab w:val="left" w:pos="851"/>
        </w:tabs>
        <w:jc w:val="center"/>
      </w:pPr>
    </w:p>
    <w:p w14:paraId="5CC298AA" w14:textId="77777777" w:rsidR="00A95ADC" w:rsidRPr="00767A20" w:rsidRDefault="00A95ADC" w:rsidP="00A95ADC">
      <w:pPr>
        <w:widowControl w:val="0"/>
        <w:tabs>
          <w:tab w:val="left" w:pos="851"/>
          <w:tab w:val="left" w:pos="1320"/>
        </w:tabs>
        <w:jc w:val="both"/>
        <w:rPr>
          <w:b/>
        </w:rPr>
      </w:pPr>
      <w:r w:rsidRPr="00767A20">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30678800" w14:textId="77777777" w:rsidR="00A95ADC" w:rsidRPr="00767A20" w:rsidRDefault="00A95ADC" w:rsidP="00A95ADC">
      <w:pPr>
        <w:widowControl w:val="0"/>
        <w:numPr>
          <w:ilvl w:val="1"/>
          <w:numId w:val="22"/>
        </w:numPr>
        <w:tabs>
          <w:tab w:val="left" w:pos="851"/>
          <w:tab w:val="left" w:pos="1320"/>
        </w:tabs>
        <w:ind w:left="0" w:firstLine="0"/>
        <w:jc w:val="both"/>
      </w:pPr>
      <w:r w:rsidRPr="00767A20">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767A20">
        <w:rPr>
          <w:b/>
        </w:rPr>
        <w:t xml:space="preserve"> </w:t>
      </w:r>
      <w:r w:rsidRPr="00767A20">
        <w:t xml:space="preserve">Подача заявки осуществляется в электронной форме с помощью функционала электронной торговой площадки. </w:t>
      </w:r>
    </w:p>
    <w:p w14:paraId="0ED94477" w14:textId="77777777" w:rsidR="00A95ADC" w:rsidRPr="00767A20" w:rsidRDefault="00A95ADC" w:rsidP="00A95ADC">
      <w:pPr>
        <w:widowControl w:val="0"/>
        <w:numPr>
          <w:ilvl w:val="1"/>
          <w:numId w:val="22"/>
        </w:numPr>
        <w:tabs>
          <w:tab w:val="left" w:pos="851"/>
          <w:tab w:val="left" w:pos="1320"/>
        </w:tabs>
        <w:ind w:left="0" w:firstLine="0"/>
        <w:jc w:val="both"/>
      </w:pPr>
      <w:r w:rsidRPr="00767A20">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40244240" w14:textId="77777777" w:rsidR="00A95ADC" w:rsidRPr="00767A20" w:rsidRDefault="00A95ADC" w:rsidP="00A95ADC">
      <w:pPr>
        <w:widowControl w:val="0"/>
        <w:numPr>
          <w:ilvl w:val="1"/>
          <w:numId w:val="22"/>
        </w:numPr>
        <w:tabs>
          <w:tab w:val="left" w:pos="851"/>
          <w:tab w:val="left" w:pos="1320"/>
        </w:tabs>
        <w:ind w:left="0" w:firstLine="0"/>
        <w:jc w:val="both"/>
      </w:pPr>
      <w:r w:rsidRPr="00767A20">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4A0E73DB" w14:textId="77777777" w:rsidR="00A95ADC" w:rsidRPr="00767A20" w:rsidRDefault="00A95ADC" w:rsidP="00A95ADC">
      <w:pPr>
        <w:widowControl w:val="0"/>
        <w:numPr>
          <w:ilvl w:val="1"/>
          <w:numId w:val="22"/>
        </w:numPr>
        <w:tabs>
          <w:tab w:val="left" w:pos="851"/>
        </w:tabs>
        <w:ind w:left="0" w:firstLine="0"/>
        <w:jc w:val="both"/>
      </w:pPr>
      <w:r w:rsidRPr="00767A20">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277F73E6" w14:textId="77777777" w:rsidR="00A95ADC" w:rsidRPr="00767A20" w:rsidRDefault="00A95ADC" w:rsidP="00A95ADC">
      <w:pPr>
        <w:pStyle w:val="afff0"/>
        <w:numPr>
          <w:ilvl w:val="1"/>
          <w:numId w:val="22"/>
        </w:numPr>
        <w:tabs>
          <w:tab w:val="left" w:pos="709"/>
        </w:tabs>
        <w:spacing w:after="0" w:line="240" w:lineRule="auto"/>
        <w:ind w:left="0" w:firstLine="0"/>
        <w:jc w:val="both"/>
        <w:rPr>
          <w:rFonts w:ascii="Times New Roman" w:hAnsi="Times New Roman" w:cs="Times New Roman"/>
          <w:sz w:val="24"/>
          <w:szCs w:val="24"/>
        </w:rPr>
      </w:pPr>
      <w:bookmarkStart w:id="7" w:name="_Hlk535589259"/>
      <w:r w:rsidRPr="00767A20">
        <w:rPr>
          <w:rFonts w:ascii="Times New Roman" w:hAnsi="Times New Roman" w:cs="Times New Roman"/>
          <w:color w:val="auto"/>
          <w:sz w:val="24"/>
          <w:szCs w:val="24"/>
          <w:lang w:eastAsia="ru-RU"/>
        </w:rPr>
        <w:t xml:space="preserve">Заявка на участие в </w:t>
      </w:r>
      <w:r w:rsidRPr="00767A20">
        <w:rPr>
          <w:rFonts w:ascii="Times New Roman" w:hAnsi="Times New Roman" w:cs="Times New Roman"/>
          <w:sz w:val="24"/>
          <w:szCs w:val="24"/>
        </w:rPr>
        <w:t xml:space="preserve">запросе предложений </w:t>
      </w:r>
      <w:r w:rsidRPr="00767A20">
        <w:rPr>
          <w:rFonts w:ascii="Times New Roman" w:hAnsi="Times New Roman" w:cs="Times New Roman"/>
          <w:color w:val="auto"/>
          <w:sz w:val="24"/>
          <w:szCs w:val="24"/>
          <w:lang w:eastAsia="ru-RU"/>
        </w:rPr>
        <w:t xml:space="preserve">в электронной форме состоит из двух частей и предложения участника </w:t>
      </w:r>
      <w:r w:rsidRPr="00767A20">
        <w:rPr>
          <w:rFonts w:ascii="Times New Roman" w:hAnsi="Times New Roman" w:cs="Times New Roman"/>
          <w:sz w:val="24"/>
          <w:szCs w:val="24"/>
        </w:rPr>
        <w:t xml:space="preserve">запросе предложений </w:t>
      </w:r>
      <w:r w:rsidRPr="00767A20">
        <w:rPr>
          <w:rFonts w:ascii="Times New Roman" w:hAnsi="Times New Roman" w:cs="Times New Roman"/>
          <w:color w:val="auto"/>
          <w:sz w:val="24"/>
          <w:szCs w:val="24"/>
          <w:lang w:eastAsia="ru-RU"/>
        </w:rPr>
        <w:t xml:space="preserve">в электронной форме о цене договора </w:t>
      </w:r>
      <w:r w:rsidRPr="00767A20">
        <w:rPr>
          <w:rFonts w:ascii="Times New Roman" w:hAnsi="Times New Roman"/>
          <w:sz w:val="24"/>
          <w:szCs w:val="24"/>
        </w:rPr>
        <w:t>(цене договора за единицу товара, работы, услуги)</w:t>
      </w:r>
      <w:r w:rsidRPr="00767A20">
        <w:rPr>
          <w:rFonts w:ascii="Times New Roman" w:hAnsi="Times New Roman" w:cs="Times New Roman"/>
          <w:color w:val="auto"/>
          <w:sz w:val="24"/>
          <w:szCs w:val="24"/>
          <w:lang w:eastAsia="ru-RU"/>
        </w:rPr>
        <w:t>.</w:t>
      </w:r>
    </w:p>
    <w:p w14:paraId="5F8E0223" w14:textId="77777777" w:rsidR="00A95ADC" w:rsidRPr="00767A20" w:rsidRDefault="00A95ADC" w:rsidP="00A95ADC">
      <w:pPr>
        <w:pStyle w:val="afff0"/>
        <w:spacing w:after="0" w:line="240" w:lineRule="auto"/>
        <w:jc w:val="both"/>
        <w:rPr>
          <w:rFonts w:ascii="Times New Roman" w:hAnsi="Times New Roman" w:cs="Times New Roman"/>
          <w:bCs/>
          <w:color w:val="000000"/>
          <w:sz w:val="24"/>
          <w:szCs w:val="24"/>
        </w:rPr>
      </w:pPr>
      <w:r w:rsidRPr="00767A20">
        <w:rPr>
          <w:rFonts w:ascii="Times New Roman" w:hAnsi="Times New Roman" w:cs="Times New Roman"/>
          <w:bCs/>
          <w:color w:val="000000"/>
          <w:sz w:val="24"/>
          <w:szCs w:val="24"/>
          <w:lang w:eastAsia="ru-RU"/>
        </w:rPr>
        <w:lastRenderedPageBreak/>
        <w:t xml:space="preserve">3.7. Первая часть заявки на участие в </w:t>
      </w:r>
      <w:r w:rsidRPr="00767A20">
        <w:rPr>
          <w:rFonts w:ascii="Times New Roman" w:hAnsi="Times New Roman" w:cs="Times New Roman"/>
          <w:bCs/>
          <w:color w:val="000000"/>
          <w:sz w:val="24"/>
          <w:szCs w:val="24"/>
        </w:rPr>
        <w:t xml:space="preserve">запросе предложений в электронной форме должна содержать информацию и документы, предусмотренные </w:t>
      </w:r>
      <w:hyperlink r:id="rId7"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767A20">
          <w:rPr>
            <w:rStyle w:val="af"/>
            <w:bCs/>
            <w:color w:val="000000"/>
            <w:sz w:val="24"/>
            <w:szCs w:val="24"/>
          </w:rPr>
          <w:t xml:space="preserve">подпунктом </w:t>
        </w:r>
      </w:hyperlink>
      <w:r w:rsidRPr="00767A20">
        <w:rPr>
          <w:rFonts w:ascii="Times New Roman" w:hAnsi="Times New Roman" w:cs="Times New Roman"/>
          <w:bCs/>
          <w:color w:val="000000"/>
          <w:sz w:val="24"/>
          <w:szCs w:val="24"/>
        </w:rPr>
        <w:t xml:space="preserve">3.10.1.10, 3.10.2.10 а также </w:t>
      </w:r>
      <w:hyperlink r:id="rId8"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767A20">
          <w:rPr>
            <w:rStyle w:val="af"/>
            <w:bCs/>
            <w:color w:val="000000"/>
            <w:sz w:val="24"/>
            <w:szCs w:val="24"/>
          </w:rPr>
          <w:t xml:space="preserve">подпунктом </w:t>
        </w:r>
      </w:hyperlink>
      <w:r w:rsidRPr="00767A20">
        <w:rPr>
          <w:rFonts w:ascii="Times New Roman" w:hAnsi="Times New Roman" w:cs="Times New Roman"/>
          <w:bCs/>
          <w:color w:val="000000"/>
          <w:sz w:val="24"/>
          <w:szCs w:val="24"/>
        </w:rPr>
        <w:t xml:space="preserve">3.10.1.14, 3.10.2.14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65F4F2C5" w14:textId="77777777" w:rsidR="00A95ADC" w:rsidRPr="00767A20" w:rsidRDefault="00A95ADC" w:rsidP="00A95ADC">
      <w:pPr>
        <w:pStyle w:val="ConsPlusNormal0"/>
        <w:numPr>
          <w:ilvl w:val="1"/>
          <w:numId w:val="23"/>
        </w:numPr>
        <w:ind w:left="0" w:firstLine="0"/>
        <w:jc w:val="both"/>
        <w:rPr>
          <w:rFonts w:ascii="Times New Roman" w:hAnsi="Times New Roman"/>
          <w:color w:val="000000"/>
          <w:sz w:val="24"/>
          <w:szCs w:val="24"/>
        </w:rPr>
      </w:pPr>
      <w:r w:rsidRPr="00767A20">
        <w:rPr>
          <w:rFonts w:ascii="Times New Roman" w:hAnsi="Times New Roman"/>
          <w:bCs/>
          <w:color w:val="000000"/>
          <w:sz w:val="24"/>
          <w:szCs w:val="24"/>
        </w:rPr>
        <w:t xml:space="preserve">Вторая часть заявки на участие в запросе предложений в электронной форме должна содержать информацию и документы, предусмотренные </w:t>
      </w:r>
      <w:hyperlink r:id="rId9"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 w:history="1">
        <w:r w:rsidRPr="00767A20">
          <w:rPr>
            <w:rStyle w:val="af"/>
            <w:bCs/>
            <w:color w:val="000000"/>
            <w:sz w:val="24"/>
            <w:szCs w:val="24"/>
          </w:rPr>
          <w:t>подпунктами 3.10.1.1.</w:t>
        </w:r>
      </w:hyperlink>
      <w:r w:rsidRPr="00767A20">
        <w:rPr>
          <w:rFonts w:ascii="Times New Roman" w:hAnsi="Times New Roman"/>
          <w:bCs/>
          <w:color w:val="000000"/>
          <w:sz w:val="24"/>
          <w:szCs w:val="24"/>
        </w:rPr>
        <w:t xml:space="preserve"> – </w:t>
      </w:r>
      <w:hyperlink r:id="rId10"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767A20">
          <w:rPr>
            <w:rStyle w:val="af"/>
            <w:bCs/>
            <w:color w:val="000000"/>
            <w:sz w:val="24"/>
            <w:szCs w:val="24"/>
          </w:rPr>
          <w:t>3.10.</w:t>
        </w:r>
      </w:hyperlink>
      <w:r w:rsidRPr="00767A20">
        <w:rPr>
          <w:rFonts w:ascii="Times New Roman" w:hAnsi="Times New Roman"/>
          <w:bCs/>
          <w:color w:val="000000"/>
          <w:sz w:val="24"/>
          <w:szCs w:val="24"/>
        </w:rPr>
        <w:t>1.9, 3.10.1.</w:t>
      </w:r>
      <w:hyperlink r:id="rId11"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 w:history="1">
        <w:r w:rsidRPr="00767A20">
          <w:rPr>
            <w:rStyle w:val="af"/>
            <w:bCs/>
            <w:color w:val="000000"/>
            <w:sz w:val="24"/>
            <w:szCs w:val="24"/>
          </w:rPr>
          <w:t>11</w:t>
        </w:r>
      </w:hyperlink>
      <w:r w:rsidRPr="00767A20">
        <w:rPr>
          <w:rFonts w:ascii="Times New Roman" w:hAnsi="Times New Roman"/>
          <w:bCs/>
          <w:color w:val="000000"/>
          <w:sz w:val="24"/>
          <w:szCs w:val="24"/>
        </w:rPr>
        <w:t xml:space="preserve"> и 3.10.1.12, </w:t>
      </w:r>
      <w:hyperlink r:id="rId12"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 w:history="1">
        <w:r w:rsidRPr="00767A20">
          <w:rPr>
            <w:rStyle w:val="af"/>
            <w:bCs/>
            <w:color w:val="000000"/>
            <w:sz w:val="24"/>
            <w:szCs w:val="24"/>
          </w:rPr>
          <w:t>подпунктами 3.10.2.1.</w:t>
        </w:r>
      </w:hyperlink>
      <w:r w:rsidRPr="00767A20">
        <w:rPr>
          <w:rFonts w:ascii="Times New Roman" w:hAnsi="Times New Roman"/>
          <w:bCs/>
          <w:color w:val="000000"/>
          <w:sz w:val="24"/>
          <w:szCs w:val="24"/>
        </w:rPr>
        <w:t xml:space="preserve"> – </w:t>
      </w:r>
      <w:hyperlink r:id="rId13"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767A20">
          <w:rPr>
            <w:rStyle w:val="af"/>
            <w:bCs/>
            <w:color w:val="000000"/>
            <w:sz w:val="24"/>
            <w:szCs w:val="24"/>
          </w:rPr>
          <w:t>3.10.</w:t>
        </w:r>
      </w:hyperlink>
      <w:r w:rsidRPr="00767A20">
        <w:rPr>
          <w:rFonts w:ascii="Times New Roman" w:hAnsi="Times New Roman"/>
          <w:bCs/>
          <w:color w:val="000000"/>
          <w:sz w:val="24"/>
          <w:szCs w:val="24"/>
        </w:rPr>
        <w:t>2.9, 3.10.2.</w:t>
      </w:r>
      <w:hyperlink r:id="rId14"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 w:history="1">
        <w:r w:rsidRPr="00767A20">
          <w:rPr>
            <w:rStyle w:val="af"/>
            <w:bCs/>
            <w:color w:val="000000"/>
            <w:sz w:val="24"/>
            <w:szCs w:val="24"/>
          </w:rPr>
          <w:t>11</w:t>
        </w:r>
      </w:hyperlink>
      <w:r w:rsidRPr="00767A20">
        <w:rPr>
          <w:rFonts w:ascii="Times New Roman" w:hAnsi="Times New Roman"/>
          <w:bCs/>
          <w:color w:val="000000"/>
          <w:sz w:val="24"/>
          <w:szCs w:val="24"/>
        </w:rPr>
        <w:t xml:space="preserve"> и 3.10.2.12, а также </w:t>
      </w:r>
      <w:hyperlink r:id="rId15" w:anchor="Par501"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 w:history="1">
        <w:r w:rsidRPr="00767A20">
          <w:rPr>
            <w:rStyle w:val="af"/>
            <w:bCs/>
            <w:color w:val="000000"/>
            <w:sz w:val="24"/>
            <w:szCs w:val="24"/>
          </w:rPr>
          <w:t>подпунктом</w:t>
        </w:r>
      </w:hyperlink>
      <w:r w:rsidRPr="00767A20">
        <w:rPr>
          <w:rFonts w:ascii="Times New Roman" w:hAnsi="Times New Roman"/>
          <w:bCs/>
          <w:color w:val="000000"/>
          <w:sz w:val="24"/>
          <w:szCs w:val="24"/>
        </w:rPr>
        <w:t xml:space="preserve"> 3.10.1.14, 3.10.2.14. в отношении критериев и порядка оценки и сопоставления заявок на участие в такой закупке, применяемых</w:t>
      </w:r>
      <w:r w:rsidRPr="00767A20">
        <w:rPr>
          <w:rFonts w:ascii="Times New Roman" w:hAnsi="Times New Roman"/>
          <w:color w:val="000000"/>
          <w:sz w:val="24"/>
          <w:szCs w:val="24"/>
        </w:rPr>
        <w:t xml:space="preserve">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w:t>
      </w:r>
      <w:bookmarkStart w:id="8" w:name="_Toc312771594"/>
      <w:bookmarkStart w:id="9" w:name="_Toc311450778"/>
    </w:p>
    <w:p w14:paraId="01126BA7" w14:textId="77777777" w:rsidR="00A95ADC" w:rsidRPr="00767A20" w:rsidRDefault="00A95ADC" w:rsidP="00A95ADC">
      <w:pPr>
        <w:pStyle w:val="ConsPlusNormal0"/>
        <w:numPr>
          <w:ilvl w:val="1"/>
          <w:numId w:val="23"/>
        </w:numPr>
        <w:ind w:left="0" w:firstLine="0"/>
        <w:jc w:val="both"/>
        <w:rPr>
          <w:rFonts w:ascii="Times New Roman" w:hAnsi="Times New Roman"/>
          <w:color w:val="000000"/>
          <w:sz w:val="24"/>
          <w:szCs w:val="24"/>
        </w:rPr>
      </w:pPr>
      <w:r w:rsidRPr="00767A20">
        <w:rPr>
          <w:rFonts w:ascii="Times New Roman" w:hAnsi="Times New Roman"/>
          <w:sz w:val="24"/>
          <w:szCs w:val="24"/>
        </w:rPr>
        <w:t xml:space="preserve">Декларация, предусмотренная </w:t>
      </w:r>
      <w:hyperlink r:id="rId16"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767A20">
          <w:rPr>
            <w:rStyle w:val="af"/>
            <w:color w:val="000000"/>
            <w:sz w:val="24"/>
            <w:szCs w:val="24"/>
          </w:rPr>
          <w:t xml:space="preserve">подпунктом </w:t>
        </w:r>
      </w:hyperlink>
      <w:r w:rsidRPr="00767A20">
        <w:rPr>
          <w:rFonts w:ascii="Times New Roman" w:hAnsi="Times New Roman"/>
          <w:sz w:val="24"/>
          <w:szCs w:val="24"/>
        </w:rPr>
        <w:t xml:space="preserve">3.10.1.9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r:id="rId17"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767A20">
          <w:rPr>
            <w:rStyle w:val="af"/>
            <w:color w:val="000000"/>
            <w:sz w:val="24"/>
            <w:szCs w:val="24"/>
          </w:rPr>
          <w:t>пункте</w:t>
        </w:r>
      </w:hyperlink>
      <w:r w:rsidRPr="00767A20">
        <w:rPr>
          <w:rFonts w:ascii="Times New Roman" w:hAnsi="Times New Roman"/>
          <w:sz w:val="24"/>
          <w:szCs w:val="24"/>
        </w:rPr>
        <w:t xml:space="preserve"> 3.10,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bookmarkEnd w:id="8"/>
    <w:bookmarkEnd w:id="9"/>
    <w:p w14:paraId="3AB8915A" w14:textId="77777777" w:rsidR="00A95ADC" w:rsidRPr="00767A20" w:rsidRDefault="00A95ADC" w:rsidP="00A95ADC">
      <w:pPr>
        <w:widowControl w:val="0"/>
        <w:numPr>
          <w:ilvl w:val="1"/>
          <w:numId w:val="23"/>
        </w:numPr>
        <w:tabs>
          <w:tab w:val="left" w:pos="851"/>
          <w:tab w:val="left" w:pos="1134"/>
        </w:tabs>
        <w:ind w:left="0" w:firstLine="0"/>
        <w:jc w:val="both"/>
        <w:rPr>
          <w:color w:val="000000"/>
        </w:rPr>
      </w:pPr>
      <w:r w:rsidRPr="00767A20">
        <w:rPr>
          <w:color w:val="000000"/>
        </w:rPr>
        <w:t>Заявка, подаваемая для участия в закупке в форме электронного документа, должна включать следующие сведения и документы:</w:t>
      </w:r>
    </w:p>
    <w:p w14:paraId="55ACFF90" w14:textId="77777777" w:rsidR="00A95ADC" w:rsidRPr="00767A20" w:rsidRDefault="00A95ADC" w:rsidP="00A95ADC">
      <w:pPr>
        <w:pStyle w:val="aff9"/>
        <w:widowControl w:val="0"/>
        <w:numPr>
          <w:ilvl w:val="2"/>
          <w:numId w:val="24"/>
        </w:numPr>
        <w:tabs>
          <w:tab w:val="left" w:pos="851"/>
          <w:tab w:val="left" w:pos="1134"/>
        </w:tabs>
        <w:ind w:left="0" w:firstLine="0"/>
        <w:jc w:val="both"/>
        <w:rPr>
          <w:b/>
        </w:rPr>
      </w:pPr>
      <w:r w:rsidRPr="00767A20">
        <w:rPr>
          <w:b/>
        </w:rPr>
        <w:t>Для юридического лица (копии документов должны быть заверены участником процедуры закупки):</w:t>
      </w:r>
    </w:p>
    <w:p w14:paraId="68D522C2" w14:textId="77777777" w:rsidR="00A95ADC" w:rsidRPr="00767A20" w:rsidRDefault="00A95ADC" w:rsidP="00A95ADC">
      <w:pPr>
        <w:pStyle w:val="aff9"/>
        <w:widowControl w:val="0"/>
        <w:numPr>
          <w:ilvl w:val="3"/>
          <w:numId w:val="23"/>
        </w:numPr>
        <w:tabs>
          <w:tab w:val="left" w:pos="851"/>
          <w:tab w:val="left" w:pos="1134"/>
        </w:tabs>
        <w:ind w:left="0" w:firstLine="0"/>
        <w:jc w:val="both"/>
        <w:rPr>
          <w:color w:val="000000"/>
        </w:rPr>
      </w:pPr>
      <w:r w:rsidRPr="00767A20">
        <w:t xml:space="preserve">форму заявки, заполненную </w:t>
      </w:r>
      <w:r w:rsidRPr="00767A20">
        <w:rPr>
          <w:color w:val="000000"/>
        </w:rPr>
        <w:t>в соответствии с требованиями документации (оригинал);</w:t>
      </w:r>
    </w:p>
    <w:p w14:paraId="53A35873" w14:textId="77777777" w:rsidR="00A95ADC" w:rsidRPr="00767A20" w:rsidRDefault="00A95ADC" w:rsidP="00A95ADC">
      <w:pPr>
        <w:pStyle w:val="aff9"/>
        <w:widowControl w:val="0"/>
        <w:numPr>
          <w:ilvl w:val="3"/>
          <w:numId w:val="23"/>
        </w:numPr>
        <w:tabs>
          <w:tab w:val="left" w:pos="851"/>
          <w:tab w:val="left" w:pos="1134"/>
        </w:tabs>
        <w:ind w:left="0" w:firstLine="0"/>
        <w:jc w:val="both"/>
      </w:pPr>
      <w:r w:rsidRPr="00767A20">
        <w:t>формы приложений к заявке, заполненные в соответствии с требованиями документации (оригинал).</w:t>
      </w:r>
    </w:p>
    <w:p w14:paraId="3C8503CD" w14:textId="77777777" w:rsidR="00A95ADC" w:rsidRPr="00767A20" w:rsidRDefault="00A95ADC" w:rsidP="00A95ADC">
      <w:pPr>
        <w:pStyle w:val="aff9"/>
        <w:numPr>
          <w:ilvl w:val="3"/>
          <w:numId w:val="23"/>
        </w:numPr>
        <w:autoSpaceDE w:val="0"/>
        <w:autoSpaceDN w:val="0"/>
        <w:adjustRightInd w:val="0"/>
        <w:ind w:left="0" w:firstLine="0"/>
        <w:jc w:val="both"/>
        <w:outlineLvl w:val="2"/>
        <w:rPr>
          <w:color w:val="000000"/>
        </w:rPr>
      </w:pPr>
      <w:bookmarkStart w:id="10" w:name="Par475"/>
      <w:bookmarkEnd w:id="10"/>
      <w:r w:rsidRPr="00767A20">
        <w:rPr>
          <w:color w:val="00000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55EFA903" w14:textId="77777777" w:rsidR="00A95ADC" w:rsidRPr="00767A20" w:rsidRDefault="00A95ADC" w:rsidP="00A95ADC">
      <w:pPr>
        <w:pStyle w:val="ConsPlusNormal0"/>
        <w:numPr>
          <w:ilvl w:val="3"/>
          <w:numId w:val="23"/>
        </w:numPr>
        <w:ind w:left="0" w:firstLine="0"/>
        <w:jc w:val="both"/>
        <w:rPr>
          <w:rFonts w:ascii="Times New Roman" w:hAnsi="Times New Roman"/>
          <w:color w:val="000000"/>
          <w:sz w:val="24"/>
          <w:szCs w:val="24"/>
        </w:rPr>
      </w:pPr>
      <w:r w:rsidRPr="00767A20">
        <w:rPr>
          <w:rFonts w:ascii="Times New Roman" w:hAnsi="Times New Roman"/>
          <w:color w:val="000000"/>
          <w:sz w:val="24"/>
          <w:szCs w:val="24"/>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633B440" w14:textId="77777777" w:rsidR="00A95ADC" w:rsidRPr="00767A20" w:rsidRDefault="00A95ADC" w:rsidP="00A95ADC">
      <w:pPr>
        <w:pStyle w:val="ConsPlusNormal0"/>
        <w:ind w:firstLine="0"/>
        <w:jc w:val="both"/>
        <w:rPr>
          <w:rFonts w:ascii="Times New Roman" w:hAnsi="Times New Roman"/>
          <w:color w:val="000000"/>
          <w:sz w:val="24"/>
          <w:szCs w:val="24"/>
        </w:rPr>
      </w:pPr>
      <w:r w:rsidRPr="00767A20">
        <w:rPr>
          <w:rFonts w:ascii="Times New Roman" w:hAnsi="Times New Roman"/>
          <w:b/>
          <w:bCs/>
          <w:color w:val="000000"/>
          <w:sz w:val="24"/>
          <w:szCs w:val="24"/>
        </w:rPr>
        <w:t>3.10.1.5.</w:t>
      </w:r>
      <w:r w:rsidRPr="00767A20">
        <w:rPr>
          <w:rFonts w:ascii="Times New Roman" w:hAnsi="Times New Roman"/>
          <w:color w:val="000000"/>
          <w:sz w:val="24"/>
          <w:szCs w:val="24"/>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14:paraId="6896E51F" w14:textId="77777777" w:rsidR="00A95ADC" w:rsidRPr="00767A20" w:rsidRDefault="00A95ADC" w:rsidP="00A95ADC">
      <w:pPr>
        <w:pStyle w:val="ConsPlusNormal0"/>
        <w:numPr>
          <w:ilvl w:val="3"/>
          <w:numId w:val="25"/>
        </w:numPr>
        <w:ind w:left="0" w:firstLine="0"/>
        <w:jc w:val="both"/>
        <w:rPr>
          <w:rFonts w:ascii="Times New Roman" w:hAnsi="Times New Roman"/>
          <w:color w:val="000000"/>
          <w:sz w:val="24"/>
          <w:szCs w:val="24"/>
        </w:rPr>
      </w:pPr>
      <w:r w:rsidRPr="00767A20">
        <w:rPr>
          <w:rFonts w:ascii="Times New Roman" w:hAnsi="Times New Roman"/>
          <w:color w:val="000000"/>
          <w:sz w:val="24"/>
          <w:szCs w:val="24"/>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w:t>
      </w:r>
      <w:r w:rsidRPr="00767A20">
        <w:rPr>
          <w:rFonts w:ascii="Times New Roman" w:hAnsi="Times New Roman"/>
          <w:color w:val="000000"/>
          <w:sz w:val="24"/>
          <w:szCs w:val="24"/>
        </w:rPr>
        <w:lastRenderedPageBreak/>
        <w:t>страницы сайта в информационно-телекоммуникационной сети "Интернет", на которых размещены эти информация и документы).</w:t>
      </w:r>
    </w:p>
    <w:p w14:paraId="7FE0C959" w14:textId="77777777" w:rsidR="00A95ADC" w:rsidRPr="00767A20" w:rsidRDefault="00A95ADC" w:rsidP="00A95ADC">
      <w:pPr>
        <w:pStyle w:val="ConsPlusNormal0"/>
        <w:ind w:firstLine="0"/>
        <w:jc w:val="both"/>
        <w:rPr>
          <w:rFonts w:ascii="Times New Roman" w:hAnsi="Times New Roman"/>
          <w:color w:val="000000"/>
          <w:sz w:val="24"/>
          <w:szCs w:val="24"/>
        </w:rPr>
      </w:pPr>
      <w:r w:rsidRPr="00767A20">
        <w:rPr>
          <w:rFonts w:ascii="Times New Roman" w:hAnsi="Times New Roman"/>
          <w:b/>
          <w:bCs/>
          <w:color w:val="000000"/>
          <w:sz w:val="24"/>
          <w:szCs w:val="24"/>
        </w:rPr>
        <w:t>3.10.1.7.</w:t>
      </w:r>
      <w:r w:rsidRPr="00767A20">
        <w:rPr>
          <w:rFonts w:ascii="Times New Roman" w:hAnsi="Times New Roman"/>
          <w:color w:val="000000"/>
          <w:sz w:val="24"/>
          <w:szCs w:val="24"/>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6D995B88" w14:textId="77777777" w:rsidR="00A95ADC" w:rsidRPr="00767A20" w:rsidRDefault="00A95ADC" w:rsidP="00A95ADC">
      <w:pPr>
        <w:pStyle w:val="ConsPlusNormal0"/>
        <w:numPr>
          <w:ilvl w:val="3"/>
          <w:numId w:val="26"/>
        </w:numPr>
        <w:ind w:left="0" w:firstLine="0"/>
        <w:jc w:val="both"/>
        <w:rPr>
          <w:rFonts w:ascii="Times New Roman" w:hAnsi="Times New Roman"/>
          <w:color w:val="000000"/>
          <w:sz w:val="24"/>
          <w:szCs w:val="24"/>
        </w:rPr>
      </w:pPr>
      <w:r w:rsidRPr="00767A20">
        <w:rPr>
          <w:rFonts w:ascii="Times New Roman" w:hAnsi="Times New Roman"/>
          <w:color w:val="000000"/>
          <w:sz w:val="24"/>
          <w:szCs w:val="24"/>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2F596885" w14:textId="77777777" w:rsidR="00A95ADC" w:rsidRPr="00767A20" w:rsidRDefault="00A95ADC" w:rsidP="00A95ADC">
      <w:pPr>
        <w:pStyle w:val="ConsPlusNormal0"/>
        <w:ind w:firstLine="0"/>
        <w:jc w:val="both"/>
        <w:rPr>
          <w:rFonts w:ascii="Times New Roman" w:hAnsi="Times New Roman"/>
          <w:color w:val="000000"/>
          <w:sz w:val="24"/>
          <w:szCs w:val="24"/>
        </w:rPr>
      </w:pPr>
      <w:r w:rsidRPr="00767A20">
        <w:rPr>
          <w:rFonts w:ascii="Times New Roman" w:hAnsi="Times New Roman"/>
          <w:color w:val="000000"/>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140B7064" w14:textId="77777777" w:rsidR="00A95ADC" w:rsidRPr="00767A20" w:rsidRDefault="00A95ADC" w:rsidP="00A95ADC">
      <w:pPr>
        <w:pStyle w:val="ConsPlusNormal0"/>
        <w:ind w:firstLine="0"/>
        <w:jc w:val="both"/>
        <w:rPr>
          <w:rFonts w:ascii="Times New Roman" w:hAnsi="Times New Roman"/>
          <w:color w:val="000000"/>
          <w:sz w:val="24"/>
          <w:szCs w:val="24"/>
        </w:rPr>
      </w:pPr>
      <w:r w:rsidRPr="00767A20">
        <w:rPr>
          <w:rFonts w:ascii="Times New Roman" w:hAnsi="Times New Roman"/>
          <w:color w:val="000000"/>
          <w:sz w:val="24"/>
          <w:szCs w:val="24"/>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15E3570A" w14:textId="77777777" w:rsidR="00A95ADC" w:rsidRPr="00767A20" w:rsidRDefault="00A95ADC" w:rsidP="00A95ADC">
      <w:pPr>
        <w:pStyle w:val="ConsPlusNormal0"/>
        <w:ind w:firstLine="0"/>
        <w:jc w:val="both"/>
        <w:rPr>
          <w:rFonts w:ascii="Times New Roman" w:hAnsi="Times New Roman"/>
          <w:color w:val="000000"/>
          <w:sz w:val="24"/>
          <w:szCs w:val="24"/>
        </w:rPr>
      </w:pPr>
      <w:bookmarkStart w:id="11" w:name="Par487"/>
      <w:bookmarkEnd w:id="11"/>
      <w:r w:rsidRPr="00767A20">
        <w:rPr>
          <w:rFonts w:ascii="Times New Roman" w:hAnsi="Times New Roman"/>
          <w:b/>
          <w:bCs/>
          <w:color w:val="000000"/>
          <w:sz w:val="24"/>
          <w:szCs w:val="24"/>
        </w:rPr>
        <w:t>3.10.1.9.</w:t>
      </w:r>
      <w:r w:rsidRPr="00767A20">
        <w:rPr>
          <w:rFonts w:ascii="Times New Roman" w:hAnsi="Times New Roman"/>
          <w:color w:val="000000"/>
          <w:sz w:val="24"/>
          <w:szCs w:val="24"/>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4D8EE2A3" w14:textId="77777777" w:rsidR="00A95ADC" w:rsidRPr="00767A20" w:rsidRDefault="00A95ADC" w:rsidP="00A95ADC">
      <w:pPr>
        <w:pStyle w:val="ConsPlusNormal0"/>
        <w:ind w:firstLine="0"/>
        <w:jc w:val="both"/>
        <w:rPr>
          <w:rFonts w:ascii="Times New Roman" w:hAnsi="Times New Roman"/>
          <w:color w:val="000000"/>
          <w:sz w:val="24"/>
          <w:szCs w:val="24"/>
        </w:rPr>
      </w:pPr>
      <w:r w:rsidRPr="00767A20">
        <w:rPr>
          <w:rFonts w:ascii="Times New Roman" w:hAnsi="Times New Roman"/>
          <w:color w:val="000000"/>
          <w:sz w:val="24"/>
          <w:szCs w:val="24"/>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7D997668" w14:textId="77777777" w:rsidR="00A95ADC" w:rsidRPr="00767A20" w:rsidRDefault="00A95ADC" w:rsidP="00A95ADC">
      <w:pPr>
        <w:pStyle w:val="ConsPlusNormal0"/>
        <w:ind w:firstLine="0"/>
        <w:jc w:val="both"/>
        <w:rPr>
          <w:rFonts w:ascii="Times New Roman" w:hAnsi="Times New Roman"/>
          <w:color w:val="000000"/>
          <w:sz w:val="24"/>
          <w:szCs w:val="24"/>
        </w:rPr>
      </w:pPr>
      <w:r w:rsidRPr="00767A20">
        <w:rPr>
          <w:rFonts w:ascii="Times New Roman" w:hAnsi="Times New Roman"/>
          <w:color w:val="000000"/>
          <w:sz w:val="24"/>
          <w:szCs w:val="24"/>
        </w:rPr>
        <w:t xml:space="preserve">б) </w:t>
      </w:r>
      <w:proofErr w:type="spellStart"/>
      <w:r w:rsidRPr="00767A20">
        <w:rPr>
          <w:rFonts w:ascii="Times New Roman" w:hAnsi="Times New Roman"/>
          <w:color w:val="000000"/>
          <w:sz w:val="24"/>
          <w:szCs w:val="24"/>
        </w:rPr>
        <w:t>неприостановление</w:t>
      </w:r>
      <w:proofErr w:type="spellEnd"/>
      <w:r w:rsidRPr="00767A20">
        <w:rPr>
          <w:rFonts w:ascii="Times New Roman" w:hAnsi="Times New Roman"/>
          <w:color w:val="000000"/>
          <w:sz w:val="24"/>
          <w:szCs w:val="24"/>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8"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767A20">
          <w:rPr>
            <w:rStyle w:val="af"/>
            <w:color w:val="000000"/>
            <w:sz w:val="24"/>
            <w:szCs w:val="24"/>
          </w:rPr>
          <w:t>Кодексом</w:t>
        </w:r>
      </w:hyperlink>
      <w:r w:rsidRPr="00767A20">
        <w:rPr>
          <w:rFonts w:ascii="Times New Roman" w:hAnsi="Times New Roman"/>
          <w:color w:val="000000"/>
          <w:sz w:val="24"/>
          <w:szCs w:val="24"/>
        </w:rPr>
        <w:t xml:space="preserve"> Российской Федерации об административных правонарушениях;</w:t>
      </w:r>
    </w:p>
    <w:p w14:paraId="036062E7" w14:textId="77777777" w:rsidR="00A95ADC" w:rsidRPr="00767A20" w:rsidRDefault="00A95ADC" w:rsidP="00A95ADC">
      <w:pPr>
        <w:pStyle w:val="ConsPlusNormal0"/>
        <w:ind w:firstLine="0"/>
        <w:jc w:val="both"/>
        <w:rPr>
          <w:rFonts w:ascii="Times New Roman" w:hAnsi="Times New Roman"/>
          <w:color w:val="000000"/>
          <w:sz w:val="24"/>
          <w:szCs w:val="24"/>
        </w:rPr>
      </w:pPr>
      <w:r w:rsidRPr="00767A20">
        <w:rPr>
          <w:rFonts w:ascii="Times New Roman" w:hAnsi="Times New Roman"/>
          <w:color w:val="000000"/>
          <w:sz w:val="24"/>
          <w:szCs w:val="24"/>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9" w:tooltip="&quot;Налоговый кодекс Российской Федерации (часть первая)&quot; от 31.07.1998 N 146-ФЗ (ред. от 17.02.2021){КонсультантПлюс}" w:history="1">
        <w:r w:rsidRPr="00767A20">
          <w:rPr>
            <w:rStyle w:val="af"/>
            <w:color w:val="000000"/>
            <w:sz w:val="24"/>
            <w:szCs w:val="24"/>
          </w:rPr>
          <w:t>законодательством</w:t>
        </w:r>
      </w:hyperlink>
      <w:r w:rsidRPr="00767A20">
        <w:rPr>
          <w:rFonts w:ascii="Times New Roman" w:hAnsi="Times New Roman"/>
          <w:color w:val="000000"/>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0" w:tooltip="&quot;Налоговый кодекс Российской Федерации (часть первая)&quot; от 31.07.1998 N 146-ФЗ (ред. от 17.02.2021){КонсультантПлюс}" w:history="1">
        <w:r w:rsidRPr="00767A20">
          <w:rPr>
            <w:rStyle w:val="af"/>
            <w:color w:val="000000"/>
            <w:sz w:val="24"/>
            <w:szCs w:val="24"/>
          </w:rPr>
          <w:t>законодательством</w:t>
        </w:r>
      </w:hyperlink>
      <w:r w:rsidRPr="00767A20">
        <w:rPr>
          <w:rFonts w:ascii="Times New Roman" w:hAnsi="Times New Roman"/>
          <w:color w:val="000000"/>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3BEF9C8" w14:textId="77777777" w:rsidR="00A95ADC" w:rsidRPr="00767A20" w:rsidRDefault="00A95ADC" w:rsidP="00A95ADC">
      <w:pPr>
        <w:pStyle w:val="ConsPlusNormal0"/>
        <w:ind w:firstLine="0"/>
        <w:jc w:val="both"/>
        <w:rPr>
          <w:rFonts w:ascii="Times New Roman" w:hAnsi="Times New Roman"/>
          <w:color w:val="000000"/>
          <w:sz w:val="24"/>
          <w:szCs w:val="24"/>
        </w:rPr>
      </w:pPr>
      <w:r w:rsidRPr="00767A20">
        <w:rPr>
          <w:rFonts w:ascii="Times New Roman" w:hAnsi="Times New Roman"/>
          <w:color w:val="000000"/>
          <w:sz w:val="24"/>
          <w:szCs w:val="24"/>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w:t>
      </w:r>
      <w:r w:rsidRPr="00767A20">
        <w:rPr>
          <w:rFonts w:ascii="Times New Roman" w:hAnsi="Times New Roman"/>
          <w:color w:val="000000"/>
          <w:sz w:val="24"/>
          <w:szCs w:val="24"/>
        </w:rPr>
        <w:lastRenderedPageBreak/>
        <w:t xml:space="preserve">экономики и (или) преступления, предусмотренные </w:t>
      </w:r>
      <w:hyperlink r:id="rId21" w:tooltip="&quot;Уголовный кодекс Российской Федерации&quot; от 13.06.1996 N 63-ФЗ (ред. от 24.02.2021){КонсультантПлюс}" w:history="1">
        <w:r w:rsidRPr="00767A20">
          <w:rPr>
            <w:rStyle w:val="af"/>
            <w:color w:val="000000"/>
            <w:sz w:val="24"/>
            <w:szCs w:val="24"/>
          </w:rPr>
          <w:t>статьями 289</w:t>
        </w:r>
      </w:hyperlink>
      <w:r w:rsidRPr="00767A20">
        <w:rPr>
          <w:rFonts w:ascii="Times New Roman" w:hAnsi="Times New Roman"/>
          <w:color w:val="000000"/>
          <w:sz w:val="24"/>
          <w:szCs w:val="24"/>
        </w:rPr>
        <w:t xml:space="preserve">, </w:t>
      </w:r>
      <w:hyperlink r:id="rId22" w:tooltip="&quot;Уголовный кодекс Российской Федерации&quot; от 13.06.1996 N 63-ФЗ (ред. от 24.02.2021){КонсультантПлюс}" w:history="1">
        <w:r w:rsidRPr="00767A20">
          <w:rPr>
            <w:rStyle w:val="af"/>
            <w:color w:val="000000"/>
            <w:sz w:val="24"/>
            <w:szCs w:val="24"/>
          </w:rPr>
          <w:t>290</w:t>
        </w:r>
      </w:hyperlink>
      <w:r w:rsidRPr="00767A20">
        <w:rPr>
          <w:rFonts w:ascii="Times New Roman" w:hAnsi="Times New Roman"/>
          <w:color w:val="000000"/>
          <w:sz w:val="24"/>
          <w:szCs w:val="24"/>
        </w:rPr>
        <w:t xml:space="preserve">, </w:t>
      </w:r>
      <w:hyperlink r:id="rId23" w:tooltip="&quot;Уголовный кодекс Российской Федерации&quot; от 13.06.1996 N 63-ФЗ (ред. от 24.02.2021){КонсультантПлюс}" w:history="1">
        <w:r w:rsidRPr="00767A20">
          <w:rPr>
            <w:rStyle w:val="af"/>
            <w:color w:val="000000"/>
            <w:sz w:val="24"/>
            <w:szCs w:val="24"/>
          </w:rPr>
          <w:t>291</w:t>
        </w:r>
      </w:hyperlink>
      <w:r w:rsidRPr="00767A20">
        <w:rPr>
          <w:rFonts w:ascii="Times New Roman" w:hAnsi="Times New Roman"/>
          <w:color w:val="000000"/>
          <w:sz w:val="24"/>
          <w:szCs w:val="24"/>
        </w:rPr>
        <w:t xml:space="preserve">, </w:t>
      </w:r>
      <w:hyperlink r:id="rId24" w:tooltip="&quot;Уголовный кодекс Российской Федерации&quot; от 13.06.1996 N 63-ФЗ (ред. от 24.02.2021){КонсультантПлюс}" w:history="1">
        <w:r w:rsidRPr="00767A20">
          <w:rPr>
            <w:rStyle w:val="af"/>
            <w:color w:val="000000"/>
            <w:sz w:val="24"/>
            <w:szCs w:val="24"/>
          </w:rPr>
          <w:t>291.1</w:t>
        </w:r>
      </w:hyperlink>
      <w:r w:rsidRPr="00767A20">
        <w:rPr>
          <w:rFonts w:ascii="Times New Roman" w:hAnsi="Times New Roman"/>
          <w:color w:val="000000"/>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0813A88" w14:textId="77777777" w:rsidR="00A95ADC" w:rsidRPr="00767A20" w:rsidRDefault="00A95ADC" w:rsidP="00A95ADC">
      <w:pPr>
        <w:pStyle w:val="ConsPlusNormal0"/>
        <w:ind w:firstLine="0"/>
        <w:jc w:val="both"/>
        <w:rPr>
          <w:rFonts w:ascii="Times New Roman" w:hAnsi="Times New Roman"/>
          <w:color w:val="000000"/>
          <w:sz w:val="24"/>
          <w:szCs w:val="24"/>
        </w:rPr>
      </w:pPr>
      <w:r w:rsidRPr="00767A20">
        <w:rPr>
          <w:rFonts w:ascii="Times New Roman" w:hAnsi="Times New Roman"/>
          <w:color w:val="000000"/>
          <w:sz w:val="24"/>
          <w:szCs w:val="24"/>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5"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767A20">
          <w:rPr>
            <w:rStyle w:val="af"/>
            <w:color w:val="000000"/>
            <w:sz w:val="24"/>
            <w:szCs w:val="24"/>
          </w:rPr>
          <w:t>статьей 19.28</w:t>
        </w:r>
      </w:hyperlink>
      <w:r w:rsidRPr="00767A20">
        <w:rPr>
          <w:rFonts w:ascii="Times New Roman" w:hAnsi="Times New Roman"/>
          <w:color w:val="000000"/>
          <w:sz w:val="24"/>
          <w:szCs w:val="24"/>
        </w:rPr>
        <w:t xml:space="preserve"> Кодекса Российской Федерации об административных правонарушениях;</w:t>
      </w:r>
    </w:p>
    <w:p w14:paraId="28AF5B2F" w14:textId="77777777" w:rsidR="00A95ADC" w:rsidRPr="00767A20" w:rsidRDefault="00A95ADC" w:rsidP="00A95ADC">
      <w:pPr>
        <w:pStyle w:val="ConsPlusNormal0"/>
        <w:ind w:firstLine="0"/>
        <w:jc w:val="both"/>
        <w:rPr>
          <w:rFonts w:ascii="Times New Roman" w:hAnsi="Times New Roman"/>
          <w:color w:val="000000"/>
          <w:sz w:val="24"/>
          <w:szCs w:val="24"/>
        </w:rPr>
      </w:pPr>
      <w:bookmarkStart w:id="12" w:name="Par493"/>
      <w:bookmarkEnd w:id="12"/>
      <w:r w:rsidRPr="00767A20">
        <w:rPr>
          <w:rFonts w:ascii="Times New Roman" w:hAnsi="Times New Roman"/>
          <w:color w:val="000000"/>
          <w:sz w:val="24"/>
          <w:szCs w:val="24"/>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767A20">
        <w:rPr>
          <w:rFonts w:ascii="Times New Roman" w:hAnsi="Times New Roman"/>
          <w:sz w:val="24"/>
          <w:szCs w:val="24"/>
        </w:rPr>
        <w:t>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767A20">
        <w:rPr>
          <w:rFonts w:ascii="Times New Roman" w:hAnsi="Times New Roman"/>
          <w:color w:val="000000"/>
          <w:sz w:val="24"/>
          <w:szCs w:val="24"/>
        </w:rPr>
        <w:t>;</w:t>
      </w:r>
    </w:p>
    <w:p w14:paraId="6A49E394" w14:textId="77777777" w:rsidR="00A95ADC" w:rsidRPr="00767A20" w:rsidRDefault="00A95ADC" w:rsidP="00A95ADC">
      <w:pPr>
        <w:pStyle w:val="ConsPlusNormal0"/>
        <w:ind w:firstLine="0"/>
        <w:jc w:val="both"/>
        <w:rPr>
          <w:rFonts w:ascii="Times New Roman" w:hAnsi="Times New Roman"/>
          <w:color w:val="000000"/>
          <w:sz w:val="24"/>
          <w:szCs w:val="24"/>
        </w:rPr>
      </w:pPr>
      <w:r w:rsidRPr="00767A20">
        <w:rPr>
          <w:rFonts w:ascii="Times New Roman" w:hAnsi="Times New Roman"/>
          <w:color w:val="000000"/>
          <w:sz w:val="24"/>
          <w:szCs w:val="24"/>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2FAC85E0" w14:textId="77777777" w:rsidR="00A95ADC" w:rsidRPr="00767A20" w:rsidRDefault="00A95ADC" w:rsidP="00A95ADC">
      <w:pPr>
        <w:pStyle w:val="ConsPlusNormal0"/>
        <w:ind w:firstLine="0"/>
        <w:jc w:val="both"/>
        <w:rPr>
          <w:rFonts w:ascii="Times New Roman" w:hAnsi="Times New Roman"/>
          <w:color w:val="000000"/>
          <w:sz w:val="24"/>
          <w:szCs w:val="24"/>
        </w:rPr>
      </w:pPr>
      <w:r w:rsidRPr="00767A20">
        <w:rPr>
          <w:rFonts w:ascii="Times New Roman" w:hAnsi="Times New Roman"/>
          <w:color w:val="000000"/>
          <w:sz w:val="24"/>
          <w:szCs w:val="24"/>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0898A571" w14:textId="77777777" w:rsidR="00A95ADC" w:rsidRPr="00767A20" w:rsidRDefault="00A95ADC" w:rsidP="00A95ADC">
      <w:pPr>
        <w:pStyle w:val="ConsPlusNormal0"/>
        <w:ind w:firstLine="0"/>
        <w:jc w:val="both"/>
        <w:rPr>
          <w:rFonts w:ascii="Times New Roman" w:hAnsi="Times New Roman"/>
          <w:sz w:val="24"/>
          <w:szCs w:val="24"/>
        </w:rPr>
      </w:pPr>
      <w:r w:rsidRPr="00767A20">
        <w:rPr>
          <w:rFonts w:ascii="Times New Roman" w:hAnsi="Times New Roman"/>
          <w:sz w:val="24"/>
          <w:szCs w:val="24"/>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r:id="rId26"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767A20">
          <w:rPr>
            <w:rStyle w:val="af"/>
            <w:sz w:val="24"/>
            <w:szCs w:val="24"/>
          </w:rPr>
          <w:t>10</w:t>
        </w:r>
      </w:hyperlink>
      <w:r w:rsidRPr="00767A20">
        <w:rPr>
          <w:rFonts w:ascii="Times New Roman" w:hAnsi="Times New Roman"/>
          <w:sz w:val="24"/>
          <w:szCs w:val="24"/>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630F82F7" w14:textId="77777777" w:rsidR="00A95ADC" w:rsidRPr="00767A20" w:rsidRDefault="00A95ADC" w:rsidP="00A95ADC">
      <w:pPr>
        <w:pStyle w:val="ConsPlusNormal0"/>
        <w:ind w:firstLine="0"/>
        <w:jc w:val="both"/>
        <w:rPr>
          <w:rFonts w:ascii="Times New Roman" w:hAnsi="Times New Roman"/>
          <w:color w:val="000000"/>
          <w:sz w:val="24"/>
          <w:szCs w:val="24"/>
        </w:rPr>
      </w:pPr>
      <w:bookmarkStart w:id="13" w:name="Par496"/>
      <w:bookmarkEnd w:id="13"/>
      <w:r w:rsidRPr="00767A20">
        <w:rPr>
          <w:rFonts w:ascii="Times New Roman" w:hAnsi="Times New Roman"/>
          <w:b/>
          <w:bCs/>
          <w:color w:val="000000"/>
          <w:sz w:val="24"/>
          <w:szCs w:val="24"/>
        </w:rPr>
        <w:t>3.10.1.10</w:t>
      </w:r>
      <w:r w:rsidRPr="00767A20">
        <w:rPr>
          <w:rFonts w:ascii="Times New Roman" w:hAnsi="Times New Roman"/>
          <w:color w:val="000000"/>
          <w:sz w:val="24"/>
          <w:szCs w:val="24"/>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6520304B" w14:textId="77777777" w:rsidR="00A95ADC" w:rsidRPr="00767A20" w:rsidRDefault="00A95ADC" w:rsidP="00A95ADC">
      <w:pPr>
        <w:pStyle w:val="ConsPlusNormal0"/>
        <w:numPr>
          <w:ilvl w:val="3"/>
          <w:numId w:val="27"/>
        </w:numPr>
        <w:ind w:left="0" w:firstLine="0"/>
        <w:jc w:val="both"/>
        <w:rPr>
          <w:rFonts w:ascii="Times New Roman" w:hAnsi="Times New Roman"/>
          <w:color w:val="000000"/>
          <w:sz w:val="24"/>
          <w:szCs w:val="24"/>
        </w:rPr>
      </w:pPr>
      <w:bookmarkStart w:id="14" w:name="Par497"/>
      <w:bookmarkEnd w:id="14"/>
      <w:r w:rsidRPr="00767A20">
        <w:rPr>
          <w:rFonts w:ascii="Times New Roman" w:hAnsi="Times New Roman"/>
          <w:color w:val="000000"/>
          <w:sz w:val="24"/>
          <w:szCs w:val="24"/>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1EE9A309" w14:textId="77777777" w:rsidR="00A95ADC" w:rsidRPr="00767A20" w:rsidRDefault="00A95ADC" w:rsidP="00A95ADC">
      <w:pPr>
        <w:pStyle w:val="ConsPlusNormal0"/>
        <w:numPr>
          <w:ilvl w:val="3"/>
          <w:numId w:val="27"/>
        </w:numPr>
        <w:ind w:left="0" w:firstLine="0"/>
        <w:jc w:val="both"/>
        <w:rPr>
          <w:rFonts w:ascii="Times New Roman" w:hAnsi="Times New Roman"/>
          <w:color w:val="000000"/>
          <w:sz w:val="24"/>
          <w:szCs w:val="24"/>
        </w:rPr>
      </w:pPr>
      <w:bookmarkStart w:id="15" w:name="Par498"/>
      <w:bookmarkEnd w:id="15"/>
      <w:r w:rsidRPr="00767A20">
        <w:rPr>
          <w:rFonts w:ascii="Times New Roman" w:hAnsi="Times New Roman"/>
          <w:color w:val="000000"/>
          <w:sz w:val="24"/>
          <w:szCs w:val="24"/>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0420586E" w14:textId="77777777" w:rsidR="00A95ADC" w:rsidRPr="00767A20" w:rsidRDefault="00A95ADC" w:rsidP="00A95ADC">
      <w:pPr>
        <w:pStyle w:val="ConsPlusNormal0"/>
        <w:numPr>
          <w:ilvl w:val="3"/>
          <w:numId w:val="27"/>
        </w:numPr>
        <w:ind w:left="0" w:firstLine="0"/>
        <w:jc w:val="both"/>
        <w:rPr>
          <w:rFonts w:ascii="Times New Roman" w:hAnsi="Times New Roman"/>
          <w:color w:val="000000"/>
          <w:sz w:val="24"/>
          <w:szCs w:val="24"/>
        </w:rPr>
      </w:pPr>
      <w:r w:rsidRPr="00767A20">
        <w:rPr>
          <w:rFonts w:ascii="Times New Roman" w:hAnsi="Times New Roman"/>
          <w:color w:val="000000"/>
          <w:sz w:val="24"/>
          <w:szCs w:val="24"/>
        </w:rPr>
        <w:t>предложение о цене договора (цене лота, единицы товара, работы, услуги);</w:t>
      </w:r>
    </w:p>
    <w:p w14:paraId="67ED245D" w14:textId="77777777" w:rsidR="00A95ADC" w:rsidRPr="00767A20" w:rsidRDefault="00A95ADC" w:rsidP="00A95ADC">
      <w:pPr>
        <w:widowControl w:val="0"/>
        <w:tabs>
          <w:tab w:val="left" w:pos="0"/>
        </w:tabs>
        <w:jc w:val="both"/>
        <w:outlineLvl w:val="0"/>
      </w:pPr>
      <w:r w:rsidRPr="00767A20">
        <w:rPr>
          <w:rFonts w:eastAsia="Lucida Sans Unicode"/>
          <w:b/>
          <w:bCs/>
        </w:rPr>
        <w:lastRenderedPageBreak/>
        <w:t>3.10.1.14</w:t>
      </w:r>
      <w:r w:rsidRPr="00767A20">
        <w:rPr>
          <w:rFonts w:eastAsia="Lucida Sans Unicode"/>
        </w:rPr>
        <w:t>. к</w:t>
      </w:r>
      <w:r w:rsidRPr="00767A20">
        <w:t xml:space="preserve"> участникам конкурентной закупки к предлагаемым ими товарам, работам, услугам, к условиям исполнения договора применяются критерии и порядок оценки и сопоставления заявок на участие в такой закупке</w:t>
      </w:r>
      <w:r w:rsidRPr="00767A20">
        <w:rPr>
          <w:rFonts w:eastAsia="Lucida Sans Unicode"/>
        </w:rPr>
        <w:t>. Данная информация указывается в Разделе 5 Документации «</w:t>
      </w:r>
      <w:r w:rsidRPr="00767A20">
        <w:t>Критерии оценки предложений участников, порядок оценки и сопоставления предложений участников».</w:t>
      </w:r>
    </w:p>
    <w:p w14:paraId="0F98EAAA" w14:textId="77777777" w:rsidR="00A95ADC" w:rsidRPr="00767A20" w:rsidRDefault="00A95ADC" w:rsidP="00A95ADC">
      <w:pPr>
        <w:widowControl w:val="0"/>
        <w:tabs>
          <w:tab w:val="left" w:pos="0"/>
        </w:tabs>
        <w:jc w:val="both"/>
        <w:outlineLvl w:val="0"/>
        <w:rPr>
          <w:b/>
          <w:bCs/>
        </w:rPr>
      </w:pPr>
      <w:r w:rsidRPr="00767A20">
        <w:rPr>
          <w:b/>
          <w:bCs/>
        </w:rPr>
        <w:t>При этом отсутствие указанных информации и документов не является основанием для отклонения заявки.</w:t>
      </w:r>
    </w:p>
    <w:p w14:paraId="786F3E4B" w14:textId="77777777" w:rsidR="00A95ADC" w:rsidRPr="00767A20" w:rsidRDefault="00A95ADC" w:rsidP="00A95ADC">
      <w:pPr>
        <w:pStyle w:val="aff9"/>
        <w:numPr>
          <w:ilvl w:val="2"/>
          <w:numId w:val="27"/>
        </w:numPr>
        <w:tabs>
          <w:tab w:val="left" w:pos="709"/>
          <w:tab w:val="left" w:pos="851"/>
        </w:tabs>
        <w:ind w:left="0" w:firstLine="0"/>
        <w:jc w:val="both"/>
        <w:rPr>
          <w:b/>
        </w:rPr>
      </w:pPr>
      <w:r w:rsidRPr="00767A20">
        <w:rPr>
          <w:b/>
        </w:rPr>
        <w:t>Для физического лица, индивидуального предпринимателя (копии документов должны быть заверены участником процедуры закупки):</w:t>
      </w:r>
    </w:p>
    <w:p w14:paraId="5EB5A879" w14:textId="77777777" w:rsidR="00A95ADC" w:rsidRPr="00767A20" w:rsidRDefault="00A95ADC" w:rsidP="00A95ADC">
      <w:pPr>
        <w:pStyle w:val="aff9"/>
        <w:numPr>
          <w:ilvl w:val="3"/>
          <w:numId w:val="28"/>
        </w:numPr>
        <w:tabs>
          <w:tab w:val="left" w:pos="709"/>
          <w:tab w:val="left" w:pos="851"/>
        </w:tabs>
        <w:ind w:left="0" w:firstLine="0"/>
        <w:jc w:val="both"/>
        <w:rPr>
          <w:b/>
        </w:rPr>
      </w:pPr>
      <w:r w:rsidRPr="00767A20">
        <w:t xml:space="preserve">форму заявки, заполненную </w:t>
      </w:r>
      <w:r w:rsidRPr="00767A20">
        <w:rPr>
          <w:color w:val="000000"/>
        </w:rPr>
        <w:t>в соответствии с требованиями документации (оригинал);</w:t>
      </w:r>
    </w:p>
    <w:p w14:paraId="7A0D1314" w14:textId="77777777" w:rsidR="00A95ADC" w:rsidRPr="00767A20" w:rsidRDefault="00A95ADC" w:rsidP="00A95ADC">
      <w:pPr>
        <w:pStyle w:val="aff9"/>
        <w:widowControl w:val="0"/>
        <w:numPr>
          <w:ilvl w:val="3"/>
          <w:numId w:val="28"/>
        </w:numPr>
        <w:tabs>
          <w:tab w:val="left" w:pos="851"/>
          <w:tab w:val="left" w:pos="1134"/>
        </w:tabs>
        <w:ind w:left="0" w:firstLine="0"/>
        <w:jc w:val="both"/>
        <w:rPr>
          <w:color w:val="000000"/>
        </w:rPr>
      </w:pPr>
      <w:r w:rsidRPr="00767A20">
        <w:t>формы приложений к заявке, заполненные в соответствии с требованиями документации (оригинал);</w:t>
      </w:r>
    </w:p>
    <w:p w14:paraId="62A1E066" w14:textId="77777777" w:rsidR="00A95ADC" w:rsidRPr="00767A20" w:rsidRDefault="00A95ADC" w:rsidP="00A95ADC">
      <w:pPr>
        <w:pStyle w:val="ConsPlusNormal0"/>
        <w:numPr>
          <w:ilvl w:val="3"/>
          <w:numId w:val="28"/>
        </w:numPr>
        <w:ind w:left="0" w:firstLine="0"/>
        <w:jc w:val="both"/>
        <w:rPr>
          <w:rFonts w:ascii="Times New Roman" w:hAnsi="Times New Roman"/>
          <w:color w:val="000000"/>
          <w:sz w:val="24"/>
          <w:szCs w:val="24"/>
        </w:rPr>
      </w:pPr>
      <w:r w:rsidRPr="00767A20">
        <w:rPr>
          <w:rFonts w:ascii="Times New Roman" w:hAnsi="Times New Roman"/>
          <w:color w:val="000000"/>
          <w:sz w:val="24"/>
          <w:szCs w:val="24"/>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w:t>
      </w:r>
    </w:p>
    <w:p w14:paraId="772A85E3" w14:textId="77777777" w:rsidR="00A95ADC" w:rsidRPr="00767A20" w:rsidRDefault="00A95ADC" w:rsidP="00A95ADC">
      <w:pPr>
        <w:pStyle w:val="ConsPlusNormal0"/>
        <w:ind w:firstLine="0"/>
        <w:jc w:val="both"/>
        <w:rPr>
          <w:rFonts w:ascii="Times New Roman" w:hAnsi="Times New Roman"/>
          <w:color w:val="000000"/>
          <w:sz w:val="24"/>
          <w:szCs w:val="24"/>
        </w:rPr>
      </w:pPr>
      <w:r w:rsidRPr="00767A20">
        <w:rPr>
          <w:rFonts w:ascii="Times New Roman" w:hAnsi="Times New Roman"/>
          <w:b/>
          <w:bCs/>
          <w:color w:val="000000"/>
          <w:sz w:val="24"/>
          <w:szCs w:val="24"/>
        </w:rPr>
        <w:t xml:space="preserve">3.10.2.4. </w:t>
      </w:r>
      <w:r w:rsidRPr="00767A20">
        <w:rPr>
          <w:rFonts w:ascii="Times New Roman" w:hAnsi="Times New Roman"/>
          <w:color w:val="000000"/>
          <w:sz w:val="24"/>
          <w:szCs w:val="24"/>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55F57B1" w14:textId="77777777" w:rsidR="00A95ADC" w:rsidRPr="00767A20" w:rsidRDefault="00A95ADC" w:rsidP="00A95ADC">
      <w:pPr>
        <w:pStyle w:val="ConsPlusNormal0"/>
        <w:ind w:firstLine="0"/>
        <w:jc w:val="both"/>
        <w:rPr>
          <w:rFonts w:ascii="Times New Roman" w:hAnsi="Times New Roman"/>
          <w:color w:val="000000"/>
          <w:sz w:val="24"/>
          <w:szCs w:val="24"/>
        </w:rPr>
      </w:pPr>
      <w:r w:rsidRPr="00767A20">
        <w:rPr>
          <w:rFonts w:ascii="Times New Roman" w:hAnsi="Times New Roman"/>
          <w:b/>
          <w:bCs/>
          <w:color w:val="000000"/>
          <w:sz w:val="24"/>
          <w:szCs w:val="24"/>
        </w:rPr>
        <w:t>3.10.2.5.</w:t>
      </w:r>
      <w:r w:rsidRPr="00767A20">
        <w:rPr>
          <w:rFonts w:ascii="Times New Roman" w:hAnsi="Times New Roman"/>
          <w:color w:val="000000"/>
          <w:sz w:val="24"/>
          <w:szCs w:val="24"/>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 индивидуальным предпринимателем, если участником такой закупки является индивидуальный предприниматель;</w:t>
      </w:r>
    </w:p>
    <w:p w14:paraId="25B3EF74" w14:textId="77777777" w:rsidR="00A95ADC" w:rsidRPr="00767A20" w:rsidRDefault="00A95ADC" w:rsidP="00A95ADC">
      <w:pPr>
        <w:pStyle w:val="ConsPlusNormal0"/>
        <w:numPr>
          <w:ilvl w:val="3"/>
          <w:numId w:val="29"/>
        </w:numPr>
        <w:ind w:left="0" w:firstLine="0"/>
        <w:jc w:val="both"/>
        <w:rPr>
          <w:rFonts w:ascii="Times New Roman" w:hAnsi="Times New Roman"/>
          <w:color w:val="000000"/>
          <w:sz w:val="24"/>
          <w:szCs w:val="24"/>
        </w:rPr>
      </w:pPr>
      <w:r w:rsidRPr="00767A20">
        <w:rPr>
          <w:rFonts w:ascii="Times New Roman" w:hAnsi="Times New Roman"/>
          <w:color w:val="000000"/>
          <w:sz w:val="24"/>
          <w:szCs w:val="24"/>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02F5F9EE" w14:textId="77777777" w:rsidR="00A95ADC" w:rsidRPr="00767A20" w:rsidRDefault="00A95ADC" w:rsidP="00A95ADC">
      <w:pPr>
        <w:pStyle w:val="ConsPlusNormal0"/>
        <w:ind w:firstLine="0"/>
        <w:jc w:val="both"/>
        <w:rPr>
          <w:rFonts w:ascii="Times New Roman" w:hAnsi="Times New Roman"/>
          <w:color w:val="000000"/>
          <w:sz w:val="24"/>
          <w:szCs w:val="24"/>
        </w:rPr>
      </w:pPr>
      <w:r w:rsidRPr="00767A20">
        <w:rPr>
          <w:rFonts w:ascii="Times New Roman" w:hAnsi="Times New Roman"/>
          <w:b/>
          <w:bCs/>
          <w:color w:val="000000"/>
          <w:sz w:val="24"/>
          <w:szCs w:val="24"/>
        </w:rPr>
        <w:t>3.10.2.7.</w:t>
      </w:r>
      <w:r w:rsidRPr="00767A20">
        <w:rPr>
          <w:rFonts w:ascii="Times New Roman" w:hAnsi="Times New Roman"/>
          <w:color w:val="000000"/>
          <w:sz w:val="24"/>
          <w:szCs w:val="24"/>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3181C932" w14:textId="77777777" w:rsidR="00A95ADC" w:rsidRPr="00767A20" w:rsidRDefault="00A95ADC" w:rsidP="00A95ADC">
      <w:pPr>
        <w:pStyle w:val="ConsPlusNormal0"/>
        <w:numPr>
          <w:ilvl w:val="3"/>
          <w:numId w:val="30"/>
        </w:numPr>
        <w:ind w:left="0" w:firstLine="0"/>
        <w:jc w:val="both"/>
        <w:rPr>
          <w:rFonts w:ascii="Times New Roman" w:hAnsi="Times New Roman"/>
          <w:color w:val="000000"/>
          <w:sz w:val="24"/>
          <w:szCs w:val="24"/>
        </w:rPr>
      </w:pPr>
      <w:r w:rsidRPr="00767A20">
        <w:rPr>
          <w:rFonts w:ascii="Times New Roman" w:hAnsi="Times New Roman"/>
          <w:color w:val="000000"/>
          <w:sz w:val="24"/>
          <w:szCs w:val="24"/>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5B1063AC" w14:textId="77777777" w:rsidR="00A95ADC" w:rsidRPr="00767A20" w:rsidRDefault="00A95ADC" w:rsidP="00A95ADC">
      <w:pPr>
        <w:pStyle w:val="ConsPlusNormal0"/>
        <w:ind w:firstLine="0"/>
        <w:jc w:val="both"/>
        <w:rPr>
          <w:rFonts w:ascii="Times New Roman" w:hAnsi="Times New Roman"/>
          <w:color w:val="000000"/>
          <w:sz w:val="24"/>
          <w:szCs w:val="24"/>
        </w:rPr>
      </w:pPr>
      <w:r w:rsidRPr="00767A20">
        <w:rPr>
          <w:rFonts w:ascii="Times New Roman" w:hAnsi="Times New Roman"/>
          <w:color w:val="000000"/>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1ECCAC88" w14:textId="77777777" w:rsidR="00A95ADC" w:rsidRPr="00767A20" w:rsidRDefault="00A95ADC" w:rsidP="00A95ADC">
      <w:pPr>
        <w:pStyle w:val="ConsPlusNormal0"/>
        <w:ind w:firstLine="0"/>
        <w:jc w:val="both"/>
        <w:rPr>
          <w:rFonts w:ascii="Times New Roman" w:hAnsi="Times New Roman"/>
          <w:color w:val="000000"/>
          <w:sz w:val="24"/>
          <w:szCs w:val="24"/>
        </w:rPr>
      </w:pPr>
      <w:r w:rsidRPr="00767A20">
        <w:rPr>
          <w:rFonts w:ascii="Times New Roman" w:hAnsi="Times New Roman"/>
          <w:color w:val="000000"/>
          <w:sz w:val="24"/>
          <w:szCs w:val="24"/>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2D03983A" w14:textId="77777777" w:rsidR="00A95ADC" w:rsidRPr="00767A20" w:rsidRDefault="00A95ADC" w:rsidP="00A95ADC">
      <w:pPr>
        <w:pStyle w:val="ConsPlusNormal0"/>
        <w:ind w:firstLine="0"/>
        <w:jc w:val="both"/>
        <w:rPr>
          <w:rFonts w:ascii="Times New Roman" w:hAnsi="Times New Roman"/>
          <w:color w:val="000000"/>
          <w:sz w:val="24"/>
          <w:szCs w:val="24"/>
        </w:rPr>
      </w:pPr>
      <w:r w:rsidRPr="00767A20">
        <w:rPr>
          <w:rFonts w:ascii="Times New Roman" w:hAnsi="Times New Roman"/>
          <w:b/>
          <w:bCs/>
          <w:color w:val="000000"/>
          <w:sz w:val="24"/>
          <w:szCs w:val="24"/>
        </w:rPr>
        <w:t>3.10.2.9.</w:t>
      </w:r>
      <w:r w:rsidRPr="00767A20">
        <w:rPr>
          <w:rFonts w:ascii="Times New Roman" w:hAnsi="Times New Roman"/>
          <w:color w:val="000000"/>
          <w:sz w:val="24"/>
          <w:szCs w:val="24"/>
        </w:rPr>
        <w:t xml:space="preserve"> декларация, подтверждающая на дату подачи заявки на участие в конкурентной закупке </w:t>
      </w:r>
      <w:r w:rsidRPr="00767A20">
        <w:rPr>
          <w:rFonts w:ascii="Times New Roman" w:hAnsi="Times New Roman"/>
          <w:color w:val="000000"/>
          <w:sz w:val="24"/>
          <w:szCs w:val="24"/>
        </w:rPr>
        <w:lastRenderedPageBreak/>
        <w:t>с участием субъектов малого и среднего предпринимательства:</w:t>
      </w:r>
    </w:p>
    <w:p w14:paraId="7DF3B319" w14:textId="77777777" w:rsidR="00A95ADC" w:rsidRPr="00767A20" w:rsidRDefault="00A95ADC" w:rsidP="00A95ADC">
      <w:pPr>
        <w:pStyle w:val="ConsPlusNormal0"/>
        <w:ind w:firstLine="0"/>
        <w:jc w:val="both"/>
        <w:rPr>
          <w:rFonts w:ascii="Times New Roman" w:hAnsi="Times New Roman"/>
          <w:color w:val="000000"/>
          <w:sz w:val="24"/>
          <w:szCs w:val="24"/>
        </w:rPr>
      </w:pPr>
      <w:r w:rsidRPr="00767A20">
        <w:rPr>
          <w:rFonts w:ascii="Times New Roman" w:hAnsi="Times New Roman"/>
          <w:color w:val="000000"/>
          <w:sz w:val="24"/>
          <w:szCs w:val="24"/>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092AB19C" w14:textId="77777777" w:rsidR="00A95ADC" w:rsidRPr="00767A20" w:rsidRDefault="00A95ADC" w:rsidP="00A95ADC">
      <w:pPr>
        <w:pStyle w:val="ConsPlusNormal0"/>
        <w:ind w:firstLine="0"/>
        <w:jc w:val="both"/>
        <w:rPr>
          <w:rFonts w:ascii="Times New Roman" w:hAnsi="Times New Roman"/>
          <w:color w:val="000000"/>
          <w:sz w:val="24"/>
          <w:szCs w:val="24"/>
        </w:rPr>
      </w:pPr>
      <w:r w:rsidRPr="00767A20">
        <w:rPr>
          <w:rFonts w:ascii="Times New Roman" w:hAnsi="Times New Roman"/>
          <w:color w:val="000000"/>
          <w:sz w:val="24"/>
          <w:szCs w:val="24"/>
        </w:rPr>
        <w:t xml:space="preserve">б) </w:t>
      </w:r>
      <w:proofErr w:type="spellStart"/>
      <w:r w:rsidRPr="00767A20">
        <w:rPr>
          <w:rFonts w:ascii="Times New Roman" w:hAnsi="Times New Roman"/>
          <w:color w:val="000000"/>
          <w:sz w:val="24"/>
          <w:szCs w:val="24"/>
        </w:rPr>
        <w:t>неприостановление</w:t>
      </w:r>
      <w:proofErr w:type="spellEnd"/>
      <w:r w:rsidRPr="00767A20">
        <w:rPr>
          <w:rFonts w:ascii="Times New Roman" w:hAnsi="Times New Roman"/>
          <w:color w:val="000000"/>
          <w:sz w:val="24"/>
          <w:szCs w:val="24"/>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27"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767A20">
          <w:rPr>
            <w:rStyle w:val="af"/>
            <w:color w:val="000000"/>
            <w:sz w:val="24"/>
            <w:szCs w:val="24"/>
          </w:rPr>
          <w:t>Кодексом</w:t>
        </w:r>
      </w:hyperlink>
      <w:r w:rsidRPr="00767A20">
        <w:rPr>
          <w:rFonts w:ascii="Times New Roman" w:hAnsi="Times New Roman"/>
          <w:color w:val="000000"/>
          <w:sz w:val="24"/>
          <w:szCs w:val="24"/>
        </w:rPr>
        <w:t xml:space="preserve"> Российской Федерации об административных правонарушениях;</w:t>
      </w:r>
    </w:p>
    <w:p w14:paraId="45EC53F6" w14:textId="77777777" w:rsidR="00A95ADC" w:rsidRPr="00767A20" w:rsidRDefault="00A95ADC" w:rsidP="00A95ADC">
      <w:pPr>
        <w:pStyle w:val="ConsPlusNormal0"/>
        <w:ind w:firstLine="0"/>
        <w:jc w:val="both"/>
        <w:rPr>
          <w:rFonts w:ascii="Times New Roman" w:hAnsi="Times New Roman"/>
          <w:color w:val="000000"/>
          <w:sz w:val="24"/>
          <w:szCs w:val="24"/>
        </w:rPr>
      </w:pPr>
      <w:r w:rsidRPr="00767A20">
        <w:rPr>
          <w:rFonts w:ascii="Times New Roman" w:hAnsi="Times New Roman"/>
          <w:color w:val="000000"/>
          <w:sz w:val="24"/>
          <w:szCs w:val="24"/>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8" w:tooltip="&quot;Налоговый кодекс Российской Федерации (часть первая)&quot; от 31.07.1998 N 146-ФЗ (ред. от 17.02.2021){КонсультантПлюс}" w:history="1">
        <w:r w:rsidRPr="00767A20">
          <w:rPr>
            <w:rStyle w:val="af"/>
            <w:color w:val="000000"/>
            <w:sz w:val="24"/>
            <w:szCs w:val="24"/>
          </w:rPr>
          <w:t>законодательством</w:t>
        </w:r>
      </w:hyperlink>
      <w:r w:rsidRPr="00767A20">
        <w:rPr>
          <w:rFonts w:ascii="Times New Roman" w:hAnsi="Times New Roman"/>
          <w:color w:val="000000"/>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9" w:tooltip="&quot;Налоговый кодекс Российской Федерации (часть первая)&quot; от 31.07.1998 N 146-ФЗ (ред. от 17.02.2021){КонсультантПлюс}" w:history="1">
        <w:r w:rsidRPr="00767A20">
          <w:rPr>
            <w:rStyle w:val="af"/>
            <w:color w:val="000000"/>
            <w:sz w:val="24"/>
            <w:szCs w:val="24"/>
          </w:rPr>
          <w:t>законодательством</w:t>
        </w:r>
      </w:hyperlink>
      <w:r w:rsidRPr="00767A20">
        <w:rPr>
          <w:rFonts w:ascii="Times New Roman" w:hAnsi="Times New Roman"/>
          <w:color w:val="000000"/>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165DD73E" w14:textId="77777777" w:rsidR="00A95ADC" w:rsidRPr="00767A20" w:rsidRDefault="00A95ADC" w:rsidP="00A95ADC">
      <w:pPr>
        <w:pStyle w:val="ConsPlusNormal0"/>
        <w:ind w:firstLine="0"/>
        <w:jc w:val="both"/>
        <w:rPr>
          <w:rFonts w:ascii="Times New Roman" w:hAnsi="Times New Roman"/>
          <w:color w:val="000000"/>
          <w:sz w:val="24"/>
          <w:szCs w:val="24"/>
        </w:rPr>
      </w:pPr>
      <w:r w:rsidRPr="00767A20">
        <w:rPr>
          <w:rFonts w:ascii="Times New Roman" w:hAnsi="Times New Roman"/>
          <w:color w:val="000000"/>
          <w:sz w:val="24"/>
          <w:szCs w:val="24"/>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30" w:tooltip="&quot;Уголовный кодекс Российской Федерации&quot; от 13.06.1996 N 63-ФЗ (ред. от 24.02.2021){КонсультантПлюс}" w:history="1">
        <w:r w:rsidRPr="00767A20">
          <w:rPr>
            <w:rStyle w:val="af"/>
            <w:color w:val="000000"/>
            <w:sz w:val="24"/>
            <w:szCs w:val="24"/>
          </w:rPr>
          <w:t>статьями 289</w:t>
        </w:r>
      </w:hyperlink>
      <w:r w:rsidRPr="00767A20">
        <w:rPr>
          <w:rFonts w:ascii="Times New Roman" w:hAnsi="Times New Roman"/>
          <w:color w:val="000000"/>
          <w:sz w:val="24"/>
          <w:szCs w:val="24"/>
        </w:rPr>
        <w:t xml:space="preserve">, </w:t>
      </w:r>
      <w:hyperlink r:id="rId31" w:tooltip="&quot;Уголовный кодекс Российской Федерации&quot; от 13.06.1996 N 63-ФЗ (ред. от 24.02.2021){КонсультантПлюс}" w:history="1">
        <w:r w:rsidRPr="00767A20">
          <w:rPr>
            <w:rStyle w:val="af"/>
            <w:color w:val="000000"/>
            <w:sz w:val="24"/>
            <w:szCs w:val="24"/>
          </w:rPr>
          <w:t>290</w:t>
        </w:r>
      </w:hyperlink>
      <w:r w:rsidRPr="00767A20">
        <w:rPr>
          <w:rFonts w:ascii="Times New Roman" w:hAnsi="Times New Roman"/>
          <w:color w:val="000000"/>
          <w:sz w:val="24"/>
          <w:szCs w:val="24"/>
        </w:rPr>
        <w:t xml:space="preserve">, </w:t>
      </w:r>
      <w:hyperlink r:id="rId32" w:tooltip="&quot;Уголовный кодекс Российской Федерации&quot; от 13.06.1996 N 63-ФЗ (ред. от 24.02.2021){КонсультантПлюс}" w:history="1">
        <w:r w:rsidRPr="00767A20">
          <w:rPr>
            <w:rStyle w:val="af"/>
            <w:color w:val="000000"/>
            <w:sz w:val="24"/>
            <w:szCs w:val="24"/>
          </w:rPr>
          <w:t>291</w:t>
        </w:r>
      </w:hyperlink>
      <w:r w:rsidRPr="00767A20">
        <w:rPr>
          <w:rFonts w:ascii="Times New Roman" w:hAnsi="Times New Roman"/>
          <w:color w:val="000000"/>
          <w:sz w:val="24"/>
          <w:szCs w:val="24"/>
        </w:rPr>
        <w:t xml:space="preserve">, </w:t>
      </w:r>
      <w:hyperlink r:id="rId33" w:tooltip="&quot;Уголовный кодекс Российской Федерации&quot; от 13.06.1996 N 63-ФЗ (ред. от 24.02.2021){КонсультантПлюс}" w:history="1">
        <w:r w:rsidRPr="00767A20">
          <w:rPr>
            <w:rStyle w:val="af"/>
            <w:color w:val="000000"/>
            <w:sz w:val="24"/>
            <w:szCs w:val="24"/>
          </w:rPr>
          <w:t>291.1</w:t>
        </w:r>
      </w:hyperlink>
      <w:r w:rsidRPr="00767A20">
        <w:rPr>
          <w:rFonts w:ascii="Times New Roman" w:hAnsi="Times New Roman"/>
          <w:color w:val="000000"/>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91714F4" w14:textId="77777777" w:rsidR="00A95ADC" w:rsidRPr="00767A20" w:rsidRDefault="00A95ADC" w:rsidP="00A95ADC">
      <w:pPr>
        <w:pStyle w:val="ConsPlusNormal0"/>
        <w:ind w:firstLine="0"/>
        <w:jc w:val="both"/>
        <w:rPr>
          <w:rFonts w:ascii="Times New Roman" w:hAnsi="Times New Roman"/>
          <w:color w:val="000000"/>
          <w:sz w:val="24"/>
          <w:szCs w:val="24"/>
        </w:rPr>
      </w:pPr>
      <w:r w:rsidRPr="00767A20">
        <w:rPr>
          <w:rFonts w:ascii="Times New Roman" w:hAnsi="Times New Roman"/>
          <w:color w:val="000000"/>
          <w:sz w:val="24"/>
          <w:szCs w:val="24"/>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4"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767A20">
          <w:rPr>
            <w:rStyle w:val="af"/>
            <w:color w:val="000000"/>
            <w:sz w:val="24"/>
            <w:szCs w:val="24"/>
          </w:rPr>
          <w:t>статьей 19.28</w:t>
        </w:r>
      </w:hyperlink>
      <w:r w:rsidRPr="00767A20">
        <w:rPr>
          <w:rFonts w:ascii="Times New Roman" w:hAnsi="Times New Roman"/>
          <w:color w:val="000000"/>
          <w:sz w:val="24"/>
          <w:szCs w:val="24"/>
        </w:rPr>
        <w:t xml:space="preserve"> Кодекса Российской Федерации об административных правонарушениях;</w:t>
      </w:r>
    </w:p>
    <w:p w14:paraId="758BADA7" w14:textId="77777777" w:rsidR="00A95ADC" w:rsidRPr="00767A20" w:rsidRDefault="00A95ADC" w:rsidP="00A95ADC">
      <w:pPr>
        <w:pStyle w:val="ConsPlusNormal0"/>
        <w:ind w:firstLine="0"/>
        <w:jc w:val="both"/>
        <w:rPr>
          <w:rFonts w:ascii="Times New Roman" w:hAnsi="Times New Roman"/>
          <w:color w:val="000000"/>
          <w:sz w:val="24"/>
          <w:szCs w:val="24"/>
        </w:rPr>
      </w:pPr>
      <w:r w:rsidRPr="00767A20">
        <w:rPr>
          <w:rFonts w:ascii="Times New Roman" w:hAnsi="Times New Roman"/>
          <w:color w:val="000000"/>
          <w:sz w:val="24"/>
          <w:szCs w:val="24"/>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767A20">
        <w:rPr>
          <w:rFonts w:ascii="Times New Roman" w:hAnsi="Times New Roman"/>
          <w:sz w:val="24"/>
          <w:szCs w:val="24"/>
        </w:rPr>
        <w:t xml:space="preserve">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w:t>
      </w:r>
      <w:r w:rsidRPr="00767A20">
        <w:rPr>
          <w:rFonts w:ascii="Times New Roman" w:hAnsi="Times New Roman"/>
          <w:sz w:val="24"/>
          <w:szCs w:val="24"/>
        </w:rPr>
        <w:lastRenderedPageBreak/>
        <w:t>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767A20">
        <w:rPr>
          <w:rFonts w:ascii="Times New Roman" w:hAnsi="Times New Roman"/>
          <w:color w:val="000000"/>
          <w:sz w:val="24"/>
          <w:szCs w:val="24"/>
        </w:rPr>
        <w:t>;</w:t>
      </w:r>
    </w:p>
    <w:p w14:paraId="0A91D7C8" w14:textId="77777777" w:rsidR="00A95ADC" w:rsidRPr="00767A20" w:rsidRDefault="00A95ADC" w:rsidP="00A95ADC">
      <w:pPr>
        <w:pStyle w:val="ConsPlusNormal0"/>
        <w:ind w:firstLine="0"/>
        <w:jc w:val="both"/>
        <w:rPr>
          <w:rFonts w:ascii="Times New Roman" w:hAnsi="Times New Roman"/>
          <w:color w:val="000000"/>
          <w:sz w:val="24"/>
          <w:szCs w:val="24"/>
        </w:rPr>
      </w:pPr>
      <w:r w:rsidRPr="00767A20">
        <w:rPr>
          <w:rFonts w:ascii="Times New Roman" w:hAnsi="Times New Roman"/>
          <w:color w:val="000000"/>
          <w:sz w:val="24"/>
          <w:szCs w:val="24"/>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180FCDBA" w14:textId="77777777" w:rsidR="00A95ADC" w:rsidRPr="00767A20" w:rsidRDefault="00A95ADC" w:rsidP="00A95ADC">
      <w:pPr>
        <w:pStyle w:val="ConsPlusNormal0"/>
        <w:ind w:firstLine="0"/>
        <w:jc w:val="both"/>
        <w:rPr>
          <w:rFonts w:ascii="Times New Roman" w:hAnsi="Times New Roman"/>
          <w:color w:val="000000"/>
          <w:sz w:val="24"/>
          <w:szCs w:val="24"/>
        </w:rPr>
      </w:pPr>
      <w:r w:rsidRPr="00767A20">
        <w:rPr>
          <w:rFonts w:ascii="Times New Roman" w:hAnsi="Times New Roman"/>
          <w:color w:val="000000"/>
          <w:sz w:val="24"/>
          <w:szCs w:val="24"/>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315429A5" w14:textId="77777777" w:rsidR="00A95ADC" w:rsidRPr="00767A20" w:rsidRDefault="00A95ADC" w:rsidP="00A95ADC">
      <w:pPr>
        <w:pStyle w:val="ConsPlusNormal0"/>
        <w:ind w:firstLine="0"/>
        <w:jc w:val="both"/>
        <w:rPr>
          <w:rFonts w:ascii="Times New Roman" w:hAnsi="Times New Roman"/>
          <w:sz w:val="24"/>
          <w:szCs w:val="24"/>
        </w:rPr>
      </w:pPr>
      <w:r w:rsidRPr="00767A20">
        <w:rPr>
          <w:rFonts w:ascii="Times New Roman" w:hAnsi="Times New Roman"/>
          <w:sz w:val="24"/>
          <w:szCs w:val="24"/>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r:id="rId35"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767A20">
          <w:rPr>
            <w:rStyle w:val="af"/>
            <w:sz w:val="24"/>
            <w:szCs w:val="24"/>
          </w:rPr>
          <w:t>10</w:t>
        </w:r>
      </w:hyperlink>
      <w:r w:rsidRPr="00767A20">
        <w:rPr>
          <w:rFonts w:ascii="Times New Roman" w:hAnsi="Times New Roman"/>
          <w:sz w:val="24"/>
          <w:szCs w:val="24"/>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04CE66F4" w14:textId="77777777" w:rsidR="00A95ADC" w:rsidRPr="00767A20" w:rsidRDefault="00A95ADC" w:rsidP="00A95ADC">
      <w:pPr>
        <w:pStyle w:val="ConsPlusNormal0"/>
        <w:ind w:firstLine="0"/>
        <w:jc w:val="both"/>
        <w:rPr>
          <w:rFonts w:ascii="Times New Roman" w:hAnsi="Times New Roman"/>
          <w:color w:val="000000"/>
          <w:sz w:val="24"/>
          <w:szCs w:val="24"/>
        </w:rPr>
      </w:pPr>
      <w:r w:rsidRPr="00767A20">
        <w:rPr>
          <w:rFonts w:ascii="Times New Roman" w:hAnsi="Times New Roman"/>
          <w:b/>
          <w:bCs/>
          <w:color w:val="000000"/>
          <w:sz w:val="24"/>
          <w:szCs w:val="24"/>
        </w:rPr>
        <w:t>3.10.2.10</w:t>
      </w:r>
      <w:r w:rsidRPr="00767A20">
        <w:rPr>
          <w:rFonts w:ascii="Times New Roman" w:hAnsi="Times New Roman"/>
          <w:color w:val="000000"/>
          <w:sz w:val="24"/>
          <w:szCs w:val="24"/>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7D50411B" w14:textId="77777777" w:rsidR="00A95ADC" w:rsidRPr="00767A20" w:rsidRDefault="00A95ADC" w:rsidP="00A95ADC">
      <w:pPr>
        <w:pStyle w:val="ConsPlusNormal0"/>
        <w:numPr>
          <w:ilvl w:val="3"/>
          <w:numId w:val="27"/>
        </w:numPr>
        <w:ind w:left="0" w:firstLine="0"/>
        <w:jc w:val="both"/>
        <w:rPr>
          <w:rFonts w:ascii="Times New Roman" w:hAnsi="Times New Roman"/>
          <w:color w:val="000000"/>
          <w:sz w:val="24"/>
          <w:szCs w:val="24"/>
        </w:rPr>
      </w:pPr>
      <w:r w:rsidRPr="00767A20">
        <w:rPr>
          <w:rFonts w:ascii="Times New Roman" w:hAnsi="Times New Roman"/>
          <w:color w:val="000000"/>
          <w:sz w:val="24"/>
          <w:szCs w:val="24"/>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0ADE97EE" w14:textId="77777777" w:rsidR="00A95ADC" w:rsidRPr="00767A20" w:rsidRDefault="00A95ADC" w:rsidP="00A95ADC">
      <w:pPr>
        <w:pStyle w:val="ConsPlusNormal0"/>
        <w:numPr>
          <w:ilvl w:val="3"/>
          <w:numId w:val="27"/>
        </w:numPr>
        <w:ind w:left="0" w:firstLine="0"/>
        <w:jc w:val="both"/>
        <w:rPr>
          <w:rFonts w:ascii="Times New Roman" w:hAnsi="Times New Roman"/>
          <w:color w:val="000000"/>
          <w:sz w:val="24"/>
          <w:szCs w:val="24"/>
        </w:rPr>
      </w:pPr>
      <w:r w:rsidRPr="00767A20">
        <w:rPr>
          <w:rFonts w:ascii="Times New Roman" w:hAnsi="Times New Roman"/>
          <w:color w:val="000000"/>
          <w:sz w:val="24"/>
          <w:szCs w:val="24"/>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18774753" w14:textId="77777777" w:rsidR="00A95ADC" w:rsidRPr="00767A20" w:rsidRDefault="00A95ADC" w:rsidP="00A95ADC">
      <w:pPr>
        <w:pStyle w:val="ConsPlusNormal0"/>
        <w:numPr>
          <w:ilvl w:val="3"/>
          <w:numId w:val="27"/>
        </w:numPr>
        <w:ind w:left="0" w:firstLine="0"/>
        <w:jc w:val="both"/>
        <w:rPr>
          <w:rFonts w:ascii="Times New Roman" w:hAnsi="Times New Roman"/>
          <w:color w:val="000000"/>
          <w:sz w:val="24"/>
          <w:szCs w:val="24"/>
        </w:rPr>
      </w:pPr>
      <w:r w:rsidRPr="00767A20">
        <w:rPr>
          <w:rFonts w:ascii="Times New Roman" w:hAnsi="Times New Roman"/>
          <w:color w:val="000000"/>
          <w:sz w:val="24"/>
          <w:szCs w:val="24"/>
        </w:rPr>
        <w:t>предложение о цене договора (цене лота, единицы товара, работы, услуги);</w:t>
      </w:r>
    </w:p>
    <w:p w14:paraId="32F80808" w14:textId="77777777" w:rsidR="00A95ADC" w:rsidRPr="00767A20" w:rsidRDefault="00A95ADC" w:rsidP="00A95ADC">
      <w:pPr>
        <w:widowControl w:val="0"/>
        <w:tabs>
          <w:tab w:val="left" w:pos="0"/>
        </w:tabs>
        <w:jc w:val="both"/>
        <w:outlineLvl w:val="0"/>
      </w:pPr>
      <w:r w:rsidRPr="00767A20">
        <w:rPr>
          <w:rFonts w:eastAsia="Lucida Sans Unicode"/>
          <w:b/>
          <w:bCs/>
        </w:rPr>
        <w:t>3.10.2.14</w:t>
      </w:r>
      <w:r w:rsidRPr="00767A20">
        <w:rPr>
          <w:rFonts w:eastAsia="Lucida Sans Unicode"/>
        </w:rPr>
        <w:t>. к</w:t>
      </w:r>
      <w:r w:rsidRPr="00767A20">
        <w:t xml:space="preserve"> участникам конкурентной закупки к предлагаемым ими товарам, работам, услугам, к условиям исполнения договора применяются критерии и порядок оценки и сопоставления заявок на участие в такой закупке</w:t>
      </w:r>
      <w:r w:rsidRPr="00767A20">
        <w:rPr>
          <w:rFonts w:eastAsia="Lucida Sans Unicode"/>
        </w:rPr>
        <w:t>. Данная информация указывается в Разделе 5 Документации «</w:t>
      </w:r>
      <w:r w:rsidRPr="00767A20">
        <w:t>Критерии оценки предложений участников, порядок оценки и сопоставления предложений участников».</w:t>
      </w:r>
    </w:p>
    <w:p w14:paraId="7058DC51" w14:textId="77777777" w:rsidR="00A95ADC" w:rsidRPr="00767A20" w:rsidRDefault="00A95ADC" w:rsidP="00A95ADC">
      <w:pPr>
        <w:widowControl w:val="0"/>
        <w:tabs>
          <w:tab w:val="left" w:pos="0"/>
        </w:tabs>
        <w:jc w:val="both"/>
        <w:outlineLvl w:val="0"/>
        <w:rPr>
          <w:b/>
          <w:bCs/>
        </w:rPr>
      </w:pPr>
      <w:r w:rsidRPr="00767A20">
        <w:rPr>
          <w:b/>
          <w:bCs/>
        </w:rPr>
        <w:t>При этом отсутствие указанных информации и документов не является основанием для отклонения заявки.</w:t>
      </w:r>
    </w:p>
    <w:p w14:paraId="1C08FF39" w14:textId="77777777" w:rsidR="00A95ADC" w:rsidRPr="00767A20" w:rsidRDefault="00A95ADC" w:rsidP="00A95ADC">
      <w:pPr>
        <w:pStyle w:val="aff9"/>
        <w:widowControl w:val="0"/>
        <w:numPr>
          <w:ilvl w:val="2"/>
          <w:numId w:val="29"/>
        </w:numPr>
        <w:tabs>
          <w:tab w:val="left" w:pos="851"/>
          <w:tab w:val="left" w:pos="1134"/>
        </w:tabs>
        <w:jc w:val="both"/>
        <w:rPr>
          <w:b/>
          <w:color w:val="000000"/>
        </w:rPr>
      </w:pPr>
      <w:r w:rsidRPr="00767A20">
        <w:rPr>
          <w:b/>
        </w:rPr>
        <w:t>для группы (нескольких лиц) лиц, выступающих на стороне одного участника закупки:</w:t>
      </w:r>
    </w:p>
    <w:p w14:paraId="2033E17C" w14:textId="77777777" w:rsidR="00A95ADC" w:rsidRPr="00767A20" w:rsidRDefault="00A95ADC" w:rsidP="00A95ADC">
      <w:pPr>
        <w:pStyle w:val="aff9"/>
        <w:widowControl w:val="0"/>
        <w:tabs>
          <w:tab w:val="left" w:pos="851"/>
          <w:tab w:val="left" w:pos="1134"/>
        </w:tabs>
        <w:ind w:left="0"/>
        <w:jc w:val="both"/>
      </w:pPr>
      <w:r w:rsidRPr="00767A20">
        <w:rPr>
          <w:b/>
          <w:color w:val="000000"/>
        </w:rPr>
        <w:t xml:space="preserve">3.10.3.1. </w:t>
      </w:r>
      <w:r w:rsidRPr="00767A20">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 Соглашение группы лиц (нескольких лиц), выступающих на стороне одного участника закупки должно соответствовать нормам Гражданского кодекса Российской Федерации и определять:</w:t>
      </w:r>
    </w:p>
    <w:p w14:paraId="015E193C" w14:textId="77777777" w:rsidR="00A95ADC" w:rsidRPr="00767A20" w:rsidRDefault="00A95ADC" w:rsidP="00A95ADC">
      <w:pPr>
        <w:pStyle w:val="-6"/>
        <w:numPr>
          <w:ilvl w:val="0"/>
          <w:numId w:val="0"/>
        </w:numPr>
        <w:shd w:val="clear" w:color="auto" w:fill="FFFFFF"/>
        <w:tabs>
          <w:tab w:val="left" w:pos="539"/>
        </w:tabs>
      </w:pPr>
      <w:r w:rsidRPr="00767A20">
        <w:t>а) права и обязанности сторон как в рамках участия в процедуре закупки, так и в рамках исполнения договора;</w:t>
      </w:r>
    </w:p>
    <w:p w14:paraId="11FAB558" w14:textId="77777777" w:rsidR="00A95ADC" w:rsidRPr="00767A20" w:rsidRDefault="00A95ADC" w:rsidP="00A95ADC">
      <w:pPr>
        <w:pStyle w:val="-6"/>
        <w:numPr>
          <w:ilvl w:val="0"/>
          <w:numId w:val="0"/>
        </w:numPr>
        <w:shd w:val="clear" w:color="auto" w:fill="FFFFFF"/>
        <w:tabs>
          <w:tab w:val="left" w:pos="539"/>
        </w:tabs>
      </w:pPr>
      <w:r w:rsidRPr="00767A20">
        <w:t>б)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5A0B9A54" w14:textId="77777777" w:rsidR="00A95ADC" w:rsidRPr="00767A20" w:rsidRDefault="00A95ADC" w:rsidP="00A95ADC">
      <w:pPr>
        <w:pStyle w:val="-6"/>
        <w:numPr>
          <w:ilvl w:val="0"/>
          <w:numId w:val="0"/>
        </w:numPr>
        <w:shd w:val="clear" w:color="auto" w:fill="FFFFFF"/>
        <w:tabs>
          <w:tab w:val="left" w:pos="539"/>
        </w:tabs>
      </w:pPr>
      <w:r w:rsidRPr="00767A20">
        <w:t>в) солидарную ответственность по обязательствам, связанным с участием в закупке, заключением и последующим исполнением договора;</w:t>
      </w:r>
    </w:p>
    <w:p w14:paraId="0A2C780D" w14:textId="77777777" w:rsidR="00A95ADC" w:rsidRPr="00767A20" w:rsidRDefault="00A95ADC" w:rsidP="00A95ADC">
      <w:pPr>
        <w:pStyle w:val="-5"/>
        <w:shd w:val="clear" w:color="auto" w:fill="FFFFFF"/>
        <w:tabs>
          <w:tab w:val="left" w:pos="539"/>
        </w:tabs>
        <w:spacing w:after="0"/>
      </w:pPr>
      <w:r w:rsidRPr="00767A20">
        <w:lastRenderedPageBreak/>
        <w:t>г)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67063953" w14:textId="77777777" w:rsidR="00A95ADC" w:rsidRPr="00767A20" w:rsidRDefault="00A95ADC" w:rsidP="00A95ADC">
      <w:pPr>
        <w:pStyle w:val="-6"/>
        <w:numPr>
          <w:ilvl w:val="0"/>
          <w:numId w:val="0"/>
        </w:numPr>
        <w:shd w:val="clear" w:color="auto" w:fill="FFFFFF"/>
        <w:tabs>
          <w:tab w:val="left" w:pos="708"/>
        </w:tabs>
      </w:pPr>
      <w:r w:rsidRPr="00767A20">
        <w:rPr>
          <w:b/>
          <w:bCs/>
        </w:rPr>
        <w:t>3.10.3.2</w:t>
      </w:r>
      <w:r w:rsidRPr="00767A20">
        <w:t xml:space="preserve"> Лица, выступающие на стороне одного участника закупки, должны отвечать требованиям, установленным </w:t>
      </w:r>
      <w:r w:rsidRPr="00767A20">
        <w:rPr>
          <w:rFonts w:eastAsia="Lucida Sans Unicode"/>
        </w:rPr>
        <w:t>в подпункте 3.10.1.10. документации о закупке.</w:t>
      </w:r>
    </w:p>
    <w:p w14:paraId="74D2249A" w14:textId="77777777" w:rsidR="00A95ADC" w:rsidRPr="00767A20" w:rsidRDefault="00A95ADC" w:rsidP="00A95ADC">
      <w:pPr>
        <w:pStyle w:val="-6"/>
        <w:numPr>
          <w:ilvl w:val="3"/>
          <w:numId w:val="31"/>
        </w:numPr>
        <w:shd w:val="clear" w:color="auto" w:fill="FFFFFF"/>
        <w:tabs>
          <w:tab w:val="left" w:pos="708"/>
        </w:tabs>
        <w:ind w:left="0" w:firstLine="0"/>
      </w:pPr>
      <w:r w:rsidRPr="00767A20">
        <w:t xml:space="preserve">лица, выступающие на стороне одного участника закупки, должны в совокупности отвечать требованиям, установленным </w:t>
      </w:r>
      <w:r w:rsidRPr="00767A20">
        <w:rPr>
          <w:rFonts w:eastAsia="Lucida Sans Unicode"/>
        </w:rPr>
        <w:t xml:space="preserve">в подпунктах 3.10.1.3.-3.10.1.9, 3.10.1.14 </w:t>
      </w:r>
      <w:r w:rsidRPr="00767A20">
        <w:t>документации о закупке.</w:t>
      </w:r>
    </w:p>
    <w:p w14:paraId="3CD32706" w14:textId="77777777" w:rsidR="00A95ADC" w:rsidRPr="00767A20" w:rsidRDefault="00A95ADC" w:rsidP="00A95ADC">
      <w:pPr>
        <w:pStyle w:val="-6"/>
        <w:numPr>
          <w:ilvl w:val="3"/>
          <w:numId w:val="31"/>
        </w:numPr>
        <w:shd w:val="clear" w:color="auto" w:fill="FFFFFF"/>
        <w:tabs>
          <w:tab w:val="left" w:pos="708"/>
        </w:tabs>
        <w:ind w:left="0" w:firstLine="0"/>
      </w:pPr>
      <w:r w:rsidRPr="00767A20">
        <w:t xml:space="preserve">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участников закупки, и в связи с этим коллективный участник закупки перестал соответствовать требованиям, установленным </w:t>
      </w:r>
      <w:r w:rsidRPr="00767A20">
        <w:rPr>
          <w:rFonts w:eastAsia="Lucida Sans Unicode"/>
        </w:rPr>
        <w:t>в подпункте 3.10.1.10 документации о закупке</w:t>
      </w:r>
      <w:r w:rsidRPr="00767A20">
        <w:t>.</w:t>
      </w:r>
    </w:p>
    <w:p w14:paraId="0B8CED6C" w14:textId="77777777" w:rsidR="00A95ADC" w:rsidRPr="00767A20" w:rsidRDefault="00A95ADC" w:rsidP="00A95ADC">
      <w:pPr>
        <w:pStyle w:val="-6"/>
        <w:numPr>
          <w:ilvl w:val="3"/>
          <w:numId w:val="31"/>
        </w:numPr>
        <w:shd w:val="clear" w:color="auto" w:fill="FFFFFF"/>
        <w:tabs>
          <w:tab w:val="left" w:pos="708"/>
        </w:tabs>
        <w:ind w:left="0" w:firstLine="0"/>
      </w:pPr>
      <w:r w:rsidRPr="00767A20">
        <w:t xml:space="preserve">лицо, выступающие на стороне одного участника закупки,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387CEC5A" w14:textId="77777777" w:rsidR="00A95ADC" w:rsidRPr="00767A20" w:rsidRDefault="00A95ADC" w:rsidP="00A95ADC">
      <w:pPr>
        <w:pStyle w:val="aff9"/>
        <w:widowControl w:val="0"/>
        <w:numPr>
          <w:ilvl w:val="3"/>
          <w:numId w:val="31"/>
        </w:numPr>
        <w:tabs>
          <w:tab w:val="left" w:pos="851"/>
          <w:tab w:val="left" w:pos="1134"/>
        </w:tabs>
        <w:ind w:left="0" w:firstLine="0"/>
        <w:jc w:val="both"/>
      </w:pPr>
      <w:r w:rsidRPr="00767A20">
        <w:t xml:space="preserve">документы и сведения в соответствии с </w:t>
      </w:r>
      <w:hyperlink r:id="rId36" w:anchor="sub_7521" w:history="1">
        <w:r w:rsidRPr="00767A20">
          <w:rPr>
            <w:rStyle w:val="af"/>
            <w:rFonts w:cs="Arial"/>
          </w:rPr>
          <w:t xml:space="preserve">пунктами </w:t>
        </w:r>
      </w:hyperlink>
      <w:r w:rsidRPr="00767A20">
        <w:t>3.10.1, или 3.10.2. настоящей документации участника закупки, которому от имени группы лиц поручено подать заявку.</w:t>
      </w:r>
    </w:p>
    <w:bookmarkEnd w:id="7"/>
    <w:p w14:paraId="2B84014D" w14:textId="77777777" w:rsidR="00A95ADC" w:rsidRPr="00767A20" w:rsidRDefault="00A95ADC" w:rsidP="00A95ADC">
      <w:pPr>
        <w:pStyle w:val="aff9"/>
        <w:numPr>
          <w:ilvl w:val="1"/>
          <w:numId w:val="31"/>
        </w:numPr>
        <w:tabs>
          <w:tab w:val="left" w:pos="180"/>
        </w:tabs>
        <w:autoSpaceDE w:val="0"/>
        <w:autoSpaceDN w:val="0"/>
        <w:adjustRightInd w:val="0"/>
        <w:ind w:left="0" w:firstLine="0"/>
        <w:jc w:val="both"/>
        <w:outlineLvl w:val="2"/>
        <w:rPr>
          <w:b/>
          <w:color w:val="000000"/>
        </w:rPr>
      </w:pPr>
      <w:r w:rsidRPr="00767A20">
        <w:rPr>
          <w:b/>
          <w:color w:val="000000"/>
        </w:rPr>
        <w:t>Приоритет товаров российского происхождения, работ, услуг, выполняемых, оказываемых российскими лицами</w:t>
      </w:r>
    </w:p>
    <w:p w14:paraId="0232C131" w14:textId="77777777" w:rsidR="00A95ADC" w:rsidRPr="00767A20" w:rsidRDefault="00A95ADC" w:rsidP="00A95ADC">
      <w:pPr>
        <w:pStyle w:val="aff9"/>
        <w:numPr>
          <w:ilvl w:val="2"/>
          <w:numId w:val="32"/>
        </w:numPr>
        <w:autoSpaceDE w:val="0"/>
        <w:autoSpaceDN w:val="0"/>
        <w:adjustRightInd w:val="0"/>
        <w:ind w:left="0" w:firstLine="0"/>
        <w:jc w:val="both"/>
      </w:pPr>
      <w:bookmarkStart w:id="16" w:name="_Toc312771564"/>
      <w:bookmarkStart w:id="17" w:name="_Toc311450747"/>
      <w:r w:rsidRPr="00767A20">
        <w:t xml:space="preserve">В соответствии с </w:t>
      </w:r>
      <w:hyperlink r:id="rId37" w:history="1">
        <w:r w:rsidRPr="00767A20">
          <w:rPr>
            <w:rStyle w:val="af"/>
          </w:rPr>
          <w:t>постановлением</w:t>
        </w:r>
      </w:hyperlink>
      <w:r w:rsidRPr="00767A20">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702A1C96" w14:textId="77777777" w:rsidR="00A95ADC" w:rsidRPr="00767A20" w:rsidRDefault="00A95ADC" w:rsidP="00A95ADC">
      <w:pPr>
        <w:pStyle w:val="aff9"/>
        <w:autoSpaceDE w:val="0"/>
        <w:autoSpaceDN w:val="0"/>
        <w:adjustRightInd w:val="0"/>
        <w:ind w:left="0"/>
        <w:jc w:val="both"/>
      </w:pPr>
      <w:r w:rsidRPr="00767A20">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1A9791A5" w14:textId="77777777" w:rsidR="00A95ADC" w:rsidRPr="00767A20" w:rsidRDefault="00A95ADC" w:rsidP="00A95ADC">
      <w:pPr>
        <w:pStyle w:val="aff9"/>
        <w:autoSpaceDE w:val="0"/>
        <w:autoSpaceDN w:val="0"/>
        <w:adjustRightInd w:val="0"/>
        <w:ind w:left="0"/>
        <w:jc w:val="both"/>
      </w:pPr>
      <w:r w:rsidRPr="00767A20">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43BB27C1" w14:textId="77777777" w:rsidR="00A95ADC" w:rsidRPr="00767A20" w:rsidRDefault="00A95ADC" w:rsidP="00A95ADC">
      <w:pPr>
        <w:pStyle w:val="aff9"/>
        <w:autoSpaceDE w:val="0"/>
        <w:autoSpaceDN w:val="0"/>
        <w:adjustRightInd w:val="0"/>
        <w:ind w:left="0"/>
        <w:jc w:val="both"/>
      </w:pPr>
      <w:bookmarkStart w:id="18" w:name="Par6"/>
      <w:bookmarkEnd w:id="18"/>
      <w:r w:rsidRPr="00767A20">
        <w:t>3) сведения о начальной (максимальной) цене единицы каждого товара, работы, услуги, являющихся предметом закупки;</w:t>
      </w:r>
    </w:p>
    <w:p w14:paraId="7DF0F585" w14:textId="77777777" w:rsidR="00A95ADC" w:rsidRPr="00767A20" w:rsidRDefault="00A95ADC" w:rsidP="00A95ADC">
      <w:pPr>
        <w:pStyle w:val="aff9"/>
        <w:autoSpaceDE w:val="0"/>
        <w:autoSpaceDN w:val="0"/>
        <w:adjustRightInd w:val="0"/>
        <w:ind w:left="0"/>
        <w:jc w:val="both"/>
      </w:pPr>
      <w:r w:rsidRPr="00767A20">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007EA6D" w14:textId="77777777" w:rsidR="00A95ADC" w:rsidRPr="00767A20" w:rsidRDefault="00A95ADC" w:rsidP="00A95ADC">
      <w:pPr>
        <w:pStyle w:val="aff9"/>
        <w:autoSpaceDE w:val="0"/>
        <w:autoSpaceDN w:val="0"/>
        <w:adjustRightInd w:val="0"/>
        <w:ind w:left="0"/>
        <w:jc w:val="both"/>
      </w:pPr>
      <w:r w:rsidRPr="00767A20">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38" w:anchor="Par7" w:history="1">
        <w:r w:rsidRPr="00767A20">
          <w:rPr>
            <w:rStyle w:val="af"/>
          </w:rPr>
          <w:t xml:space="preserve">пунктами </w:t>
        </w:r>
      </w:hyperlink>
      <w:r w:rsidRPr="00767A20">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39" w:anchor="Par6" w:history="1">
        <w:r w:rsidRPr="00767A20">
          <w:rPr>
            <w:rStyle w:val="af"/>
          </w:rPr>
          <w:t>пунктом 3</w:t>
        </w:r>
      </w:hyperlink>
      <w:r w:rsidRPr="00767A20">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6AB91BDB" w14:textId="77777777" w:rsidR="00A95ADC" w:rsidRPr="00767A20" w:rsidRDefault="00A95ADC" w:rsidP="00A95ADC">
      <w:pPr>
        <w:pStyle w:val="aff9"/>
        <w:autoSpaceDE w:val="0"/>
        <w:autoSpaceDN w:val="0"/>
        <w:adjustRightInd w:val="0"/>
        <w:ind w:left="0"/>
        <w:jc w:val="both"/>
      </w:pPr>
      <w:r w:rsidRPr="00767A20">
        <w:lastRenderedPageBreak/>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5A6E8C9B" w14:textId="77777777" w:rsidR="00A95ADC" w:rsidRPr="00767A20" w:rsidRDefault="00A95ADC" w:rsidP="00A95ADC">
      <w:pPr>
        <w:pStyle w:val="aff9"/>
        <w:autoSpaceDE w:val="0"/>
        <w:autoSpaceDN w:val="0"/>
        <w:adjustRightInd w:val="0"/>
        <w:ind w:left="0"/>
        <w:jc w:val="both"/>
      </w:pPr>
      <w:r w:rsidRPr="00767A20">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5E14ED4D" w14:textId="77777777" w:rsidR="00A95ADC" w:rsidRPr="00767A20" w:rsidRDefault="00A95ADC" w:rsidP="00A95ADC">
      <w:pPr>
        <w:pStyle w:val="aff9"/>
        <w:autoSpaceDE w:val="0"/>
        <w:autoSpaceDN w:val="0"/>
        <w:adjustRightInd w:val="0"/>
        <w:ind w:left="0"/>
        <w:jc w:val="both"/>
      </w:pPr>
      <w:r w:rsidRPr="00767A20">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63E07864" w14:textId="77777777" w:rsidR="00A95ADC" w:rsidRPr="00767A20" w:rsidRDefault="00A95ADC" w:rsidP="00A95ADC">
      <w:pPr>
        <w:pStyle w:val="aff9"/>
        <w:autoSpaceDE w:val="0"/>
        <w:autoSpaceDN w:val="0"/>
        <w:adjustRightInd w:val="0"/>
        <w:ind w:left="0"/>
        <w:jc w:val="both"/>
        <w:outlineLvl w:val="2"/>
        <w:rPr>
          <w:color w:val="000000"/>
        </w:rPr>
      </w:pPr>
      <w:r w:rsidRPr="00767A20">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767A20">
        <w:rPr>
          <w:color w:val="000000"/>
        </w:rPr>
        <w:t>.</w:t>
      </w:r>
      <w:bookmarkEnd w:id="16"/>
      <w:bookmarkEnd w:id="17"/>
    </w:p>
    <w:p w14:paraId="357770DE" w14:textId="77777777" w:rsidR="00A95ADC" w:rsidRPr="00767A20" w:rsidRDefault="00A95ADC" w:rsidP="00A95ADC">
      <w:pPr>
        <w:pStyle w:val="aff9"/>
        <w:autoSpaceDE w:val="0"/>
        <w:autoSpaceDN w:val="0"/>
        <w:adjustRightInd w:val="0"/>
        <w:ind w:left="0"/>
        <w:jc w:val="both"/>
        <w:outlineLvl w:val="2"/>
        <w:rPr>
          <w:color w:val="000000"/>
        </w:rPr>
      </w:pPr>
      <w:bookmarkStart w:id="19" w:name="s10"/>
      <w:r w:rsidRPr="00767A20">
        <w:rPr>
          <w:color w:val="000000"/>
        </w:rPr>
        <w:t>3.11.2. для признания товара российским, в рамках квотирования, участник закупки обязан представить в заявках информацию:</w:t>
      </w:r>
    </w:p>
    <w:bookmarkEnd w:id="19"/>
    <w:p w14:paraId="4231B4A3" w14:textId="77777777" w:rsidR="00A95ADC" w:rsidRPr="00767A20" w:rsidRDefault="00A95ADC" w:rsidP="00A95ADC">
      <w:pPr>
        <w:numPr>
          <w:ilvl w:val="0"/>
          <w:numId w:val="33"/>
        </w:numPr>
        <w:shd w:val="clear" w:color="auto" w:fill="FFFFFF"/>
        <w:jc w:val="both"/>
        <w:rPr>
          <w:color w:val="000000"/>
        </w:rPr>
      </w:pPr>
      <w:r w:rsidRPr="00767A20">
        <w:rPr>
          <w:color w:val="000000"/>
        </w:rPr>
        <w:t>о нахождении товара в </w:t>
      </w:r>
      <w:hyperlink r:id="rId40" w:tgtFrame="_blank" w:history="1">
        <w:r w:rsidRPr="00767A20">
          <w:rPr>
            <w:rStyle w:val="af"/>
            <w:rFonts w:eastAsia="Arial Unicode MS"/>
            <w:color w:val="005A95"/>
          </w:rPr>
          <w:t>реестре</w:t>
        </w:r>
      </w:hyperlink>
      <w:r w:rsidRPr="00767A20">
        <w:rPr>
          <w:color w:val="000000"/>
        </w:rPr>
        <w:t> промышленной продукции, произведенной на территории Российской Федерации;</w:t>
      </w:r>
    </w:p>
    <w:p w14:paraId="07EBAFB4" w14:textId="77777777" w:rsidR="00A95ADC" w:rsidRPr="00767A20" w:rsidRDefault="00A95ADC" w:rsidP="00A95ADC">
      <w:pPr>
        <w:numPr>
          <w:ilvl w:val="0"/>
          <w:numId w:val="33"/>
        </w:numPr>
        <w:shd w:val="clear" w:color="auto" w:fill="FFFFFF"/>
        <w:rPr>
          <w:color w:val="000000"/>
        </w:rPr>
      </w:pPr>
      <w:r w:rsidRPr="00767A20">
        <w:rPr>
          <w:color w:val="000000"/>
        </w:rPr>
        <w:t xml:space="preserve">о нахождении товара в </w:t>
      </w:r>
      <w:hyperlink r:id="rId41" w:tgtFrame="_blank" w:history="1">
        <w:r w:rsidRPr="00767A20">
          <w:rPr>
            <w:rStyle w:val="af"/>
            <w:rFonts w:eastAsia="Arial Unicode MS"/>
            <w:color w:val="005A95"/>
          </w:rPr>
          <w:t>реестре</w:t>
        </w:r>
      </w:hyperlink>
      <w:r w:rsidRPr="00767A20">
        <w:rPr>
          <w:color w:val="000000"/>
        </w:rPr>
        <w:t> евразийской промышленной продукции;</w:t>
      </w:r>
    </w:p>
    <w:p w14:paraId="77C041BD" w14:textId="77777777" w:rsidR="00A95ADC" w:rsidRPr="00767A20" w:rsidRDefault="00A95ADC" w:rsidP="00A95ADC">
      <w:pPr>
        <w:numPr>
          <w:ilvl w:val="0"/>
          <w:numId w:val="33"/>
        </w:numPr>
        <w:shd w:val="clear" w:color="auto" w:fill="FFFFFF"/>
        <w:rPr>
          <w:color w:val="000000"/>
        </w:rPr>
      </w:pPr>
      <w:r w:rsidRPr="00767A20">
        <w:rPr>
          <w:color w:val="000000"/>
        </w:rPr>
        <w:t>о нахождении товара в едином </w:t>
      </w:r>
      <w:hyperlink r:id="rId42" w:tgtFrame="_blank" w:history="1">
        <w:r w:rsidRPr="00767A20">
          <w:rPr>
            <w:rStyle w:val="af"/>
            <w:rFonts w:eastAsia="Arial Unicode MS"/>
            <w:color w:val="005A95"/>
          </w:rPr>
          <w:t>реестре</w:t>
        </w:r>
      </w:hyperlink>
      <w:r w:rsidRPr="00767A20">
        <w:rPr>
          <w:color w:val="000000"/>
        </w:rPr>
        <w:t> российской радиоэлектронной продукции.</w:t>
      </w:r>
    </w:p>
    <w:p w14:paraId="25A6D617" w14:textId="77777777" w:rsidR="00A95ADC" w:rsidRPr="00767A20" w:rsidRDefault="00A95ADC" w:rsidP="00A95ADC">
      <w:pPr>
        <w:pStyle w:val="aff9"/>
        <w:autoSpaceDE w:val="0"/>
        <w:autoSpaceDN w:val="0"/>
        <w:adjustRightInd w:val="0"/>
        <w:ind w:left="0"/>
        <w:jc w:val="both"/>
        <w:outlineLvl w:val="2"/>
        <w:rPr>
          <w:color w:val="000000"/>
        </w:rPr>
      </w:pPr>
    </w:p>
    <w:p w14:paraId="0C6FEF86" w14:textId="77777777" w:rsidR="00A95ADC" w:rsidRPr="00767A20" w:rsidRDefault="00A95ADC" w:rsidP="00A95ADC">
      <w:pPr>
        <w:pStyle w:val="Times12"/>
        <w:widowControl w:val="0"/>
        <w:tabs>
          <w:tab w:val="left" w:pos="1134"/>
          <w:tab w:val="left" w:pos="2367"/>
        </w:tabs>
        <w:ind w:firstLine="0"/>
        <w:rPr>
          <w:szCs w:val="24"/>
        </w:rPr>
      </w:pPr>
    </w:p>
    <w:p w14:paraId="3D449FE0" w14:textId="77777777" w:rsidR="00A95ADC" w:rsidRPr="00767A20" w:rsidRDefault="00A95ADC" w:rsidP="00A95ADC">
      <w:pPr>
        <w:widowControl w:val="0"/>
        <w:numPr>
          <w:ilvl w:val="0"/>
          <w:numId w:val="34"/>
        </w:numPr>
        <w:tabs>
          <w:tab w:val="left" w:pos="851"/>
        </w:tabs>
        <w:overflowPunct w:val="0"/>
        <w:autoSpaceDE w:val="0"/>
        <w:autoSpaceDN w:val="0"/>
        <w:adjustRightInd w:val="0"/>
        <w:ind w:left="0" w:firstLine="0"/>
        <w:jc w:val="center"/>
        <w:rPr>
          <w:b/>
          <w:bCs/>
        </w:rPr>
      </w:pPr>
      <w:r w:rsidRPr="00767A20">
        <w:rPr>
          <w:b/>
          <w:bCs/>
        </w:rPr>
        <w:t>ПОРЯДОК ПРОВЕДЕНИЯ ЗАКУПКИ</w:t>
      </w:r>
    </w:p>
    <w:p w14:paraId="0CB6370F" w14:textId="77777777" w:rsidR="00A95ADC" w:rsidRPr="00767A20" w:rsidRDefault="00A95ADC" w:rsidP="00A95ADC">
      <w:pPr>
        <w:widowControl w:val="0"/>
        <w:tabs>
          <w:tab w:val="left" w:pos="851"/>
        </w:tabs>
        <w:overflowPunct w:val="0"/>
        <w:autoSpaceDE w:val="0"/>
        <w:autoSpaceDN w:val="0"/>
        <w:adjustRightInd w:val="0"/>
        <w:jc w:val="center"/>
        <w:rPr>
          <w:bCs/>
        </w:rPr>
      </w:pPr>
    </w:p>
    <w:p w14:paraId="456AF664" w14:textId="77777777" w:rsidR="00A95ADC" w:rsidRPr="00767A20" w:rsidRDefault="00A95ADC" w:rsidP="00A95ADC">
      <w:pPr>
        <w:widowControl w:val="0"/>
        <w:numPr>
          <w:ilvl w:val="1"/>
          <w:numId w:val="34"/>
        </w:numPr>
        <w:tabs>
          <w:tab w:val="clear" w:pos="862"/>
          <w:tab w:val="left" w:pos="0"/>
          <w:tab w:val="left" w:pos="426"/>
          <w:tab w:val="left" w:pos="1134"/>
        </w:tabs>
        <w:ind w:left="0" w:firstLine="0"/>
        <w:jc w:val="both"/>
        <w:outlineLvl w:val="1"/>
        <w:rPr>
          <w:b/>
          <w:bCs/>
          <w:iCs/>
        </w:rPr>
      </w:pPr>
      <w:r w:rsidRPr="00767A20">
        <w:rPr>
          <w:b/>
          <w:bCs/>
          <w:iCs/>
        </w:rPr>
        <w:t>Получение документации:</w:t>
      </w:r>
    </w:p>
    <w:p w14:paraId="337B4028" w14:textId="77777777" w:rsidR="00A95ADC" w:rsidRPr="00767A20" w:rsidRDefault="00A95ADC" w:rsidP="00A95ADC">
      <w:pPr>
        <w:widowControl w:val="0"/>
        <w:numPr>
          <w:ilvl w:val="2"/>
          <w:numId w:val="34"/>
        </w:numPr>
        <w:tabs>
          <w:tab w:val="left" w:pos="851"/>
          <w:tab w:val="left" w:pos="960"/>
          <w:tab w:val="left" w:pos="1134"/>
        </w:tabs>
        <w:ind w:left="0" w:firstLine="0"/>
        <w:jc w:val="both"/>
        <w:outlineLvl w:val="1"/>
        <w:rPr>
          <w:bCs/>
          <w:iCs/>
        </w:rPr>
      </w:pPr>
      <w:r w:rsidRPr="00767A20">
        <w:rPr>
          <w:bCs/>
          <w:iCs/>
        </w:rPr>
        <w:t xml:space="preserve">Документация в форме электронного документа, размещена на сайте Заказчика </w:t>
      </w:r>
      <w:hyperlink r:id="rId43" w:history="1">
        <w:r w:rsidRPr="00767A20">
          <w:rPr>
            <w:rStyle w:val="af"/>
            <w:bCs/>
            <w:iCs/>
            <w:lang w:val="en-US"/>
          </w:rPr>
          <w:t>www</w:t>
        </w:r>
        <w:r w:rsidRPr="00767A20">
          <w:rPr>
            <w:rStyle w:val="af"/>
            <w:bCs/>
            <w:iCs/>
          </w:rPr>
          <w:t>.</w:t>
        </w:r>
        <w:r w:rsidRPr="00767A20">
          <w:rPr>
            <w:rStyle w:val="af"/>
            <w:bCs/>
            <w:iCs/>
            <w:lang w:val="en-US"/>
          </w:rPr>
          <w:t>voel</w:t>
        </w:r>
        <w:r w:rsidRPr="00767A20">
          <w:rPr>
            <w:rStyle w:val="af"/>
            <w:bCs/>
            <w:iCs/>
          </w:rPr>
          <w:t>.</w:t>
        </w:r>
        <w:r w:rsidRPr="00767A20">
          <w:rPr>
            <w:rStyle w:val="af"/>
            <w:bCs/>
            <w:iCs/>
            <w:lang w:val="en-US"/>
          </w:rPr>
          <w:t>ru</w:t>
        </w:r>
      </w:hyperlink>
      <w:r w:rsidRPr="00767A20">
        <w:rPr>
          <w:bCs/>
          <w:iCs/>
        </w:rPr>
        <w:t xml:space="preserve">, в единой информационной системе </w:t>
      </w:r>
      <w:hyperlink r:id="rId44" w:history="1">
        <w:r w:rsidRPr="00767A20">
          <w:rPr>
            <w:rStyle w:val="af"/>
            <w:bCs/>
            <w:iCs/>
          </w:rPr>
          <w:t>www.zakupki.gov.ru</w:t>
        </w:r>
      </w:hyperlink>
      <w:r w:rsidRPr="00767A20">
        <w:rPr>
          <w:bCs/>
          <w:iCs/>
        </w:rPr>
        <w:t xml:space="preserve"> и сайте электронной торговой площадки и доступна для ознакомления бесплатно.</w:t>
      </w:r>
    </w:p>
    <w:p w14:paraId="1A59129A" w14:textId="77777777" w:rsidR="00A95ADC" w:rsidRPr="00767A20" w:rsidRDefault="00A95ADC" w:rsidP="00A95ADC">
      <w:pPr>
        <w:widowControl w:val="0"/>
        <w:numPr>
          <w:ilvl w:val="2"/>
          <w:numId w:val="34"/>
        </w:numPr>
        <w:tabs>
          <w:tab w:val="left" w:pos="851"/>
          <w:tab w:val="left" w:pos="960"/>
          <w:tab w:val="left" w:pos="1134"/>
        </w:tabs>
        <w:ind w:left="0" w:firstLine="0"/>
        <w:jc w:val="both"/>
        <w:outlineLvl w:val="1"/>
        <w:rPr>
          <w:bCs/>
          <w:iCs/>
        </w:rPr>
      </w:pPr>
      <w:r w:rsidRPr="00767A20">
        <w:rPr>
          <w:bCs/>
          <w:iCs/>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662B7024" w14:textId="77777777" w:rsidR="00A95ADC" w:rsidRPr="00767A20" w:rsidRDefault="00A95ADC" w:rsidP="00A95ADC">
      <w:pPr>
        <w:widowControl w:val="0"/>
        <w:numPr>
          <w:ilvl w:val="2"/>
          <w:numId w:val="34"/>
        </w:numPr>
        <w:tabs>
          <w:tab w:val="left" w:pos="567"/>
          <w:tab w:val="left" w:pos="851"/>
        </w:tabs>
        <w:ind w:left="0" w:firstLine="0"/>
        <w:jc w:val="both"/>
        <w:outlineLvl w:val="1"/>
        <w:rPr>
          <w:bCs/>
          <w:iCs/>
        </w:rPr>
      </w:pPr>
      <w:r w:rsidRPr="00767A20">
        <w:rPr>
          <w:bCs/>
          <w:iCs/>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2B79F8E2" w14:textId="77777777" w:rsidR="00A95ADC" w:rsidRPr="00767A20" w:rsidRDefault="00A95ADC" w:rsidP="00A95ADC">
      <w:pPr>
        <w:widowControl w:val="0"/>
        <w:numPr>
          <w:ilvl w:val="2"/>
          <w:numId w:val="34"/>
        </w:numPr>
        <w:tabs>
          <w:tab w:val="left" w:pos="567"/>
          <w:tab w:val="left" w:pos="851"/>
        </w:tabs>
        <w:ind w:left="0" w:firstLine="0"/>
        <w:jc w:val="both"/>
        <w:outlineLvl w:val="1"/>
        <w:rPr>
          <w:bCs/>
          <w:iCs/>
        </w:rPr>
      </w:pPr>
      <w:r w:rsidRPr="00767A20">
        <w:rPr>
          <w:bCs/>
          <w:iCs/>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014DCDD9" w14:textId="77777777" w:rsidR="00A95ADC" w:rsidRPr="00767A20" w:rsidRDefault="00A95ADC" w:rsidP="00A95ADC">
      <w:pPr>
        <w:widowControl w:val="0"/>
        <w:numPr>
          <w:ilvl w:val="1"/>
          <w:numId w:val="34"/>
        </w:numPr>
        <w:tabs>
          <w:tab w:val="clear" w:pos="862"/>
          <w:tab w:val="left" w:pos="567"/>
          <w:tab w:val="left" w:pos="851"/>
        </w:tabs>
        <w:ind w:left="0" w:firstLine="0"/>
        <w:jc w:val="both"/>
        <w:outlineLvl w:val="1"/>
        <w:rPr>
          <w:b/>
          <w:bCs/>
          <w:iCs/>
        </w:rPr>
      </w:pPr>
      <w:r w:rsidRPr="00767A20">
        <w:rPr>
          <w:b/>
          <w:bCs/>
          <w:iCs/>
        </w:rPr>
        <w:t>Внесение изменений в извещение и документацию</w:t>
      </w:r>
      <w:r w:rsidRPr="00767A20">
        <w:rPr>
          <w:b/>
        </w:rPr>
        <w:t xml:space="preserve"> закупочной процедуры.</w:t>
      </w:r>
    </w:p>
    <w:p w14:paraId="20DEA5D9" w14:textId="77777777" w:rsidR="00A95ADC" w:rsidRPr="00767A20" w:rsidRDefault="00A95ADC" w:rsidP="00A95ADC">
      <w:pPr>
        <w:widowControl w:val="0"/>
        <w:numPr>
          <w:ilvl w:val="2"/>
          <w:numId w:val="34"/>
        </w:numPr>
        <w:tabs>
          <w:tab w:val="left" w:pos="567"/>
          <w:tab w:val="left" w:pos="851"/>
        </w:tabs>
        <w:ind w:left="0" w:firstLine="0"/>
        <w:jc w:val="both"/>
        <w:outlineLvl w:val="1"/>
        <w:rPr>
          <w:bCs/>
          <w:iCs/>
        </w:rPr>
      </w:pPr>
      <w:r w:rsidRPr="00767A20">
        <w:rPr>
          <w:bCs/>
          <w:iCs/>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188D2929" w14:textId="77777777" w:rsidR="00A95ADC" w:rsidRPr="00767A20" w:rsidRDefault="00A95ADC" w:rsidP="00A95ADC">
      <w:pPr>
        <w:widowControl w:val="0"/>
        <w:numPr>
          <w:ilvl w:val="2"/>
          <w:numId w:val="34"/>
        </w:numPr>
        <w:tabs>
          <w:tab w:val="left" w:pos="567"/>
          <w:tab w:val="left" w:pos="851"/>
        </w:tabs>
        <w:ind w:left="0" w:firstLine="0"/>
        <w:jc w:val="both"/>
        <w:outlineLvl w:val="1"/>
        <w:rPr>
          <w:bCs/>
          <w:iCs/>
        </w:rPr>
      </w:pPr>
      <w:r w:rsidRPr="00767A20">
        <w:rPr>
          <w:bCs/>
          <w:iCs/>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7A70D921" w14:textId="77777777" w:rsidR="00A95ADC" w:rsidRPr="00767A20" w:rsidRDefault="00A95ADC" w:rsidP="00A95ADC">
      <w:pPr>
        <w:widowControl w:val="0"/>
        <w:numPr>
          <w:ilvl w:val="2"/>
          <w:numId w:val="34"/>
        </w:numPr>
        <w:tabs>
          <w:tab w:val="left" w:pos="567"/>
          <w:tab w:val="left" w:pos="851"/>
        </w:tabs>
        <w:ind w:left="0" w:firstLine="0"/>
        <w:jc w:val="both"/>
        <w:outlineLvl w:val="1"/>
        <w:rPr>
          <w:bCs/>
          <w:iCs/>
        </w:rPr>
      </w:pPr>
      <w:r w:rsidRPr="00767A20">
        <w:rPr>
          <w:bCs/>
          <w:iCs/>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5646B744" w14:textId="77777777" w:rsidR="00A95ADC" w:rsidRPr="00767A20" w:rsidRDefault="00A95ADC" w:rsidP="00A95ADC">
      <w:pPr>
        <w:widowControl w:val="0"/>
        <w:numPr>
          <w:ilvl w:val="1"/>
          <w:numId w:val="34"/>
        </w:numPr>
        <w:tabs>
          <w:tab w:val="clear" w:pos="862"/>
          <w:tab w:val="left" w:pos="567"/>
          <w:tab w:val="left" w:pos="851"/>
        </w:tabs>
        <w:ind w:left="0" w:firstLine="0"/>
        <w:jc w:val="both"/>
        <w:outlineLvl w:val="1"/>
        <w:rPr>
          <w:b/>
        </w:rPr>
      </w:pPr>
      <w:r w:rsidRPr="00767A20">
        <w:rPr>
          <w:b/>
        </w:rPr>
        <w:lastRenderedPageBreak/>
        <w:t>Разъяснение положений документации закупочной процедуры.</w:t>
      </w:r>
    </w:p>
    <w:p w14:paraId="71F1A010" w14:textId="77777777" w:rsidR="00A95ADC" w:rsidRPr="00767A20" w:rsidRDefault="00A95ADC" w:rsidP="00A95ADC">
      <w:pPr>
        <w:numPr>
          <w:ilvl w:val="2"/>
          <w:numId w:val="34"/>
        </w:numPr>
        <w:autoSpaceDE w:val="0"/>
        <w:autoSpaceDN w:val="0"/>
        <w:adjustRightInd w:val="0"/>
        <w:ind w:left="0" w:firstLine="0"/>
        <w:jc w:val="both"/>
      </w:pPr>
      <w:r w:rsidRPr="00767A20">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5D968963" w14:textId="77777777" w:rsidR="00A95ADC" w:rsidRPr="00767A20" w:rsidRDefault="00A95ADC" w:rsidP="00A95ADC">
      <w:pPr>
        <w:numPr>
          <w:ilvl w:val="2"/>
          <w:numId w:val="34"/>
        </w:numPr>
        <w:autoSpaceDE w:val="0"/>
        <w:autoSpaceDN w:val="0"/>
        <w:adjustRightInd w:val="0"/>
        <w:ind w:left="0" w:firstLine="0"/>
        <w:jc w:val="both"/>
      </w:pPr>
      <w:r w:rsidRPr="00767A20">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7321734D" w14:textId="77777777" w:rsidR="00A95ADC" w:rsidRPr="00767A20" w:rsidRDefault="00A95ADC" w:rsidP="00A95ADC">
      <w:pPr>
        <w:numPr>
          <w:ilvl w:val="2"/>
          <w:numId w:val="34"/>
        </w:numPr>
        <w:autoSpaceDE w:val="0"/>
        <w:autoSpaceDN w:val="0"/>
        <w:adjustRightInd w:val="0"/>
        <w:ind w:left="0" w:firstLine="0"/>
        <w:jc w:val="both"/>
      </w:pPr>
      <w:r w:rsidRPr="00767A20">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65515718" w14:textId="77777777" w:rsidR="00A95ADC" w:rsidRPr="00767A20" w:rsidRDefault="00A95ADC" w:rsidP="00A95ADC">
      <w:pPr>
        <w:numPr>
          <w:ilvl w:val="2"/>
          <w:numId w:val="34"/>
        </w:numPr>
        <w:autoSpaceDE w:val="0"/>
        <w:autoSpaceDN w:val="0"/>
        <w:adjustRightInd w:val="0"/>
        <w:ind w:left="0" w:firstLine="0"/>
        <w:jc w:val="both"/>
      </w:pPr>
      <w:r w:rsidRPr="00767A20">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7C8712F3" w14:textId="77777777" w:rsidR="00A95ADC" w:rsidRPr="00767A20" w:rsidRDefault="00A95ADC" w:rsidP="00A95ADC">
      <w:pPr>
        <w:widowControl w:val="0"/>
        <w:numPr>
          <w:ilvl w:val="1"/>
          <w:numId w:val="34"/>
        </w:numPr>
        <w:tabs>
          <w:tab w:val="left" w:pos="567"/>
        </w:tabs>
        <w:ind w:left="0" w:firstLine="0"/>
        <w:jc w:val="both"/>
        <w:outlineLvl w:val="1"/>
        <w:rPr>
          <w:b/>
        </w:rPr>
      </w:pPr>
      <w:r w:rsidRPr="00767A20">
        <w:rPr>
          <w:b/>
        </w:rPr>
        <w:t>Отмена проведения конкурентной закупки.</w:t>
      </w:r>
    </w:p>
    <w:p w14:paraId="64EEEF4F" w14:textId="77777777" w:rsidR="00A95ADC" w:rsidRPr="00767A20" w:rsidRDefault="00A95ADC" w:rsidP="00A95ADC">
      <w:pPr>
        <w:pStyle w:val="aff9"/>
        <w:widowControl w:val="0"/>
        <w:numPr>
          <w:ilvl w:val="2"/>
          <w:numId w:val="34"/>
        </w:numPr>
        <w:tabs>
          <w:tab w:val="left" w:pos="284"/>
        </w:tabs>
        <w:autoSpaceDE w:val="0"/>
        <w:autoSpaceDN w:val="0"/>
        <w:adjustRightInd w:val="0"/>
        <w:ind w:left="0" w:firstLine="0"/>
        <w:jc w:val="both"/>
        <w:rPr>
          <w:bCs/>
        </w:rPr>
      </w:pPr>
      <w:r w:rsidRPr="00767A20">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3D5F8D6E" w14:textId="77777777" w:rsidR="00A95ADC" w:rsidRPr="00767A20" w:rsidRDefault="00A95ADC" w:rsidP="00A95ADC">
      <w:pPr>
        <w:pStyle w:val="aff9"/>
        <w:widowControl w:val="0"/>
        <w:numPr>
          <w:ilvl w:val="2"/>
          <w:numId w:val="34"/>
        </w:numPr>
        <w:tabs>
          <w:tab w:val="left" w:pos="284"/>
        </w:tabs>
        <w:autoSpaceDE w:val="0"/>
        <w:autoSpaceDN w:val="0"/>
        <w:adjustRightInd w:val="0"/>
        <w:ind w:left="0" w:firstLine="0"/>
        <w:jc w:val="both"/>
        <w:rPr>
          <w:bCs/>
        </w:rPr>
      </w:pPr>
      <w:r w:rsidRPr="00767A20">
        <w:rPr>
          <w:bCs/>
        </w:rPr>
        <w:t>Решение об отмене конкурентной закупки размещается в единой информационной системе в день принятия этого решения.</w:t>
      </w:r>
    </w:p>
    <w:p w14:paraId="15C185BD" w14:textId="77777777" w:rsidR="00A95ADC" w:rsidRPr="00767A20" w:rsidRDefault="00A95ADC" w:rsidP="00A95ADC">
      <w:pPr>
        <w:pStyle w:val="aff9"/>
        <w:widowControl w:val="0"/>
        <w:numPr>
          <w:ilvl w:val="2"/>
          <w:numId w:val="34"/>
        </w:numPr>
        <w:tabs>
          <w:tab w:val="left" w:pos="284"/>
        </w:tabs>
        <w:autoSpaceDE w:val="0"/>
        <w:autoSpaceDN w:val="0"/>
        <w:adjustRightInd w:val="0"/>
        <w:ind w:left="0" w:firstLine="0"/>
        <w:jc w:val="both"/>
        <w:rPr>
          <w:bCs/>
        </w:rPr>
      </w:pPr>
      <w:r w:rsidRPr="00767A20">
        <w:rPr>
          <w:bCs/>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3C344FCB" w14:textId="77777777" w:rsidR="00A95ADC" w:rsidRPr="00767A20" w:rsidRDefault="00A95ADC" w:rsidP="00A95ADC">
      <w:pPr>
        <w:widowControl w:val="0"/>
        <w:numPr>
          <w:ilvl w:val="1"/>
          <w:numId w:val="34"/>
        </w:numPr>
        <w:tabs>
          <w:tab w:val="clear" w:pos="862"/>
          <w:tab w:val="left" w:pos="567"/>
          <w:tab w:val="left" w:pos="851"/>
        </w:tabs>
        <w:ind w:left="0" w:firstLine="0"/>
        <w:jc w:val="both"/>
        <w:outlineLvl w:val="1"/>
        <w:rPr>
          <w:b/>
        </w:rPr>
      </w:pPr>
      <w:r w:rsidRPr="00767A20">
        <w:rPr>
          <w:b/>
        </w:rPr>
        <w:t>Обеспечение заявки и обеспечение исполнения договора (задаток).</w:t>
      </w:r>
    </w:p>
    <w:p w14:paraId="3DE5F810" w14:textId="77777777" w:rsidR="00A95ADC" w:rsidRPr="00767A20" w:rsidRDefault="00A95ADC" w:rsidP="00A95ADC">
      <w:pPr>
        <w:numPr>
          <w:ilvl w:val="2"/>
          <w:numId w:val="34"/>
        </w:numPr>
        <w:tabs>
          <w:tab w:val="num" w:pos="567"/>
          <w:tab w:val="left" w:pos="851"/>
        </w:tabs>
        <w:ind w:left="0" w:firstLine="0"/>
        <w:jc w:val="both"/>
      </w:pPr>
      <w:r w:rsidRPr="00767A20">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3A6A4512" w14:textId="77777777" w:rsidR="00A95ADC" w:rsidRPr="00767A20" w:rsidRDefault="00A95ADC" w:rsidP="00A95ADC">
      <w:pPr>
        <w:numPr>
          <w:ilvl w:val="2"/>
          <w:numId w:val="34"/>
        </w:numPr>
        <w:tabs>
          <w:tab w:val="num" w:pos="567"/>
          <w:tab w:val="left" w:pos="851"/>
        </w:tabs>
        <w:ind w:left="0" w:firstLine="0"/>
        <w:jc w:val="both"/>
      </w:pPr>
      <w:r w:rsidRPr="00767A20">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sidRPr="00767A20">
        <w:rPr>
          <w:bCs/>
        </w:rPr>
        <w:t>в соответствии с частью 12 статьи 3.4. 223-ФЗ</w:t>
      </w:r>
      <w:r w:rsidRPr="00767A20">
        <w:t xml:space="preserve"> или предоставления банковской гарантии.</w:t>
      </w:r>
    </w:p>
    <w:p w14:paraId="19E8936A" w14:textId="77777777" w:rsidR="00A95ADC" w:rsidRPr="00767A20" w:rsidRDefault="00A95ADC" w:rsidP="00A95ADC">
      <w:pPr>
        <w:numPr>
          <w:ilvl w:val="2"/>
          <w:numId w:val="34"/>
        </w:numPr>
        <w:tabs>
          <w:tab w:val="num" w:pos="567"/>
          <w:tab w:val="left" w:pos="851"/>
        </w:tabs>
        <w:ind w:left="0" w:firstLine="0"/>
        <w:jc w:val="both"/>
      </w:pPr>
      <w:r w:rsidRPr="00767A20">
        <w:t>В случае если в качестве обеспечения заявки используются денежные средства, то внесение такого обеспечения осуществляется следующим способом:</w:t>
      </w:r>
    </w:p>
    <w:p w14:paraId="0A6C151D" w14:textId="77777777" w:rsidR="00A95ADC" w:rsidRPr="00767A20" w:rsidRDefault="00A95ADC" w:rsidP="00A95ADC">
      <w:pPr>
        <w:pStyle w:val="aff9"/>
        <w:numPr>
          <w:ilvl w:val="3"/>
          <w:numId w:val="34"/>
        </w:numPr>
        <w:tabs>
          <w:tab w:val="num" w:pos="0"/>
          <w:tab w:val="left" w:pos="851"/>
          <w:tab w:val="num" w:pos="900"/>
        </w:tabs>
        <w:ind w:left="0" w:firstLine="0"/>
        <w:jc w:val="both"/>
      </w:pPr>
      <w:r w:rsidRPr="00767A20">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14:paraId="6F72B793" w14:textId="77777777" w:rsidR="00A95ADC" w:rsidRPr="00767A20" w:rsidRDefault="00A95ADC" w:rsidP="00A95ADC">
      <w:pPr>
        <w:pStyle w:val="aff9"/>
        <w:numPr>
          <w:ilvl w:val="3"/>
          <w:numId w:val="34"/>
        </w:numPr>
        <w:tabs>
          <w:tab w:val="num" w:pos="0"/>
          <w:tab w:val="left" w:pos="851"/>
          <w:tab w:val="num" w:pos="900"/>
        </w:tabs>
        <w:ind w:left="0" w:firstLine="0"/>
        <w:jc w:val="both"/>
      </w:pPr>
      <w:r w:rsidRPr="00767A20">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14:paraId="1EF96B87" w14:textId="77777777" w:rsidR="00A95ADC" w:rsidRPr="00767A20" w:rsidRDefault="00A95ADC" w:rsidP="00A95ADC">
      <w:pPr>
        <w:numPr>
          <w:ilvl w:val="2"/>
          <w:numId w:val="34"/>
        </w:numPr>
        <w:tabs>
          <w:tab w:val="num" w:pos="567"/>
          <w:tab w:val="left" w:pos="851"/>
        </w:tabs>
        <w:ind w:left="0" w:firstLine="0"/>
        <w:jc w:val="both"/>
      </w:pPr>
      <w:r w:rsidRPr="00767A20">
        <w:t>Если в качестве обеспечения заявки используется банковская гарантия, то б</w:t>
      </w:r>
      <w:r w:rsidRPr="00767A20">
        <w:rPr>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619EEDE3" w14:textId="77777777" w:rsidR="00A95ADC" w:rsidRPr="00767A20" w:rsidRDefault="00A95ADC" w:rsidP="00A95ADC">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pPr>
      <w:r w:rsidRPr="00767A20">
        <w:t xml:space="preserve">В случае если в качестве обеспечения заявки на участие в конкурентной закупке </w:t>
      </w:r>
      <w:r w:rsidRPr="00767A20">
        <w:lastRenderedPageBreak/>
        <w:t>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2919011F" w14:textId="77777777" w:rsidR="00A95ADC" w:rsidRPr="00767A20" w:rsidRDefault="00A95ADC" w:rsidP="00A95ADC">
      <w:pPr>
        <w:pStyle w:val="1a"/>
        <w:widowControl w:val="0"/>
        <w:numPr>
          <w:ilvl w:val="3"/>
          <w:numId w:val="34"/>
        </w:numPr>
        <w:tabs>
          <w:tab w:val="clear" w:pos="1506"/>
          <w:tab w:val="left" w:pos="180"/>
          <w:tab w:val="left" w:pos="284"/>
          <w:tab w:val="left" w:pos="993"/>
          <w:tab w:val="num" w:pos="9302"/>
        </w:tabs>
        <w:autoSpaceDE w:val="0"/>
        <w:autoSpaceDN w:val="0"/>
        <w:adjustRightInd w:val="0"/>
        <w:ind w:left="0" w:firstLine="0"/>
        <w:jc w:val="both"/>
      </w:pPr>
      <w:r w:rsidRPr="00767A20">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3F4CCC11" w14:textId="77777777" w:rsidR="00A95ADC" w:rsidRPr="00767A20" w:rsidRDefault="00A95ADC" w:rsidP="00A95ADC">
      <w:pPr>
        <w:pStyle w:val="1a"/>
        <w:widowControl w:val="0"/>
        <w:numPr>
          <w:ilvl w:val="3"/>
          <w:numId w:val="34"/>
        </w:numPr>
        <w:tabs>
          <w:tab w:val="clear" w:pos="1506"/>
          <w:tab w:val="left" w:pos="180"/>
          <w:tab w:val="left" w:pos="284"/>
          <w:tab w:val="left" w:pos="993"/>
          <w:tab w:val="num" w:pos="9302"/>
        </w:tabs>
        <w:autoSpaceDE w:val="0"/>
        <w:autoSpaceDN w:val="0"/>
        <w:adjustRightInd w:val="0"/>
        <w:ind w:left="0" w:firstLine="0"/>
        <w:jc w:val="both"/>
      </w:pPr>
      <w:r w:rsidRPr="00767A20">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003D7ECC" w14:textId="77777777" w:rsidR="00A95ADC" w:rsidRPr="00767A20" w:rsidRDefault="00A95ADC" w:rsidP="00A95ADC">
      <w:pPr>
        <w:pStyle w:val="1a"/>
        <w:widowControl w:val="0"/>
        <w:numPr>
          <w:ilvl w:val="2"/>
          <w:numId w:val="34"/>
        </w:numPr>
        <w:tabs>
          <w:tab w:val="num" w:pos="0"/>
          <w:tab w:val="left" w:pos="180"/>
          <w:tab w:val="left" w:pos="284"/>
        </w:tabs>
        <w:autoSpaceDE w:val="0"/>
        <w:autoSpaceDN w:val="0"/>
        <w:adjustRightInd w:val="0"/>
        <w:ind w:left="0" w:firstLine="0"/>
        <w:jc w:val="both"/>
      </w:pPr>
      <w:r w:rsidRPr="00767A20">
        <w:t>иным путем предусмотренным Федеральным законом №223-ФЗ.</w:t>
      </w:r>
    </w:p>
    <w:p w14:paraId="52360AAF" w14:textId="77777777" w:rsidR="00A95ADC" w:rsidRPr="00767A20" w:rsidRDefault="00A95ADC" w:rsidP="00A95ADC">
      <w:pPr>
        <w:pStyle w:val="1a"/>
        <w:widowControl w:val="0"/>
        <w:numPr>
          <w:ilvl w:val="2"/>
          <w:numId w:val="34"/>
        </w:numPr>
        <w:tabs>
          <w:tab w:val="num" w:pos="0"/>
          <w:tab w:val="left" w:pos="180"/>
          <w:tab w:val="left" w:pos="284"/>
        </w:tabs>
        <w:autoSpaceDE w:val="0"/>
        <w:autoSpaceDN w:val="0"/>
        <w:adjustRightInd w:val="0"/>
        <w:ind w:left="0" w:firstLine="0"/>
        <w:jc w:val="both"/>
      </w:pPr>
      <w:r w:rsidRPr="00767A20">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7E44CCB7" w14:textId="77777777" w:rsidR="00A95ADC" w:rsidRPr="00767A20" w:rsidRDefault="00A95ADC" w:rsidP="00A95ADC">
      <w:pPr>
        <w:pStyle w:val="1a"/>
        <w:widowControl w:val="0"/>
        <w:numPr>
          <w:ilvl w:val="2"/>
          <w:numId w:val="34"/>
        </w:numPr>
        <w:tabs>
          <w:tab w:val="clear" w:pos="900"/>
          <w:tab w:val="left" w:pos="180"/>
          <w:tab w:val="left" w:pos="284"/>
          <w:tab w:val="left" w:pos="1843"/>
        </w:tabs>
        <w:autoSpaceDE w:val="0"/>
        <w:autoSpaceDN w:val="0"/>
        <w:adjustRightInd w:val="0"/>
        <w:ind w:left="0" w:firstLine="0"/>
        <w:jc w:val="both"/>
      </w:pPr>
      <w:r w:rsidRPr="00767A20">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306E7B59" w14:textId="77777777" w:rsidR="00A95ADC" w:rsidRPr="00767A20" w:rsidRDefault="00A95ADC" w:rsidP="00A95ADC">
      <w:pPr>
        <w:pStyle w:val="1a"/>
        <w:widowControl w:val="0"/>
        <w:numPr>
          <w:ilvl w:val="2"/>
          <w:numId w:val="34"/>
        </w:numPr>
        <w:tabs>
          <w:tab w:val="clear" w:pos="900"/>
          <w:tab w:val="left" w:pos="180"/>
          <w:tab w:val="left" w:pos="284"/>
          <w:tab w:val="left" w:pos="1843"/>
        </w:tabs>
        <w:autoSpaceDE w:val="0"/>
        <w:autoSpaceDN w:val="0"/>
        <w:adjustRightInd w:val="0"/>
        <w:ind w:left="0" w:firstLine="0"/>
        <w:jc w:val="both"/>
      </w:pPr>
      <w:r w:rsidRPr="00767A20">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197ECA58" w14:textId="77777777" w:rsidR="00A95ADC" w:rsidRPr="00767A20" w:rsidRDefault="00A95ADC" w:rsidP="00A95ADC">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pPr>
      <w:r w:rsidRPr="00767A20">
        <w:t>Возврат участнику конкурентной закупки обеспечения заявки на участие в закупке не производится в следующих случаях:</w:t>
      </w:r>
    </w:p>
    <w:p w14:paraId="3025509C" w14:textId="77777777" w:rsidR="00A95ADC" w:rsidRPr="00767A20" w:rsidRDefault="00A95ADC" w:rsidP="00A95ADC">
      <w:pPr>
        <w:pStyle w:val="1a"/>
        <w:widowControl w:val="0"/>
        <w:numPr>
          <w:ilvl w:val="3"/>
          <w:numId w:val="34"/>
        </w:numPr>
        <w:tabs>
          <w:tab w:val="clear" w:pos="1506"/>
          <w:tab w:val="left" w:pos="180"/>
          <w:tab w:val="left" w:pos="284"/>
          <w:tab w:val="left" w:pos="993"/>
          <w:tab w:val="num" w:pos="9302"/>
        </w:tabs>
        <w:autoSpaceDE w:val="0"/>
        <w:autoSpaceDN w:val="0"/>
        <w:adjustRightInd w:val="0"/>
        <w:ind w:left="0" w:firstLine="0"/>
        <w:jc w:val="both"/>
      </w:pPr>
      <w:r w:rsidRPr="00767A20">
        <w:t>уклонение или отказ участника закупки от заключения договора;</w:t>
      </w:r>
    </w:p>
    <w:p w14:paraId="229244D2" w14:textId="77777777" w:rsidR="00A95ADC" w:rsidRPr="00767A20" w:rsidRDefault="00A95ADC" w:rsidP="00A95ADC">
      <w:pPr>
        <w:pStyle w:val="1a"/>
        <w:widowControl w:val="0"/>
        <w:numPr>
          <w:ilvl w:val="3"/>
          <w:numId w:val="34"/>
        </w:numPr>
        <w:tabs>
          <w:tab w:val="clear" w:pos="1506"/>
          <w:tab w:val="left" w:pos="180"/>
          <w:tab w:val="left" w:pos="284"/>
          <w:tab w:val="left" w:pos="993"/>
          <w:tab w:val="num" w:pos="9302"/>
        </w:tabs>
        <w:autoSpaceDE w:val="0"/>
        <w:autoSpaceDN w:val="0"/>
        <w:adjustRightInd w:val="0"/>
        <w:ind w:left="0" w:firstLine="0"/>
        <w:jc w:val="both"/>
      </w:pPr>
      <w:r w:rsidRPr="00767A20">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6066DF17" w14:textId="77777777" w:rsidR="00A95ADC" w:rsidRPr="00767A20" w:rsidRDefault="00A95ADC" w:rsidP="00A95ADC">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pPr>
      <w:r w:rsidRPr="00767A20">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65895509" w14:textId="77777777" w:rsidR="00A95ADC" w:rsidRPr="00767A20" w:rsidRDefault="00A95ADC" w:rsidP="00A95ADC">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pPr>
      <w:r w:rsidRPr="00767A20">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609038BF" w14:textId="77777777" w:rsidR="00A95ADC" w:rsidRPr="00767A20" w:rsidRDefault="00A95ADC" w:rsidP="00A95ADC">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pPr>
      <w:r w:rsidRPr="00767A20">
        <w:t>Размер обеспечения исполнения договора не должен превышать 30 (тридцать) процентов от начальной (максимальной) цены договора.</w:t>
      </w:r>
    </w:p>
    <w:p w14:paraId="17DDE89B" w14:textId="77777777" w:rsidR="00A95ADC" w:rsidRPr="00767A20" w:rsidRDefault="00A95ADC" w:rsidP="00A95ADC">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pPr>
      <w:r w:rsidRPr="00767A20">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37314765" w14:textId="77777777" w:rsidR="00A95ADC" w:rsidRPr="00767A20" w:rsidRDefault="00A95ADC" w:rsidP="00A95ADC">
      <w:pPr>
        <w:pStyle w:val="1a"/>
        <w:widowControl w:val="0"/>
        <w:numPr>
          <w:ilvl w:val="2"/>
          <w:numId w:val="34"/>
        </w:numPr>
        <w:tabs>
          <w:tab w:val="clear" w:pos="900"/>
          <w:tab w:val="left" w:pos="180"/>
          <w:tab w:val="left" w:pos="284"/>
          <w:tab w:val="left" w:pos="993"/>
          <w:tab w:val="left" w:pos="1276"/>
        </w:tabs>
        <w:autoSpaceDE w:val="0"/>
        <w:autoSpaceDN w:val="0"/>
        <w:adjustRightInd w:val="0"/>
        <w:ind w:left="0" w:firstLine="0"/>
        <w:jc w:val="both"/>
      </w:pPr>
      <w:r w:rsidRPr="00767A20">
        <w:t xml:space="preserve"> Обязательства участника закупки, связанные с исполнением договора включают в себя:</w:t>
      </w:r>
    </w:p>
    <w:p w14:paraId="788CB34C" w14:textId="77777777" w:rsidR="00A95ADC" w:rsidRPr="00767A20" w:rsidRDefault="00A95ADC" w:rsidP="00A95ADC">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pPr>
      <w:r w:rsidRPr="00767A20">
        <w:t>обязательство поставить товары, выполнить работы, оказать услуги, являющиеся предметом договора в полном объеме;</w:t>
      </w:r>
    </w:p>
    <w:p w14:paraId="48C760FF" w14:textId="77777777" w:rsidR="00A95ADC" w:rsidRPr="00767A20" w:rsidRDefault="00A95ADC" w:rsidP="00A95ADC">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pPr>
      <w:r w:rsidRPr="00767A20">
        <w:t>обязательство поставить товары, выполнить работы, оказать услуги, являющиеся предметом договора в надлежащем качестве;</w:t>
      </w:r>
    </w:p>
    <w:p w14:paraId="23E0F02E" w14:textId="77777777" w:rsidR="00A95ADC" w:rsidRPr="00767A20" w:rsidRDefault="00A95ADC" w:rsidP="00A95ADC">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pPr>
      <w:r w:rsidRPr="00767A20">
        <w:t>обязательство поставить товары, выполнить работы, оказать услуги, являющиеся предметом договора в установленном месте;</w:t>
      </w:r>
    </w:p>
    <w:p w14:paraId="076ACA83" w14:textId="77777777" w:rsidR="00A95ADC" w:rsidRPr="00767A20" w:rsidRDefault="00A95ADC" w:rsidP="00A95ADC">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pPr>
      <w:r w:rsidRPr="00767A20">
        <w:t xml:space="preserve">обязательство поставить товары, выполнить работы, оказать услуги, являющиеся </w:t>
      </w:r>
      <w:r w:rsidRPr="00767A20">
        <w:lastRenderedPageBreak/>
        <w:t xml:space="preserve">предметом договора в установленные сроки; </w:t>
      </w:r>
    </w:p>
    <w:p w14:paraId="26E7C71A" w14:textId="77777777" w:rsidR="00A95ADC" w:rsidRPr="00767A20" w:rsidRDefault="00A95ADC" w:rsidP="00A95ADC">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pPr>
      <w:r w:rsidRPr="00767A20">
        <w:t>обязательство не предоставлять в процессе исполнения договора ложных документов и сведений;</w:t>
      </w:r>
    </w:p>
    <w:p w14:paraId="24CDFD2D" w14:textId="77777777" w:rsidR="00A95ADC" w:rsidRPr="00767A20" w:rsidRDefault="00A95ADC" w:rsidP="00A95ADC">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pPr>
      <w:r w:rsidRPr="00767A20">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0D765AD4" w14:textId="77777777" w:rsidR="00A95ADC" w:rsidRPr="00767A20" w:rsidRDefault="00A95ADC" w:rsidP="00A95ADC">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pPr>
      <w:r w:rsidRPr="00767A20">
        <w:t>иные обязательства, установленные в документации или проекте договора, заключаемого по результатам закупочной процедуры.</w:t>
      </w:r>
    </w:p>
    <w:p w14:paraId="10872254" w14:textId="77777777" w:rsidR="00A95ADC" w:rsidRPr="00767A20" w:rsidRDefault="00A95ADC" w:rsidP="00A95ADC">
      <w:pPr>
        <w:pStyle w:val="1a"/>
        <w:widowControl w:val="0"/>
        <w:numPr>
          <w:ilvl w:val="2"/>
          <w:numId w:val="34"/>
        </w:numPr>
        <w:tabs>
          <w:tab w:val="clear" w:pos="900"/>
          <w:tab w:val="left" w:pos="180"/>
          <w:tab w:val="left" w:pos="284"/>
          <w:tab w:val="left" w:pos="567"/>
          <w:tab w:val="left" w:pos="993"/>
          <w:tab w:val="left" w:pos="1276"/>
        </w:tabs>
        <w:autoSpaceDE w:val="0"/>
        <w:autoSpaceDN w:val="0"/>
        <w:adjustRightInd w:val="0"/>
        <w:ind w:left="0" w:firstLine="0"/>
        <w:jc w:val="both"/>
      </w:pPr>
      <w:r w:rsidRPr="00767A20">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2B3CA38B" w14:textId="77777777" w:rsidR="00A95ADC" w:rsidRPr="00767A20" w:rsidRDefault="00A95ADC" w:rsidP="00A95ADC">
      <w:pPr>
        <w:pStyle w:val="1a"/>
        <w:widowControl w:val="0"/>
        <w:numPr>
          <w:ilvl w:val="2"/>
          <w:numId w:val="34"/>
        </w:numPr>
        <w:tabs>
          <w:tab w:val="clear" w:pos="900"/>
          <w:tab w:val="left" w:pos="180"/>
          <w:tab w:val="left" w:pos="284"/>
          <w:tab w:val="left" w:pos="567"/>
          <w:tab w:val="left" w:pos="993"/>
          <w:tab w:val="left" w:pos="1560"/>
        </w:tabs>
        <w:autoSpaceDE w:val="0"/>
        <w:autoSpaceDN w:val="0"/>
        <w:adjustRightInd w:val="0"/>
        <w:ind w:left="0" w:firstLine="0"/>
        <w:jc w:val="both"/>
      </w:pPr>
      <w:r w:rsidRPr="00767A20">
        <w:t>Заказчик удерживает сумму обеспечения исполнения договора в случаях невыполнения участником закупки обязательств, предусмотренных п. 4.5.14.</w:t>
      </w:r>
    </w:p>
    <w:p w14:paraId="505AD9B8" w14:textId="77777777" w:rsidR="00A95ADC" w:rsidRPr="00767A20" w:rsidRDefault="00A95ADC" w:rsidP="00A95ADC">
      <w:pPr>
        <w:widowControl w:val="0"/>
        <w:numPr>
          <w:ilvl w:val="1"/>
          <w:numId w:val="34"/>
        </w:numPr>
        <w:tabs>
          <w:tab w:val="clear" w:pos="862"/>
          <w:tab w:val="left" w:pos="851"/>
        </w:tabs>
        <w:ind w:left="0" w:firstLine="0"/>
        <w:jc w:val="both"/>
        <w:outlineLvl w:val="1"/>
        <w:rPr>
          <w:b/>
        </w:rPr>
      </w:pPr>
      <w:r w:rsidRPr="00767A20">
        <w:rPr>
          <w:b/>
        </w:rPr>
        <w:t xml:space="preserve">Порядок приема и регистрации Заявок.  </w:t>
      </w:r>
    </w:p>
    <w:p w14:paraId="485F59F6" w14:textId="77777777" w:rsidR="00A95ADC" w:rsidRPr="00767A20" w:rsidRDefault="00A95ADC" w:rsidP="00A95ADC">
      <w:pPr>
        <w:pStyle w:val="1a"/>
        <w:widowControl w:val="0"/>
        <w:numPr>
          <w:ilvl w:val="2"/>
          <w:numId w:val="34"/>
        </w:numPr>
        <w:tabs>
          <w:tab w:val="num" w:pos="0"/>
          <w:tab w:val="left" w:pos="284"/>
        </w:tabs>
        <w:autoSpaceDE w:val="0"/>
        <w:autoSpaceDN w:val="0"/>
        <w:adjustRightInd w:val="0"/>
        <w:ind w:left="0" w:firstLine="0"/>
        <w:jc w:val="both"/>
        <w:rPr>
          <w:b/>
        </w:rPr>
      </w:pPr>
      <w:r w:rsidRPr="00767A20">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0D0AFE59" w14:textId="77777777" w:rsidR="00A95ADC" w:rsidRPr="00767A20" w:rsidRDefault="00A95ADC" w:rsidP="00A95ADC">
      <w:pPr>
        <w:pStyle w:val="1a"/>
        <w:widowControl w:val="0"/>
        <w:numPr>
          <w:ilvl w:val="2"/>
          <w:numId w:val="34"/>
        </w:numPr>
        <w:tabs>
          <w:tab w:val="num" w:pos="0"/>
          <w:tab w:val="left" w:pos="284"/>
        </w:tabs>
        <w:autoSpaceDE w:val="0"/>
        <w:autoSpaceDN w:val="0"/>
        <w:adjustRightInd w:val="0"/>
        <w:ind w:left="0" w:firstLine="0"/>
        <w:jc w:val="both"/>
        <w:rPr>
          <w:rStyle w:val="afff5"/>
          <w:rFonts w:eastAsia="Arial Unicode MS"/>
        </w:rPr>
      </w:pPr>
      <w:r w:rsidRPr="00767A20">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79CC56D9" w14:textId="77777777" w:rsidR="00A95ADC" w:rsidRPr="00767A20" w:rsidRDefault="00A95ADC" w:rsidP="00A95ADC">
      <w:pPr>
        <w:widowControl w:val="0"/>
        <w:numPr>
          <w:ilvl w:val="2"/>
          <w:numId w:val="34"/>
        </w:numPr>
        <w:tabs>
          <w:tab w:val="num" w:pos="0"/>
          <w:tab w:val="left" w:pos="284"/>
          <w:tab w:val="left" w:pos="851"/>
        </w:tabs>
        <w:autoSpaceDE w:val="0"/>
        <w:autoSpaceDN w:val="0"/>
        <w:adjustRightInd w:val="0"/>
        <w:ind w:left="0" w:firstLine="0"/>
        <w:contextualSpacing/>
        <w:jc w:val="both"/>
      </w:pPr>
      <w:r w:rsidRPr="00767A20">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2F2CBDB7" w14:textId="77777777" w:rsidR="00A95ADC" w:rsidRPr="00767A20" w:rsidRDefault="00A95ADC" w:rsidP="00A95ADC">
      <w:pPr>
        <w:widowControl w:val="0"/>
        <w:numPr>
          <w:ilvl w:val="2"/>
          <w:numId w:val="34"/>
        </w:numPr>
        <w:tabs>
          <w:tab w:val="num" w:pos="0"/>
          <w:tab w:val="left" w:pos="284"/>
          <w:tab w:val="left" w:pos="851"/>
        </w:tabs>
        <w:autoSpaceDE w:val="0"/>
        <w:autoSpaceDN w:val="0"/>
        <w:adjustRightInd w:val="0"/>
        <w:ind w:left="0" w:firstLine="0"/>
        <w:contextualSpacing/>
        <w:jc w:val="both"/>
      </w:pPr>
      <w:r w:rsidRPr="00767A20">
        <w:t>Электронная торговая площадка обеспечивает конфиденциальность сведений, содержащихся в поданных заявках.</w:t>
      </w:r>
    </w:p>
    <w:p w14:paraId="6276EB1F" w14:textId="77777777" w:rsidR="00A95ADC" w:rsidRPr="00767A20" w:rsidRDefault="00A95ADC" w:rsidP="00A95ADC">
      <w:pPr>
        <w:pStyle w:val="1a"/>
        <w:widowControl w:val="0"/>
        <w:numPr>
          <w:ilvl w:val="2"/>
          <w:numId w:val="34"/>
        </w:numPr>
        <w:tabs>
          <w:tab w:val="num" w:pos="0"/>
          <w:tab w:val="left" w:pos="284"/>
        </w:tabs>
        <w:autoSpaceDE w:val="0"/>
        <w:autoSpaceDN w:val="0"/>
        <w:adjustRightInd w:val="0"/>
        <w:ind w:left="0" w:firstLine="0"/>
        <w:jc w:val="both"/>
        <w:rPr>
          <w:rStyle w:val="afff5"/>
          <w:rFonts w:eastAsia="Arial Unicode MS"/>
          <w:b w:val="0"/>
        </w:rPr>
      </w:pPr>
      <w:r w:rsidRPr="00767A20">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0726F5B5" w14:textId="77777777" w:rsidR="00A95ADC" w:rsidRPr="00767A20" w:rsidRDefault="00A95ADC" w:rsidP="00A95ADC">
      <w:pPr>
        <w:widowControl w:val="0"/>
        <w:numPr>
          <w:ilvl w:val="2"/>
          <w:numId w:val="34"/>
        </w:numPr>
        <w:tabs>
          <w:tab w:val="num" w:pos="0"/>
          <w:tab w:val="left" w:pos="284"/>
          <w:tab w:val="left" w:pos="851"/>
        </w:tabs>
        <w:autoSpaceDE w:val="0"/>
        <w:autoSpaceDN w:val="0"/>
        <w:adjustRightInd w:val="0"/>
        <w:ind w:left="0" w:firstLine="0"/>
        <w:contextualSpacing/>
        <w:jc w:val="both"/>
      </w:pPr>
      <w:r w:rsidRPr="00767A20">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7CACD460" w14:textId="77777777" w:rsidR="00A95ADC" w:rsidRPr="00767A20" w:rsidRDefault="00A95ADC" w:rsidP="00A95ADC">
      <w:pPr>
        <w:widowControl w:val="0"/>
        <w:numPr>
          <w:ilvl w:val="2"/>
          <w:numId w:val="34"/>
        </w:numPr>
        <w:tabs>
          <w:tab w:val="num" w:pos="0"/>
          <w:tab w:val="left" w:pos="284"/>
          <w:tab w:val="left" w:pos="851"/>
        </w:tabs>
        <w:autoSpaceDE w:val="0"/>
        <w:autoSpaceDN w:val="0"/>
        <w:adjustRightInd w:val="0"/>
        <w:ind w:left="0" w:firstLine="0"/>
        <w:contextualSpacing/>
        <w:jc w:val="both"/>
      </w:pPr>
      <w:r w:rsidRPr="00767A20">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0D5C6CDA" w14:textId="77777777" w:rsidR="00A95ADC" w:rsidRPr="00767A20" w:rsidRDefault="00A95ADC" w:rsidP="00A95ADC">
      <w:pPr>
        <w:widowControl w:val="0"/>
        <w:numPr>
          <w:ilvl w:val="2"/>
          <w:numId w:val="34"/>
        </w:numPr>
        <w:tabs>
          <w:tab w:val="num" w:pos="0"/>
          <w:tab w:val="left" w:pos="284"/>
          <w:tab w:val="left" w:pos="851"/>
        </w:tabs>
        <w:autoSpaceDE w:val="0"/>
        <w:autoSpaceDN w:val="0"/>
        <w:adjustRightInd w:val="0"/>
        <w:ind w:left="0" w:firstLine="0"/>
        <w:contextualSpacing/>
        <w:jc w:val="both"/>
      </w:pPr>
      <w:r w:rsidRPr="00767A20">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2DC891FB" w14:textId="77777777" w:rsidR="00A95ADC" w:rsidRPr="00767A20" w:rsidRDefault="00A95ADC" w:rsidP="00A95ADC">
      <w:pPr>
        <w:widowControl w:val="0"/>
        <w:numPr>
          <w:ilvl w:val="2"/>
          <w:numId w:val="34"/>
        </w:numPr>
        <w:tabs>
          <w:tab w:val="num" w:pos="0"/>
          <w:tab w:val="left" w:pos="284"/>
          <w:tab w:val="left" w:pos="851"/>
        </w:tabs>
        <w:autoSpaceDE w:val="0"/>
        <w:autoSpaceDN w:val="0"/>
        <w:adjustRightInd w:val="0"/>
        <w:ind w:left="0" w:firstLine="0"/>
        <w:contextualSpacing/>
        <w:jc w:val="both"/>
      </w:pPr>
      <w:r w:rsidRPr="00767A20">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02951929" w14:textId="77777777" w:rsidR="00A95ADC" w:rsidRPr="00767A20" w:rsidRDefault="00A95ADC" w:rsidP="00A95ADC">
      <w:pPr>
        <w:widowControl w:val="0"/>
        <w:numPr>
          <w:ilvl w:val="1"/>
          <w:numId w:val="34"/>
        </w:numPr>
        <w:ind w:left="0" w:firstLine="0"/>
        <w:outlineLvl w:val="1"/>
        <w:rPr>
          <w:b/>
        </w:rPr>
      </w:pPr>
      <w:r w:rsidRPr="00767A20">
        <w:rPr>
          <w:b/>
        </w:rPr>
        <w:t>Изменение Заявок или их отзыв.</w:t>
      </w:r>
    </w:p>
    <w:p w14:paraId="2CF2FE9B" w14:textId="77777777" w:rsidR="00A95ADC" w:rsidRPr="00767A20" w:rsidRDefault="00A95ADC" w:rsidP="00A95ADC">
      <w:pPr>
        <w:widowControl w:val="0"/>
        <w:numPr>
          <w:ilvl w:val="2"/>
          <w:numId w:val="34"/>
        </w:numPr>
        <w:tabs>
          <w:tab w:val="left" w:pos="851"/>
          <w:tab w:val="left" w:pos="1701"/>
        </w:tabs>
        <w:ind w:left="0" w:firstLine="0"/>
        <w:jc w:val="both"/>
      </w:pPr>
      <w:r w:rsidRPr="00767A20">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011E4972" w14:textId="77777777" w:rsidR="00A95ADC" w:rsidRPr="00767A20" w:rsidRDefault="00A95ADC" w:rsidP="00A95ADC">
      <w:pPr>
        <w:widowControl w:val="0"/>
        <w:numPr>
          <w:ilvl w:val="2"/>
          <w:numId w:val="34"/>
        </w:numPr>
        <w:tabs>
          <w:tab w:val="left" w:pos="851"/>
          <w:tab w:val="left" w:pos="1701"/>
        </w:tabs>
        <w:ind w:left="0" w:firstLine="0"/>
        <w:jc w:val="both"/>
      </w:pPr>
      <w:r w:rsidRPr="00767A20">
        <w:t xml:space="preserve">Изменение Заявки осуществляется в соответствии с регламентом электронной торговой площадки. </w:t>
      </w:r>
    </w:p>
    <w:p w14:paraId="01F44953" w14:textId="77777777" w:rsidR="00A95ADC" w:rsidRPr="00767A20" w:rsidRDefault="00A95ADC" w:rsidP="00A95ADC">
      <w:pPr>
        <w:widowControl w:val="0"/>
        <w:numPr>
          <w:ilvl w:val="2"/>
          <w:numId w:val="34"/>
        </w:numPr>
        <w:tabs>
          <w:tab w:val="left" w:pos="851"/>
          <w:tab w:val="left" w:pos="1701"/>
        </w:tabs>
        <w:ind w:left="0" w:firstLine="0"/>
        <w:jc w:val="both"/>
      </w:pPr>
      <w:r w:rsidRPr="00767A20">
        <w:t xml:space="preserve">Отзыв Заявки осуществляется в соответствии с регламентом электронной торговой </w:t>
      </w:r>
      <w:r w:rsidRPr="00767A20">
        <w:lastRenderedPageBreak/>
        <w:t>площадки.</w:t>
      </w:r>
    </w:p>
    <w:p w14:paraId="13AD9D65" w14:textId="77777777" w:rsidR="00A95ADC" w:rsidRPr="00767A20" w:rsidRDefault="00A95ADC" w:rsidP="00A95ADC">
      <w:pPr>
        <w:widowControl w:val="0"/>
        <w:numPr>
          <w:ilvl w:val="1"/>
          <w:numId w:val="34"/>
        </w:numPr>
        <w:tabs>
          <w:tab w:val="left" w:pos="1418"/>
        </w:tabs>
        <w:ind w:left="0" w:firstLine="0"/>
        <w:jc w:val="both"/>
        <w:outlineLvl w:val="1"/>
        <w:rPr>
          <w:b/>
        </w:rPr>
      </w:pPr>
      <w:r w:rsidRPr="00767A20">
        <w:rPr>
          <w:b/>
        </w:rPr>
        <w:t>Открытие доступа к заявкам, поступившим на участие в запросе предложений, их оценка  и сопоставление.</w:t>
      </w:r>
    </w:p>
    <w:p w14:paraId="067BD910" w14:textId="77777777" w:rsidR="00A95ADC" w:rsidRPr="00767A20" w:rsidRDefault="00A95ADC" w:rsidP="00A95ADC">
      <w:pPr>
        <w:widowControl w:val="0"/>
        <w:numPr>
          <w:ilvl w:val="2"/>
          <w:numId w:val="34"/>
        </w:numPr>
        <w:tabs>
          <w:tab w:val="left" w:pos="284"/>
          <w:tab w:val="left" w:pos="851"/>
        </w:tabs>
        <w:autoSpaceDE w:val="0"/>
        <w:autoSpaceDN w:val="0"/>
        <w:adjustRightInd w:val="0"/>
        <w:ind w:left="0" w:firstLine="0"/>
        <w:contextualSpacing/>
        <w:jc w:val="both"/>
      </w:pPr>
      <w:r w:rsidRPr="00767A20">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(технические)  части заявок на участие в конкурентной процедуре.</w:t>
      </w:r>
    </w:p>
    <w:p w14:paraId="5842E9D4" w14:textId="77777777" w:rsidR="00A95ADC" w:rsidRPr="00767A20" w:rsidRDefault="00A95ADC" w:rsidP="00A95ADC">
      <w:pPr>
        <w:widowControl w:val="0"/>
        <w:numPr>
          <w:ilvl w:val="2"/>
          <w:numId w:val="34"/>
        </w:numPr>
        <w:tabs>
          <w:tab w:val="left" w:pos="284"/>
          <w:tab w:val="left" w:pos="851"/>
        </w:tabs>
        <w:autoSpaceDE w:val="0"/>
        <w:autoSpaceDN w:val="0"/>
        <w:adjustRightInd w:val="0"/>
        <w:ind w:left="0" w:firstLine="0"/>
        <w:contextualSpacing/>
        <w:jc w:val="both"/>
      </w:pPr>
      <w:r w:rsidRPr="00767A20">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1A115641" w14:textId="77777777" w:rsidR="00A95ADC" w:rsidRPr="00767A20" w:rsidRDefault="00A95ADC" w:rsidP="00A95ADC">
      <w:pPr>
        <w:widowControl w:val="0"/>
        <w:numPr>
          <w:ilvl w:val="2"/>
          <w:numId w:val="34"/>
        </w:numPr>
        <w:tabs>
          <w:tab w:val="left" w:pos="284"/>
          <w:tab w:val="left" w:pos="851"/>
        </w:tabs>
        <w:autoSpaceDE w:val="0"/>
        <w:autoSpaceDN w:val="0"/>
        <w:adjustRightInd w:val="0"/>
        <w:ind w:left="0" w:firstLine="0"/>
        <w:contextualSpacing/>
        <w:jc w:val="both"/>
      </w:pPr>
      <w:r w:rsidRPr="00767A20">
        <w:t>Оценка и сопоставление заявок осуществляется в следующем порядке:</w:t>
      </w:r>
    </w:p>
    <w:p w14:paraId="2626AA85" w14:textId="77777777" w:rsidR="00A95ADC" w:rsidRPr="00767A20" w:rsidRDefault="00A95ADC" w:rsidP="00A95ADC">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pPr>
      <w:r w:rsidRPr="00767A20">
        <w:t>проведение отборочной стадии;</w:t>
      </w:r>
    </w:p>
    <w:p w14:paraId="34687EEB" w14:textId="77777777" w:rsidR="00A95ADC" w:rsidRPr="00767A20" w:rsidRDefault="00A95ADC" w:rsidP="00A95ADC">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pPr>
      <w:r w:rsidRPr="00767A20">
        <w:t>проведение оценочной стадии.</w:t>
      </w:r>
    </w:p>
    <w:p w14:paraId="27D9C59B" w14:textId="77777777" w:rsidR="00A95ADC" w:rsidRPr="00767A20" w:rsidRDefault="00A95ADC" w:rsidP="00A95ADC">
      <w:pPr>
        <w:widowControl w:val="0"/>
        <w:numPr>
          <w:ilvl w:val="2"/>
          <w:numId w:val="34"/>
        </w:numPr>
        <w:tabs>
          <w:tab w:val="left" w:pos="284"/>
          <w:tab w:val="left" w:pos="851"/>
        </w:tabs>
        <w:autoSpaceDE w:val="0"/>
        <w:autoSpaceDN w:val="0"/>
        <w:adjustRightInd w:val="0"/>
        <w:ind w:left="0" w:firstLine="0"/>
        <w:contextualSpacing/>
        <w:jc w:val="both"/>
      </w:pPr>
      <w:r w:rsidRPr="00767A20">
        <w:t xml:space="preserve"> В рамках отборочной стадии последовательно выполняются следующие действия:</w:t>
      </w:r>
    </w:p>
    <w:p w14:paraId="687E82AE" w14:textId="77777777" w:rsidR="00A95ADC" w:rsidRPr="00767A20" w:rsidRDefault="00A95ADC" w:rsidP="00A95ADC">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pPr>
      <w:r w:rsidRPr="00767A20">
        <w:t>Проверка заявок участников на наличие документов, требование о наличии которых установлено документацией закупочной процедуры.</w:t>
      </w:r>
    </w:p>
    <w:p w14:paraId="58682FF7" w14:textId="77777777" w:rsidR="00A95ADC" w:rsidRPr="00767A20" w:rsidRDefault="00A95ADC" w:rsidP="00A95ADC">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b/>
        </w:rPr>
      </w:pPr>
      <w:r w:rsidRPr="00767A20">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30050002" w14:textId="77777777" w:rsidR="00A95ADC" w:rsidRPr="00767A20" w:rsidRDefault="00A95ADC" w:rsidP="00A95ADC">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pPr>
      <w:r w:rsidRPr="00767A20">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4ADE0812" w14:textId="77777777" w:rsidR="00A95ADC" w:rsidRPr="00767A20" w:rsidRDefault="00A95ADC" w:rsidP="00A95ADC">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pPr>
      <w:r w:rsidRPr="00767A20">
        <w:t>Проверка участника закупки на соответствие требованиям закупочной процедуры.</w:t>
      </w:r>
    </w:p>
    <w:p w14:paraId="42E86EFC" w14:textId="77777777" w:rsidR="00A95ADC" w:rsidRPr="00767A20" w:rsidRDefault="00A95ADC" w:rsidP="00A95ADC">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pPr>
      <w:r w:rsidRPr="00767A20">
        <w:t>Проверка предлагаемых товаров, работ, услуг на соответствие требованиям закупочной процедуры.</w:t>
      </w:r>
    </w:p>
    <w:p w14:paraId="69F68838" w14:textId="77777777" w:rsidR="00A95ADC" w:rsidRPr="00767A20" w:rsidRDefault="00A95ADC" w:rsidP="00A95ADC">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pPr>
      <w:r w:rsidRPr="00767A20">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31D4C1E8" w14:textId="77777777" w:rsidR="00A95ADC" w:rsidRPr="00767A20" w:rsidRDefault="00A95ADC" w:rsidP="00A95ADC">
      <w:pPr>
        <w:widowControl w:val="0"/>
        <w:numPr>
          <w:ilvl w:val="2"/>
          <w:numId w:val="34"/>
        </w:numPr>
        <w:tabs>
          <w:tab w:val="left" w:pos="284"/>
          <w:tab w:val="left" w:pos="851"/>
        </w:tabs>
        <w:autoSpaceDE w:val="0"/>
        <w:autoSpaceDN w:val="0"/>
        <w:adjustRightInd w:val="0"/>
        <w:ind w:left="0" w:firstLine="0"/>
        <w:contextualSpacing/>
        <w:jc w:val="both"/>
      </w:pPr>
      <w:r w:rsidRPr="00767A20">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767A20">
        <w:rPr>
          <w:bCs/>
        </w:rPr>
        <w:t>223-ФЗ.</w:t>
      </w:r>
    </w:p>
    <w:p w14:paraId="4A1FBAE5" w14:textId="77777777" w:rsidR="00A95ADC" w:rsidRPr="00767A20" w:rsidRDefault="00A95ADC" w:rsidP="00A95ADC">
      <w:pPr>
        <w:widowControl w:val="0"/>
        <w:numPr>
          <w:ilvl w:val="2"/>
          <w:numId w:val="34"/>
        </w:numPr>
        <w:tabs>
          <w:tab w:val="left" w:pos="284"/>
          <w:tab w:val="left" w:pos="851"/>
        </w:tabs>
        <w:autoSpaceDE w:val="0"/>
        <w:autoSpaceDN w:val="0"/>
        <w:adjustRightInd w:val="0"/>
        <w:ind w:left="0" w:firstLine="0"/>
        <w:contextualSpacing/>
        <w:jc w:val="both"/>
      </w:pPr>
      <w:r w:rsidRPr="00767A20">
        <w:rPr>
          <w:bCs/>
        </w:rPr>
        <w:t>В течение часа с момента получения указанного протокола оператор электронной площадки размещает его в единой информационной системе.</w:t>
      </w:r>
    </w:p>
    <w:p w14:paraId="3E51C652" w14:textId="77777777" w:rsidR="00A95ADC" w:rsidRPr="00767A20" w:rsidRDefault="00A95ADC" w:rsidP="00A95ADC">
      <w:pPr>
        <w:widowControl w:val="0"/>
        <w:numPr>
          <w:ilvl w:val="2"/>
          <w:numId w:val="34"/>
        </w:numPr>
        <w:tabs>
          <w:tab w:val="left" w:pos="284"/>
          <w:tab w:val="left" w:pos="851"/>
        </w:tabs>
        <w:autoSpaceDE w:val="0"/>
        <w:autoSpaceDN w:val="0"/>
        <w:adjustRightInd w:val="0"/>
        <w:ind w:left="0" w:firstLine="0"/>
        <w:contextualSpacing/>
        <w:jc w:val="both"/>
      </w:pPr>
      <w:r w:rsidRPr="00767A20">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(квалификационные)  части заявок на участие в конкурентной процедуре.</w:t>
      </w:r>
    </w:p>
    <w:p w14:paraId="62321D8A" w14:textId="77777777" w:rsidR="00A95ADC" w:rsidRPr="00767A20" w:rsidRDefault="00A95ADC" w:rsidP="00A95ADC">
      <w:pPr>
        <w:widowControl w:val="0"/>
        <w:numPr>
          <w:ilvl w:val="2"/>
          <w:numId w:val="34"/>
        </w:numPr>
        <w:tabs>
          <w:tab w:val="left" w:pos="284"/>
          <w:tab w:val="left" w:pos="851"/>
        </w:tabs>
        <w:autoSpaceDE w:val="0"/>
        <w:autoSpaceDN w:val="0"/>
        <w:adjustRightInd w:val="0"/>
        <w:ind w:left="0" w:firstLine="0"/>
        <w:contextualSpacing/>
        <w:jc w:val="both"/>
      </w:pPr>
      <w:r w:rsidRPr="00767A20">
        <w:t>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14:paraId="37A42A99" w14:textId="77777777" w:rsidR="00A95ADC" w:rsidRPr="00767A20" w:rsidRDefault="00A95ADC" w:rsidP="00A95ADC">
      <w:pPr>
        <w:widowControl w:val="0"/>
        <w:numPr>
          <w:ilvl w:val="2"/>
          <w:numId w:val="34"/>
        </w:numPr>
        <w:tabs>
          <w:tab w:val="left" w:pos="284"/>
          <w:tab w:val="left" w:pos="851"/>
        </w:tabs>
        <w:autoSpaceDE w:val="0"/>
        <w:autoSpaceDN w:val="0"/>
        <w:adjustRightInd w:val="0"/>
        <w:ind w:left="0" w:firstLine="0"/>
        <w:contextualSpacing/>
        <w:jc w:val="both"/>
      </w:pPr>
      <w:r w:rsidRPr="00767A20">
        <w:t xml:space="preserve">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результатов оценки заявок на участие в конкурентной закупке присваивает каждой такой заявке порядковый номер в порядке уменьшения степени выгодности </w:t>
      </w:r>
      <w:r w:rsidRPr="00767A20">
        <w:lastRenderedPageBreak/>
        <w:t>содержащихся в них условий исполнения договора.</w:t>
      </w:r>
    </w:p>
    <w:p w14:paraId="300305E7" w14:textId="77777777" w:rsidR="00A95ADC" w:rsidRPr="00767A20" w:rsidRDefault="00A95ADC" w:rsidP="00A95ADC">
      <w:pPr>
        <w:widowControl w:val="0"/>
        <w:numPr>
          <w:ilvl w:val="2"/>
          <w:numId w:val="34"/>
        </w:numPr>
        <w:tabs>
          <w:tab w:val="left" w:pos="284"/>
          <w:tab w:val="left" w:pos="851"/>
        </w:tabs>
        <w:autoSpaceDE w:val="0"/>
        <w:autoSpaceDN w:val="0"/>
        <w:adjustRightInd w:val="0"/>
        <w:ind w:left="0" w:firstLine="0"/>
        <w:contextualSpacing/>
        <w:jc w:val="both"/>
      </w:pPr>
      <w:r w:rsidRPr="00767A20">
        <w:t>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7F062BFB" w14:textId="77777777" w:rsidR="00A95ADC" w:rsidRPr="00767A20" w:rsidRDefault="00A95ADC" w:rsidP="00A95ADC">
      <w:pPr>
        <w:widowControl w:val="0"/>
        <w:numPr>
          <w:ilvl w:val="2"/>
          <w:numId w:val="34"/>
        </w:numPr>
        <w:tabs>
          <w:tab w:val="left" w:pos="284"/>
          <w:tab w:val="left" w:pos="851"/>
        </w:tabs>
        <w:autoSpaceDE w:val="0"/>
        <w:autoSpaceDN w:val="0"/>
        <w:adjustRightInd w:val="0"/>
        <w:ind w:left="0" w:firstLine="0"/>
        <w:contextualSpacing/>
        <w:jc w:val="both"/>
      </w:pPr>
      <w:r w:rsidRPr="00767A20">
        <w:t xml:space="preserve">Заказчик составляет итоговый протокол в соответствии с требованиями части 14 статьи 3.2.  </w:t>
      </w:r>
      <w:r w:rsidRPr="00767A20">
        <w:rPr>
          <w:bCs/>
        </w:rPr>
        <w:t>223-ФЗ.</w:t>
      </w:r>
    </w:p>
    <w:p w14:paraId="2AD23DD0" w14:textId="77777777" w:rsidR="00A95ADC" w:rsidRPr="00767A20" w:rsidRDefault="00A95ADC" w:rsidP="00A95ADC">
      <w:pPr>
        <w:widowControl w:val="0"/>
        <w:numPr>
          <w:ilvl w:val="2"/>
          <w:numId w:val="34"/>
        </w:numPr>
        <w:tabs>
          <w:tab w:val="left" w:pos="284"/>
          <w:tab w:val="left" w:pos="851"/>
        </w:tabs>
        <w:autoSpaceDE w:val="0"/>
        <w:autoSpaceDN w:val="0"/>
        <w:adjustRightInd w:val="0"/>
        <w:ind w:left="0" w:firstLine="0"/>
        <w:contextualSpacing/>
        <w:jc w:val="both"/>
      </w:pPr>
      <w:r w:rsidRPr="00767A20">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5E9A1154" w14:textId="77777777" w:rsidR="00A95ADC" w:rsidRPr="00767A20" w:rsidRDefault="00A95ADC" w:rsidP="00A95ADC">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pPr>
      <w:r w:rsidRPr="00767A20">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5797A944" w14:textId="77777777" w:rsidR="00A95ADC" w:rsidRPr="00767A20" w:rsidRDefault="00A95ADC" w:rsidP="00A95ADC">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pPr>
      <w:r w:rsidRPr="00767A20">
        <w:t>Несоответствия участника закупки требованиям к участникам, установленным документацией закупочной процедуры.</w:t>
      </w:r>
    </w:p>
    <w:p w14:paraId="7045892A" w14:textId="77777777" w:rsidR="00A95ADC" w:rsidRPr="00767A20" w:rsidRDefault="00A95ADC" w:rsidP="00A95ADC">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pPr>
      <w:r w:rsidRPr="00767A20">
        <w:t>Несоответствия заявки требованиям к заявкам, установленным документацией закупочной процедуры.</w:t>
      </w:r>
    </w:p>
    <w:p w14:paraId="36AC0CF0" w14:textId="77777777" w:rsidR="00A95ADC" w:rsidRPr="00767A20" w:rsidRDefault="00A95ADC" w:rsidP="00A95ADC">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pPr>
      <w:r w:rsidRPr="00767A20">
        <w:t>Несоответствия предлагаемых товаров, работ, услуг требованиям документации закупочной процедуры.</w:t>
      </w:r>
    </w:p>
    <w:p w14:paraId="0179369F" w14:textId="77777777" w:rsidR="00A95ADC" w:rsidRPr="00767A20" w:rsidRDefault="00A95ADC" w:rsidP="00A95ADC">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pPr>
      <w:r w:rsidRPr="00767A20">
        <w:t>Непредставления задатка в качестве обеспечения заявки.</w:t>
      </w:r>
    </w:p>
    <w:p w14:paraId="223126AA" w14:textId="77777777" w:rsidR="00A95ADC" w:rsidRPr="00767A20" w:rsidRDefault="00A95ADC" w:rsidP="00A95ADC">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b/>
        </w:rPr>
      </w:pPr>
      <w:r w:rsidRPr="00767A20">
        <w:t>Непредставления разъяснений заявки по запросу комиссии по закупке.</w:t>
      </w:r>
    </w:p>
    <w:p w14:paraId="52A50460" w14:textId="77777777" w:rsidR="00A95ADC" w:rsidRPr="00767A20" w:rsidRDefault="00A95ADC" w:rsidP="00A95ADC">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pPr>
      <w:r w:rsidRPr="00767A20">
        <w:t>Предоставления в составе заявки заведомо ложных сведений, намеренного искажения информации или документов, входящих в состав заявки.</w:t>
      </w:r>
    </w:p>
    <w:p w14:paraId="1FA5BA32" w14:textId="77777777" w:rsidR="00A95ADC" w:rsidRPr="00767A20" w:rsidRDefault="00A95ADC" w:rsidP="00A95ADC">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pPr>
      <w:r w:rsidRPr="00767A20">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33E4CDC2" w14:textId="77777777" w:rsidR="00A95ADC" w:rsidRPr="00767A20" w:rsidRDefault="00A95ADC" w:rsidP="00A95ADC">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pPr>
      <w:r w:rsidRPr="00767A20">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6BB64ACA" w14:textId="77777777" w:rsidR="00A95ADC" w:rsidRPr="00767A20" w:rsidRDefault="00A95ADC" w:rsidP="00A95ADC">
      <w:pPr>
        <w:pStyle w:val="aff9"/>
        <w:widowControl w:val="0"/>
        <w:numPr>
          <w:ilvl w:val="3"/>
          <w:numId w:val="34"/>
        </w:numPr>
        <w:tabs>
          <w:tab w:val="num" w:pos="0"/>
          <w:tab w:val="left" w:pos="284"/>
          <w:tab w:val="left" w:pos="851"/>
        </w:tabs>
        <w:autoSpaceDE w:val="0"/>
        <w:autoSpaceDN w:val="0"/>
        <w:adjustRightInd w:val="0"/>
        <w:ind w:left="0" w:firstLine="0"/>
        <w:jc w:val="both"/>
      </w:pPr>
      <w:r w:rsidRPr="00767A20">
        <w:t>Принятие участником решения об уменьшении величины уставного капитала.</w:t>
      </w:r>
    </w:p>
    <w:p w14:paraId="4B6013E1" w14:textId="77777777" w:rsidR="00A95ADC" w:rsidRPr="00767A20" w:rsidRDefault="00A95ADC" w:rsidP="00A95ADC">
      <w:pPr>
        <w:pStyle w:val="aff9"/>
        <w:widowControl w:val="0"/>
        <w:numPr>
          <w:ilvl w:val="3"/>
          <w:numId w:val="34"/>
        </w:numPr>
        <w:tabs>
          <w:tab w:val="num" w:pos="142"/>
          <w:tab w:val="left" w:pos="284"/>
          <w:tab w:val="left" w:pos="851"/>
        </w:tabs>
        <w:autoSpaceDE w:val="0"/>
        <w:autoSpaceDN w:val="0"/>
        <w:adjustRightInd w:val="0"/>
        <w:ind w:left="0" w:firstLine="0"/>
        <w:jc w:val="both"/>
      </w:pPr>
      <w:r w:rsidRPr="00767A20">
        <w:t>Иные случаи, установленные в документации о конкурентной закупке.</w:t>
      </w:r>
    </w:p>
    <w:p w14:paraId="3FE7792D" w14:textId="77777777" w:rsidR="00A95ADC" w:rsidRPr="00767A20" w:rsidRDefault="00A95ADC" w:rsidP="00A95ADC">
      <w:pPr>
        <w:pStyle w:val="1a"/>
        <w:widowControl w:val="0"/>
        <w:numPr>
          <w:ilvl w:val="2"/>
          <w:numId w:val="34"/>
        </w:numPr>
        <w:tabs>
          <w:tab w:val="num" w:pos="0"/>
          <w:tab w:val="left" w:pos="284"/>
        </w:tabs>
        <w:autoSpaceDE w:val="0"/>
        <w:autoSpaceDN w:val="0"/>
        <w:adjustRightInd w:val="0"/>
        <w:ind w:left="0" w:firstLine="0"/>
        <w:jc w:val="both"/>
      </w:pPr>
      <w:r w:rsidRPr="00767A20">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2E209667" w14:textId="77777777" w:rsidR="00A95ADC" w:rsidRPr="00767A20" w:rsidRDefault="00A95ADC" w:rsidP="00A95ADC">
      <w:pPr>
        <w:widowControl w:val="0"/>
        <w:numPr>
          <w:ilvl w:val="2"/>
          <w:numId w:val="34"/>
        </w:numPr>
        <w:tabs>
          <w:tab w:val="left" w:pos="284"/>
          <w:tab w:val="left" w:pos="851"/>
        </w:tabs>
        <w:autoSpaceDE w:val="0"/>
        <w:autoSpaceDN w:val="0"/>
        <w:adjustRightInd w:val="0"/>
        <w:ind w:left="0" w:firstLine="0"/>
        <w:contextualSpacing/>
        <w:jc w:val="both"/>
      </w:pPr>
      <w:r w:rsidRPr="00767A20">
        <w:t>Отборочная и оценочная стадии могут совмещаться (проводиться одновременно).</w:t>
      </w:r>
    </w:p>
    <w:p w14:paraId="3336CC34" w14:textId="77777777" w:rsidR="00A95ADC" w:rsidRPr="00767A20" w:rsidRDefault="00A95ADC" w:rsidP="00A95ADC">
      <w:pPr>
        <w:widowControl w:val="0"/>
        <w:numPr>
          <w:ilvl w:val="2"/>
          <w:numId w:val="34"/>
        </w:numPr>
        <w:tabs>
          <w:tab w:val="left" w:pos="284"/>
          <w:tab w:val="left" w:pos="851"/>
        </w:tabs>
        <w:autoSpaceDE w:val="0"/>
        <w:autoSpaceDN w:val="0"/>
        <w:adjustRightInd w:val="0"/>
        <w:ind w:left="0" w:firstLine="0"/>
        <w:contextualSpacing/>
        <w:jc w:val="both"/>
      </w:pPr>
      <w:r w:rsidRPr="00767A20">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5844B81D" w14:textId="77777777" w:rsidR="00A95ADC" w:rsidRPr="00767A20" w:rsidRDefault="00A95ADC" w:rsidP="00A95ADC">
      <w:pPr>
        <w:widowControl w:val="0"/>
        <w:numPr>
          <w:ilvl w:val="1"/>
          <w:numId w:val="34"/>
        </w:numPr>
        <w:tabs>
          <w:tab w:val="left" w:pos="960"/>
          <w:tab w:val="left" w:pos="1320"/>
          <w:tab w:val="left" w:pos="1701"/>
        </w:tabs>
        <w:ind w:left="0" w:firstLine="0"/>
        <w:jc w:val="both"/>
        <w:rPr>
          <w:b/>
        </w:rPr>
      </w:pPr>
      <w:r w:rsidRPr="00767A20">
        <w:rPr>
          <w:b/>
        </w:rPr>
        <w:t xml:space="preserve">Заключение договора с победителем (участником) запроса предложений: </w:t>
      </w:r>
    </w:p>
    <w:p w14:paraId="5F58067A" w14:textId="77777777" w:rsidR="00A95ADC" w:rsidRPr="00767A20" w:rsidRDefault="00A95ADC" w:rsidP="00A95ADC">
      <w:pPr>
        <w:pStyle w:val="1a"/>
        <w:widowControl w:val="0"/>
        <w:numPr>
          <w:ilvl w:val="2"/>
          <w:numId w:val="34"/>
        </w:numPr>
        <w:tabs>
          <w:tab w:val="left" w:pos="284"/>
        </w:tabs>
        <w:autoSpaceDE w:val="0"/>
        <w:autoSpaceDN w:val="0"/>
        <w:adjustRightInd w:val="0"/>
        <w:ind w:left="0" w:firstLine="0"/>
        <w:jc w:val="both"/>
      </w:pPr>
      <w:r w:rsidRPr="00767A20">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14:paraId="4EFD5D45" w14:textId="77777777" w:rsidR="00A95ADC" w:rsidRPr="00767A20" w:rsidRDefault="00A95ADC" w:rsidP="00A95ADC">
      <w:pPr>
        <w:pStyle w:val="1a"/>
        <w:widowControl w:val="0"/>
        <w:numPr>
          <w:ilvl w:val="2"/>
          <w:numId w:val="34"/>
        </w:numPr>
        <w:tabs>
          <w:tab w:val="left" w:pos="284"/>
        </w:tabs>
        <w:autoSpaceDE w:val="0"/>
        <w:autoSpaceDN w:val="0"/>
        <w:adjustRightInd w:val="0"/>
        <w:ind w:left="0" w:firstLine="0"/>
        <w:jc w:val="both"/>
      </w:pPr>
      <w:r w:rsidRPr="00767A20">
        <w:t>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с  указанием соответствующих положений данных документов.</w:t>
      </w:r>
    </w:p>
    <w:p w14:paraId="68F00FEF" w14:textId="77777777" w:rsidR="00A95ADC" w:rsidRPr="00767A20" w:rsidRDefault="00A95ADC" w:rsidP="00A95ADC">
      <w:pPr>
        <w:pStyle w:val="1a"/>
        <w:widowControl w:val="0"/>
        <w:numPr>
          <w:ilvl w:val="2"/>
          <w:numId w:val="34"/>
        </w:numPr>
        <w:tabs>
          <w:tab w:val="left" w:pos="284"/>
        </w:tabs>
        <w:autoSpaceDE w:val="0"/>
        <w:autoSpaceDN w:val="0"/>
        <w:adjustRightInd w:val="0"/>
        <w:ind w:left="0" w:firstLine="0"/>
        <w:jc w:val="both"/>
      </w:pPr>
      <w:r w:rsidRPr="00767A20">
        <w:t>Протокол разногласий направляется Заказчику с использованием программно-аппаратных средств электронной площадки.</w:t>
      </w:r>
    </w:p>
    <w:p w14:paraId="5CA024EE" w14:textId="77777777" w:rsidR="00A95ADC" w:rsidRPr="00767A20" w:rsidRDefault="00A95ADC" w:rsidP="00A95ADC">
      <w:pPr>
        <w:pStyle w:val="1a"/>
        <w:widowControl w:val="0"/>
        <w:numPr>
          <w:ilvl w:val="2"/>
          <w:numId w:val="34"/>
        </w:numPr>
        <w:tabs>
          <w:tab w:val="left" w:pos="284"/>
        </w:tabs>
        <w:autoSpaceDE w:val="0"/>
        <w:autoSpaceDN w:val="0"/>
        <w:adjustRightInd w:val="0"/>
        <w:ind w:left="0" w:firstLine="0"/>
        <w:jc w:val="both"/>
      </w:pPr>
      <w:r w:rsidRPr="00767A20">
        <w:t xml:space="preserve">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w:t>
      </w:r>
      <w:r w:rsidRPr="00767A20">
        <w:lastRenderedPageBreak/>
        <w:t>отдельном документе причин отказа учесть полностью или частично содержащиеся в протоколе разногласий замечания.</w:t>
      </w:r>
    </w:p>
    <w:p w14:paraId="06B5A7E4" w14:textId="77777777" w:rsidR="00A95ADC" w:rsidRPr="00767A20" w:rsidRDefault="00A95ADC" w:rsidP="00A95ADC">
      <w:pPr>
        <w:pStyle w:val="1a"/>
        <w:widowControl w:val="0"/>
        <w:numPr>
          <w:ilvl w:val="2"/>
          <w:numId w:val="34"/>
        </w:numPr>
        <w:tabs>
          <w:tab w:val="left" w:pos="284"/>
        </w:tabs>
        <w:autoSpaceDE w:val="0"/>
        <w:autoSpaceDN w:val="0"/>
        <w:adjustRightInd w:val="0"/>
        <w:ind w:left="0" w:firstLine="0"/>
        <w:jc w:val="both"/>
      </w:pPr>
      <w:r w:rsidRPr="00767A20">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01F678C0" w14:textId="77777777" w:rsidR="00A95ADC" w:rsidRPr="00767A20" w:rsidRDefault="00A95ADC" w:rsidP="00A95ADC">
      <w:pPr>
        <w:widowControl w:val="0"/>
        <w:numPr>
          <w:ilvl w:val="2"/>
          <w:numId w:val="34"/>
        </w:numPr>
        <w:tabs>
          <w:tab w:val="left" w:pos="851"/>
          <w:tab w:val="left" w:pos="960"/>
          <w:tab w:val="left" w:pos="1320"/>
          <w:tab w:val="left" w:pos="1701"/>
        </w:tabs>
        <w:ind w:left="0" w:firstLine="0"/>
        <w:jc w:val="both"/>
      </w:pPr>
      <w:r w:rsidRPr="00767A20">
        <w:t>Участник закупки, с которым заключается договор, подписывает договор и в установленный срок возвращает один экземпляр договора Заказчику.</w:t>
      </w:r>
    </w:p>
    <w:p w14:paraId="67830396" w14:textId="77777777" w:rsidR="00A95ADC" w:rsidRPr="00767A20" w:rsidRDefault="00A95ADC" w:rsidP="00A95ADC">
      <w:pPr>
        <w:widowControl w:val="0"/>
        <w:numPr>
          <w:ilvl w:val="2"/>
          <w:numId w:val="34"/>
        </w:numPr>
        <w:tabs>
          <w:tab w:val="left" w:pos="851"/>
          <w:tab w:val="left" w:pos="960"/>
          <w:tab w:val="left" w:pos="1320"/>
          <w:tab w:val="left" w:pos="1701"/>
        </w:tabs>
        <w:ind w:left="0" w:firstLine="0"/>
        <w:jc w:val="both"/>
      </w:pPr>
      <w:r w:rsidRPr="00767A20">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282D8749" w14:textId="77777777" w:rsidR="00A95ADC" w:rsidRPr="00767A20" w:rsidRDefault="00A95ADC" w:rsidP="00A95ADC">
      <w:pPr>
        <w:widowControl w:val="0"/>
        <w:numPr>
          <w:ilvl w:val="2"/>
          <w:numId w:val="34"/>
        </w:numPr>
        <w:tabs>
          <w:tab w:val="left" w:pos="851"/>
          <w:tab w:val="left" w:pos="960"/>
          <w:tab w:val="left" w:pos="1320"/>
          <w:tab w:val="left" w:pos="1701"/>
        </w:tabs>
        <w:ind w:left="0" w:firstLine="0"/>
        <w:jc w:val="both"/>
      </w:pPr>
      <w:r w:rsidRPr="00767A20">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75ABB450" w14:textId="77777777" w:rsidR="00A95ADC" w:rsidRPr="00767A20" w:rsidRDefault="00A95ADC" w:rsidP="00A95ADC">
      <w:pPr>
        <w:widowControl w:val="0"/>
        <w:numPr>
          <w:ilvl w:val="2"/>
          <w:numId w:val="34"/>
        </w:numPr>
        <w:tabs>
          <w:tab w:val="left" w:pos="851"/>
          <w:tab w:val="left" w:pos="960"/>
          <w:tab w:val="left" w:pos="1320"/>
          <w:tab w:val="left" w:pos="1701"/>
        </w:tabs>
        <w:ind w:left="0" w:firstLine="0"/>
        <w:jc w:val="both"/>
      </w:pPr>
      <w:r w:rsidRPr="00767A20">
        <w:t xml:space="preserve">При заключении договора заказчик может увеличить количество поставляемого товара (выполняемых работ, оказываемых услуг). </w:t>
      </w:r>
    </w:p>
    <w:p w14:paraId="57315520" w14:textId="77777777" w:rsidR="00A95ADC" w:rsidRPr="00767A20" w:rsidRDefault="00A95ADC" w:rsidP="00A95ADC">
      <w:pPr>
        <w:widowControl w:val="0"/>
        <w:numPr>
          <w:ilvl w:val="2"/>
          <w:numId w:val="34"/>
        </w:numPr>
        <w:tabs>
          <w:tab w:val="left" w:pos="851"/>
          <w:tab w:val="left" w:pos="960"/>
          <w:tab w:val="left" w:pos="1320"/>
          <w:tab w:val="left" w:pos="1701"/>
        </w:tabs>
        <w:ind w:left="0" w:firstLine="0"/>
        <w:jc w:val="both"/>
      </w:pPr>
      <w:r w:rsidRPr="00767A20">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1A9B9467" w14:textId="77777777" w:rsidR="00A95ADC" w:rsidRPr="00767A20" w:rsidRDefault="00A95ADC" w:rsidP="00A95ADC">
      <w:pPr>
        <w:widowControl w:val="0"/>
        <w:numPr>
          <w:ilvl w:val="2"/>
          <w:numId w:val="34"/>
        </w:numPr>
        <w:tabs>
          <w:tab w:val="left" w:pos="851"/>
          <w:tab w:val="left" w:pos="960"/>
          <w:tab w:val="left" w:pos="1320"/>
          <w:tab w:val="left" w:pos="1701"/>
        </w:tabs>
        <w:ind w:left="0" w:firstLine="0"/>
        <w:jc w:val="both"/>
      </w:pPr>
      <w:r w:rsidRPr="00767A20">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5D98FCD9" w14:textId="77777777" w:rsidR="00A95ADC" w:rsidRPr="00767A20" w:rsidRDefault="00A95ADC" w:rsidP="00A95ADC">
      <w:pPr>
        <w:widowControl w:val="0"/>
        <w:numPr>
          <w:ilvl w:val="2"/>
          <w:numId w:val="34"/>
        </w:numPr>
        <w:tabs>
          <w:tab w:val="left" w:pos="851"/>
          <w:tab w:val="left" w:pos="960"/>
          <w:tab w:val="left" w:pos="1320"/>
          <w:tab w:val="left" w:pos="1701"/>
        </w:tabs>
        <w:ind w:left="0" w:firstLine="0"/>
        <w:jc w:val="both"/>
      </w:pPr>
      <w:r w:rsidRPr="00767A20">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5128EAF8" w14:textId="77777777" w:rsidR="00A95ADC" w:rsidRPr="00767A20" w:rsidRDefault="00A95ADC" w:rsidP="00A95ADC">
      <w:pPr>
        <w:widowControl w:val="0"/>
        <w:numPr>
          <w:ilvl w:val="2"/>
          <w:numId w:val="34"/>
        </w:numPr>
        <w:tabs>
          <w:tab w:val="left" w:pos="851"/>
          <w:tab w:val="left" w:pos="960"/>
          <w:tab w:val="left" w:pos="1320"/>
          <w:tab w:val="left" w:pos="1701"/>
        </w:tabs>
        <w:ind w:left="0" w:firstLine="0"/>
        <w:jc w:val="both"/>
      </w:pPr>
      <w:r w:rsidRPr="00767A20">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29CB19A4" w14:textId="77777777" w:rsidR="00A95ADC" w:rsidRPr="00767A20" w:rsidRDefault="00A95ADC" w:rsidP="00A95ADC">
      <w:pPr>
        <w:widowControl w:val="0"/>
        <w:numPr>
          <w:ilvl w:val="2"/>
          <w:numId w:val="34"/>
        </w:numPr>
        <w:tabs>
          <w:tab w:val="left" w:pos="851"/>
          <w:tab w:val="left" w:pos="960"/>
          <w:tab w:val="left" w:pos="1320"/>
          <w:tab w:val="left" w:pos="1701"/>
        </w:tabs>
        <w:ind w:left="0" w:firstLine="0"/>
        <w:jc w:val="both"/>
      </w:pPr>
      <w:r w:rsidRPr="00767A20">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6FA3717B" w14:textId="77777777" w:rsidR="00A95ADC" w:rsidRPr="00767A20" w:rsidRDefault="00A95ADC" w:rsidP="00A95ADC">
      <w:pPr>
        <w:widowControl w:val="0"/>
        <w:numPr>
          <w:ilvl w:val="2"/>
          <w:numId w:val="34"/>
        </w:numPr>
        <w:tabs>
          <w:tab w:val="left" w:pos="851"/>
          <w:tab w:val="left" w:pos="960"/>
          <w:tab w:val="left" w:pos="1320"/>
          <w:tab w:val="left" w:pos="1701"/>
        </w:tabs>
        <w:ind w:left="0" w:firstLine="0"/>
        <w:jc w:val="both"/>
      </w:pPr>
      <w:r w:rsidRPr="00767A20">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6C4571C5" w14:textId="77777777" w:rsidR="00A95ADC" w:rsidRPr="00767A20" w:rsidRDefault="00A95ADC" w:rsidP="00A95ADC">
      <w:pPr>
        <w:pStyle w:val="1a"/>
        <w:widowControl w:val="0"/>
        <w:numPr>
          <w:ilvl w:val="1"/>
          <w:numId w:val="34"/>
        </w:numPr>
        <w:tabs>
          <w:tab w:val="num" w:pos="0"/>
          <w:tab w:val="left" w:pos="284"/>
          <w:tab w:val="left" w:pos="426"/>
        </w:tabs>
        <w:autoSpaceDE w:val="0"/>
        <w:autoSpaceDN w:val="0"/>
        <w:adjustRightInd w:val="0"/>
        <w:ind w:left="0" w:firstLine="0"/>
        <w:jc w:val="both"/>
      </w:pPr>
      <w:r w:rsidRPr="00767A20">
        <w:t xml:space="preserve">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w:t>
      </w:r>
      <w:r w:rsidRPr="00767A20">
        <w:lastRenderedPageBreak/>
        <w:t>основе проектной документации объектов капитального строительства договор должен содержать условия, согласно которым:</w:t>
      </w:r>
    </w:p>
    <w:p w14:paraId="3F2A7699" w14:textId="77777777" w:rsidR="00A95ADC" w:rsidRPr="00767A20" w:rsidRDefault="00A95ADC" w:rsidP="00A95ADC">
      <w:pPr>
        <w:pStyle w:val="aff9"/>
        <w:numPr>
          <w:ilvl w:val="2"/>
          <w:numId w:val="34"/>
        </w:numPr>
        <w:tabs>
          <w:tab w:val="num" w:pos="0"/>
        </w:tabs>
        <w:autoSpaceDE w:val="0"/>
        <w:autoSpaceDN w:val="0"/>
        <w:adjustRightInd w:val="0"/>
        <w:ind w:left="0" w:firstLine="0"/>
        <w:jc w:val="both"/>
      </w:pPr>
      <w:bookmarkStart w:id="20" w:name="sub_31211"/>
      <w:r w:rsidRPr="00767A20">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45" w:anchor="sub_12" w:history="1">
        <w:r w:rsidRPr="00767A20">
          <w:rPr>
            <w:rStyle w:val="af"/>
          </w:rPr>
          <w:t>части 2 статьи 1</w:t>
        </w:r>
      </w:hyperlink>
      <w:r w:rsidRPr="00767A20">
        <w:t xml:space="preserve"> Федерального закона №223-ФЗ юридическим лицам, от имени которых заключен договор;</w:t>
      </w:r>
    </w:p>
    <w:p w14:paraId="5B1491F0" w14:textId="77777777" w:rsidR="00A95ADC" w:rsidRPr="00767A20" w:rsidRDefault="00A95ADC" w:rsidP="00A95ADC">
      <w:pPr>
        <w:pStyle w:val="aff9"/>
        <w:numPr>
          <w:ilvl w:val="2"/>
          <w:numId w:val="34"/>
        </w:numPr>
        <w:tabs>
          <w:tab w:val="num" w:pos="0"/>
        </w:tabs>
        <w:autoSpaceDE w:val="0"/>
        <w:autoSpaceDN w:val="0"/>
        <w:adjustRightInd w:val="0"/>
        <w:ind w:left="0" w:firstLine="0"/>
        <w:jc w:val="both"/>
      </w:pPr>
      <w:bookmarkStart w:id="21" w:name="sub_31212"/>
      <w:bookmarkEnd w:id="20"/>
      <w:r w:rsidRPr="00767A20">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3F2F9388" w14:textId="77777777" w:rsidR="00A95ADC" w:rsidRPr="00767A20" w:rsidRDefault="00A95ADC" w:rsidP="00A95ADC">
      <w:pPr>
        <w:pStyle w:val="1a"/>
        <w:widowControl w:val="0"/>
        <w:numPr>
          <w:ilvl w:val="1"/>
          <w:numId w:val="34"/>
        </w:numPr>
        <w:tabs>
          <w:tab w:val="num" w:pos="0"/>
          <w:tab w:val="left" w:pos="284"/>
          <w:tab w:val="left" w:pos="426"/>
        </w:tabs>
        <w:autoSpaceDE w:val="0"/>
        <w:autoSpaceDN w:val="0"/>
        <w:adjustRightInd w:val="0"/>
        <w:ind w:left="0" w:firstLine="0"/>
        <w:jc w:val="both"/>
      </w:pPr>
      <w:bookmarkStart w:id="22" w:name="sub_3122"/>
      <w:bookmarkEnd w:id="21"/>
      <w:r w:rsidRPr="00767A20">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46" w:anchor="sub_31212" w:history="1">
        <w:r w:rsidRPr="00767A20">
          <w:rPr>
            <w:rStyle w:val="af"/>
          </w:rPr>
          <w:t>пункте 2 части 1</w:t>
        </w:r>
      </w:hyperlink>
      <w:r w:rsidRPr="00767A20">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22"/>
    <w:p w14:paraId="1F3B9F1A" w14:textId="77777777" w:rsidR="00A95ADC" w:rsidRPr="00767A20" w:rsidRDefault="00A95ADC" w:rsidP="00A95ADC">
      <w:pPr>
        <w:pStyle w:val="1a"/>
        <w:widowControl w:val="0"/>
        <w:numPr>
          <w:ilvl w:val="1"/>
          <w:numId w:val="34"/>
        </w:numPr>
        <w:tabs>
          <w:tab w:val="num" w:pos="0"/>
          <w:tab w:val="left" w:pos="284"/>
          <w:tab w:val="left" w:pos="426"/>
        </w:tabs>
        <w:autoSpaceDE w:val="0"/>
        <w:autoSpaceDN w:val="0"/>
        <w:adjustRightInd w:val="0"/>
        <w:ind w:left="0" w:firstLine="0"/>
        <w:jc w:val="both"/>
      </w:pPr>
      <w:r w:rsidRPr="00767A20">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47" w:anchor="sub_12" w:history="1">
        <w:r w:rsidRPr="00767A20">
          <w:rPr>
            <w:rStyle w:val="af"/>
          </w:rPr>
          <w:t>части 2 статьи 1</w:t>
        </w:r>
      </w:hyperlink>
      <w:r w:rsidRPr="00767A20">
        <w:t xml:space="preserve"> Федерального закона №223ФЗ юридическим лицам, от имени которых заключен договор.</w:t>
      </w:r>
    </w:p>
    <w:p w14:paraId="4D5361FD" w14:textId="77777777" w:rsidR="00A95ADC" w:rsidRPr="00767A20" w:rsidRDefault="00A95ADC" w:rsidP="00A95ADC">
      <w:pPr>
        <w:pStyle w:val="1a"/>
        <w:widowControl w:val="0"/>
        <w:numPr>
          <w:ilvl w:val="1"/>
          <w:numId w:val="34"/>
        </w:numPr>
        <w:tabs>
          <w:tab w:val="num" w:pos="0"/>
          <w:tab w:val="left" w:pos="284"/>
          <w:tab w:val="left" w:pos="426"/>
        </w:tabs>
        <w:autoSpaceDE w:val="0"/>
        <w:autoSpaceDN w:val="0"/>
        <w:adjustRightInd w:val="0"/>
        <w:ind w:left="0" w:firstLine="0"/>
        <w:jc w:val="both"/>
      </w:pPr>
      <w:r w:rsidRPr="00767A20">
        <w:t xml:space="preserve"> Результатом выполненной работы по договору, предметом которого в соответствии с </w:t>
      </w:r>
      <w:hyperlink r:id="rId48" w:history="1">
        <w:r w:rsidRPr="00767A20">
          <w:rPr>
            <w:rStyle w:val="af"/>
          </w:rPr>
          <w:t>Гражданским кодексом</w:t>
        </w:r>
      </w:hyperlink>
      <w:r w:rsidRPr="00767A20">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49" w:history="1">
        <w:r w:rsidRPr="00767A20">
          <w:rPr>
            <w:rStyle w:val="af"/>
          </w:rPr>
          <w:t>Градостроительным кодексом</w:t>
        </w:r>
      </w:hyperlink>
      <w:r w:rsidRPr="00767A20">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12E313EF" w14:textId="77777777" w:rsidR="00A95ADC" w:rsidRPr="00767A20" w:rsidRDefault="00A95ADC" w:rsidP="00A95ADC">
      <w:pPr>
        <w:pStyle w:val="1a"/>
        <w:widowControl w:val="0"/>
        <w:numPr>
          <w:ilvl w:val="1"/>
          <w:numId w:val="34"/>
        </w:numPr>
        <w:tabs>
          <w:tab w:val="num" w:pos="0"/>
          <w:tab w:val="left" w:pos="284"/>
          <w:tab w:val="left" w:pos="426"/>
        </w:tabs>
        <w:autoSpaceDE w:val="0"/>
        <w:autoSpaceDN w:val="0"/>
        <w:adjustRightInd w:val="0"/>
        <w:ind w:left="0" w:firstLine="0"/>
        <w:jc w:val="both"/>
      </w:pPr>
      <w:r w:rsidRPr="00767A20">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2C807651" w14:textId="77777777" w:rsidR="00A95ADC" w:rsidRPr="00767A20" w:rsidRDefault="00A95ADC" w:rsidP="00A95ADC">
      <w:pPr>
        <w:pStyle w:val="1a"/>
        <w:widowControl w:val="0"/>
        <w:numPr>
          <w:ilvl w:val="1"/>
          <w:numId w:val="34"/>
        </w:numPr>
        <w:tabs>
          <w:tab w:val="num" w:pos="0"/>
          <w:tab w:val="left" w:pos="284"/>
          <w:tab w:val="left" w:pos="426"/>
        </w:tabs>
        <w:autoSpaceDE w:val="0"/>
        <w:autoSpaceDN w:val="0"/>
        <w:adjustRightInd w:val="0"/>
        <w:ind w:left="0" w:firstLine="0"/>
        <w:jc w:val="both"/>
      </w:pPr>
      <w:r w:rsidRPr="00767A20">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5747C7A2" w14:textId="77777777" w:rsidR="00A95ADC" w:rsidRPr="00767A20" w:rsidRDefault="00A95ADC" w:rsidP="00A95ADC">
      <w:pPr>
        <w:numPr>
          <w:ilvl w:val="1"/>
          <w:numId w:val="34"/>
        </w:numPr>
        <w:autoSpaceDE w:val="0"/>
        <w:autoSpaceDN w:val="0"/>
        <w:adjustRightInd w:val="0"/>
        <w:ind w:left="0" w:firstLine="0"/>
        <w:jc w:val="both"/>
        <w:rPr>
          <w:b/>
          <w:color w:val="000000"/>
        </w:rPr>
      </w:pPr>
      <w:r w:rsidRPr="00767A20">
        <w:rPr>
          <w:b/>
          <w:color w:val="000000"/>
        </w:rPr>
        <w:t>Признание конкурентной закупки несостоявшейся и последствия признания конкурентной процедуры несостоявшейся.</w:t>
      </w:r>
    </w:p>
    <w:p w14:paraId="77C27341" w14:textId="77777777" w:rsidR="00A95ADC" w:rsidRPr="00767A20" w:rsidRDefault="00A95ADC" w:rsidP="00A95ADC">
      <w:pPr>
        <w:numPr>
          <w:ilvl w:val="2"/>
          <w:numId w:val="34"/>
        </w:numPr>
        <w:autoSpaceDE w:val="0"/>
        <w:autoSpaceDN w:val="0"/>
        <w:adjustRightInd w:val="0"/>
        <w:ind w:left="0" w:firstLine="0"/>
        <w:jc w:val="both"/>
        <w:rPr>
          <w:b/>
        </w:rPr>
      </w:pPr>
      <w:r w:rsidRPr="00767A20">
        <w:t xml:space="preserve">Конкурентная закупка признается несостоявшейся в отношении предмета закупки (лота) в следующих случаях: </w:t>
      </w:r>
    </w:p>
    <w:p w14:paraId="79CC89E8" w14:textId="77777777" w:rsidR="00A95ADC" w:rsidRPr="00767A20" w:rsidRDefault="00A95ADC" w:rsidP="00A95ADC">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Cs/>
          <w:color w:val="auto"/>
        </w:rPr>
      </w:pPr>
      <w:r w:rsidRPr="00767A20">
        <w:rPr>
          <w:rStyle w:val="afff5"/>
          <w:rFonts w:eastAsia="Arial Unicode MS"/>
          <w:b w:val="0"/>
          <w:bCs/>
          <w:color w:val="auto"/>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767A20">
        <w:t xml:space="preserve"> </w:t>
      </w:r>
    </w:p>
    <w:p w14:paraId="36D38EE1" w14:textId="77777777" w:rsidR="00A95ADC" w:rsidRPr="00767A20" w:rsidRDefault="00A95ADC" w:rsidP="00A95ADC">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rPr>
      </w:pPr>
      <w:r w:rsidRPr="00767A20">
        <w:rPr>
          <w:rStyle w:val="afff5"/>
          <w:rFonts w:eastAsia="Arial Unicode MS"/>
          <w:b w:val="0"/>
          <w:bCs/>
          <w:color w:val="auto"/>
        </w:rPr>
        <w:t xml:space="preserve">Если по окончании срока подачи заявок на участие в конкурентной закупке (этапе </w:t>
      </w:r>
      <w:r w:rsidRPr="00767A20">
        <w:rPr>
          <w:rStyle w:val="afff5"/>
          <w:rFonts w:eastAsia="Arial Unicode MS"/>
          <w:b w:val="0"/>
          <w:bCs/>
          <w:color w:val="auto"/>
        </w:rPr>
        <w:lastRenderedPageBreak/>
        <w:t xml:space="preserve">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6D1D227B" w14:textId="77777777" w:rsidR="00A95ADC" w:rsidRPr="00767A20" w:rsidRDefault="00A95ADC" w:rsidP="00A95ADC">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pPr>
      <w:r w:rsidRPr="00767A20">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11C0B33C" w14:textId="77777777" w:rsidR="00A95ADC" w:rsidRPr="00767A20" w:rsidRDefault="00A95ADC" w:rsidP="00A95ADC">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pPr>
      <w:r w:rsidRPr="00767A20">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28A8C3AA" w14:textId="77777777" w:rsidR="00A95ADC" w:rsidRPr="00767A20" w:rsidRDefault="00A95ADC" w:rsidP="00A95ADC">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pPr>
      <w:r w:rsidRPr="00767A20">
        <w:t>Иные случаи, установленные документацией о конкурентной закупке.</w:t>
      </w:r>
    </w:p>
    <w:p w14:paraId="6D671371" w14:textId="77777777" w:rsidR="00A95ADC" w:rsidRPr="00767A20" w:rsidRDefault="00A95ADC" w:rsidP="00A95ADC">
      <w:pPr>
        <w:pStyle w:val="1a"/>
        <w:widowControl w:val="0"/>
        <w:numPr>
          <w:ilvl w:val="2"/>
          <w:numId w:val="34"/>
        </w:numPr>
        <w:tabs>
          <w:tab w:val="left" w:pos="284"/>
          <w:tab w:val="left" w:pos="709"/>
          <w:tab w:val="left" w:pos="851"/>
          <w:tab w:val="left" w:pos="993"/>
        </w:tabs>
        <w:autoSpaceDE w:val="0"/>
        <w:autoSpaceDN w:val="0"/>
        <w:adjustRightInd w:val="0"/>
        <w:ind w:left="0" w:firstLine="0"/>
        <w:jc w:val="both"/>
        <w:rPr>
          <w:rStyle w:val="afff5"/>
          <w:rFonts w:eastAsia="Arial Unicode MS"/>
          <w:b w:val="0"/>
          <w:bCs/>
          <w:color w:val="auto"/>
        </w:rPr>
      </w:pPr>
      <w:r w:rsidRPr="00767A20">
        <w:rPr>
          <w:rStyle w:val="afff5"/>
          <w:rFonts w:eastAsia="Arial Unicode MS"/>
          <w:b w:val="0"/>
          <w:bCs/>
          <w:color w:val="auto"/>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2661C938" w14:textId="77777777" w:rsidR="00A95ADC" w:rsidRPr="00767A20" w:rsidRDefault="00A95ADC" w:rsidP="00A95ADC">
      <w:pPr>
        <w:pStyle w:val="1a"/>
        <w:widowControl w:val="0"/>
        <w:numPr>
          <w:ilvl w:val="2"/>
          <w:numId w:val="34"/>
        </w:numPr>
        <w:tabs>
          <w:tab w:val="left" w:pos="284"/>
          <w:tab w:val="left" w:pos="709"/>
          <w:tab w:val="left" w:pos="851"/>
          <w:tab w:val="left" w:pos="993"/>
        </w:tabs>
        <w:autoSpaceDE w:val="0"/>
        <w:autoSpaceDN w:val="0"/>
        <w:adjustRightInd w:val="0"/>
        <w:ind w:left="0" w:firstLine="0"/>
        <w:jc w:val="both"/>
        <w:rPr>
          <w:rStyle w:val="afff5"/>
          <w:rFonts w:eastAsia="Arial Unicode MS"/>
          <w:b w:val="0"/>
          <w:bCs/>
          <w:color w:val="auto"/>
        </w:rPr>
      </w:pPr>
      <w:r w:rsidRPr="00767A20">
        <w:rPr>
          <w:rStyle w:val="afff5"/>
          <w:rFonts w:eastAsia="Arial Unicode MS"/>
          <w:b w:val="0"/>
          <w:bCs/>
          <w:color w:val="auto"/>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107123DE" w14:textId="77777777" w:rsidR="00A95ADC" w:rsidRPr="00767A20" w:rsidRDefault="00A95ADC" w:rsidP="00A95ADC">
      <w:pPr>
        <w:pStyle w:val="1a"/>
        <w:widowControl w:val="0"/>
        <w:numPr>
          <w:ilvl w:val="2"/>
          <w:numId w:val="34"/>
        </w:numPr>
        <w:tabs>
          <w:tab w:val="left" w:pos="284"/>
          <w:tab w:val="left" w:pos="709"/>
          <w:tab w:val="left" w:pos="851"/>
          <w:tab w:val="left" w:pos="993"/>
        </w:tabs>
        <w:autoSpaceDE w:val="0"/>
        <w:autoSpaceDN w:val="0"/>
        <w:adjustRightInd w:val="0"/>
        <w:ind w:left="0" w:firstLine="0"/>
        <w:jc w:val="both"/>
        <w:rPr>
          <w:rStyle w:val="afff5"/>
          <w:rFonts w:eastAsia="Arial Unicode MS"/>
          <w:b w:val="0"/>
          <w:bCs/>
          <w:color w:val="auto"/>
        </w:rPr>
      </w:pPr>
      <w:r w:rsidRPr="00767A20">
        <w:rPr>
          <w:rStyle w:val="afff5"/>
          <w:rFonts w:eastAsia="Arial Unicode MS"/>
          <w:b w:val="0"/>
          <w:bCs/>
          <w:color w:val="auto"/>
        </w:rPr>
        <w:t>В случае признания конкурентной закупки несостоявшейся закупочная комиссия вправе принять одно из следующих решений:</w:t>
      </w:r>
    </w:p>
    <w:p w14:paraId="5F79A9CD" w14:textId="77777777" w:rsidR="00A95ADC" w:rsidRPr="00767A20" w:rsidRDefault="00A95ADC" w:rsidP="00A95ADC">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rPr>
      </w:pPr>
      <w:r w:rsidRPr="00767A20">
        <w:rPr>
          <w:rStyle w:val="afff5"/>
          <w:rFonts w:eastAsia="Arial Unicode MS"/>
          <w:b w:val="0"/>
          <w:bCs/>
          <w:color w:val="auto"/>
        </w:rPr>
        <w:t>Заключить договор с единственным поставщиком (исполнителем, подрядчиком) на условиях документации и проекта договора.</w:t>
      </w:r>
    </w:p>
    <w:p w14:paraId="5974197A" w14:textId="77777777" w:rsidR="00A95ADC" w:rsidRPr="00767A20" w:rsidRDefault="00A95ADC" w:rsidP="00A95ADC">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rPr>
      </w:pPr>
      <w:r w:rsidRPr="00767A20">
        <w:rPr>
          <w:rStyle w:val="afff5"/>
          <w:rFonts w:eastAsia="Arial Unicode MS"/>
          <w:b w:val="0"/>
          <w:bCs/>
          <w:color w:val="auto"/>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56024EC3" w14:textId="77777777" w:rsidR="00A95ADC" w:rsidRPr="00767A20" w:rsidRDefault="00A95ADC" w:rsidP="00A95ADC">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rPr>
      </w:pPr>
      <w:r w:rsidRPr="00767A20">
        <w:rPr>
          <w:rStyle w:val="afff5"/>
          <w:rFonts w:eastAsia="Arial Unicode MS"/>
          <w:b w:val="0"/>
          <w:bCs/>
          <w:color w:val="auto"/>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319468D4" w14:textId="77777777" w:rsidR="00A95ADC" w:rsidRPr="00767A20" w:rsidRDefault="00A95ADC" w:rsidP="00A95ADC">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rPr>
      </w:pPr>
      <w:r w:rsidRPr="00767A20">
        <w:rPr>
          <w:rStyle w:val="afff5"/>
          <w:rFonts w:eastAsia="Arial Unicode MS"/>
          <w:b w:val="0"/>
          <w:bCs/>
          <w:color w:val="auto"/>
        </w:rPr>
        <w:t>Не заключать договора по итогам закупки.</w:t>
      </w:r>
    </w:p>
    <w:p w14:paraId="25866CA0" w14:textId="77777777" w:rsidR="00A95ADC" w:rsidRPr="00767A20" w:rsidRDefault="00A95ADC" w:rsidP="00A95ADC">
      <w:pPr>
        <w:widowControl w:val="0"/>
        <w:tabs>
          <w:tab w:val="left" w:pos="851"/>
          <w:tab w:val="left" w:pos="960"/>
          <w:tab w:val="left" w:pos="1320"/>
          <w:tab w:val="left" w:pos="1701"/>
        </w:tabs>
        <w:jc w:val="both"/>
      </w:pPr>
    </w:p>
    <w:p w14:paraId="31020746" w14:textId="77777777" w:rsidR="00A95ADC" w:rsidRPr="00767A20" w:rsidRDefault="00A95ADC" w:rsidP="00A95ADC"/>
    <w:p w14:paraId="35DDD768" w14:textId="77777777" w:rsidR="00A95ADC" w:rsidRPr="00767A20" w:rsidRDefault="00A95ADC" w:rsidP="00A95ADC">
      <w:pPr>
        <w:widowControl w:val="0"/>
        <w:tabs>
          <w:tab w:val="left" w:pos="0"/>
        </w:tabs>
        <w:jc w:val="center"/>
        <w:outlineLvl w:val="0"/>
        <w:rPr>
          <w:b/>
        </w:rPr>
      </w:pPr>
      <w:r w:rsidRPr="00767A20">
        <w:rPr>
          <w:b/>
        </w:rPr>
        <w:t xml:space="preserve">5. Критерии оценки предложений участников, </w:t>
      </w:r>
    </w:p>
    <w:p w14:paraId="1A9D757E" w14:textId="77777777" w:rsidR="00A95ADC" w:rsidRPr="00767A20" w:rsidRDefault="00A95ADC" w:rsidP="00A95ADC">
      <w:pPr>
        <w:widowControl w:val="0"/>
        <w:tabs>
          <w:tab w:val="left" w:pos="0"/>
        </w:tabs>
        <w:jc w:val="center"/>
        <w:outlineLvl w:val="0"/>
        <w:rPr>
          <w:b/>
        </w:rPr>
      </w:pPr>
      <w:r w:rsidRPr="00767A20">
        <w:rPr>
          <w:b/>
        </w:rPr>
        <w:t>порядок оценки и сопоставления предложений участников</w:t>
      </w:r>
    </w:p>
    <w:p w14:paraId="25B12BE8" w14:textId="77777777" w:rsidR="00A95ADC" w:rsidRPr="00767A20" w:rsidRDefault="00A95ADC" w:rsidP="00A95ADC">
      <w:pPr>
        <w:widowControl w:val="0"/>
        <w:tabs>
          <w:tab w:val="num" w:pos="720"/>
        </w:tabs>
        <w:jc w:val="both"/>
      </w:pPr>
    </w:p>
    <w:p w14:paraId="18EE218D" w14:textId="77777777" w:rsidR="00A95ADC" w:rsidRPr="00767A20" w:rsidRDefault="00A95ADC" w:rsidP="00A95ADC">
      <w:pPr>
        <w:autoSpaceDE w:val="0"/>
        <w:autoSpaceDN w:val="0"/>
        <w:adjustRightInd w:val="0"/>
        <w:ind w:firstLine="567"/>
        <w:jc w:val="both"/>
      </w:pPr>
      <w:r w:rsidRPr="00767A20">
        <w:t>5.1. Оценка заявок на участие в запросе предложений осуществляются комиссией Заказчика (далее – комиссия) в целях выявления лучших условий исполнения договора в соответствии с критериями и в порядке, которые установлены документацией о конкурентной закупке. Совокупная значимость таких критериев должна составлять сто процентов.</w:t>
      </w:r>
    </w:p>
    <w:p w14:paraId="0289CF88" w14:textId="77777777" w:rsidR="00A95ADC" w:rsidRPr="00767A20" w:rsidRDefault="00A95ADC" w:rsidP="00A95ADC">
      <w:pPr>
        <w:autoSpaceDE w:val="0"/>
        <w:autoSpaceDN w:val="0"/>
        <w:adjustRightInd w:val="0"/>
        <w:ind w:firstLine="567"/>
        <w:jc w:val="both"/>
      </w:pPr>
      <w:r w:rsidRPr="00767A20">
        <w:t>Комиссия осуществляет оценку и сопоставление заявок на участие в запросе предложений, поданных участниками запроса предложений, признанными участниками запроса предложений.</w:t>
      </w:r>
    </w:p>
    <w:p w14:paraId="7BEB3572" w14:textId="77777777" w:rsidR="00A95ADC" w:rsidRPr="00767A20" w:rsidRDefault="00A95ADC" w:rsidP="00A95ADC">
      <w:pPr>
        <w:tabs>
          <w:tab w:val="left" w:pos="0"/>
        </w:tabs>
        <w:ind w:firstLine="567"/>
      </w:pPr>
      <w:r w:rsidRPr="00767A20">
        <w:t>С целью определения победителя запроса предложений Комиссия осуществляет оценку заявок участников закупки на основании балльной системы по следующим критериям:</w:t>
      </w:r>
    </w:p>
    <w:p w14:paraId="096E5A98" w14:textId="77777777" w:rsidR="00A95ADC" w:rsidRPr="00767A20" w:rsidRDefault="00A95ADC" w:rsidP="00A95ADC">
      <w:pPr>
        <w:autoSpaceDE w:val="0"/>
        <w:autoSpaceDN w:val="0"/>
        <w:adjustRightInd w:val="0"/>
        <w:ind w:firstLine="567"/>
        <w:jc w:val="both"/>
      </w:pPr>
      <w:r w:rsidRPr="00767A20">
        <w:t xml:space="preserve">Критериями оценки заявок на участие в запросе предложений установлены: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9"/>
        <w:gridCol w:w="2986"/>
        <w:gridCol w:w="2182"/>
        <w:gridCol w:w="1091"/>
        <w:gridCol w:w="1091"/>
        <w:gridCol w:w="2182"/>
      </w:tblGrid>
      <w:tr w:rsidR="00A95ADC" w:rsidRPr="00767A20" w14:paraId="021FACB4" w14:textId="77777777" w:rsidTr="00A95ADC">
        <w:trPr>
          <w:cantSplit/>
        </w:trPr>
        <w:tc>
          <w:tcPr>
            <w:tcW w:w="419" w:type="dxa"/>
            <w:tcBorders>
              <w:top w:val="single" w:sz="4" w:space="0" w:color="auto"/>
              <w:left w:val="single" w:sz="4" w:space="0" w:color="auto"/>
              <w:bottom w:val="single" w:sz="4" w:space="0" w:color="auto"/>
              <w:right w:val="single" w:sz="4" w:space="0" w:color="auto"/>
            </w:tcBorders>
            <w:hideMark/>
          </w:tcPr>
          <w:p w14:paraId="69962D4B" w14:textId="77777777" w:rsidR="00A95ADC" w:rsidRPr="00767A20" w:rsidRDefault="00A95ADC">
            <w:pPr>
              <w:widowControl w:val="0"/>
              <w:tabs>
                <w:tab w:val="num" w:pos="720"/>
              </w:tabs>
              <w:spacing w:line="252" w:lineRule="auto"/>
              <w:jc w:val="both"/>
              <w:rPr>
                <w:lang w:eastAsia="en-US"/>
              </w:rPr>
            </w:pPr>
            <w:r w:rsidRPr="00767A20">
              <w:rPr>
                <w:lang w:eastAsia="en-US"/>
              </w:rPr>
              <w:t>№ п/п</w:t>
            </w:r>
          </w:p>
        </w:tc>
        <w:tc>
          <w:tcPr>
            <w:tcW w:w="2986" w:type="dxa"/>
            <w:tcBorders>
              <w:top w:val="single" w:sz="4" w:space="0" w:color="auto"/>
              <w:left w:val="single" w:sz="4" w:space="0" w:color="auto"/>
              <w:bottom w:val="single" w:sz="4" w:space="0" w:color="auto"/>
              <w:right w:val="single" w:sz="4" w:space="0" w:color="auto"/>
            </w:tcBorders>
            <w:hideMark/>
          </w:tcPr>
          <w:p w14:paraId="4154794D" w14:textId="77777777" w:rsidR="00A95ADC" w:rsidRPr="00767A20" w:rsidRDefault="00A95ADC">
            <w:pPr>
              <w:widowControl w:val="0"/>
              <w:tabs>
                <w:tab w:val="num" w:pos="720"/>
              </w:tabs>
              <w:spacing w:line="252" w:lineRule="auto"/>
              <w:jc w:val="both"/>
              <w:rPr>
                <w:lang w:eastAsia="en-US"/>
              </w:rPr>
            </w:pPr>
            <w:r w:rsidRPr="00767A20">
              <w:rPr>
                <w:lang w:eastAsia="en-US"/>
              </w:rPr>
              <w:t>Наименование критерия</w:t>
            </w:r>
          </w:p>
        </w:tc>
        <w:tc>
          <w:tcPr>
            <w:tcW w:w="6546" w:type="dxa"/>
            <w:gridSpan w:val="4"/>
            <w:tcBorders>
              <w:top w:val="single" w:sz="4" w:space="0" w:color="auto"/>
              <w:left w:val="single" w:sz="4" w:space="0" w:color="auto"/>
              <w:bottom w:val="single" w:sz="4" w:space="0" w:color="auto"/>
              <w:right w:val="single" w:sz="4" w:space="0" w:color="auto"/>
            </w:tcBorders>
            <w:hideMark/>
          </w:tcPr>
          <w:p w14:paraId="60BE5DC1" w14:textId="77777777" w:rsidR="00A95ADC" w:rsidRPr="00767A20" w:rsidRDefault="00A95ADC">
            <w:pPr>
              <w:widowControl w:val="0"/>
              <w:tabs>
                <w:tab w:val="num" w:pos="720"/>
              </w:tabs>
              <w:spacing w:line="252" w:lineRule="auto"/>
              <w:jc w:val="both"/>
              <w:rPr>
                <w:lang w:eastAsia="en-US"/>
              </w:rPr>
            </w:pPr>
            <w:r w:rsidRPr="00767A20">
              <w:rPr>
                <w:lang w:eastAsia="en-US"/>
              </w:rPr>
              <w:t>Количество присуждаемых баллов</w:t>
            </w:r>
          </w:p>
        </w:tc>
      </w:tr>
      <w:tr w:rsidR="00A95ADC" w:rsidRPr="00767A20" w14:paraId="11FCA5B1" w14:textId="77777777" w:rsidTr="00A95ADC">
        <w:trPr>
          <w:cantSplit/>
        </w:trPr>
        <w:tc>
          <w:tcPr>
            <w:tcW w:w="419" w:type="dxa"/>
            <w:tcBorders>
              <w:top w:val="single" w:sz="4" w:space="0" w:color="auto"/>
              <w:left w:val="single" w:sz="4" w:space="0" w:color="auto"/>
              <w:bottom w:val="single" w:sz="4" w:space="0" w:color="auto"/>
              <w:right w:val="single" w:sz="4" w:space="0" w:color="auto"/>
            </w:tcBorders>
          </w:tcPr>
          <w:p w14:paraId="143124F9" w14:textId="77777777" w:rsidR="00A95ADC" w:rsidRPr="00767A20" w:rsidRDefault="00A95ADC">
            <w:pPr>
              <w:widowControl w:val="0"/>
              <w:tabs>
                <w:tab w:val="num" w:pos="720"/>
              </w:tabs>
              <w:spacing w:line="252" w:lineRule="auto"/>
              <w:jc w:val="both"/>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3C64250C" w14:textId="77777777" w:rsidR="00A95ADC" w:rsidRPr="00767A20" w:rsidRDefault="00A95ADC">
            <w:pPr>
              <w:widowControl w:val="0"/>
              <w:tabs>
                <w:tab w:val="num" w:pos="720"/>
              </w:tabs>
              <w:spacing w:line="252" w:lineRule="auto"/>
              <w:jc w:val="both"/>
              <w:rPr>
                <w:lang w:eastAsia="en-US"/>
              </w:rPr>
            </w:pPr>
            <w:r w:rsidRPr="00767A20">
              <w:rPr>
                <w:lang w:eastAsia="en-US"/>
              </w:rPr>
              <w:t>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68EE1DDD" w14:textId="77777777" w:rsidR="00A95ADC" w:rsidRPr="00767A20" w:rsidRDefault="00A95ADC">
            <w:pPr>
              <w:widowControl w:val="0"/>
              <w:tabs>
                <w:tab w:val="num" w:pos="720"/>
              </w:tabs>
              <w:spacing w:line="252" w:lineRule="auto"/>
              <w:jc w:val="both"/>
              <w:rPr>
                <w:lang w:eastAsia="en-US"/>
              </w:rPr>
            </w:pPr>
            <w:r w:rsidRPr="00767A20">
              <w:rPr>
                <w:lang w:eastAsia="en-US"/>
              </w:rPr>
              <w:t>Весовой коэффициент – 40% (</w:t>
            </w:r>
            <w:r w:rsidRPr="00767A20">
              <w:rPr>
                <w:i/>
                <w:lang w:eastAsia="en-US"/>
              </w:rPr>
              <w:t>Ка</w:t>
            </w:r>
            <w:r w:rsidRPr="00767A20">
              <w:rPr>
                <w:lang w:eastAsia="en-US"/>
              </w:rPr>
              <w:t xml:space="preserve"> = 0,4)</w:t>
            </w:r>
          </w:p>
        </w:tc>
      </w:tr>
      <w:tr w:rsidR="00A95ADC" w:rsidRPr="00767A20" w14:paraId="3E0825E5" w14:textId="77777777" w:rsidTr="00A95ADC">
        <w:trPr>
          <w:cantSplit/>
        </w:trPr>
        <w:tc>
          <w:tcPr>
            <w:tcW w:w="419" w:type="dxa"/>
            <w:tcBorders>
              <w:top w:val="single" w:sz="4" w:space="0" w:color="auto"/>
              <w:left w:val="single" w:sz="4" w:space="0" w:color="auto"/>
              <w:bottom w:val="single" w:sz="4" w:space="0" w:color="auto"/>
              <w:right w:val="single" w:sz="4" w:space="0" w:color="auto"/>
            </w:tcBorders>
            <w:hideMark/>
          </w:tcPr>
          <w:p w14:paraId="246D3B30" w14:textId="77777777" w:rsidR="00A95ADC" w:rsidRPr="00767A20" w:rsidRDefault="00A95ADC">
            <w:pPr>
              <w:widowControl w:val="0"/>
              <w:tabs>
                <w:tab w:val="num" w:pos="720"/>
              </w:tabs>
              <w:spacing w:line="252" w:lineRule="auto"/>
              <w:jc w:val="center"/>
              <w:rPr>
                <w:lang w:eastAsia="en-US"/>
              </w:rPr>
            </w:pPr>
            <w:r w:rsidRPr="00767A20">
              <w:rPr>
                <w:lang w:eastAsia="en-US"/>
              </w:rPr>
              <w:t>1.</w:t>
            </w:r>
          </w:p>
        </w:tc>
        <w:tc>
          <w:tcPr>
            <w:tcW w:w="2986" w:type="dxa"/>
            <w:tcBorders>
              <w:top w:val="single" w:sz="4" w:space="0" w:color="auto"/>
              <w:left w:val="single" w:sz="4" w:space="0" w:color="auto"/>
              <w:bottom w:val="single" w:sz="4" w:space="0" w:color="auto"/>
              <w:right w:val="single" w:sz="4" w:space="0" w:color="auto"/>
            </w:tcBorders>
            <w:hideMark/>
          </w:tcPr>
          <w:p w14:paraId="0D8469A5" w14:textId="77777777" w:rsidR="00A95ADC" w:rsidRPr="00767A20" w:rsidRDefault="00A95ADC">
            <w:pPr>
              <w:widowControl w:val="0"/>
              <w:tabs>
                <w:tab w:val="num" w:pos="720"/>
              </w:tabs>
              <w:spacing w:line="252" w:lineRule="auto"/>
              <w:jc w:val="both"/>
              <w:rPr>
                <w:lang w:val="en-US" w:eastAsia="en-US"/>
              </w:rPr>
            </w:pPr>
            <w:r w:rsidRPr="00767A20">
              <w:rPr>
                <w:lang w:eastAsia="en-US"/>
              </w:rPr>
              <w:t>Цена договора (</w:t>
            </w:r>
            <w:r w:rsidRPr="00767A20">
              <w:rPr>
                <w:i/>
                <w:lang w:val="en-US" w:eastAsia="en-US"/>
              </w:rPr>
              <w:t>Rai</w:t>
            </w:r>
            <w:r w:rsidRPr="00767A20">
              <w:rPr>
                <w:lang w:val="en-US" w:eastAsia="en-US"/>
              </w:rPr>
              <w:t>)</w:t>
            </w:r>
          </w:p>
        </w:tc>
        <w:tc>
          <w:tcPr>
            <w:tcW w:w="6546" w:type="dxa"/>
            <w:gridSpan w:val="4"/>
            <w:tcBorders>
              <w:top w:val="single" w:sz="4" w:space="0" w:color="auto"/>
              <w:left w:val="single" w:sz="4" w:space="0" w:color="auto"/>
              <w:bottom w:val="single" w:sz="4" w:space="0" w:color="auto"/>
              <w:right w:val="single" w:sz="4" w:space="0" w:color="auto"/>
            </w:tcBorders>
            <w:hideMark/>
          </w:tcPr>
          <w:p w14:paraId="2BD5A42D" w14:textId="77777777" w:rsidR="00A95ADC" w:rsidRPr="00767A20" w:rsidRDefault="00A95ADC">
            <w:pPr>
              <w:spacing w:line="252" w:lineRule="auto"/>
              <w:rPr>
                <w:lang w:eastAsia="en-US"/>
              </w:rPr>
            </w:pPr>
            <w:r w:rsidRPr="00767A20">
              <w:rPr>
                <w:lang w:eastAsia="en-US"/>
              </w:rPr>
              <w:t>Определяется по формуле.</w:t>
            </w:r>
          </w:p>
        </w:tc>
      </w:tr>
      <w:tr w:rsidR="00A95ADC" w:rsidRPr="00767A20" w14:paraId="000106E5" w14:textId="77777777" w:rsidTr="00A95ADC">
        <w:trPr>
          <w:cantSplit/>
          <w:trHeight w:val="277"/>
        </w:trPr>
        <w:tc>
          <w:tcPr>
            <w:tcW w:w="419" w:type="dxa"/>
            <w:tcBorders>
              <w:top w:val="single" w:sz="4" w:space="0" w:color="auto"/>
              <w:left w:val="single" w:sz="4" w:space="0" w:color="auto"/>
              <w:bottom w:val="single" w:sz="4" w:space="0" w:color="auto"/>
              <w:right w:val="single" w:sz="4" w:space="0" w:color="auto"/>
            </w:tcBorders>
          </w:tcPr>
          <w:p w14:paraId="59A289F9" w14:textId="77777777" w:rsidR="00A95ADC" w:rsidRPr="00767A20" w:rsidRDefault="00A95ADC">
            <w:pPr>
              <w:widowControl w:val="0"/>
              <w:tabs>
                <w:tab w:val="num" w:pos="720"/>
              </w:tabs>
              <w:spacing w:line="252" w:lineRule="auto"/>
              <w:jc w:val="center"/>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4B93EFBF" w14:textId="77777777" w:rsidR="00A95ADC" w:rsidRPr="00767A20" w:rsidRDefault="00A95ADC">
            <w:pPr>
              <w:widowControl w:val="0"/>
              <w:tabs>
                <w:tab w:val="num" w:pos="720"/>
              </w:tabs>
              <w:spacing w:line="252" w:lineRule="auto"/>
              <w:jc w:val="both"/>
              <w:rPr>
                <w:lang w:eastAsia="en-US"/>
              </w:rPr>
            </w:pPr>
            <w:r w:rsidRPr="00767A20">
              <w:rPr>
                <w:lang w:eastAsia="en-US"/>
              </w:rPr>
              <w:t>Неценовые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05614782" w14:textId="77777777" w:rsidR="00A95ADC" w:rsidRPr="00767A20" w:rsidRDefault="00A95ADC">
            <w:pPr>
              <w:widowControl w:val="0"/>
              <w:tabs>
                <w:tab w:val="num" w:pos="720"/>
              </w:tabs>
              <w:spacing w:line="252" w:lineRule="auto"/>
              <w:jc w:val="both"/>
              <w:rPr>
                <w:lang w:eastAsia="en-US"/>
              </w:rPr>
            </w:pPr>
            <w:r w:rsidRPr="00767A20">
              <w:rPr>
                <w:lang w:eastAsia="en-US"/>
              </w:rPr>
              <w:t>Весовой коэффициент – 60% (</w:t>
            </w:r>
            <w:r w:rsidRPr="00767A20">
              <w:rPr>
                <w:i/>
                <w:lang w:eastAsia="en-US"/>
              </w:rPr>
              <w:t>К</w:t>
            </w:r>
            <w:r w:rsidRPr="00767A20">
              <w:rPr>
                <w:i/>
                <w:lang w:val="en-US" w:eastAsia="en-US"/>
              </w:rPr>
              <w:t>b</w:t>
            </w:r>
            <w:r w:rsidRPr="00767A20">
              <w:rPr>
                <w:lang w:eastAsia="en-US"/>
              </w:rPr>
              <w:t xml:space="preserve"> = 0,6)</w:t>
            </w:r>
          </w:p>
        </w:tc>
      </w:tr>
      <w:tr w:rsidR="00A95ADC" w:rsidRPr="00767A20" w14:paraId="1D19EDAB" w14:textId="77777777" w:rsidTr="00A95ADC">
        <w:trPr>
          <w:cantSplit/>
          <w:trHeight w:val="221"/>
        </w:trPr>
        <w:tc>
          <w:tcPr>
            <w:tcW w:w="419" w:type="dxa"/>
            <w:tcBorders>
              <w:top w:val="single" w:sz="4" w:space="0" w:color="auto"/>
              <w:left w:val="single" w:sz="4" w:space="0" w:color="auto"/>
              <w:bottom w:val="single" w:sz="4" w:space="0" w:color="auto"/>
              <w:right w:val="single" w:sz="4" w:space="0" w:color="auto"/>
            </w:tcBorders>
          </w:tcPr>
          <w:p w14:paraId="4272294D" w14:textId="77777777" w:rsidR="00A95ADC" w:rsidRPr="00767A20" w:rsidRDefault="00A95ADC">
            <w:pPr>
              <w:widowControl w:val="0"/>
              <w:tabs>
                <w:tab w:val="num" w:pos="720"/>
              </w:tabs>
              <w:spacing w:line="252" w:lineRule="auto"/>
              <w:jc w:val="center"/>
              <w:rPr>
                <w:lang w:eastAsia="en-US"/>
              </w:rPr>
            </w:pPr>
          </w:p>
        </w:tc>
        <w:tc>
          <w:tcPr>
            <w:tcW w:w="9532" w:type="dxa"/>
            <w:gridSpan w:val="5"/>
            <w:tcBorders>
              <w:top w:val="single" w:sz="4" w:space="0" w:color="auto"/>
              <w:left w:val="single" w:sz="4" w:space="0" w:color="auto"/>
              <w:bottom w:val="single" w:sz="4" w:space="0" w:color="auto"/>
              <w:right w:val="single" w:sz="4" w:space="0" w:color="auto"/>
            </w:tcBorders>
            <w:vAlign w:val="center"/>
            <w:hideMark/>
          </w:tcPr>
          <w:p w14:paraId="30A74BF6" w14:textId="77777777" w:rsidR="00A95ADC" w:rsidRPr="00767A20" w:rsidRDefault="00A95ADC">
            <w:pPr>
              <w:spacing w:line="252" w:lineRule="auto"/>
              <w:rPr>
                <w:lang w:eastAsia="en-US"/>
              </w:rPr>
            </w:pPr>
            <w:r w:rsidRPr="00767A20">
              <w:rPr>
                <w:lang w:eastAsia="en-US"/>
              </w:rPr>
              <w:t>Критерии закупки, предъявляемые к товарам, работам, услугам, а также к условиям исполнения договора:</w:t>
            </w:r>
          </w:p>
        </w:tc>
      </w:tr>
      <w:tr w:rsidR="00A95ADC" w:rsidRPr="00767A20" w14:paraId="6EB5C47A" w14:textId="77777777" w:rsidTr="00A95ADC">
        <w:trPr>
          <w:cantSplit/>
          <w:trHeight w:val="221"/>
        </w:trPr>
        <w:tc>
          <w:tcPr>
            <w:tcW w:w="419" w:type="dxa"/>
            <w:vMerge w:val="restart"/>
            <w:tcBorders>
              <w:top w:val="single" w:sz="4" w:space="0" w:color="auto"/>
              <w:left w:val="single" w:sz="4" w:space="0" w:color="auto"/>
              <w:bottom w:val="single" w:sz="4" w:space="0" w:color="auto"/>
              <w:right w:val="single" w:sz="4" w:space="0" w:color="auto"/>
            </w:tcBorders>
            <w:hideMark/>
          </w:tcPr>
          <w:p w14:paraId="06BF6FAC" w14:textId="77777777" w:rsidR="00A95ADC" w:rsidRPr="00767A20" w:rsidRDefault="00A95ADC">
            <w:pPr>
              <w:widowControl w:val="0"/>
              <w:tabs>
                <w:tab w:val="num" w:pos="720"/>
              </w:tabs>
              <w:spacing w:line="252" w:lineRule="auto"/>
              <w:jc w:val="center"/>
              <w:rPr>
                <w:lang w:eastAsia="en-US"/>
              </w:rPr>
            </w:pPr>
            <w:r w:rsidRPr="00767A20">
              <w:rPr>
                <w:lang w:eastAsia="en-US"/>
              </w:rPr>
              <w:t>2.</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792BD5F3" w14:textId="77777777" w:rsidR="00A95ADC" w:rsidRPr="00767A20" w:rsidRDefault="00A95ADC">
            <w:pPr>
              <w:widowControl w:val="0"/>
              <w:tabs>
                <w:tab w:val="num" w:pos="720"/>
              </w:tabs>
              <w:spacing w:line="252" w:lineRule="auto"/>
              <w:jc w:val="both"/>
              <w:rPr>
                <w:lang w:eastAsia="en-US"/>
              </w:rPr>
            </w:pPr>
            <w:r w:rsidRPr="00767A20">
              <w:rPr>
                <w:lang w:eastAsia="en-US"/>
              </w:rPr>
              <w:t>Срок поставки товаров, выполнения работ, оказания услуг (</w:t>
            </w:r>
            <w:proofErr w:type="spellStart"/>
            <w:r w:rsidRPr="00767A20">
              <w:rPr>
                <w:i/>
                <w:lang w:val="en-US" w:eastAsia="en-US"/>
              </w:rPr>
              <w:t>Rbi</w:t>
            </w:r>
            <w:proofErr w:type="spellEnd"/>
            <w:r w:rsidRPr="00767A20">
              <w:rPr>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21BBBB86" w14:textId="77777777" w:rsidR="00A95ADC" w:rsidRPr="00767A20" w:rsidRDefault="00A95ADC">
            <w:pPr>
              <w:widowControl w:val="0"/>
              <w:tabs>
                <w:tab w:val="num" w:pos="720"/>
              </w:tabs>
              <w:spacing w:line="252" w:lineRule="auto"/>
              <w:jc w:val="center"/>
              <w:rPr>
                <w:lang w:eastAsia="en-US"/>
              </w:rPr>
            </w:pPr>
            <w:r w:rsidRPr="00767A20">
              <w:rPr>
                <w:lang w:eastAsia="en-US"/>
              </w:rPr>
              <w:t>Менее сроков, установленных техническим заданием</w:t>
            </w:r>
          </w:p>
        </w:tc>
        <w:tc>
          <w:tcPr>
            <w:tcW w:w="3273" w:type="dxa"/>
            <w:gridSpan w:val="2"/>
            <w:tcBorders>
              <w:top w:val="single" w:sz="4" w:space="0" w:color="auto"/>
              <w:left w:val="single" w:sz="4" w:space="0" w:color="auto"/>
              <w:bottom w:val="single" w:sz="4" w:space="0" w:color="auto"/>
              <w:right w:val="single" w:sz="4" w:space="0" w:color="auto"/>
            </w:tcBorders>
            <w:hideMark/>
          </w:tcPr>
          <w:p w14:paraId="3A15BB0D" w14:textId="77777777" w:rsidR="00A95ADC" w:rsidRPr="00767A20" w:rsidRDefault="00A95ADC">
            <w:pPr>
              <w:spacing w:line="252" w:lineRule="auto"/>
              <w:jc w:val="center"/>
              <w:rPr>
                <w:lang w:eastAsia="en-US"/>
              </w:rPr>
            </w:pPr>
            <w:r w:rsidRPr="00767A20">
              <w:rPr>
                <w:lang w:eastAsia="en-US"/>
              </w:rPr>
              <w:t>Согласно срокам, установленным техническим заданием</w:t>
            </w:r>
          </w:p>
        </w:tc>
      </w:tr>
      <w:tr w:rsidR="00A95ADC" w:rsidRPr="00767A20" w14:paraId="080DC364" w14:textId="77777777" w:rsidTr="00A95ADC">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3F6598" w14:textId="77777777" w:rsidR="00A95ADC" w:rsidRPr="00767A20" w:rsidRDefault="00A95ADC">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2959FF" w14:textId="77777777" w:rsidR="00A95ADC" w:rsidRPr="00767A20" w:rsidRDefault="00A95ADC">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5A6E8D69" w14:textId="01FD8C82" w:rsidR="00A95ADC" w:rsidRPr="00767A20" w:rsidRDefault="001A23CA">
            <w:pPr>
              <w:suppressAutoHyphens/>
              <w:snapToGrid w:val="0"/>
              <w:spacing w:line="252" w:lineRule="auto"/>
              <w:jc w:val="center"/>
              <w:rPr>
                <w:lang w:eastAsia="en-US"/>
              </w:rPr>
            </w:pPr>
            <w:r w:rsidRPr="00767A20">
              <w:rPr>
                <w:lang w:eastAsia="en-US"/>
              </w:rPr>
              <w:t>5</w:t>
            </w:r>
            <w:r w:rsidR="00A95ADC" w:rsidRPr="00767A20">
              <w:rPr>
                <w:lang w:eastAsia="en-US"/>
              </w:rPr>
              <w:t xml:space="preserve">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5E33E60F" w14:textId="77777777" w:rsidR="00A95ADC" w:rsidRPr="00767A20" w:rsidRDefault="00A95ADC">
            <w:pPr>
              <w:suppressAutoHyphens/>
              <w:snapToGrid w:val="0"/>
              <w:spacing w:line="252" w:lineRule="auto"/>
              <w:jc w:val="center"/>
              <w:rPr>
                <w:lang w:eastAsia="en-US"/>
              </w:rPr>
            </w:pPr>
            <w:r w:rsidRPr="00767A20">
              <w:rPr>
                <w:lang w:eastAsia="en-US"/>
              </w:rPr>
              <w:t>0 баллов</w:t>
            </w:r>
          </w:p>
        </w:tc>
      </w:tr>
      <w:tr w:rsidR="00A95ADC" w:rsidRPr="00767A20" w14:paraId="52960826" w14:textId="77777777" w:rsidTr="00A95ADC">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130D830F" w14:textId="77777777" w:rsidR="00A95ADC" w:rsidRPr="00767A20" w:rsidRDefault="00A95ADC">
            <w:pPr>
              <w:widowControl w:val="0"/>
              <w:tabs>
                <w:tab w:val="num" w:pos="720"/>
              </w:tabs>
              <w:spacing w:line="252" w:lineRule="auto"/>
              <w:jc w:val="center"/>
              <w:rPr>
                <w:lang w:eastAsia="en-US"/>
              </w:rPr>
            </w:pPr>
            <w:r w:rsidRPr="00767A20">
              <w:rPr>
                <w:lang w:eastAsia="en-US"/>
              </w:rPr>
              <w:lastRenderedPageBreak/>
              <w:t>3.</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0869A4FA" w14:textId="77777777" w:rsidR="00A95ADC" w:rsidRPr="00767A20" w:rsidRDefault="00A95ADC">
            <w:pPr>
              <w:suppressAutoHyphens/>
              <w:snapToGrid w:val="0"/>
              <w:spacing w:line="252" w:lineRule="auto"/>
              <w:rPr>
                <w:shd w:val="clear" w:color="auto" w:fill="FFFFFF"/>
                <w:lang w:eastAsia="en-US"/>
              </w:rPr>
            </w:pPr>
            <w:r w:rsidRPr="00767A20">
              <w:rPr>
                <w:shd w:val="clear" w:color="auto" w:fill="FFFFFF"/>
                <w:lang w:eastAsia="en-US"/>
              </w:rPr>
              <w:t>Порядок оплаты товара.</w:t>
            </w:r>
          </w:p>
          <w:p w14:paraId="57EACC15" w14:textId="77777777" w:rsidR="00A95ADC" w:rsidRPr="00767A20" w:rsidRDefault="00A95ADC">
            <w:pPr>
              <w:suppressAutoHyphens/>
              <w:snapToGrid w:val="0"/>
              <w:spacing w:line="252" w:lineRule="auto"/>
              <w:rPr>
                <w:shd w:val="clear" w:color="auto" w:fill="FFFFFF"/>
                <w:lang w:eastAsia="en-US"/>
              </w:rPr>
            </w:pPr>
            <w:r w:rsidRPr="00767A20">
              <w:rPr>
                <w:shd w:val="clear" w:color="auto" w:fill="FFFFFF"/>
                <w:lang w:eastAsia="en-US"/>
              </w:rPr>
              <w:t>Авансирование – оплата товара в любое время до момента подписания документов о приемке товара.</w:t>
            </w:r>
          </w:p>
          <w:p w14:paraId="65A4237C" w14:textId="77777777" w:rsidR="00A95ADC" w:rsidRPr="00767A20" w:rsidRDefault="00A95ADC">
            <w:pPr>
              <w:widowControl w:val="0"/>
              <w:tabs>
                <w:tab w:val="num" w:pos="720"/>
              </w:tabs>
              <w:spacing w:line="252" w:lineRule="auto"/>
              <w:jc w:val="both"/>
              <w:rPr>
                <w:lang w:eastAsia="en-US"/>
              </w:rPr>
            </w:pPr>
            <w:r w:rsidRPr="00767A20">
              <w:rPr>
                <w:shd w:val="clear" w:color="auto" w:fill="FFFFFF"/>
                <w:lang w:eastAsia="en-US"/>
              </w:rPr>
              <w:t>Отсрочка платежа – оплата товара в любое время после подписания документов о приемке товара. (</w:t>
            </w:r>
            <w:proofErr w:type="spellStart"/>
            <w:r w:rsidRPr="00767A20">
              <w:rPr>
                <w:i/>
                <w:shd w:val="clear" w:color="auto" w:fill="FFFFFF"/>
                <w:lang w:val="en-US" w:eastAsia="en-US"/>
              </w:rPr>
              <w:t>Rci</w:t>
            </w:r>
            <w:proofErr w:type="spellEnd"/>
            <w:r w:rsidRPr="00767A20">
              <w:rPr>
                <w:shd w:val="clear" w:color="auto" w:fill="FFFFFF"/>
                <w:lang w:eastAsia="en-US"/>
              </w:rPr>
              <w:t>)</w:t>
            </w:r>
          </w:p>
        </w:tc>
        <w:tc>
          <w:tcPr>
            <w:tcW w:w="2182" w:type="dxa"/>
            <w:tcBorders>
              <w:top w:val="single" w:sz="4" w:space="0" w:color="auto"/>
              <w:left w:val="single" w:sz="4" w:space="0" w:color="auto"/>
              <w:bottom w:val="single" w:sz="4" w:space="0" w:color="auto"/>
              <w:right w:val="single" w:sz="4" w:space="0" w:color="auto"/>
            </w:tcBorders>
            <w:hideMark/>
          </w:tcPr>
          <w:p w14:paraId="64F22E6D" w14:textId="77777777" w:rsidR="00A95ADC" w:rsidRPr="00767A20" w:rsidRDefault="00A95ADC">
            <w:pPr>
              <w:widowControl w:val="0"/>
              <w:tabs>
                <w:tab w:val="num" w:pos="720"/>
              </w:tabs>
              <w:spacing w:line="252" w:lineRule="auto"/>
              <w:jc w:val="center"/>
              <w:rPr>
                <w:lang w:eastAsia="en-US"/>
              </w:rPr>
            </w:pPr>
            <w:r w:rsidRPr="00767A20">
              <w:rPr>
                <w:lang w:eastAsia="en-US"/>
              </w:rPr>
              <w:t>авансирование</w:t>
            </w:r>
          </w:p>
        </w:tc>
        <w:tc>
          <w:tcPr>
            <w:tcW w:w="2182" w:type="dxa"/>
            <w:gridSpan w:val="2"/>
            <w:tcBorders>
              <w:top w:val="single" w:sz="4" w:space="0" w:color="auto"/>
              <w:left w:val="single" w:sz="4" w:space="0" w:color="auto"/>
              <w:bottom w:val="single" w:sz="4" w:space="0" w:color="auto"/>
              <w:right w:val="single" w:sz="4" w:space="0" w:color="auto"/>
            </w:tcBorders>
            <w:hideMark/>
          </w:tcPr>
          <w:p w14:paraId="39EBF865" w14:textId="77777777" w:rsidR="00A95ADC" w:rsidRPr="00767A20" w:rsidRDefault="00A95ADC">
            <w:pPr>
              <w:widowControl w:val="0"/>
              <w:tabs>
                <w:tab w:val="num" w:pos="720"/>
              </w:tabs>
              <w:spacing w:line="252" w:lineRule="auto"/>
              <w:jc w:val="center"/>
              <w:rPr>
                <w:lang w:eastAsia="en-US"/>
              </w:rPr>
            </w:pPr>
            <w:r w:rsidRPr="00767A20">
              <w:rPr>
                <w:lang w:eastAsia="en-US"/>
              </w:rPr>
              <w:t>Отсрочка платежа от 1 до 14 рабочих дней</w:t>
            </w:r>
          </w:p>
        </w:tc>
        <w:tc>
          <w:tcPr>
            <w:tcW w:w="2182" w:type="dxa"/>
            <w:tcBorders>
              <w:top w:val="single" w:sz="4" w:space="0" w:color="auto"/>
              <w:left w:val="single" w:sz="4" w:space="0" w:color="auto"/>
              <w:bottom w:val="single" w:sz="4" w:space="0" w:color="auto"/>
              <w:right w:val="single" w:sz="4" w:space="0" w:color="auto"/>
            </w:tcBorders>
            <w:hideMark/>
          </w:tcPr>
          <w:p w14:paraId="2CA50AA4" w14:textId="77777777" w:rsidR="00A95ADC" w:rsidRPr="00767A20" w:rsidRDefault="00A95ADC">
            <w:pPr>
              <w:widowControl w:val="0"/>
              <w:tabs>
                <w:tab w:val="num" w:pos="720"/>
              </w:tabs>
              <w:spacing w:line="252" w:lineRule="auto"/>
              <w:jc w:val="center"/>
              <w:rPr>
                <w:lang w:eastAsia="en-US"/>
              </w:rPr>
            </w:pPr>
            <w:r w:rsidRPr="00767A20">
              <w:rPr>
                <w:lang w:eastAsia="en-US"/>
              </w:rPr>
              <w:t>Отсрочка платежа 15 рабочих дней</w:t>
            </w:r>
          </w:p>
        </w:tc>
      </w:tr>
      <w:tr w:rsidR="00A95ADC" w:rsidRPr="00767A20" w14:paraId="4CBBAAB6" w14:textId="77777777" w:rsidTr="00A95AD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C37A16" w14:textId="77777777" w:rsidR="00A95ADC" w:rsidRPr="00767A20" w:rsidRDefault="00A95ADC">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2F877E" w14:textId="77777777" w:rsidR="00A95ADC" w:rsidRPr="00767A20" w:rsidRDefault="00A95ADC">
            <w:pPr>
              <w:spacing w:line="256" w:lineRule="auto"/>
              <w:rPr>
                <w:lang w:eastAsia="en-US"/>
              </w:rPr>
            </w:pPr>
          </w:p>
        </w:tc>
        <w:tc>
          <w:tcPr>
            <w:tcW w:w="2182" w:type="dxa"/>
            <w:tcBorders>
              <w:top w:val="single" w:sz="4" w:space="0" w:color="auto"/>
              <w:left w:val="single" w:sz="4" w:space="0" w:color="auto"/>
              <w:bottom w:val="single" w:sz="4" w:space="0" w:color="auto"/>
              <w:right w:val="single" w:sz="4" w:space="0" w:color="auto"/>
            </w:tcBorders>
            <w:hideMark/>
          </w:tcPr>
          <w:p w14:paraId="286DBD06" w14:textId="77777777" w:rsidR="00A95ADC" w:rsidRPr="00767A20" w:rsidRDefault="00A95ADC">
            <w:pPr>
              <w:widowControl w:val="0"/>
              <w:tabs>
                <w:tab w:val="num" w:pos="720"/>
              </w:tabs>
              <w:spacing w:line="252" w:lineRule="auto"/>
              <w:jc w:val="center"/>
              <w:rPr>
                <w:lang w:eastAsia="en-US"/>
              </w:rPr>
            </w:pPr>
            <w:r w:rsidRPr="00767A20">
              <w:rPr>
                <w:lang w:eastAsia="en-US"/>
              </w:rPr>
              <w:t>0 баллов</w:t>
            </w:r>
          </w:p>
        </w:tc>
        <w:tc>
          <w:tcPr>
            <w:tcW w:w="2182" w:type="dxa"/>
            <w:gridSpan w:val="2"/>
            <w:tcBorders>
              <w:top w:val="single" w:sz="4" w:space="0" w:color="auto"/>
              <w:left w:val="single" w:sz="4" w:space="0" w:color="auto"/>
              <w:bottom w:val="single" w:sz="4" w:space="0" w:color="auto"/>
              <w:right w:val="single" w:sz="4" w:space="0" w:color="auto"/>
            </w:tcBorders>
            <w:hideMark/>
          </w:tcPr>
          <w:p w14:paraId="14F95743" w14:textId="01944FA0" w:rsidR="00A95ADC" w:rsidRPr="00767A20" w:rsidRDefault="001A23CA">
            <w:pPr>
              <w:widowControl w:val="0"/>
              <w:tabs>
                <w:tab w:val="num" w:pos="720"/>
              </w:tabs>
              <w:spacing w:line="252" w:lineRule="auto"/>
              <w:jc w:val="center"/>
              <w:rPr>
                <w:lang w:eastAsia="en-US"/>
              </w:rPr>
            </w:pPr>
            <w:r w:rsidRPr="00767A20">
              <w:rPr>
                <w:lang w:eastAsia="en-US"/>
              </w:rPr>
              <w:t>15</w:t>
            </w:r>
            <w:r w:rsidR="00A95ADC" w:rsidRPr="00767A20">
              <w:rPr>
                <w:lang w:eastAsia="en-US"/>
              </w:rPr>
              <w:t xml:space="preserve"> баллов</w:t>
            </w:r>
          </w:p>
        </w:tc>
        <w:tc>
          <w:tcPr>
            <w:tcW w:w="2182" w:type="dxa"/>
            <w:tcBorders>
              <w:top w:val="single" w:sz="4" w:space="0" w:color="auto"/>
              <w:left w:val="single" w:sz="4" w:space="0" w:color="auto"/>
              <w:bottom w:val="single" w:sz="4" w:space="0" w:color="auto"/>
              <w:right w:val="single" w:sz="4" w:space="0" w:color="auto"/>
            </w:tcBorders>
            <w:hideMark/>
          </w:tcPr>
          <w:p w14:paraId="3C957524" w14:textId="659D313A" w:rsidR="00A95ADC" w:rsidRPr="00767A20" w:rsidRDefault="001A23CA">
            <w:pPr>
              <w:widowControl w:val="0"/>
              <w:tabs>
                <w:tab w:val="num" w:pos="720"/>
              </w:tabs>
              <w:spacing w:line="252" w:lineRule="auto"/>
              <w:jc w:val="center"/>
              <w:rPr>
                <w:lang w:eastAsia="en-US"/>
              </w:rPr>
            </w:pPr>
            <w:r w:rsidRPr="00767A20">
              <w:rPr>
                <w:lang w:eastAsia="en-US"/>
              </w:rPr>
              <w:t>30</w:t>
            </w:r>
            <w:r w:rsidR="00A95ADC" w:rsidRPr="00767A20">
              <w:rPr>
                <w:lang w:eastAsia="en-US"/>
              </w:rPr>
              <w:t xml:space="preserve"> баллов</w:t>
            </w:r>
          </w:p>
        </w:tc>
      </w:tr>
      <w:tr w:rsidR="00A95ADC" w:rsidRPr="00767A20" w14:paraId="5BCB3F0A" w14:textId="77777777" w:rsidTr="00A95ADC">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5690F0A4" w14:textId="77777777" w:rsidR="00A95ADC" w:rsidRPr="00767A20" w:rsidRDefault="00A95ADC">
            <w:pPr>
              <w:widowControl w:val="0"/>
              <w:tabs>
                <w:tab w:val="num" w:pos="720"/>
              </w:tabs>
              <w:spacing w:line="252" w:lineRule="auto"/>
              <w:jc w:val="center"/>
              <w:rPr>
                <w:lang w:eastAsia="en-US"/>
              </w:rPr>
            </w:pPr>
            <w:r w:rsidRPr="00767A20">
              <w:rPr>
                <w:lang w:eastAsia="en-US"/>
              </w:rPr>
              <w:t>4.</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116CAC55" w14:textId="77777777" w:rsidR="00A95ADC" w:rsidRPr="00767A20" w:rsidRDefault="00A95ADC">
            <w:pPr>
              <w:widowControl w:val="0"/>
              <w:tabs>
                <w:tab w:val="num" w:pos="720"/>
              </w:tabs>
              <w:spacing w:line="252" w:lineRule="auto"/>
              <w:jc w:val="both"/>
              <w:rPr>
                <w:lang w:eastAsia="en-US"/>
              </w:rPr>
            </w:pPr>
            <w:r w:rsidRPr="00767A20">
              <w:rPr>
                <w:lang w:eastAsia="en-US"/>
              </w:rPr>
              <w:t>Срок предоставления гарантии качества поставленных товаров, выполненных работ, услуг. (</w:t>
            </w:r>
            <w:proofErr w:type="spellStart"/>
            <w:r w:rsidRPr="00767A20">
              <w:rPr>
                <w:i/>
                <w:lang w:val="en-US" w:eastAsia="en-US"/>
              </w:rPr>
              <w:t>Rdi</w:t>
            </w:r>
            <w:proofErr w:type="spellEnd"/>
            <w:r w:rsidRPr="00767A20">
              <w:rPr>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111BE9CF" w14:textId="77777777" w:rsidR="00A95ADC" w:rsidRPr="00767A20" w:rsidRDefault="00A95ADC">
            <w:pPr>
              <w:suppressAutoHyphens/>
              <w:snapToGrid w:val="0"/>
              <w:spacing w:line="252" w:lineRule="auto"/>
              <w:jc w:val="center"/>
              <w:rPr>
                <w:lang w:eastAsia="en-US"/>
              </w:rPr>
            </w:pPr>
            <w:r w:rsidRPr="00767A20">
              <w:rPr>
                <w:lang w:eastAsia="en-US"/>
              </w:rPr>
              <w:t>Согласно сроков указанных в техническом задании</w:t>
            </w:r>
          </w:p>
        </w:tc>
        <w:tc>
          <w:tcPr>
            <w:tcW w:w="3273" w:type="dxa"/>
            <w:gridSpan w:val="2"/>
            <w:tcBorders>
              <w:top w:val="single" w:sz="4" w:space="0" w:color="auto"/>
              <w:left w:val="single" w:sz="4" w:space="0" w:color="auto"/>
              <w:bottom w:val="single" w:sz="4" w:space="0" w:color="auto"/>
              <w:right w:val="single" w:sz="4" w:space="0" w:color="auto"/>
            </w:tcBorders>
            <w:hideMark/>
          </w:tcPr>
          <w:p w14:paraId="76E57520" w14:textId="77777777" w:rsidR="00A95ADC" w:rsidRPr="00767A20" w:rsidRDefault="00A95ADC">
            <w:pPr>
              <w:suppressAutoHyphens/>
              <w:snapToGrid w:val="0"/>
              <w:spacing w:line="252" w:lineRule="auto"/>
              <w:jc w:val="center"/>
              <w:rPr>
                <w:lang w:eastAsia="en-US"/>
              </w:rPr>
            </w:pPr>
            <w:r w:rsidRPr="00767A20">
              <w:rPr>
                <w:lang w:eastAsia="en-US"/>
              </w:rPr>
              <w:t>Свыше сроков указанных в техническом задании не менее чем на один года</w:t>
            </w:r>
          </w:p>
        </w:tc>
      </w:tr>
      <w:tr w:rsidR="00A95ADC" w:rsidRPr="00767A20" w14:paraId="2E3685DB" w14:textId="77777777" w:rsidTr="00A95ADC">
        <w:trPr>
          <w:cantSplit/>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3E4A90" w14:textId="77777777" w:rsidR="00A95ADC" w:rsidRPr="00767A20" w:rsidRDefault="00A95ADC">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BF2751" w14:textId="77777777" w:rsidR="00A95ADC" w:rsidRPr="00767A20" w:rsidRDefault="00A95ADC">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47542053" w14:textId="77777777" w:rsidR="00A95ADC" w:rsidRPr="00767A20" w:rsidRDefault="00A95ADC">
            <w:pPr>
              <w:suppressAutoHyphens/>
              <w:snapToGrid w:val="0"/>
              <w:spacing w:line="252" w:lineRule="auto"/>
              <w:jc w:val="center"/>
              <w:rPr>
                <w:lang w:eastAsia="en-US"/>
              </w:rPr>
            </w:pPr>
            <w:r w:rsidRPr="00767A20">
              <w:rPr>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0168D816" w14:textId="77777777" w:rsidR="00A95ADC" w:rsidRPr="00767A20" w:rsidRDefault="00A95ADC">
            <w:pPr>
              <w:suppressAutoHyphens/>
              <w:snapToGrid w:val="0"/>
              <w:spacing w:line="252" w:lineRule="auto"/>
              <w:jc w:val="center"/>
              <w:rPr>
                <w:lang w:eastAsia="en-US"/>
              </w:rPr>
            </w:pPr>
            <w:r w:rsidRPr="00767A20">
              <w:rPr>
                <w:lang w:eastAsia="en-US"/>
              </w:rPr>
              <w:t>10 баллов</w:t>
            </w:r>
          </w:p>
        </w:tc>
      </w:tr>
      <w:tr w:rsidR="00A95ADC" w:rsidRPr="00767A20" w14:paraId="7D729318" w14:textId="77777777" w:rsidTr="00A95ADC">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7CB9EF6F" w14:textId="77777777" w:rsidR="00A95ADC" w:rsidRPr="00767A20" w:rsidRDefault="00A95ADC">
            <w:pPr>
              <w:widowControl w:val="0"/>
              <w:tabs>
                <w:tab w:val="num" w:pos="720"/>
              </w:tabs>
              <w:spacing w:line="252" w:lineRule="auto"/>
              <w:jc w:val="center"/>
              <w:rPr>
                <w:lang w:eastAsia="en-US"/>
              </w:rPr>
            </w:pPr>
            <w:r w:rsidRPr="00767A20">
              <w:rPr>
                <w:lang w:eastAsia="en-US"/>
              </w:rPr>
              <w:t>5.</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0423689B" w14:textId="77777777" w:rsidR="00A95ADC" w:rsidRPr="00767A20" w:rsidRDefault="00A95ADC">
            <w:pPr>
              <w:suppressAutoHyphens/>
              <w:snapToGrid w:val="0"/>
              <w:spacing w:line="252" w:lineRule="auto"/>
              <w:rPr>
                <w:shd w:val="clear" w:color="auto" w:fill="FFFFFF"/>
                <w:lang w:eastAsia="en-US"/>
              </w:rPr>
            </w:pPr>
            <w:r w:rsidRPr="00767A20">
              <w:rPr>
                <w:shd w:val="clear" w:color="auto" w:fill="FFFFFF"/>
                <w:lang w:eastAsia="en-US"/>
              </w:rPr>
              <w:t>Место разрешения споров в судебном порядке (</w:t>
            </w:r>
            <w:r w:rsidRPr="00767A20">
              <w:rPr>
                <w:i/>
                <w:shd w:val="clear" w:color="auto" w:fill="FFFFFF"/>
                <w:lang w:val="en-US" w:eastAsia="en-US"/>
              </w:rPr>
              <w:t>Rei</w:t>
            </w:r>
            <w:r w:rsidRPr="00767A20">
              <w:rPr>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5D70B422" w14:textId="77777777" w:rsidR="00A95ADC" w:rsidRPr="00767A20" w:rsidRDefault="00A95ADC">
            <w:pPr>
              <w:widowControl w:val="0"/>
              <w:tabs>
                <w:tab w:val="num" w:pos="720"/>
              </w:tabs>
              <w:spacing w:line="252" w:lineRule="auto"/>
              <w:jc w:val="center"/>
              <w:rPr>
                <w:lang w:eastAsia="en-US"/>
              </w:rPr>
            </w:pPr>
            <w:r w:rsidRPr="00767A20">
              <w:rPr>
                <w:lang w:eastAsia="en-US"/>
              </w:rPr>
              <w:t>Волгоградская обл.</w:t>
            </w:r>
          </w:p>
        </w:tc>
        <w:tc>
          <w:tcPr>
            <w:tcW w:w="3273" w:type="dxa"/>
            <w:gridSpan w:val="2"/>
            <w:tcBorders>
              <w:top w:val="single" w:sz="4" w:space="0" w:color="auto"/>
              <w:left w:val="single" w:sz="4" w:space="0" w:color="auto"/>
              <w:bottom w:val="single" w:sz="4" w:space="0" w:color="auto"/>
              <w:right w:val="single" w:sz="4" w:space="0" w:color="auto"/>
            </w:tcBorders>
            <w:hideMark/>
          </w:tcPr>
          <w:p w14:paraId="47BB7489" w14:textId="77777777" w:rsidR="00A95ADC" w:rsidRPr="00767A20" w:rsidRDefault="00A95ADC">
            <w:pPr>
              <w:widowControl w:val="0"/>
              <w:tabs>
                <w:tab w:val="num" w:pos="720"/>
              </w:tabs>
              <w:spacing w:line="252" w:lineRule="auto"/>
              <w:jc w:val="center"/>
              <w:rPr>
                <w:lang w:eastAsia="en-US"/>
              </w:rPr>
            </w:pPr>
            <w:r w:rsidRPr="00767A20">
              <w:rPr>
                <w:lang w:eastAsia="en-US"/>
              </w:rPr>
              <w:t>Иное</w:t>
            </w:r>
          </w:p>
        </w:tc>
      </w:tr>
      <w:tr w:rsidR="00A95ADC" w:rsidRPr="00767A20" w14:paraId="7507E1FE" w14:textId="77777777" w:rsidTr="00A95AD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81EC11" w14:textId="77777777" w:rsidR="00A95ADC" w:rsidRPr="00767A20" w:rsidRDefault="00A95ADC">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4A14D4" w14:textId="77777777" w:rsidR="00A95ADC" w:rsidRPr="00767A20" w:rsidRDefault="00A95ADC">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030DDBE4" w14:textId="77777777" w:rsidR="00A95ADC" w:rsidRPr="00767A20" w:rsidRDefault="00A95ADC">
            <w:pPr>
              <w:widowControl w:val="0"/>
              <w:tabs>
                <w:tab w:val="num" w:pos="720"/>
              </w:tabs>
              <w:spacing w:line="252" w:lineRule="auto"/>
              <w:jc w:val="center"/>
              <w:rPr>
                <w:lang w:eastAsia="en-US"/>
              </w:rPr>
            </w:pPr>
            <w:r w:rsidRPr="00767A20">
              <w:rPr>
                <w:lang w:eastAsia="en-US"/>
              </w:rPr>
              <w:t>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45B96942" w14:textId="77777777" w:rsidR="00A95ADC" w:rsidRPr="00767A20" w:rsidRDefault="00A95ADC">
            <w:pPr>
              <w:widowControl w:val="0"/>
              <w:tabs>
                <w:tab w:val="num" w:pos="720"/>
              </w:tabs>
              <w:spacing w:line="252" w:lineRule="auto"/>
              <w:jc w:val="center"/>
              <w:rPr>
                <w:lang w:eastAsia="en-US"/>
              </w:rPr>
            </w:pPr>
            <w:r w:rsidRPr="00767A20">
              <w:rPr>
                <w:lang w:eastAsia="en-US"/>
              </w:rPr>
              <w:t>0 баллов</w:t>
            </w:r>
          </w:p>
        </w:tc>
      </w:tr>
      <w:tr w:rsidR="00A95ADC" w:rsidRPr="00767A20" w14:paraId="7613F28E" w14:textId="77777777" w:rsidTr="00A95ADC">
        <w:trPr>
          <w:cantSplit/>
          <w:trHeight w:val="292"/>
        </w:trPr>
        <w:tc>
          <w:tcPr>
            <w:tcW w:w="419" w:type="dxa"/>
            <w:tcBorders>
              <w:top w:val="single" w:sz="4" w:space="0" w:color="auto"/>
              <w:left w:val="single" w:sz="4" w:space="0" w:color="auto"/>
              <w:bottom w:val="single" w:sz="4" w:space="0" w:color="auto"/>
              <w:right w:val="single" w:sz="4" w:space="0" w:color="auto"/>
            </w:tcBorders>
          </w:tcPr>
          <w:p w14:paraId="0EA43ECE" w14:textId="77777777" w:rsidR="00A95ADC" w:rsidRPr="00767A20" w:rsidRDefault="00A95ADC">
            <w:pPr>
              <w:widowControl w:val="0"/>
              <w:tabs>
                <w:tab w:val="num" w:pos="720"/>
              </w:tabs>
              <w:spacing w:line="252" w:lineRule="auto"/>
              <w:jc w:val="center"/>
              <w:rPr>
                <w:lang w:eastAsia="en-US"/>
              </w:rPr>
            </w:pPr>
          </w:p>
        </w:tc>
        <w:tc>
          <w:tcPr>
            <w:tcW w:w="9532" w:type="dxa"/>
            <w:gridSpan w:val="5"/>
            <w:tcBorders>
              <w:top w:val="single" w:sz="4" w:space="0" w:color="auto"/>
              <w:left w:val="single" w:sz="4" w:space="0" w:color="auto"/>
              <w:bottom w:val="single" w:sz="4" w:space="0" w:color="auto"/>
              <w:right w:val="single" w:sz="4" w:space="0" w:color="auto"/>
            </w:tcBorders>
            <w:hideMark/>
          </w:tcPr>
          <w:p w14:paraId="4E0A2400" w14:textId="77777777" w:rsidR="00A95ADC" w:rsidRPr="00767A20" w:rsidRDefault="00A95ADC">
            <w:pPr>
              <w:tabs>
                <w:tab w:val="left" w:pos="2085"/>
              </w:tabs>
              <w:spacing w:line="252" w:lineRule="auto"/>
              <w:rPr>
                <w:lang w:eastAsia="en-US"/>
              </w:rPr>
            </w:pPr>
            <w:r w:rsidRPr="00767A20">
              <w:rPr>
                <w:lang w:eastAsia="en-US"/>
              </w:rPr>
              <w:t>Критерии закупки, предъявляемые к участникам конкурентной закупки:</w:t>
            </w:r>
          </w:p>
        </w:tc>
      </w:tr>
      <w:tr w:rsidR="001A23CA" w:rsidRPr="00767A20" w14:paraId="52583A3F" w14:textId="77777777" w:rsidTr="001A23CA">
        <w:trPr>
          <w:cantSplit/>
          <w:trHeight w:val="292"/>
        </w:trPr>
        <w:tc>
          <w:tcPr>
            <w:tcW w:w="419" w:type="dxa"/>
            <w:vMerge w:val="restart"/>
            <w:tcBorders>
              <w:top w:val="single" w:sz="4" w:space="0" w:color="auto"/>
              <w:left w:val="single" w:sz="4" w:space="0" w:color="auto"/>
              <w:bottom w:val="single" w:sz="4" w:space="0" w:color="auto"/>
              <w:right w:val="single" w:sz="4" w:space="0" w:color="auto"/>
            </w:tcBorders>
            <w:hideMark/>
          </w:tcPr>
          <w:p w14:paraId="764D3AA0" w14:textId="77777777" w:rsidR="001A23CA" w:rsidRPr="00767A20" w:rsidRDefault="001A23CA" w:rsidP="001A23CA">
            <w:pPr>
              <w:widowControl w:val="0"/>
              <w:tabs>
                <w:tab w:val="num" w:pos="720"/>
              </w:tabs>
              <w:spacing w:line="252" w:lineRule="auto"/>
              <w:jc w:val="center"/>
              <w:rPr>
                <w:lang w:eastAsia="en-US"/>
              </w:rPr>
            </w:pPr>
            <w:r w:rsidRPr="00767A20">
              <w:rPr>
                <w:lang w:val="en-US" w:eastAsia="en-US"/>
              </w:rPr>
              <w:t>7</w:t>
            </w:r>
            <w:r w:rsidRPr="00767A20">
              <w:rPr>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0BCF14DF" w14:textId="77777777" w:rsidR="001A23CA" w:rsidRPr="00767A20" w:rsidRDefault="001A23CA" w:rsidP="001A23CA">
            <w:pPr>
              <w:widowControl w:val="0"/>
              <w:tabs>
                <w:tab w:val="num" w:pos="720"/>
              </w:tabs>
              <w:spacing w:line="252" w:lineRule="auto"/>
              <w:jc w:val="both"/>
              <w:rPr>
                <w:lang w:eastAsia="en-US"/>
              </w:rPr>
            </w:pPr>
            <w:r w:rsidRPr="00767A20">
              <w:rPr>
                <w:lang w:eastAsia="en-US"/>
              </w:rPr>
              <w:t>Стаж работы на рынке (</w:t>
            </w:r>
            <w:proofErr w:type="spellStart"/>
            <w:r w:rsidRPr="00767A20">
              <w:rPr>
                <w:i/>
                <w:lang w:val="en-US" w:eastAsia="en-US"/>
              </w:rPr>
              <w:t>Rhi</w:t>
            </w:r>
            <w:proofErr w:type="spellEnd"/>
            <w:r w:rsidRPr="00767A20">
              <w:rPr>
                <w:lang w:eastAsia="en-US"/>
              </w:rPr>
              <w:t>)</w:t>
            </w:r>
          </w:p>
        </w:tc>
        <w:tc>
          <w:tcPr>
            <w:tcW w:w="2182" w:type="dxa"/>
            <w:tcBorders>
              <w:top w:val="single" w:sz="4" w:space="0" w:color="auto"/>
              <w:left w:val="single" w:sz="4" w:space="0" w:color="auto"/>
              <w:bottom w:val="single" w:sz="4" w:space="0" w:color="auto"/>
              <w:right w:val="single" w:sz="4" w:space="0" w:color="auto"/>
            </w:tcBorders>
            <w:hideMark/>
          </w:tcPr>
          <w:p w14:paraId="22607585" w14:textId="6F34F9DC" w:rsidR="001A23CA" w:rsidRPr="00767A20" w:rsidRDefault="001A23CA" w:rsidP="001A23CA">
            <w:pPr>
              <w:spacing w:line="252" w:lineRule="auto"/>
              <w:jc w:val="center"/>
              <w:rPr>
                <w:lang w:eastAsia="en-US"/>
              </w:rPr>
            </w:pPr>
            <w:r w:rsidRPr="00767A20">
              <w:rPr>
                <w:sz w:val="22"/>
                <w:szCs w:val="22"/>
                <w:lang w:eastAsia="en-US"/>
              </w:rPr>
              <w:t>До 5 лет</w:t>
            </w:r>
          </w:p>
        </w:tc>
        <w:tc>
          <w:tcPr>
            <w:tcW w:w="2182" w:type="dxa"/>
            <w:gridSpan w:val="2"/>
            <w:tcBorders>
              <w:top w:val="single" w:sz="4" w:space="0" w:color="auto"/>
              <w:left w:val="single" w:sz="4" w:space="0" w:color="auto"/>
              <w:right w:val="single" w:sz="4" w:space="0" w:color="auto"/>
            </w:tcBorders>
            <w:hideMark/>
          </w:tcPr>
          <w:p w14:paraId="4954B4E4" w14:textId="0162F1FB" w:rsidR="001A23CA" w:rsidRPr="00767A20" w:rsidRDefault="001A23CA" w:rsidP="001A23CA">
            <w:pPr>
              <w:spacing w:line="252" w:lineRule="auto"/>
              <w:jc w:val="center"/>
              <w:rPr>
                <w:lang w:eastAsia="en-US"/>
              </w:rPr>
            </w:pPr>
            <w:r w:rsidRPr="00767A20">
              <w:rPr>
                <w:sz w:val="22"/>
                <w:szCs w:val="22"/>
                <w:lang w:eastAsia="en-US"/>
              </w:rPr>
              <w:t>От 5 до 20 лет</w:t>
            </w:r>
          </w:p>
        </w:tc>
        <w:tc>
          <w:tcPr>
            <w:tcW w:w="2182" w:type="dxa"/>
            <w:tcBorders>
              <w:top w:val="single" w:sz="4" w:space="0" w:color="auto"/>
              <w:left w:val="single" w:sz="4" w:space="0" w:color="auto"/>
              <w:right w:val="single" w:sz="4" w:space="0" w:color="auto"/>
            </w:tcBorders>
          </w:tcPr>
          <w:p w14:paraId="6989463B" w14:textId="63236E02" w:rsidR="001A23CA" w:rsidRPr="00767A20" w:rsidRDefault="001A23CA" w:rsidP="001A23CA">
            <w:pPr>
              <w:widowControl w:val="0"/>
              <w:tabs>
                <w:tab w:val="num" w:pos="720"/>
              </w:tabs>
              <w:spacing w:line="252" w:lineRule="auto"/>
              <w:jc w:val="center"/>
              <w:rPr>
                <w:lang w:eastAsia="en-US"/>
              </w:rPr>
            </w:pPr>
            <w:r w:rsidRPr="00767A20">
              <w:rPr>
                <w:sz w:val="22"/>
                <w:szCs w:val="22"/>
                <w:lang w:eastAsia="en-US"/>
              </w:rPr>
              <w:t>Свыше 20 лет</w:t>
            </w:r>
          </w:p>
        </w:tc>
      </w:tr>
      <w:tr w:rsidR="001A23CA" w:rsidRPr="00767A20" w14:paraId="274A6734" w14:textId="77777777" w:rsidTr="001A23CA">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BF638C" w14:textId="77777777" w:rsidR="001A23CA" w:rsidRPr="00767A20" w:rsidRDefault="001A23CA" w:rsidP="001A23CA">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5AB179" w14:textId="77777777" w:rsidR="001A23CA" w:rsidRPr="00767A20" w:rsidRDefault="001A23CA" w:rsidP="001A23CA">
            <w:pPr>
              <w:spacing w:line="256" w:lineRule="auto"/>
              <w:rPr>
                <w:lang w:eastAsia="en-US"/>
              </w:rPr>
            </w:pPr>
          </w:p>
        </w:tc>
        <w:tc>
          <w:tcPr>
            <w:tcW w:w="2182" w:type="dxa"/>
            <w:tcBorders>
              <w:top w:val="single" w:sz="4" w:space="0" w:color="auto"/>
              <w:left w:val="single" w:sz="4" w:space="0" w:color="auto"/>
              <w:bottom w:val="single" w:sz="4" w:space="0" w:color="auto"/>
              <w:right w:val="single" w:sz="4" w:space="0" w:color="auto"/>
            </w:tcBorders>
            <w:hideMark/>
          </w:tcPr>
          <w:p w14:paraId="7C5750F6" w14:textId="784C0207" w:rsidR="001A23CA" w:rsidRPr="00767A20" w:rsidRDefault="001A23CA" w:rsidP="001A23CA">
            <w:pPr>
              <w:widowControl w:val="0"/>
              <w:tabs>
                <w:tab w:val="num" w:pos="720"/>
              </w:tabs>
              <w:spacing w:line="252" w:lineRule="auto"/>
              <w:jc w:val="center"/>
              <w:rPr>
                <w:lang w:eastAsia="en-US"/>
              </w:rPr>
            </w:pPr>
            <w:r w:rsidRPr="00767A20">
              <w:rPr>
                <w:sz w:val="22"/>
                <w:szCs w:val="22"/>
                <w:lang w:eastAsia="en-US"/>
              </w:rPr>
              <w:t>0 баллов</w:t>
            </w:r>
          </w:p>
        </w:tc>
        <w:tc>
          <w:tcPr>
            <w:tcW w:w="2182" w:type="dxa"/>
            <w:gridSpan w:val="2"/>
            <w:tcBorders>
              <w:left w:val="single" w:sz="4" w:space="0" w:color="auto"/>
              <w:bottom w:val="single" w:sz="4" w:space="0" w:color="auto"/>
              <w:right w:val="single" w:sz="4" w:space="0" w:color="auto"/>
            </w:tcBorders>
            <w:hideMark/>
          </w:tcPr>
          <w:p w14:paraId="1FDE8C35" w14:textId="16F6C1CE" w:rsidR="001A23CA" w:rsidRPr="00767A20" w:rsidRDefault="001A23CA" w:rsidP="001A23CA">
            <w:pPr>
              <w:widowControl w:val="0"/>
              <w:tabs>
                <w:tab w:val="num" w:pos="720"/>
              </w:tabs>
              <w:spacing w:line="252" w:lineRule="auto"/>
              <w:jc w:val="center"/>
              <w:rPr>
                <w:lang w:eastAsia="en-US"/>
              </w:rPr>
            </w:pPr>
            <w:r w:rsidRPr="00767A20">
              <w:rPr>
                <w:sz w:val="22"/>
                <w:szCs w:val="22"/>
                <w:lang w:eastAsia="en-US"/>
              </w:rPr>
              <w:t>5 баллов</w:t>
            </w:r>
          </w:p>
        </w:tc>
        <w:tc>
          <w:tcPr>
            <w:tcW w:w="2182" w:type="dxa"/>
            <w:tcBorders>
              <w:left w:val="single" w:sz="4" w:space="0" w:color="auto"/>
              <w:bottom w:val="single" w:sz="4" w:space="0" w:color="auto"/>
              <w:right w:val="single" w:sz="4" w:space="0" w:color="auto"/>
            </w:tcBorders>
          </w:tcPr>
          <w:p w14:paraId="3CC9DDAF" w14:textId="0D29B5C9" w:rsidR="001A23CA" w:rsidRPr="00767A20" w:rsidRDefault="001A23CA" w:rsidP="001A23CA">
            <w:pPr>
              <w:widowControl w:val="0"/>
              <w:tabs>
                <w:tab w:val="num" w:pos="720"/>
              </w:tabs>
              <w:spacing w:line="252" w:lineRule="auto"/>
              <w:jc w:val="center"/>
              <w:rPr>
                <w:lang w:eastAsia="en-US"/>
              </w:rPr>
            </w:pPr>
            <w:r w:rsidRPr="00767A20">
              <w:rPr>
                <w:sz w:val="22"/>
                <w:szCs w:val="22"/>
                <w:lang w:eastAsia="en-US"/>
              </w:rPr>
              <w:t>15 баллов</w:t>
            </w:r>
          </w:p>
        </w:tc>
      </w:tr>
      <w:tr w:rsidR="00A95ADC" w:rsidRPr="00767A20" w14:paraId="3AE9678E" w14:textId="77777777" w:rsidTr="00A95ADC">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6C660D8E" w14:textId="77777777" w:rsidR="00A95ADC" w:rsidRPr="00767A20" w:rsidRDefault="00A95ADC">
            <w:pPr>
              <w:widowControl w:val="0"/>
              <w:tabs>
                <w:tab w:val="num" w:pos="720"/>
              </w:tabs>
              <w:spacing w:line="252" w:lineRule="auto"/>
              <w:jc w:val="center"/>
              <w:rPr>
                <w:lang w:eastAsia="en-US"/>
              </w:rPr>
            </w:pPr>
            <w:r w:rsidRPr="00767A20">
              <w:rPr>
                <w:lang w:val="en-US" w:eastAsia="en-US"/>
              </w:rPr>
              <w:t>8</w:t>
            </w:r>
            <w:r w:rsidRPr="00767A20">
              <w:rPr>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2222EE5C" w14:textId="77777777" w:rsidR="00A95ADC" w:rsidRPr="00767A20" w:rsidRDefault="00A95ADC">
            <w:pPr>
              <w:suppressAutoHyphens/>
              <w:snapToGrid w:val="0"/>
              <w:spacing w:line="252" w:lineRule="auto"/>
              <w:rPr>
                <w:shd w:val="clear" w:color="auto" w:fill="FFFFFF"/>
                <w:lang w:eastAsia="en-US"/>
              </w:rPr>
            </w:pPr>
            <w:r w:rsidRPr="00767A20">
              <w:rPr>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767A20">
              <w:rPr>
                <w:i/>
                <w:shd w:val="clear" w:color="auto" w:fill="FFFFFF"/>
                <w:lang w:val="en-US" w:eastAsia="en-US"/>
              </w:rPr>
              <w:t>Rgi</w:t>
            </w:r>
            <w:proofErr w:type="spellEnd"/>
            <w:r w:rsidRPr="00767A20">
              <w:rPr>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311EF6F2" w14:textId="16F8337C" w:rsidR="00A95ADC" w:rsidRPr="00767A20" w:rsidRDefault="00A95ADC">
            <w:pPr>
              <w:widowControl w:val="0"/>
              <w:tabs>
                <w:tab w:val="num" w:pos="720"/>
              </w:tabs>
              <w:spacing w:line="252" w:lineRule="auto"/>
              <w:jc w:val="center"/>
              <w:rPr>
                <w:lang w:eastAsia="en-US"/>
              </w:rPr>
            </w:pPr>
            <w:r w:rsidRPr="00767A20">
              <w:rPr>
                <w:lang w:eastAsia="en-US"/>
              </w:rPr>
              <w:t xml:space="preserve">от 0 до </w:t>
            </w:r>
            <w:r w:rsidR="001A23CA" w:rsidRPr="00767A20">
              <w:rPr>
                <w:lang w:eastAsia="en-US"/>
              </w:rPr>
              <w:t>50</w:t>
            </w:r>
            <w:r w:rsidRPr="00767A20">
              <w:rPr>
                <w:lang w:eastAsia="en-US"/>
              </w:rPr>
              <w:t xml:space="preserve"> единиц техники</w:t>
            </w:r>
          </w:p>
        </w:tc>
        <w:tc>
          <w:tcPr>
            <w:tcW w:w="3273" w:type="dxa"/>
            <w:gridSpan w:val="2"/>
            <w:tcBorders>
              <w:top w:val="single" w:sz="4" w:space="0" w:color="auto"/>
              <w:left w:val="single" w:sz="4" w:space="0" w:color="auto"/>
              <w:bottom w:val="single" w:sz="4" w:space="0" w:color="auto"/>
              <w:right w:val="single" w:sz="4" w:space="0" w:color="auto"/>
            </w:tcBorders>
            <w:hideMark/>
          </w:tcPr>
          <w:p w14:paraId="0BF46C3F" w14:textId="579A6B15" w:rsidR="00A95ADC" w:rsidRPr="00767A20" w:rsidRDefault="00A95ADC">
            <w:pPr>
              <w:widowControl w:val="0"/>
              <w:tabs>
                <w:tab w:val="num" w:pos="720"/>
              </w:tabs>
              <w:spacing w:line="252" w:lineRule="auto"/>
              <w:jc w:val="center"/>
              <w:rPr>
                <w:lang w:eastAsia="en-US"/>
              </w:rPr>
            </w:pPr>
            <w:r w:rsidRPr="00767A20">
              <w:rPr>
                <w:lang w:eastAsia="en-US"/>
              </w:rPr>
              <w:t xml:space="preserve">свыше </w:t>
            </w:r>
            <w:r w:rsidR="001A23CA" w:rsidRPr="00767A20">
              <w:rPr>
                <w:lang w:eastAsia="en-US"/>
              </w:rPr>
              <w:t>50</w:t>
            </w:r>
            <w:r w:rsidRPr="00767A20">
              <w:rPr>
                <w:lang w:eastAsia="en-US"/>
              </w:rPr>
              <w:t xml:space="preserve"> единиц техники</w:t>
            </w:r>
          </w:p>
        </w:tc>
      </w:tr>
      <w:tr w:rsidR="00A95ADC" w:rsidRPr="00767A20" w14:paraId="0CBD8E20" w14:textId="77777777" w:rsidTr="00A95AD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36950B" w14:textId="77777777" w:rsidR="00A95ADC" w:rsidRPr="00767A20" w:rsidRDefault="00A95ADC">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009465" w14:textId="77777777" w:rsidR="00A95ADC" w:rsidRPr="00767A20" w:rsidRDefault="00A95ADC">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5549D8E2" w14:textId="77777777" w:rsidR="00A95ADC" w:rsidRPr="00767A20" w:rsidRDefault="00A95ADC">
            <w:pPr>
              <w:widowControl w:val="0"/>
              <w:tabs>
                <w:tab w:val="num" w:pos="720"/>
              </w:tabs>
              <w:spacing w:line="252" w:lineRule="auto"/>
              <w:jc w:val="center"/>
              <w:rPr>
                <w:lang w:eastAsia="en-US"/>
              </w:rPr>
            </w:pPr>
            <w:r w:rsidRPr="00767A20">
              <w:rPr>
                <w:lang w:eastAsia="en-US"/>
              </w:rPr>
              <w:t>3 балла</w:t>
            </w:r>
          </w:p>
        </w:tc>
        <w:tc>
          <w:tcPr>
            <w:tcW w:w="3273" w:type="dxa"/>
            <w:gridSpan w:val="2"/>
            <w:tcBorders>
              <w:top w:val="single" w:sz="4" w:space="0" w:color="auto"/>
              <w:left w:val="single" w:sz="4" w:space="0" w:color="auto"/>
              <w:bottom w:val="single" w:sz="4" w:space="0" w:color="auto"/>
              <w:right w:val="single" w:sz="4" w:space="0" w:color="auto"/>
            </w:tcBorders>
            <w:hideMark/>
          </w:tcPr>
          <w:p w14:paraId="0D12290D" w14:textId="77777777" w:rsidR="00A95ADC" w:rsidRPr="00767A20" w:rsidRDefault="00A95ADC">
            <w:pPr>
              <w:widowControl w:val="0"/>
              <w:tabs>
                <w:tab w:val="num" w:pos="720"/>
              </w:tabs>
              <w:spacing w:line="252" w:lineRule="auto"/>
              <w:jc w:val="center"/>
              <w:rPr>
                <w:lang w:eastAsia="en-US"/>
              </w:rPr>
            </w:pPr>
            <w:r w:rsidRPr="00767A20">
              <w:rPr>
                <w:lang w:eastAsia="en-US"/>
              </w:rPr>
              <w:t>10 баллов</w:t>
            </w:r>
          </w:p>
        </w:tc>
      </w:tr>
      <w:tr w:rsidR="00A95ADC" w:rsidRPr="00767A20" w14:paraId="72505870" w14:textId="77777777" w:rsidTr="00A95ADC">
        <w:trPr>
          <w:cantSplit/>
          <w:trHeight w:val="70"/>
        </w:trPr>
        <w:tc>
          <w:tcPr>
            <w:tcW w:w="419" w:type="dxa"/>
            <w:vMerge w:val="restart"/>
            <w:tcBorders>
              <w:top w:val="single" w:sz="4" w:space="0" w:color="auto"/>
              <w:left w:val="single" w:sz="4" w:space="0" w:color="auto"/>
              <w:bottom w:val="single" w:sz="4" w:space="0" w:color="auto"/>
              <w:right w:val="single" w:sz="4" w:space="0" w:color="auto"/>
            </w:tcBorders>
            <w:hideMark/>
          </w:tcPr>
          <w:p w14:paraId="5F021027" w14:textId="77777777" w:rsidR="00A95ADC" w:rsidRPr="00767A20" w:rsidRDefault="00A95ADC">
            <w:pPr>
              <w:widowControl w:val="0"/>
              <w:tabs>
                <w:tab w:val="num" w:pos="720"/>
              </w:tabs>
              <w:spacing w:line="252" w:lineRule="auto"/>
              <w:jc w:val="center"/>
              <w:rPr>
                <w:lang w:eastAsia="en-US"/>
              </w:rPr>
            </w:pPr>
            <w:r w:rsidRPr="00767A20">
              <w:rPr>
                <w:lang w:val="en-US" w:eastAsia="en-US"/>
              </w:rPr>
              <w:t>9</w:t>
            </w:r>
            <w:r w:rsidRPr="00767A20">
              <w:rPr>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6D32A0A6" w14:textId="77777777" w:rsidR="00A95ADC" w:rsidRPr="00767A20" w:rsidRDefault="00A95ADC">
            <w:pPr>
              <w:suppressAutoHyphens/>
              <w:snapToGrid w:val="0"/>
              <w:spacing w:line="252" w:lineRule="auto"/>
              <w:rPr>
                <w:shd w:val="clear" w:color="auto" w:fill="FFFFFF"/>
                <w:lang w:eastAsia="en-US"/>
              </w:rPr>
            </w:pPr>
            <w:r w:rsidRPr="00767A20">
              <w:rPr>
                <w:shd w:val="clear" w:color="auto" w:fill="FFFFFF"/>
                <w:lang w:eastAsia="en-US"/>
              </w:rPr>
              <w:t>Обеспеченность участника закупки трудовыми ресурсами (</w:t>
            </w:r>
            <w:proofErr w:type="spellStart"/>
            <w:r w:rsidRPr="00767A20">
              <w:rPr>
                <w:i/>
                <w:shd w:val="clear" w:color="auto" w:fill="FFFFFF"/>
                <w:lang w:val="en-US" w:eastAsia="en-US"/>
              </w:rPr>
              <w:t>Rki</w:t>
            </w:r>
            <w:proofErr w:type="spellEnd"/>
            <w:r w:rsidRPr="00767A20">
              <w:rPr>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4A4A0381" w14:textId="189BE5F4" w:rsidR="00A95ADC" w:rsidRPr="00767A20" w:rsidRDefault="00A95ADC">
            <w:pPr>
              <w:widowControl w:val="0"/>
              <w:tabs>
                <w:tab w:val="num" w:pos="720"/>
              </w:tabs>
              <w:spacing w:line="252" w:lineRule="auto"/>
              <w:jc w:val="center"/>
              <w:rPr>
                <w:lang w:eastAsia="en-US"/>
              </w:rPr>
            </w:pPr>
            <w:r w:rsidRPr="00767A20">
              <w:rPr>
                <w:lang w:eastAsia="en-US"/>
              </w:rPr>
              <w:t xml:space="preserve">до </w:t>
            </w:r>
            <w:r w:rsidR="001A23CA" w:rsidRPr="00767A20">
              <w:rPr>
                <w:lang w:eastAsia="en-US"/>
              </w:rPr>
              <w:t>20</w:t>
            </w:r>
            <w:r w:rsidRPr="00767A20">
              <w:rPr>
                <w:lang w:eastAsia="en-US"/>
              </w:rPr>
              <w:t xml:space="preserve"> человек</w:t>
            </w:r>
          </w:p>
        </w:tc>
        <w:tc>
          <w:tcPr>
            <w:tcW w:w="3273" w:type="dxa"/>
            <w:gridSpan w:val="2"/>
            <w:tcBorders>
              <w:top w:val="single" w:sz="4" w:space="0" w:color="auto"/>
              <w:left w:val="single" w:sz="4" w:space="0" w:color="auto"/>
              <w:bottom w:val="single" w:sz="4" w:space="0" w:color="auto"/>
              <w:right w:val="single" w:sz="4" w:space="0" w:color="auto"/>
            </w:tcBorders>
            <w:hideMark/>
          </w:tcPr>
          <w:p w14:paraId="147547CE" w14:textId="0FA40480" w:rsidR="00A95ADC" w:rsidRPr="00767A20" w:rsidRDefault="00A95ADC">
            <w:pPr>
              <w:spacing w:line="252" w:lineRule="auto"/>
              <w:jc w:val="center"/>
              <w:rPr>
                <w:lang w:eastAsia="en-US"/>
              </w:rPr>
            </w:pPr>
            <w:r w:rsidRPr="00767A20">
              <w:rPr>
                <w:lang w:eastAsia="en-US"/>
              </w:rPr>
              <w:t xml:space="preserve">свыше </w:t>
            </w:r>
            <w:r w:rsidR="001A23CA" w:rsidRPr="00767A20">
              <w:rPr>
                <w:lang w:eastAsia="en-US"/>
              </w:rPr>
              <w:t>20</w:t>
            </w:r>
            <w:r w:rsidRPr="00767A20">
              <w:rPr>
                <w:lang w:eastAsia="en-US"/>
              </w:rPr>
              <w:t xml:space="preserve"> человек</w:t>
            </w:r>
          </w:p>
        </w:tc>
      </w:tr>
      <w:tr w:rsidR="00A95ADC" w:rsidRPr="00767A20" w14:paraId="13FE6B5B" w14:textId="77777777" w:rsidTr="00A95ADC">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5DC025" w14:textId="77777777" w:rsidR="00A95ADC" w:rsidRPr="00767A20" w:rsidRDefault="00A95ADC">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A0FDDF" w14:textId="77777777" w:rsidR="00A95ADC" w:rsidRPr="00767A20" w:rsidRDefault="00A95ADC">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2D3810DB" w14:textId="77777777" w:rsidR="00A95ADC" w:rsidRPr="00767A20" w:rsidRDefault="00A95ADC">
            <w:pPr>
              <w:widowControl w:val="0"/>
              <w:tabs>
                <w:tab w:val="num" w:pos="720"/>
              </w:tabs>
              <w:spacing w:line="252" w:lineRule="auto"/>
              <w:jc w:val="center"/>
              <w:rPr>
                <w:lang w:eastAsia="en-US"/>
              </w:rPr>
            </w:pPr>
            <w:r w:rsidRPr="00767A20">
              <w:rPr>
                <w:lang w:eastAsia="en-US"/>
              </w:rPr>
              <w:t>3 балла</w:t>
            </w:r>
          </w:p>
        </w:tc>
        <w:tc>
          <w:tcPr>
            <w:tcW w:w="3273" w:type="dxa"/>
            <w:gridSpan w:val="2"/>
            <w:tcBorders>
              <w:top w:val="single" w:sz="4" w:space="0" w:color="auto"/>
              <w:left w:val="single" w:sz="4" w:space="0" w:color="auto"/>
              <w:bottom w:val="single" w:sz="4" w:space="0" w:color="auto"/>
              <w:right w:val="single" w:sz="4" w:space="0" w:color="auto"/>
            </w:tcBorders>
            <w:hideMark/>
          </w:tcPr>
          <w:p w14:paraId="5AEB67EA" w14:textId="77777777" w:rsidR="00A95ADC" w:rsidRPr="00767A20" w:rsidRDefault="00A95ADC">
            <w:pPr>
              <w:widowControl w:val="0"/>
              <w:tabs>
                <w:tab w:val="num" w:pos="720"/>
              </w:tabs>
              <w:spacing w:line="252" w:lineRule="auto"/>
              <w:jc w:val="center"/>
              <w:rPr>
                <w:lang w:eastAsia="en-US"/>
              </w:rPr>
            </w:pPr>
            <w:r w:rsidRPr="00767A20">
              <w:rPr>
                <w:lang w:eastAsia="en-US"/>
              </w:rPr>
              <w:t>10 баллов</w:t>
            </w:r>
          </w:p>
        </w:tc>
      </w:tr>
      <w:tr w:rsidR="00A95ADC" w:rsidRPr="00767A20" w14:paraId="476A26C4" w14:textId="77777777" w:rsidTr="00A95ADC">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22693264" w14:textId="77777777" w:rsidR="00A95ADC" w:rsidRPr="00767A20" w:rsidRDefault="00A95ADC">
            <w:pPr>
              <w:widowControl w:val="0"/>
              <w:tabs>
                <w:tab w:val="num" w:pos="720"/>
              </w:tabs>
              <w:spacing w:line="252" w:lineRule="auto"/>
              <w:jc w:val="center"/>
              <w:rPr>
                <w:lang w:eastAsia="en-US"/>
              </w:rPr>
            </w:pPr>
            <w:r w:rsidRPr="00767A20">
              <w:rPr>
                <w:lang w:val="en-US" w:eastAsia="en-US"/>
              </w:rPr>
              <w:t>10</w:t>
            </w:r>
            <w:r w:rsidRPr="00767A20">
              <w:rPr>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38BEDFE0" w14:textId="77777777" w:rsidR="00A95ADC" w:rsidRPr="00767A20" w:rsidRDefault="00A95ADC">
            <w:pPr>
              <w:widowControl w:val="0"/>
              <w:tabs>
                <w:tab w:val="num" w:pos="720"/>
              </w:tabs>
              <w:spacing w:line="252" w:lineRule="auto"/>
              <w:jc w:val="both"/>
              <w:rPr>
                <w:lang w:eastAsia="en-US"/>
              </w:rPr>
            </w:pPr>
            <w:r w:rsidRPr="00767A20">
              <w:rPr>
                <w:lang w:eastAsia="en-US"/>
              </w:rPr>
              <w:t>Наличие ранее заключенных договоров и положительного опыта работы с Заказчиком (</w:t>
            </w:r>
            <w:proofErr w:type="spellStart"/>
            <w:r w:rsidRPr="00767A20">
              <w:rPr>
                <w:i/>
                <w:lang w:val="en-US" w:eastAsia="en-US"/>
              </w:rPr>
              <w:t>Rli</w:t>
            </w:r>
            <w:proofErr w:type="spellEnd"/>
            <w:r w:rsidRPr="00767A20">
              <w:rPr>
                <w:lang w:eastAsia="en-US"/>
              </w:rPr>
              <w:t>)</w:t>
            </w:r>
          </w:p>
        </w:tc>
        <w:tc>
          <w:tcPr>
            <w:tcW w:w="2182" w:type="dxa"/>
            <w:tcBorders>
              <w:top w:val="single" w:sz="4" w:space="0" w:color="auto"/>
              <w:left w:val="single" w:sz="4" w:space="0" w:color="auto"/>
              <w:bottom w:val="single" w:sz="4" w:space="0" w:color="auto"/>
              <w:right w:val="single" w:sz="4" w:space="0" w:color="auto"/>
            </w:tcBorders>
            <w:hideMark/>
          </w:tcPr>
          <w:p w14:paraId="0D9F5B09" w14:textId="77777777" w:rsidR="00A95ADC" w:rsidRPr="00767A20" w:rsidRDefault="00A95ADC">
            <w:pPr>
              <w:widowControl w:val="0"/>
              <w:tabs>
                <w:tab w:val="num" w:pos="720"/>
              </w:tabs>
              <w:spacing w:line="252" w:lineRule="auto"/>
              <w:jc w:val="center"/>
              <w:rPr>
                <w:lang w:eastAsia="en-US"/>
              </w:rPr>
            </w:pPr>
            <w:r w:rsidRPr="00767A20">
              <w:rPr>
                <w:lang w:eastAsia="en-US"/>
              </w:rPr>
              <w:t>Имеется отрицательный опыт поставки товаров, выполнения работ услуг для Заказчика</w:t>
            </w:r>
          </w:p>
        </w:tc>
        <w:tc>
          <w:tcPr>
            <w:tcW w:w="2182" w:type="dxa"/>
            <w:gridSpan w:val="2"/>
            <w:tcBorders>
              <w:top w:val="single" w:sz="4" w:space="0" w:color="auto"/>
              <w:left w:val="single" w:sz="4" w:space="0" w:color="auto"/>
              <w:bottom w:val="single" w:sz="4" w:space="0" w:color="auto"/>
              <w:right w:val="single" w:sz="4" w:space="0" w:color="auto"/>
            </w:tcBorders>
            <w:hideMark/>
          </w:tcPr>
          <w:p w14:paraId="357426C3" w14:textId="77777777" w:rsidR="00A95ADC" w:rsidRPr="00767A20" w:rsidRDefault="00A95ADC">
            <w:pPr>
              <w:widowControl w:val="0"/>
              <w:tabs>
                <w:tab w:val="num" w:pos="720"/>
              </w:tabs>
              <w:spacing w:line="252" w:lineRule="auto"/>
              <w:jc w:val="center"/>
              <w:rPr>
                <w:lang w:eastAsia="en-US"/>
              </w:rPr>
            </w:pPr>
            <w:r w:rsidRPr="00767A20">
              <w:rPr>
                <w:lang w:eastAsia="en-US"/>
              </w:rPr>
              <w:t>Отсутствует опыт поставки  товаров, выполнения работ услуг для Заказчика</w:t>
            </w:r>
          </w:p>
        </w:tc>
        <w:tc>
          <w:tcPr>
            <w:tcW w:w="2182" w:type="dxa"/>
            <w:tcBorders>
              <w:top w:val="single" w:sz="4" w:space="0" w:color="auto"/>
              <w:left w:val="single" w:sz="4" w:space="0" w:color="auto"/>
              <w:bottom w:val="single" w:sz="4" w:space="0" w:color="auto"/>
              <w:right w:val="single" w:sz="4" w:space="0" w:color="auto"/>
            </w:tcBorders>
            <w:hideMark/>
          </w:tcPr>
          <w:p w14:paraId="43FFCD0C" w14:textId="77777777" w:rsidR="00A95ADC" w:rsidRPr="00767A20" w:rsidRDefault="00A95ADC">
            <w:pPr>
              <w:widowControl w:val="0"/>
              <w:tabs>
                <w:tab w:val="num" w:pos="720"/>
              </w:tabs>
              <w:spacing w:line="252" w:lineRule="auto"/>
              <w:jc w:val="center"/>
              <w:rPr>
                <w:lang w:eastAsia="en-US"/>
              </w:rPr>
            </w:pPr>
            <w:r w:rsidRPr="00767A20">
              <w:rPr>
                <w:lang w:eastAsia="en-US"/>
              </w:rPr>
              <w:t>Имеется положительный опыт поставки товаров, выполнения работ услуг для Заказчика</w:t>
            </w:r>
          </w:p>
        </w:tc>
      </w:tr>
      <w:tr w:rsidR="00A95ADC" w:rsidRPr="00767A20" w14:paraId="473853D3" w14:textId="77777777" w:rsidTr="00A95AD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5E0C23" w14:textId="77777777" w:rsidR="00A95ADC" w:rsidRPr="00767A20" w:rsidRDefault="00A95ADC">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0479E1" w14:textId="77777777" w:rsidR="00A95ADC" w:rsidRPr="00767A20" w:rsidRDefault="00A95ADC">
            <w:pPr>
              <w:spacing w:line="256" w:lineRule="auto"/>
              <w:rPr>
                <w:lang w:eastAsia="en-US"/>
              </w:rPr>
            </w:pPr>
          </w:p>
        </w:tc>
        <w:tc>
          <w:tcPr>
            <w:tcW w:w="2182" w:type="dxa"/>
            <w:tcBorders>
              <w:top w:val="single" w:sz="4" w:space="0" w:color="auto"/>
              <w:left w:val="single" w:sz="4" w:space="0" w:color="auto"/>
              <w:bottom w:val="single" w:sz="4" w:space="0" w:color="auto"/>
              <w:right w:val="single" w:sz="4" w:space="0" w:color="auto"/>
            </w:tcBorders>
            <w:hideMark/>
          </w:tcPr>
          <w:p w14:paraId="0BC45414" w14:textId="77777777" w:rsidR="00A95ADC" w:rsidRPr="00767A20" w:rsidRDefault="00A95ADC">
            <w:pPr>
              <w:widowControl w:val="0"/>
              <w:tabs>
                <w:tab w:val="num" w:pos="720"/>
              </w:tabs>
              <w:spacing w:line="252" w:lineRule="auto"/>
              <w:jc w:val="center"/>
              <w:rPr>
                <w:lang w:eastAsia="en-US"/>
              </w:rPr>
            </w:pPr>
            <w:r w:rsidRPr="00767A20">
              <w:rPr>
                <w:lang w:eastAsia="en-US"/>
              </w:rPr>
              <w:t>-5 баллов</w:t>
            </w:r>
          </w:p>
        </w:tc>
        <w:tc>
          <w:tcPr>
            <w:tcW w:w="2182" w:type="dxa"/>
            <w:gridSpan w:val="2"/>
            <w:tcBorders>
              <w:top w:val="single" w:sz="4" w:space="0" w:color="auto"/>
              <w:left w:val="single" w:sz="4" w:space="0" w:color="auto"/>
              <w:bottom w:val="single" w:sz="4" w:space="0" w:color="auto"/>
              <w:right w:val="single" w:sz="4" w:space="0" w:color="auto"/>
            </w:tcBorders>
            <w:hideMark/>
          </w:tcPr>
          <w:p w14:paraId="05DA449B" w14:textId="77777777" w:rsidR="00A95ADC" w:rsidRPr="00767A20" w:rsidRDefault="00A95ADC">
            <w:pPr>
              <w:widowControl w:val="0"/>
              <w:tabs>
                <w:tab w:val="num" w:pos="720"/>
              </w:tabs>
              <w:spacing w:line="252" w:lineRule="auto"/>
              <w:jc w:val="center"/>
              <w:rPr>
                <w:lang w:eastAsia="en-US"/>
              </w:rPr>
            </w:pPr>
            <w:r w:rsidRPr="00767A20">
              <w:rPr>
                <w:lang w:eastAsia="en-US"/>
              </w:rPr>
              <w:t>0 баллов</w:t>
            </w:r>
          </w:p>
        </w:tc>
        <w:tc>
          <w:tcPr>
            <w:tcW w:w="2182" w:type="dxa"/>
            <w:tcBorders>
              <w:top w:val="single" w:sz="4" w:space="0" w:color="auto"/>
              <w:left w:val="single" w:sz="4" w:space="0" w:color="auto"/>
              <w:bottom w:val="single" w:sz="4" w:space="0" w:color="auto"/>
              <w:right w:val="single" w:sz="4" w:space="0" w:color="auto"/>
            </w:tcBorders>
            <w:hideMark/>
          </w:tcPr>
          <w:p w14:paraId="2186B0C6" w14:textId="77777777" w:rsidR="00A95ADC" w:rsidRPr="00767A20" w:rsidRDefault="00A95ADC">
            <w:pPr>
              <w:widowControl w:val="0"/>
              <w:tabs>
                <w:tab w:val="num" w:pos="720"/>
              </w:tabs>
              <w:spacing w:line="252" w:lineRule="auto"/>
              <w:jc w:val="center"/>
              <w:rPr>
                <w:lang w:eastAsia="en-US"/>
              </w:rPr>
            </w:pPr>
            <w:r w:rsidRPr="00767A20">
              <w:rPr>
                <w:lang w:eastAsia="en-US"/>
              </w:rPr>
              <w:t>5 баллов</w:t>
            </w:r>
          </w:p>
        </w:tc>
      </w:tr>
      <w:tr w:rsidR="00A95ADC" w:rsidRPr="00767A20" w14:paraId="370F43C4" w14:textId="77777777" w:rsidTr="00A95ADC">
        <w:trPr>
          <w:cantSplit/>
          <w:trHeight w:val="571"/>
        </w:trPr>
        <w:tc>
          <w:tcPr>
            <w:tcW w:w="419" w:type="dxa"/>
            <w:vMerge w:val="restart"/>
            <w:tcBorders>
              <w:top w:val="single" w:sz="4" w:space="0" w:color="auto"/>
              <w:left w:val="single" w:sz="4" w:space="0" w:color="auto"/>
              <w:bottom w:val="single" w:sz="4" w:space="0" w:color="auto"/>
              <w:right w:val="single" w:sz="4" w:space="0" w:color="auto"/>
            </w:tcBorders>
            <w:hideMark/>
          </w:tcPr>
          <w:p w14:paraId="56F4B2D2" w14:textId="77777777" w:rsidR="00A95ADC" w:rsidRPr="00767A20" w:rsidRDefault="00A95ADC">
            <w:pPr>
              <w:widowControl w:val="0"/>
              <w:tabs>
                <w:tab w:val="num" w:pos="720"/>
              </w:tabs>
              <w:spacing w:line="252" w:lineRule="auto"/>
              <w:jc w:val="center"/>
              <w:rPr>
                <w:lang w:eastAsia="en-US"/>
              </w:rPr>
            </w:pPr>
            <w:r w:rsidRPr="00767A20">
              <w:rPr>
                <w:lang w:eastAsia="en-US"/>
              </w:rPr>
              <w:t>11.</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047D1515" w14:textId="77777777" w:rsidR="00A95ADC" w:rsidRPr="00767A20" w:rsidRDefault="00A95ADC">
            <w:pPr>
              <w:widowControl w:val="0"/>
              <w:tabs>
                <w:tab w:val="num" w:pos="720"/>
              </w:tabs>
              <w:spacing w:line="252" w:lineRule="auto"/>
              <w:jc w:val="both"/>
              <w:rPr>
                <w:lang w:eastAsia="en-US"/>
              </w:rPr>
            </w:pPr>
            <w:r w:rsidRPr="00767A20">
              <w:rPr>
                <w:lang w:eastAsia="en-US"/>
              </w:rPr>
              <w:t>Объем выручки от производства/поставки товаров, работ, услуг работ, услуг за последний отчетный год (в млн. рублей). (</w:t>
            </w:r>
            <w:r w:rsidRPr="00767A20">
              <w:rPr>
                <w:i/>
                <w:lang w:eastAsia="en-US"/>
              </w:rPr>
              <w:t>R</w:t>
            </w:r>
            <w:r w:rsidRPr="00767A20">
              <w:rPr>
                <w:i/>
                <w:lang w:val="en-US" w:eastAsia="en-US"/>
              </w:rPr>
              <w:t>mi</w:t>
            </w:r>
            <w:r w:rsidRPr="00767A20">
              <w:rPr>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4D9E8498" w14:textId="749D8C6B" w:rsidR="00A95ADC" w:rsidRPr="00767A20" w:rsidRDefault="00A95ADC">
            <w:pPr>
              <w:suppressAutoHyphens/>
              <w:snapToGrid w:val="0"/>
              <w:spacing w:line="252" w:lineRule="auto"/>
              <w:jc w:val="center"/>
              <w:rPr>
                <w:lang w:eastAsia="en-US"/>
              </w:rPr>
            </w:pPr>
            <w:r w:rsidRPr="00767A20">
              <w:rPr>
                <w:lang w:eastAsia="en-US"/>
              </w:rPr>
              <w:t xml:space="preserve">до </w:t>
            </w:r>
            <w:r w:rsidR="001A23CA" w:rsidRPr="00767A20">
              <w:rPr>
                <w:lang w:eastAsia="en-US"/>
              </w:rPr>
              <w:t>50</w:t>
            </w:r>
            <w:r w:rsidRPr="00767A20">
              <w:rPr>
                <w:lang w:eastAsia="en-US"/>
              </w:rPr>
              <w:t xml:space="preserve"> млн. руб.</w:t>
            </w:r>
          </w:p>
        </w:tc>
        <w:tc>
          <w:tcPr>
            <w:tcW w:w="3273" w:type="dxa"/>
            <w:gridSpan w:val="2"/>
            <w:tcBorders>
              <w:top w:val="single" w:sz="4" w:space="0" w:color="auto"/>
              <w:left w:val="single" w:sz="4" w:space="0" w:color="auto"/>
              <w:bottom w:val="single" w:sz="4" w:space="0" w:color="auto"/>
              <w:right w:val="single" w:sz="4" w:space="0" w:color="auto"/>
            </w:tcBorders>
            <w:hideMark/>
          </w:tcPr>
          <w:p w14:paraId="55519D60" w14:textId="19515FF3" w:rsidR="00A95ADC" w:rsidRPr="00767A20" w:rsidRDefault="00A95ADC">
            <w:pPr>
              <w:suppressAutoHyphens/>
              <w:snapToGrid w:val="0"/>
              <w:spacing w:line="252" w:lineRule="auto"/>
              <w:jc w:val="center"/>
              <w:rPr>
                <w:lang w:eastAsia="en-US"/>
              </w:rPr>
            </w:pPr>
            <w:r w:rsidRPr="00767A20">
              <w:rPr>
                <w:lang w:eastAsia="en-US"/>
              </w:rPr>
              <w:t xml:space="preserve">свыше </w:t>
            </w:r>
            <w:r w:rsidR="001A23CA" w:rsidRPr="00767A20">
              <w:rPr>
                <w:lang w:eastAsia="en-US"/>
              </w:rPr>
              <w:t>50</w:t>
            </w:r>
            <w:r w:rsidRPr="00767A20">
              <w:rPr>
                <w:lang w:eastAsia="en-US"/>
              </w:rPr>
              <w:t xml:space="preserve"> млн. руб.</w:t>
            </w:r>
          </w:p>
        </w:tc>
      </w:tr>
      <w:tr w:rsidR="00A95ADC" w:rsidRPr="00767A20" w14:paraId="0CB117DC" w14:textId="77777777" w:rsidTr="00A95ADC">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A79283" w14:textId="77777777" w:rsidR="00A95ADC" w:rsidRPr="00767A20" w:rsidRDefault="00A95ADC">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ACA367" w14:textId="77777777" w:rsidR="00A95ADC" w:rsidRPr="00767A20" w:rsidRDefault="00A95ADC">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0C056AE8" w14:textId="77777777" w:rsidR="00A95ADC" w:rsidRPr="00767A20" w:rsidRDefault="00A95ADC">
            <w:pPr>
              <w:suppressAutoHyphens/>
              <w:snapToGrid w:val="0"/>
              <w:spacing w:line="252" w:lineRule="auto"/>
              <w:jc w:val="center"/>
              <w:rPr>
                <w:lang w:eastAsia="en-US"/>
              </w:rPr>
            </w:pPr>
            <w:r w:rsidRPr="00767A20">
              <w:rPr>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46E2FA82" w14:textId="77777777" w:rsidR="00A95ADC" w:rsidRPr="00767A20" w:rsidRDefault="00A95ADC">
            <w:pPr>
              <w:suppressAutoHyphens/>
              <w:snapToGrid w:val="0"/>
              <w:spacing w:line="252" w:lineRule="auto"/>
              <w:jc w:val="center"/>
              <w:rPr>
                <w:lang w:eastAsia="en-US"/>
              </w:rPr>
            </w:pPr>
            <w:r w:rsidRPr="00767A20">
              <w:rPr>
                <w:lang w:eastAsia="en-US"/>
              </w:rPr>
              <w:t>10 баллов</w:t>
            </w:r>
          </w:p>
        </w:tc>
      </w:tr>
    </w:tbl>
    <w:p w14:paraId="00ED031B" w14:textId="77777777" w:rsidR="00A95ADC" w:rsidRPr="00767A20" w:rsidRDefault="00A95ADC" w:rsidP="00A95ADC">
      <w:pPr>
        <w:suppressAutoHyphens/>
        <w:ind w:firstLine="567"/>
        <w:jc w:val="both"/>
      </w:pPr>
      <w:r w:rsidRPr="00767A20">
        <w:t xml:space="preserve">Оценка с учетом критерия цены договора (ценовой балл </w:t>
      </w:r>
      <w:r w:rsidRPr="00767A20">
        <w:rPr>
          <w:lang w:val="en-US"/>
        </w:rPr>
        <w:t>Rai</w:t>
      </w:r>
      <w:r w:rsidRPr="00767A20">
        <w:t>) рассчитывается на основании отношения минимальной предложенной цены (</w:t>
      </w:r>
      <w:proofErr w:type="spellStart"/>
      <w:r w:rsidRPr="00767A20">
        <w:t>Цmin</w:t>
      </w:r>
      <w:proofErr w:type="spellEnd"/>
      <w:r w:rsidRPr="00767A20">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1F9CCE6B" w14:textId="77777777" w:rsidR="00A95ADC" w:rsidRPr="00767A20" w:rsidRDefault="00A95ADC" w:rsidP="00A95ADC">
      <w:pPr>
        <w:suppressAutoHyphens/>
        <w:ind w:firstLine="567"/>
        <w:jc w:val="both"/>
      </w:pPr>
      <w:proofErr w:type="spellStart"/>
      <w:r w:rsidRPr="00767A20">
        <w:lastRenderedPageBreak/>
        <w:t>Rai</w:t>
      </w:r>
      <w:proofErr w:type="spellEnd"/>
      <w:r w:rsidRPr="00767A20">
        <w:t xml:space="preserve"> = (</w:t>
      </w:r>
      <w:proofErr w:type="spellStart"/>
      <w:r w:rsidRPr="00767A20">
        <w:t>Цmin</w:t>
      </w:r>
      <w:proofErr w:type="spellEnd"/>
      <w:r w:rsidRPr="00767A20">
        <w:t xml:space="preserve"> / Ц) * В</w:t>
      </w:r>
    </w:p>
    <w:p w14:paraId="5DA7ADC5" w14:textId="77777777" w:rsidR="00A95ADC" w:rsidRPr="00767A20" w:rsidRDefault="00A95ADC" w:rsidP="00A95ADC">
      <w:pPr>
        <w:suppressAutoHyphens/>
        <w:ind w:firstLine="567"/>
        <w:jc w:val="both"/>
      </w:pPr>
      <w:r w:rsidRPr="00767A20">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04C24E2D" w14:textId="77777777" w:rsidR="00A95ADC" w:rsidRPr="00767A20" w:rsidRDefault="00A95ADC" w:rsidP="00A95ADC">
      <w:pPr>
        <w:suppressAutoHyphens/>
        <w:ind w:firstLine="567"/>
        <w:jc w:val="both"/>
      </w:pPr>
      <w:r w:rsidRPr="00767A20">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2D3DC9D9" w14:textId="77777777" w:rsidR="00A95ADC" w:rsidRPr="00767A20" w:rsidRDefault="00767A20" w:rsidP="00A95ADC">
      <w:pPr>
        <w:suppressAutoHyphens/>
        <w:ind w:firstLine="567"/>
        <w:jc w:val="both"/>
      </w:pPr>
      <m:oMath>
        <m:sSub>
          <m:sSubPr>
            <m:ctrlPr>
              <w:rPr>
                <w:rFonts w:ascii="Cambria Math" w:hAnsi="Cambria Math"/>
              </w:rPr>
            </m:ctrlPr>
          </m:sSubPr>
          <m:e>
            <m:r>
              <m:rPr>
                <m:sty m:val="p"/>
              </m:rPr>
              <w:rPr>
                <w:rFonts w:ascii="Cambria Math" w:hAnsi="Cambria Math"/>
              </w:rPr>
              <m:t>R</m:t>
            </m:r>
          </m:e>
          <m:sub>
            <m:r>
              <m:rPr>
                <m:sty m:val="p"/>
              </m:rPr>
              <w:rPr>
                <w:rFonts w:ascii="Cambria Math" w:hAnsi="Cambria Math"/>
              </w:rPr>
              <m:t>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Ra</m:t>
            </m:r>
          </m:e>
          <m:sub>
            <m:r>
              <m:rPr>
                <m:sty m:val="p"/>
              </m:rPr>
              <w:rPr>
                <w:rFonts w:ascii="Cambria Math" w:hAnsi="Cambria Math"/>
              </w:rPr>
              <m:t>i</m:t>
            </m:r>
          </m:sub>
        </m:sSub>
        <m:r>
          <m:rPr>
            <m:sty m:val="p"/>
          </m:rPr>
          <w:rPr>
            <w:rFonts w:ascii="Cambria Math" w:hAnsi="Cambria Math"/>
          </w:rPr>
          <m:t>*Ka+</m:t>
        </m:r>
        <m:d>
          <m:dPr>
            <m:ctrlPr>
              <w:rPr>
                <w:rFonts w:ascii="Cambria Math" w:hAnsi="Cambria Math"/>
              </w:rPr>
            </m:ctrlPr>
          </m:dPr>
          <m:e>
            <m:sSub>
              <m:sSubPr>
                <m:ctrlPr>
                  <w:rPr>
                    <w:rFonts w:ascii="Cambria Math" w:hAnsi="Cambria Math"/>
                  </w:rPr>
                </m:ctrlPr>
              </m:sSubPr>
              <m:e>
                <m:r>
                  <m:rPr>
                    <m:sty m:val="p"/>
                  </m:rPr>
                  <w:rPr>
                    <w:rFonts w:ascii="Cambria Math" w:hAnsi="Cambria Math"/>
                  </w:rPr>
                  <m:t>Rb</m:t>
                </m:r>
              </m:e>
              <m:sub>
                <m:r>
                  <m:rPr>
                    <m:sty m:val="p"/>
                  </m:rPr>
                  <w:rPr>
                    <w:rFonts w:ascii="Cambria Math" w:hAnsi="Cambria Math"/>
                  </w:rPr>
                  <m:t>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Rc</m:t>
                </m:r>
              </m:e>
              <m:sub>
                <m:r>
                  <m:rPr>
                    <m:sty m:val="p"/>
                  </m:rPr>
                  <w:rPr>
                    <w:rFonts w:ascii="Cambria Math" w:hAnsi="Cambria Math"/>
                  </w:rPr>
                  <m:t>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Rd</m:t>
                </m:r>
              </m:e>
              <m:sub>
                <m:r>
                  <m:rPr>
                    <m:sty m:val="p"/>
                  </m:rPr>
                  <w:rPr>
                    <w:rFonts w:ascii="Cambria Math" w:hAnsi="Cambria Math"/>
                  </w:rPr>
                  <m:t>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Re</m:t>
                </m:r>
              </m:e>
              <m:sub>
                <m:r>
                  <m:rPr>
                    <m:sty m:val="p"/>
                  </m:rPr>
                  <w:rPr>
                    <w:rFonts w:ascii="Cambria Math" w:hAnsi="Cambria Math"/>
                  </w:rPr>
                  <m:t>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Rf</m:t>
                </m:r>
              </m:e>
              <m:sub>
                <m:r>
                  <m:rPr>
                    <m:sty m:val="p"/>
                  </m:rPr>
                  <w:rPr>
                    <w:rFonts w:ascii="Cambria Math" w:hAnsi="Cambria Math"/>
                  </w:rPr>
                  <m:t>i</m:t>
                </m:r>
              </m:sub>
            </m:sSub>
            <m:sSub>
              <m:sSubPr>
                <m:ctrlPr>
                  <w:rPr>
                    <w:rFonts w:ascii="Cambria Math" w:hAnsi="Cambria Math"/>
                  </w:rPr>
                </m:ctrlPr>
              </m:sSubPr>
              <m:e>
                <m:r>
                  <m:rPr>
                    <m:sty m:val="p"/>
                  </m:rPr>
                  <w:rPr>
                    <w:rFonts w:ascii="Cambria Math" w:hAnsi="Cambria Math"/>
                  </w:rPr>
                  <m:t>+Rh</m:t>
                </m:r>
              </m:e>
              <m:sub>
                <m:r>
                  <m:rPr>
                    <m:sty m:val="p"/>
                  </m:rPr>
                  <w:rPr>
                    <w:rFonts w:ascii="Cambria Math" w:hAnsi="Cambria Math"/>
                  </w:rPr>
                  <m:t>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Rg</m:t>
                </m:r>
              </m:e>
              <m:sub>
                <m:r>
                  <m:rPr>
                    <m:sty m:val="p"/>
                  </m:rPr>
                  <w:rPr>
                    <w:rFonts w:ascii="Cambria Math" w:hAnsi="Cambria Math"/>
                  </w:rPr>
                  <m:t>i</m:t>
                </m:r>
              </m:sub>
            </m:sSub>
            <m:sSub>
              <m:sSubPr>
                <m:ctrlPr>
                  <w:rPr>
                    <w:rFonts w:ascii="Cambria Math" w:hAnsi="Cambria Math"/>
                  </w:rPr>
                </m:ctrlPr>
              </m:sSubPr>
              <m:e>
                <m:r>
                  <m:rPr>
                    <m:sty m:val="p"/>
                  </m:rPr>
                  <w:rPr>
                    <w:rFonts w:ascii="Cambria Math" w:hAnsi="Cambria Math"/>
                  </w:rPr>
                  <m:t>+Rk</m:t>
                </m:r>
              </m:e>
              <m:sub>
                <m:r>
                  <m:rPr>
                    <m:sty m:val="p"/>
                  </m:rPr>
                  <w:rPr>
                    <w:rFonts w:ascii="Cambria Math" w:hAnsi="Cambria Math"/>
                  </w:rPr>
                  <m:t>i</m:t>
                </m:r>
              </m:sub>
            </m:sSub>
            <m:sSub>
              <m:sSubPr>
                <m:ctrlPr>
                  <w:rPr>
                    <w:rFonts w:ascii="Cambria Math" w:hAnsi="Cambria Math"/>
                  </w:rPr>
                </m:ctrlPr>
              </m:sSubPr>
              <m:e>
                <m:r>
                  <m:rPr>
                    <m:sty m:val="p"/>
                  </m:rPr>
                  <w:rPr>
                    <w:rFonts w:ascii="Cambria Math" w:hAnsi="Cambria Math"/>
                  </w:rPr>
                  <m:t>+Rl</m:t>
                </m:r>
              </m:e>
              <m:sub>
                <m:r>
                  <m:rPr>
                    <m:sty m:val="p"/>
                  </m:rPr>
                  <w:rPr>
                    <w:rFonts w:ascii="Cambria Math" w:hAnsi="Cambria Math"/>
                  </w:rPr>
                  <m:t>i</m:t>
                </m:r>
              </m:sub>
            </m:sSub>
            <m:sSub>
              <m:sSubPr>
                <m:ctrlPr>
                  <w:rPr>
                    <w:rFonts w:ascii="Cambria Math" w:hAnsi="Cambria Math"/>
                  </w:rPr>
                </m:ctrlPr>
              </m:sSubPr>
              <m:e>
                <m:r>
                  <m:rPr>
                    <m:sty m:val="p"/>
                  </m:rPr>
                  <w:rPr>
                    <w:rFonts w:ascii="Cambria Math" w:hAnsi="Cambria Math"/>
                  </w:rPr>
                  <m:t>+Rm</m:t>
                </m:r>
              </m:e>
              <m:sub>
                <m:r>
                  <m:rPr>
                    <m:sty m:val="p"/>
                  </m:rPr>
                  <w:rPr>
                    <w:rFonts w:ascii="Cambria Math" w:hAnsi="Cambria Math"/>
                  </w:rPr>
                  <m:t>i</m:t>
                </m:r>
              </m:sub>
            </m:sSub>
          </m:e>
        </m:d>
        <m:r>
          <m:rPr>
            <m:sty m:val="p"/>
          </m:rPr>
          <w:rPr>
            <w:rFonts w:ascii="Cambria Math" w:hAnsi="Cambria Math"/>
          </w:rPr>
          <m:t>*Kb</m:t>
        </m:r>
      </m:oMath>
      <w:r w:rsidR="00A95ADC" w:rsidRPr="00767A20">
        <w:t xml:space="preserve"> </w:t>
      </w:r>
      <w:r w:rsidR="00A95ADC" w:rsidRPr="00767A20">
        <w:fldChar w:fldCharType="begin"/>
      </w:r>
      <w:r w:rsidR="00A95ADC" w:rsidRPr="00767A20">
        <w:instrText xml:space="preserve"> QUOTE </w:instrText>
      </w:r>
      <w:r w:rsidRPr="00767A20">
        <w:pict w14:anchorId="59E7C2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50" o:title="" chromakey="white"/>
          </v:shape>
        </w:pict>
      </w:r>
      <w:r w:rsidR="00A95ADC" w:rsidRPr="00767A20">
        <w:instrText xml:space="preserve"> </w:instrText>
      </w:r>
      <w:r w:rsidRPr="00767A20">
        <w:fldChar w:fldCharType="separate"/>
      </w:r>
      <w:r w:rsidR="00A95ADC" w:rsidRPr="00767A20">
        <w:fldChar w:fldCharType="end"/>
      </w:r>
      <w:r w:rsidR="00A95ADC" w:rsidRPr="00767A20">
        <w:t>, баллов</w:t>
      </w:r>
    </w:p>
    <w:p w14:paraId="367557D5" w14:textId="77777777" w:rsidR="00A95ADC" w:rsidRPr="00767A20" w:rsidRDefault="00A95ADC" w:rsidP="00A95ADC">
      <w:pPr>
        <w:suppressAutoHyphens/>
        <w:ind w:firstLine="567"/>
        <w:jc w:val="both"/>
      </w:pPr>
      <w:r w:rsidRPr="00767A20">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4EB76397" w14:textId="77777777" w:rsidR="00A95ADC" w:rsidRPr="00767A20" w:rsidRDefault="00A95ADC" w:rsidP="00A95ADC">
      <w:pPr>
        <w:suppressAutoHyphens/>
        <w:jc w:val="both"/>
      </w:pPr>
      <w:r w:rsidRPr="00767A20">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C747032" w14:textId="77777777" w:rsidR="00A95ADC" w:rsidRPr="00767A20" w:rsidRDefault="00A95ADC" w:rsidP="00A95ADC">
      <w:pPr>
        <w:jc w:val="center"/>
        <w:rPr>
          <w:b/>
          <w:spacing w:val="-6"/>
        </w:rPr>
      </w:pPr>
      <w:r w:rsidRPr="00767A20">
        <w:br w:type="page"/>
      </w:r>
      <w:r w:rsidRPr="00767A20">
        <w:rPr>
          <w:b/>
          <w:spacing w:val="-6"/>
        </w:rPr>
        <w:lastRenderedPageBreak/>
        <w:t>6. ПРОЕКТ ДОГОВОРА</w:t>
      </w:r>
    </w:p>
    <w:p w14:paraId="4A010DEC" w14:textId="77777777" w:rsidR="00A95ADC" w:rsidRPr="00767A20" w:rsidRDefault="00A95ADC" w:rsidP="00A95ADC">
      <w:pPr>
        <w:spacing w:line="240" w:lineRule="atLeast"/>
        <w:jc w:val="both"/>
      </w:pPr>
    </w:p>
    <w:tbl>
      <w:tblPr>
        <w:tblW w:w="10770" w:type="dxa"/>
        <w:tblInd w:w="-493" w:type="dxa"/>
        <w:tblLayout w:type="fixed"/>
        <w:tblLook w:val="00A0" w:firstRow="1" w:lastRow="0" w:firstColumn="1" w:lastColumn="0" w:noHBand="0" w:noVBand="0"/>
      </w:tblPr>
      <w:tblGrid>
        <w:gridCol w:w="236"/>
        <w:gridCol w:w="236"/>
        <w:gridCol w:w="10298"/>
      </w:tblGrid>
      <w:tr w:rsidR="00A95ADC" w:rsidRPr="00767A20" w14:paraId="19294672" w14:textId="77777777" w:rsidTr="000305B3">
        <w:trPr>
          <w:trHeight w:val="315"/>
        </w:trPr>
        <w:tc>
          <w:tcPr>
            <w:tcW w:w="10770" w:type="dxa"/>
            <w:gridSpan w:val="3"/>
            <w:shd w:val="clear" w:color="auto" w:fill="FFFFFF"/>
            <w:noWrap/>
            <w:vAlign w:val="bottom"/>
          </w:tcPr>
          <w:p w14:paraId="257FF5F8" w14:textId="77777777" w:rsidR="00A95ADC" w:rsidRPr="00767A20" w:rsidRDefault="00A95ADC">
            <w:pPr>
              <w:shd w:val="clear" w:color="auto" w:fill="FFFFFF"/>
              <w:spacing w:line="240" w:lineRule="atLeast"/>
              <w:jc w:val="right"/>
              <w:rPr>
                <w:lang w:eastAsia="en-US"/>
              </w:rPr>
            </w:pPr>
          </w:p>
          <w:p w14:paraId="216B55E9" w14:textId="77777777" w:rsidR="00A35C55" w:rsidRPr="00767A20" w:rsidRDefault="00A35C55" w:rsidP="00A35C55">
            <w:pPr>
              <w:spacing w:line="240" w:lineRule="atLeast"/>
              <w:jc w:val="both"/>
            </w:pPr>
          </w:p>
          <w:tbl>
            <w:tblPr>
              <w:tblW w:w="10770" w:type="dxa"/>
              <w:tblLayout w:type="fixed"/>
              <w:tblLook w:val="00A0" w:firstRow="1" w:lastRow="0" w:firstColumn="1" w:lastColumn="0" w:noHBand="0" w:noVBand="0"/>
            </w:tblPr>
            <w:tblGrid>
              <w:gridCol w:w="10770"/>
            </w:tblGrid>
            <w:tr w:rsidR="00A35C55" w:rsidRPr="00767A20" w14:paraId="7FBC3CE2" w14:textId="77777777" w:rsidTr="00DE3725">
              <w:trPr>
                <w:trHeight w:val="315"/>
              </w:trPr>
              <w:tc>
                <w:tcPr>
                  <w:tcW w:w="10759" w:type="dxa"/>
                  <w:shd w:val="clear" w:color="auto" w:fill="FFFFFF"/>
                  <w:noWrap/>
                  <w:vAlign w:val="bottom"/>
                </w:tcPr>
                <w:p w14:paraId="2DCB9C0B" w14:textId="77777777" w:rsidR="00A35C55" w:rsidRPr="00767A20" w:rsidRDefault="00A35C55" w:rsidP="00A35C55">
                  <w:pPr>
                    <w:shd w:val="clear" w:color="auto" w:fill="FFFFFF"/>
                    <w:spacing w:line="240" w:lineRule="atLeast"/>
                    <w:jc w:val="right"/>
                    <w:rPr>
                      <w:lang w:eastAsia="en-US"/>
                    </w:rPr>
                  </w:pPr>
                </w:p>
                <w:p w14:paraId="772E2803" w14:textId="77777777" w:rsidR="00A35C55" w:rsidRPr="00767A20" w:rsidRDefault="00A35C55" w:rsidP="00A35C55">
                  <w:pPr>
                    <w:spacing w:after="160" w:line="259" w:lineRule="auto"/>
                    <w:ind w:left="2832" w:firstLine="708"/>
                    <w:rPr>
                      <w:rFonts w:eastAsia="Calibri"/>
                      <w:b/>
                      <w:lang w:eastAsia="en-US"/>
                    </w:rPr>
                  </w:pPr>
                  <w:r w:rsidRPr="00767A20">
                    <w:rPr>
                      <w:rFonts w:eastAsia="Calibri"/>
                      <w:b/>
                      <w:lang w:eastAsia="en-US"/>
                    </w:rPr>
                    <w:t>ДОГОВОР № _______</w:t>
                  </w:r>
                </w:p>
                <w:p w14:paraId="40C1E903" w14:textId="23E57FBA" w:rsidR="00A35C55" w:rsidRPr="00767A20" w:rsidRDefault="00A35C55" w:rsidP="00A35C55">
                  <w:pPr>
                    <w:spacing w:after="160" w:line="259" w:lineRule="auto"/>
                    <w:ind w:firstLine="567"/>
                    <w:rPr>
                      <w:rFonts w:eastAsia="Calibri"/>
                      <w:lang w:eastAsia="en-US"/>
                    </w:rPr>
                  </w:pPr>
                  <w:r w:rsidRPr="00767A20">
                    <w:rPr>
                      <w:rFonts w:eastAsia="Calibri"/>
                      <w:lang w:eastAsia="en-US"/>
                    </w:rPr>
                    <w:t xml:space="preserve">г. Волгоград </w:t>
                  </w:r>
                  <w:r w:rsidRPr="00767A20">
                    <w:rPr>
                      <w:rFonts w:eastAsia="Calibri"/>
                      <w:lang w:eastAsia="en-US"/>
                    </w:rPr>
                    <w:tab/>
                  </w:r>
                  <w:r w:rsidRPr="00767A20">
                    <w:rPr>
                      <w:rFonts w:eastAsia="Calibri"/>
                      <w:lang w:eastAsia="en-US"/>
                    </w:rPr>
                    <w:tab/>
                  </w:r>
                  <w:r w:rsidRPr="00767A20">
                    <w:rPr>
                      <w:rFonts w:eastAsia="Calibri"/>
                      <w:lang w:eastAsia="en-US"/>
                    </w:rPr>
                    <w:tab/>
                  </w:r>
                  <w:r w:rsidRPr="00767A20">
                    <w:rPr>
                      <w:rFonts w:eastAsia="Calibri"/>
                      <w:lang w:eastAsia="en-US"/>
                    </w:rPr>
                    <w:tab/>
                  </w:r>
                  <w:r w:rsidRPr="00767A20">
                    <w:rPr>
                      <w:rFonts w:eastAsia="Calibri"/>
                      <w:lang w:eastAsia="en-US"/>
                    </w:rPr>
                    <w:tab/>
                    <w:t xml:space="preserve">                                                  «____»___________2021 года</w:t>
                  </w:r>
                </w:p>
                <w:p w14:paraId="45C6251E" w14:textId="193C1556" w:rsidR="00A35C55" w:rsidRPr="00767A20" w:rsidRDefault="00A35C55" w:rsidP="00A35C55">
                  <w:pPr>
                    <w:spacing w:line="240" w:lineRule="atLeast"/>
                    <w:jc w:val="both"/>
                    <w:rPr>
                      <w:lang w:eastAsia="en-US"/>
                    </w:rPr>
                  </w:pPr>
                  <w:r w:rsidRPr="00767A20">
                    <w:rPr>
                      <w:b/>
                      <w:bCs/>
                    </w:rPr>
                    <w:t xml:space="preserve">          </w:t>
                  </w:r>
                  <w:r w:rsidRPr="00767A20">
                    <w:t>Акционерное общество «Волгоградоблэлектро» (АО «ВОЭ»),</w:t>
                  </w:r>
                  <w:r w:rsidRPr="00767A20">
                    <w:rPr>
                      <w:b/>
                      <w:bCs/>
                    </w:rPr>
                    <w:t xml:space="preserve"> </w:t>
                  </w:r>
                  <w:r w:rsidRPr="00767A20">
                    <w:rPr>
                      <w:bCs/>
                    </w:rPr>
                    <w:t>именуемое в дальнейшем «Заказчик», в лице ________________________________________, действующего на основании ____________________,</w:t>
                  </w:r>
                  <w:r w:rsidRPr="00767A20">
                    <w:t xml:space="preserve">  с одной стороны, и</w:t>
                  </w:r>
                  <w:r w:rsidRPr="00767A20">
                    <w:rPr>
                      <w:b/>
                    </w:rPr>
                    <w:t xml:space="preserve"> ________________________________________________ , </w:t>
                  </w:r>
                  <w:r w:rsidRPr="00767A20">
                    <w:t xml:space="preserve">именуемое в дальнейшем "Подрядчик", в лице ____________________________________________, действующего на основании __________________, с другой стороны,  вместе именуемые «Стороны», </w:t>
                  </w:r>
                  <w:r w:rsidRPr="00767A20">
                    <w:rPr>
                      <w:lang w:eastAsia="en-US"/>
                    </w:rPr>
                    <w:t>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3D842C4F" w14:textId="77777777" w:rsidR="00A35C55" w:rsidRPr="00767A20" w:rsidRDefault="00A35C55" w:rsidP="00A35C55">
                  <w:pPr>
                    <w:spacing w:line="240" w:lineRule="atLeast"/>
                    <w:jc w:val="both"/>
                  </w:pPr>
                </w:p>
                <w:p w14:paraId="12A4B47C" w14:textId="77777777" w:rsidR="00A35C55" w:rsidRPr="00767A20" w:rsidRDefault="00A35C55" w:rsidP="00A35C55">
                  <w:pPr>
                    <w:numPr>
                      <w:ilvl w:val="0"/>
                      <w:numId w:val="47"/>
                    </w:numPr>
                    <w:spacing w:after="160" w:line="259" w:lineRule="auto"/>
                    <w:jc w:val="center"/>
                    <w:rPr>
                      <w:rFonts w:eastAsia="Calibri"/>
                      <w:b/>
                      <w:lang w:eastAsia="en-US"/>
                    </w:rPr>
                  </w:pPr>
                  <w:r w:rsidRPr="00767A20">
                    <w:rPr>
                      <w:rFonts w:eastAsia="Calibri"/>
                      <w:b/>
                      <w:lang w:eastAsia="en-US"/>
                    </w:rPr>
                    <w:t>ПРЕДМЕТ ДОГОВОРА</w:t>
                  </w:r>
                </w:p>
                <w:p w14:paraId="53ACAE18" w14:textId="5534D5BC" w:rsidR="00A35C55" w:rsidRPr="00767A20" w:rsidRDefault="00A35C55" w:rsidP="00A35C55">
                  <w:pPr>
                    <w:spacing w:line="259" w:lineRule="auto"/>
                    <w:ind w:firstLine="708"/>
                    <w:jc w:val="both"/>
                    <w:rPr>
                      <w:rFonts w:eastAsia="Calibri"/>
                      <w:lang w:eastAsia="en-US"/>
                    </w:rPr>
                  </w:pPr>
                  <w:r w:rsidRPr="00767A20">
                    <w:rPr>
                      <w:rFonts w:eastAsia="Calibri"/>
                      <w:lang w:eastAsia="en-US"/>
                    </w:rPr>
                    <w:t xml:space="preserve">1.1. ЗАКАЗЧИК в соответствии с техническим заданием (Приложение №1) поручает, а ИСПОЛНИТЕЛЬ   принимает на себя </w:t>
                  </w:r>
                  <w:r w:rsidRPr="00767A20">
                    <w:rPr>
                      <w:rFonts w:eastAsia="Calibri"/>
                      <w:b/>
                      <w:bCs/>
                      <w:i/>
                      <w:iCs/>
                      <w:lang w:eastAsia="en-US"/>
                    </w:rPr>
                    <w:t>обязательство</w:t>
                  </w:r>
                  <w:r w:rsidR="00755BA0" w:rsidRPr="00767A20">
                    <w:rPr>
                      <w:rFonts w:eastAsia="Calibri"/>
                      <w:b/>
                      <w:bCs/>
                      <w:i/>
                      <w:iCs/>
                      <w:lang w:eastAsia="en-US"/>
                    </w:rPr>
                    <w:t>:</w:t>
                  </w:r>
                  <w:r w:rsidRPr="00767A20">
                    <w:rPr>
                      <w:rFonts w:eastAsia="Calibri"/>
                      <w:b/>
                      <w:bCs/>
                      <w:i/>
                      <w:iCs/>
                      <w:lang w:eastAsia="en-US"/>
                    </w:rPr>
                    <w:t xml:space="preserve"> по выполнению исполнительных топографических  съемок для объектов электросетевого хозяйства (воздушных, кабельных линий электропередач напряжением 10-6/0,4 </w:t>
                  </w:r>
                  <w:proofErr w:type="spellStart"/>
                  <w:r w:rsidRPr="00767A20">
                    <w:rPr>
                      <w:rFonts w:eastAsia="Calibri"/>
                      <w:b/>
                      <w:bCs/>
                      <w:i/>
                      <w:iCs/>
                      <w:lang w:eastAsia="en-US"/>
                    </w:rPr>
                    <w:t>кВ</w:t>
                  </w:r>
                  <w:proofErr w:type="spellEnd"/>
                  <w:r w:rsidRPr="00767A20">
                    <w:rPr>
                      <w:rFonts w:eastAsia="Calibri"/>
                      <w:b/>
                      <w:bCs/>
                      <w:i/>
                      <w:iCs/>
                      <w:lang w:eastAsia="en-US"/>
                    </w:rPr>
                    <w:t xml:space="preserve"> с установкой электротехнологического оборудования) для АО «Волгоградоблэлектро» и его структурных подразделений (филиалов), расположенных на территории Волгоградской области в филиалах АО «Волгоградоблэлектро» Камышинские МЭС, Жирновские МЭС, Пригородные МЭС, Заволжские МЭС, Михайловские МЭС, Суровикинские МЭС, Северные МЭС</w:t>
                  </w:r>
                  <w:r w:rsidR="00755BA0" w:rsidRPr="00767A20">
                    <w:rPr>
                      <w:rFonts w:eastAsia="Calibri"/>
                      <w:b/>
                      <w:bCs/>
                      <w:i/>
                      <w:iCs/>
                      <w:lang w:eastAsia="en-US"/>
                    </w:rPr>
                    <w:t>, Волжские МЭС</w:t>
                  </w:r>
                  <w:r w:rsidRPr="00767A20">
                    <w:rPr>
                      <w:rFonts w:eastAsia="Calibri"/>
                      <w:lang w:eastAsia="en-US"/>
                    </w:rPr>
                    <w:t xml:space="preserve">  в Волгоградской области и разработки соответствующей  технической  документации по объектам строительства, а ЗАКАЗЧИК  обязуется принять  и  оплатить их результат.</w:t>
                  </w:r>
                </w:p>
                <w:p w14:paraId="229FBFA3" w14:textId="77777777" w:rsidR="00A35C55" w:rsidRPr="00767A20" w:rsidRDefault="00A35C55" w:rsidP="00A35C55">
                  <w:pPr>
                    <w:spacing w:line="259" w:lineRule="auto"/>
                    <w:ind w:firstLine="708"/>
                    <w:jc w:val="both"/>
                    <w:rPr>
                      <w:rFonts w:eastAsia="Calibri"/>
                      <w:lang w:eastAsia="en-US"/>
                    </w:rPr>
                  </w:pPr>
                  <w:r w:rsidRPr="00767A20">
                    <w:rPr>
                      <w:rFonts w:eastAsia="Calibri"/>
                      <w:lang w:eastAsia="en-US"/>
                    </w:rPr>
                    <w:t>1.2. Выдача заданий и приемка выполненных работ производится уполномоченным представителем филиала  ЗАКАЗЧИКА (директором), в месте нахождения которого находится объект выполнения работ.</w:t>
                  </w:r>
                </w:p>
                <w:p w14:paraId="65879FC9" w14:textId="77777777" w:rsidR="00A35C55" w:rsidRPr="00767A20" w:rsidRDefault="00A35C55" w:rsidP="00A35C55">
                  <w:pPr>
                    <w:spacing w:line="259" w:lineRule="auto"/>
                    <w:ind w:firstLine="708"/>
                    <w:jc w:val="both"/>
                    <w:rPr>
                      <w:rFonts w:eastAsia="Calibri"/>
                      <w:lang w:eastAsia="en-US"/>
                    </w:rPr>
                  </w:pPr>
                  <w:r w:rsidRPr="00767A20">
                    <w:rPr>
                      <w:rFonts w:eastAsia="Calibri"/>
                      <w:lang w:eastAsia="en-US"/>
                    </w:rPr>
                    <w:t>1.3. Все требования к технической документации, изложены в техническом задании (Приложение № 1) и должны соответствовать действующим нормативам РФ.</w:t>
                  </w:r>
                </w:p>
                <w:p w14:paraId="1F09DE7A" w14:textId="77777777" w:rsidR="00A35C55" w:rsidRPr="00767A20" w:rsidRDefault="00A35C55" w:rsidP="00A35C55">
                  <w:pPr>
                    <w:spacing w:line="259" w:lineRule="auto"/>
                    <w:ind w:firstLine="708"/>
                    <w:jc w:val="both"/>
                    <w:rPr>
                      <w:rFonts w:eastAsia="Calibri"/>
                      <w:lang w:eastAsia="en-US"/>
                    </w:rPr>
                  </w:pPr>
                  <w:r w:rsidRPr="00767A20">
                    <w:rPr>
                      <w:rFonts w:eastAsia="Calibri"/>
                      <w:lang w:eastAsia="en-US"/>
                    </w:rPr>
                    <w:t>Номенклатура, порядок и сроки предоставления ЗАКАЗЧИКОМ исходных данных ИСПОЛНИТЕЛЮ определены техническим заданием (Приложение №1).</w:t>
                  </w:r>
                  <w:r w:rsidRPr="00767A20">
                    <w:rPr>
                      <w:rFonts w:eastAsia="Calibri"/>
                      <w:lang w:eastAsia="en-US"/>
                    </w:rPr>
                    <w:tab/>
                  </w:r>
                </w:p>
                <w:p w14:paraId="58A8BCD8" w14:textId="77777777" w:rsidR="00A35C55" w:rsidRPr="00767A20" w:rsidRDefault="00A35C55" w:rsidP="00A35C55">
                  <w:pPr>
                    <w:spacing w:line="259" w:lineRule="auto"/>
                    <w:ind w:firstLine="708"/>
                    <w:jc w:val="both"/>
                    <w:rPr>
                      <w:rFonts w:eastAsia="Calibri"/>
                      <w:lang w:eastAsia="en-US"/>
                    </w:rPr>
                  </w:pPr>
                  <w:r w:rsidRPr="00767A20">
                    <w:rPr>
                      <w:rFonts w:eastAsia="Calibri"/>
                      <w:lang w:eastAsia="en-US"/>
                    </w:rPr>
                    <w:t>1.4. ИСПОЛНИТЕЛЬ обязан соблюдать требования, содержащиеся в техническом задании (Приложение №1)   и других исходных данных для выполнения изыскательских работ, и вправе отступить от них только с согласия ЗАКАЗЧИКА.</w:t>
                  </w:r>
                  <w:r w:rsidRPr="00767A20">
                    <w:rPr>
                      <w:rFonts w:eastAsia="Calibri"/>
                      <w:lang w:eastAsia="en-US"/>
                    </w:rPr>
                    <w:tab/>
                  </w:r>
                  <w:r w:rsidRPr="00767A20">
                    <w:rPr>
                      <w:rFonts w:eastAsia="Calibri"/>
                      <w:lang w:eastAsia="en-US"/>
                    </w:rPr>
                    <w:tab/>
                  </w:r>
                </w:p>
                <w:p w14:paraId="5C619218" w14:textId="77777777" w:rsidR="00A35C55" w:rsidRPr="00767A20" w:rsidRDefault="00A35C55" w:rsidP="00A35C55">
                  <w:pPr>
                    <w:spacing w:line="259" w:lineRule="auto"/>
                    <w:ind w:firstLine="708"/>
                    <w:jc w:val="both"/>
                    <w:rPr>
                      <w:rFonts w:eastAsia="Calibri"/>
                      <w:lang w:eastAsia="en-US"/>
                    </w:rPr>
                  </w:pPr>
                  <w:r w:rsidRPr="00767A20">
                    <w:rPr>
                      <w:rFonts w:eastAsia="Calibri"/>
                      <w:lang w:eastAsia="en-US"/>
                    </w:rPr>
                    <w:t>1.5. Все дополнительные работы по конкретному объекту должны оформляться дополнительным техническим заданием</w:t>
                  </w:r>
                </w:p>
                <w:p w14:paraId="262E8494" w14:textId="77777777" w:rsidR="00A35C55" w:rsidRPr="00767A20" w:rsidRDefault="00A35C55" w:rsidP="00A35C55">
                  <w:pPr>
                    <w:ind w:firstLine="708"/>
                    <w:jc w:val="both"/>
                    <w:rPr>
                      <w:rFonts w:eastAsia="Calibri"/>
                    </w:rPr>
                  </w:pPr>
                  <w:r w:rsidRPr="00767A20">
                    <w:rPr>
                      <w:rFonts w:eastAsia="Calibri"/>
                    </w:rPr>
                    <w:t>1.6. Сроки выполнения Исполнителем работ по каждому объекту не могут превышать 39 (тридцать девять) календарных дней, с момента установленного пунктом 5.1., настоящего договора. Сроки выполнения работ могут быть изменены в процессе выполнения работ в большую сторону только по письменному соглашению сторон.</w:t>
                  </w:r>
                </w:p>
                <w:p w14:paraId="61A0DDC8" w14:textId="77777777" w:rsidR="00A35C55" w:rsidRPr="00767A20" w:rsidRDefault="00A35C55" w:rsidP="00A35C55">
                  <w:pPr>
                    <w:spacing w:line="259" w:lineRule="auto"/>
                    <w:ind w:firstLine="708"/>
                    <w:jc w:val="both"/>
                    <w:rPr>
                      <w:rFonts w:eastAsia="Calibri"/>
                      <w:lang w:eastAsia="en-US"/>
                    </w:rPr>
                  </w:pPr>
                  <w:r w:rsidRPr="00767A20">
                    <w:rPr>
                      <w:rFonts w:eastAsia="Calibri"/>
                      <w:lang w:eastAsia="en-US"/>
                    </w:rPr>
                    <w:t>1.7. Оценка технической документации осуществляется заказчиком в соответствии с требованиями технического задания (Приложение №1).</w:t>
                  </w:r>
                </w:p>
                <w:p w14:paraId="73692E73" w14:textId="77777777" w:rsidR="00A35C55" w:rsidRPr="00767A20" w:rsidRDefault="00A35C55" w:rsidP="00A35C55">
                  <w:pPr>
                    <w:spacing w:line="259" w:lineRule="auto"/>
                    <w:jc w:val="center"/>
                    <w:rPr>
                      <w:rFonts w:eastAsia="Calibri"/>
                      <w:b/>
                      <w:lang w:eastAsia="en-US"/>
                    </w:rPr>
                  </w:pPr>
                </w:p>
                <w:p w14:paraId="2527E817" w14:textId="77777777" w:rsidR="00A35C55" w:rsidRPr="00767A20" w:rsidRDefault="00A35C55" w:rsidP="00A35C55">
                  <w:pPr>
                    <w:spacing w:line="259" w:lineRule="auto"/>
                    <w:jc w:val="center"/>
                    <w:rPr>
                      <w:rFonts w:eastAsia="Calibri"/>
                      <w:b/>
                      <w:lang w:eastAsia="en-US"/>
                    </w:rPr>
                  </w:pPr>
                  <w:r w:rsidRPr="00767A20">
                    <w:rPr>
                      <w:rFonts w:eastAsia="Calibri"/>
                      <w:b/>
                      <w:lang w:eastAsia="en-US"/>
                    </w:rPr>
                    <w:t>2. СТОИМОСТЬ РАБОТ И ПОРЯДОК РАСЧЕТОВ</w:t>
                  </w:r>
                </w:p>
                <w:p w14:paraId="06FF8D01" w14:textId="390626D9" w:rsidR="00A35C55" w:rsidRPr="00767A20" w:rsidRDefault="00A35C55" w:rsidP="00A35C55">
                  <w:pPr>
                    <w:spacing w:line="259" w:lineRule="auto"/>
                    <w:ind w:firstLine="708"/>
                    <w:jc w:val="both"/>
                    <w:rPr>
                      <w:rFonts w:eastAsia="Calibri"/>
                      <w:lang w:eastAsia="en-US"/>
                    </w:rPr>
                  </w:pPr>
                  <w:r w:rsidRPr="00767A20">
                    <w:rPr>
                      <w:rFonts w:eastAsia="Calibri"/>
                      <w:lang w:eastAsia="en-US"/>
                    </w:rPr>
                    <w:t xml:space="preserve">2.1. Стоимость работ на объекте  </w:t>
                  </w:r>
                  <w:r w:rsidR="00755BA0" w:rsidRPr="00767A20">
                    <w:rPr>
                      <w:rFonts w:eastAsia="Calibri"/>
                      <w:lang w:eastAsia="en-US"/>
                    </w:rPr>
                    <w:t>о</w:t>
                  </w:r>
                  <w:r w:rsidR="00755BA0" w:rsidRPr="00767A20">
                    <w:t>риентировочным объемом 199,16 Га</w:t>
                  </w:r>
                  <w:r w:rsidR="00755BA0" w:rsidRPr="00767A20">
                    <w:rPr>
                      <w:rFonts w:eastAsia="Calibri"/>
                      <w:lang w:eastAsia="en-US"/>
                    </w:rPr>
                    <w:t xml:space="preserve"> </w:t>
                  </w:r>
                  <w:r w:rsidRPr="00767A20">
                    <w:rPr>
                      <w:rFonts w:eastAsia="Calibri"/>
                      <w:lang w:eastAsia="en-US"/>
                    </w:rPr>
                    <w:t>составляет:</w:t>
                  </w:r>
                </w:p>
                <w:p w14:paraId="01FA4B20" w14:textId="77777777" w:rsidR="00755BA0" w:rsidRPr="00767A20" w:rsidRDefault="00A35C55" w:rsidP="00755BA0">
                  <w:pPr>
                    <w:pStyle w:val="aff9"/>
                    <w:jc w:val="both"/>
                  </w:pPr>
                  <w:r w:rsidRPr="00767A20">
                    <w:rPr>
                      <w:rFonts w:eastAsia="Calibri"/>
                      <w:lang w:eastAsia="en-US"/>
                    </w:rPr>
                    <w:lastRenderedPageBreak/>
                    <w:t xml:space="preserve">2.1.1.  </w:t>
                  </w:r>
                  <w:r w:rsidR="00755BA0" w:rsidRPr="00767A20">
                    <w:t xml:space="preserve">За площадь исполнительной топосъемки более одного Га (гектара) стоимость не может превышать 25 607,52 рублей с НДС за 1 Га (гектар) и рассчитывается путем умножения стоимости одного гектара на площадь производимой исполнительной топосъемки; </w:t>
                  </w:r>
                </w:p>
                <w:p w14:paraId="46A63585" w14:textId="77777777" w:rsidR="00755BA0" w:rsidRPr="00767A20" w:rsidRDefault="00A35C55" w:rsidP="00755BA0">
                  <w:pPr>
                    <w:ind w:left="720"/>
                    <w:jc w:val="both"/>
                  </w:pPr>
                  <w:r w:rsidRPr="00767A20">
                    <w:rPr>
                      <w:rFonts w:eastAsia="Calibri"/>
                      <w:lang w:eastAsia="en-US"/>
                    </w:rPr>
                    <w:t xml:space="preserve">2.1.2. </w:t>
                  </w:r>
                  <w:r w:rsidR="00755BA0" w:rsidRPr="00767A20">
                    <w:t>За площадь менее или равную 1 Га (гектару), приравнивается к стоимости за 1 Га (гектар) и не может превышать 25 607,52 рублей с НДС.</w:t>
                  </w:r>
                </w:p>
                <w:p w14:paraId="7E8BA617" w14:textId="25D67F19" w:rsidR="00A35C55" w:rsidRPr="00767A20" w:rsidRDefault="00A35C55" w:rsidP="00A35C55">
                  <w:pPr>
                    <w:spacing w:line="259" w:lineRule="auto"/>
                    <w:ind w:firstLine="708"/>
                    <w:jc w:val="both"/>
                    <w:rPr>
                      <w:rFonts w:eastAsia="Calibri"/>
                      <w:lang w:eastAsia="en-US"/>
                    </w:rPr>
                  </w:pPr>
                  <w:r w:rsidRPr="00767A20">
                    <w:rPr>
                      <w:rFonts w:eastAsia="Calibri"/>
                      <w:lang w:eastAsia="en-US"/>
                    </w:rPr>
                    <w:t xml:space="preserve">2.1.3. Цена (сумма) договора составляет: </w:t>
                  </w:r>
                  <w:r w:rsidR="00755BA0" w:rsidRPr="00767A20">
                    <w:rPr>
                      <w:rFonts w:eastAsia="Calibri"/>
                      <w:lang w:eastAsia="en-US"/>
                    </w:rPr>
                    <w:t>________________________</w:t>
                  </w:r>
                  <w:r w:rsidRPr="00767A20">
                    <w:rPr>
                      <w:rFonts w:eastAsia="Calibri"/>
                      <w:b/>
                      <w:bCs/>
                      <w:lang w:eastAsia="en-US"/>
                    </w:rPr>
                    <w:t xml:space="preserve"> (</w:t>
                  </w:r>
                  <w:r w:rsidR="003A560D" w:rsidRPr="00767A20">
                    <w:rPr>
                      <w:rFonts w:eastAsia="Calibri"/>
                      <w:b/>
                      <w:bCs/>
                      <w:lang w:eastAsia="en-US"/>
                    </w:rPr>
                    <w:t>__________________</w:t>
                  </w:r>
                  <w:r w:rsidRPr="00767A20">
                    <w:rPr>
                      <w:rFonts w:eastAsia="Calibri"/>
                      <w:b/>
                      <w:bCs/>
                      <w:lang w:eastAsia="en-US"/>
                    </w:rPr>
                    <w:t>) рублей</w:t>
                  </w:r>
                  <w:r w:rsidRPr="00767A20">
                    <w:rPr>
                      <w:rFonts w:eastAsia="Calibri"/>
                      <w:lang w:eastAsia="en-US"/>
                    </w:rPr>
                    <w:t xml:space="preserve"> </w:t>
                  </w:r>
                  <w:r w:rsidR="003A560D" w:rsidRPr="00767A20">
                    <w:rPr>
                      <w:rFonts w:eastAsia="Calibri"/>
                      <w:lang w:eastAsia="en-US"/>
                    </w:rPr>
                    <w:t>_____</w:t>
                  </w:r>
                  <w:r w:rsidRPr="00767A20">
                    <w:rPr>
                      <w:rFonts w:eastAsia="Calibri"/>
                      <w:b/>
                      <w:bCs/>
                      <w:lang w:eastAsia="en-US"/>
                    </w:rPr>
                    <w:t xml:space="preserve"> копеек</w:t>
                  </w:r>
                  <w:r w:rsidRPr="00767A20">
                    <w:rPr>
                      <w:rFonts w:eastAsia="Calibri"/>
                      <w:lang w:eastAsia="en-US"/>
                    </w:rPr>
                    <w:t xml:space="preserve"> </w:t>
                  </w:r>
                  <w:r w:rsidR="003A560D" w:rsidRPr="00767A20">
                    <w:rPr>
                      <w:rFonts w:eastAsia="Calibri"/>
                      <w:lang w:eastAsia="en-US"/>
                    </w:rPr>
                    <w:t xml:space="preserve"> с учетом НДС (20%)______________ рублей.  (или </w:t>
                  </w:r>
                  <w:r w:rsidRPr="00767A20">
                    <w:rPr>
                      <w:b/>
                    </w:rPr>
                    <w:t>НДС не облагается согласно ст. 346.11 НК РФ</w:t>
                  </w:r>
                  <w:r w:rsidR="003A560D" w:rsidRPr="00767A20">
                    <w:rPr>
                      <w:b/>
                    </w:rPr>
                    <w:t>)</w:t>
                  </w:r>
                  <w:r w:rsidRPr="00767A20">
                    <w:rPr>
                      <w:b/>
                    </w:rPr>
                    <w:t>.</w:t>
                  </w:r>
                </w:p>
                <w:p w14:paraId="4E6FC846" w14:textId="532BDD9C" w:rsidR="00A35C55" w:rsidRPr="00767A20" w:rsidRDefault="00A35C55" w:rsidP="00A35C55">
                  <w:pPr>
                    <w:spacing w:line="259" w:lineRule="auto"/>
                    <w:ind w:firstLine="708"/>
                    <w:jc w:val="both"/>
                    <w:rPr>
                      <w:rFonts w:eastAsia="Calibri"/>
                      <w:lang w:eastAsia="en-US"/>
                    </w:rPr>
                  </w:pPr>
                  <w:r w:rsidRPr="00767A20">
                    <w:rPr>
                      <w:rFonts w:eastAsia="Calibri"/>
                      <w:lang w:eastAsia="en-US"/>
                    </w:rPr>
                    <w:t xml:space="preserve">2.2. Оплата выполненных ИСПОЛНИТЕЛЕМ работ производится ЗАКАЗЧИКОМ </w:t>
                  </w:r>
                  <w:r w:rsidR="003A560D" w:rsidRPr="00767A20">
                    <w:rPr>
                      <w:rFonts w:eastAsia="Calibri"/>
                      <w:lang w:eastAsia="en-US"/>
                    </w:rPr>
                    <w:t>в следующие сроки и порядке___________________________________________</w:t>
                  </w:r>
                  <w:r w:rsidRPr="00767A20">
                    <w:rPr>
                      <w:rFonts w:eastAsia="Calibri"/>
                      <w:lang w:eastAsia="en-US"/>
                    </w:rPr>
                    <w:t>(данный пункт заполняется после предложения участника об оплате (с авансовым платежом/ без авансового платежа после подписания СТОРОНАМИ акта сдачи-приемки выполненных работ и на его основании).</w:t>
                  </w:r>
                  <w:r w:rsidR="00FA1869" w:rsidRPr="00767A20">
                    <w:rPr>
                      <w:lang w:eastAsia="en-US"/>
                    </w:rPr>
                    <w:t xml:space="preserve"> Если Исполнителем</w:t>
                  </w:r>
                  <w:r w:rsidR="00FA1869" w:rsidRPr="00767A20">
                    <w:rPr>
                      <w:bCs/>
                      <w:lang w:eastAsia="en-US"/>
                    </w:rPr>
                    <w:t xml:space="preserve"> является субъект малого и среднего предпринимательства (МСП) окончательный расчет за выполненные работы (оказанные услуги) осуществляется Заказчиком в срок </w:t>
                  </w:r>
                  <w:r w:rsidR="00FA1869" w:rsidRPr="00767A20">
                    <w:rPr>
                      <w:b/>
                      <w:lang w:eastAsia="en-US"/>
                    </w:rPr>
                    <w:t>не более 15 (пятнадцати) рабочих дней</w:t>
                  </w:r>
                  <w:r w:rsidR="00FA1869" w:rsidRPr="00767A20">
                    <w:rPr>
                      <w:bCs/>
                      <w:lang w:eastAsia="en-US"/>
                    </w:rPr>
                    <w:t xml:space="preserve"> со дня подписания Заказчиком </w:t>
                  </w:r>
                  <w:r w:rsidR="00FA1869" w:rsidRPr="00767A20">
                    <w:rPr>
                      <w:lang w:eastAsia="en-US"/>
                    </w:rPr>
                    <w:t>документов о приемке выполненной работы, (оказанной услуге) по договору (отдельному этапу договора) в соответствии с документами о приемке работ, подтверждающих выполнение работ, оформленных в соответствии с требованиями законодательства РФ.</w:t>
                  </w:r>
                  <w:r w:rsidRPr="00767A20">
                    <w:rPr>
                      <w:rFonts w:eastAsia="Calibri"/>
                      <w:lang w:eastAsia="en-US"/>
                    </w:rPr>
                    <w:tab/>
                  </w:r>
                </w:p>
                <w:p w14:paraId="0D416C8B" w14:textId="48F078F8" w:rsidR="001C6841" w:rsidRPr="00767A20" w:rsidRDefault="001C6841" w:rsidP="001C6841">
                  <w:pPr>
                    <w:tabs>
                      <w:tab w:val="left" w:pos="851"/>
                      <w:tab w:val="num" w:pos="900"/>
                    </w:tabs>
                    <w:spacing w:line="252" w:lineRule="auto"/>
                    <w:ind w:left="-11"/>
                    <w:jc w:val="both"/>
                    <w:rPr>
                      <w:lang w:eastAsia="en-US"/>
                    </w:rPr>
                  </w:pPr>
                  <w:r w:rsidRPr="00767A20">
                    <w:rPr>
                      <w:lang w:eastAsia="en-US"/>
                    </w:rPr>
                    <w:t xml:space="preserve">            </w:t>
                  </w:r>
                  <w:r w:rsidR="00A35C55" w:rsidRPr="00767A20">
                    <w:rPr>
                      <w:lang w:eastAsia="en-US"/>
                    </w:rPr>
                    <w:t xml:space="preserve">2.3. </w:t>
                  </w:r>
                  <w:r w:rsidRPr="00767A20">
                    <w:rPr>
                      <w:lang w:eastAsia="en-US"/>
                    </w:rPr>
                    <w:t>Исполнитель обязан при заключении договора предоставить обеспечение исполнения договора денежными средствами в размере _______________ рублей или банковской гарантией, обеспечение</w:t>
                  </w:r>
                  <w:r w:rsidRPr="00767A20">
                    <w:rPr>
                      <w:color w:val="000000"/>
                      <w:shd w:val="clear" w:color="auto" w:fill="FFFFFF"/>
                      <w:lang w:eastAsia="en-US"/>
                    </w:rPr>
                    <w:t xml:space="preserve">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w:t>
                  </w:r>
                  <w:r w:rsidRPr="00767A20">
                    <w:rPr>
                      <w:lang w:eastAsia="en-US"/>
                    </w:rPr>
                    <w:t xml:space="preserve"> </w:t>
                  </w:r>
                </w:p>
                <w:p w14:paraId="21EDCE9D" w14:textId="5623665D" w:rsidR="001C6841" w:rsidRPr="00767A20" w:rsidRDefault="001C6841" w:rsidP="001C6841">
                  <w:pPr>
                    <w:tabs>
                      <w:tab w:val="left" w:pos="851"/>
                      <w:tab w:val="num" w:pos="900"/>
                    </w:tabs>
                    <w:spacing w:line="252" w:lineRule="auto"/>
                    <w:ind w:left="-11"/>
                    <w:jc w:val="both"/>
                    <w:rPr>
                      <w:lang w:eastAsia="en-US"/>
                    </w:rPr>
                  </w:pPr>
                  <w:r w:rsidRPr="00767A20">
                    <w:rPr>
                      <w:lang w:eastAsia="en-US"/>
                    </w:rPr>
                    <w:t xml:space="preserve">        В случае, если Исполнитель предоставляет  обеспечение условий договора банковской гарантией, он обязан,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банковскую гарантию по форме прилагаемой к закупочной документации. </w:t>
                  </w:r>
                </w:p>
                <w:p w14:paraId="3B1C26C4" w14:textId="77777777" w:rsidR="001C6841" w:rsidRPr="00767A20" w:rsidRDefault="001C6841" w:rsidP="001C6841">
                  <w:pPr>
                    <w:tabs>
                      <w:tab w:val="left" w:pos="851"/>
                      <w:tab w:val="num" w:pos="900"/>
                    </w:tabs>
                    <w:spacing w:line="252" w:lineRule="auto"/>
                    <w:ind w:left="-11"/>
                    <w:jc w:val="both"/>
                    <w:rPr>
                      <w:shd w:val="clear" w:color="auto" w:fill="FFFFFF"/>
                      <w:lang w:eastAsia="en-US"/>
                    </w:rPr>
                  </w:pPr>
                  <w:r w:rsidRPr="00767A20">
                    <w:rPr>
                      <w:lang w:eastAsia="en-US"/>
                    </w:rPr>
                    <w:t xml:space="preserve">         Б</w:t>
                  </w:r>
                  <w:r w:rsidRPr="00767A20">
                    <w:rPr>
                      <w:shd w:val="clear" w:color="auto" w:fill="FFFFFF"/>
                      <w:lang w:eastAsia="en-US"/>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12B953DC" w14:textId="77777777" w:rsidR="00A35C55" w:rsidRPr="00767A20" w:rsidRDefault="00A35C55" w:rsidP="00A35C55">
                  <w:pPr>
                    <w:tabs>
                      <w:tab w:val="left" w:pos="851"/>
                      <w:tab w:val="num" w:pos="900"/>
                    </w:tabs>
                    <w:spacing w:line="256" w:lineRule="auto"/>
                    <w:ind w:left="-11" w:firstLine="788"/>
                    <w:jc w:val="both"/>
                    <w:rPr>
                      <w:shd w:val="clear" w:color="auto" w:fill="FFFFFF"/>
                      <w:lang w:eastAsia="en-US"/>
                    </w:rPr>
                  </w:pPr>
                  <w:r w:rsidRPr="00767A20">
                    <w:rPr>
                      <w:shd w:val="clear" w:color="auto" w:fill="FFFFFF"/>
                      <w:lang w:eastAsia="en-US"/>
                    </w:rPr>
                    <w:t>2.4. Обеспечение условий договора действует в течение срока предоставленной банковской гарантии.</w:t>
                  </w:r>
                </w:p>
                <w:p w14:paraId="6AD2D77E" w14:textId="77777777" w:rsidR="00A35C55" w:rsidRPr="00767A20" w:rsidRDefault="00A35C55" w:rsidP="00A35C55">
                  <w:pPr>
                    <w:pStyle w:val="1a"/>
                    <w:tabs>
                      <w:tab w:val="left" w:pos="180"/>
                      <w:tab w:val="left" w:pos="284"/>
                      <w:tab w:val="left" w:pos="993"/>
                      <w:tab w:val="left" w:pos="1276"/>
                    </w:tabs>
                    <w:spacing w:line="256" w:lineRule="auto"/>
                    <w:ind w:left="0" w:firstLine="788"/>
                    <w:jc w:val="both"/>
                    <w:rPr>
                      <w:lang w:eastAsia="en-US"/>
                    </w:rPr>
                  </w:pPr>
                  <w:r w:rsidRPr="00767A20">
                    <w:rPr>
                      <w:shd w:val="clear" w:color="auto" w:fill="FFFFFF"/>
                      <w:lang w:eastAsia="en-US"/>
                    </w:rPr>
                    <w:t xml:space="preserve">2.5. </w:t>
                  </w:r>
                  <w:r w:rsidRPr="00767A20">
                    <w:rPr>
                      <w:lang w:eastAsia="en-US"/>
                    </w:rPr>
                    <w:t>Обязательства Исполнителя, связанные с исполнением договора включают в себя:</w:t>
                  </w:r>
                </w:p>
                <w:p w14:paraId="35A1DBEF" w14:textId="77777777" w:rsidR="00A35C55" w:rsidRPr="00767A20" w:rsidRDefault="00A35C55" w:rsidP="00A35C55">
                  <w:pPr>
                    <w:pStyle w:val="1a"/>
                    <w:tabs>
                      <w:tab w:val="left" w:pos="180"/>
                      <w:tab w:val="left" w:pos="284"/>
                      <w:tab w:val="left" w:pos="993"/>
                      <w:tab w:val="left" w:pos="1276"/>
                    </w:tabs>
                    <w:spacing w:line="256" w:lineRule="auto"/>
                    <w:ind w:left="0" w:firstLine="788"/>
                    <w:jc w:val="both"/>
                    <w:rPr>
                      <w:lang w:eastAsia="en-US"/>
                    </w:rPr>
                  </w:pPr>
                  <w:r w:rsidRPr="00767A20">
                    <w:rPr>
                      <w:lang w:eastAsia="en-US"/>
                    </w:rPr>
                    <w:t>- обязательство поставить товары, выполнить работы, оказать услуги, являющиеся предметом договора в полном объеме;</w:t>
                  </w:r>
                </w:p>
                <w:p w14:paraId="1D7F2DAD" w14:textId="77777777" w:rsidR="00A35C55" w:rsidRPr="00767A20" w:rsidRDefault="00A35C55" w:rsidP="00A35C55">
                  <w:pPr>
                    <w:pStyle w:val="1a"/>
                    <w:tabs>
                      <w:tab w:val="left" w:pos="180"/>
                      <w:tab w:val="left" w:pos="284"/>
                      <w:tab w:val="left" w:pos="993"/>
                      <w:tab w:val="left" w:pos="1276"/>
                    </w:tabs>
                    <w:spacing w:line="256" w:lineRule="auto"/>
                    <w:ind w:left="0" w:firstLine="788"/>
                    <w:jc w:val="both"/>
                    <w:rPr>
                      <w:lang w:eastAsia="en-US"/>
                    </w:rPr>
                  </w:pPr>
                  <w:r w:rsidRPr="00767A20">
                    <w:rPr>
                      <w:lang w:eastAsia="en-US"/>
                    </w:rPr>
                    <w:t>- обязательство поставить товары, выполнить работы, оказать услуги, являющиеся предметом договора в надлежащем качестве;</w:t>
                  </w:r>
                </w:p>
                <w:p w14:paraId="3308151F" w14:textId="77777777" w:rsidR="00A35C55" w:rsidRPr="00767A20" w:rsidRDefault="00A35C55" w:rsidP="00A35C55">
                  <w:pPr>
                    <w:pStyle w:val="1a"/>
                    <w:tabs>
                      <w:tab w:val="left" w:pos="180"/>
                      <w:tab w:val="left" w:pos="284"/>
                      <w:tab w:val="left" w:pos="993"/>
                      <w:tab w:val="left" w:pos="1276"/>
                    </w:tabs>
                    <w:spacing w:line="256" w:lineRule="auto"/>
                    <w:ind w:left="0" w:firstLine="788"/>
                    <w:jc w:val="both"/>
                    <w:rPr>
                      <w:lang w:eastAsia="en-US"/>
                    </w:rPr>
                  </w:pPr>
                  <w:r w:rsidRPr="00767A20">
                    <w:rPr>
                      <w:lang w:eastAsia="en-US"/>
                    </w:rPr>
                    <w:t>- обязательство поставить товары, выполнить работы, оказать услуги, являющиеся предметом договора в установленном месте;</w:t>
                  </w:r>
                </w:p>
                <w:p w14:paraId="581F26D8" w14:textId="77777777" w:rsidR="00A35C55" w:rsidRPr="00767A20" w:rsidRDefault="00A35C55" w:rsidP="00A35C55">
                  <w:pPr>
                    <w:pStyle w:val="1a"/>
                    <w:tabs>
                      <w:tab w:val="left" w:pos="180"/>
                      <w:tab w:val="left" w:pos="284"/>
                      <w:tab w:val="left" w:pos="993"/>
                      <w:tab w:val="left" w:pos="1276"/>
                    </w:tabs>
                    <w:spacing w:line="256" w:lineRule="auto"/>
                    <w:ind w:left="0" w:firstLine="788"/>
                    <w:jc w:val="both"/>
                    <w:rPr>
                      <w:lang w:eastAsia="en-US"/>
                    </w:rPr>
                  </w:pPr>
                  <w:r w:rsidRPr="00767A20">
                    <w:rPr>
                      <w:lang w:eastAsia="en-US"/>
                    </w:rPr>
                    <w:t xml:space="preserve">- обязательство поставить товары, выполнить работы, оказать услуги, являющиеся предметом договора в установленные сроки; </w:t>
                  </w:r>
                </w:p>
                <w:p w14:paraId="3E220B7A" w14:textId="77777777" w:rsidR="00A35C55" w:rsidRPr="00767A20" w:rsidRDefault="00A35C55" w:rsidP="00A35C55">
                  <w:pPr>
                    <w:pStyle w:val="1a"/>
                    <w:tabs>
                      <w:tab w:val="left" w:pos="180"/>
                      <w:tab w:val="left" w:pos="284"/>
                      <w:tab w:val="left" w:pos="993"/>
                      <w:tab w:val="left" w:pos="1276"/>
                    </w:tabs>
                    <w:spacing w:line="256" w:lineRule="auto"/>
                    <w:ind w:left="0" w:firstLine="788"/>
                    <w:jc w:val="both"/>
                    <w:rPr>
                      <w:lang w:eastAsia="en-US"/>
                    </w:rPr>
                  </w:pPr>
                  <w:r w:rsidRPr="00767A20">
                    <w:rPr>
                      <w:lang w:eastAsia="en-US"/>
                    </w:rPr>
                    <w:t>- обязательство не предоставлять в процессе исполнения договора ложных документов и сведений;</w:t>
                  </w:r>
                </w:p>
                <w:p w14:paraId="3B1F2D73" w14:textId="77777777" w:rsidR="00A35C55" w:rsidRPr="00767A20" w:rsidRDefault="00A35C55" w:rsidP="00A35C55">
                  <w:pPr>
                    <w:pStyle w:val="1a"/>
                    <w:tabs>
                      <w:tab w:val="left" w:pos="180"/>
                      <w:tab w:val="left" w:pos="284"/>
                      <w:tab w:val="left" w:pos="993"/>
                      <w:tab w:val="left" w:pos="1276"/>
                    </w:tabs>
                    <w:spacing w:line="256" w:lineRule="auto"/>
                    <w:ind w:left="0" w:firstLine="788"/>
                    <w:jc w:val="both"/>
                    <w:rPr>
                      <w:lang w:eastAsia="en-US"/>
                    </w:rPr>
                  </w:pPr>
                  <w:r w:rsidRPr="00767A20">
                    <w:rPr>
                      <w:lang w:eastAsia="en-US"/>
                    </w:rPr>
                    <w:t>-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361F5E5C" w14:textId="77777777" w:rsidR="00A35C55" w:rsidRPr="00767A20" w:rsidRDefault="00A35C55" w:rsidP="00A35C55">
                  <w:pPr>
                    <w:pStyle w:val="1a"/>
                    <w:tabs>
                      <w:tab w:val="left" w:pos="180"/>
                      <w:tab w:val="left" w:pos="284"/>
                      <w:tab w:val="left" w:pos="567"/>
                      <w:tab w:val="left" w:pos="993"/>
                      <w:tab w:val="left" w:pos="1276"/>
                    </w:tabs>
                    <w:spacing w:line="256" w:lineRule="auto"/>
                    <w:ind w:left="0" w:firstLine="788"/>
                    <w:jc w:val="both"/>
                    <w:rPr>
                      <w:lang w:eastAsia="en-US"/>
                    </w:rPr>
                  </w:pPr>
                  <w:r w:rsidRPr="00767A20">
                    <w:rPr>
                      <w:lang w:eastAsia="en-US"/>
                    </w:rPr>
                    <w:lastRenderedPageBreak/>
                    <w:t>2.6. Обеспечение исполнение договора действует в течение срока исполнения сторонами обязательств по настоящему договору, а также срока действия банковской гарантии.</w:t>
                  </w:r>
                </w:p>
                <w:p w14:paraId="6C73B122" w14:textId="77777777" w:rsidR="00A35C55" w:rsidRPr="00767A20" w:rsidRDefault="00A35C55" w:rsidP="00A35C55">
                  <w:pPr>
                    <w:pStyle w:val="1a"/>
                    <w:tabs>
                      <w:tab w:val="left" w:pos="180"/>
                      <w:tab w:val="left" w:pos="284"/>
                      <w:tab w:val="left" w:pos="567"/>
                      <w:tab w:val="left" w:pos="993"/>
                      <w:tab w:val="left" w:pos="1276"/>
                    </w:tabs>
                    <w:spacing w:line="256" w:lineRule="auto"/>
                    <w:ind w:left="0" w:firstLine="788"/>
                    <w:jc w:val="both"/>
                    <w:rPr>
                      <w:lang w:eastAsia="en-US"/>
                    </w:rPr>
                  </w:pPr>
                  <w:r w:rsidRPr="00767A20">
                    <w:rPr>
                      <w:lang w:eastAsia="en-US"/>
                    </w:rPr>
                    <w:t xml:space="preserve">2.7. Обеспечение исполнение договора возвращается Исполнителю, перечислившему такое обеспечение и заключившему договор по итогам закупочной процедуры, в течение 7 (семи) рабочих дней с момента исполнения таким Исполнителем всех обязательств по договору и направления таким поставщиком письменного заявления на возврат обеспечения. </w:t>
                  </w:r>
                </w:p>
                <w:p w14:paraId="2D5F4AA8" w14:textId="2F4B16CC" w:rsidR="00A35C55" w:rsidRPr="00767A20" w:rsidRDefault="00A35C55" w:rsidP="00A35C55">
                  <w:pPr>
                    <w:pStyle w:val="1a"/>
                    <w:tabs>
                      <w:tab w:val="left" w:pos="180"/>
                      <w:tab w:val="left" w:pos="284"/>
                      <w:tab w:val="left" w:pos="567"/>
                      <w:tab w:val="left" w:pos="993"/>
                      <w:tab w:val="left" w:pos="1560"/>
                    </w:tabs>
                    <w:spacing w:line="256" w:lineRule="auto"/>
                    <w:ind w:left="0" w:firstLine="788"/>
                    <w:jc w:val="both"/>
                    <w:rPr>
                      <w:lang w:eastAsia="en-US"/>
                    </w:rPr>
                  </w:pPr>
                  <w:r w:rsidRPr="00767A20">
                    <w:rPr>
                      <w:lang w:eastAsia="en-US"/>
                    </w:rPr>
                    <w:t xml:space="preserve">2.8. Заказчик удерживает сумму обеспечения исполнения договора, предусмотренного банковской гарантией в случаях невыполнения </w:t>
                  </w:r>
                  <w:r w:rsidR="001C6841" w:rsidRPr="00767A20">
                    <w:rPr>
                      <w:lang w:eastAsia="en-US"/>
                    </w:rPr>
                    <w:t>Исполнителем</w:t>
                  </w:r>
                  <w:r w:rsidRPr="00767A20">
                    <w:rPr>
                      <w:lang w:eastAsia="en-US"/>
                    </w:rPr>
                    <w:t xml:space="preserve"> обязательств, предусмотренных п. 2.5. настоящего договора.</w:t>
                  </w:r>
                </w:p>
                <w:p w14:paraId="3BBFD8B0" w14:textId="77777777" w:rsidR="00A35C55" w:rsidRPr="00767A20" w:rsidRDefault="00A35C55" w:rsidP="00A35C55">
                  <w:pPr>
                    <w:spacing w:line="259" w:lineRule="auto"/>
                    <w:ind w:firstLine="708"/>
                    <w:jc w:val="both"/>
                    <w:rPr>
                      <w:rFonts w:eastAsia="Calibri"/>
                      <w:lang w:eastAsia="en-US"/>
                    </w:rPr>
                  </w:pPr>
                  <w:r w:rsidRPr="00767A20">
                    <w:rPr>
                      <w:rFonts w:eastAsia="Calibri"/>
                      <w:lang w:eastAsia="en-US"/>
                    </w:rPr>
                    <w:tab/>
                  </w:r>
                  <w:r w:rsidRPr="00767A20">
                    <w:rPr>
                      <w:rFonts w:eastAsia="Calibri"/>
                      <w:lang w:eastAsia="en-US"/>
                    </w:rPr>
                    <w:tab/>
                  </w:r>
                  <w:r w:rsidRPr="00767A20">
                    <w:rPr>
                      <w:rFonts w:eastAsia="Calibri"/>
                      <w:lang w:eastAsia="en-US"/>
                    </w:rPr>
                    <w:tab/>
                  </w:r>
                  <w:r w:rsidRPr="00767A20">
                    <w:rPr>
                      <w:rFonts w:eastAsia="Calibri"/>
                      <w:lang w:eastAsia="en-US"/>
                    </w:rPr>
                    <w:tab/>
                  </w:r>
                  <w:r w:rsidRPr="00767A20">
                    <w:rPr>
                      <w:rFonts w:eastAsia="Calibri"/>
                      <w:lang w:eastAsia="en-US"/>
                    </w:rPr>
                    <w:tab/>
                  </w:r>
                  <w:r w:rsidRPr="00767A20">
                    <w:rPr>
                      <w:rFonts w:eastAsia="Calibri"/>
                      <w:lang w:eastAsia="en-US"/>
                    </w:rPr>
                    <w:tab/>
                  </w:r>
                  <w:r w:rsidRPr="00767A20">
                    <w:rPr>
                      <w:rFonts w:eastAsia="Calibri"/>
                      <w:lang w:eastAsia="en-US"/>
                    </w:rPr>
                    <w:tab/>
                  </w:r>
                </w:p>
                <w:p w14:paraId="49E8A09E" w14:textId="77777777" w:rsidR="00A35C55" w:rsidRPr="00767A20" w:rsidRDefault="00A35C55" w:rsidP="00A35C55">
                  <w:pPr>
                    <w:spacing w:line="259" w:lineRule="auto"/>
                    <w:jc w:val="center"/>
                    <w:rPr>
                      <w:rFonts w:eastAsia="Calibri"/>
                      <w:b/>
                      <w:lang w:eastAsia="en-US"/>
                    </w:rPr>
                  </w:pPr>
                  <w:r w:rsidRPr="00767A20">
                    <w:rPr>
                      <w:rFonts w:eastAsia="Calibri"/>
                      <w:b/>
                      <w:lang w:eastAsia="en-US"/>
                    </w:rPr>
                    <w:t>3. ПРАВА И ОБЯЗАННОСТИ СТОРОН</w:t>
                  </w:r>
                </w:p>
                <w:p w14:paraId="7C66AE94" w14:textId="77777777" w:rsidR="00A35C55" w:rsidRPr="00767A20" w:rsidRDefault="00A35C55" w:rsidP="00A35C55">
                  <w:pPr>
                    <w:spacing w:line="259" w:lineRule="auto"/>
                    <w:ind w:firstLine="708"/>
                    <w:jc w:val="both"/>
                    <w:rPr>
                      <w:rFonts w:eastAsia="Calibri"/>
                      <w:lang w:eastAsia="en-US"/>
                    </w:rPr>
                  </w:pPr>
                  <w:r w:rsidRPr="00767A20">
                    <w:rPr>
                      <w:rFonts w:eastAsia="Calibri"/>
                      <w:lang w:eastAsia="en-US"/>
                    </w:rPr>
                    <w:t>3.1. ЗАКАЗЧИК обязуется:</w:t>
                  </w:r>
                </w:p>
                <w:p w14:paraId="0A445429" w14:textId="77777777" w:rsidR="00A35C55" w:rsidRPr="00767A20" w:rsidRDefault="00A35C55" w:rsidP="00A35C55">
                  <w:pPr>
                    <w:spacing w:line="259" w:lineRule="auto"/>
                    <w:ind w:firstLine="708"/>
                    <w:jc w:val="both"/>
                    <w:rPr>
                      <w:rFonts w:eastAsia="Calibri"/>
                      <w:lang w:eastAsia="en-US"/>
                    </w:rPr>
                  </w:pPr>
                  <w:r w:rsidRPr="00767A20">
                    <w:rPr>
                      <w:rFonts w:eastAsia="Calibri"/>
                      <w:lang w:eastAsia="en-US"/>
                    </w:rPr>
                    <w:t>3.1.1. Оказывать содействие ИСПОЛНИТЕЛЮ в выполнении работ в объеме и на условиях, предусмотренных договором.</w:t>
                  </w:r>
                </w:p>
                <w:p w14:paraId="7A5D6E0D" w14:textId="77777777" w:rsidR="00A35C55" w:rsidRPr="00767A20" w:rsidRDefault="00A35C55" w:rsidP="00A35C55">
                  <w:pPr>
                    <w:spacing w:line="259" w:lineRule="auto"/>
                    <w:ind w:firstLine="708"/>
                    <w:jc w:val="both"/>
                    <w:rPr>
                      <w:rFonts w:eastAsia="Calibri"/>
                      <w:lang w:eastAsia="en-US"/>
                    </w:rPr>
                  </w:pPr>
                  <w:r w:rsidRPr="00767A20">
                    <w:rPr>
                      <w:rFonts w:eastAsia="Calibri"/>
                      <w:lang w:eastAsia="en-US"/>
                    </w:rPr>
                    <w:t>3.1.2. Предоставить ИСПОЛНИТЕЛЮ утвержденное со стороны ЗАКАЗЧИКА техническое задание (Приложение №1) на выполнение работ по договору с фактической датой утверждения.</w:t>
                  </w:r>
                </w:p>
                <w:p w14:paraId="6D53DBA9" w14:textId="77777777" w:rsidR="00A35C55" w:rsidRPr="00767A20" w:rsidRDefault="00A35C55" w:rsidP="00A35C55">
                  <w:pPr>
                    <w:spacing w:line="259" w:lineRule="auto"/>
                    <w:ind w:firstLine="708"/>
                    <w:jc w:val="both"/>
                    <w:rPr>
                      <w:rFonts w:eastAsia="Calibri"/>
                      <w:lang w:eastAsia="en-US"/>
                    </w:rPr>
                  </w:pPr>
                  <w:r w:rsidRPr="00767A20">
                    <w:rPr>
                      <w:rFonts w:eastAsia="Calibri"/>
                      <w:lang w:eastAsia="en-US"/>
                    </w:rPr>
                    <w:t>3.1.3. Своевременно производить приемку и оплату выполненных в соответствии с настоящим договором работ.</w:t>
                  </w:r>
                </w:p>
                <w:p w14:paraId="451ED4CF" w14:textId="77777777" w:rsidR="00A35C55" w:rsidRPr="00767A20" w:rsidRDefault="00A35C55" w:rsidP="00A35C55">
                  <w:pPr>
                    <w:spacing w:line="259" w:lineRule="auto"/>
                    <w:ind w:firstLine="708"/>
                    <w:jc w:val="both"/>
                    <w:rPr>
                      <w:rFonts w:eastAsia="Calibri"/>
                      <w:lang w:eastAsia="en-US"/>
                    </w:rPr>
                  </w:pPr>
                  <w:r w:rsidRPr="00767A20">
                    <w:rPr>
                      <w:rFonts w:eastAsia="Calibri"/>
                      <w:lang w:eastAsia="en-US"/>
                    </w:rPr>
                    <w:t>3.1.4. По дополнительному соглашению к настоящему договору оплачивает ИСПОЛНИТЕЛЮ дополнительное тиражирование технической документации или отдельных ее разделов.</w:t>
                  </w:r>
                </w:p>
                <w:p w14:paraId="4AD6F120" w14:textId="77777777" w:rsidR="00A35C55" w:rsidRPr="00767A20" w:rsidRDefault="00A35C55" w:rsidP="00A35C55">
                  <w:pPr>
                    <w:spacing w:line="259" w:lineRule="auto"/>
                    <w:ind w:firstLine="708"/>
                    <w:jc w:val="both"/>
                    <w:rPr>
                      <w:rFonts w:eastAsia="Calibri"/>
                      <w:lang w:eastAsia="en-US"/>
                    </w:rPr>
                  </w:pPr>
                  <w:r w:rsidRPr="00767A20">
                    <w:rPr>
                      <w:rFonts w:eastAsia="Calibri"/>
                      <w:lang w:eastAsia="en-US"/>
                    </w:rPr>
                    <w:t>3.2. ИСПОЛНИТЕЛЬ обязуется:</w:t>
                  </w:r>
                </w:p>
                <w:p w14:paraId="32ED2FFE" w14:textId="77777777" w:rsidR="00A35C55" w:rsidRPr="00767A20" w:rsidRDefault="00A35C55" w:rsidP="00A35C55">
                  <w:pPr>
                    <w:spacing w:line="259" w:lineRule="auto"/>
                    <w:ind w:firstLine="708"/>
                    <w:jc w:val="both"/>
                    <w:rPr>
                      <w:rFonts w:eastAsia="Calibri"/>
                      <w:lang w:eastAsia="en-US"/>
                    </w:rPr>
                  </w:pPr>
                  <w:r w:rsidRPr="00767A20">
                    <w:rPr>
                      <w:rFonts w:eastAsia="Calibri"/>
                      <w:lang w:eastAsia="en-US"/>
                    </w:rPr>
                    <w:t xml:space="preserve">3.2.1. Получить техническое задание от ЗАКАЗЧИКА, в течение 5 (пяти) календарных дней подписать и передать ЗАКАЗЧИКУ. </w:t>
                  </w:r>
                </w:p>
                <w:p w14:paraId="5056F52B" w14:textId="77777777" w:rsidR="00A35C55" w:rsidRPr="00767A20" w:rsidRDefault="00A35C55" w:rsidP="00A35C55">
                  <w:pPr>
                    <w:spacing w:line="259" w:lineRule="auto"/>
                    <w:ind w:firstLine="708"/>
                    <w:jc w:val="both"/>
                    <w:rPr>
                      <w:rFonts w:eastAsia="Calibri"/>
                      <w:lang w:eastAsia="en-US"/>
                    </w:rPr>
                  </w:pPr>
                  <w:r w:rsidRPr="00767A20">
                    <w:rPr>
                      <w:rFonts w:eastAsia="Calibri"/>
                      <w:lang w:eastAsia="en-US"/>
                    </w:rPr>
                    <w:t xml:space="preserve">3.2.2. Выполнять работы в соответствии с требованиями действующих нормативно-технических документов, техническим заданием (Приложение №1) и условиями настоящего договора в срок установленный настоящим договором. </w:t>
                  </w:r>
                </w:p>
                <w:p w14:paraId="330860EB" w14:textId="77777777" w:rsidR="00A35C55" w:rsidRPr="00767A20" w:rsidRDefault="00A35C55" w:rsidP="00A35C55">
                  <w:pPr>
                    <w:spacing w:line="259" w:lineRule="auto"/>
                    <w:ind w:firstLine="708"/>
                    <w:jc w:val="both"/>
                    <w:rPr>
                      <w:rFonts w:eastAsia="Calibri"/>
                      <w:lang w:eastAsia="en-US"/>
                    </w:rPr>
                  </w:pPr>
                  <w:r w:rsidRPr="00767A20">
                    <w:rPr>
                      <w:rFonts w:eastAsia="Calibri"/>
                      <w:lang w:eastAsia="en-US"/>
                    </w:rPr>
                    <w:t>3.2.3. Выполнять указания ЗАКАЗЧИКА, представленные в письменном виде, если они не противоречат условиям настоящего договора, действующему законодательству и нормативным документам РФ.</w:t>
                  </w:r>
                </w:p>
                <w:p w14:paraId="637AD93B" w14:textId="77777777" w:rsidR="00A35C55" w:rsidRPr="00767A20" w:rsidRDefault="00A35C55" w:rsidP="00A35C55">
                  <w:pPr>
                    <w:spacing w:line="259" w:lineRule="auto"/>
                    <w:ind w:firstLine="708"/>
                    <w:jc w:val="both"/>
                    <w:rPr>
                      <w:rFonts w:eastAsia="Calibri"/>
                      <w:lang w:eastAsia="en-US"/>
                    </w:rPr>
                  </w:pPr>
                  <w:r w:rsidRPr="00767A20">
                    <w:rPr>
                      <w:rFonts w:eastAsia="Calibri"/>
                      <w:lang w:eastAsia="en-US"/>
                    </w:rPr>
                    <w:t>В случае если требования ЗАКАЗЧИКА выходят за рамки технического задания (Приложение №1), то он выдает дополнительное техническое задание.</w:t>
                  </w:r>
                </w:p>
                <w:p w14:paraId="7AEC9FAC" w14:textId="77777777" w:rsidR="00A35C55" w:rsidRPr="00767A20" w:rsidRDefault="00A35C55" w:rsidP="00A35C55">
                  <w:pPr>
                    <w:spacing w:line="259" w:lineRule="auto"/>
                    <w:ind w:firstLine="708"/>
                    <w:jc w:val="both"/>
                    <w:rPr>
                      <w:rFonts w:eastAsia="Calibri"/>
                      <w:lang w:eastAsia="en-US"/>
                    </w:rPr>
                  </w:pPr>
                  <w:r w:rsidRPr="00767A20">
                    <w:rPr>
                      <w:rFonts w:eastAsia="Calibri"/>
                      <w:lang w:eastAsia="en-US"/>
                    </w:rPr>
                    <w:t>3.2.4. Информировать ЗАКАЗЧИКА по его конкретному запросу о состоянии дел по выполнению настоящего договора.</w:t>
                  </w:r>
                </w:p>
                <w:p w14:paraId="62B67142" w14:textId="77777777" w:rsidR="00A35C55" w:rsidRPr="00767A20" w:rsidRDefault="00A35C55" w:rsidP="00A35C55">
                  <w:pPr>
                    <w:spacing w:line="259" w:lineRule="auto"/>
                    <w:ind w:firstLine="708"/>
                    <w:jc w:val="both"/>
                    <w:rPr>
                      <w:rFonts w:eastAsia="Calibri"/>
                      <w:lang w:eastAsia="en-US"/>
                    </w:rPr>
                  </w:pPr>
                  <w:r w:rsidRPr="00767A20">
                    <w:rPr>
                      <w:rFonts w:eastAsia="Calibri"/>
                      <w:lang w:eastAsia="en-US"/>
                    </w:rPr>
                    <w:t>3.2.5. В минимально возможный срок и за собственный счет устранять недостатки изыскательской документации по получении от ЗАКАЗЧИКА мотивированной письменной претензии относительно качества, полноты документации, разрабатываемой ИСПОЛНИТЕЛЕМ.</w:t>
                  </w:r>
                </w:p>
                <w:p w14:paraId="0C23E0D9" w14:textId="77777777" w:rsidR="00A35C55" w:rsidRPr="00767A20" w:rsidRDefault="00A35C55" w:rsidP="00A35C55">
                  <w:pPr>
                    <w:spacing w:line="259" w:lineRule="auto"/>
                    <w:ind w:firstLine="708"/>
                    <w:jc w:val="both"/>
                    <w:rPr>
                      <w:rFonts w:eastAsia="Calibri"/>
                      <w:lang w:eastAsia="en-US"/>
                    </w:rPr>
                  </w:pPr>
                  <w:r w:rsidRPr="00767A20">
                    <w:rPr>
                      <w:rFonts w:eastAsia="Calibri"/>
                      <w:lang w:eastAsia="en-US"/>
                    </w:rPr>
                    <w:t>3.2.6. Оформлять регистрацию производства инженерных изысканий в органах исполнительной власти.</w:t>
                  </w:r>
                </w:p>
                <w:p w14:paraId="57759F93" w14:textId="77777777" w:rsidR="00A35C55" w:rsidRPr="00767A20" w:rsidRDefault="00A35C55" w:rsidP="00A35C55">
                  <w:pPr>
                    <w:spacing w:line="259" w:lineRule="auto"/>
                    <w:jc w:val="both"/>
                    <w:rPr>
                      <w:lang w:eastAsia="en-US"/>
                    </w:rPr>
                  </w:pPr>
                  <w:r w:rsidRPr="00767A20">
                    <w:rPr>
                      <w:lang w:eastAsia="en-US"/>
                    </w:rPr>
                    <w:t xml:space="preserve">              3.2.7. Нанести границы земельных участков согласно актуальным сведениям государственного кадастра недвижимости (согласно сведениям КПТ)</w:t>
                  </w:r>
                </w:p>
                <w:p w14:paraId="5677B3D3" w14:textId="77777777" w:rsidR="00A35C55" w:rsidRPr="00767A20" w:rsidRDefault="00A35C55" w:rsidP="00A35C55">
                  <w:pPr>
                    <w:spacing w:line="259" w:lineRule="auto"/>
                    <w:ind w:firstLine="708"/>
                    <w:jc w:val="both"/>
                    <w:rPr>
                      <w:rFonts w:eastAsia="Calibri"/>
                      <w:lang w:eastAsia="en-US"/>
                    </w:rPr>
                  </w:pPr>
                  <w:r w:rsidRPr="00767A20">
                    <w:rPr>
                      <w:rFonts w:eastAsia="Calibri"/>
                      <w:lang w:eastAsia="en-US"/>
                    </w:rPr>
                    <w:t>3.2.8. ИСПОЛНИТЕЛЬ, независимо от перечисления аванса, имеет право выполнить обусловленные техническим заданием работы, а ЗАКАЗЧИК обязан принять и оплатить их.</w:t>
                  </w:r>
                </w:p>
                <w:p w14:paraId="493A954C" w14:textId="77777777" w:rsidR="00A35C55" w:rsidRPr="00767A20" w:rsidRDefault="00A35C55" w:rsidP="00A35C55">
                  <w:pPr>
                    <w:spacing w:line="259" w:lineRule="auto"/>
                    <w:ind w:firstLine="708"/>
                    <w:jc w:val="both"/>
                    <w:rPr>
                      <w:rFonts w:eastAsia="Calibri"/>
                      <w:lang w:eastAsia="en-US"/>
                    </w:rPr>
                  </w:pPr>
                  <w:r w:rsidRPr="00767A20">
                    <w:rPr>
                      <w:rFonts w:eastAsia="Calibri"/>
                      <w:lang w:eastAsia="en-US"/>
                    </w:rPr>
                    <w:t>3.2.9. Зарегистрировать топографическую съемку в органах архитектуры и градостроительства г. Волгоград и/или Комитете строительства Администрации Волгоградской области, а при выполнении инженерно-геодезических изысканий на объектах расположенных в Волгоградской области и в г. Камышин Волгоградской области</w:t>
                  </w:r>
                </w:p>
                <w:p w14:paraId="677E50CF" w14:textId="77777777" w:rsidR="00A35C55" w:rsidRPr="00767A20" w:rsidRDefault="00A35C55" w:rsidP="00A35C55">
                  <w:pPr>
                    <w:spacing w:line="259" w:lineRule="auto"/>
                    <w:ind w:firstLine="708"/>
                    <w:jc w:val="both"/>
                    <w:rPr>
                      <w:rFonts w:eastAsia="Calibri"/>
                      <w:lang w:eastAsia="en-US"/>
                    </w:rPr>
                  </w:pPr>
                </w:p>
                <w:p w14:paraId="73EF0AFC" w14:textId="77777777" w:rsidR="00A35C55" w:rsidRPr="00767A20" w:rsidRDefault="00A35C55" w:rsidP="00A35C55">
                  <w:pPr>
                    <w:spacing w:line="259" w:lineRule="auto"/>
                    <w:jc w:val="center"/>
                    <w:rPr>
                      <w:rFonts w:eastAsia="Calibri"/>
                      <w:b/>
                      <w:lang w:eastAsia="en-US"/>
                    </w:rPr>
                  </w:pPr>
                  <w:r w:rsidRPr="00767A20">
                    <w:rPr>
                      <w:rFonts w:eastAsia="Calibri"/>
                      <w:b/>
                      <w:lang w:eastAsia="en-US"/>
                    </w:rPr>
                    <w:t>4. ПРИОСТАНОВКА ИЛИ ПРЕКРАЩЕНИЕ РАБОТ.</w:t>
                  </w:r>
                </w:p>
                <w:p w14:paraId="34855411" w14:textId="77777777" w:rsidR="00A35C55" w:rsidRPr="00767A20" w:rsidRDefault="00A35C55" w:rsidP="00A35C55">
                  <w:pPr>
                    <w:spacing w:line="259" w:lineRule="auto"/>
                    <w:ind w:firstLine="708"/>
                    <w:jc w:val="both"/>
                    <w:rPr>
                      <w:rFonts w:eastAsia="Calibri"/>
                      <w:lang w:eastAsia="en-US"/>
                    </w:rPr>
                  </w:pPr>
                  <w:r w:rsidRPr="00767A20">
                    <w:rPr>
                      <w:rFonts w:eastAsia="Calibri"/>
                      <w:lang w:eastAsia="en-US"/>
                    </w:rPr>
                    <w:lastRenderedPageBreak/>
                    <w:t>4.1. ЗАКАЗЧИК вправе дать указание ИСПОЛНИТЕЛЮ о приостановке или прекращении работ:</w:t>
                  </w:r>
                </w:p>
                <w:p w14:paraId="79F6E704" w14:textId="77777777" w:rsidR="00A35C55" w:rsidRPr="00767A20" w:rsidRDefault="00A35C55" w:rsidP="00A35C55">
                  <w:pPr>
                    <w:spacing w:line="259" w:lineRule="auto"/>
                    <w:ind w:firstLine="708"/>
                    <w:jc w:val="both"/>
                    <w:rPr>
                      <w:rFonts w:eastAsia="Calibri"/>
                      <w:lang w:eastAsia="en-US"/>
                    </w:rPr>
                  </w:pPr>
                  <w:r w:rsidRPr="00767A20">
                    <w:rPr>
                      <w:rFonts w:eastAsia="Calibri"/>
                      <w:lang w:eastAsia="en-US"/>
                    </w:rPr>
                    <w:t>4.1.1. Если в процессе разработки изыскательской документации, но до передачи технической документации ЗАКАЗЧИКУ, выяснится нецелесообразность дальнейшего проведения работ или недостаточность финансирования данного объекта, ЗАКАЗЧИК вправе приостановить ее, поставив об этом в известность ИСПОЛНИТЕЛЯ письменно не позднее 5 (пяти) календарных дней до даты приостановки работ по договору.</w:t>
                  </w:r>
                </w:p>
                <w:p w14:paraId="1009724D" w14:textId="77777777" w:rsidR="00A35C55" w:rsidRPr="00767A20" w:rsidRDefault="00A35C55" w:rsidP="00A35C55">
                  <w:pPr>
                    <w:spacing w:line="259" w:lineRule="auto"/>
                    <w:ind w:firstLine="708"/>
                    <w:jc w:val="both"/>
                    <w:rPr>
                      <w:rFonts w:eastAsia="Calibri"/>
                      <w:lang w:eastAsia="en-US"/>
                    </w:rPr>
                  </w:pPr>
                  <w:r w:rsidRPr="00767A20">
                    <w:rPr>
                      <w:rFonts w:eastAsia="Calibri"/>
                      <w:lang w:eastAsia="en-US"/>
                    </w:rPr>
                    <w:t>4.1.2. В случае досрочного прекращения или приостановки работ по инициативе ЗАКАЗЧИКА, он обязан принять от ИСПОЛНИТЕЛЯ по акту и исполнительной смете разработанную им документацию по степени ее готовности на дату прекращения работ и оплатить ее стоимость в течение 30 (тридцати) календарных дней со дня предоставления акта и сметы.</w:t>
                  </w:r>
                </w:p>
                <w:p w14:paraId="5572B289" w14:textId="77777777" w:rsidR="00A35C55" w:rsidRPr="00767A20" w:rsidRDefault="00A35C55" w:rsidP="00A35C55">
                  <w:pPr>
                    <w:spacing w:line="259" w:lineRule="auto"/>
                    <w:ind w:firstLine="708"/>
                    <w:jc w:val="both"/>
                    <w:rPr>
                      <w:rFonts w:eastAsia="Calibri"/>
                      <w:lang w:eastAsia="en-US"/>
                    </w:rPr>
                  </w:pPr>
                  <w:r w:rsidRPr="00767A20">
                    <w:rPr>
                      <w:rFonts w:eastAsia="Calibri"/>
                      <w:lang w:eastAsia="en-US"/>
                    </w:rPr>
                    <w:t>4.2. ИСПОЛНИТЕЛЬ вправе приостановить выполнение работ в следующих случаях:</w:t>
                  </w:r>
                </w:p>
                <w:p w14:paraId="2C38254F" w14:textId="77777777" w:rsidR="00A35C55" w:rsidRPr="00767A20" w:rsidRDefault="00A35C55" w:rsidP="00A35C55">
                  <w:pPr>
                    <w:spacing w:line="259" w:lineRule="auto"/>
                    <w:ind w:firstLine="708"/>
                    <w:jc w:val="both"/>
                    <w:rPr>
                      <w:rFonts w:eastAsia="Calibri"/>
                      <w:lang w:eastAsia="en-US"/>
                    </w:rPr>
                  </w:pPr>
                  <w:r w:rsidRPr="00767A20">
                    <w:rPr>
                      <w:rFonts w:eastAsia="Calibri"/>
                      <w:lang w:eastAsia="en-US"/>
                    </w:rPr>
                    <w:t>4.2.1. В случае необоснованной задержки оплаты выполненных и сданных ИСПОЛНИТЕЛЕМ работ на срок, свыше 30 (тридцати) календарных дней после установленного договором срока</w:t>
                  </w:r>
                  <w:r w:rsidRPr="00767A20">
                    <w:rPr>
                      <w:rFonts w:eastAsia="Calibri"/>
                      <w:color w:val="3366FF"/>
                      <w:lang w:eastAsia="en-US"/>
                    </w:rPr>
                    <w:t>.</w:t>
                  </w:r>
                </w:p>
                <w:p w14:paraId="00FC24FD" w14:textId="77777777" w:rsidR="00A35C55" w:rsidRPr="00767A20" w:rsidRDefault="00A35C55" w:rsidP="00A35C55">
                  <w:pPr>
                    <w:spacing w:line="259" w:lineRule="auto"/>
                    <w:ind w:firstLine="708"/>
                    <w:jc w:val="both"/>
                    <w:rPr>
                      <w:rFonts w:eastAsia="Calibri"/>
                      <w:lang w:eastAsia="en-US"/>
                    </w:rPr>
                  </w:pPr>
                  <w:r w:rsidRPr="00767A20">
                    <w:rPr>
                      <w:rFonts w:eastAsia="Calibri"/>
                      <w:lang w:eastAsia="en-US"/>
                    </w:rPr>
                    <w:t>4.2.2. В случае приостановки работ по инициативе ИСПОЛНИТЕЛЯ, последний обязан уведомить ЗАКАЗЧИКА в срок не позднее 5 (пяти) календарных дней до даты приостановки работ по договору и передать: акт о прекращении работ; исполнительную смету фактически выполненного объема работ; акт сверки взаиморасчетов.</w:t>
                  </w:r>
                </w:p>
                <w:p w14:paraId="6423B6DB" w14:textId="77777777" w:rsidR="00A35C55" w:rsidRPr="00767A20" w:rsidRDefault="00A35C55" w:rsidP="00A35C55">
                  <w:pPr>
                    <w:spacing w:line="259" w:lineRule="auto"/>
                    <w:ind w:firstLine="708"/>
                    <w:jc w:val="both"/>
                    <w:rPr>
                      <w:rFonts w:eastAsia="Calibri"/>
                      <w:lang w:eastAsia="en-US"/>
                    </w:rPr>
                  </w:pPr>
                  <w:r w:rsidRPr="00767A20">
                    <w:rPr>
                      <w:rFonts w:eastAsia="Calibri"/>
                      <w:lang w:eastAsia="en-US"/>
                    </w:rPr>
                    <w:t>4.3. Расчет за фактически выполненный ИСПОЛНИТЕЛЕМ объем работ производится ЗАКАЗЧИКОМ в течении 30 (тридцати) календарных дней после подписания СТОРОНАМИ акта сверки взаиморасчетов.</w:t>
                  </w:r>
                </w:p>
                <w:p w14:paraId="492ACB32" w14:textId="77777777" w:rsidR="00A35C55" w:rsidRPr="00767A20" w:rsidRDefault="00A35C55" w:rsidP="00A35C55">
                  <w:pPr>
                    <w:spacing w:line="259" w:lineRule="auto"/>
                    <w:ind w:firstLine="708"/>
                    <w:jc w:val="both"/>
                    <w:rPr>
                      <w:rFonts w:eastAsia="Calibri"/>
                      <w:lang w:eastAsia="en-US"/>
                    </w:rPr>
                  </w:pPr>
                </w:p>
                <w:p w14:paraId="09C22817" w14:textId="77777777" w:rsidR="00A35C55" w:rsidRPr="00767A20" w:rsidRDefault="00A35C55" w:rsidP="00A35C55">
                  <w:pPr>
                    <w:spacing w:line="259" w:lineRule="auto"/>
                    <w:jc w:val="center"/>
                    <w:rPr>
                      <w:rFonts w:eastAsia="Calibri"/>
                      <w:b/>
                      <w:lang w:eastAsia="en-US"/>
                    </w:rPr>
                  </w:pPr>
                  <w:r w:rsidRPr="00767A20">
                    <w:rPr>
                      <w:rFonts w:eastAsia="Calibri"/>
                      <w:b/>
                      <w:lang w:eastAsia="en-US"/>
                    </w:rPr>
                    <w:t>5.СРОКИ, ПОРЯДОК СДАЧИ И ПРИЕМКИ РАБОТ</w:t>
                  </w:r>
                </w:p>
                <w:p w14:paraId="7888B58C" w14:textId="77777777" w:rsidR="00A35C55" w:rsidRPr="00767A20" w:rsidRDefault="00A35C55" w:rsidP="00A35C55">
                  <w:pPr>
                    <w:spacing w:line="259" w:lineRule="auto"/>
                    <w:ind w:firstLine="708"/>
                    <w:jc w:val="both"/>
                    <w:rPr>
                      <w:rFonts w:eastAsia="Calibri"/>
                      <w:lang w:eastAsia="en-US"/>
                    </w:rPr>
                  </w:pPr>
                  <w:r w:rsidRPr="00767A20">
                    <w:rPr>
                      <w:rFonts w:eastAsia="Calibri"/>
                      <w:lang w:eastAsia="en-US"/>
                    </w:rPr>
                    <w:t>5.1. Датой начала работ, считать дату передачи ИСПОЛНИТЕЛЮ технического задания, подписанного ЗАКАЗЧИКОМ.</w:t>
                  </w:r>
                </w:p>
                <w:p w14:paraId="2FA9A8BB" w14:textId="77777777" w:rsidR="00A35C55" w:rsidRPr="00767A20" w:rsidRDefault="00A35C55" w:rsidP="00A35C55">
                  <w:pPr>
                    <w:spacing w:line="259" w:lineRule="auto"/>
                    <w:ind w:firstLine="708"/>
                    <w:jc w:val="both"/>
                    <w:rPr>
                      <w:rFonts w:eastAsia="Calibri"/>
                      <w:color w:val="3366FF"/>
                      <w:lang w:eastAsia="en-US"/>
                    </w:rPr>
                  </w:pPr>
                  <w:r w:rsidRPr="00767A20">
                    <w:rPr>
                      <w:rFonts w:eastAsia="Calibri"/>
                      <w:lang w:eastAsia="en-US"/>
                    </w:rPr>
                    <w:t>5.2. Приемка разработанной технической документации осуществляется ЗАКАЗЧИКОМ в сроки, установленные настоящим договором</w:t>
                  </w:r>
                  <w:r w:rsidRPr="00767A20">
                    <w:rPr>
                      <w:rFonts w:eastAsia="Calibri"/>
                      <w:color w:val="3366FF"/>
                      <w:lang w:eastAsia="en-US"/>
                    </w:rPr>
                    <w:t>.</w:t>
                  </w:r>
                </w:p>
                <w:p w14:paraId="1ABAE4EE" w14:textId="77777777" w:rsidR="00A35C55" w:rsidRPr="00767A20" w:rsidRDefault="00A35C55" w:rsidP="00A35C55">
                  <w:pPr>
                    <w:spacing w:line="259" w:lineRule="auto"/>
                    <w:ind w:firstLine="708"/>
                    <w:jc w:val="both"/>
                    <w:rPr>
                      <w:rFonts w:eastAsia="Calibri"/>
                      <w:lang w:eastAsia="en-US"/>
                    </w:rPr>
                  </w:pPr>
                  <w:r w:rsidRPr="00767A20">
                    <w:rPr>
                      <w:rFonts w:eastAsia="Calibri"/>
                      <w:lang w:eastAsia="en-US"/>
                    </w:rPr>
                    <w:t>5.3. Переход права собственности на разработанную техническую документацию происходит после полной оплаты по настоящему договору и подписания СТОРОНАМИ акта сдачи- приемки, который оформляется в следующем порядке:</w:t>
                  </w:r>
                  <w:r w:rsidRPr="00767A20">
                    <w:rPr>
                      <w:rFonts w:eastAsia="Calibri"/>
                      <w:lang w:eastAsia="en-US"/>
                    </w:rPr>
                    <w:tab/>
                  </w:r>
                  <w:r w:rsidRPr="00767A20">
                    <w:rPr>
                      <w:rFonts w:eastAsia="Calibri"/>
                      <w:lang w:eastAsia="en-US"/>
                    </w:rPr>
                    <w:tab/>
                  </w:r>
                  <w:r w:rsidRPr="00767A20">
                    <w:rPr>
                      <w:rFonts w:eastAsia="Calibri"/>
                      <w:lang w:eastAsia="en-US"/>
                    </w:rPr>
                    <w:tab/>
                  </w:r>
                  <w:r w:rsidRPr="00767A20">
                    <w:rPr>
                      <w:rFonts w:eastAsia="Calibri"/>
                      <w:lang w:eastAsia="en-US"/>
                    </w:rPr>
                    <w:tab/>
                  </w:r>
                </w:p>
                <w:p w14:paraId="0EED2D85" w14:textId="77777777" w:rsidR="00A35C55" w:rsidRPr="00767A20" w:rsidRDefault="00A35C55" w:rsidP="00A35C55">
                  <w:pPr>
                    <w:spacing w:line="259" w:lineRule="auto"/>
                    <w:ind w:firstLine="708"/>
                    <w:jc w:val="both"/>
                    <w:rPr>
                      <w:rFonts w:eastAsia="Calibri"/>
                      <w:lang w:eastAsia="en-US"/>
                    </w:rPr>
                  </w:pPr>
                  <w:r w:rsidRPr="00767A20">
                    <w:rPr>
                      <w:rFonts w:eastAsia="Calibri"/>
                      <w:lang w:eastAsia="en-US"/>
                    </w:rPr>
                    <w:t>5.3.1. В сроки и в объеме, установленными настоящим договором ИСПОЛНИТЕЛЬ передает представителю ЗАКАЗЧИКА:</w:t>
                  </w:r>
                </w:p>
                <w:p w14:paraId="3BF7FD7D" w14:textId="77777777" w:rsidR="00A35C55" w:rsidRPr="00767A20" w:rsidRDefault="00A35C55" w:rsidP="00A35C55">
                  <w:pPr>
                    <w:spacing w:line="259" w:lineRule="auto"/>
                    <w:rPr>
                      <w:rFonts w:eastAsia="Calibri"/>
                      <w:b/>
                      <w:lang w:eastAsia="en-US"/>
                    </w:rPr>
                  </w:pPr>
                  <w:r w:rsidRPr="00767A20">
                    <w:rPr>
                      <w:rFonts w:eastAsia="Calibri"/>
                      <w:lang w:eastAsia="en-US"/>
                    </w:rPr>
                    <w:tab/>
                  </w:r>
                  <w:r w:rsidRPr="00767A20">
                    <w:rPr>
                      <w:rFonts w:eastAsia="Calibri"/>
                      <w:b/>
                      <w:lang w:eastAsia="en-US"/>
                    </w:rPr>
                    <w:t>-Технический отчет -  2 экз.</w:t>
                  </w:r>
                </w:p>
                <w:p w14:paraId="33C48AC3" w14:textId="77777777" w:rsidR="00A35C55" w:rsidRPr="00767A20" w:rsidRDefault="00A35C55" w:rsidP="00A35C55">
                  <w:pPr>
                    <w:spacing w:line="259" w:lineRule="auto"/>
                    <w:rPr>
                      <w:rFonts w:eastAsia="Calibri"/>
                      <w:b/>
                      <w:lang w:eastAsia="en-US"/>
                    </w:rPr>
                  </w:pPr>
                  <w:r w:rsidRPr="00767A20">
                    <w:rPr>
                      <w:rFonts w:eastAsia="Calibri"/>
                      <w:b/>
                      <w:lang w:eastAsia="en-US"/>
                    </w:rPr>
                    <w:tab/>
                    <w:t>-Графические приложения -  2 экз.</w:t>
                  </w:r>
                </w:p>
                <w:p w14:paraId="160C3954" w14:textId="77777777" w:rsidR="00A35C55" w:rsidRPr="00767A20" w:rsidRDefault="00A35C55" w:rsidP="00A35C55">
                  <w:pPr>
                    <w:spacing w:line="259" w:lineRule="auto"/>
                    <w:rPr>
                      <w:rFonts w:eastAsia="Calibri"/>
                      <w:lang w:eastAsia="en-US"/>
                    </w:rPr>
                  </w:pPr>
                  <w:r w:rsidRPr="00767A20">
                    <w:rPr>
                      <w:rFonts w:eastAsia="Calibri"/>
                      <w:b/>
                      <w:lang w:eastAsia="en-US"/>
                    </w:rPr>
                    <w:tab/>
                    <w:t>-Электронная версия – 1 диск</w:t>
                  </w:r>
                </w:p>
                <w:p w14:paraId="6E0000DD" w14:textId="77777777" w:rsidR="00A35C55" w:rsidRPr="00767A20" w:rsidRDefault="00A35C55" w:rsidP="00A35C55">
                  <w:pPr>
                    <w:spacing w:line="259" w:lineRule="auto"/>
                    <w:rPr>
                      <w:rFonts w:eastAsia="Calibri"/>
                      <w:lang w:eastAsia="en-US"/>
                    </w:rPr>
                  </w:pPr>
                  <w:r w:rsidRPr="00767A20">
                    <w:rPr>
                      <w:rFonts w:eastAsia="Calibri"/>
                      <w:lang w:eastAsia="en-US"/>
                    </w:rPr>
                    <w:t xml:space="preserve"> а также </w:t>
                  </w:r>
                  <w:r w:rsidRPr="00767A20">
                    <w:rPr>
                      <w:rFonts w:eastAsia="Calibri"/>
                      <w:b/>
                      <w:lang w:eastAsia="en-US"/>
                    </w:rPr>
                    <w:t>АКТ сдачи-приемки выполненных работ.</w:t>
                  </w:r>
                </w:p>
                <w:p w14:paraId="112E04B7" w14:textId="77777777" w:rsidR="00A35C55" w:rsidRPr="00767A20" w:rsidRDefault="00A35C55" w:rsidP="00A35C55">
                  <w:pPr>
                    <w:spacing w:line="259" w:lineRule="auto"/>
                    <w:ind w:firstLine="708"/>
                    <w:jc w:val="both"/>
                    <w:rPr>
                      <w:rFonts w:eastAsia="Calibri"/>
                      <w:lang w:eastAsia="en-US"/>
                    </w:rPr>
                  </w:pPr>
                  <w:r w:rsidRPr="00767A20">
                    <w:rPr>
                      <w:rFonts w:eastAsia="Calibri"/>
                      <w:lang w:eastAsia="en-US"/>
                    </w:rPr>
                    <w:t>5.3.2. Приемка выполненных работ ЗАКАЗЧИКОМ осуществляется в течение 10 (десяти) календарных дней с момента получения документации. В указанный срок ЗАКАЗЧИК обязан принять выполненные работы, подписать Акт сдачи-приемки и направить ИСПОЛНИТЕЛЮ с сопроводительным письмом, либо направить ИСПОЛНИТЕЛЮ мотивированный отказ.</w:t>
                  </w:r>
                </w:p>
                <w:p w14:paraId="2D779FA5" w14:textId="77777777" w:rsidR="00A35C55" w:rsidRPr="00767A20" w:rsidRDefault="00A35C55" w:rsidP="00A35C55">
                  <w:pPr>
                    <w:spacing w:line="259" w:lineRule="auto"/>
                    <w:ind w:firstLine="708"/>
                    <w:jc w:val="both"/>
                    <w:rPr>
                      <w:rFonts w:eastAsia="Calibri"/>
                      <w:lang w:eastAsia="en-US"/>
                    </w:rPr>
                  </w:pPr>
                  <w:r w:rsidRPr="00767A20">
                    <w:rPr>
                      <w:rFonts w:eastAsia="Calibri"/>
                      <w:lang w:eastAsia="en-US"/>
                    </w:rPr>
                    <w:t>5.3.3. Основанием для отказа в приемке работ является несоответствие документации, разработанной ИСПОЛНИТЕЛЕМ, требованиям действующего законодательства и нормативных документов РФ, а также указаниям ЗАКАЗЧИКА, изложенным в техническом задании (Приложение №1).</w:t>
                  </w:r>
                </w:p>
                <w:p w14:paraId="61345B80" w14:textId="77777777" w:rsidR="00A35C55" w:rsidRPr="00767A20" w:rsidRDefault="00A35C55" w:rsidP="00A35C55">
                  <w:pPr>
                    <w:spacing w:line="259" w:lineRule="auto"/>
                    <w:ind w:firstLine="708"/>
                    <w:jc w:val="both"/>
                    <w:rPr>
                      <w:rFonts w:eastAsia="Calibri"/>
                      <w:lang w:eastAsia="en-US"/>
                    </w:rPr>
                  </w:pPr>
                  <w:r w:rsidRPr="00767A20">
                    <w:rPr>
                      <w:rFonts w:eastAsia="Calibri"/>
                      <w:lang w:eastAsia="en-US"/>
                    </w:rPr>
                    <w:t>5.3.4. В случае обнаружения недостатков в технической документации, ИСПОЛНИТЕЛЬ устраняет их по замечаниям ЗАКАЗЧИКА или экспертных организаций в согласованные СТОРОНАМИ сроки.</w:t>
                  </w:r>
                </w:p>
                <w:p w14:paraId="30A7202F" w14:textId="77777777" w:rsidR="00A35C55" w:rsidRPr="00767A20" w:rsidRDefault="00A35C55" w:rsidP="00A35C55">
                  <w:pPr>
                    <w:spacing w:line="259" w:lineRule="auto"/>
                    <w:ind w:firstLine="708"/>
                    <w:jc w:val="both"/>
                    <w:rPr>
                      <w:rFonts w:eastAsia="Calibri"/>
                      <w:lang w:eastAsia="en-US"/>
                    </w:rPr>
                  </w:pPr>
                  <w:r w:rsidRPr="00767A20">
                    <w:rPr>
                      <w:rFonts w:eastAsia="Calibri"/>
                      <w:lang w:eastAsia="en-US"/>
                    </w:rPr>
                    <w:lastRenderedPageBreak/>
                    <w:t>5.3.5. По истечении месяца после предоставления ИСПОЛНИТЕЛЕМ полного комплекта документации и акта сдачи-приемки, при отсутствии мотивированного отказа в приемке работ (п.5.2.3) и неполучении Исполнителем акта сдачи-приемки. Акт сдачи-приемки может быть оформлен Исполнителем в одностороннем порядке, при этом работа считается принятой ЗАКАЗЧИКОМ и подлежат оплате в бесспорном порядке.</w:t>
                  </w:r>
                  <w:r w:rsidRPr="00767A20">
                    <w:rPr>
                      <w:rFonts w:eastAsia="Calibri"/>
                      <w:lang w:eastAsia="en-US"/>
                    </w:rPr>
                    <w:tab/>
                  </w:r>
                </w:p>
                <w:p w14:paraId="168A6705" w14:textId="77777777" w:rsidR="00A35C55" w:rsidRPr="00767A20" w:rsidRDefault="00A35C55" w:rsidP="00A35C55">
                  <w:pPr>
                    <w:spacing w:line="259" w:lineRule="auto"/>
                    <w:jc w:val="both"/>
                    <w:rPr>
                      <w:rFonts w:eastAsia="Calibri"/>
                      <w:lang w:eastAsia="en-US"/>
                    </w:rPr>
                  </w:pPr>
                </w:p>
                <w:p w14:paraId="569EEA48" w14:textId="77777777" w:rsidR="00A35C55" w:rsidRPr="00767A20" w:rsidRDefault="00A35C55" w:rsidP="00A35C55">
                  <w:pPr>
                    <w:spacing w:after="160" w:line="259" w:lineRule="auto"/>
                    <w:contextualSpacing/>
                    <w:jc w:val="center"/>
                    <w:rPr>
                      <w:rFonts w:eastAsia="Calibri"/>
                      <w:b/>
                      <w:lang w:eastAsia="en-US"/>
                    </w:rPr>
                  </w:pPr>
                  <w:r w:rsidRPr="00767A20">
                    <w:rPr>
                      <w:rFonts w:eastAsia="Calibri"/>
                      <w:b/>
                      <w:lang w:eastAsia="en-US"/>
                    </w:rPr>
                    <w:t>6. ОТВЕТСТВЕННОСТЬ СТОРОН</w:t>
                  </w:r>
                </w:p>
                <w:p w14:paraId="298EA03A" w14:textId="77777777" w:rsidR="00A35C55" w:rsidRPr="00767A20" w:rsidRDefault="00A35C55" w:rsidP="00A35C55">
                  <w:pPr>
                    <w:spacing w:line="259" w:lineRule="auto"/>
                    <w:ind w:firstLine="708"/>
                    <w:contextualSpacing/>
                    <w:jc w:val="both"/>
                    <w:rPr>
                      <w:rFonts w:eastAsia="Calibri"/>
                      <w:lang w:eastAsia="en-US"/>
                    </w:rPr>
                  </w:pPr>
                  <w:r w:rsidRPr="00767A20">
                    <w:rPr>
                      <w:rFonts w:eastAsia="Calibri"/>
                      <w:lang w:eastAsia="en-US"/>
                    </w:rPr>
                    <w:t>6.1. За нарушение Исполнителем по его вине установленного настоящим Договором срока выполнения работ Исполнитель уплачивает Заказчику неустойку в размере 0,1 % от установленной пунктом 2.1.3. настоящего Договора цены за каждый день просрочки, но не более 10 % от договорной цены. Уплата неустойки, а также возмещение убытков не освобождает стороны от исполнения своих обязательств по Договору.</w:t>
                  </w:r>
                </w:p>
                <w:p w14:paraId="5FA5A344" w14:textId="77777777" w:rsidR="00A35C55" w:rsidRPr="00767A20" w:rsidRDefault="00A35C55" w:rsidP="00A35C55">
                  <w:pPr>
                    <w:spacing w:line="240" w:lineRule="atLeast"/>
                    <w:ind w:firstLine="709"/>
                    <w:jc w:val="both"/>
                    <w:rPr>
                      <w:rFonts w:eastAsia="Calibri"/>
                      <w:lang w:eastAsia="en-US"/>
                    </w:rPr>
                  </w:pPr>
                  <w:r w:rsidRPr="00767A20">
                    <w:rPr>
                      <w:rFonts w:eastAsia="Calibri"/>
                      <w:lang w:eastAsia="en-US"/>
                    </w:rPr>
                    <w:t>6.2. Условия о процентах по денежному обязательству данного договора в порядке ст. 317.1 ГК РФ не применяются.</w:t>
                  </w:r>
                </w:p>
                <w:p w14:paraId="70754B81" w14:textId="77777777" w:rsidR="00A35C55" w:rsidRPr="00767A20" w:rsidRDefault="00A35C55" w:rsidP="00A35C55">
                  <w:pPr>
                    <w:spacing w:line="259" w:lineRule="auto"/>
                    <w:jc w:val="both"/>
                    <w:rPr>
                      <w:rFonts w:eastAsia="Calibri"/>
                      <w:lang w:eastAsia="en-US"/>
                    </w:rPr>
                  </w:pPr>
                </w:p>
                <w:p w14:paraId="5EDE91F7" w14:textId="77777777" w:rsidR="00A35C55" w:rsidRPr="00767A20" w:rsidRDefault="00A35C55" w:rsidP="00A35C55">
                  <w:pPr>
                    <w:shd w:val="clear" w:color="auto" w:fill="FFFFFF"/>
                    <w:ind w:firstLine="709"/>
                    <w:jc w:val="center"/>
                    <w:rPr>
                      <w:b/>
                      <w:color w:val="000000"/>
                    </w:rPr>
                  </w:pPr>
                  <w:r w:rsidRPr="00767A20">
                    <w:rPr>
                      <w:b/>
                      <w:color w:val="000000"/>
                    </w:rPr>
                    <w:t>7. ЗАВЕРЕНИЯ ИСПОЛНИТЕЛЯ</w:t>
                  </w:r>
                </w:p>
                <w:p w14:paraId="1B92A58C" w14:textId="77777777" w:rsidR="00A35C55" w:rsidRPr="00767A20" w:rsidRDefault="00A35C55" w:rsidP="00A35C55">
                  <w:pPr>
                    <w:shd w:val="clear" w:color="auto" w:fill="FFFFFF"/>
                    <w:ind w:firstLine="709"/>
                    <w:jc w:val="both"/>
                    <w:rPr>
                      <w:color w:val="000000"/>
                    </w:rPr>
                  </w:pPr>
                  <w:r w:rsidRPr="00767A20">
                    <w:rPr>
                      <w:color w:val="000000"/>
                    </w:rPr>
                    <w:t>7.1.      Исполнитель дает Заказчику следующие заверения по состоянию на дату заключения настоящего Договора:</w:t>
                  </w:r>
                </w:p>
                <w:p w14:paraId="63E5A627" w14:textId="77777777" w:rsidR="00A35C55" w:rsidRPr="00767A20" w:rsidRDefault="00A35C55" w:rsidP="00A35C55">
                  <w:pPr>
                    <w:shd w:val="clear" w:color="auto" w:fill="FFFFFF"/>
                    <w:ind w:firstLine="709"/>
                    <w:jc w:val="both"/>
                    <w:rPr>
                      <w:color w:val="000000"/>
                    </w:rPr>
                  </w:pPr>
                  <w:r w:rsidRPr="00767A20">
                    <w:rPr>
                      <w:color w:val="000000"/>
                    </w:rPr>
                    <w:t>- Исполнитель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7C240C24" w14:textId="77777777" w:rsidR="00A35C55" w:rsidRPr="00767A20" w:rsidRDefault="00A35C55" w:rsidP="00A35C55">
                  <w:pPr>
                    <w:shd w:val="clear" w:color="auto" w:fill="FFFFFF"/>
                    <w:ind w:firstLine="709"/>
                    <w:jc w:val="both"/>
                    <w:rPr>
                      <w:color w:val="000000"/>
                    </w:rPr>
                  </w:pPr>
                  <w:r w:rsidRPr="00767A20">
                    <w:rPr>
                      <w:color w:val="000000"/>
                    </w:rPr>
                    <w:t>- исполнительный орган Исполнителя находится и осуществляет функции управления по месту нахождения (регистрации) юридического лица или индивидуального предпринимателя;</w:t>
                  </w:r>
                </w:p>
                <w:p w14:paraId="0DF2C973" w14:textId="77777777" w:rsidR="00A35C55" w:rsidRPr="00767A20" w:rsidRDefault="00A35C55" w:rsidP="00A35C55">
                  <w:pPr>
                    <w:shd w:val="clear" w:color="auto" w:fill="FFFFFF"/>
                    <w:ind w:firstLine="709"/>
                    <w:jc w:val="both"/>
                    <w:rPr>
                      <w:color w:val="000000"/>
                    </w:rPr>
                  </w:pPr>
                  <w:r w:rsidRPr="00767A20">
                    <w:rPr>
                      <w:color w:val="000000"/>
                    </w:rPr>
                    <w:t>- для заключения и исполнения настоящего Договора Исполнитель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36270ABC" w14:textId="77777777" w:rsidR="00A35C55" w:rsidRPr="00767A20" w:rsidRDefault="00A35C55" w:rsidP="00A35C55">
                  <w:pPr>
                    <w:shd w:val="clear" w:color="auto" w:fill="FFFFFF"/>
                    <w:ind w:firstLine="709"/>
                    <w:jc w:val="both"/>
                    <w:rPr>
                      <w:color w:val="000000"/>
                    </w:rPr>
                  </w:pPr>
                  <w:r w:rsidRPr="00767A20">
                    <w:rPr>
                      <w:color w:val="000000"/>
                    </w:rPr>
                    <w:t>- Исполнитель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12D38C7E" w14:textId="77777777" w:rsidR="00A35C55" w:rsidRPr="00767A20" w:rsidRDefault="00A35C55" w:rsidP="00A35C55">
                  <w:pPr>
                    <w:shd w:val="clear" w:color="auto" w:fill="FFFFFF"/>
                    <w:ind w:firstLine="709"/>
                    <w:jc w:val="both"/>
                    <w:rPr>
                      <w:color w:val="000000"/>
                    </w:rPr>
                  </w:pPr>
                  <w:r w:rsidRPr="00767A20">
                    <w:rPr>
                      <w:color w:val="000000"/>
                    </w:rPr>
                    <w:t>- Исполнитель имеет законное право осуществлять вид экономической деятельности, предусмотренный Договором (имеет надлежащий ОКВЭД);</w:t>
                  </w:r>
                </w:p>
                <w:p w14:paraId="58C1681B" w14:textId="77777777" w:rsidR="00A35C55" w:rsidRPr="00767A20" w:rsidRDefault="00A35C55" w:rsidP="00A35C55">
                  <w:pPr>
                    <w:shd w:val="clear" w:color="auto" w:fill="FFFFFF"/>
                    <w:ind w:firstLine="709"/>
                    <w:jc w:val="both"/>
                    <w:rPr>
                      <w:color w:val="000000"/>
                    </w:rPr>
                  </w:pPr>
                  <w:r w:rsidRPr="00767A20">
                    <w:rPr>
                      <w:color w:val="000000"/>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Исполнителю или ограничивающих его право заключать и исполнять настоящий Договор;</w:t>
                  </w:r>
                </w:p>
                <w:p w14:paraId="0EC3C5B4" w14:textId="77777777" w:rsidR="00A35C55" w:rsidRPr="00767A20" w:rsidRDefault="00A35C55" w:rsidP="00A35C55">
                  <w:pPr>
                    <w:shd w:val="clear" w:color="auto" w:fill="FFFFFF"/>
                    <w:ind w:firstLine="709"/>
                    <w:jc w:val="both"/>
                    <w:rPr>
                      <w:color w:val="000000"/>
                    </w:rPr>
                  </w:pPr>
                  <w:r w:rsidRPr="00767A20">
                    <w:rPr>
                      <w:color w:val="000000"/>
                    </w:rPr>
                    <w:t>-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07844177" w14:textId="77777777" w:rsidR="00A35C55" w:rsidRPr="00767A20" w:rsidRDefault="00A35C55" w:rsidP="00A35C55">
                  <w:pPr>
                    <w:shd w:val="clear" w:color="auto" w:fill="FFFFFF"/>
                    <w:ind w:firstLine="709"/>
                    <w:jc w:val="both"/>
                    <w:rPr>
                      <w:color w:val="000000"/>
                    </w:rPr>
                  </w:pPr>
                  <w:r w:rsidRPr="00767A20">
                    <w:rPr>
                      <w:color w:val="000000"/>
                    </w:rPr>
                    <w:t>7.1.1. Руководствуясь гражданским и налоговым законодательством, Исполнитель заверяет Заказчика и гарантирует, что:</w:t>
                  </w:r>
                </w:p>
                <w:p w14:paraId="77D0391C" w14:textId="77777777" w:rsidR="00A35C55" w:rsidRPr="00767A20" w:rsidRDefault="00A35C55" w:rsidP="00A35C55">
                  <w:pPr>
                    <w:shd w:val="clear" w:color="auto" w:fill="FFFFFF"/>
                    <w:ind w:firstLine="709"/>
                    <w:jc w:val="both"/>
                    <w:rPr>
                      <w:color w:val="000000"/>
                    </w:rPr>
                  </w:pPr>
                  <w:r w:rsidRPr="00767A20">
                    <w:rPr>
                      <w:color w:val="000000"/>
                    </w:rPr>
                    <w:t>- Исполнитель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0A2BE0EF" w14:textId="77777777" w:rsidR="00A35C55" w:rsidRPr="00767A20" w:rsidRDefault="00A35C55" w:rsidP="00A35C55">
                  <w:pPr>
                    <w:shd w:val="clear" w:color="auto" w:fill="FFFFFF"/>
                    <w:ind w:firstLine="709"/>
                    <w:jc w:val="both"/>
                    <w:rPr>
                      <w:color w:val="000000"/>
                    </w:rPr>
                  </w:pPr>
                  <w:r w:rsidRPr="00767A20">
                    <w:rPr>
                      <w:color w:val="000000"/>
                    </w:rPr>
                    <w:t>- все операции Исполнителя, связанные с исполнением обязательств по настоящему Договору, полностью отражены в первичной документации Исполнителя, в бухгалтерской, налоговой, статистической и любой иной отчетности, обязанность по ведению которой возлагается на Исполнителя;</w:t>
                  </w:r>
                </w:p>
                <w:p w14:paraId="5060EABE" w14:textId="77777777" w:rsidR="00A35C55" w:rsidRPr="00767A20" w:rsidRDefault="00A35C55" w:rsidP="00A35C55">
                  <w:pPr>
                    <w:shd w:val="clear" w:color="auto" w:fill="FFFFFF"/>
                    <w:ind w:firstLine="709"/>
                    <w:jc w:val="both"/>
                    <w:rPr>
                      <w:color w:val="000000"/>
                    </w:rPr>
                  </w:pPr>
                  <w:r w:rsidRPr="00767A20">
                    <w:rPr>
                      <w:color w:val="000000"/>
                    </w:rPr>
                    <w:t>- Исполнитель гарантирует и обязуется отражать в налоговой отчетности налог на добавленную стоимость (НДС), уплаченный Заказчиком Исполнителю в составе цены работ/услуг;</w:t>
                  </w:r>
                </w:p>
                <w:p w14:paraId="311A6486" w14:textId="77777777" w:rsidR="00A35C55" w:rsidRPr="00767A20" w:rsidRDefault="00A35C55" w:rsidP="00A35C55">
                  <w:pPr>
                    <w:shd w:val="clear" w:color="auto" w:fill="FFFFFF"/>
                    <w:ind w:firstLine="709"/>
                    <w:jc w:val="both"/>
                    <w:rPr>
                      <w:color w:val="000000"/>
                    </w:rPr>
                  </w:pPr>
                  <w:r w:rsidRPr="00767A20">
                    <w:rPr>
                      <w:color w:val="000000"/>
                    </w:rPr>
                    <w:t xml:space="preserve">- Исполнитель предоставит Заказчику полностью соответствующие действующему законодательству РФ первичные документы, которыми оформляется передача результатов работ/услуг </w:t>
                  </w:r>
                  <w:r w:rsidRPr="00767A20">
                    <w:rPr>
                      <w:color w:val="000000"/>
                    </w:rPr>
                    <w:lastRenderedPageBreak/>
                    <w:t>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5C8F38ED" w14:textId="77777777" w:rsidR="00A35C55" w:rsidRPr="00767A20" w:rsidRDefault="00A35C55" w:rsidP="00A35C55">
                  <w:pPr>
                    <w:shd w:val="clear" w:color="auto" w:fill="FFFFFF"/>
                    <w:ind w:firstLine="709"/>
                    <w:jc w:val="both"/>
                    <w:rPr>
                      <w:color w:val="000000"/>
                    </w:rPr>
                  </w:pPr>
                  <w:r w:rsidRPr="00767A20">
                    <w:rPr>
                      <w:color w:val="000000"/>
                    </w:rPr>
                    <w:t>- основной целью настоящего Договора не являются неуплата (неполная уплата) и (или) зачет (возврат) суммы налога;</w:t>
                  </w:r>
                </w:p>
                <w:p w14:paraId="7D87CA8A" w14:textId="77777777" w:rsidR="00A35C55" w:rsidRPr="00767A20" w:rsidRDefault="00A35C55" w:rsidP="00A35C55">
                  <w:pPr>
                    <w:shd w:val="clear" w:color="auto" w:fill="FFFFFF"/>
                    <w:ind w:firstLine="709"/>
                    <w:jc w:val="both"/>
                    <w:rPr>
                      <w:color w:val="000000"/>
                    </w:rPr>
                  </w:pPr>
                  <w:r w:rsidRPr="00767A20">
                    <w:rPr>
                      <w:color w:val="000000"/>
                    </w:rPr>
                    <w:t>- Исполнитель использует имущество, необходимое для исполнения обязательств по настоящему Договору, на законных основаниях.</w:t>
                  </w:r>
                </w:p>
                <w:p w14:paraId="5D72064B" w14:textId="77777777" w:rsidR="00A35C55" w:rsidRPr="00767A20" w:rsidRDefault="00A35C55" w:rsidP="00A35C55">
                  <w:pPr>
                    <w:shd w:val="clear" w:color="auto" w:fill="FFFFFF"/>
                    <w:ind w:firstLine="709"/>
                    <w:jc w:val="both"/>
                    <w:rPr>
                      <w:color w:val="000000"/>
                    </w:rPr>
                  </w:pPr>
                  <w:r w:rsidRPr="00767A20">
                    <w:rPr>
                      <w:color w:val="000000"/>
                    </w:rPr>
                    <w:t>7.1.2. Исполнитель несет ответственность перед Заказчиком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7A685651" w14:textId="77777777" w:rsidR="00A35C55" w:rsidRPr="00767A20" w:rsidRDefault="00A35C55" w:rsidP="00A35C55">
                  <w:pPr>
                    <w:shd w:val="clear" w:color="auto" w:fill="FFFFFF"/>
                    <w:ind w:firstLine="709"/>
                    <w:jc w:val="both"/>
                    <w:rPr>
                      <w:color w:val="000000"/>
                    </w:rPr>
                  </w:pPr>
                  <w:r w:rsidRPr="00767A20">
                    <w:rPr>
                      <w:color w:val="000000"/>
                    </w:rPr>
                    <w:t>Исполнитель обязуется возместить Заказчику все убытки, включая упущенную выгоду, суммы штрафов, пеней, других расходов Заказчика, возникших в связи с невыполнением или ненадлежащим выполнением Исполнителем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0FC450EC" w14:textId="77777777" w:rsidR="00A35C55" w:rsidRPr="00767A20" w:rsidRDefault="00A35C55" w:rsidP="00A35C55">
                  <w:pPr>
                    <w:shd w:val="clear" w:color="auto" w:fill="FFFFFF"/>
                    <w:ind w:firstLine="709"/>
                    <w:jc w:val="both"/>
                    <w:rPr>
                      <w:color w:val="000000"/>
                    </w:rPr>
                  </w:pPr>
                  <w:r w:rsidRPr="00767A20">
                    <w:rPr>
                      <w:color w:val="000000"/>
                    </w:rPr>
                    <w:t>7.2.1. За выдачу недостоверных заверений Исполнитель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Заказчика, возникших в связи с неисполнением или ненадлежащим выполнением Исполнителем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79612BFF" w14:textId="77777777" w:rsidR="00A35C55" w:rsidRPr="00767A20" w:rsidRDefault="00A35C55" w:rsidP="00A35C55">
                  <w:pPr>
                    <w:shd w:val="clear" w:color="auto" w:fill="FFFFFF"/>
                    <w:ind w:firstLine="709"/>
                    <w:jc w:val="both"/>
                    <w:rPr>
                      <w:color w:val="000000"/>
                    </w:rPr>
                  </w:pPr>
                  <w:r w:rsidRPr="00767A20">
                    <w:rPr>
                      <w:color w:val="000000"/>
                    </w:rPr>
                    <w:t>7.2.2. Исполнитель обязуется возместить Заказчику в том числе убытки, понесенные последним вследствие нарушения Исполнителем указанных в Договоре гарантий и заверений и/или допущенных Исполнителем нарушений (в том числе налогового законодательства), отраженных в решениях налоговых органов, в размере сумм, уплаченных Заказчиком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Исполнителю в составе цены работ/услуг либо решений об уплате этого НДС Заказчика в бюджет, решений (требований) об уплате пеней и штрафов на указанный размер доначисленного НДС.</w:t>
                  </w:r>
                </w:p>
                <w:p w14:paraId="1FE1D3AB" w14:textId="77777777" w:rsidR="00A35C55" w:rsidRPr="00767A20" w:rsidRDefault="00A35C55" w:rsidP="00A35C55">
                  <w:pPr>
                    <w:shd w:val="clear" w:color="auto" w:fill="FFFFFF"/>
                    <w:ind w:firstLine="709"/>
                    <w:jc w:val="both"/>
                    <w:rPr>
                      <w:color w:val="000000"/>
                    </w:rPr>
                  </w:pPr>
                  <w:r w:rsidRPr="00767A20">
                    <w:rPr>
                      <w:color w:val="000000"/>
                    </w:rPr>
                    <w:t>Исполнитель, нарушивший изложенные в Договоре гарантии и заверения, возмещает Заказчику, помимо обозначенных выше сумм, все убытки, вызванные таким нарушением.</w:t>
                  </w:r>
                </w:p>
                <w:p w14:paraId="35820EAE" w14:textId="77777777" w:rsidR="00A35C55" w:rsidRPr="00767A20" w:rsidRDefault="00A35C55" w:rsidP="00A35C55">
                  <w:pPr>
                    <w:shd w:val="clear" w:color="auto" w:fill="FFFFFF"/>
                    <w:ind w:firstLine="709"/>
                    <w:jc w:val="both"/>
                    <w:rPr>
                      <w:color w:val="000000"/>
                    </w:rPr>
                  </w:pPr>
                  <w:r w:rsidRPr="00767A20">
                    <w:rPr>
                      <w:color w:val="000000"/>
                    </w:rPr>
                    <w:t>7.2.3. Исполнитель обязуется компенсировать Заказчику все понесенные по его вине убытки (в том числе доначисленный НДС, штраф, пеню и т.д.) в 5-дневный срок с момента получения от Заказчика соответствующего обоснованного требования.</w:t>
                  </w:r>
                </w:p>
                <w:p w14:paraId="5979EE98" w14:textId="77777777" w:rsidR="00A35C55" w:rsidRPr="00767A20" w:rsidRDefault="00A35C55" w:rsidP="00A35C55">
                  <w:pPr>
                    <w:spacing w:line="259" w:lineRule="auto"/>
                    <w:jc w:val="both"/>
                    <w:rPr>
                      <w:rFonts w:eastAsia="Calibri"/>
                      <w:lang w:eastAsia="en-US"/>
                    </w:rPr>
                  </w:pPr>
                </w:p>
                <w:p w14:paraId="35C31EB4" w14:textId="77777777" w:rsidR="00A35C55" w:rsidRPr="00767A20" w:rsidRDefault="00A35C55" w:rsidP="00A35C55">
                  <w:pPr>
                    <w:spacing w:line="259" w:lineRule="auto"/>
                    <w:jc w:val="center"/>
                    <w:rPr>
                      <w:rFonts w:eastAsia="Calibri"/>
                      <w:b/>
                      <w:lang w:eastAsia="en-US"/>
                    </w:rPr>
                  </w:pPr>
                  <w:r w:rsidRPr="00767A20">
                    <w:rPr>
                      <w:rFonts w:eastAsia="Calibri"/>
                      <w:b/>
                      <w:lang w:eastAsia="en-US"/>
                    </w:rPr>
                    <w:t>8. ПРОЧИЕ УСЛОВИЯ</w:t>
                  </w:r>
                </w:p>
                <w:p w14:paraId="197D9EEF" w14:textId="77777777" w:rsidR="00A35C55" w:rsidRPr="00767A20" w:rsidRDefault="00A35C55" w:rsidP="00A35C55">
                  <w:pPr>
                    <w:spacing w:line="259" w:lineRule="auto"/>
                    <w:ind w:firstLine="708"/>
                    <w:jc w:val="both"/>
                    <w:rPr>
                      <w:rFonts w:eastAsia="Calibri"/>
                      <w:lang w:eastAsia="en-US"/>
                    </w:rPr>
                  </w:pPr>
                  <w:r w:rsidRPr="00767A20">
                    <w:rPr>
                      <w:rFonts w:eastAsia="Calibri"/>
                      <w:lang w:eastAsia="en-US"/>
                    </w:rPr>
                    <w:t>8.1. СТОРОНЫ освобождаются от ответственности за полное или частичное неисполнение обязательств по договору, если таковое явилось следствием форс-мажорных обстоятельств (землетрясение, наводнение и др.), признанных и подтвержденных таковыми федеральными органами власти Российской Федерации.</w:t>
                  </w:r>
                </w:p>
                <w:p w14:paraId="0346EB81" w14:textId="77777777" w:rsidR="00A35C55" w:rsidRPr="00767A20" w:rsidRDefault="00A35C55" w:rsidP="00A35C55">
                  <w:pPr>
                    <w:spacing w:line="259" w:lineRule="auto"/>
                    <w:ind w:firstLine="708"/>
                    <w:jc w:val="both"/>
                    <w:rPr>
                      <w:rFonts w:eastAsia="Calibri"/>
                      <w:lang w:eastAsia="en-US"/>
                    </w:rPr>
                  </w:pPr>
                  <w:r w:rsidRPr="00767A20">
                    <w:rPr>
                      <w:rFonts w:eastAsia="Calibri"/>
                      <w:lang w:eastAsia="en-US"/>
                    </w:rPr>
                    <w:t>8.2. ИСПОЛНИТЕЛЬ вправе привлечь к исполнению своих обязательств третьих лиц (субподрядчиков, консультантов). ИСПОЛНИТЕЛЬ несет полную ответственность за действия и упущения субподрядчиков и привлекаемых консультантов.</w:t>
                  </w:r>
                </w:p>
                <w:p w14:paraId="52C55B93" w14:textId="77777777" w:rsidR="00A35C55" w:rsidRPr="00767A20" w:rsidRDefault="00A35C55" w:rsidP="00A35C55">
                  <w:pPr>
                    <w:spacing w:line="259" w:lineRule="auto"/>
                    <w:ind w:firstLine="708"/>
                    <w:jc w:val="both"/>
                    <w:rPr>
                      <w:rFonts w:eastAsia="Calibri"/>
                      <w:lang w:eastAsia="en-US"/>
                    </w:rPr>
                  </w:pPr>
                  <w:r w:rsidRPr="00767A20">
                    <w:rPr>
                      <w:rFonts w:eastAsia="Calibri"/>
                      <w:lang w:eastAsia="en-US"/>
                    </w:rPr>
                    <w:t>8.3. Все споры разрешаются СТОРОНАМИ путем переговоров с применением претензионного порядка. Срок для рассмотрения претензий 15 (пятнадцать) календарных дней.</w:t>
                  </w:r>
                </w:p>
                <w:p w14:paraId="7856FA95" w14:textId="77777777" w:rsidR="00A35C55" w:rsidRPr="00767A20" w:rsidRDefault="00A35C55" w:rsidP="00A35C55">
                  <w:pPr>
                    <w:spacing w:line="259" w:lineRule="auto"/>
                    <w:ind w:firstLine="708"/>
                    <w:jc w:val="both"/>
                    <w:rPr>
                      <w:rFonts w:eastAsia="Calibri"/>
                      <w:lang w:eastAsia="en-US"/>
                    </w:rPr>
                  </w:pPr>
                  <w:r w:rsidRPr="00767A20">
                    <w:rPr>
                      <w:rFonts w:eastAsia="Calibri"/>
                      <w:lang w:eastAsia="en-US"/>
                    </w:rPr>
                    <w:t>8.4. Споры по данному договору, не урегулированные в добровольном порядке, подлежат рассмотрению в арбитражном суде Волгоградской области.</w:t>
                  </w:r>
                </w:p>
                <w:p w14:paraId="3BD8115A" w14:textId="77777777" w:rsidR="00A35C55" w:rsidRPr="00767A20" w:rsidRDefault="00A35C55" w:rsidP="00A35C55">
                  <w:pPr>
                    <w:spacing w:line="259" w:lineRule="auto"/>
                    <w:ind w:firstLine="708"/>
                    <w:jc w:val="both"/>
                    <w:rPr>
                      <w:rFonts w:eastAsia="Calibri"/>
                      <w:lang w:eastAsia="en-US"/>
                    </w:rPr>
                  </w:pPr>
                  <w:r w:rsidRPr="00767A20">
                    <w:rPr>
                      <w:rFonts w:eastAsia="Calibri"/>
                      <w:lang w:eastAsia="en-US"/>
                    </w:rPr>
                    <w:t>8.5. СТОРОНЫ взаимно признают в переписке между собой заверенные телеграммы, копии документов, переданные средствами факсимильной связи, с последующим обязательным подтверждением оригиналами документов.</w:t>
                  </w:r>
                </w:p>
                <w:p w14:paraId="6B1E80D6" w14:textId="77777777" w:rsidR="00A35C55" w:rsidRPr="00767A20" w:rsidRDefault="00A35C55" w:rsidP="00A35C55">
                  <w:pPr>
                    <w:spacing w:line="259" w:lineRule="auto"/>
                    <w:ind w:firstLine="708"/>
                    <w:jc w:val="both"/>
                    <w:rPr>
                      <w:rFonts w:eastAsia="Calibri"/>
                      <w:lang w:eastAsia="en-US"/>
                    </w:rPr>
                  </w:pPr>
                  <w:r w:rsidRPr="00767A20">
                    <w:rPr>
                      <w:rFonts w:eastAsia="Calibri"/>
                      <w:lang w:eastAsia="en-US"/>
                    </w:rPr>
                    <w:t xml:space="preserve">8.6. Договор составлен в двух экземплярах по экземпляру для каждой СТОРОНЫ. </w:t>
                  </w:r>
                </w:p>
                <w:p w14:paraId="0C41751A" w14:textId="77777777" w:rsidR="00A35C55" w:rsidRPr="00767A20" w:rsidRDefault="00A35C55" w:rsidP="00A35C55">
                  <w:pPr>
                    <w:spacing w:line="259" w:lineRule="auto"/>
                    <w:ind w:firstLine="708"/>
                    <w:jc w:val="both"/>
                    <w:rPr>
                      <w:rFonts w:ascii="Calibri" w:eastAsia="Calibri" w:hAnsi="Calibri"/>
                      <w:lang w:eastAsia="en-US"/>
                    </w:rPr>
                  </w:pPr>
                  <w:r w:rsidRPr="00767A20">
                    <w:rPr>
                      <w:rFonts w:eastAsia="Calibri"/>
                      <w:lang w:eastAsia="en-US"/>
                    </w:rPr>
                    <w:lastRenderedPageBreak/>
                    <w:t>8.7. При изменении юридического адреса, банковских реквизитов, а также в случае реорганизации, СТОРОНА, у которой произошли изменения, обязана уведомить другую СТОРОНУ письменно в трехдневный срок.</w:t>
                  </w:r>
                </w:p>
                <w:p w14:paraId="46361487" w14:textId="77777777" w:rsidR="00A35C55" w:rsidRPr="00767A20" w:rsidRDefault="00A35C55" w:rsidP="00A35C55">
                  <w:pPr>
                    <w:spacing w:line="259" w:lineRule="auto"/>
                    <w:ind w:firstLine="708"/>
                    <w:jc w:val="both"/>
                    <w:rPr>
                      <w:rFonts w:eastAsia="Calibri"/>
                      <w:lang w:eastAsia="en-US"/>
                    </w:rPr>
                  </w:pPr>
                </w:p>
                <w:p w14:paraId="23BE4DB8" w14:textId="77777777" w:rsidR="00A35C55" w:rsidRPr="00767A20" w:rsidRDefault="00A35C55" w:rsidP="00A35C55">
                  <w:pPr>
                    <w:spacing w:after="160" w:line="259" w:lineRule="auto"/>
                    <w:contextualSpacing/>
                    <w:jc w:val="center"/>
                    <w:rPr>
                      <w:rFonts w:eastAsia="Calibri"/>
                      <w:b/>
                      <w:lang w:eastAsia="en-US"/>
                    </w:rPr>
                  </w:pPr>
                  <w:r w:rsidRPr="00767A20">
                    <w:rPr>
                      <w:rFonts w:eastAsia="Calibri"/>
                      <w:b/>
                      <w:lang w:eastAsia="en-US"/>
                    </w:rPr>
                    <w:t>9. СРОКИ ДЕЙСТВИЯ ДОГОВОРА</w:t>
                  </w:r>
                </w:p>
                <w:p w14:paraId="56B85B0B" w14:textId="77777777" w:rsidR="00A35C55" w:rsidRPr="00767A20" w:rsidRDefault="00A35C55" w:rsidP="00A35C55">
                  <w:pPr>
                    <w:spacing w:line="259" w:lineRule="auto"/>
                    <w:ind w:firstLine="540"/>
                    <w:contextualSpacing/>
                    <w:jc w:val="both"/>
                    <w:rPr>
                      <w:rFonts w:eastAsia="Calibri"/>
                      <w:lang w:eastAsia="en-US"/>
                    </w:rPr>
                  </w:pPr>
                  <w:r w:rsidRPr="00767A20">
                    <w:rPr>
                      <w:rFonts w:eastAsia="Calibri"/>
                      <w:lang w:eastAsia="en-US"/>
                    </w:rPr>
                    <w:t>9.1. Договор вступает в силу с момента его подписания и действует до «31» декабря 2020 года.</w:t>
                  </w:r>
                </w:p>
                <w:p w14:paraId="79898E9B" w14:textId="77777777" w:rsidR="00A35C55" w:rsidRPr="00767A20" w:rsidRDefault="00A35C55" w:rsidP="00A35C55">
                  <w:pPr>
                    <w:spacing w:line="259" w:lineRule="auto"/>
                    <w:contextualSpacing/>
                    <w:jc w:val="center"/>
                    <w:rPr>
                      <w:rFonts w:eastAsia="Calibri"/>
                      <w:lang w:eastAsia="en-US"/>
                    </w:rPr>
                  </w:pPr>
                </w:p>
                <w:p w14:paraId="2D30D9CE" w14:textId="77777777" w:rsidR="00A35C55" w:rsidRPr="00767A20" w:rsidRDefault="00A35C55" w:rsidP="00A35C55">
                  <w:pPr>
                    <w:spacing w:after="160" w:line="259" w:lineRule="auto"/>
                    <w:contextualSpacing/>
                    <w:jc w:val="center"/>
                    <w:rPr>
                      <w:rFonts w:eastAsia="Calibri"/>
                      <w:b/>
                      <w:lang w:eastAsia="en-US"/>
                    </w:rPr>
                  </w:pPr>
                  <w:r w:rsidRPr="00767A20">
                    <w:rPr>
                      <w:rFonts w:eastAsia="Calibri"/>
                      <w:b/>
                      <w:lang w:eastAsia="en-US"/>
                    </w:rPr>
                    <w:t>10. ПРИЛОЖЕНИЯ</w:t>
                  </w:r>
                </w:p>
                <w:p w14:paraId="4620734D" w14:textId="59D047D0" w:rsidR="00A35C55" w:rsidRPr="00767A20" w:rsidRDefault="00A35C55" w:rsidP="00A35C55">
                  <w:pPr>
                    <w:spacing w:after="160" w:line="259" w:lineRule="auto"/>
                    <w:contextualSpacing/>
                    <w:rPr>
                      <w:rFonts w:eastAsia="Calibri"/>
                      <w:lang w:eastAsia="en-US"/>
                    </w:rPr>
                  </w:pPr>
                  <w:r w:rsidRPr="00767A20">
                    <w:rPr>
                      <w:rFonts w:eastAsia="Calibri"/>
                      <w:lang w:eastAsia="en-US"/>
                    </w:rPr>
                    <w:tab/>
                    <w:t>10.1. Техническое задание на производство работ (Приложение № 1).</w:t>
                  </w:r>
                </w:p>
                <w:p w14:paraId="34195749" w14:textId="1E5C73C1" w:rsidR="00BE11D9" w:rsidRPr="00767A20" w:rsidRDefault="00BE11D9" w:rsidP="00A35C55">
                  <w:pPr>
                    <w:spacing w:after="160" w:line="259" w:lineRule="auto"/>
                    <w:contextualSpacing/>
                    <w:rPr>
                      <w:rFonts w:eastAsia="Calibri"/>
                      <w:lang w:eastAsia="en-US"/>
                    </w:rPr>
                  </w:pPr>
                  <w:r w:rsidRPr="00767A20">
                    <w:rPr>
                      <w:rFonts w:eastAsia="Calibri"/>
                      <w:lang w:eastAsia="en-US"/>
                    </w:rPr>
                    <w:t xml:space="preserve">            </w:t>
                  </w:r>
                </w:p>
                <w:p w14:paraId="65F4250A" w14:textId="77777777" w:rsidR="00A35C55" w:rsidRPr="00767A20" w:rsidRDefault="00A35C55" w:rsidP="00A35C55">
                  <w:pPr>
                    <w:shd w:val="clear" w:color="auto" w:fill="FFFFFF"/>
                    <w:tabs>
                      <w:tab w:val="left" w:pos="418"/>
                    </w:tabs>
                    <w:spacing w:after="160" w:line="240" w:lineRule="atLeast"/>
                    <w:jc w:val="both"/>
                    <w:rPr>
                      <w:rFonts w:eastAsia="Calibri"/>
                      <w:lang w:eastAsia="en-US"/>
                    </w:rPr>
                  </w:pPr>
                </w:p>
                <w:p w14:paraId="623DE931" w14:textId="77777777" w:rsidR="00A35C55" w:rsidRPr="00767A20" w:rsidRDefault="00A35C55" w:rsidP="00A35C55">
                  <w:pPr>
                    <w:spacing w:after="160" w:line="240" w:lineRule="atLeast"/>
                    <w:jc w:val="center"/>
                    <w:rPr>
                      <w:rFonts w:eastAsia="Calibri"/>
                      <w:b/>
                      <w:lang w:eastAsia="en-US"/>
                    </w:rPr>
                  </w:pPr>
                  <w:r w:rsidRPr="00767A20">
                    <w:rPr>
                      <w:rFonts w:eastAsia="Calibri"/>
                      <w:b/>
                      <w:lang w:eastAsia="en-US"/>
                    </w:rPr>
                    <w:t>11. РЕКВИЗИТЫ И ПОДПИСИ СТОРОН</w:t>
                  </w: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36"/>
                    <w:gridCol w:w="5232"/>
                  </w:tblGrid>
                  <w:tr w:rsidR="00A35C55" w:rsidRPr="00767A20" w14:paraId="327917A5" w14:textId="77777777" w:rsidTr="00DE3725">
                    <w:tc>
                      <w:tcPr>
                        <w:tcW w:w="5136" w:type="dxa"/>
                        <w:tcBorders>
                          <w:top w:val="single" w:sz="4" w:space="0" w:color="FFFFFF"/>
                          <w:left w:val="single" w:sz="4" w:space="0" w:color="FFFFFF"/>
                          <w:bottom w:val="single" w:sz="4" w:space="0" w:color="FFFFFF"/>
                          <w:right w:val="single" w:sz="4" w:space="0" w:color="FFFFFF"/>
                        </w:tcBorders>
                      </w:tcPr>
                      <w:p w14:paraId="7C27E09A" w14:textId="77777777" w:rsidR="00A35C55" w:rsidRPr="00767A20" w:rsidRDefault="00A35C55" w:rsidP="00A35C55">
                        <w:pPr>
                          <w:suppressAutoHyphens/>
                          <w:jc w:val="center"/>
                          <w:rPr>
                            <w:b/>
                            <w:lang w:eastAsia="ar-SA"/>
                          </w:rPr>
                        </w:pPr>
                        <w:r w:rsidRPr="00767A20">
                          <w:t xml:space="preserve"> </w:t>
                        </w:r>
                        <w:r w:rsidRPr="00767A20">
                          <w:rPr>
                            <w:b/>
                            <w:lang w:eastAsia="ar-SA"/>
                          </w:rPr>
                          <w:t>ЗАКАЗЧИК</w:t>
                        </w:r>
                      </w:p>
                    </w:tc>
                    <w:tc>
                      <w:tcPr>
                        <w:tcW w:w="5232" w:type="dxa"/>
                        <w:tcBorders>
                          <w:top w:val="single" w:sz="4" w:space="0" w:color="FFFFFF"/>
                          <w:left w:val="single" w:sz="4" w:space="0" w:color="FFFFFF"/>
                          <w:bottom w:val="single" w:sz="4" w:space="0" w:color="FFFFFF"/>
                          <w:right w:val="single" w:sz="4" w:space="0" w:color="FFFFFF"/>
                        </w:tcBorders>
                      </w:tcPr>
                      <w:p w14:paraId="20E0720D" w14:textId="77777777" w:rsidR="00A35C55" w:rsidRPr="00767A20" w:rsidRDefault="00A35C55" w:rsidP="00A35C55">
                        <w:pPr>
                          <w:jc w:val="center"/>
                          <w:rPr>
                            <w:b/>
                          </w:rPr>
                        </w:pPr>
                        <w:r w:rsidRPr="00767A20">
                          <w:rPr>
                            <w:b/>
                          </w:rPr>
                          <w:t>ИСПОЛНИТЕЛЬ</w:t>
                        </w:r>
                      </w:p>
                      <w:p w14:paraId="5D842B2C" w14:textId="77777777" w:rsidR="00A35C55" w:rsidRPr="00767A20" w:rsidRDefault="00A35C55" w:rsidP="00A35C55">
                        <w:pPr>
                          <w:jc w:val="center"/>
                          <w:rPr>
                            <w:b/>
                          </w:rPr>
                        </w:pPr>
                      </w:p>
                    </w:tc>
                  </w:tr>
                  <w:tr w:rsidR="00A35C55" w:rsidRPr="00767A20" w14:paraId="356A1A80" w14:textId="77777777" w:rsidTr="00DE3725">
                    <w:tc>
                      <w:tcPr>
                        <w:tcW w:w="5136" w:type="dxa"/>
                        <w:tcBorders>
                          <w:top w:val="single" w:sz="4" w:space="0" w:color="FFFFFF"/>
                          <w:left w:val="single" w:sz="4" w:space="0" w:color="FFFFFF"/>
                          <w:bottom w:val="single" w:sz="4" w:space="0" w:color="FFFFFF"/>
                          <w:right w:val="single" w:sz="4" w:space="0" w:color="FFFFFF"/>
                        </w:tcBorders>
                      </w:tcPr>
                      <w:p w14:paraId="6A8CD48E" w14:textId="1D7F93B4" w:rsidR="00A35C55" w:rsidRPr="00767A20" w:rsidRDefault="00A35C55" w:rsidP="00A35C55">
                        <w:pPr>
                          <w:suppressAutoHyphens/>
                          <w:rPr>
                            <w:b/>
                            <w:lang w:eastAsia="ar-SA"/>
                          </w:rPr>
                        </w:pPr>
                        <w:r w:rsidRPr="00767A20">
                          <w:rPr>
                            <w:b/>
                            <w:lang w:eastAsia="ar-SA"/>
                          </w:rPr>
                          <w:t>АО «Волгоградоблэлектро» (АО ВОЭ)</w:t>
                        </w:r>
                      </w:p>
                      <w:p w14:paraId="37C32D98" w14:textId="77777777" w:rsidR="00A35C55" w:rsidRPr="00767A20" w:rsidRDefault="00A35C55" w:rsidP="00A35C55">
                        <w:r w:rsidRPr="00767A20">
                          <w:t>400075, г. Волгоград, ул. Шопена, д. 13</w:t>
                        </w:r>
                      </w:p>
                      <w:p w14:paraId="55B8EA2C" w14:textId="77777777" w:rsidR="00A35C55" w:rsidRPr="00767A20" w:rsidRDefault="00A35C55" w:rsidP="00A35C55">
                        <w:r w:rsidRPr="00767A20">
                          <w:t>ИНН 3443029580 КПП 344301001</w:t>
                        </w:r>
                      </w:p>
                      <w:p w14:paraId="31FC7E8A" w14:textId="77777777" w:rsidR="00A35C55" w:rsidRPr="00767A20" w:rsidRDefault="00A35C55" w:rsidP="00A35C55">
                        <w:r w:rsidRPr="00767A20">
                          <w:t>р/с 40702810601000001087  Южный ф-л ПАО «Промсвязьбанк»</w:t>
                        </w:r>
                      </w:p>
                      <w:p w14:paraId="3E8F44D5" w14:textId="77777777" w:rsidR="00A35C55" w:rsidRPr="00767A20" w:rsidRDefault="00A35C55" w:rsidP="00A35C55">
                        <w:r w:rsidRPr="00767A20">
                          <w:t xml:space="preserve">БИК  041806715 </w:t>
                        </w:r>
                      </w:p>
                      <w:p w14:paraId="19506AE9" w14:textId="77777777" w:rsidR="00A35C55" w:rsidRPr="00767A20" w:rsidRDefault="00A35C55" w:rsidP="00A35C55">
                        <w:r w:rsidRPr="00767A20">
                          <w:t>к/с 30101810100000000715</w:t>
                        </w:r>
                      </w:p>
                      <w:p w14:paraId="3D2223B8" w14:textId="77777777" w:rsidR="00A35C55" w:rsidRPr="00767A20" w:rsidRDefault="00A35C55" w:rsidP="00A35C55">
                        <w:r w:rsidRPr="00767A20">
                          <w:t>тел.48-14-21, факс: 48-14-22</w:t>
                        </w:r>
                      </w:p>
                      <w:p w14:paraId="61C110B9" w14:textId="77777777" w:rsidR="00A35C55" w:rsidRPr="00767A20" w:rsidRDefault="00A35C55" w:rsidP="00A35C55">
                        <w:pPr>
                          <w:jc w:val="both"/>
                          <w:rPr>
                            <w:u w:val="single"/>
                          </w:rPr>
                        </w:pPr>
                        <w:r w:rsidRPr="00767A20">
                          <w:t xml:space="preserve">электронный адрес: </w:t>
                        </w:r>
                        <w:hyperlink r:id="rId51" w:history="1">
                          <w:r w:rsidRPr="00767A20">
                            <w:rPr>
                              <w:color w:val="0000FF"/>
                              <w:u w:val="single"/>
                              <w:lang w:val="en-US"/>
                            </w:rPr>
                            <w:t>voe</w:t>
                          </w:r>
                          <w:r w:rsidRPr="00767A20">
                            <w:rPr>
                              <w:color w:val="0000FF"/>
                              <w:u w:val="single"/>
                            </w:rPr>
                            <w:t>@</w:t>
                          </w:r>
                          <w:r w:rsidRPr="00767A20">
                            <w:rPr>
                              <w:color w:val="0000FF"/>
                              <w:u w:val="single"/>
                              <w:lang w:val="en-US"/>
                            </w:rPr>
                            <w:t>voel</w:t>
                          </w:r>
                          <w:r w:rsidRPr="00767A20">
                            <w:rPr>
                              <w:color w:val="0000FF"/>
                              <w:u w:val="single"/>
                            </w:rPr>
                            <w:t>.</w:t>
                          </w:r>
                          <w:proofErr w:type="spellStart"/>
                          <w:r w:rsidRPr="00767A20">
                            <w:rPr>
                              <w:color w:val="0000FF"/>
                              <w:u w:val="single"/>
                              <w:lang w:val="en-US"/>
                            </w:rPr>
                            <w:t>ru</w:t>
                          </w:r>
                          <w:proofErr w:type="spellEnd"/>
                        </w:hyperlink>
                      </w:p>
                      <w:p w14:paraId="46AB82F7" w14:textId="77777777" w:rsidR="00A35C55" w:rsidRPr="00767A20" w:rsidRDefault="00A35C55" w:rsidP="00A35C55">
                        <w:pPr>
                          <w:jc w:val="both"/>
                          <w:rPr>
                            <w:u w:val="single"/>
                          </w:rPr>
                        </w:pPr>
                      </w:p>
                      <w:p w14:paraId="3CCC1DF0" w14:textId="77777777" w:rsidR="00A35C55" w:rsidRPr="00767A20" w:rsidRDefault="00A35C55" w:rsidP="00A35C55">
                        <w:pPr>
                          <w:jc w:val="both"/>
                        </w:pPr>
                      </w:p>
                      <w:p w14:paraId="7DA562B7" w14:textId="77777777" w:rsidR="00A35C55" w:rsidRPr="00767A20" w:rsidRDefault="00A35C55" w:rsidP="00A35C55"/>
                      <w:p w14:paraId="4CC90136" w14:textId="77777777" w:rsidR="00A35C55" w:rsidRPr="00767A20" w:rsidRDefault="00A35C55" w:rsidP="00A35C55"/>
                      <w:p w14:paraId="564062D6" w14:textId="77777777" w:rsidR="00A35C55" w:rsidRPr="00767A20" w:rsidRDefault="00A35C55" w:rsidP="00A35C55"/>
                      <w:p w14:paraId="7F1C8CFF" w14:textId="77777777" w:rsidR="00A35C55" w:rsidRPr="00767A20" w:rsidRDefault="00A35C55" w:rsidP="00A35C55"/>
                      <w:p w14:paraId="055A0A00" w14:textId="6B90B940" w:rsidR="00A35C55" w:rsidRPr="00767A20" w:rsidRDefault="002F6154" w:rsidP="00A35C55">
                        <w:r w:rsidRPr="00767A20">
                          <w:t>_______________________</w:t>
                        </w:r>
                        <w:r w:rsidR="00A35C55" w:rsidRPr="00767A20">
                          <w:t xml:space="preserve"> </w:t>
                        </w:r>
                        <w:r w:rsidR="00A35C55" w:rsidRPr="00767A20">
                          <w:tab/>
                        </w:r>
                        <w:r w:rsidR="00A35C55" w:rsidRPr="00767A20">
                          <w:tab/>
                        </w:r>
                        <w:r w:rsidR="00A35C55" w:rsidRPr="00767A20">
                          <w:tab/>
                        </w:r>
                      </w:p>
                      <w:p w14:paraId="6A3E631C" w14:textId="77777777" w:rsidR="00A35C55" w:rsidRPr="00767A20" w:rsidRDefault="00A35C55" w:rsidP="00A35C55"/>
                      <w:p w14:paraId="766D2374" w14:textId="19B11CD2" w:rsidR="00A35C55" w:rsidRPr="00767A20" w:rsidRDefault="00A35C55" w:rsidP="00A35C55">
                        <w:r w:rsidRPr="00767A20">
                          <w:rPr>
                            <w:u w:val="single"/>
                          </w:rPr>
                          <w:t xml:space="preserve">                      </w:t>
                        </w:r>
                        <w:r w:rsidRPr="00767A20">
                          <w:t>(</w:t>
                        </w:r>
                        <w:r w:rsidR="002F6154" w:rsidRPr="00767A20">
                          <w:t>_________________</w:t>
                        </w:r>
                        <w:r w:rsidRPr="00767A20">
                          <w:t>)</w:t>
                        </w:r>
                      </w:p>
                    </w:tc>
                    <w:tc>
                      <w:tcPr>
                        <w:tcW w:w="5232" w:type="dxa"/>
                        <w:tcBorders>
                          <w:top w:val="single" w:sz="4" w:space="0" w:color="FFFFFF"/>
                          <w:left w:val="single" w:sz="4" w:space="0" w:color="FFFFFF"/>
                          <w:bottom w:val="single" w:sz="4" w:space="0" w:color="FFFFFF"/>
                          <w:right w:val="single" w:sz="4" w:space="0" w:color="FFFFFF"/>
                        </w:tcBorders>
                      </w:tcPr>
                      <w:p w14:paraId="59DBCCCD" w14:textId="42521DFB" w:rsidR="00A35C55" w:rsidRPr="00767A20" w:rsidRDefault="00A35C55" w:rsidP="00A35C55">
                        <w:pPr>
                          <w:contextualSpacing/>
                        </w:pPr>
                      </w:p>
                      <w:p w14:paraId="63550BDC" w14:textId="50B4E36B" w:rsidR="002F6154" w:rsidRPr="00767A20" w:rsidRDefault="002F6154" w:rsidP="00A35C55">
                        <w:pPr>
                          <w:contextualSpacing/>
                        </w:pPr>
                      </w:p>
                      <w:p w14:paraId="46855A4F" w14:textId="04E66BC2" w:rsidR="002F6154" w:rsidRPr="00767A20" w:rsidRDefault="002F6154" w:rsidP="00A35C55">
                        <w:pPr>
                          <w:contextualSpacing/>
                        </w:pPr>
                      </w:p>
                      <w:p w14:paraId="16C0A9E7" w14:textId="7842ADC6" w:rsidR="002F6154" w:rsidRPr="00767A20" w:rsidRDefault="002F6154" w:rsidP="00A35C55">
                        <w:pPr>
                          <w:contextualSpacing/>
                        </w:pPr>
                      </w:p>
                      <w:p w14:paraId="3111813D" w14:textId="0797C1D4" w:rsidR="002F6154" w:rsidRPr="00767A20" w:rsidRDefault="002F6154" w:rsidP="00A35C55">
                        <w:pPr>
                          <w:contextualSpacing/>
                        </w:pPr>
                      </w:p>
                      <w:p w14:paraId="63F38C20" w14:textId="1153849D" w:rsidR="002F6154" w:rsidRPr="00767A20" w:rsidRDefault="002F6154" w:rsidP="00A35C55">
                        <w:pPr>
                          <w:contextualSpacing/>
                        </w:pPr>
                      </w:p>
                      <w:p w14:paraId="4C133E78" w14:textId="19506DB8" w:rsidR="002F6154" w:rsidRPr="00767A20" w:rsidRDefault="002F6154" w:rsidP="00A35C55">
                        <w:pPr>
                          <w:contextualSpacing/>
                        </w:pPr>
                      </w:p>
                      <w:p w14:paraId="3D8DE371" w14:textId="075B375A" w:rsidR="002F6154" w:rsidRPr="00767A20" w:rsidRDefault="002F6154" w:rsidP="00A35C55">
                        <w:pPr>
                          <w:contextualSpacing/>
                        </w:pPr>
                      </w:p>
                      <w:p w14:paraId="51672E3E" w14:textId="7E65E35A" w:rsidR="002F6154" w:rsidRPr="00767A20" w:rsidRDefault="002F6154" w:rsidP="00A35C55">
                        <w:pPr>
                          <w:contextualSpacing/>
                        </w:pPr>
                      </w:p>
                      <w:p w14:paraId="25CFE3F1" w14:textId="33684BED" w:rsidR="002F6154" w:rsidRPr="00767A20" w:rsidRDefault="002F6154" w:rsidP="00A35C55">
                        <w:pPr>
                          <w:contextualSpacing/>
                        </w:pPr>
                      </w:p>
                      <w:p w14:paraId="43357F7D" w14:textId="7668C7AE" w:rsidR="002F6154" w:rsidRPr="00767A20" w:rsidRDefault="002F6154" w:rsidP="00A35C55">
                        <w:pPr>
                          <w:contextualSpacing/>
                        </w:pPr>
                      </w:p>
                      <w:p w14:paraId="2CC16648" w14:textId="127DAC9B" w:rsidR="002F6154" w:rsidRPr="00767A20" w:rsidRDefault="002F6154" w:rsidP="00A35C55">
                        <w:pPr>
                          <w:contextualSpacing/>
                        </w:pPr>
                      </w:p>
                      <w:p w14:paraId="7A535E9E" w14:textId="6B61C8F5" w:rsidR="002F6154" w:rsidRPr="00767A20" w:rsidRDefault="002F6154" w:rsidP="00A35C55">
                        <w:pPr>
                          <w:contextualSpacing/>
                        </w:pPr>
                      </w:p>
                      <w:p w14:paraId="21675F0F" w14:textId="77777777" w:rsidR="002F6154" w:rsidRPr="00767A20" w:rsidRDefault="002F6154" w:rsidP="00A35C55">
                        <w:pPr>
                          <w:contextualSpacing/>
                        </w:pPr>
                      </w:p>
                      <w:p w14:paraId="604CCB88" w14:textId="77777777" w:rsidR="00A35C55" w:rsidRPr="00767A20" w:rsidRDefault="00A35C55" w:rsidP="00A35C55">
                        <w:pPr>
                          <w:contextualSpacing/>
                        </w:pPr>
                      </w:p>
                      <w:p w14:paraId="7D29124B" w14:textId="60041CE4" w:rsidR="00A35C55" w:rsidRPr="00767A20" w:rsidRDefault="002F6154" w:rsidP="00A35C55">
                        <w:pPr>
                          <w:contextualSpacing/>
                        </w:pPr>
                        <w:r w:rsidRPr="00767A20">
                          <w:t>_______________________</w:t>
                        </w:r>
                      </w:p>
                      <w:p w14:paraId="2BAFCB0C" w14:textId="77777777" w:rsidR="00A35C55" w:rsidRPr="00767A20" w:rsidRDefault="00A35C55" w:rsidP="00A35C55">
                        <w:pPr>
                          <w:contextualSpacing/>
                        </w:pPr>
                        <w:r w:rsidRPr="00767A20">
                          <w:t xml:space="preserve"> </w:t>
                        </w:r>
                      </w:p>
                      <w:p w14:paraId="120D5252" w14:textId="310A3B4B" w:rsidR="00A35C55" w:rsidRPr="00767A20" w:rsidRDefault="00A35C55" w:rsidP="00A35C55">
                        <w:pPr>
                          <w:contextualSpacing/>
                        </w:pPr>
                        <w:r w:rsidRPr="00767A20">
                          <w:t>________________________</w:t>
                        </w:r>
                        <w:r w:rsidR="002F6154" w:rsidRPr="00767A20">
                          <w:t>(______________)</w:t>
                        </w:r>
                      </w:p>
                      <w:p w14:paraId="241BC7CB" w14:textId="77777777" w:rsidR="00A35C55" w:rsidRPr="00767A20" w:rsidRDefault="00A35C55" w:rsidP="00A35C55">
                        <w:pPr>
                          <w:suppressAutoHyphens/>
                          <w:jc w:val="both"/>
                          <w:rPr>
                            <w:lang w:eastAsia="ar-SA"/>
                          </w:rPr>
                        </w:pPr>
                      </w:p>
                      <w:p w14:paraId="58CC6C78" w14:textId="77777777" w:rsidR="00A35C55" w:rsidRPr="00767A20" w:rsidRDefault="00A35C55" w:rsidP="00A35C55">
                        <w:pPr>
                          <w:suppressAutoHyphens/>
                          <w:jc w:val="both"/>
                          <w:rPr>
                            <w:lang w:eastAsia="ar-SA"/>
                          </w:rPr>
                        </w:pPr>
                      </w:p>
                    </w:tc>
                  </w:tr>
                </w:tbl>
                <w:p w14:paraId="42877159" w14:textId="77777777" w:rsidR="00A35C55" w:rsidRPr="00767A20" w:rsidRDefault="00A35C55" w:rsidP="00A35C55">
                  <w:r w:rsidRPr="00767A20">
                    <w:tab/>
                  </w:r>
                  <w:r w:rsidRPr="00767A20">
                    <w:tab/>
                  </w:r>
                  <w:r w:rsidRPr="00767A20">
                    <w:tab/>
                  </w:r>
                  <w:r w:rsidRPr="00767A20">
                    <w:tab/>
                  </w:r>
                </w:p>
                <w:p w14:paraId="61143CCB" w14:textId="77777777" w:rsidR="00A35C55" w:rsidRPr="00767A20" w:rsidRDefault="00A35C55" w:rsidP="00A35C55">
                  <w:pPr>
                    <w:spacing w:line="200" w:lineRule="exact"/>
                    <w:jc w:val="both"/>
                  </w:pPr>
                  <w:r w:rsidRPr="00767A20">
                    <w:t xml:space="preserve">                             </w:t>
                  </w:r>
                </w:p>
                <w:p w14:paraId="606D334D" w14:textId="77777777" w:rsidR="00A35C55" w:rsidRPr="00767A20" w:rsidRDefault="00A35C55" w:rsidP="00A35C55">
                  <w:pPr>
                    <w:spacing w:line="200" w:lineRule="exact"/>
                    <w:jc w:val="both"/>
                  </w:pPr>
                </w:p>
                <w:p w14:paraId="5855FEF7" w14:textId="77777777" w:rsidR="00A35C55" w:rsidRPr="00767A20" w:rsidRDefault="00A35C55" w:rsidP="00A35C55">
                  <w:pPr>
                    <w:spacing w:line="200" w:lineRule="exact"/>
                    <w:jc w:val="both"/>
                  </w:pPr>
                </w:p>
                <w:p w14:paraId="76233C71" w14:textId="77777777" w:rsidR="00A35C55" w:rsidRPr="00767A20" w:rsidRDefault="00A35C55" w:rsidP="00A35C55">
                  <w:pPr>
                    <w:spacing w:line="200" w:lineRule="exact"/>
                    <w:jc w:val="both"/>
                  </w:pPr>
                </w:p>
                <w:p w14:paraId="40D2BEC6" w14:textId="77777777" w:rsidR="00A35C55" w:rsidRPr="00767A20" w:rsidRDefault="00A35C55" w:rsidP="00A35C55">
                  <w:pPr>
                    <w:spacing w:line="200" w:lineRule="exact"/>
                    <w:jc w:val="both"/>
                  </w:pPr>
                </w:p>
                <w:p w14:paraId="1924708A" w14:textId="265FE10A" w:rsidR="00A35C55" w:rsidRPr="00767A20" w:rsidRDefault="00BE11D9" w:rsidP="003F0050">
                  <w:pPr>
                    <w:spacing w:line="200" w:lineRule="exact"/>
                    <w:jc w:val="both"/>
                  </w:pPr>
                  <w:r w:rsidRPr="00767A20">
                    <w:t xml:space="preserve">                                                                                                                                              </w:t>
                  </w:r>
                </w:p>
                <w:p w14:paraId="25FE1189" w14:textId="386540CB" w:rsidR="00A35C55" w:rsidRPr="00767A20" w:rsidRDefault="00A35C55" w:rsidP="00A35C55">
                  <w:pPr>
                    <w:spacing w:line="200" w:lineRule="exact"/>
                    <w:jc w:val="both"/>
                  </w:pPr>
                </w:p>
                <w:p w14:paraId="1EF37F7A" w14:textId="77777777" w:rsidR="00A35C55" w:rsidRPr="00767A20" w:rsidRDefault="00A35C55" w:rsidP="00A35C55">
                  <w:pPr>
                    <w:spacing w:line="200" w:lineRule="exact"/>
                    <w:jc w:val="both"/>
                  </w:pPr>
                </w:p>
                <w:p w14:paraId="33432F3D" w14:textId="5325474A" w:rsidR="00A91DEB" w:rsidRPr="00767A20" w:rsidRDefault="00A91DEB" w:rsidP="00A91DEB">
                  <w:pPr>
                    <w:spacing w:line="200" w:lineRule="exact"/>
                    <w:jc w:val="both"/>
                  </w:pPr>
                  <w:r w:rsidRPr="00767A20">
                    <w:t xml:space="preserve">                                                                                                                                              Приложение № </w:t>
                  </w:r>
                </w:p>
                <w:p w14:paraId="337804C9" w14:textId="2F425397" w:rsidR="00A91DEB" w:rsidRPr="00767A20" w:rsidRDefault="00A91DEB" w:rsidP="00A91DEB">
                  <w:pPr>
                    <w:spacing w:line="200" w:lineRule="exact"/>
                    <w:jc w:val="both"/>
                  </w:pPr>
                  <w:r w:rsidRPr="00767A20">
                    <w:t xml:space="preserve">                                                                                к договору №________ от «____»_____________2021</w:t>
                  </w:r>
                </w:p>
                <w:p w14:paraId="1E8DA3F2" w14:textId="3AD73775" w:rsidR="00072048" w:rsidRPr="00767A20" w:rsidRDefault="00072048" w:rsidP="00A91DEB">
                  <w:pPr>
                    <w:spacing w:line="200" w:lineRule="exact"/>
                    <w:jc w:val="both"/>
                  </w:pPr>
                </w:p>
                <w:p w14:paraId="6D775459" w14:textId="15EBDA2A" w:rsidR="00072048" w:rsidRPr="00767A20" w:rsidRDefault="00072048" w:rsidP="00A91DEB">
                  <w:pPr>
                    <w:spacing w:line="200" w:lineRule="exact"/>
                    <w:jc w:val="both"/>
                  </w:pPr>
                </w:p>
                <w:p w14:paraId="772FD064" w14:textId="005A8771" w:rsidR="00A91DEB" w:rsidRPr="00767A20" w:rsidRDefault="00A91DEB" w:rsidP="00A91DEB">
                  <w:pPr>
                    <w:spacing w:line="200" w:lineRule="exact"/>
                    <w:jc w:val="both"/>
                  </w:pPr>
                </w:p>
                <w:p w14:paraId="6728C7F8" w14:textId="77777777" w:rsidR="00072048" w:rsidRPr="00767A20" w:rsidRDefault="00072048" w:rsidP="00072048">
                  <w:pPr>
                    <w:spacing w:line="360" w:lineRule="auto"/>
                    <w:jc w:val="center"/>
                  </w:pPr>
                  <w:r w:rsidRPr="00767A20">
                    <w:t>ТЕХНИЧЕСКОЕ ЗАДАНИЕ</w:t>
                  </w:r>
                </w:p>
                <w:p w14:paraId="228C5860" w14:textId="77777777" w:rsidR="00072048" w:rsidRPr="00767A20" w:rsidRDefault="00072048" w:rsidP="00072048">
                  <w:pPr>
                    <w:spacing w:line="360" w:lineRule="auto"/>
                    <w:jc w:val="center"/>
                  </w:pPr>
                  <w:r w:rsidRPr="00767A20">
                    <w:t>на производство исполнительной топографической съемки</w:t>
                  </w:r>
                </w:p>
                <w:p w14:paraId="7D272833" w14:textId="77777777" w:rsidR="00072048" w:rsidRPr="00767A20" w:rsidRDefault="00072048" w:rsidP="00072048">
                  <w:pPr>
                    <w:spacing w:line="360" w:lineRule="auto"/>
                    <w:rPr>
                      <w:sz w:val="8"/>
                    </w:rPr>
                  </w:pPr>
                </w:p>
                <w:p w14:paraId="623E17BF" w14:textId="77777777" w:rsidR="00072048" w:rsidRPr="00767A20" w:rsidRDefault="00072048" w:rsidP="00072048">
                  <w:pPr>
                    <w:pBdr>
                      <w:bottom w:val="single" w:sz="12" w:space="1" w:color="auto"/>
                    </w:pBdr>
                    <w:spacing w:line="360" w:lineRule="auto"/>
                    <w:rPr>
                      <w:u w:val="single"/>
                    </w:rPr>
                  </w:pPr>
                  <w:r w:rsidRPr="00767A20">
                    <w:t>Объект: ________________________________________</w:t>
                  </w:r>
                </w:p>
                <w:p w14:paraId="0321F7E5" w14:textId="77777777" w:rsidR="00072048" w:rsidRPr="00767A20" w:rsidRDefault="00072048" w:rsidP="00072048">
                  <w:pPr>
                    <w:pBdr>
                      <w:bottom w:val="single" w:sz="12" w:space="1" w:color="auto"/>
                    </w:pBdr>
                    <w:spacing w:line="360" w:lineRule="auto"/>
                  </w:pPr>
                  <w:r w:rsidRPr="00767A20">
                    <w:lastRenderedPageBreak/>
                    <w:t>Заказчик _</w:t>
                  </w:r>
                  <w:r w:rsidRPr="00767A20">
                    <w:rPr>
                      <w:u w:val="single"/>
                    </w:rPr>
                    <w:t>АО «Волгоградоблэлектро» филиал _____________ МЭС</w:t>
                  </w:r>
                  <w:r w:rsidRPr="00767A20">
                    <w:t>_</w:t>
                  </w:r>
                </w:p>
                <w:p w14:paraId="492FC92F" w14:textId="77777777" w:rsidR="00072048" w:rsidRPr="00767A20" w:rsidRDefault="00072048" w:rsidP="00072048">
                  <w:pPr>
                    <w:pBdr>
                      <w:bottom w:val="single" w:sz="12" w:space="1" w:color="auto"/>
                    </w:pBdr>
                    <w:spacing w:line="360" w:lineRule="auto"/>
                  </w:pPr>
                  <w:r w:rsidRPr="00767A20">
                    <w:t>Заказ №_______________________________Стадия проектирования: рабочая документация</w:t>
                  </w:r>
                </w:p>
                <w:p w14:paraId="4945E45F" w14:textId="77777777" w:rsidR="00072048" w:rsidRPr="00767A20" w:rsidRDefault="00072048" w:rsidP="00072048">
                  <w:pPr>
                    <w:pBdr>
                      <w:bottom w:val="single" w:sz="12" w:space="1" w:color="auto"/>
                    </w:pBdr>
                    <w:spacing w:line="360" w:lineRule="auto"/>
                    <w:rPr>
                      <w:u w:val="single"/>
                    </w:rPr>
                  </w:pPr>
                  <w:r w:rsidRPr="00767A20">
                    <w:t xml:space="preserve">Срок представления отчетных материалов: </w:t>
                  </w:r>
                  <w:r w:rsidRPr="00767A20">
                    <w:rPr>
                      <w:u w:val="single"/>
                    </w:rPr>
                    <w:t>не более 80 календарных дней с момента подписания технического задания</w:t>
                  </w:r>
                </w:p>
                <w:p w14:paraId="1956E841" w14:textId="77777777" w:rsidR="00072048" w:rsidRPr="00767A20" w:rsidRDefault="00072048" w:rsidP="00072048">
                  <w:pPr>
                    <w:pBdr>
                      <w:bottom w:val="single" w:sz="12" w:space="1" w:color="auto"/>
                    </w:pBdr>
                    <w:spacing w:line="360" w:lineRule="auto"/>
                    <w:jc w:val="center"/>
                  </w:pPr>
                  <w:r w:rsidRPr="00767A20">
                    <w:t>1.ПЛОЩАДКА:</w:t>
                  </w:r>
                </w:p>
                <w:p w14:paraId="3618D3FD" w14:textId="77777777" w:rsidR="00072048" w:rsidRPr="00767A20" w:rsidRDefault="00072048" w:rsidP="00072048">
                  <w:pPr>
                    <w:pBdr>
                      <w:bottom w:val="single" w:sz="12" w:space="1" w:color="auto"/>
                    </w:pBdr>
                    <w:spacing w:line="360" w:lineRule="auto"/>
                    <w:rPr>
                      <w:u w:val="single"/>
                    </w:rPr>
                  </w:pPr>
                  <w:r w:rsidRPr="00767A20">
                    <w:t xml:space="preserve">Площадь съемки </w:t>
                  </w:r>
                  <w:r w:rsidRPr="00767A20">
                    <w:rPr>
                      <w:u w:val="single"/>
                    </w:rPr>
                    <w:t xml:space="preserve">       0,1 га</w:t>
                  </w:r>
                  <w:r w:rsidRPr="00767A20">
                    <w:t xml:space="preserve">                   Сечение горизонталей через   </w:t>
                  </w:r>
                  <w:r w:rsidRPr="00767A20">
                    <w:rPr>
                      <w:u w:val="single"/>
                    </w:rPr>
                    <w:t>0,5                  м</w:t>
                  </w:r>
                </w:p>
                <w:p w14:paraId="71896A99" w14:textId="77777777" w:rsidR="00072048" w:rsidRPr="00767A20" w:rsidRDefault="00072048" w:rsidP="00072048">
                  <w:pPr>
                    <w:pBdr>
                      <w:bottom w:val="single" w:sz="12" w:space="1" w:color="auto"/>
                    </w:pBdr>
                    <w:spacing w:line="360" w:lineRule="auto"/>
                    <w:rPr>
                      <w:u w:val="single"/>
                    </w:rPr>
                  </w:pPr>
                  <w:r w:rsidRPr="00767A20">
                    <w:t xml:space="preserve">Масштаб съемки </w:t>
                  </w:r>
                  <w:r w:rsidRPr="00767A20">
                    <w:rPr>
                      <w:u w:val="single"/>
                    </w:rPr>
                    <w:t>1:500</w:t>
                  </w:r>
                </w:p>
                <w:p w14:paraId="3FCB59AE" w14:textId="77777777" w:rsidR="00072048" w:rsidRPr="00767A20" w:rsidRDefault="00072048" w:rsidP="00072048">
                  <w:pPr>
                    <w:pBdr>
                      <w:bottom w:val="single" w:sz="12" w:space="1" w:color="auto"/>
                    </w:pBdr>
                    <w:spacing w:line="360" w:lineRule="auto"/>
                  </w:pPr>
                  <w:r w:rsidRPr="00767A20">
                    <w:t xml:space="preserve">Система координат: </w:t>
                  </w:r>
                  <w:r w:rsidRPr="00767A20">
                    <w:rPr>
                      <w:u w:val="single"/>
                    </w:rPr>
                    <w:t>местная</w:t>
                  </w:r>
                  <w:r w:rsidRPr="00767A20">
                    <w:t xml:space="preserve">                                     Система высот: </w:t>
                  </w:r>
                  <w:r w:rsidRPr="00767A20">
                    <w:rPr>
                      <w:u w:val="single"/>
                    </w:rPr>
                    <w:t>Балтийская</w:t>
                  </w:r>
                </w:p>
                <w:p w14:paraId="773C49D7" w14:textId="77777777" w:rsidR="00072048" w:rsidRPr="00767A20" w:rsidRDefault="00072048" w:rsidP="00072048">
                  <w:pPr>
                    <w:pBdr>
                      <w:bottom w:val="single" w:sz="12" w:space="1" w:color="auto"/>
                    </w:pBdr>
                    <w:spacing w:line="360" w:lineRule="auto"/>
                    <w:jc w:val="center"/>
                  </w:pPr>
                  <w:r w:rsidRPr="00767A20">
                    <w:t>2.ВНЕШНИЕ ИНЖЕНЕРНЫЕ СЕТИ:</w:t>
                  </w:r>
                </w:p>
                <w:p w14:paraId="5EE9B0F1" w14:textId="77777777" w:rsidR="00072048" w:rsidRPr="00767A20" w:rsidRDefault="00072048" w:rsidP="00072048">
                  <w:pPr>
                    <w:pBdr>
                      <w:bottom w:val="single" w:sz="12" w:space="1" w:color="auto"/>
                    </w:pBdr>
                    <w:spacing w:line="360" w:lineRule="auto"/>
                  </w:pPr>
                  <w:r w:rsidRPr="00767A20">
                    <w:t xml:space="preserve">Водопровод                               </w:t>
                  </w:r>
                  <w:proofErr w:type="spellStart"/>
                  <w:r w:rsidRPr="00767A20">
                    <w:t>Протяженность________км</w:t>
                  </w:r>
                  <w:proofErr w:type="spellEnd"/>
                  <w:r w:rsidRPr="00767A20">
                    <w:t xml:space="preserve">         Площадь </w:t>
                  </w:r>
                  <w:proofErr w:type="spellStart"/>
                  <w:r w:rsidRPr="00767A20">
                    <w:t>съемки__________га</w:t>
                  </w:r>
                  <w:proofErr w:type="spellEnd"/>
                </w:p>
                <w:p w14:paraId="463606DC" w14:textId="77777777" w:rsidR="00072048" w:rsidRPr="00767A20" w:rsidRDefault="00072048" w:rsidP="00072048">
                  <w:pPr>
                    <w:pBdr>
                      <w:bottom w:val="single" w:sz="12" w:space="1" w:color="auto"/>
                    </w:pBdr>
                    <w:spacing w:line="360" w:lineRule="auto"/>
                  </w:pPr>
                  <w:r w:rsidRPr="00767A20">
                    <w:t xml:space="preserve">Ливневая канализация             </w:t>
                  </w:r>
                  <w:proofErr w:type="spellStart"/>
                  <w:r w:rsidRPr="00767A20">
                    <w:t>Протяженность________км</w:t>
                  </w:r>
                  <w:proofErr w:type="spellEnd"/>
                  <w:r w:rsidRPr="00767A20">
                    <w:t xml:space="preserve">         Площадь </w:t>
                  </w:r>
                  <w:proofErr w:type="spellStart"/>
                  <w:r w:rsidRPr="00767A20">
                    <w:t>съемки__________га</w:t>
                  </w:r>
                  <w:proofErr w:type="spellEnd"/>
                </w:p>
                <w:p w14:paraId="21B202AF" w14:textId="77777777" w:rsidR="00072048" w:rsidRPr="00767A20" w:rsidRDefault="00072048" w:rsidP="00072048">
                  <w:pPr>
                    <w:pBdr>
                      <w:bottom w:val="single" w:sz="12" w:space="1" w:color="auto"/>
                    </w:pBdr>
                    <w:spacing w:line="360" w:lineRule="auto"/>
                  </w:pPr>
                  <w:r w:rsidRPr="00767A20">
                    <w:t xml:space="preserve">Фекальная канализация           </w:t>
                  </w:r>
                  <w:proofErr w:type="spellStart"/>
                  <w:r w:rsidRPr="00767A20">
                    <w:t>Протяженность________км</w:t>
                  </w:r>
                  <w:proofErr w:type="spellEnd"/>
                  <w:r w:rsidRPr="00767A20">
                    <w:t xml:space="preserve">         Площадь </w:t>
                  </w:r>
                  <w:proofErr w:type="spellStart"/>
                  <w:r w:rsidRPr="00767A20">
                    <w:t>съемки__________га</w:t>
                  </w:r>
                  <w:proofErr w:type="spellEnd"/>
                </w:p>
                <w:p w14:paraId="451DC878" w14:textId="77777777" w:rsidR="00072048" w:rsidRPr="00767A20" w:rsidRDefault="00072048" w:rsidP="00072048">
                  <w:pPr>
                    <w:pBdr>
                      <w:bottom w:val="single" w:sz="12" w:space="1" w:color="auto"/>
                    </w:pBdr>
                    <w:spacing w:line="360" w:lineRule="auto"/>
                  </w:pPr>
                  <w:r w:rsidRPr="00767A20">
                    <w:t xml:space="preserve">Газопровод                                </w:t>
                  </w:r>
                  <w:proofErr w:type="spellStart"/>
                  <w:r w:rsidRPr="00767A20">
                    <w:t>Протяженность________км</w:t>
                  </w:r>
                  <w:proofErr w:type="spellEnd"/>
                  <w:r w:rsidRPr="00767A20">
                    <w:t xml:space="preserve">         Площадь </w:t>
                  </w:r>
                  <w:proofErr w:type="spellStart"/>
                  <w:r w:rsidRPr="00767A20">
                    <w:t>съемки__________га</w:t>
                  </w:r>
                  <w:proofErr w:type="spellEnd"/>
                </w:p>
                <w:p w14:paraId="22A075B8" w14:textId="77777777" w:rsidR="00072048" w:rsidRPr="00767A20" w:rsidRDefault="00072048" w:rsidP="00072048">
                  <w:pPr>
                    <w:pBdr>
                      <w:bottom w:val="single" w:sz="12" w:space="1" w:color="auto"/>
                    </w:pBdr>
                    <w:spacing w:line="360" w:lineRule="auto"/>
                  </w:pPr>
                  <w:r w:rsidRPr="00767A20">
                    <w:t xml:space="preserve">Теплотрасса                              </w:t>
                  </w:r>
                  <w:proofErr w:type="spellStart"/>
                  <w:r w:rsidRPr="00767A20">
                    <w:t>Протяженность________км</w:t>
                  </w:r>
                  <w:proofErr w:type="spellEnd"/>
                  <w:r w:rsidRPr="00767A20">
                    <w:t xml:space="preserve">         Площадь </w:t>
                  </w:r>
                  <w:proofErr w:type="spellStart"/>
                  <w:r w:rsidRPr="00767A20">
                    <w:t>съемки__________га</w:t>
                  </w:r>
                  <w:proofErr w:type="spellEnd"/>
                </w:p>
                <w:p w14:paraId="00D0CA52" w14:textId="77777777" w:rsidR="00072048" w:rsidRPr="00767A20" w:rsidRDefault="00072048" w:rsidP="00072048">
                  <w:pPr>
                    <w:pBdr>
                      <w:bottom w:val="single" w:sz="12" w:space="1" w:color="auto"/>
                    </w:pBdr>
                    <w:spacing w:line="360" w:lineRule="auto"/>
                  </w:pPr>
                  <w:r w:rsidRPr="00767A20">
                    <w:t xml:space="preserve">Дренаж                                      </w:t>
                  </w:r>
                  <w:proofErr w:type="spellStart"/>
                  <w:r w:rsidRPr="00767A20">
                    <w:t>Протяженность________км</w:t>
                  </w:r>
                  <w:proofErr w:type="spellEnd"/>
                  <w:r w:rsidRPr="00767A20">
                    <w:t xml:space="preserve">         Площадь </w:t>
                  </w:r>
                  <w:proofErr w:type="spellStart"/>
                  <w:r w:rsidRPr="00767A20">
                    <w:t>съемки__________га</w:t>
                  </w:r>
                  <w:proofErr w:type="spellEnd"/>
                </w:p>
                <w:p w14:paraId="64EE6149" w14:textId="77777777" w:rsidR="00072048" w:rsidRPr="00767A20" w:rsidRDefault="00072048" w:rsidP="00072048">
                  <w:pPr>
                    <w:pBdr>
                      <w:bottom w:val="single" w:sz="12" w:space="1" w:color="auto"/>
                    </w:pBdr>
                    <w:spacing w:line="360" w:lineRule="auto"/>
                  </w:pPr>
                  <w:r w:rsidRPr="00767A20">
                    <w:t xml:space="preserve">Общая площадь </w:t>
                  </w:r>
                  <w:proofErr w:type="spellStart"/>
                  <w:r w:rsidRPr="00767A20">
                    <w:t>съемки________________га</w:t>
                  </w:r>
                  <w:proofErr w:type="spellEnd"/>
                  <w:r w:rsidRPr="00767A20">
                    <w:t xml:space="preserve">      Протяженность </w:t>
                  </w:r>
                  <w:proofErr w:type="spellStart"/>
                  <w:r w:rsidRPr="00767A20">
                    <w:t>трассы__________________км</w:t>
                  </w:r>
                  <w:proofErr w:type="spellEnd"/>
                </w:p>
                <w:p w14:paraId="281721E3" w14:textId="77777777" w:rsidR="00072048" w:rsidRPr="00767A20" w:rsidRDefault="00072048" w:rsidP="00072048">
                  <w:pPr>
                    <w:pBdr>
                      <w:bottom w:val="single" w:sz="12" w:space="1" w:color="auto"/>
                    </w:pBdr>
                    <w:spacing w:line="360" w:lineRule="auto"/>
                  </w:pPr>
                  <w:r w:rsidRPr="00767A20">
                    <w:t xml:space="preserve">Сечение горизонталей </w:t>
                  </w:r>
                  <w:proofErr w:type="spellStart"/>
                  <w:r w:rsidRPr="00767A20">
                    <w:t>через____________м</w:t>
                  </w:r>
                  <w:proofErr w:type="spellEnd"/>
                  <w:r w:rsidRPr="00767A20">
                    <w:t xml:space="preserve">       Масштаб съемки ________________</w:t>
                  </w:r>
                </w:p>
                <w:p w14:paraId="1A7BC3C7" w14:textId="77777777" w:rsidR="00072048" w:rsidRPr="00767A20" w:rsidRDefault="00072048" w:rsidP="00072048">
                  <w:pPr>
                    <w:pBdr>
                      <w:bottom w:val="single" w:sz="12" w:space="1" w:color="auto"/>
                    </w:pBdr>
                    <w:spacing w:line="360" w:lineRule="auto"/>
                    <w:jc w:val="center"/>
                  </w:pPr>
                  <w:r w:rsidRPr="00767A20">
                    <w:t>3.СПЕЦИАЛЬНЫЕ РАБОТЫ:</w:t>
                  </w:r>
                </w:p>
                <w:p w14:paraId="1912799E" w14:textId="77777777" w:rsidR="00072048" w:rsidRPr="00767A20" w:rsidRDefault="00072048" w:rsidP="00072048">
                  <w:pPr>
                    <w:pBdr>
                      <w:bottom w:val="single" w:sz="12" w:space="1" w:color="auto"/>
                    </w:pBdr>
                    <w:spacing w:line="360" w:lineRule="auto"/>
                  </w:pPr>
                  <w:r w:rsidRPr="00767A20">
                    <w:t>_________________________________________________________________________________</w:t>
                  </w:r>
                </w:p>
                <w:p w14:paraId="74D07172" w14:textId="77777777" w:rsidR="00072048" w:rsidRPr="00767A20" w:rsidRDefault="00072048" w:rsidP="00072048">
                  <w:pPr>
                    <w:pBdr>
                      <w:bottom w:val="single" w:sz="12" w:space="1" w:color="auto"/>
                    </w:pBdr>
                    <w:spacing w:line="360" w:lineRule="auto"/>
                  </w:pPr>
                  <w:r w:rsidRPr="00767A20">
                    <w:t xml:space="preserve">ПРИМЕЧАНИЯ  </w:t>
                  </w:r>
                  <w:r w:rsidRPr="00767A20">
                    <w:rPr>
                      <w:i/>
                      <w:u w:val="single"/>
                    </w:rPr>
                    <w:t>Исполнительную топографическую съемку выполнить согласно допусков и требований действующих инструкций</w:t>
                  </w:r>
                </w:p>
                <w:p w14:paraId="7B9D1474" w14:textId="77777777" w:rsidR="00072048" w:rsidRPr="00767A20" w:rsidRDefault="00072048" w:rsidP="00072048">
                  <w:pPr>
                    <w:pBdr>
                      <w:bottom w:val="single" w:sz="12" w:space="1" w:color="auto"/>
                    </w:pBdr>
                    <w:spacing w:line="360" w:lineRule="auto"/>
                  </w:pPr>
                  <w:r w:rsidRPr="00767A20">
                    <w:t>ПРИЛОЖЕНИЕ: Чертеж в масштабе____________________ на «</w:t>
                  </w:r>
                  <w:r w:rsidRPr="00767A20">
                    <w:rPr>
                      <w:u w:val="single"/>
                    </w:rPr>
                    <w:t>1</w:t>
                  </w:r>
                  <w:r w:rsidRPr="00767A20">
                    <w:t xml:space="preserve">» листе </w:t>
                  </w:r>
                </w:p>
                <w:p w14:paraId="542691A9" w14:textId="380A07C7" w:rsidR="00072048" w:rsidRPr="00767A20" w:rsidRDefault="00072048" w:rsidP="00072048">
                  <w:pPr>
                    <w:pBdr>
                      <w:bottom w:val="single" w:sz="12" w:space="1" w:color="auto"/>
                    </w:pBdr>
                    <w:spacing w:line="360" w:lineRule="auto"/>
                    <w:rPr>
                      <w:u w:val="single"/>
                    </w:rPr>
                  </w:pPr>
                  <w:r w:rsidRPr="00767A20">
                    <w:t xml:space="preserve">Задание выдал: </w:t>
                  </w:r>
                  <w:r w:rsidRPr="00767A20">
                    <w:rPr>
                      <w:u w:val="single"/>
                    </w:rPr>
                    <w:t xml:space="preserve">                                            </w:t>
                  </w:r>
                </w:p>
                <w:p w14:paraId="66AEF368" w14:textId="77777777" w:rsidR="00072048" w:rsidRPr="00767A20" w:rsidRDefault="00072048" w:rsidP="00072048">
                  <w:pPr>
                    <w:pBdr>
                      <w:bottom w:val="single" w:sz="12" w:space="1" w:color="auto"/>
                    </w:pBdr>
                    <w:spacing w:line="360" w:lineRule="auto"/>
                  </w:pPr>
                  <w:r w:rsidRPr="00767A20">
                    <w:t xml:space="preserve">                                   М.П.                                                                     «      »</w:t>
                  </w:r>
                  <w:r w:rsidRPr="00767A20">
                    <w:rPr>
                      <w:u w:val="single"/>
                    </w:rPr>
                    <w:t xml:space="preserve">                      2021г</w:t>
                  </w:r>
                  <w:r w:rsidRPr="00767A20">
                    <w:t>.</w:t>
                  </w:r>
                </w:p>
                <w:p w14:paraId="60BCD603" w14:textId="1B411C76" w:rsidR="00072048" w:rsidRPr="00767A20" w:rsidRDefault="00072048" w:rsidP="00072048">
                  <w:pPr>
                    <w:pBdr>
                      <w:bottom w:val="single" w:sz="12" w:space="1" w:color="auto"/>
                    </w:pBdr>
                    <w:spacing w:line="360" w:lineRule="auto"/>
                  </w:pPr>
                  <w:r w:rsidRPr="00767A20">
                    <w:t xml:space="preserve">Согласовано:                                                               </w:t>
                  </w:r>
                </w:p>
                <w:p w14:paraId="476B2D3F" w14:textId="77777777" w:rsidR="00072048" w:rsidRPr="00767A20" w:rsidRDefault="00072048" w:rsidP="00072048">
                  <w:pPr>
                    <w:pBdr>
                      <w:bottom w:val="single" w:sz="12" w:space="1" w:color="auto"/>
                    </w:pBdr>
                    <w:spacing w:line="360" w:lineRule="auto"/>
                    <w:rPr>
                      <w:u w:val="single"/>
                    </w:rPr>
                  </w:pPr>
                  <w:r w:rsidRPr="00767A20">
                    <w:rPr>
                      <w:u w:val="single"/>
                    </w:rPr>
                    <w:tab/>
                  </w:r>
                  <w:r w:rsidRPr="00767A20">
                    <w:rPr>
                      <w:u w:val="single"/>
                    </w:rPr>
                    <w:tab/>
                  </w:r>
                  <w:r w:rsidRPr="00767A20">
                    <w:rPr>
                      <w:u w:val="single"/>
                    </w:rPr>
                    <w:tab/>
                  </w:r>
                  <w:r w:rsidRPr="00767A20">
                    <w:rPr>
                      <w:u w:val="single"/>
                    </w:rPr>
                    <w:tab/>
                    <w:t xml:space="preserve">    </w:t>
                  </w:r>
                  <w:r w:rsidRPr="00767A20">
                    <w:rPr>
                      <w:u w:val="single"/>
                    </w:rPr>
                    <w:tab/>
                  </w:r>
                  <w:r w:rsidRPr="00767A20">
                    <w:rPr>
                      <w:u w:val="single"/>
                    </w:rPr>
                    <w:tab/>
                  </w:r>
                  <w:r w:rsidRPr="00767A20">
                    <w:rPr>
                      <w:u w:val="single"/>
                    </w:rPr>
                    <w:tab/>
                    <w:t xml:space="preserve">      </w:t>
                  </w:r>
                </w:p>
                <w:p w14:paraId="75B3A2E6" w14:textId="77777777" w:rsidR="00072048" w:rsidRPr="00767A20" w:rsidRDefault="00072048" w:rsidP="00072048">
                  <w:pPr>
                    <w:pBdr>
                      <w:bottom w:val="single" w:sz="12" w:space="1" w:color="auto"/>
                    </w:pBdr>
                    <w:spacing w:line="360" w:lineRule="auto"/>
                  </w:pPr>
                  <w:r w:rsidRPr="00767A20">
                    <w:t xml:space="preserve">                                   М.П.                                                                     «      »</w:t>
                  </w:r>
                  <w:r w:rsidRPr="00767A20">
                    <w:rPr>
                      <w:u w:val="single"/>
                    </w:rPr>
                    <w:t xml:space="preserve">                      2021г</w:t>
                  </w:r>
                  <w:r w:rsidRPr="00767A20">
                    <w:t>.</w:t>
                  </w:r>
                </w:p>
                <w:p w14:paraId="2C0A97F3" w14:textId="2D740AF7" w:rsidR="00A91DEB" w:rsidRPr="00767A20" w:rsidRDefault="00A91DEB" w:rsidP="00072048">
                  <w:pPr>
                    <w:spacing w:line="200" w:lineRule="exact"/>
                    <w:ind w:left="711"/>
                    <w:jc w:val="both"/>
                  </w:pPr>
                </w:p>
                <w:p w14:paraId="5C2421E4" w14:textId="71350449" w:rsidR="00A91DEB" w:rsidRPr="00767A20" w:rsidRDefault="00A91DEB" w:rsidP="00A91DEB">
                  <w:pPr>
                    <w:spacing w:line="200" w:lineRule="exact"/>
                    <w:jc w:val="both"/>
                  </w:pPr>
                </w:p>
                <w:p w14:paraId="19F26A45" w14:textId="03E39563" w:rsidR="00A91DEB" w:rsidRPr="00767A20" w:rsidRDefault="00A91DEB" w:rsidP="00A91DEB">
                  <w:pPr>
                    <w:spacing w:line="200" w:lineRule="exact"/>
                    <w:jc w:val="both"/>
                  </w:pPr>
                </w:p>
                <w:p w14:paraId="4CE6B2E8" w14:textId="496A541C" w:rsidR="00A91DEB" w:rsidRPr="00767A20" w:rsidRDefault="00A91DEB" w:rsidP="00A91DEB">
                  <w:pPr>
                    <w:spacing w:line="200" w:lineRule="exact"/>
                    <w:jc w:val="both"/>
                  </w:pPr>
                </w:p>
                <w:p w14:paraId="0F298A3F" w14:textId="77777777" w:rsidR="00A91DEB" w:rsidRPr="00767A20" w:rsidRDefault="00A91DEB" w:rsidP="00A91DEB">
                  <w:pPr>
                    <w:spacing w:line="200" w:lineRule="exact"/>
                    <w:jc w:val="both"/>
                  </w:pPr>
                </w:p>
                <w:p w14:paraId="7E6E2277" w14:textId="77777777" w:rsidR="00A35C55" w:rsidRPr="00767A20" w:rsidRDefault="00A35C55" w:rsidP="00A35C55">
                  <w:pPr>
                    <w:pStyle w:val="11"/>
                    <w:keepNext w:val="0"/>
                    <w:widowControl w:val="0"/>
                    <w:tabs>
                      <w:tab w:val="clear" w:pos="927"/>
                      <w:tab w:val="left" w:pos="0"/>
                    </w:tabs>
                    <w:spacing w:line="256" w:lineRule="auto"/>
                    <w:ind w:left="0" w:firstLine="0"/>
                    <w:jc w:val="left"/>
                    <w:rPr>
                      <w:szCs w:val="24"/>
                      <w:lang w:eastAsia="x-none"/>
                    </w:rPr>
                  </w:pPr>
                </w:p>
                <w:p w14:paraId="622D2371" w14:textId="77777777" w:rsidR="00A35C55" w:rsidRPr="00767A20" w:rsidRDefault="00A35C55" w:rsidP="00A35C55">
                  <w:pPr>
                    <w:shd w:val="clear" w:color="auto" w:fill="FFFFFF"/>
                    <w:spacing w:line="240" w:lineRule="atLeast"/>
                    <w:jc w:val="both"/>
                    <w:rPr>
                      <w:lang w:val="x-none" w:eastAsia="en-US"/>
                    </w:rPr>
                  </w:pPr>
                </w:p>
                <w:p w14:paraId="78B59BC3" w14:textId="77777777" w:rsidR="00A35C55" w:rsidRPr="00767A20" w:rsidRDefault="00A35C55" w:rsidP="00A35C55">
                  <w:pPr>
                    <w:shd w:val="clear" w:color="auto" w:fill="FFFFFF"/>
                    <w:spacing w:line="240" w:lineRule="atLeast"/>
                    <w:jc w:val="right"/>
                    <w:rPr>
                      <w:lang w:eastAsia="en-US"/>
                    </w:rPr>
                  </w:pPr>
                </w:p>
                <w:p w14:paraId="6A256F63" w14:textId="77777777" w:rsidR="00A35C55" w:rsidRPr="00767A20" w:rsidRDefault="00A35C55" w:rsidP="00A35C55">
                  <w:pPr>
                    <w:shd w:val="clear" w:color="auto" w:fill="FFFFFF"/>
                    <w:spacing w:line="240" w:lineRule="atLeast"/>
                    <w:jc w:val="right"/>
                    <w:rPr>
                      <w:lang w:eastAsia="en-US"/>
                    </w:rPr>
                  </w:pPr>
                </w:p>
                <w:p w14:paraId="392F2A5E" w14:textId="77777777" w:rsidR="00A35C55" w:rsidRPr="00767A20" w:rsidRDefault="00A35C55" w:rsidP="00A35C55">
                  <w:pPr>
                    <w:shd w:val="clear" w:color="auto" w:fill="FFFFFF"/>
                    <w:spacing w:line="240" w:lineRule="atLeast"/>
                    <w:jc w:val="right"/>
                    <w:rPr>
                      <w:lang w:eastAsia="en-US"/>
                    </w:rPr>
                  </w:pPr>
                </w:p>
                <w:p w14:paraId="61792639" w14:textId="77777777" w:rsidR="00A35C55" w:rsidRPr="00767A20" w:rsidRDefault="00A35C55" w:rsidP="00A35C55">
                  <w:pPr>
                    <w:shd w:val="clear" w:color="auto" w:fill="FFFFFF"/>
                    <w:spacing w:line="240" w:lineRule="atLeast"/>
                    <w:jc w:val="right"/>
                    <w:rPr>
                      <w:b/>
                      <w:bCs/>
                      <w:color w:val="000000"/>
                      <w:lang w:eastAsia="en-US"/>
                    </w:rPr>
                  </w:pPr>
                  <w:r w:rsidRPr="00767A20">
                    <w:br w:type="page"/>
                  </w:r>
                </w:p>
              </w:tc>
            </w:tr>
          </w:tbl>
          <w:p w14:paraId="0E34C2FE" w14:textId="260B5F8E" w:rsidR="00A95ADC" w:rsidRPr="00767A20" w:rsidRDefault="00A95ADC" w:rsidP="00BE11D9">
            <w:pPr>
              <w:spacing w:line="240" w:lineRule="atLeast"/>
              <w:jc w:val="both"/>
              <w:rPr>
                <w:b/>
                <w:bCs/>
                <w:color w:val="000000"/>
                <w:lang w:eastAsia="en-US"/>
              </w:rPr>
            </w:pPr>
          </w:p>
        </w:tc>
      </w:tr>
      <w:tr w:rsidR="00A95ADC" w:rsidRPr="00767A20" w14:paraId="72BCBA59" w14:textId="77777777" w:rsidTr="000305B3">
        <w:trPr>
          <w:gridAfter w:val="1"/>
          <w:wAfter w:w="10326" w:type="dxa"/>
          <w:trHeight w:val="330"/>
        </w:trPr>
        <w:tc>
          <w:tcPr>
            <w:tcW w:w="222" w:type="dxa"/>
            <w:shd w:val="clear" w:color="auto" w:fill="FFFFFF"/>
            <w:noWrap/>
            <w:vAlign w:val="bottom"/>
          </w:tcPr>
          <w:p w14:paraId="1C3B7C64" w14:textId="77777777" w:rsidR="00A95ADC" w:rsidRPr="00767A20" w:rsidRDefault="00A95ADC" w:rsidP="000305B3">
            <w:pPr>
              <w:spacing w:after="160" w:line="259" w:lineRule="auto"/>
              <w:rPr>
                <w:b/>
                <w:bCs/>
                <w:color w:val="000000"/>
                <w:lang w:eastAsia="en-US"/>
              </w:rPr>
            </w:pPr>
          </w:p>
          <w:p w14:paraId="29636049" w14:textId="77777777" w:rsidR="000305B3" w:rsidRPr="00767A20" w:rsidRDefault="000305B3" w:rsidP="000305B3">
            <w:pPr>
              <w:spacing w:after="160" w:line="259" w:lineRule="auto"/>
              <w:rPr>
                <w:b/>
                <w:bCs/>
                <w:color w:val="000000"/>
                <w:lang w:eastAsia="en-US"/>
              </w:rPr>
            </w:pPr>
          </w:p>
          <w:p w14:paraId="7584F567" w14:textId="77777777" w:rsidR="000305B3" w:rsidRPr="00767A20" w:rsidRDefault="000305B3" w:rsidP="000305B3">
            <w:pPr>
              <w:spacing w:after="160" w:line="259" w:lineRule="auto"/>
              <w:rPr>
                <w:b/>
                <w:bCs/>
                <w:color w:val="000000"/>
                <w:lang w:eastAsia="en-US"/>
              </w:rPr>
            </w:pPr>
          </w:p>
          <w:p w14:paraId="6746895A" w14:textId="77777777" w:rsidR="000305B3" w:rsidRPr="00767A20" w:rsidRDefault="000305B3" w:rsidP="000305B3">
            <w:pPr>
              <w:spacing w:after="160" w:line="259" w:lineRule="auto"/>
              <w:rPr>
                <w:b/>
                <w:bCs/>
                <w:color w:val="000000"/>
                <w:lang w:eastAsia="en-US"/>
              </w:rPr>
            </w:pPr>
          </w:p>
          <w:p w14:paraId="3D6783A8" w14:textId="77777777" w:rsidR="000305B3" w:rsidRPr="00767A20" w:rsidRDefault="000305B3" w:rsidP="000305B3">
            <w:pPr>
              <w:spacing w:after="160" w:line="259" w:lineRule="auto"/>
              <w:rPr>
                <w:b/>
                <w:bCs/>
                <w:color w:val="000000"/>
                <w:lang w:eastAsia="en-US"/>
              </w:rPr>
            </w:pPr>
          </w:p>
          <w:p w14:paraId="7BF364C6" w14:textId="77777777" w:rsidR="000305B3" w:rsidRPr="00767A20" w:rsidRDefault="000305B3" w:rsidP="000305B3">
            <w:pPr>
              <w:spacing w:after="160" w:line="259" w:lineRule="auto"/>
              <w:rPr>
                <w:b/>
                <w:bCs/>
                <w:color w:val="000000"/>
                <w:lang w:eastAsia="en-US"/>
              </w:rPr>
            </w:pPr>
          </w:p>
          <w:p w14:paraId="6F63BA5F" w14:textId="77777777" w:rsidR="000305B3" w:rsidRPr="00767A20" w:rsidRDefault="000305B3" w:rsidP="000305B3">
            <w:pPr>
              <w:spacing w:after="160" w:line="259" w:lineRule="auto"/>
              <w:rPr>
                <w:b/>
                <w:bCs/>
                <w:color w:val="000000"/>
                <w:lang w:eastAsia="en-US"/>
              </w:rPr>
            </w:pPr>
          </w:p>
          <w:p w14:paraId="5A85B4F3" w14:textId="77777777" w:rsidR="000305B3" w:rsidRPr="00767A20" w:rsidRDefault="000305B3" w:rsidP="000305B3">
            <w:pPr>
              <w:spacing w:after="160" w:line="259" w:lineRule="auto"/>
              <w:rPr>
                <w:b/>
                <w:bCs/>
                <w:color w:val="000000"/>
                <w:lang w:eastAsia="en-US"/>
              </w:rPr>
            </w:pPr>
          </w:p>
          <w:p w14:paraId="60497FF1" w14:textId="77777777" w:rsidR="000305B3" w:rsidRPr="00767A20" w:rsidRDefault="000305B3" w:rsidP="000305B3">
            <w:pPr>
              <w:spacing w:after="160" w:line="259" w:lineRule="auto"/>
              <w:rPr>
                <w:b/>
                <w:bCs/>
                <w:color w:val="000000"/>
                <w:lang w:eastAsia="en-US"/>
              </w:rPr>
            </w:pPr>
          </w:p>
          <w:p w14:paraId="097191D1" w14:textId="567BA3D8" w:rsidR="000305B3" w:rsidRPr="00767A20" w:rsidRDefault="000305B3" w:rsidP="000305B3">
            <w:pPr>
              <w:spacing w:after="160" w:line="259" w:lineRule="auto"/>
              <w:rPr>
                <w:b/>
                <w:bCs/>
                <w:color w:val="000000"/>
                <w:lang w:eastAsia="en-US"/>
              </w:rPr>
            </w:pPr>
          </w:p>
        </w:tc>
        <w:tc>
          <w:tcPr>
            <w:tcW w:w="222" w:type="dxa"/>
            <w:vAlign w:val="center"/>
          </w:tcPr>
          <w:p w14:paraId="64F3A98F" w14:textId="77777777" w:rsidR="00A95ADC" w:rsidRPr="00767A20" w:rsidRDefault="00A95ADC">
            <w:pPr>
              <w:rPr>
                <w:b/>
                <w:bCs/>
                <w:color w:val="000000"/>
                <w:lang w:eastAsia="en-US"/>
              </w:rPr>
            </w:pPr>
          </w:p>
        </w:tc>
      </w:tr>
      <w:tr w:rsidR="00A95ADC" w:rsidRPr="00767A20" w14:paraId="13D1E249" w14:textId="77777777" w:rsidTr="000305B3">
        <w:trPr>
          <w:gridAfter w:val="1"/>
          <w:wAfter w:w="10326" w:type="dxa"/>
          <w:trHeight w:val="315"/>
        </w:trPr>
        <w:tc>
          <w:tcPr>
            <w:tcW w:w="222" w:type="dxa"/>
            <w:shd w:val="clear" w:color="auto" w:fill="FFFFFF"/>
            <w:noWrap/>
            <w:vAlign w:val="center"/>
          </w:tcPr>
          <w:p w14:paraId="3250001E" w14:textId="2EEC1260" w:rsidR="00A95ADC" w:rsidRPr="00767A20" w:rsidRDefault="00A95ADC">
            <w:pPr>
              <w:spacing w:line="252" w:lineRule="auto"/>
              <w:ind w:left="669" w:hanging="669"/>
              <w:jc w:val="both"/>
              <w:rPr>
                <w:color w:val="000000"/>
                <w:lang w:eastAsia="en-US"/>
              </w:rPr>
            </w:pPr>
          </w:p>
        </w:tc>
        <w:tc>
          <w:tcPr>
            <w:tcW w:w="222" w:type="dxa"/>
            <w:vAlign w:val="center"/>
            <w:hideMark/>
          </w:tcPr>
          <w:p w14:paraId="4221554A" w14:textId="77777777" w:rsidR="00A95ADC" w:rsidRPr="00767A20" w:rsidRDefault="00A95ADC">
            <w:pPr>
              <w:rPr>
                <w:color w:val="000000"/>
                <w:lang w:eastAsia="en-US"/>
              </w:rPr>
            </w:pPr>
          </w:p>
        </w:tc>
      </w:tr>
      <w:tr w:rsidR="00A95ADC" w:rsidRPr="00767A20" w14:paraId="365AC692" w14:textId="77777777" w:rsidTr="000305B3">
        <w:trPr>
          <w:gridAfter w:val="1"/>
          <w:wAfter w:w="10326" w:type="dxa"/>
          <w:trHeight w:val="315"/>
        </w:trPr>
        <w:tc>
          <w:tcPr>
            <w:tcW w:w="222" w:type="dxa"/>
            <w:shd w:val="clear" w:color="auto" w:fill="FFFFFF"/>
            <w:noWrap/>
            <w:vAlign w:val="bottom"/>
          </w:tcPr>
          <w:p w14:paraId="35272749" w14:textId="77777777" w:rsidR="00A95ADC" w:rsidRPr="00767A20" w:rsidRDefault="00A95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color w:val="000000"/>
                <w:lang w:eastAsia="en-US"/>
              </w:rPr>
            </w:pPr>
          </w:p>
        </w:tc>
        <w:tc>
          <w:tcPr>
            <w:tcW w:w="222" w:type="dxa"/>
            <w:vAlign w:val="center"/>
            <w:hideMark/>
          </w:tcPr>
          <w:p w14:paraId="3A1AEF4A" w14:textId="77777777" w:rsidR="00A95ADC" w:rsidRPr="00767A20" w:rsidRDefault="00A95ADC">
            <w:pPr>
              <w:rPr>
                <w:color w:val="000000"/>
                <w:lang w:eastAsia="en-US"/>
              </w:rPr>
            </w:pPr>
          </w:p>
        </w:tc>
      </w:tr>
    </w:tbl>
    <w:p w14:paraId="53809CF7" w14:textId="77777777" w:rsidR="00A95ADC" w:rsidRPr="00767A20" w:rsidRDefault="00A95ADC" w:rsidP="00A95ADC">
      <w:pPr>
        <w:shd w:val="clear" w:color="auto" w:fill="FFFFFF"/>
        <w:ind w:left="3402"/>
        <w:jc w:val="both"/>
        <w:outlineLvl w:val="1"/>
        <w:rPr>
          <w:b/>
          <w:bCs/>
          <w:color w:val="000000"/>
          <w:shd w:val="clear" w:color="auto" w:fill="FFFFFF"/>
        </w:rPr>
      </w:pPr>
      <w:r w:rsidRPr="00767A20">
        <w:rPr>
          <w:b/>
          <w:bCs/>
          <w:color w:val="000000"/>
          <w:shd w:val="clear" w:color="auto" w:fill="FFFFFF"/>
        </w:rPr>
        <w:t>В случае предоставления участником закупки обеспечения</w:t>
      </w:r>
    </w:p>
    <w:p w14:paraId="081285FA" w14:textId="77777777" w:rsidR="00A95ADC" w:rsidRPr="00767A20" w:rsidRDefault="00A95ADC" w:rsidP="00A95ADC">
      <w:pPr>
        <w:shd w:val="clear" w:color="auto" w:fill="FFFFFF"/>
        <w:ind w:left="3402"/>
        <w:jc w:val="both"/>
        <w:outlineLvl w:val="1"/>
        <w:rPr>
          <w:b/>
          <w:bCs/>
          <w:color w:val="000000"/>
          <w:shd w:val="clear" w:color="auto" w:fill="FFFFFF"/>
        </w:rPr>
      </w:pPr>
      <w:r w:rsidRPr="00767A20">
        <w:rPr>
          <w:b/>
          <w:bCs/>
          <w:color w:val="000000"/>
          <w:shd w:val="clear" w:color="auto" w:fill="FFFFFF"/>
        </w:rPr>
        <w:t>заявки или исполнения договора банковской гарантией,</w:t>
      </w:r>
    </w:p>
    <w:p w14:paraId="49AA7DEB" w14:textId="77777777" w:rsidR="00A95ADC" w:rsidRPr="00767A20" w:rsidRDefault="00A95ADC" w:rsidP="00A95ADC">
      <w:pPr>
        <w:shd w:val="clear" w:color="auto" w:fill="FFFFFF"/>
        <w:ind w:left="3402"/>
        <w:jc w:val="both"/>
        <w:outlineLvl w:val="1"/>
        <w:rPr>
          <w:b/>
          <w:bCs/>
          <w:color w:val="000000"/>
          <w:shd w:val="clear" w:color="auto" w:fill="FFFFFF"/>
        </w:rPr>
      </w:pPr>
      <w:r w:rsidRPr="00767A20">
        <w:rPr>
          <w:b/>
          <w:bCs/>
          <w:color w:val="000000"/>
          <w:shd w:val="clear" w:color="auto" w:fill="FFFFFF"/>
        </w:rPr>
        <w:t>участник закупки предоставляет обеспечение в соответствии с настоящей формой</w:t>
      </w:r>
    </w:p>
    <w:p w14:paraId="2CAD7FC2" w14:textId="77777777" w:rsidR="00A95ADC" w:rsidRPr="00767A20" w:rsidRDefault="00A95ADC" w:rsidP="00A95ADC">
      <w:pPr>
        <w:shd w:val="clear" w:color="auto" w:fill="FFFFFF"/>
        <w:spacing w:before="133" w:after="133"/>
        <w:jc w:val="center"/>
        <w:outlineLvl w:val="1"/>
        <w:rPr>
          <w:b/>
          <w:bCs/>
          <w:color w:val="000000"/>
          <w:shd w:val="clear" w:color="auto" w:fill="FFFFFF"/>
        </w:rPr>
      </w:pPr>
    </w:p>
    <w:p w14:paraId="170AF1B9" w14:textId="77777777" w:rsidR="00A95ADC" w:rsidRPr="00767A20" w:rsidRDefault="00A95ADC" w:rsidP="00A95ADC">
      <w:pPr>
        <w:shd w:val="clear" w:color="auto" w:fill="FFFFFF"/>
        <w:spacing w:before="133" w:after="133"/>
        <w:jc w:val="center"/>
        <w:outlineLvl w:val="1"/>
        <w:rPr>
          <w:b/>
          <w:bCs/>
          <w:color w:val="000000"/>
          <w:shd w:val="clear" w:color="auto" w:fill="FFFFFF"/>
        </w:rPr>
      </w:pPr>
      <w:r w:rsidRPr="00767A20">
        <w:rPr>
          <w:b/>
          <w:bCs/>
          <w:color w:val="000000"/>
          <w:shd w:val="clear" w:color="auto" w:fill="FFFFFF"/>
        </w:rPr>
        <w:t>БАНКОВСКАЯ ГАРАНТИЯ № ____</w:t>
      </w:r>
    </w:p>
    <w:p w14:paraId="19E7FB2F" w14:textId="77ABE854" w:rsidR="00A95ADC" w:rsidRPr="00767A20" w:rsidRDefault="00A95ADC" w:rsidP="00A95ADC">
      <w:pPr>
        <w:shd w:val="clear" w:color="auto" w:fill="FFFFFF"/>
        <w:spacing w:before="133" w:after="133"/>
        <w:jc w:val="both"/>
        <w:outlineLvl w:val="1"/>
      </w:pPr>
      <w:r w:rsidRPr="00767A20">
        <w:rPr>
          <w:b/>
          <w:bCs/>
          <w:color w:val="000000"/>
          <w:shd w:val="clear" w:color="auto" w:fill="FFFFFF"/>
        </w:rPr>
        <w:t>г. Волгоград                                                                                                         __ «_________» 2021г.</w:t>
      </w:r>
    </w:p>
    <w:p w14:paraId="739BFDA8" w14:textId="77777777" w:rsidR="00A95ADC" w:rsidRPr="00767A20" w:rsidRDefault="00A95ADC" w:rsidP="00A95ADC">
      <w:pPr>
        <w:shd w:val="clear" w:color="auto" w:fill="FFFFFF"/>
        <w:spacing w:before="225"/>
        <w:ind w:firstLine="709"/>
        <w:jc w:val="both"/>
      </w:pPr>
      <w:r w:rsidRPr="00767A20">
        <w:rPr>
          <w:color w:val="000000"/>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201___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767A20">
        <w:rPr>
          <w:color w:val="000000"/>
          <w:shd w:val="clear" w:color="auto" w:fill="FFFFFF"/>
        </w:rPr>
        <w:t>действующе</w:t>
      </w:r>
      <w:proofErr w:type="spellEnd"/>
      <w:r w:rsidRPr="00767A20">
        <w:rPr>
          <w:color w:val="000000"/>
          <w:shd w:val="clear" w:color="auto" w:fill="FFFFFF"/>
        </w:rPr>
        <w:t>___ на основании _____________________ №__________________ от «____»___________201___г.,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425F1017" w14:textId="77777777" w:rsidR="00A95ADC" w:rsidRPr="00767A20" w:rsidRDefault="00A95ADC" w:rsidP="00A95ADC">
      <w:pPr>
        <w:shd w:val="clear" w:color="auto" w:fill="FFFFFF"/>
        <w:ind w:firstLine="709"/>
        <w:jc w:val="both"/>
      </w:pPr>
      <w:r w:rsidRPr="00767A20">
        <w:rPr>
          <w:color w:val="000000"/>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A95ADC" w:rsidRPr="00767A20" w14:paraId="6EB04409" w14:textId="77777777" w:rsidTr="00A95ADC">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3F91826" w14:textId="77777777" w:rsidR="00A95ADC" w:rsidRPr="00767A20" w:rsidRDefault="00A95ADC">
            <w:pPr>
              <w:jc w:val="both"/>
              <w:rPr>
                <w:lang w:eastAsia="en-US"/>
              </w:rPr>
            </w:pPr>
            <w:r w:rsidRPr="00767A20">
              <w:rPr>
                <w:color w:val="000000"/>
                <w:position w:val="-2"/>
                <w:shd w:val="clear" w:color="auto" w:fill="FFFFFF"/>
                <w:lang w:eastAsia="en-US"/>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62042D3" w14:textId="77777777" w:rsidR="00A95ADC" w:rsidRPr="00767A20" w:rsidRDefault="00A95ADC">
            <w:pPr>
              <w:spacing w:line="276" w:lineRule="auto"/>
              <w:jc w:val="both"/>
              <w:rPr>
                <w:lang w:eastAsia="en-US"/>
              </w:rPr>
            </w:pPr>
          </w:p>
        </w:tc>
      </w:tr>
      <w:tr w:rsidR="00A95ADC" w:rsidRPr="00767A20" w14:paraId="221F6A2A" w14:textId="77777777" w:rsidTr="00A95AD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B2EEDA0" w14:textId="77777777" w:rsidR="00A95ADC" w:rsidRPr="00767A20" w:rsidRDefault="00A95ADC">
            <w:pPr>
              <w:spacing w:line="276" w:lineRule="auto"/>
              <w:jc w:val="both"/>
              <w:rPr>
                <w:lang w:eastAsia="en-US"/>
              </w:rPr>
            </w:pPr>
            <w:r w:rsidRPr="00767A20">
              <w:rPr>
                <w:color w:val="000000"/>
                <w:position w:val="-2"/>
                <w:shd w:val="clear" w:color="auto" w:fill="FFFFFF"/>
                <w:lang w:eastAsia="en-US"/>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25F03BE" w14:textId="77777777" w:rsidR="00A95ADC" w:rsidRPr="00767A20" w:rsidRDefault="00A95ADC">
            <w:pPr>
              <w:spacing w:line="276" w:lineRule="auto"/>
              <w:jc w:val="both"/>
              <w:rPr>
                <w:lang w:eastAsia="en-US"/>
              </w:rPr>
            </w:pPr>
          </w:p>
        </w:tc>
      </w:tr>
    </w:tbl>
    <w:p w14:paraId="2A389471" w14:textId="77777777" w:rsidR="00A95ADC" w:rsidRPr="00767A20" w:rsidRDefault="00A95ADC" w:rsidP="00A95ADC">
      <w:pPr>
        <w:shd w:val="clear" w:color="auto" w:fill="FFFFFF"/>
        <w:jc w:val="both"/>
      </w:pPr>
      <w:r w:rsidRPr="00767A20">
        <w:rPr>
          <w:color w:val="000000"/>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57A37BF4" w14:textId="77777777" w:rsidR="00A95ADC" w:rsidRPr="00767A20" w:rsidRDefault="00A95ADC" w:rsidP="00A95ADC">
      <w:pPr>
        <w:shd w:val="clear" w:color="auto" w:fill="FFFFFF"/>
        <w:jc w:val="both"/>
      </w:pPr>
      <w:r w:rsidRPr="00767A20">
        <w:rPr>
          <w:color w:val="000000"/>
          <w:shd w:val="clear" w:color="auto" w:fill="FFFFFF"/>
        </w:rPr>
        <w:t>Гарантия обеспечивает следующие обязательства ПРИНЦИПАЛА перед БЕНЕФИЦИАРОМ:</w:t>
      </w:r>
    </w:p>
    <w:p w14:paraId="35D735BB" w14:textId="77777777" w:rsidR="00A95ADC" w:rsidRPr="00767A20" w:rsidRDefault="00A95ADC" w:rsidP="00A95ADC">
      <w:pPr>
        <w:pStyle w:val="1a"/>
        <w:tabs>
          <w:tab w:val="left" w:pos="180"/>
          <w:tab w:val="left" w:pos="284"/>
          <w:tab w:val="left" w:pos="993"/>
          <w:tab w:val="left" w:pos="1276"/>
        </w:tabs>
        <w:ind w:left="0"/>
        <w:jc w:val="both"/>
      </w:pPr>
      <w:r w:rsidRPr="00767A20">
        <w:rPr>
          <w:color w:val="000000"/>
          <w:shd w:val="clear" w:color="auto" w:fill="FFFFFF"/>
        </w:rPr>
        <w:t xml:space="preserve">            - </w:t>
      </w:r>
      <w:r w:rsidRPr="00767A20">
        <w:t>обязательство поставить товары, выполнить работы, оказать услуги, являющиеся предметом договора в полном объеме;</w:t>
      </w:r>
    </w:p>
    <w:p w14:paraId="1C35049A" w14:textId="77777777" w:rsidR="00A95ADC" w:rsidRPr="00767A20" w:rsidRDefault="00A95ADC" w:rsidP="00A95ADC">
      <w:pPr>
        <w:pStyle w:val="1a"/>
        <w:tabs>
          <w:tab w:val="left" w:pos="180"/>
          <w:tab w:val="left" w:pos="284"/>
          <w:tab w:val="left" w:pos="993"/>
          <w:tab w:val="left" w:pos="1276"/>
        </w:tabs>
        <w:ind w:left="0"/>
        <w:jc w:val="both"/>
      </w:pPr>
      <w:r w:rsidRPr="00767A20">
        <w:t xml:space="preserve">            - обязательство поставить товары, выполнить работы, оказать услуги, являющиеся предметом договора с надлежащим качеством;</w:t>
      </w:r>
    </w:p>
    <w:p w14:paraId="38FE4E3B" w14:textId="77777777" w:rsidR="00A95ADC" w:rsidRPr="00767A20" w:rsidRDefault="00A95ADC" w:rsidP="00A95ADC">
      <w:pPr>
        <w:pStyle w:val="1a"/>
        <w:tabs>
          <w:tab w:val="left" w:pos="180"/>
          <w:tab w:val="left" w:pos="284"/>
          <w:tab w:val="left" w:pos="993"/>
          <w:tab w:val="left" w:pos="1276"/>
        </w:tabs>
        <w:ind w:left="0"/>
        <w:jc w:val="both"/>
      </w:pPr>
      <w:r w:rsidRPr="00767A20">
        <w:lastRenderedPageBreak/>
        <w:t xml:space="preserve">           - обязательство поставить товары, выполнить работы, оказать услуги, являющиеся предметом договора в установленном месте;</w:t>
      </w:r>
    </w:p>
    <w:p w14:paraId="0F0BEF73" w14:textId="77777777" w:rsidR="00A95ADC" w:rsidRPr="00767A20" w:rsidRDefault="00A95ADC" w:rsidP="00A95ADC">
      <w:pPr>
        <w:pStyle w:val="1a"/>
        <w:tabs>
          <w:tab w:val="left" w:pos="180"/>
          <w:tab w:val="left" w:pos="284"/>
          <w:tab w:val="left" w:pos="993"/>
          <w:tab w:val="left" w:pos="1276"/>
        </w:tabs>
        <w:ind w:left="0"/>
        <w:jc w:val="both"/>
      </w:pPr>
      <w:r w:rsidRPr="00767A20">
        <w:t xml:space="preserve">           - обязательство поставить товары, выполнить работы, оказать услуги, являющиеся предметом договора в установленные сроки; </w:t>
      </w:r>
    </w:p>
    <w:p w14:paraId="57EDC33A" w14:textId="77777777" w:rsidR="00A95ADC" w:rsidRPr="00767A20" w:rsidRDefault="00A95ADC" w:rsidP="00A95ADC">
      <w:pPr>
        <w:pStyle w:val="1a"/>
        <w:tabs>
          <w:tab w:val="left" w:pos="180"/>
          <w:tab w:val="left" w:pos="284"/>
          <w:tab w:val="left" w:pos="993"/>
          <w:tab w:val="left" w:pos="1276"/>
        </w:tabs>
        <w:ind w:left="0"/>
        <w:jc w:val="both"/>
      </w:pPr>
      <w:r w:rsidRPr="00767A20">
        <w:t xml:space="preserve">           - обязательство не предоставлять в процессе исполнения договора ложных документов и сведений;</w:t>
      </w:r>
    </w:p>
    <w:p w14:paraId="5767679A" w14:textId="77777777" w:rsidR="00A95ADC" w:rsidRPr="00767A20" w:rsidRDefault="00A95ADC" w:rsidP="00A95ADC">
      <w:pPr>
        <w:pStyle w:val="1a"/>
        <w:tabs>
          <w:tab w:val="left" w:pos="180"/>
          <w:tab w:val="left" w:pos="284"/>
          <w:tab w:val="left" w:pos="993"/>
          <w:tab w:val="left" w:pos="1276"/>
        </w:tabs>
        <w:ind w:left="0"/>
        <w:jc w:val="both"/>
      </w:pPr>
      <w:r w:rsidRPr="00767A20">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34FE6F7D" w14:textId="77777777" w:rsidR="00A95ADC" w:rsidRPr="00767A20" w:rsidRDefault="00A95ADC" w:rsidP="00A95ADC">
      <w:pPr>
        <w:shd w:val="clear" w:color="auto" w:fill="FFFFFF"/>
        <w:jc w:val="both"/>
      </w:pPr>
    </w:p>
    <w:p w14:paraId="2007E182" w14:textId="77777777" w:rsidR="00A95ADC" w:rsidRPr="00767A20" w:rsidRDefault="00A95ADC" w:rsidP="00A95ADC">
      <w:pPr>
        <w:shd w:val="clear" w:color="auto" w:fill="FFFFFF"/>
        <w:ind w:firstLine="709"/>
        <w:jc w:val="both"/>
      </w:pPr>
      <w:r w:rsidRPr="00767A20">
        <w:rPr>
          <w:color w:val="000000"/>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A95ADC" w:rsidRPr="00767A20" w14:paraId="67B29299" w14:textId="77777777" w:rsidTr="00A95ADC">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6962FC8F" w14:textId="77777777" w:rsidR="00A95ADC" w:rsidRPr="00767A20" w:rsidRDefault="00A95ADC">
            <w:pPr>
              <w:spacing w:line="276" w:lineRule="auto"/>
              <w:jc w:val="both"/>
              <w:rPr>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157FECF8" w14:textId="77777777" w:rsidR="00A95ADC" w:rsidRPr="00767A20" w:rsidRDefault="00A95ADC">
            <w:pPr>
              <w:jc w:val="both"/>
              <w:rPr>
                <w:lang w:eastAsia="en-US"/>
              </w:rPr>
            </w:pPr>
            <w:r w:rsidRPr="00767A20">
              <w:rPr>
                <w:b/>
                <w:bCs/>
                <w:color w:val="000000"/>
                <w:position w:val="-2"/>
                <w:shd w:val="clear" w:color="auto" w:fill="FFFFFF"/>
                <w:lang w:eastAsia="en-US"/>
              </w:rPr>
              <w:t>БЕНЕФИЦИАР</w:t>
            </w:r>
          </w:p>
        </w:tc>
      </w:tr>
      <w:tr w:rsidR="00A95ADC" w:rsidRPr="00767A20" w14:paraId="1D412899" w14:textId="77777777" w:rsidTr="00A95ADC">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8AEF3BD" w14:textId="77777777" w:rsidR="00A95ADC" w:rsidRPr="00767A20" w:rsidRDefault="00A95ADC">
            <w:pPr>
              <w:spacing w:line="276" w:lineRule="auto"/>
              <w:jc w:val="both"/>
              <w:rPr>
                <w:lang w:eastAsia="en-US"/>
              </w:rPr>
            </w:pPr>
            <w:r w:rsidRPr="00767A20">
              <w:rPr>
                <w:color w:val="000000"/>
                <w:position w:val="-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AC972AC" w14:textId="77777777" w:rsidR="00A95ADC" w:rsidRPr="00767A20" w:rsidRDefault="00A95ADC">
            <w:pPr>
              <w:jc w:val="both"/>
              <w:rPr>
                <w:lang w:eastAsia="en-US"/>
              </w:rPr>
            </w:pPr>
            <w:r w:rsidRPr="00767A20">
              <w:rPr>
                <w:color w:val="000000"/>
                <w:position w:val="-2"/>
                <w:shd w:val="clear" w:color="auto" w:fill="FFFFFF"/>
                <w:lang w:eastAsia="en-US"/>
              </w:rPr>
              <w:t>АКЦИОНЕРНОЕ ОБЩЕСТВО "ВОЛГОГРАДОБЛЭЛЕКТРО"</w:t>
            </w:r>
          </w:p>
        </w:tc>
      </w:tr>
      <w:tr w:rsidR="00A95ADC" w:rsidRPr="00767A20" w14:paraId="41A14308" w14:textId="77777777" w:rsidTr="00A95ADC">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7BF2FA6" w14:textId="77777777" w:rsidR="00A95ADC" w:rsidRPr="00767A20" w:rsidRDefault="00A95ADC">
            <w:pPr>
              <w:spacing w:line="276" w:lineRule="auto"/>
              <w:jc w:val="both"/>
              <w:rPr>
                <w:lang w:eastAsia="en-US"/>
              </w:rPr>
            </w:pPr>
            <w:r w:rsidRPr="00767A20">
              <w:rPr>
                <w:color w:val="000000"/>
                <w:position w:val="-2"/>
                <w:shd w:val="clear" w:color="auto" w:fill="FFFFFF"/>
                <w:lang w:eastAsia="en-US"/>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C93EABE" w14:textId="77777777" w:rsidR="00A95ADC" w:rsidRPr="00767A20" w:rsidRDefault="00A95ADC">
            <w:pPr>
              <w:jc w:val="both"/>
              <w:rPr>
                <w:lang w:eastAsia="en-US"/>
              </w:rPr>
            </w:pPr>
            <w:r w:rsidRPr="00767A20">
              <w:rPr>
                <w:color w:val="000000"/>
                <w:position w:val="-2"/>
                <w:shd w:val="clear" w:color="auto" w:fill="FFFFFF"/>
                <w:lang w:eastAsia="en-US"/>
              </w:rPr>
              <w:t>3443029580</w:t>
            </w:r>
          </w:p>
        </w:tc>
      </w:tr>
      <w:tr w:rsidR="00A95ADC" w:rsidRPr="00767A20" w14:paraId="65D4FBA8" w14:textId="77777777" w:rsidTr="00A95ADC">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29552BC" w14:textId="77777777" w:rsidR="00A95ADC" w:rsidRPr="00767A20" w:rsidRDefault="00A95ADC">
            <w:pPr>
              <w:spacing w:line="276" w:lineRule="auto"/>
              <w:jc w:val="both"/>
              <w:rPr>
                <w:lang w:eastAsia="en-US"/>
              </w:rPr>
            </w:pPr>
            <w:r w:rsidRPr="00767A20">
              <w:rPr>
                <w:color w:val="000000"/>
                <w:position w:val="-2"/>
                <w:shd w:val="clear" w:color="auto" w:fill="FFFFFF"/>
                <w:lang w:eastAsia="en-US"/>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593E56B" w14:textId="77777777" w:rsidR="00A95ADC" w:rsidRPr="00767A20" w:rsidRDefault="00A95ADC">
            <w:pPr>
              <w:jc w:val="both"/>
              <w:rPr>
                <w:lang w:eastAsia="en-US"/>
              </w:rPr>
            </w:pPr>
            <w:r w:rsidRPr="00767A20">
              <w:rPr>
                <w:color w:val="000000"/>
                <w:position w:val="-2"/>
                <w:shd w:val="clear" w:color="auto" w:fill="FFFFFF"/>
                <w:lang w:eastAsia="en-US"/>
              </w:rPr>
              <w:t>1023402971272</w:t>
            </w:r>
          </w:p>
        </w:tc>
      </w:tr>
      <w:tr w:rsidR="00A95ADC" w:rsidRPr="00767A20" w14:paraId="6F0E3D10" w14:textId="77777777" w:rsidTr="00A95ADC">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6C7484E" w14:textId="77777777" w:rsidR="00A95ADC" w:rsidRPr="00767A20" w:rsidRDefault="00A95ADC">
            <w:pPr>
              <w:spacing w:line="276" w:lineRule="auto"/>
              <w:jc w:val="both"/>
              <w:rPr>
                <w:lang w:eastAsia="en-US"/>
              </w:rPr>
            </w:pPr>
            <w:r w:rsidRPr="00767A20">
              <w:rPr>
                <w:color w:val="000000"/>
                <w:position w:val="-2"/>
                <w:shd w:val="clear" w:color="auto" w:fill="FFFFFF"/>
                <w:lang w:eastAsia="en-US"/>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62D9DDF" w14:textId="77777777" w:rsidR="00A95ADC" w:rsidRPr="00767A20" w:rsidRDefault="00A95ADC">
            <w:pPr>
              <w:jc w:val="both"/>
              <w:rPr>
                <w:lang w:eastAsia="en-US"/>
              </w:rPr>
            </w:pPr>
            <w:r w:rsidRPr="00767A20">
              <w:rPr>
                <w:color w:val="000000"/>
                <w:position w:val="-2"/>
                <w:shd w:val="clear" w:color="auto" w:fill="FFFFFF"/>
                <w:lang w:eastAsia="en-US"/>
              </w:rPr>
              <w:t>400075, ОБЛ ВОЛГОГРАДСКАЯ, Г ВОЛГОГРАД, УЛ ИМ ШОПЕНА, дом 13</w:t>
            </w:r>
          </w:p>
        </w:tc>
      </w:tr>
      <w:tr w:rsidR="00A95ADC" w:rsidRPr="00767A20" w14:paraId="7192F7AD" w14:textId="77777777" w:rsidTr="00A95ADC">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04992D7" w14:textId="77777777" w:rsidR="00A95ADC" w:rsidRPr="00767A20" w:rsidRDefault="00A95ADC">
            <w:pPr>
              <w:spacing w:line="276" w:lineRule="auto"/>
              <w:jc w:val="both"/>
              <w:rPr>
                <w:lang w:eastAsia="en-US"/>
              </w:rPr>
            </w:pPr>
            <w:r w:rsidRPr="00767A20">
              <w:rPr>
                <w:b/>
                <w:bCs/>
                <w:color w:val="000000"/>
                <w:position w:val="-2"/>
                <w:shd w:val="clear" w:color="auto" w:fill="FFFFFF"/>
                <w:lang w:eastAsia="en-US"/>
              </w:rPr>
              <w:t>Сумма Гарантии</w:t>
            </w:r>
          </w:p>
        </w:tc>
      </w:tr>
      <w:tr w:rsidR="00A95ADC" w:rsidRPr="00767A20" w14:paraId="2015F4EE" w14:textId="77777777" w:rsidTr="00A95ADC">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E34A32E" w14:textId="77777777" w:rsidR="00A95ADC" w:rsidRPr="00767A20" w:rsidRDefault="00A95ADC">
            <w:pPr>
              <w:spacing w:line="276" w:lineRule="auto"/>
              <w:jc w:val="both"/>
              <w:rPr>
                <w:lang w:eastAsia="en-US"/>
              </w:rPr>
            </w:pPr>
            <w:r w:rsidRPr="00767A20">
              <w:rPr>
                <w:color w:val="000000"/>
                <w:position w:val="-2"/>
                <w:shd w:val="clear" w:color="auto" w:fill="FFFFFF"/>
                <w:lang w:eastAsia="en-US"/>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464F4F4" w14:textId="77777777" w:rsidR="00A95ADC" w:rsidRPr="00767A20" w:rsidRDefault="00A95ADC">
            <w:pPr>
              <w:spacing w:line="276" w:lineRule="auto"/>
              <w:jc w:val="both"/>
              <w:rPr>
                <w:lang w:eastAsia="en-US"/>
              </w:rPr>
            </w:pPr>
          </w:p>
        </w:tc>
      </w:tr>
      <w:tr w:rsidR="00A95ADC" w:rsidRPr="00767A20" w14:paraId="20D0ADBC" w14:textId="77777777" w:rsidTr="00A95ADC">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5622276" w14:textId="77777777" w:rsidR="00A95ADC" w:rsidRPr="00767A20" w:rsidRDefault="00A95ADC">
            <w:pPr>
              <w:spacing w:line="276" w:lineRule="auto"/>
              <w:jc w:val="both"/>
              <w:rPr>
                <w:lang w:eastAsia="en-US"/>
              </w:rPr>
            </w:pPr>
            <w:r w:rsidRPr="00767A20">
              <w:rPr>
                <w:b/>
                <w:bCs/>
                <w:color w:val="000000"/>
                <w:position w:val="-2"/>
                <w:shd w:val="clear" w:color="auto" w:fill="FFFFFF"/>
                <w:lang w:eastAsia="en-US"/>
              </w:rPr>
              <w:t>Срок действия Гарантии</w:t>
            </w:r>
          </w:p>
        </w:tc>
      </w:tr>
      <w:tr w:rsidR="00A95ADC" w:rsidRPr="00767A20" w14:paraId="51017933" w14:textId="77777777" w:rsidTr="00A95ADC">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0A5C6DD" w14:textId="77777777" w:rsidR="00A95ADC" w:rsidRPr="00767A20" w:rsidRDefault="00A95ADC">
            <w:pPr>
              <w:spacing w:line="276" w:lineRule="auto"/>
              <w:jc w:val="both"/>
              <w:rPr>
                <w:lang w:eastAsia="en-US"/>
              </w:rPr>
            </w:pPr>
            <w:r w:rsidRPr="00767A20">
              <w:rPr>
                <w:color w:val="000000"/>
                <w:position w:val="-2"/>
                <w:shd w:val="clear" w:color="auto" w:fill="FFFFFF"/>
                <w:lang w:eastAsia="en-US"/>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2CABD49" w14:textId="77777777" w:rsidR="00A95ADC" w:rsidRPr="00767A20" w:rsidRDefault="00A95ADC">
            <w:pPr>
              <w:jc w:val="both"/>
              <w:rPr>
                <w:lang w:eastAsia="en-US"/>
              </w:rPr>
            </w:pPr>
            <w:r w:rsidRPr="00767A20">
              <w:rPr>
                <w:color w:val="000000"/>
                <w:position w:val="-2"/>
                <w:shd w:val="clear" w:color="auto" w:fill="FFFFFF"/>
                <w:lang w:eastAsia="en-US"/>
              </w:rPr>
              <w:t xml:space="preserve">Гарантия вступает в силу с </w:t>
            </w:r>
            <w:r w:rsidRPr="00767A20">
              <w:rPr>
                <w:b/>
                <w:bCs/>
                <w:color w:val="000000"/>
                <w:position w:val="-2"/>
                <w:shd w:val="clear" w:color="auto" w:fill="FFFFFF"/>
                <w:lang w:eastAsia="en-US"/>
              </w:rPr>
              <w:t>«     »                   202___ года и действует по «      »                              202____года включительно.</w:t>
            </w:r>
          </w:p>
          <w:p w14:paraId="66CC91C7" w14:textId="77777777" w:rsidR="00A95ADC" w:rsidRPr="00767A20" w:rsidRDefault="00A95ADC">
            <w:pPr>
              <w:shd w:val="clear" w:color="auto" w:fill="FFFFFF"/>
              <w:spacing w:line="276" w:lineRule="auto"/>
              <w:jc w:val="both"/>
              <w:textAlignment w:val="center"/>
              <w:rPr>
                <w:lang w:eastAsia="en-US"/>
              </w:rPr>
            </w:pPr>
            <w:r w:rsidRPr="00767A20">
              <w:rPr>
                <w:color w:val="000000"/>
                <w:position w:val="-2"/>
                <w:shd w:val="clear" w:color="auto" w:fill="FFFFFF"/>
                <w:lang w:eastAsia="en-US"/>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409387AC" w14:textId="77777777" w:rsidR="00A95ADC" w:rsidRPr="00767A20" w:rsidRDefault="00A95ADC" w:rsidP="00A95ADC">
      <w:pPr>
        <w:shd w:val="clear" w:color="auto" w:fill="FFFFFF"/>
        <w:ind w:firstLine="709"/>
        <w:jc w:val="both"/>
      </w:pPr>
      <w:r w:rsidRPr="00767A20">
        <w:rPr>
          <w:color w:val="000000"/>
          <w:shd w:val="clear" w:color="auto" w:fill="FFFFFF"/>
        </w:rPr>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A95ADC" w:rsidRPr="00767A20" w14:paraId="4772D363" w14:textId="77777777" w:rsidTr="00A95ADC">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76C8ABC5" w14:textId="77777777" w:rsidR="00A95ADC" w:rsidRPr="00767A20" w:rsidRDefault="00A95ADC">
            <w:pPr>
              <w:spacing w:line="276" w:lineRule="auto"/>
              <w:jc w:val="both"/>
              <w:rPr>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0B72A00D" w14:textId="77777777" w:rsidR="00A95ADC" w:rsidRPr="00767A20" w:rsidRDefault="00A95ADC">
            <w:pPr>
              <w:jc w:val="both"/>
              <w:rPr>
                <w:lang w:eastAsia="en-US"/>
              </w:rPr>
            </w:pPr>
            <w:r w:rsidRPr="00767A20">
              <w:rPr>
                <w:b/>
                <w:bCs/>
                <w:color w:val="000000"/>
                <w:position w:val="-2"/>
                <w:shd w:val="clear" w:color="auto" w:fill="FFFFFF"/>
                <w:lang w:eastAsia="en-US"/>
              </w:rPr>
              <w:t>ПРИНЦИПАЛ</w:t>
            </w:r>
          </w:p>
        </w:tc>
      </w:tr>
      <w:tr w:rsidR="00A95ADC" w:rsidRPr="00767A20" w14:paraId="6AC31648" w14:textId="77777777" w:rsidTr="00A95ADC">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B244D71" w14:textId="77777777" w:rsidR="00A95ADC" w:rsidRPr="00767A20" w:rsidRDefault="00A95ADC">
            <w:pPr>
              <w:spacing w:line="276" w:lineRule="auto"/>
              <w:jc w:val="both"/>
              <w:rPr>
                <w:lang w:eastAsia="en-US"/>
              </w:rPr>
            </w:pPr>
            <w:r w:rsidRPr="00767A20">
              <w:rPr>
                <w:color w:val="000000"/>
                <w:position w:val="-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ABB9EAC" w14:textId="77777777" w:rsidR="00A95ADC" w:rsidRPr="00767A20" w:rsidRDefault="00A95ADC">
            <w:pPr>
              <w:spacing w:line="276" w:lineRule="auto"/>
              <w:jc w:val="both"/>
              <w:rPr>
                <w:lang w:eastAsia="en-US"/>
              </w:rPr>
            </w:pPr>
          </w:p>
        </w:tc>
      </w:tr>
      <w:tr w:rsidR="00A95ADC" w:rsidRPr="00767A20" w14:paraId="21D4EE6A" w14:textId="77777777" w:rsidTr="00A95AD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93AB447" w14:textId="77777777" w:rsidR="00A95ADC" w:rsidRPr="00767A20" w:rsidRDefault="00A95ADC">
            <w:pPr>
              <w:spacing w:line="276" w:lineRule="auto"/>
              <w:jc w:val="both"/>
              <w:rPr>
                <w:lang w:eastAsia="en-US"/>
              </w:rPr>
            </w:pPr>
            <w:r w:rsidRPr="00767A20">
              <w:rPr>
                <w:color w:val="000000"/>
                <w:position w:val="-2"/>
                <w:shd w:val="clear" w:color="auto" w:fill="FFFFFF"/>
                <w:lang w:eastAsia="en-US"/>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C22E5C1" w14:textId="77777777" w:rsidR="00A95ADC" w:rsidRPr="00767A20" w:rsidRDefault="00A95ADC">
            <w:pPr>
              <w:spacing w:line="276" w:lineRule="auto"/>
              <w:jc w:val="both"/>
              <w:rPr>
                <w:lang w:eastAsia="en-US"/>
              </w:rPr>
            </w:pPr>
          </w:p>
        </w:tc>
      </w:tr>
      <w:tr w:rsidR="00A95ADC" w:rsidRPr="00767A20" w14:paraId="6364F740" w14:textId="77777777" w:rsidTr="00A95AD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0CB0F0F" w14:textId="77777777" w:rsidR="00A95ADC" w:rsidRPr="00767A20" w:rsidRDefault="00A95ADC">
            <w:pPr>
              <w:spacing w:line="276" w:lineRule="auto"/>
              <w:jc w:val="both"/>
              <w:rPr>
                <w:lang w:eastAsia="en-US"/>
              </w:rPr>
            </w:pPr>
            <w:r w:rsidRPr="00767A20">
              <w:rPr>
                <w:color w:val="000000"/>
                <w:position w:val="-2"/>
                <w:shd w:val="clear" w:color="auto" w:fill="FFFFFF"/>
                <w:lang w:eastAsia="en-US"/>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90D6EEC" w14:textId="77777777" w:rsidR="00A95ADC" w:rsidRPr="00767A20" w:rsidRDefault="00A95ADC">
            <w:pPr>
              <w:spacing w:line="276" w:lineRule="auto"/>
              <w:jc w:val="both"/>
              <w:rPr>
                <w:lang w:eastAsia="en-US"/>
              </w:rPr>
            </w:pPr>
          </w:p>
        </w:tc>
      </w:tr>
      <w:tr w:rsidR="00A95ADC" w:rsidRPr="00767A20" w14:paraId="0F05C29F" w14:textId="77777777" w:rsidTr="00A95AD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36E3B57" w14:textId="77777777" w:rsidR="00A95ADC" w:rsidRPr="00767A20" w:rsidRDefault="00A95ADC">
            <w:pPr>
              <w:spacing w:line="276" w:lineRule="auto"/>
              <w:jc w:val="both"/>
              <w:rPr>
                <w:lang w:eastAsia="en-US"/>
              </w:rPr>
            </w:pPr>
            <w:r w:rsidRPr="00767A20">
              <w:rPr>
                <w:color w:val="000000"/>
                <w:position w:val="-2"/>
                <w:shd w:val="clear" w:color="auto" w:fill="FFFFFF"/>
                <w:lang w:eastAsia="en-US"/>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6E735C0" w14:textId="77777777" w:rsidR="00A95ADC" w:rsidRPr="00767A20" w:rsidRDefault="00A95ADC">
            <w:pPr>
              <w:spacing w:line="276" w:lineRule="auto"/>
              <w:jc w:val="both"/>
              <w:rPr>
                <w:lang w:eastAsia="en-US"/>
              </w:rPr>
            </w:pPr>
          </w:p>
        </w:tc>
      </w:tr>
    </w:tbl>
    <w:p w14:paraId="6B080641" w14:textId="77777777" w:rsidR="00A95ADC" w:rsidRPr="00767A20" w:rsidRDefault="00A95ADC" w:rsidP="00A95ADC">
      <w:pPr>
        <w:shd w:val="clear" w:color="auto" w:fill="FFFFFF"/>
        <w:ind w:firstLine="709"/>
        <w:jc w:val="both"/>
      </w:pPr>
      <w:r w:rsidRPr="00767A20">
        <w:rPr>
          <w:color w:val="000000"/>
          <w:shd w:val="clear" w:color="auto" w:fill="FFFFFF"/>
        </w:rPr>
        <w:t>4. Обстоятельствами, при наступлении которых ГАРАНТОМ выплачивается Сумма Гарантии, являются обстоятельства:</w:t>
      </w:r>
    </w:p>
    <w:p w14:paraId="2DE4EA2B" w14:textId="77777777" w:rsidR="00A95ADC" w:rsidRPr="00767A20" w:rsidRDefault="00A95ADC" w:rsidP="00A95ADC">
      <w:pPr>
        <w:shd w:val="clear" w:color="auto" w:fill="FFFFFF"/>
        <w:ind w:firstLine="709"/>
        <w:jc w:val="both"/>
        <w:rPr>
          <w:color w:val="000000"/>
          <w:shd w:val="clear" w:color="auto" w:fill="FFFFFF"/>
        </w:rPr>
      </w:pPr>
      <w:r w:rsidRPr="00767A20">
        <w:rPr>
          <w:color w:val="000000"/>
          <w:shd w:val="clear" w:color="auto" w:fill="FFFFFF"/>
        </w:rPr>
        <w:t>- уклонение или отказ ПРИНЦИПАЛА заключить договор (контракт) по итогам Закупки;</w:t>
      </w:r>
    </w:p>
    <w:p w14:paraId="41F84585" w14:textId="77777777" w:rsidR="00A95ADC" w:rsidRPr="00767A20" w:rsidRDefault="00A95ADC" w:rsidP="00A95ADC">
      <w:pPr>
        <w:shd w:val="clear" w:color="auto" w:fill="FFFFFF"/>
        <w:ind w:firstLine="709"/>
        <w:jc w:val="both"/>
      </w:pPr>
      <w:r w:rsidRPr="00767A20">
        <w:rPr>
          <w:color w:val="000000"/>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6C8FC73F" w14:textId="77777777" w:rsidR="00A95ADC" w:rsidRPr="00767A20" w:rsidRDefault="00A95ADC" w:rsidP="00A95ADC">
      <w:pPr>
        <w:shd w:val="clear" w:color="auto" w:fill="FFFFFF"/>
        <w:ind w:firstLine="709"/>
        <w:jc w:val="both"/>
      </w:pPr>
      <w:r w:rsidRPr="00767A20">
        <w:rPr>
          <w:color w:val="000000"/>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62DBA41C" w14:textId="77777777" w:rsidR="00A95ADC" w:rsidRPr="00767A20" w:rsidRDefault="00A95ADC" w:rsidP="00A95ADC">
      <w:pPr>
        <w:shd w:val="clear" w:color="auto" w:fill="FFFFFF"/>
        <w:ind w:firstLine="709"/>
        <w:jc w:val="both"/>
      </w:pPr>
      <w:r w:rsidRPr="00767A20">
        <w:rPr>
          <w:color w:val="000000"/>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1F33B97D" w14:textId="77777777" w:rsidR="00A95ADC" w:rsidRPr="00767A20" w:rsidRDefault="00A95ADC" w:rsidP="00A95ADC">
      <w:pPr>
        <w:shd w:val="clear" w:color="auto" w:fill="FFFFFF"/>
        <w:ind w:firstLine="709"/>
        <w:jc w:val="both"/>
      </w:pPr>
      <w:r w:rsidRPr="00767A20">
        <w:rPr>
          <w:color w:val="000000"/>
          <w:shd w:val="clear" w:color="auto" w:fill="FFFFFF"/>
        </w:rPr>
        <w:lastRenderedPageBreak/>
        <w:t>5. Гарантия является безотзывной.</w:t>
      </w:r>
    </w:p>
    <w:p w14:paraId="1E5FB8CB" w14:textId="77777777" w:rsidR="00A95ADC" w:rsidRPr="00767A20" w:rsidRDefault="00A95ADC" w:rsidP="00A95ADC">
      <w:pPr>
        <w:shd w:val="clear" w:color="auto" w:fill="FFFFFF"/>
        <w:ind w:firstLine="709"/>
        <w:jc w:val="both"/>
      </w:pPr>
      <w:r w:rsidRPr="00767A20">
        <w:rPr>
          <w:color w:val="000000"/>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5941090E" w14:textId="77777777" w:rsidR="00A95ADC" w:rsidRPr="00767A20" w:rsidRDefault="00A95ADC" w:rsidP="00A95ADC">
      <w:pPr>
        <w:shd w:val="clear" w:color="auto" w:fill="FFFFFF"/>
        <w:ind w:firstLine="709"/>
        <w:jc w:val="both"/>
      </w:pPr>
      <w:r w:rsidRPr="00767A20">
        <w:rPr>
          <w:color w:val="000000"/>
          <w:shd w:val="clear" w:color="auto" w:fill="FFFFFF"/>
        </w:rPr>
        <w:t>К указанному Требованию должны быть приложены следующие документы:</w:t>
      </w:r>
    </w:p>
    <w:p w14:paraId="2F05389A" w14:textId="77777777" w:rsidR="00A95ADC" w:rsidRPr="00767A20" w:rsidRDefault="00A95ADC" w:rsidP="00A95ADC">
      <w:pPr>
        <w:shd w:val="clear" w:color="auto" w:fill="FFFFFF"/>
        <w:ind w:firstLine="709"/>
        <w:jc w:val="both"/>
      </w:pPr>
      <w:r w:rsidRPr="00767A20">
        <w:rPr>
          <w:color w:val="000000"/>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6592F9A" w14:textId="77777777" w:rsidR="00A95ADC" w:rsidRPr="00767A20" w:rsidRDefault="00A95ADC" w:rsidP="00A95ADC">
      <w:pPr>
        <w:shd w:val="clear" w:color="auto" w:fill="FFFFFF"/>
        <w:ind w:firstLine="709"/>
        <w:jc w:val="both"/>
      </w:pPr>
      <w:r w:rsidRPr="00767A20">
        <w:rPr>
          <w:color w:val="000000"/>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568427F9" w14:textId="77777777" w:rsidR="00A95ADC" w:rsidRPr="00767A20" w:rsidRDefault="00A95ADC" w:rsidP="00A95ADC">
      <w:pPr>
        <w:shd w:val="clear" w:color="auto" w:fill="FFFFFF"/>
        <w:ind w:firstLine="709"/>
        <w:jc w:val="both"/>
      </w:pPr>
      <w:r w:rsidRPr="00767A20">
        <w:rPr>
          <w:color w:val="000000"/>
          <w:shd w:val="clear" w:color="auto" w:fill="FFFFFF"/>
        </w:rPr>
        <w:t>Требование платежа по Гарантии должно быть получено ГАРАНТОМ до истечения срока действия Гарантии.</w:t>
      </w:r>
    </w:p>
    <w:p w14:paraId="26FE4D35" w14:textId="77777777" w:rsidR="00A95ADC" w:rsidRPr="00767A20" w:rsidRDefault="00A95ADC" w:rsidP="00A95ADC">
      <w:pPr>
        <w:shd w:val="clear" w:color="auto" w:fill="FFFFFF"/>
        <w:ind w:firstLine="709"/>
        <w:jc w:val="both"/>
      </w:pPr>
      <w:r w:rsidRPr="00767A20">
        <w:rPr>
          <w:color w:val="000000"/>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04E4A441" w14:textId="77777777" w:rsidR="00A95ADC" w:rsidRPr="00767A20" w:rsidRDefault="00A95ADC" w:rsidP="00A95ADC">
      <w:pPr>
        <w:shd w:val="clear" w:color="auto" w:fill="FFFFFF"/>
        <w:ind w:firstLine="709"/>
        <w:jc w:val="both"/>
      </w:pPr>
      <w:r w:rsidRPr="00767A20">
        <w:rPr>
          <w:color w:val="000000"/>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527DF55A" w14:textId="77777777" w:rsidR="00A95ADC" w:rsidRPr="00767A20" w:rsidRDefault="00A95ADC" w:rsidP="00A95ADC">
      <w:pPr>
        <w:shd w:val="clear" w:color="auto" w:fill="FFFFFF"/>
        <w:ind w:firstLine="709"/>
        <w:jc w:val="both"/>
      </w:pPr>
      <w:r w:rsidRPr="00767A20">
        <w:rPr>
          <w:color w:val="000000"/>
          <w:shd w:val="clear" w:color="auto" w:fill="FFFFFF"/>
        </w:rPr>
        <w:t>9. Ответственность ГАРАНТА перед БЕНЕФИЦИАРОМ не ограничивается Суммой Гарантии.</w:t>
      </w:r>
    </w:p>
    <w:p w14:paraId="453A7030" w14:textId="77777777" w:rsidR="00A95ADC" w:rsidRPr="00767A20" w:rsidRDefault="00A95ADC" w:rsidP="00A95ADC">
      <w:pPr>
        <w:shd w:val="clear" w:color="auto" w:fill="FFFFFF"/>
        <w:ind w:firstLine="709"/>
        <w:jc w:val="both"/>
      </w:pPr>
      <w:r w:rsidRPr="00767A20">
        <w:rPr>
          <w:color w:val="000000"/>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6DEEA9E4" w14:textId="77777777" w:rsidR="00A95ADC" w:rsidRPr="00767A20" w:rsidRDefault="00A95ADC" w:rsidP="00A95ADC">
      <w:pPr>
        <w:shd w:val="clear" w:color="auto" w:fill="FFFFFF"/>
        <w:ind w:firstLine="709"/>
        <w:jc w:val="both"/>
      </w:pPr>
      <w:r w:rsidRPr="00767A20">
        <w:rPr>
          <w:color w:val="000000"/>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77F88277" w14:textId="77777777" w:rsidR="00A95ADC" w:rsidRPr="00767A20" w:rsidRDefault="00A95ADC" w:rsidP="00A95ADC">
      <w:pPr>
        <w:shd w:val="clear" w:color="auto" w:fill="FFFFFF"/>
        <w:ind w:firstLine="709"/>
        <w:jc w:val="both"/>
      </w:pPr>
      <w:r w:rsidRPr="00767A20">
        <w:rPr>
          <w:color w:val="000000"/>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13B20C24" w14:textId="77777777" w:rsidR="00A95ADC" w:rsidRPr="00767A20" w:rsidRDefault="00A95ADC" w:rsidP="00A95ADC">
      <w:pPr>
        <w:shd w:val="clear" w:color="auto" w:fill="FFFFFF"/>
        <w:ind w:firstLine="709"/>
        <w:jc w:val="both"/>
      </w:pPr>
      <w:r w:rsidRPr="00767A20">
        <w:rPr>
          <w:color w:val="000000"/>
          <w:shd w:val="clear" w:color="auto" w:fill="FFFFFF"/>
        </w:rPr>
        <w:t>13. Обязательства ГАРАНТА перед БЕНЕФИЦИАРОМ по Гарантии прекращаются:</w:t>
      </w:r>
    </w:p>
    <w:p w14:paraId="30886CC3" w14:textId="77777777" w:rsidR="00A95ADC" w:rsidRPr="00767A20" w:rsidRDefault="00A95ADC" w:rsidP="00A95ADC">
      <w:pPr>
        <w:shd w:val="clear" w:color="auto" w:fill="FFFFFF"/>
        <w:ind w:firstLine="709"/>
        <w:jc w:val="both"/>
        <w:rPr>
          <w:color w:val="000000"/>
        </w:rPr>
      </w:pPr>
      <w:r w:rsidRPr="00767A20">
        <w:rPr>
          <w:color w:val="000000"/>
          <w:shd w:val="clear" w:color="auto" w:fill="FFFFFF"/>
        </w:rPr>
        <w:t>- выплатой в полном объеме Суммы Гарантии БЕНЕФИЦИАРУ;</w:t>
      </w:r>
    </w:p>
    <w:p w14:paraId="7CC14AB4" w14:textId="77777777" w:rsidR="00A95ADC" w:rsidRPr="00767A20" w:rsidRDefault="00A95ADC" w:rsidP="00A95ADC">
      <w:pPr>
        <w:shd w:val="clear" w:color="auto" w:fill="FFFFFF"/>
        <w:ind w:firstLine="709"/>
        <w:jc w:val="both"/>
        <w:rPr>
          <w:color w:val="000000"/>
        </w:rPr>
      </w:pPr>
      <w:r w:rsidRPr="00767A20">
        <w:rPr>
          <w:color w:val="000000"/>
          <w:shd w:val="clear" w:color="auto" w:fill="FFFFFF"/>
        </w:rPr>
        <w:t>- по истечению срока действия Гарантии;</w:t>
      </w:r>
    </w:p>
    <w:p w14:paraId="1E5BE1BD" w14:textId="77777777" w:rsidR="00A95ADC" w:rsidRPr="00767A20" w:rsidRDefault="00A95ADC" w:rsidP="00A95ADC">
      <w:pPr>
        <w:shd w:val="clear" w:color="auto" w:fill="FFFFFF"/>
        <w:ind w:firstLine="709"/>
        <w:jc w:val="both"/>
        <w:rPr>
          <w:color w:val="000000"/>
        </w:rPr>
      </w:pPr>
      <w:r w:rsidRPr="00767A20">
        <w:rPr>
          <w:color w:val="000000"/>
          <w:shd w:val="clear" w:color="auto" w:fill="FFFFFF"/>
        </w:rPr>
        <w:t>- вследствие отказа БЕНЕФИЦИАРА от своих прав по Гарантии.</w:t>
      </w:r>
    </w:p>
    <w:p w14:paraId="45EFDD5C" w14:textId="77777777" w:rsidR="00A95ADC" w:rsidRPr="00767A20" w:rsidRDefault="00A95ADC" w:rsidP="00A95ADC">
      <w:pPr>
        <w:shd w:val="clear" w:color="auto" w:fill="FFFFFF"/>
        <w:ind w:firstLine="709"/>
        <w:jc w:val="both"/>
      </w:pPr>
      <w:r w:rsidRPr="00767A20">
        <w:rPr>
          <w:color w:val="000000"/>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1E0BFA20" w14:textId="77777777" w:rsidR="00A95ADC" w:rsidRPr="00767A20" w:rsidRDefault="00A95ADC" w:rsidP="00A95ADC">
      <w:pPr>
        <w:shd w:val="clear" w:color="auto" w:fill="FFFFFF"/>
        <w:ind w:firstLine="709"/>
        <w:jc w:val="both"/>
      </w:pPr>
      <w:r w:rsidRPr="00767A20">
        <w:rPr>
          <w:color w:val="000000"/>
          <w:shd w:val="clear" w:color="auto" w:fill="FFFFFF"/>
        </w:rPr>
        <w:t>15. Расходы, возникающие в связи с перечислением денежных средств ГАРАНТОМ по Гарантии, несет ГАРАНТ.</w:t>
      </w:r>
    </w:p>
    <w:p w14:paraId="4C876016" w14:textId="77777777" w:rsidR="00A95ADC" w:rsidRPr="00767A20" w:rsidRDefault="00A95ADC" w:rsidP="00A95ADC">
      <w:pPr>
        <w:shd w:val="clear" w:color="auto" w:fill="FFFFFF"/>
        <w:ind w:firstLine="709"/>
        <w:jc w:val="both"/>
      </w:pPr>
      <w:r w:rsidRPr="00767A20">
        <w:rPr>
          <w:color w:val="000000"/>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007E0A42" w14:textId="77777777" w:rsidR="00A95ADC" w:rsidRPr="00767A20" w:rsidRDefault="00A95ADC" w:rsidP="00A95ADC">
      <w:pPr>
        <w:shd w:val="clear" w:color="auto" w:fill="FFFFFF"/>
        <w:ind w:firstLine="709"/>
        <w:jc w:val="both"/>
      </w:pPr>
      <w:r w:rsidRPr="00767A20">
        <w:rPr>
          <w:color w:val="000000"/>
          <w:shd w:val="clear" w:color="auto" w:fill="FFFFFF"/>
        </w:rPr>
        <w:lastRenderedPageBreak/>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7E5C266B" w14:textId="77777777" w:rsidR="00A95ADC" w:rsidRPr="00767A20" w:rsidRDefault="00A95ADC" w:rsidP="00A95ADC">
      <w:pPr>
        <w:shd w:val="clear" w:color="auto" w:fill="FFFFFF"/>
        <w:ind w:firstLine="709"/>
        <w:jc w:val="both"/>
      </w:pPr>
      <w:r w:rsidRPr="00767A20">
        <w:rPr>
          <w:color w:val="000000"/>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303AC9AA" w14:textId="77777777" w:rsidR="00A95ADC" w:rsidRPr="00767A20" w:rsidRDefault="00A95ADC" w:rsidP="00A95ADC">
      <w:pPr>
        <w:shd w:val="clear" w:color="auto" w:fill="FFFFFF"/>
        <w:ind w:firstLine="709"/>
        <w:jc w:val="both"/>
      </w:pPr>
      <w:r w:rsidRPr="00767A20">
        <w:rPr>
          <w:color w:val="000000"/>
          <w:shd w:val="clear" w:color="auto" w:fill="FFFFFF"/>
        </w:rPr>
        <w:t>19. Гарантия предоставлена в рамках Договора о выдаче банковской гарантии (банковских гарантий) № ___________________ от «_____»  __________________ 2021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41"/>
        <w:gridCol w:w="3319"/>
        <w:gridCol w:w="2645"/>
      </w:tblGrid>
      <w:tr w:rsidR="00A95ADC" w:rsidRPr="00767A20" w14:paraId="3A383263" w14:textId="77777777" w:rsidTr="00A95ADC">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A574843" w14:textId="77777777" w:rsidR="00A95ADC" w:rsidRPr="00767A20" w:rsidRDefault="00A95ADC">
            <w:pPr>
              <w:jc w:val="both"/>
              <w:rPr>
                <w:lang w:eastAsia="en-US"/>
              </w:rPr>
            </w:pPr>
            <w:r w:rsidRPr="00767A20">
              <w:rPr>
                <w:color w:val="000000"/>
                <w:position w:val="-2"/>
                <w:shd w:val="clear" w:color="auto" w:fill="FFFFFF"/>
                <w:lang w:eastAsia="en-US"/>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617C1372" w14:textId="77777777" w:rsidR="00A95ADC" w:rsidRPr="00767A20" w:rsidRDefault="00A95ADC">
            <w:pPr>
              <w:jc w:val="both"/>
              <w:rPr>
                <w:lang w:eastAsia="en-US"/>
              </w:rPr>
            </w:pPr>
            <w:r w:rsidRPr="00767A20">
              <w:rPr>
                <w:color w:val="000000"/>
                <w:position w:val="-2"/>
                <w:shd w:val="clear" w:color="auto" w:fill="FFFFFF"/>
                <w:lang w:eastAsia="en-US"/>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7002E5D6" w14:textId="77777777" w:rsidR="00A95ADC" w:rsidRPr="00767A20" w:rsidRDefault="00A95ADC">
            <w:pPr>
              <w:spacing w:line="276" w:lineRule="auto"/>
              <w:jc w:val="both"/>
              <w:rPr>
                <w:lang w:eastAsia="en-US"/>
              </w:rPr>
            </w:pPr>
          </w:p>
        </w:tc>
      </w:tr>
      <w:tr w:rsidR="00A95ADC" w:rsidRPr="00767A20" w14:paraId="0152D58F" w14:textId="77777777" w:rsidTr="00A95ADC">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8F1CC52" w14:textId="77777777" w:rsidR="00A95ADC" w:rsidRPr="00767A20" w:rsidRDefault="00A95ADC">
            <w:pPr>
              <w:spacing w:line="276" w:lineRule="auto"/>
              <w:jc w:val="both"/>
              <w:rPr>
                <w:lang w:eastAsia="en-US"/>
              </w:rPr>
            </w:pPr>
            <w:r w:rsidRPr="00767A20">
              <w:rPr>
                <w:color w:val="000000"/>
                <w:position w:val="-2"/>
                <w:shd w:val="clear" w:color="auto" w:fill="FFFFFF"/>
                <w:lang w:eastAsia="en-US"/>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0F381CCA" w14:textId="77777777" w:rsidR="00A95ADC" w:rsidRPr="00767A20" w:rsidRDefault="00A95ADC">
            <w:pPr>
              <w:spacing w:line="276" w:lineRule="auto"/>
              <w:jc w:val="both"/>
              <w:rPr>
                <w:color w:val="000000"/>
                <w:position w:val="-2"/>
                <w:shd w:val="clear" w:color="auto" w:fill="FFFFFF"/>
                <w:lang w:eastAsia="en-US"/>
              </w:rPr>
            </w:pPr>
          </w:p>
          <w:p w14:paraId="76B5314B" w14:textId="77777777" w:rsidR="00A95ADC" w:rsidRPr="00767A20" w:rsidRDefault="00A95ADC">
            <w:pPr>
              <w:spacing w:line="276" w:lineRule="auto"/>
              <w:jc w:val="both"/>
              <w:rPr>
                <w:color w:val="000000"/>
                <w:position w:val="-2"/>
                <w:shd w:val="clear" w:color="auto" w:fill="FFFFFF"/>
                <w:lang w:eastAsia="en-US"/>
              </w:rPr>
            </w:pPr>
            <w:r w:rsidRPr="00767A20">
              <w:rPr>
                <w:color w:val="000000"/>
                <w:position w:val="-2"/>
                <w:shd w:val="clear" w:color="auto" w:fill="FFFFFF"/>
                <w:lang w:eastAsia="en-US"/>
              </w:rPr>
              <w:t>_____________</w:t>
            </w:r>
          </w:p>
          <w:p w14:paraId="20310821" w14:textId="77777777" w:rsidR="00A95ADC" w:rsidRPr="00767A20" w:rsidRDefault="00A95ADC">
            <w:pPr>
              <w:spacing w:line="276" w:lineRule="auto"/>
              <w:jc w:val="both"/>
              <w:rPr>
                <w:lang w:eastAsia="en-US"/>
              </w:rPr>
            </w:pPr>
            <w:r w:rsidRPr="00767A20">
              <w:rPr>
                <w:color w:val="000000"/>
                <w:position w:val="-2"/>
                <w:shd w:val="clear" w:color="auto" w:fill="FFFFFF"/>
                <w:lang w:eastAsia="en-US"/>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4119376" w14:textId="77777777" w:rsidR="00A95ADC" w:rsidRPr="00767A20" w:rsidRDefault="00A95ADC">
            <w:pPr>
              <w:jc w:val="both"/>
              <w:rPr>
                <w:lang w:eastAsia="en-US"/>
              </w:rPr>
            </w:pPr>
            <w:r w:rsidRPr="00767A20">
              <w:rPr>
                <w:color w:val="000000"/>
                <w:position w:val="-2"/>
                <w:shd w:val="clear" w:color="auto" w:fill="FFFFFF"/>
                <w:lang w:eastAsia="en-US"/>
              </w:rPr>
              <w:t>Ф.И.О.</w:t>
            </w:r>
          </w:p>
        </w:tc>
      </w:tr>
    </w:tbl>
    <w:p w14:paraId="61D7918F" w14:textId="77777777" w:rsidR="00A95ADC" w:rsidRPr="00767A20" w:rsidRDefault="00A95ADC" w:rsidP="00A95ADC">
      <w:pPr>
        <w:jc w:val="both"/>
      </w:pPr>
    </w:p>
    <w:p w14:paraId="25F80726" w14:textId="77777777" w:rsidR="00A95ADC" w:rsidRPr="00767A20" w:rsidRDefault="00A95ADC" w:rsidP="00A95ADC">
      <w:pPr>
        <w:jc w:val="both"/>
      </w:pPr>
    </w:p>
    <w:p w14:paraId="373706D6" w14:textId="77777777" w:rsidR="00A95ADC" w:rsidRPr="00767A20" w:rsidRDefault="00A95ADC" w:rsidP="00A95ADC">
      <w:pPr>
        <w:jc w:val="both"/>
      </w:pPr>
    </w:p>
    <w:p w14:paraId="550E04E6" w14:textId="77777777" w:rsidR="00A95ADC" w:rsidRPr="00767A20" w:rsidRDefault="00A95ADC" w:rsidP="00A95ADC">
      <w:pPr>
        <w:jc w:val="both"/>
      </w:pPr>
    </w:p>
    <w:p w14:paraId="15DEDE7F" w14:textId="77777777" w:rsidR="00A95ADC" w:rsidRPr="00767A20" w:rsidRDefault="00A95ADC" w:rsidP="00A95ADC">
      <w:pPr>
        <w:jc w:val="both"/>
      </w:pPr>
    </w:p>
    <w:p w14:paraId="220A7A0B" w14:textId="77777777" w:rsidR="00A95ADC" w:rsidRPr="00767A20" w:rsidRDefault="00A95ADC" w:rsidP="00A95ADC">
      <w:pPr>
        <w:jc w:val="both"/>
      </w:pPr>
    </w:p>
    <w:p w14:paraId="06F8AB8D" w14:textId="77777777" w:rsidR="00A95ADC" w:rsidRPr="00767A20" w:rsidRDefault="00A95ADC" w:rsidP="00A95ADC">
      <w:pPr>
        <w:jc w:val="both"/>
      </w:pPr>
    </w:p>
    <w:p w14:paraId="0CD9F281" w14:textId="77777777" w:rsidR="00A95ADC" w:rsidRPr="00767A20" w:rsidRDefault="00A95ADC" w:rsidP="00A95ADC">
      <w:pPr>
        <w:jc w:val="both"/>
      </w:pPr>
    </w:p>
    <w:p w14:paraId="2038EDC5" w14:textId="77777777" w:rsidR="00A95ADC" w:rsidRPr="00767A20" w:rsidRDefault="00A95ADC" w:rsidP="00A95ADC">
      <w:pPr>
        <w:jc w:val="both"/>
      </w:pPr>
    </w:p>
    <w:p w14:paraId="43066D2B" w14:textId="77777777" w:rsidR="00A95ADC" w:rsidRPr="00767A20" w:rsidRDefault="00A95ADC" w:rsidP="00A95ADC">
      <w:pPr>
        <w:jc w:val="both"/>
      </w:pPr>
    </w:p>
    <w:p w14:paraId="6896D2DA" w14:textId="77777777" w:rsidR="00A95ADC" w:rsidRPr="00767A20" w:rsidRDefault="00A95ADC" w:rsidP="00A95ADC">
      <w:pPr>
        <w:jc w:val="both"/>
      </w:pPr>
    </w:p>
    <w:p w14:paraId="7D23D2ED" w14:textId="77777777" w:rsidR="00A95ADC" w:rsidRPr="00767A20" w:rsidRDefault="00A95ADC" w:rsidP="00A95ADC">
      <w:pPr>
        <w:jc w:val="both"/>
      </w:pPr>
    </w:p>
    <w:p w14:paraId="625FD737" w14:textId="77777777" w:rsidR="00A95ADC" w:rsidRPr="00767A20" w:rsidRDefault="00A95ADC" w:rsidP="00A95ADC">
      <w:pPr>
        <w:jc w:val="both"/>
      </w:pPr>
    </w:p>
    <w:p w14:paraId="11D04268" w14:textId="77777777" w:rsidR="00A95ADC" w:rsidRPr="00767A20" w:rsidRDefault="00A95ADC" w:rsidP="00A95ADC">
      <w:pPr>
        <w:jc w:val="both"/>
      </w:pPr>
    </w:p>
    <w:p w14:paraId="7D90590F" w14:textId="77777777" w:rsidR="00A95ADC" w:rsidRPr="00767A20" w:rsidRDefault="00A95ADC" w:rsidP="00A95ADC">
      <w:pPr>
        <w:jc w:val="both"/>
      </w:pPr>
    </w:p>
    <w:p w14:paraId="25B58704" w14:textId="77777777" w:rsidR="00A95ADC" w:rsidRPr="00767A20" w:rsidRDefault="00A95ADC" w:rsidP="00A95ADC">
      <w:pPr>
        <w:jc w:val="both"/>
      </w:pPr>
    </w:p>
    <w:p w14:paraId="400973F4" w14:textId="77777777" w:rsidR="00A95ADC" w:rsidRPr="00767A20" w:rsidRDefault="00A95ADC" w:rsidP="00A95ADC">
      <w:pPr>
        <w:jc w:val="both"/>
      </w:pPr>
    </w:p>
    <w:p w14:paraId="45B226C4" w14:textId="77777777" w:rsidR="00A95ADC" w:rsidRPr="00767A20" w:rsidRDefault="00A95ADC" w:rsidP="00A95ADC">
      <w:pPr>
        <w:jc w:val="both"/>
      </w:pPr>
    </w:p>
    <w:p w14:paraId="5E85FFD9" w14:textId="77777777" w:rsidR="00A95ADC" w:rsidRPr="00767A20" w:rsidRDefault="00A95ADC" w:rsidP="00A95ADC">
      <w:pPr>
        <w:jc w:val="both"/>
      </w:pPr>
    </w:p>
    <w:p w14:paraId="55B50F15" w14:textId="77777777" w:rsidR="00A95ADC" w:rsidRPr="00767A20" w:rsidRDefault="00A95ADC" w:rsidP="00A95ADC">
      <w:pPr>
        <w:jc w:val="both"/>
      </w:pPr>
    </w:p>
    <w:p w14:paraId="1E107E02" w14:textId="77777777" w:rsidR="00A95ADC" w:rsidRPr="00767A20" w:rsidRDefault="00A95ADC" w:rsidP="00A95ADC">
      <w:pPr>
        <w:jc w:val="both"/>
      </w:pPr>
    </w:p>
    <w:p w14:paraId="79BEE359" w14:textId="77777777" w:rsidR="00A95ADC" w:rsidRPr="00767A20" w:rsidRDefault="00A95ADC" w:rsidP="00A95ADC">
      <w:pPr>
        <w:jc w:val="both"/>
      </w:pPr>
    </w:p>
    <w:p w14:paraId="2B24B842" w14:textId="77777777" w:rsidR="00A95ADC" w:rsidRPr="00767A20" w:rsidRDefault="00A95ADC" w:rsidP="00A95ADC">
      <w:pPr>
        <w:jc w:val="both"/>
      </w:pPr>
    </w:p>
    <w:p w14:paraId="3ABD773F" w14:textId="77777777" w:rsidR="00A95ADC" w:rsidRPr="00767A20" w:rsidRDefault="00A95ADC" w:rsidP="00A95ADC">
      <w:pPr>
        <w:jc w:val="both"/>
      </w:pPr>
    </w:p>
    <w:p w14:paraId="1194795E" w14:textId="77777777" w:rsidR="00A95ADC" w:rsidRPr="00767A20" w:rsidRDefault="00A95ADC" w:rsidP="00A95ADC">
      <w:pPr>
        <w:jc w:val="both"/>
      </w:pPr>
    </w:p>
    <w:p w14:paraId="0800B796" w14:textId="77777777" w:rsidR="00A95ADC" w:rsidRPr="00767A20" w:rsidRDefault="00A95ADC" w:rsidP="00A95ADC">
      <w:pPr>
        <w:jc w:val="both"/>
      </w:pPr>
    </w:p>
    <w:p w14:paraId="1E8F9DF5" w14:textId="77777777" w:rsidR="00A95ADC" w:rsidRPr="00767A20" w:rsidRDefault="00A95ADC" w:rsidP="00A95ADC">
      <w:pPr>
        <w:jc w:val="both"/>
      </w:pPr>
    </w:p>
    <w:p w14:paraId="06AB76C8" w14:textId="77777777" w:rsidR="00A95ADC" w:rsidRPr="00767A20" w:rsidRDefault="00A95ADC" w:rsidP="00A95ADC">
      <w:pPr>
        <w:jc w:val="both"/>
      </w:pPr>
    </w:p>
    <w:p w14:paraId="7AF881A9" w14:textId="77777777" w:rsidR="00A95ADC" w:rsidRPr="00767A20" w:rsidRDefault="00A95ADC" w:rsidP="00A95ADC">
      <w:pPr>
        <w:jc w:val="both"/>
      </w:pPr>
    </w:p>
    <w:p w14:paraId="2A933AA4" w14:textId="77777777" w:rsidR="00A95ADC" w:rsidRPr="00767A20" w:rsidRDefault="00A95ADC" w:rsidP="00A95ADC">
      <w:pPr>
        <w:jc w:val="both"/>
      </w:pPr>
    </w:p>
    <w:p w14:paraId="6D3D5DFF" w14:textId="77777777" w:rsidR="00A95ADC" w:rsidRPr="00767A20" w:rsidRDefault="00A95ADC" w:rsidP="00A95ADC">
      <w:pPr>
        <w:jc w:val="both"/>
      </w:pPr>
    </w:p>
    <w:p w14:paraId="664BF738" w14:textId="77777777" w:rsidR="00A95ADC" w:rsidRPr="00767A20" w:rsidRDefault="00A95ADC" w:rsidP="00A95ADC">
      <w:pPr>
        <w:jc w:val="both"/>
      </w:pPr>
    </w:p>
    <w:p w14:paraId="0B581BA7" w14:textId="77777777" w:rsidR="00A95ADC" w:rsidRPr="00767A20" w:rsidRDefault="00A95ADC" w:rsidP="00A95ADC">
      <w:pPr>
        <w:jc w:val="both"/>
      </w:pPr>
    </w:p>
    <w:p w14:paraId="4E299641" w14:textId="77777777" w:rsidR="00A95ADC" w:rsidRPr="00767A20" w:rsidRDefault="00A95ADC" w:rsidP="00A95ADC">
      <w:pPr>
        <w:jc w:val="both"/>
      </w:pPr>
    </w:p>
    <w:p w14:paraId="2C762B7C" w14:textId="77777777" w:rsidR="00A95ADC" w:rsidRPr="00767A20" w:rsidRDefault="00A95ADC" w:rsidP="00A95ADC">
      <w:pPr>
        <w:jc w:val="both"/>
      </w:pPr>
    </w:p>
    <w:p w14:paraId="4C6EEECA" w14:textId="77777777" w:rsidR="00A95ADC" w:rsidRPr="00767A20" w:rsidRDefault="00A95ADC" w:rsidP="00A95ADC">
      <w:pPr>
        <w:jc w:val="both"/>
      </w:pPr>
    </w:p>
    <w:p w14:paraId="56CBA4CE" w14:textId="77777777" w:rsidR="00A95ADC" w:rsidRPr="00767A20" w:rsidRDefault="00A95ADC" w:rsidP="00A95ADC">
      <w:pPr>
        <w:jc w:val="both"/>
      </w:pPr>
    </w:p>
    <w:p w14:paraId="5D7E627A" w14:textId="77777777" w:rsidR="00A95ADC" w:rsidRPr="00767A20" w:rsidRDefault="00A95ADC" w:rsidP="00A95ADC">
      <w:pPr>
        <w:jc w:val="both"/>
      </w:pPr>
    </w:p>
    <w:p w14:paraId="5494D4E2" w14:textId="77777777" w:rsidR="00A95ADC" w:rsidRPr="00767A20" w:rsidRDefault="00A95ADC" w:rsidP="00A95ADC">
      <w:pPr>
        <w:jc w:val="both"/>
      </w:pPr>
    </w:p>
    <w:p w14:paraId="6CB7D7E3" w14:textId="77777777" w:rsidR="00A95ADC" w:rsidRPr="00767A20" w:rsidRDefault="00A95ADC" w:rsidP="00A95ADC">
      <w:pPr>
        <w:jc w:val="both"/>
      </w:pPr>
    </w:p>
    <w:p w14:paraId="63E20DFB" w14:textId="77777777" w:rsidR="00A95ADC" w:rsidRPr="00767A20" w:rsidRDefault="00A95ADC" w:rsidP="00A95ADC">
      <w:pPr>
        <w:jc w:val="both"/>
      </w:pPr>
    </w:p>
    <w:p w14:paraId="723F5363" w14:textId="77777777" w:rsidR="00A95ADC" w:rsidRPr="00767A20" w:rsidRDefault="00A95ADC" w:rsidP="00A95ADC">
      <w:pPr>
        <w:jc w:val="both"/>
      </w:pPr>
    </w:p>
    <w:p w14:paraId="5EAB18A0" w14:textId="77777777" w:rsidR="000305B3" w:rsidRPr="00767A20" w:rsidRDefault="000305B3" w:rsidP="00A95ADC">
      <w:pPr>
        <w:widowControl w:val="0"/>
        <w:tabs>
          <w:tab w:val="left" w:pos="0"/>
        </w:tabs>
        <w:jc w:val="center"/>
        <w:outlineLvl w:val="0"/>
        <w:rPr>
          <w:b/>
        </w:rPr>
      </w:pPr>
    </w:p>
    <w:p w14:paraId="00EE9AFC" w14:textId="77777777" w:rsidR="000305B3" w:rsidRPr="00767A20" w:rsidRDefault="000305B3" w:rsidP="00A95ADC">
      <w:pPr>
        <w:widowControl w:val="0"/>
        <w:tabs>
          <w:tab w:val="left" w:pos="0"/>
        </w:tabs>
        <w:jc w:val="center"/>
        <w:outlineLvl w:val="0"/>
        <w:rPr>
          <w:b/>
        </w:rPr>
      </w:pPr>
    </w:p>
    <w:p w14:paraId="026EEAD0" w14:textId="64DCAD3B" w:rsidR="00A95ADC" w:rsidRPr="00767A20" w:rsidRDefault="00A95ADC" w:rsidP="00A95ADC">
      <w:pPr>
        <w:widowControl w:val="0"/>
        <w:tabs>
          <w:tab w:val="left" w:pos="0"/>
        </w:tabs>
        <w:jc w:val="center"/>
        <w:outlineLvl w:val="0"/>
        <w:rPr>
          <w:b/>
        </w:rPr>
      </w:pPr>
      <w:r w:rsidRPr="00767A20">
        <w:rPr>
          <w:b/>
        </w:rPr>
        <w:t>7. ИНФОРМАЦИОННАЯ КАРТА</w:t>
      </w:r>
    </w:p>
    <w:p w14:paraId="7432EC20" w14:textId="77777777" w:rsidR="00A95ADC" w:rsidRPr="00767A20" w:rsidRDefault="00A95ADC" w:rsidP="00A95ADC">
      <w:pPr>
        <w:widowControl w:val="0"/>
        <w:jc w:val="both"/>
      </w:pPr>
      <w:r w:rsidRPr="00767A20">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A95ADC" w:rsidRPr="00767A20" w14:paraId="0E5CF6CD" w14:textId="77777777" w:rsidTr="00A95ADC">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60997B2A" w14:textId="77777777" w:rsidR="00A95ADC" w:rsidRPr="00767A20" w:rsidRDefault="00A95ADC">
            <w:pPr>
              <w:widowControl w:val="0"/>
              <w:spacing w:line="23" w:lineRule="atLeast"/>
              <w:jc w:val="center"/>
              <w:rPr>
                <w:lang w:eastAsia="en-US"/>
              </w:rPr>
            </w:pPr>
            <w:r w:rsidRPr="00767A20">
              <w:rPr>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7B16EE9E" w14:textId="77777777" w:rsidR="00A95ADC" w:rsidRPr="00767A20" w:rsidRDefault="00A95ADC">
            <w:pPr>
              <w:widowControl w:val="0"/>
              <w:spacing w:line="23" w:lineRule="atLeast"/>
              <w:jc w:val="center"/>
              <w:rPr>
                <w:bCs/>
                <w:lang w:eastAsia="en-US"/>
              </w:rPr>
            </w:pPr>
            <w:r w:rsidRPr="00767A20">
              <w:rPr>
                <w:bCs/>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39CD26F9" w14:textId="77777777" w:rsidR="00A95ADC" w:rsidRPr="00767A20" w:rsidRDefault="00A95ADC">
            <w:pPr>
              <w:widowControl w:val="0"/>
              <w:spacing w:line="23" w:lineRule="atLeast"/>
              <w:jc w:val="center"/>
              <w:rPr>
                <w:bCs/>
                <w:lang w:eastAsia="en-US"/>
              </w:rPr>
            </w:pPr>
            <w:r w:rsidRPr="00767A20">
              <w:rPr>
                <w:bCs/>
                <w:lang w:eastAsia="en-US"/>
              </w:rPr>
              <w:t>Содержание</w:t>
            </w:r>
          </w:p>
        </w:tc>
      </w:tr>
      <w:tr w:rsidR="00A95ADC" w:rsidRPr="00767A20" w14:paraId="0D10C55E" w14:textId="77777777" w:rsidTr="00A95ADC">
        <w:trPr>
          <w:trHeight w:val="315"/>
        </w:trPr>
        <w:tc>
          <w:tcPr>
            <w:tcW w:w="426" w:type="dxa"/>
            <w:tcBorders>
              <w:top w:val="single" w:sz="4" w:space="0" w:color="auto"/>
              <w:left w:val="single" w:sz="4" w:space="0" w:color="auto"/>
              <w:bottom w:val="single" w:sz="4" w:space="0" w:color="auto"/>
              <w:right w:val="single" w:sz="4" w:space="0" w:color="auto"/>
            </w:tcBorders>
          </w:tcPr>
          <w:p w14:paraId="1F74CFDF" w14:textId="77777777" w:rsidR="00A95ADC" w:rsidRPr="00767A20" w:rsidRDefault="00A95ADC">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F5756BB" w14:textId="77777777" w:rsidR="00A95ADC" w:rsidRPr="00767A20" w:rsidRDefault="00A95ADC">
            <w:pPr>
              <w:tabs>
                <w:tab w:val="left" w:pos="993"/>
              </w:tabs>
              <w:spacing w:line="23" w:lineRule="atLeast"/>
              <w:jc w:val="both"/>
              <w:rPr>
                <w:lang w:eastAsia="en-US"/>
              </w:rPr>
            </w:pPr>
            <w:r w:rsidRPr="00767A20">
              <w:rPr>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34A73108" w14:textId="77777777" w:rsidR="00A95ADC" w:rsidRPr="00767A20" w:rsidRDefault="00A95ADC">
            <w:pPr>
              <w:autoSpaceDE w:val="0"/>
              <w:autoSpaceDN w:val="0"/>
              <w:adjustRightInd w:val="0"/>
              <w:spacing w:line="23" w:lineRule="atLeast"/>
              <w:jc w:val="both"/>
              <w:rPr>
                <w:b/>
                <w:bCs/>
                <w:color w:val="000000"/>
                <w:lang w:eastAsia="en-US"/>
              </w:rPr>
            </w:pPr>
            <w:r w:rsidRPr="00767A20">
              <w:rPr>
                <w:color w:val="000000"/>
                <w:lang w:eastAsia="en-US"/>
              </w:rPr>
              <w:t>Запрос предложений в электронной форме</w:t>
            </w:r>
          </w:p>
        </w:tc>
      </w:tr>
      <w:tr w:rsidR="00A95ADC" w:rsidRPr="00767A20" w14:paraId="555C3FFD" w14:textId="77777777" w:rsidTr="00A95ADC">
        <w:trPr>
          <w:trHeight w:val="964"/>
        </w:trPr>
        <w:tc>
          <w:tcPr>
            <w:tcW w:w="426" w:type="dxa"/>
            <w:tcBorders>
              <w:top w:val="single" w:sz="4" w:space="0" w:color="auto"/>
              <w:left w:val="single" w:sz="4" w:space="0" w:color="auto"/>
              <w:bottom w:val="single" w:sz="4" w:space="0" w:color="auto"/>
              <w:right w:val="single" w:sz="4" w:space="0" w:color="auto"/>
            </w:tcBorders>
          </w:tcPr>
          <w:p w14:paraId="5770693C" w14:textId="77777777" w:rsidR="00A95ADC" w:rsidRPr="00767A20" w:rsidRDefault="00A95ADC">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E820495" w14:textId="77777777" w:rsidR="00A95ADC" w:rsidRPr="00767A20" w:rsidRDefault="00A95ADC">
            <w:pPr>
              <w:spacing w:line="23" w:lineRule="atLeast"/>
              <w:jc w:val="both"/>
              <w:rPr>
                <w:lang w:eastAsia="en-US"/>
              </w:rPr>
            </w:pPr>
            <w:r w:rsidRPr="00767A20">
              <w:rPr>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2CF67D2E" w14:textId="77777777" w:rsidR="00A95ADC" w:rsidRPr="00767A20" w:rsidRDefault="00A95ADC">
            <w:pPr>
              <w:spacing w:line="23" w:lineRule="atLeast"/>
              <w:jc w:val="both"/>
              <w:rPr>
                <w:lang w:eastAsia="en-US"/>
              </w:rPr>
            </w:pPr>
            <w:r w:rsidRPr="00767A20">
              <w:rPr>
                <w:lang w:eastAsia="en-US"/>
              </w:rPr>
              <w:t>АО «Волгоградоблэлектро»</w:t>
            </w:r>
          </w:p>
          <w:p w14:paraId="072D1845" w14:textId="77777777" w:rsidR="00A95ADC" w:rsidRPr="00767A20" w:rsidRDefault="00A95ADC">
            <w:pPr>
              <w:spacing w:line="23" w:lineRule="atLeast"/>
              <w:jc w:val="both"/>
              <w:rPr>
                <w:lang w:eastAsia="en-US"/>
              </w:rPr>
            </w:pPr>
            <w:r w:rsidRPr="00767A20">
              <w:rPr>
                <w:lang w:eastAsia="en-US"/>
              </w:rPr>
              <w:t xml:space="preserve">Место нахождения: </w:t>
            </w:r>
            <w:smartTag w:uri="urn:schemas-microsoft-com:office:smarttags" w:element="metricconverter">
              <w:smartTagPr>
                <w:attr w:name="ProductID" w:val="400075, г"/>
              </w:smartTagPr>
              <w:r w:rsidRPr="00767A20">
                <w:rPr>
                  <w:lang w:eastAsia="en-US"/>
                </w:rPr>
                <w:t>400075, г</w:t>
              </w:r>
            </w:smartTag>
            <w:r w:rsidRPr="00767A20">
              <w:rPr>
                <w:lang w:eastAsia="en-US"/>
              </w:rPr>
              <w:t>. Волгоград, ул. Шопена, д. 13</w:t>
            </w:r>
          </w:p>
          <w:p w14:paraId="6808B846" w14:textId="77777777" w:rsidR="00A95ADC" w:rsidRPr="00767A20" w:rsidRDefault="00A95ADC">
            <w:pPr>
              <w:spacing w:line="23" w:lineRule="atLeast"/>
              <w:jc w:val="both"/>
              <w:rPr>
                <w:lang w:eastAsia="en-US"/>
              </w:rPr>
            </w:pPr>
            <w:r w:rsidRPr="00767A20">
              <w:rPr>
                <w:lang w:eastAsia="en-US"/>
              </w:rPr>
              <w:t xml:space="preserve">Почтовый адрес: </w:t>
            </w:r>
            <w:smartTag w:uri="urn:schemas-microsoft-com:office:smarttags" w:element="metricconverter">
              <w:smartTagPr>
                <w:attr w:name="ProductID" w:val="400075, г"/>
              </w:smartTagPr>
              <w:r w:rsidRPr="00767A20">
                <w:rPr>
                  <w:lang w:eastAsia="en-US"/>
                </w:rPr>
                <w:t>400075, г</w:t>
              </w:r>
            </w:smartTag>
            <w:r w:rsidRPr="00767A20">
              <w:rPr>
                <w:lang w:eastAsia="en-US"/>
              </w:rPr>
              <w:t>. Волгоград, ул. Шопена, д. 13</w:t>
            </w:r>
          </w:p>
          <w:p w14:paraId="319251E3" w14:textId="77777777" w:rsidR="00A95ADC" w:rsidRPr="00767A20" w:rsidRDefault="00A95ADC">
            <w:pPr>
              <w:spacing w:line="23" w:lineRule="atLeast"/>
              <w:jc w:val="both"/>
              <w:rPr>
                <w:lang w:eastAsia="en-US"/>
              </w:rPr>
            </w:pPr>
            <w:r w:rsidRPr="00767A20">
              <w:rPr>
                <w:lang w:eastAsia="en-US"/>
              </w:rPr>
              <w:t xml:space="preserve">Адрес электронной почты: </w:t>
            </w:r>
            <w:hyperlink r:id="rId52" w:history="1">
              <w:r w:rsidRPr="00767A20">
                <w:rPr>
                  <w:rStyle w:val="af"/>
                  <w:lang w:val="en-US" w:eastAsia="en-US"/>
                </w:rPr>
                <w:t>voe</w:t>
              </w:r>
              <w:r w:rsidRPr="00767A20">
                <w:rPr>
                  <w:rStyle w:val="af"/>
                  <w:lang w:eastAsia="en-US"/>
                </w:rPr>
                <w:t>223</w:t>
              </w:r>
              <w:r w:rsidRPr="00767A20">
                <w:rPr>
                  <w:rStyle w:val="af"/>
                  <w:lang w:val="en-US" w:eastAsia="en-US"/>
                </w:rPr>
                <w:t>fz</w:t>
              </w:r>
              <w:r w:rsidRPr="00767A20">
                <w:rPr>
                  <w:rStyle w:val="af"/>
                  <w:lang w:eastAsia="en-US"/>
                </w:rPr>
                <w:t>@voel.ru</w:t>
              </w:r>
            </w:hyperlink>
          </w:p>
        </w:tc>
      </w:tr>
      <w:tr w:rsidR="00A95ADC" w:rsidRPr="00767A20" w14:paraId="5DECDF79" w14:textId="77777777" w:rsidTr="00A95ADC">
        <w:trPr>
          <w:trHeight w:val="1299"/>
        </w:trPr>
        <w:tc>
          <w:tcPr>
            <w:tcW w:w="426" w:type="dxa"/>
            <w:tcBorders>
              <w:top w:val="single" w:sz="4" w:space="0" w:color="auto"/>
              <w:left w:val="single" w:sz="4" w:space="0" w:color="auto"/>
              <w:bottom w:val="single" w:sz="4" w:space="0" w:color="auto"/>
              <w:right w:val="single" w:sz="4" w:space="0" w:color="auto"/>
            </w:tcBorders>
          </w:tcPr>
          <w:p w14:paraId="4F0FB489" w14:textId="77777777" w:rsidR="00A95ADC" w:rsidRPr="00767A20" w:rsidRDefault="00A95ADC">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88DCDA1" w14:textId="77777777" w:rsidR="00A95ADC" w:rsidRPr="00767A20" w:rsidRDefault="00A95ADC">
            <w:pPr>
              <w:spacing w:line="23" w:lineRule="atLeast"/>
              <w:jc w:val="both"/>
              <w:rPr>
                <w:lang w:eastAsia="en-US"/>
              </w:rPr>
            </w:pPr>
            <w:r w:rsidRPr="00767A20">
              <w:rPr>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137632A4" w14:textId="77777777" w:rsidR="00E71E26" w:rsidRPr="00767A20" w:rsidRDefault="00E71E26" w:rsidP="00E71E26">
            <w:pPr>
              <w:spacing w:line="23" w:lineRule="atLeast"/>
              <w:jc w:val="both"/>
            </w:pPr>
            <w:r w:rsidRPr="00767A20">
              <w:t>По вопросам организационного характера:</w:t>
            </w:r>
          </w:p>
          <w:p w14:paraId="38816FC8" w14:textId="77777777" w:rsidR="00E71E26" w:rsidRPr="00767A20" w:rsidRDefault="00E71E26" w:rsidP="00E71E26">
            <w:pPr>
              <w:spacing w:line="23" w:lineRule="atLeast"/>
              <w:jc w:val="both"/>
            </w:pPr>
            <w:r w:rsidRPr="00767A20">
              <w:t>Буянов Георгий Дмитриевич, Балашова Нина Анатольевна</w:t>
            </w:r>
          </w:p>
          <w:p w14:paraId="58AA2575" w14:textId="77777777" w:rsidR="00E71E26" w:rsidRPr="00767A20" w:rsidRDefault="00E71E26" w:rsidP="00E71E26">
            <w:pPr>
              <w:spacing w:line="23" w:lineRule="atLeast"/>
              <w:jc w:val="both"/>
            </w:pPr>
            <w:r w:rsidRPr="00767A20">
              <w:t xml:space="preserve">Тел.: (8442) 56-20-88 (доб.1132,1133), адрес электронной почты: </w:t>
            </w:r>
            <w:hyperlink r:id="rId53" w:history="1">
              <w:r w:rsidRPr="00767A20">
                <w:rPr>
                  <w:rStyle w:val="af"/>
                  <w:lang w:val="en-US"/>
                </w:rPr>
                <w:t>voe</w:t>
              </w:r>
              <w:r w:rsidRPr="00767A20">
                <w:rPr>
                  <w:rStyle w:val="af"/>
                </w:rPr>
                <w:t>223</w:t>
              </w:r>
              <w:r w:rsidRPr="00767A20">
                <w:rPr>
                  <w:rStyle w:val="af"/>
                  <w:lang w:val="en-US"/>
                </w:rPr>
                <w:t>fz</w:t>
              </w:r>
              <w:r w:rsidRPr="00767A20">
                <w:rPr>
                  <w:rStyle w:val="af"/>
                </w:rPr>
                <w:t>@voel.ru</w:t>
              </w:r>
            </w:hyperlink>
          </w:p>
          <w:p w14:paraId="126BDAEA" w14:textId="77777777" w:rsidR="00E71E26" w:rsidRPr="00767A20" w:rsidRDefault="00E71E26" w:rsidP="00E71E26">
            <w:pPr>
              <w:spacing w:line="23" w:lineRule="atLeast"/>
              <w:jc w:val="both"/>
              <w:rPr>
                <w:bCs/>
              </w:rPr>
            </w:pPr>
            <w:r w:rsidRPr="00767A20">
              <w:t xml:space="preserve">По вопросам </w:t>
            </w:r>
            <w:r w:rsidRPr="00767A20">
              <w:rPr>
                <w:bCs/>
              </w:rPr>
              <w:t>требуемых характеристик товаров, работ, услуг (качество, количество и др.):</w:t>
            </w:r>
          </w:p>
          <w:p w14:paraId="08AC8812" w14:textId="4EB9FB94" w:rsidR="00A95ADC" w:rsidRPr="00767A20" w:rsidRDefault="00E71E26" w:rsidP="00E71E26">
            <w:pPr>
              <w:spacing w:line="23" w:lineRule="atLeast"/>
              <w:jc w:val="both"/>
              <w:rPr>
                <w:lang w:eastAsia="en-US"/>
              </w:rPr>
            </w:pPr>
            <w:r w:rsidRPr="00767A20">
              <w:rPr>
                <w:bCs/>
              </w:rPr>
              <w:t>Ломсков Роман Николаевич Тел.: (8442) 56-20-88 (вн.1060), Степанова Алла Валерьевна Тел.: (8442) 56-20-88 (вн.1061)</w:t>
            </w:r>
          </w:p>
        </w:tc>
      </w:tr>
      <w:tr w:rsidR="00A95ADC" w:rsidRPr="00767A20" w14:paraId="407020F1" w14:textId="77777777" w:rsidTr="00A95ADC">
        <w:trPr>
          <w:trHeight w:val="1299"/>
        </w:trPr>
        <w:tc>
          <w:tcPr>
            <w:tcW w:w="426" w:type="dxa"/>
            <w:tcBorders>
              <w:top w:val="single" w:sz="4" w:space="0" w:color="auto"/>
              <w:left w:val="single" w:sz="4" w:space="0" w:color="auto"/>
              <w:bottom w:val="single" w:sz="4" w:space="0" w:color="auto"/>
              <w:right w:val="single" w:sz="4" w:space="0" w:color="auto"/>
            </w:tcBorders>
          </w:tcPr>
          <w:p w14:paraId="634602FD" w14:textId="77777777" w:rsidR="00A95ADC" w:rsidRPr="00767A20" w:rsidRDefault="00A95ADC">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FEDA28B" w14:textId="77777777" w:rsidR="00A95ADC" w:rsidRPr="00767A20" w:rsidRDefault="00A95ADC">
            <w:pPr>
              <w:spacing w:line="23" w:lineRule="atLeast"/>
              <w:jc w:val="both"/>
              <w:rPr>
                <w:lang w:eastAsia="en-US"/>
              </w:rPr>
            </w:pPr>
            <w:r w:rsidRPr="00767A20">
              <w:rPr>
                <w:lang w:eastAsia="en-US"/>
              </w:rPr>
              <w:t>Проведение процедуры запроса предложений:</w:t>
            </w:r>
          </w:p>
        </w:tc>
        <w:tc>
          <w:tcPr>
            <w:tcW w:w="6951" w:type="dxa"/>
            <w:tcBorders>
              <w:top w:val="single" w:sz="4" w:space="0" w:color="auto"/>
              <w:left w:val="single" w:sz="4" w:space="0" w:color="auto"/>
              <w:bottom w:val="single" w:sz="4" w:space="0" w:color="auto"/>
              <w:right w:val="single" w:sz="4" w:space="0" w:color="auto"/>
            </w:tcBorders>
            <w:hideMark/>
          </w:tcPr>
          <w:p w14:paraId="042FF05D" w14:textId="4DEB1E8D" w:rsidR="00E71E26" w:rsidRPr="00767A20" w:rsidRDefault="00E71E26" w:rsidP="00E71E26">
            <w:pPr>
              <w:pStyle w:val="Default"/>
              <w:jc w:val="both"/>
            </w:pPr>
            <w:r w:rsidRPr="00767A20">
              <w:t xml:space="preserve">Запрос предложений на право заключения договора на выполнение </w:t>
            </w:r>
            <w:r w:rsidR="00912DD3" w:rsidRPr="00767A20">
              <w:t xml:space="preserve">исполнительной </w:t>
            </w:r>
            <w:r w:rsidRPr="00767A20">
              <w:t>топографической съемки для объектов электросетевого хозяйства (воздушных, кабельных линий электропередач напряжением 10-6/0,4 с установкой электротехнологического оборудования) для АО «Волгоградоблэлектро» и его структурных подразделений (филиалов) расположенных на территории Волгоградской области</w:t>
            </w:r>
          </w:p>
          <w:p w14:paraId="2A8160ED" w14:textId="00D939D0" w:rsidR="00A95ADC" w:rsidRPr="00767A20" w:rsidRDefault="00A95ADC">
            <w:pPr>
              <w:spacing w:line="23" w:lineRule="atLeast"/>
              <w:jc w:val="both"/>
              <w:rPr>
                <w:lang w:eastAsia="en-US"/>
              </w:rPr>
            </w:pPr>
            <w:r w:rsidRPr="00767A20">
              <w:rPr>
                <w:lang w:eastAsia="en-US"/>
              </w:rPr>
              <w:t>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A95ADC" w:rsidRPr="00767A20" w14:paraId="15BCDBE9" w14:textId="77777777" w:rsidTr="00A95ADC">
        <w:trPr>
          <w:trHeight w:val="909"/>
        </w:trPr>
        <w:tc>
          <w:tcPr>
            <w:tcW w:w="426" w:type="dxa"/>
            <w:tcBorders>
              <w:top w:val="single" w:sz="4" w:space="0" w:color="auto"/>
              <w:left w:val="single" w:sz="4" w:space="0" w:color="auto"/>
              <w:bottom w:val="single" w:sz="4" w:space="0" w:color="auto"/>
              <w:right w:val="single" w:sz="4" w:space="0" w:color="auto"/>
            </w:tcBorders>
          </w:tcPr>
          <w:p w14:paraId="28AC83E9" w14:textId="77777777" w:rsidR="00A95ADC" w:rsidRPr="00767A20" w:rsidRDefault="00A95ADC">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D4D4A9F" w14:textId="77777777" w:rsidR="00A95ADC" w:rsidRPr="00767A20" w:rsidRDefault="00A95ADC">
            <w:pPr>
              <w:tabs>
                <w:tab w:val="left" w:pos="993"/>
              </w:tabs>
              <w:spacing w:line="23" w:lineRule="atLeast"/>
              <w:jc w:val="both"/>
              <w:rPr>
                <w:lang w:eastAsia="en-US"/>
              </w:rPr>
            </w:pPr>
            <w:r w:rsidRPr="00767A20">
              <w:rPr>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1934B2D2" w14:textId="77777777" w:rsidR="00A95ADC" w:rsidRPr="00767A20" w:rsidRDefault="00767A20">
            <w:pPr>
              <w:tabs>
                <w:tab w:val="left" w:pos="993"/>
              </w:tabs>
              <w:spacing w:line="23" w:lineRule="atLeast"/>
              <w:jc w:val="both"/>
              <w:rPr>
                <w:lang w:eastAsia="en-US"/>
              </w:rPr>
            </w:pPr>
            <w:hyperlink r:id="rId54" w:tgtFrame="_blank" w:history="1">
              <w:r w:rsidR="00A95ADC" w:rsidRPr="00767A20">
                <w:rPr>
                  <w:rStyle w:val="af"/>
                  <w:color w:val="005A95"/>
                  <w:shd w:val="clear" w:color="auto" w:fill="FFFFFF"/>
                  <w:lang w:eastAsia="en-US"/>
                </w:rPr>
                <w:t>https://msp.lot-online.ru/</w:t>
              </w:r>
            </w:hyperlink>
            <w:r w:rsidR="00A95ADC" w:rsidRPr="00767A20">
              <w:rPr>
                <w:color w:val="000000"/>
                <w:shd w:val="clear" w:color="auto" w:fill="FFFFFF"/>
                <w:lang w:eastAsia="en-US"/>
              </w:rPr>
              <w:t>  </w:t>
            </w:r>
          </w:p>
        </w:tc>
      </w:tr>
      <w:tr w:rsidR="00A95ADC" w:rsidRPr="00767A20" w14:paraId="7385AC1E" w14:textId="77777777" w:rsidTr="00A95ADC">
        <w:trPr>
          <w:trHeight w:val="1299"/>
        </w:trPr>
        <w:tc>
          <w:tcPr>
            <w:tcW w:w="426" w:type="dxa"/>
            <w:tcBorders>
              <w:top w:val="single" w:sz="4" w:space="0" w:color="auto"/>
              <w:left w:val="single" w:sz="4" w:space="0" w:color="auto"/>
              <w:bottom w:val="single" w:sz="4" w:space="0" w:color="auto"/>
              <w:right w:val="single" w:sz="4" w:space="0" w:color="auto"/>
            </w:tcBorders>
          </w:tcPr>
          <w:p w14:paraId="094D4746" w14:textId="77777777" w:rsidR="00A95ADC" w:rsidRPr="00767A20" w:rsidRDefault="00A95ADC">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4B402CC" w14:textId="77777777" w:rsidR="00A95ADC" w:rsidRPr="00767A20" w:rsidRDefault="00A95ADC">
            <w:pPr>
              <w:widowControl w:val="0"/>
              <w:spacing w:line="23" w:lineRule="atLeast"/>
              <w:jc w:val="both"/>
              <w:rPr>
                <w:lang w:eastAsia="en-US"/>
              </w:rPr>
            </w:pPr>
            <w:r w:rsidRPr="00767A20">
              <w:rPr>
                <w:bCs/>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38DC390E" w14:textId="77777777" w:rsidR="00A95ADC" w:rsidRPr="00767A20" w:rsidRDefault="00A95ADC">
            <w:pPr>
              <w:widowControl w:val="0"/>
              <w:spacing w:line="23" w:lineRule="atLeast"/>
              <w:jc w:val="both"/>
              <w:rPr>
                <w:shd w:val="clear" w:color="auto" w:fill="FDE9D9"/>
                <w:lang w:eastAsia="en-US"/>
              </w:rPr>
            </w:pPr>
            <w:r w:rsidRPr="00767A20">
              <w:rPr>
                <w:lang w:eastAsia="en-US"/>
              </w:rPr>
              <w:t xml:space="preserve">Федеральный закон от 18 июля </w:t>
            </w:r>
            <w:smartTag w:uri="urn:schemas-microsoft-com:office:smarttags" w:element="metricconverter">
              <w:smartTagPr>
                <w:attr w:name="ProductID" w:val="2011 г"/>
              </w:smartTagPr>
              <w:r w:rsidRPr="00767A20">
                <w:rPr>
                  <w:lang w:eastAsia="en-US"/>
                </w:rPr>
                <w:t>2011 г</w:t>
              </w:r>
            </w:smartTag>
            <w:r w:rsidRPr="00767A20">
              <w:rPr>
                <w:lang w:eastAsia="en-US"/>
              </w:rPr>
              <w:t>.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№2 от «30» июня 2021г.</w:t>
            </w:r>
          </w:p>
        </w:tc>
      </w:tr>
      <w:tr w:rsidR="00A95ADC" w:rsidRPr="00767A20" w14:paraId="2477BA95" w14:textId="77777777" w:rsidTr="00A95ADC">
        <w:trPr>
          <w:trHeight w:val="499"/>
        </w:trPr>
        <w:tc>
          <w:tcPr>
            <w:tcW w:w="426" w:type="dxa"/>
            <w:tcBorders>
              <w:top w:val="single" w:sz="4" w:space="0" w:color="auto"/>
              <w:left w:val="single" w:sz="4" w:space="0" w:color="auto"/>
              <w:bottom w:val="single" w:sz="4" w:space="0" w:color="auto"/>
              <w:right w:val="single" w:sz="4" w:space="0" w:color="auto"/>
            </w:tcBorders>
          </w:tcPr>
          <w:p w14:paraId="6A28F986" w14:textId="77777777" w:rsidR="00A95ADC" w:rsidRPr="00767A20" w:rsidRDefault="00A95ADC">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0F988FC" w14:textId="77777777" w:rsidR="00A95ADC" w:rsidRPr="00767A20" w:rsidRDefault="00A95ADC">
            <w:pPr>
              <w:widowControl w:val="0"/>
              <w:spacing w:line="23" w:lineRule="atLeast"/>
              <w:jc w:val="both"/>
              <w:rPr>
                <w:bCs/>
                <w:lang w:eastAsia="en-US"/>
              </w:rPr>
            </w:pPr>
            <w:r w:rsidRPr="00767A20">
              <w:rPr>
                <w:bCs/>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hideMark/>
          </w:tcPr>
          <w:p w14:paraId="131CE2FF" w14:textId="650115EC" w:rsidR="00E71E26" w:rsidRPr="00767A20" w:rsidRDefault="00A95ADC" w:rsidP="00E71E26">
            <w:pPr>
              <w:widowControl w:val="0"/>
              <w:tabs>
                <w:tab w:val="left" w:pos="9800"/>
              </w:tabs>
              <w:spacing w:line="23" w:lineRule="atLeast"/>
              <w:jc w:val="both"/>
            </w:pPr>
            <w:r w:rsidRPr="00767A20">
              <w:rPr>
                <w:b/>
                <w:bCs/>
                <w:lang w:eastAsia="en-US"/>
              </w:rPr>
              <w:t>Лот №1:</w:t>
            </w:r>
            <w:r w:rsidRPr="00767A20">
              <w:rPr>
                <w:lang w:eastAsia="en-US"/>
              </w:rPr>
              <w:t xml:space="preserve"> </w:t>
            </w:r>
            <w:r w:rsidR="00E71E26" w:rsidRPr="00767A20">
              <w:t xml:space="preserve">Договор на выполнение </w:t>
            </w:r>
            <w:r w:rsidR="00912DD3" w:rsidRPr="00767A20">
              <w:t xml:space="preserve">исполнительной </w:t>
            </w:r>
            <w:r w:rsidR="00E71E26" w:rsidRPr="00767A20">
              <w:t>топографической съемки для объектов электросетевого хозяйства (воздушных, кабельных линий электропередач напряжением 10-6/0,4 с установкой электротехнологического оборудования) для АО «Волгоградоблэлектро» и его структурных подразделений (филиалов).</w:t>
            </w:r>
          </w:p>
          <w:p w14:paraId="563D1DBD" w14:textId="77777777" w:rsidR="00E71E26" w:rsidRPr="00767A20" w:rsidRDefault="00E71E26" w:rsidP="00E71E26">
            <w:pPr>
              <w:widowControl w:val="0"/>
              <w:tabs>
                <w:tab w:val="left" w:pos="9800"/>
              </w:tabs>
              <w:spacing w:line="23" w:lineRule="atLeast"/>
              <w:jc w:val="both"/>
            </w:pPr>
          </w:p>
          <w:p w14:paraId="4008F653" w14:textId="01AAB1FB" w:rsidR="00E71E26" w:rsidRPr="00767A20" w:rsidRDefault="00E71E26" w:rsidP="00E71E26">
            <w:pPr>
              <w:widowControl w:val="0"/>
              <w:tabs>
                <w:tab w:val="left" w:pos="9800"/>
              </w:tabs>
              <w:spacing w:line="23" w:lineRule="atLeast"/>
              <w:jc w:val="both"/>
              <w:rPr>
                <w:bCs/>
                <w:lang w:eastAsia="en-US"/>
              </w:rPr>
            </w:pPr>
            <w:r w:rsidRPr="00767A20">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№2  документации запроса предложений.</w:t>
            </w:r>
          </w:p>
          <w:p w14:paraId="32DEB2A2" w14:textId="31C317A6" w:rsidR="00A95ADC" w:rsidRPr="00767A20" w:rsidRDefault="00A95ADC">
            <w:pPr>
              <w:widowControl w:val="0"/>
              <w:tabs>
                <w:tab w:val="left" w:pos="9800"/>
              </w:tabs>
              <w:spacing w:line="23" w:lineRule="atLeast"/>
              <w:jc w:val="both"/>
              <w:rPr>
                <w:bCs/>
                <w:lang w:eastAsia="en-US"/>
              </w:rPr>
            </w:pPr>
          </w:p>
        </w:tc>
      </w:tr>
      <w:tr w:rsidR="00E71E26" w:rsidRPr="00767A20" w14:paraId="678B7A1D" w14:textId="77777777" w:rsidTr="00A95ADC">
        <w:trPr>
          <w:trHeight w:val="747"/>
        </w:trPr>
        <w:tc>
          <w:tcPr>
            <w:tcW w:w="426" w:type="dxa"/>
            <w:tcBorders>
              <w:top w:val="single" w:sz="4" w:space="0" w:color="auto"/>
              <w:left w:val="single" w:sz="4" w:space="0" w:color="auto"/>
              <w:bottom w:val="single" w:sz="4" w:space="0" w:color="auto"/>
              <w:right w:val="single" w:sz="4" w:space="0" w:color="auto"/>
            </w:tcBorders>
          </w:tcPr>
          <w:p w14:paraId="203DB5C8" w14:textId="77777777" w:rsidR="00E71E26" w:rsidRPr="00767A20" w:rsidRDefault="00E71E26" w:rsidP="00E71E26">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A73705A" w14:textId="77777777" w:rsidR="00E71E26" w:rsidRPr="00767A20" w:rsidRDefault="00E71E26" w:rsidP="00E71E26">
            <w:pPr>
              <w:spacing w:line="23" w:lineRule="atLeast"/>
              <w:jc w:val="both"/>
              <w:rPr>
                <w:lang w:eastAsia="en-US"/>
              </w:rPr>
            </w:pPr>
            <w:r w:rsidRPr="00767A20">
              <w:rPr>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31BD105B" w14:textId="77777777" w:rsidR="00E71E26" w:rsidRPr="00767A20" w:rsidRDefault="00E71E26" w:rsidP="00E71E26">
            <w:pPr>
              <w:tabs>
                <w:tab w:val="left" w:pos="900"/>
                <w:tab w:val="num" w:pos="1080"/>
              </w:tabs>
              <w:spacing w:line="23" w:lineRule="atLeast"/>
              <w:jc w:val="both"/>
              <w:rPr>
                <w:b/>
                <w:bCs/>
              </w:rPr>
            </w:pPr>
            <w:r w:rsidRPr="00767A20">
              <w:rPr>
                <w:b/>
                <w:bCs/>
              </w:rPr>
              <w:t xml:space="preserve">Лот №1: </w:t>
            </w:r>
          </w:p>
          <w:p w14:paraId="3D294CF9" w14:textId="77777777" w:rsidR="00E71E26" w:rsidRPr="00767A20" w:rsidRDefault="00E71E26" w:rsidP="00E71E26">
            <w:pPr>
              <w:ind w:left="3"/>
              <w:jc w:val="both"/>
            </w:pPr>
            <w:r w:rsidRPr="00767A20">
              <w:rPr>
                <w:b/>
                <w:bCs/>
              </w:rPr>
              <w:t>Место выполнения работ</w:t>
            </w:r>
            <w:r w:rsidRPr="00767A20">
              <w:t>: филиал Камышинские МЭС, филиал Жирновские МЭС, филиал Пригородные МЭС, филиал Заволжские МЭС, филиал Михайловские МЭС, филиал Суровикинские МЭС, филиал Северные МЭС, филиал Волжские МЭС АО «ВОЭ», Волгоградская область.</w:t>
            </w:r>
          </w:p>
          <w:p w14:paraId="747AC518" w14:textId="77777777" w:rsidR="00E71E26" w:rsidRPr="00767A20" w:rsidRDefault="00E71E26" w:rsidP="00E71E26">
            <w:pPr>
              <w:ind w:left="3" w:hanging="3"/>
              <w:jc w:val="both"/>
            </w:pPr>
            <w:r w:rsidRPr="00767A20">
              <w:t>Исполнительная топографическая съемка должна быть выполнена в масштабе 1:500;</w:t>
            </w:r>
          </w:p>
          <w:p w14:paraId="24E8255A" w14:textId="77777777" w:rsidR="00E71E26" w:rsidRPr="00767A20" w:rsidRDefault="00E71E26" w:rsidP="00E71E26">
            <w:pPr>
              <w:ind w:left="-139" w:firstLine="139"/>
              <w:jc w:val="both"/>
            </w:pPr>
            <w:r w:rsidRPr="00767A20">
              <w:t>По результатам работы должен быть составлен технический отчет (в двух экземплярах), графические материалы (в двух экземплярах), электронная версия (один диск);</w:t>
            </w:r>
          </w:p>
          <w:p w14:paraId="78EDBC71" w14:textId="77777777" w:rsidR="00E71E26" w:rsidRPr="00767A20" w:rsidRDefault="00E71E26" w:rsidP="00E71E26">
            <w:pPr>
              <w:pStyle w:val="1a"/>
              <w:ind w:left="3" w:hanging="3"/>
              <w:jc w:val="both"/>
            </w:pPr>
            <w:r w:rsidRPr="00767A20">
              <w:t>Исполнительная топографическая съемка должна быть зарегистрирована в органах архитектуры и градостроительства г. Волгоград и/или Комитете строительства Администрации Волгоградской области, при выполнении работ в г. Камышине, регистрацию исполнительной топографической съемки необходимо выполнить в управлении архитектуры и градостроительства городского округа – город Камышин.</w:t>
            </w:r>
          </w:p>
          <w:p w14:paraId="53633795" w14:textId="77777777" w:rsidR="00E71E26" w:rsidRPr="00767A20" w:rsidRDefault="00E71E26" w:rsidP="00E71E26">
            <w:pPr>
              <w:ind w:firstLine="3"/>
              <w:jc w:val="both"/>
            </w:pPr>
            <w:r w:rsidRPr="00767A20">
              <w:t>Подрядчик должен предоставить Заказчику выписку из Реестра членов СРО, с указанием уровня ответственности;</w:t>
            </w:r>
          </w:p>
          <w:p w14:paraId="205824C6" w14:textId="77777777" w:rsidR="00E71E26" w:rsidRPr="00767A20" w:rsidRDefault="00E71E26" w:rsidP="00E71E26">
            <w:pPr>
              <w:ind w:left="3"/>
              <w:jc w:val="both"/>
            </w:pPr>
            <w:r w:rsidRPr="00767A20">
              <w:rPr>
                <w:b/>
                <w:bCs/>
              </w:rPr>
              <w:t xml:space="preserve">Максимальный срок изготовления (срок выполнения работ) </w:t>
            </w:r>
            <w:r w:rsidRPr="00767A20">
              <w:t xml:space="preserve"> - </w:t>
            </w:r>
            <w:r w:rsidRPr="00767A20">
              <w:rPr>
                <w:b/>
                <w:bCs/>
              </w:rPr>
              <w:t>не более 40 календарных дней</w:t>
            </w:r>
            <w:r w:rsidRPr="00767A20">
              <w:t>, с момента передачи Исполнителю подписанного Заказчиком технического задания;</w:t>
            </w:r>
          </w:p>
          <w:p w14:paraId="70878B01" w14:textId="77777777" w:rsidR="00E71E26" w:rsidRPr="00767A20" w:rsidRDefault="00E71E26" w:rsidP="00E71E26">
            <w:pPr>
              <w:ind w:firstLine="3"/>
              <w:jc w:val="both"/>
            </w:pPr>
            <w:r w:rsidRPr="00767A20">
              <w:t>Стоимость работ составляет:</w:t>
            </w:r>
          </w:p>
          <w:p w14:paraId="1AECA5B8" w14:textId="77777777" w:rsidR="00E71E26" w:rsidRPr="00767A20" w:rsidRDefault="00E71E26" w:rsidP="00E71E26">
            <w:pPr>
              <w:pStyle w:val="aff9"/>
              <w:ind w:left="3"/>
              <w:jc w:val="both"/>
            </w:pPr>
            <w:r w:rsidRPr="00767A20">
              <w:t xml:space="preserve">За площадь исполнительной топосъемки более одного Га (гектара) стоимость не может превышать </w:t>
            </w:r>
            <w:r w:rsidRPr="00767A20">
              <w:rPr>
                <w:b/>
                <w:bCs/>
              </w:rPr>
              <w:t>25 607,52 рублей</w:t>
            </w:r>
            <w:r w:rsidRPr="00767A20">
              <w:t xml:space="preserve"> с НДС за 1 Га (гектар) и рассчитывается путем умножения стоимости одного гектара на площадь производимой исполнительной топосъемки; </w:t>
            </w:r>
          </w:p>
          <w:p w14:paraId="039E3D2B" w14:textId="77777777" w:rsidR="00E71E26" w:rsidRPr="00767A20" w:rsidRDefault="00E71E26" w:rsidP="00E71E26">
            <w:pPr>
              <w:ind w:left="3"/>
              <w:jc w:val="both"/>
            </w:pPr>
            <w:r w:rsidRPr="00767A20">
              <w:lastRenderedPageBreak/>
              <w:t xml:space="preserve">За площадь менее или равную 1 Га (гектару), приравнивается к стоимости за 1 Га (гектар) и не может превышать </w:t>
            </w:r>
            <w:r w:rsidRPr="00767A20">
              <w:rPr>
                <w:b/>
                <w:bCs/>
              </w:rPr>
              <w:t>25 607,52 рублей</w:t>
            </w:r>
            <w:r w:rsidRPr="00767A20">
              <w:t xml:space="preserve"> с НДС.</w:t>
            </w:r>
          </w:p>
          <w:p w14:paraId="79F282A9" w14:textId="689D4C5F" w:rsidR="00E71E26" w:rsidRPr="00767A20" w:rsidRDefault="00E71E26" w:rsidP="00E71E26">
            <w:pPr>
              <w:tabs>
                <w:tab w:val="left" w:pos="900"/>
                <w:tab w:val="num" w:pos="1080"/>
              </w:tabs>
              <w:spacing w:line="23" w:lineRule="atLeast"/>
              <w:jc w:val="both"/>
              <w:rPr>
                <w:snapToGrid w:val="0"/>
                <w:lang w:eastAsia="en-US"/>
              </w:rPr>
            </w:pPr>
            <w:r w:rsidRPr="00767A20">
              <w:t>Ориентировочный объем 199,16 Га.</w:t>
            </w:r>
          </w:p>
        </w:tc>
      </w:tr>
      <w:tr w:rsidR="00E71E26" w:rsidRPr="00767A20" w14:paraId="194222D7" w14:textId="77777777" w:rsidTr="00A95ADC">
        <w:trPr>
          <w:trHeight w:val="1299"/>
        </w:trPr>
        <w:tc>
          <w:tcPr>
            <w:tcW w:w="426" w:type="dxa"/>
            <w:tcBorders>
              <w:top w:val="single" w:sz="4" w:space="0" w:color="auto"/>
              <w:left w:val="single" w:sz="4" w:space="0" w:color="auto"/>
              <w:bottom w:val="single" w:sz="4" w:space="0" w:color="auto"/>
              <w:right w:val="single" w:sz="4" w:space="0" w:color="auto"/>
            </w:tcBorders>
          </w:tcPr>
          <w:p w14:paraId="6CD899F3" w14:textId="77777777" w:rsidR="00E71E26" w:rsidRPr="00767A20" w:rsidRDefault="00E71E26" w:rsidP="00E71E26">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C97034D" w14:textId="77777777" w:rsidR="00E71E26" w:rsidRPr="00767A20" w:rsidRDefault="00E71E26" w:rsidP="00E71E26">
            <w:pPr>
              <w:widowControl w:val="0"/>
              <w:spacing w:line="23" w:lineRule="atLeast"/>
              <w:jc w:val="both"/>
              <w:rPr>
                <w:lang w:eastAsia="en-US"/>
              </w:rPr>
            </w:pPr>
            <w:r w:rsidRPr="00767A20">
              <w:rPr>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72F203C3" w14:textId="77777777" w:rsidR="00E71E26" w:rsidRPr="00767A20" w:rsidRDefault="00E71E26" w:rsidP="00E71E26">
            <w:pPr>
              <w:tabs>
                <w:tab w:val="left" w:pos="993"/>
              </w:tabs>
              <w:spacing w:line="23" w:lineRule="atLeast"/>
              <w:jc w:val="both"/>
              <w:rPr>
                <w:bCs/>
              </w:rPr>
            </w:pPr>
            <w:r w:rsidRPr="00767A20">
              <w:rPr>
                <w:b/>
                <w:bCs/>
              </w:rPr>
              <w:t>Лот № 1:</w:t>
            </w:r>
            <w:r w:rsidRPr="00767A20">
              <w:rPr>
                <w:b/>
                <w:bCs/>
                <w:i/>
              </w:rPr>
              <w:t xml:space="preserve"> </w:t>
            </w:r>
            <w:r w:rsidRPr="00767A20">
              <w:rPr>
                <w:bCs/>
              </w:rPr>
              <w:t xml:space="preserve">Начальная (максимальная) цена договора: </w:t>
            </w:r>
            <w:r w:rsidRPr="00767A20">
              <w:rPr>
                <w:b/>
              </w:rPr>
              <w:t>5 100 000,00 (пять миллионов сто тысяч) рублей 00 копеек</w:t>
            </w:r>
            <w:r w:rsidRPr="00767A20">
              <w:rPr>
                <w:bCs/>
              </w:rPr>
              <w:t xml:space="preserve">, с учетом НДС 20%. </w:t>
            </w:r>
          </w:p>
          <w:p w14:paraId="498741CE" w14:textId="77777777" w:rsidR="00E71E26" w:rsidRPr="00767A20" w:rsidRDefault="00E71E26" w:rsidP="00E71E26">
            <w:pPr>
              <w:tabs>
                <w:tab w:val="left" w:pos="993"/>
              </w:tabs>
              <w:spacing w:line="23" w:lineRule="atLeast"/>
              <w:jc w:val="both"/>
            </w:pPr>
            <w:r w:rsidRPr="00767A20">
              <w:rPr>
                <w:bCs/>
              </w:rPr>
              <w:t xml:space="preserve">Начальная (максимальная) цена договора без НДС: </w:t>
            </w:r>
            <w:r w:rsidRPr="00767A20">
              <w:rPr>
                <w:b/>
              </w:rPr>
              <w:t>4 250 000,00  (четыре миллиона двести пятьдесят тысяч) рублей 00 копеек.</w:t>
            </w:r>
            <w:r w:rsidRPr="00767A20">
              <w:t xml:space="preserve"> </w:t>
            </w:r>
          </w:p>
          <w:p w14:paraId="27DA1F20" w14:textId="77777777" w:rsidR="00E71E26" w:rsidRPr="00767A20" w:rsidRDefault="00E71E26" w:rsidP="00E71E26">
            <w:pPr>
              <w:tabs>
                <w:tab w:val="left" w:pos="993"/>
              </w:tabs>
              <w:spacing w:line="23" w:lineRule="atLeast"/>
              <w:jc w:val="both"/>
              <w:rPr>
                <w:lang w:eastAsia="en-US"/>
              </w:rPr>
            </w:pPr>
            <w:r w:rsidRPr="00767A20">
              <w:rPr>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75E8E769" w14:textId="77777777" w:rsidR="00E71E26" w:rsidRPr="00767A20" w:rsidRDefault="00E71E26" w:rsidP="00E71E26">
            <w:pPr>
              <w:tabs>
                <w:tab w:val="left" w:pos="420"/>
              </w:tabs>
              <w:autoSpaceDE w:val="0"/>
              <w:autoSpaceDN w:val="0"/>
              <w:adjustRightInd w:val="0"/>
              <w:spacing w:line="23" w:lineRule="atLeast"/>
              <w:jc w:val="both"/>
              <w:rPr>
                <w:lang w:eastAsia="en-US"/>
              </w:rPr>
            </w:pPr>
            <w:r w:rsidRPr="00767A20">
              <w:rPr>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0302B0B8" w14:textId="77777777" w:rsidR="00E71E26" w:rsidRPr="00767A20" w:rsidRDefault="00E71E26" w:rsidP="00E71E26">
            <w:pPr>
              <w:tabs>
                <w:tab w:val="left" w:pos="993"/>
              </w:tabs>
              <w:spacing w:line="23" w:lineRule="atLeast"/>
              <w:jc w:val="both"/>
              <w:rPr>
                <w:b/>
                <w:bCs/>
                <w:i/>
                <w:lang w:eastAsia="en-US"/>
              </w:rPr>
            </w:pPr>
            <w:r w:rsidRPr="00767A20">
              <w:rPr>
                <w:lang w:eastAsia="en-US"/>
              </w:rPr>
              <w:t>Обоснование начальной (максимальной) цены договора указано подробно в «Техническом задании» Том № 2 документации запроса предложений.</w:t>
            </w:r>
          </w:p>
        </w:tc>
      </w:tr>
      <w:tr w:rsidR="00E71E26" w:rsidRPr="00767A20" w14:paraId="0993E624" w14:textId="77777777" w:rsidTr="00A95ADC">
        <w:trPr>
          <w:trHeight w:val="152"/>
        </w:trPr>
        <w:tc>
          <w:tcPr>
            <w:tcW w:w="426" w:type="dxa"/>
            <w:tcBorders>
              <w:top w:val="single" w:sz="4" w:space="0" w:color="auto"/>
              <w:left w:val="single" w:sz="4" w:space="0" w:color="auto"/>
              <w:bottom w:val="single" w:sz="4" w:space="0" w:color="auto"/>
              <w:right w:val="single" w:sz="4" w:space="0" w:color="auto"/>
            </w:tcBorders>
          </w:tcPr>
          <w:p w14:paraId="193F5B17" w14:textId="77777777" w:rsidR="00E71E26" w:rsidRPr="00767A20" w:rsidRDefault="00E71E26" w:rsidP="00E71E26">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E9648B0" w14:textId="77777777" w:rsidR="00E71E26" w:rsidRPr="00767A20" w:rsidRDefault="00E71E26" w:rsidP="00E71E26">
            <w:pPr>
              <w:widowControl w:val="0"/>
              <w:spacing w:line="23" w:lineRule="atLeast"/>
              <w:jc w:val="both"/>
              <w:rPr>
                <w:lang w:eastAsia="en-US"/>
              </w:rPr>
            </w:pPr>
            <w:r w:rsidRPr="00767A20">
              <w:rPr>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566F5EC7" w14:textId="77777777" w:rsidR="00E71E26" w:rsidRPr="00767A20" w:rsidRDefault="00E71E26" w:rsidP="00E71E26">
            <w:pPr>
              <w:widowControl w:val="0"/>
              <w:spacing w:line="23" w:lineRule="atLeast"/>
              <w:jc w:val="both"/>
              <w:rPr>
                <w:lang w:eastAsia="en-US"/>
              </w:rPr>
            </w:pPr>
            <w:r w:rsidRPr="00767A20">
              <w:rPr>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с отсрочкой оплаты по окончании поставки товара (максимальный размер предварительного авансового платежа не должен превышать 30% от цены договора).</w:t>
            </w:r>
          </w:p>
        </w:tc>
      </w:tr>
      <w:tr w:rsidR="00E71E26" w:rsidRPr="00767A20" w14:paraId="414D1E5F" w14:textId="77777777" w:rsidTr="00A95ADC">
        <w:trPr>
          <w:trHeight w:val="808"/>
        </w:trPr>
        <w:tc>
          <w:tcPr>
            <w:tcW w:w="426" w:type="dxa"/>
            <w:tcBorders>
              <w:top w:val="single" w:sz="4" w:space="0" w:color="auto"/>
              <w:left w:val="single" w:sz="4" w:space="0" w:color="auto"/>
              <w:bottom w:val="single" w:sz="4" w:space="0" w:color="auto"/>
              <w:right w:val="single" w:sz="4" w:space="0" w:color="auto"/>
            </w:tcBorders>
          </w:tcPr>
          <w:p w14:paraId="09F0B17F" w14:textId="77777777" w:rsidR="00E71E26" w:rsidRPr="00767A20" w:rsidRDefault="00E71E26" w:rsidP="00E71E26">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1D61460" w14:textId="77777777" w:rsidR="00E71E26" w:rsidRPr="00767A20" w:rsidRDefault="00E71E26" w:rsidP="00E71E26">
            <w:pPr>
              <w:tabs>
                <w:tab w:val="left" w:pos="993"/>
              </w:tabs>
              <w:spacing w:line="23" w:lineRule="atLeast"/>
              <w:jc w:val="both"/>
              <w:rPr>
                <w:lang w:eastAsia="en-US"/>
              </w:rPr>
            </w:pPr>
            <w:r w:rsidRPr="00767A20">
              <w:rPr>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3CD88C67" w14:textId="0CCE6C07" w:rsidR="00E71E26" w:rsidRPr="00767A20" w:rsidRDefault="00E71E26" w:rsidP="00E71E26">
            <w:pPr>
              <w:widowControl w:val="0"/>
              <w:spacing w:line="23" w:lineRule="atLeast"/>
              <w:jc w:val="both"/>
              <w:rPr>
                <w:lang w:eastAsia="en-US"/>
              </w:rPr>
            </w:pPr>
            <w:r w:rsidRPr="00767A20">
              <w:rPr>
                <w:lang w:eastAsia="en-US"/>
              </w:rPr>
              <w:t>Цена договора определена с использованием метода сопоставимых рыночных цен,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за  НДС.</w:t>
            </w:r>
          </w:p>
          <w:p w14:paraId="5A8F2A0D" w14:textId="77777777" w:rsidR="00E71E26" w:rsidRPr="00767A20" w:rsidRDefault="00E71E26" w:rsidP="00E71E26">
            <w:pPr>
              <w:tabs>
                <w:tab w:val="left" w:pos="993"/>
              </w:tabs>
              <w:spacing w:line="23" w:lineRule="atLeast"/>
              <w:jc w:val="both"/>
              <w:rPr>
                <w:lang w:eastAsia="en-US"/>
              </w:rPr>
            </w:pPr>
            <w:r w:rsidRPr="00767A20">
              <w:rPr>
                <w:lang w:eastAsia="en-US"/>
              </w:rPr>
              <w:t>Порядок определения начальной (максимальной) цены договора указан подробно в «Техническом задании» Том № 2 документации запроса предложений.</w:t>
            </w:r>
          </w:p>
        </w:tc>
      </w:tr>
      <w:tr w:rsidR="00E71E26" w:rsidRPr="00767A20" w14:paraId="08F291CD" w14:textId="77777777" w:rsidTr="00A95ADC">
        <w:trPr>
          <w:trHeight w:val="808"/>
        </w:trPr>
        <w:tc>
          <w:tcPr>
            <w:tcW w:w="426" w:type="dxa"/>
            <w:tcBorders>
              <w:top w:val="single" w:sz="4" w:space="0" w:color="auto"/>
              <w:left w:val="single" w:sz="4" w:space="0" w:color="auto"/>
              <w:bottom w:val="single" w:sz="4" w:space="0" w:color="auto"/>
              <w:right w:val="single" w:sz="4" w:space="0" w:color="auto"/>
            </w:tcBorders>
          </w:tcPr>
          <w:p w14:paraId="469300B2" w14:textId="77777777" w:rsidR="00E71E26" w:rsidRPr="00767A20" w:rsidRDefault="00E71E26" w:rsidP="00E71E26">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08E92DF" w14:textId="77777777" w:rsidR="00E71E26" w:rsidRPr="00767A20" w:rsidRDefault="00E71E26" w:rsidP="00E71E26">
            <w:pPr>
              <w:widowControl w:val="0"/>
              <w:spacing w:line="254" w:lineRule="auto"/>
              <w:rPr>
                <w:lang w:eastAsia="en-US"/>
              </w:rPr>
            </w:pPr>
            <w:r w:rsidRPr="00767A20">
              <w:rPr>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48A51F32" w14:textId="77777777" w:rsidR="00E71E26" w:rsidRPr="00767A20" w:rsidRDefault="00E71E26" w:rsidP="00E71E26">
            <w:pPr>
              <w:pStyle w:val="Times12"/>
              <w:widowControl w:val="0"/>
              <w:tabs>
                <w:tab w:val="left" w:pos="353"/>
                <w:tab w:val="left" w:pos="1142"/>
              </w:tabs>
              <w:spacing w:line="254" w:lineRule="auto"/>
              <w:ind w:firstLine="0"/>
              <w:rPr>
                <w:szCs w:val="24"/>
                <w:lang w:eastAsia="en-US"/>
              </w:rPr>
            </w:pPr>
            <w:r w:rsidRPr="00767A20">
              <w:rPr>
                <w:szCs w:val="24"/>
                <w:lang w:eastAsia="en-US"/>
              </w:rPr>
              <w:t>Состав заявки</w:t>
            </w:r>
          </w:p>
          <w:p w14:paraId="01AAA51F" w14:textId="77777777" w:rsidR="00E71E26" w:rsidRPr="00767A20" w:rsidRDefault="00E71E26" w:rsidP="00E71E26">
            <w:pPr>
              <w:pStyle w:val="Times12"/>
              <w:widowControl w:val="0"/>
              <w:tabs>
                <w:tab w:val="left" w:pos="353"/>
                <w:tab w:val="left" w:pos="1142"/>
              </w:tabs>
              <w:spacing w:line="254" w:lineRule="auto"/>
              <w:ind w:firstLine="0"/>
              <w:rPr>
                <w:b/>
                <w:szCs w:val="24"/>
                <w:lang w:eastAsia="en-US"/>
              </w:rPr>
            </w:pPr>
            <w:r w:rsidRPr="00767A20">
              <w:rPr>
                <w:b/>
                <w:szCs w:val="24"/>
                <w:lang w:eastAsia="en-US"/>
              </w:rPr>
              <w:t xml:space="preserve">Первая часть: </w:t>
            </w:r>
          </w:p>
          <w:p w14:paraId="0A8D5594" w14:textId="77777777" w:rsidR="00E71E26" w:rsidRPr="00767A20" w:rsidRDefault="00E71E26" w:rsidP="00E71E26">
            <w:pPr>
              <w:pStyle w:val="Times12"/>
              <w:widowControl w:val="0"/>
              <w:numPr>
                <w:ilvl w:val="0"/>
                <w:numId w:val="38"/>
              </w:numPr>
              <w:tabs>
                <w:tab w:val="left" w:pos="353"/>
                <w:tab w:val="left" w:pos="1142"/>
              </w:tabs>
              <w:spacing w:line="254" w:lineRule="auto"/>
              <w:ind w:left="0" w:firstLine="0"/>
              <w:rPr>
                <w:szCs w:val="24"/>
                <w:lang w:eastAsia="en-US"/>
              </w:rPr>
            </w:pPr>
            <w:r w:rsidRPr="00767A20">
              <w:rPr>
                <w:szCs w:val="24"/>
                <w:lang w:eastAsia="en-US"/>
              </w:rPr>
              <w:t>Предложение участника в отношении предмета закупки (Раздел 8, форма №3).</w:t>
            </w:r>
          </w:p>
          <w:p w14:paraId="6B18D4E6" w14:textId="77777777" w:rsidR="00E71E26" w:rsidRPr="00767A20" w:rsidRDefault="00E71E26" w:rsidP="00E71E26">
            <w:pPr>
              <w:pStyle w:val="Times12"/>
              <w:widowControl w:val="0"/>
              <w:tabs>
                <w:tab w:val="left" w:pos="353"/>
                <w:tab w:val="left" w:pos="1142"/>
              </w:tabs>
              <w:spacing w:line="254" w:lineRule="auto"/>
              <w:ind w:firstLine="0"/>
              <w:rPr>
                <w:b/>
                <w:szCs w:val="24"/>
                <w:lang w:eastAsia="en-US"/>
              </w:rPr>
            </w:pPr>
            <w:r w:rsidRPr="00767A20">
              <w:rPr>
                <w:b/>
                <w:szCs w:val="24"/>
                <w:lang w:eastAsia="en-US"/>
              </w:rPr>
              <w:t>Вторая часть:</w:t>
            </w:r>
          </w:p>
          <w:p w14:paraId="32AC6CFD" w14:textId="77777777" w:rsidR="00E71E26" w:rsidRPr="00767A20" w:rsidRDefault="00E71E26" w:rsidP="00E71E26">
            <w:pPr>
              <w:pStyle w:val="Times12"/>
              <w:widowControl w:val="0"/>
              <w:numPr>
                <w:ilvl w:val="0"/>
                <w:numId w:val="38"/>
              </w:numPr>
              <w:tabs>
                <w:tab w:val="left" w:pos="353"/>
                <w:tab w:val="left" w:pos="1142"/>
              </w:tabs>
              <w:spacing w:line="254" w:lineRule="auto"/>
              <w:ind w:left="0" w:firstLine="0"/>
              <w:rPr>
                <w:szCs w:val="24"/>
                <w:lang w:eastAsia="en-US"/>
              </w:rPr>
            </w:pPr>
            <w:r w:rsidRPr="00767A20">
              <w:rPr>
                <w:szCs w:val="24"/>
                <w:lang w:eastAsia="en-US"/>
              </w:rPr>
              <w:t>Заявка (Раздел 8, форма №1) с приложением документов, указанных в пункте 3 документации (в зависимости от статуса участника).</w:t>
            </w:r>
          </w:p>
          <w:p w14:paraId="1BDDF0C4" w14:textId="77777777" w:rsidR="00E71E26" w:rsidRPr="00767A20" w:rsidRDefault="00E71E26" w:rsidP="00E71E26">
            <w:pPr>
              <w:pStyle w:val="Times12"/>
              <w:widowControl w:val="0"/>
              <w:numPr>
                <w:ilvl w:val="0"/>
                <w:numId w:val="38"/>
              </w:numPr>
              <w:tabs>
                <w:tab w:val="left" w:pos="353"/>
                <w:tab w:val="left" w:pos="1205"/>
              </w:tabs>
              <w:spacing w:line="254" w:lineRule="auto"/>
              <w:ind w:left="0" w:firstLine="0"/>
              <w:rPr>
                <w:szCs w:val="24"/>
                <w:lang w:eastAsia="en-US"/>
              </w:rPr>
            </w:pPr>
            <w:r w:rsidRPr="00767A20">
              <w:rPr>
                <w:szCs w:val="24"/>
                <w:lang w:eastAsia="en-US"/>
              </w:rPr>
              <w:t>Декларация участника закупки (</w:t>
            </w:r>
            <w:hyperlink r:id="rId55" w:anchor="_Анкета_Участника_процедуры" w:history="1">
              <w:r w:rsidRPr="00767A20">
                <w:rPr>
                  <w:rStyle w:val="af"/>
                  <w:szCs w:val="24"/>
                  <w:lang w:eastAsia="en-US"/>
                </w:rPr>
                <w:t>форма</w:t>
              </w:r>
            </w:hyperlink>
            <w:r w:rsidRPr="00767A20">
              <w:rPr>
                <w:szCs w:val="24"/>
                <w:lang w:eastAsia="en-US"/>
              </w:rPr>
              <w:t xml:space="preserve"> №2).</w:t>
            </w:r>
          </w:p>
          <w:p w14:paraId="2C6A544A" w14:textId="77777777" w:rsidR="00E71E26" w:rsidRPr="00767A20" w:rsidRDefault="00E71E26" w:rsidP="00E71E26">
            <w:pPr>
              <w:pStyle w:val="Times12"/>
              <w:widowControl w:val="0"/>
              <w:tabs>
                <w:tab w:val="left" w:pos="353"/>
                <w:tab w:val="left" w:pos="1205"/>
              </w:tabs>
              <w:spacing w:line="254" w:lineRule="auto"/>
              <w:ind w:firstLine="0"/>
              <w:rPr>
                <w:b/>
                <w:szCs w:val="24"/>
                <w:lang w:eastAsia="en-US"/>
              </w:rPr>
            </w:pPr>
            <w:r w:rsidRPr="00767A20">
              <w:rPr>
                <w:b/>
                <w:szCs w:val="24"/>
                <w:lang w:eastAsia="en-US"/>
              </w:rPr>
              <w:t>Ценовое предложение:</w:t>
            </w:r>
          </w:p>
          <w:p w14:paraId="0630607F" w14:textId="77777777" w:rsidR="00E71E26" w:rsidRPr="00767A20" w:rsidRDefault="00E71E26" w:rsidP="00E71E26">
            <w:pPr>
              <w:pStyle w:val="Times12"/>
              <w:widowControl w:val="0"/>
              <w:tabs>
                <w:tab w:val="left" w:pos="353"/>
                <w:tab w:val="left" w:pos="1205"/>
              </w:tabs>
              <w:spacing w:line="254" w:lineRule="auto"/>
              <w:ind w:firstLine="0"/>
              <w:rPr>
                <w:szCs w:val="24"/>
                <w:lang w:eastAsia="en-US"/>
              </w:rPr>
            </w:pPr>
            <w:r w:rsidRPr="00767A20">
              <w:rPr>
                <w:szCs w:val="24"/>
                <w:lang w:eastAsia="en-US"/>
              </w:rPr>
              <w:t>4) Ценовое предложение (форма №4).</w:t>
            </w:r>
          </w:p>
        </w:tc>
      </w:tr>
      <w:tr w:rsidR="00E71E26" w:rsidRPr="00767A20" w14:paraId="66F682A5" w14:textId="77777777" w:rsidTr="00A95ADC">
        <w:trPr>
          <w:trHeight w:val="70"/>
        </w:trPr>
        <w:tc>
          <w:tcPr>
            <w:tcW w:w="426" w:type="dxa"/>
            <w:tcBorders>
              <w:top w:val="single" w:sz="4" w:space="0" w:color="auto"/>
              <w:left w:val="single" w:sz="4" w:space="0" w:color="auto"/>
              <w:bottom w:val="single" w:sz="4" w:space="0" w:color="auto"/>
              <w:right w:val="single" w:sz="4" w:space="0" w:color="auto"/>
            </w:tcBorders>
          </w:tcPr>
          <w:p w14:paraId="5CD018A6" w14:textId="77777777" w:rsidR="00E71E26" w:rsidRPr="00767A20" w:rsidRDefault="00E71E26" w:rsidP="00E71E26">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364E7478" w14:textId="77777777" w:rsidR="00E71E26" w:rsidRPr="00767A20" w:rsidRDefault="00E71E26" w:rsidP="00E71E26">
            <w:pPr>
              <w:widowControl w:val="0"/>
              <w:spacing w:line="23" w:lineRule="atLeast"/>
              <w:jc w:val="both"/>
              <w:rPr>
                <w:lang w:eastAsia="en-US"/>
              </w:rPr>
            </w:pPr>
            <w:r w:rsidRPr="00767A20">
              <w:rPr>
                <w:lang w:eastAsia="en-US"/>
              </w:rPr>
              <w:t xml:space="preserve">Размер и валюта обеспечения заявки. </w:t>
            </w:r>
          </w:p>
          <w:p w14:paraId="7AD6E31A" w14:textId="77777777" w:rsidR="00E71E26" w:rsidRPr="00767A20" w:rsidRDefault="00E71E26" w:rsidP="00E71E26">
            <w:pPr>
              <w:widowControl w:val="0"/>
              <w:spacing w:line="23" w:lineRule="atLeast"/>
              <w:jc w:val="both"/>
              <w:rPr>
                <w:lang w:eastAsia="en-US"/>
              </w:rPr>
            </w:pPr>
          </w:p>
        </w:tc>
        <w:tc>
          <w:tcPr>
            <w:tcW w:w="6951" w:type="dxa"/>
            <w:tcBorders>
              <w:top w:val="single" w:sz="4" w:space="0" w:color="auto"/>
              <w:left w:val="single" w:sz="4" w:space="0" w:color="auto"/>
              <w:bottom w:val="single" w:sz="4" w:space="0" w:color="auto"/>
              <w:right w:val="single" w:sz="4" w:space="0" w:color="auto"/>
            </w:tcBorders>
          </w:tcPr>
          <w:p w14:paraId="20D34F8A" w14:textId="51602BD8" w:rsidR="00E71E26" w:rsidRPr="00767A20" w:rsidRDefault="00E71E26" w:rsidP="00E71E26">
            <w:pPr>
              <w:widowControl w:val="0"/>
              <w:tabs>
                <w:tab w:val="left" w:pos="1134"/>
              </w:tabs>
              <w:spacing w:line="23" w:lineRule="atLeast"/>
              <w:jc w:val="both"/>
              <w:rPr>
                <w:bCs/>
                <w:lang w:eastAsia="en-US"/>
              </w:rPr>
            </w:pPr>
            <w:r w:rsidRPr="00767A20">
              <w:rPr>
                <w:b/>
                <w:bCs/>
                <w:lang w:eastAsia="en-US"/>
              </w:rPr>
              <w:t>Лот № 1</w:t>
            </w:r>
            <w:r w:rsidRPr="00767A20">
              <w:rPr>
                <w:bCs/>
                <w:lang w:eastAsia="en-US"/>
              </w:rPr>
              <w:t xml:space="preserve">: обеспечение заявки составляет </w:t>
            </w:r>
            <w:r w:rsidRPr="00767A20">
              <w:rPr>
                <w:b/>
              </w:rPr>
              <w:t>102 000</w:t>
            </w:r>
            <w:r w:rsidRPr="00767A20">
              <w:rPr>
                <w:b/>
                <w:bCs/>
              </w:rPr>
              <w:t xml:space="preserve"> </w:t>
            </w:r>
            <w:r w:rsidRPr="00767A20">
              <w:rPr>
                <w:b/>
                <w:bCs/>
                <w:lang w:eastAsia="en-US"/>
              </w:rPr>
              <w:t>рублей</w:t>
            </w:r>
            <w:r w:rsidRPr="00767A20">
              <w:rPr>
                <w:bCs/>
                <w:lang w:eastAsia="en-US"/>
              </w:rPr>
              <w:t xml:space="preserve"> (2 %) от начальной (максимальной) цены договора, указанной в настоящем извещении.</w:t>
            </w:r>
          </w:p>
          <w:p w14:paraId="659F149B" w14:textId="77777777" w:rsidR="00E71E26" w:rsidRPr="00767A20" w:rsidRDefault="00E71E26" w:rsidP="00E71E26">
            <w:pPr>
              <w:spacing w:line="23" w:lineRule="atLeast"/>
              <w:jc w:val="both"/>
              <w:rPr>
                <w:spacing w:val="-6"/>
                <w:lang w:eastAsia="en-US"/>
              </w:rPr>
            </w:pPr>
            <w:r w:rsidRPr="00767A20">
              <w:rPr>
                <w:bCs/>
                <w:lang w:eastAsia="en-US"/>
              </w:rPr>
              <w:t xml:space="preserve">Обеспечение может предоставляться участником закупки по его выбору путем внесения денежных средств на специальный счет в </w:t>
            </w:r>
            <w:r w:rsidRPr="00767A20">
              <w:rPr>
                <w:bCs/>
                <w:lang w:eastAsia="en-US"/>
              </w:rPr>
              <w:lastRenderedPageBreak/>
              <w:t>соответствии с частью 12 статьи 3.4. 223-ФЗ, или путем предоставления банковской гарантии.</w:t>
            </w:r>
          </w:p>
          <w:p w14:paraId="22E67659" w14:textId="77777777" w:rsidR="00E71E26" w:rsidRPr="00767A20" w:rsidRDefault="00E71E26" w:rsidP="00E71E26">
            <w:pPr>
              <w:widowControl w:val="0"/>
              <w:tabs>
                <w:tab w:val="left" w:pos="1134"/>
              </w:tabs>
              <w:spacing w:line="23" w:lineRule="atLeast"/>
              <w:jc w:val="both"/>
              <w:rPr>
                <w:b/>
                <w:bCs/>
                <w:lang w:eastAsia="en-US"/>
              </w:rPr>
            </w:pPr>
          </w:p>
          <w:p w14:paraId="7E56E75B" w14:textId="77777777" w:rsidR="00E71E26" w:rsidRPr="00767A20" w:rsidRDefault="00E71E26" w:rsidP="00E71E26">
            <w:pPr>
              <w:widowControl w:val="0"/>
              <w:tabs>
                <w:tab w:val="left" w:pos="1134"/>
              </w:tabs>
              <w:spacing w:line="23" w:lineRule="atLeast"/>
              <w:jc w:val="both"/>
              <w:rPr>
                <w:bCs/>
                <w:lang w:eastAsia="en-US"/>
              </w:rPr>
            </w:pPr>
            <w:r w:rsidRPr="00767A20">
              <w:rPr>
                <w:b/>
                <w:bCs/>
                <w:lang w:eastAsia="en-US"/>
              </w:rPr>
              <w:t xml:space="preserve">Примечание: </w:t>
            </w:r>
            <w:r w:rsidRPr="00767A20">
              <w:rPr>
                <w:bCs/>
                <w:lang w:eastAsia="en-US"/>
              </w:rPr>
              <w:t>Если начальная максимальная цена договора</w:t>
            </w:r>
            <w:r w:rsidRPr="00767A20">
              <w:rPr>
                <w:b/>
                <w:bCs/>
                <w:lang w:eastAsia="en-US"/>
              </w:rPr>
              <w:t xml:space="preserve"> </w:t>
            </w:r>
            <w:r w:rsidRPr="00767A20">
              <w:rPr>
                <w:bCs/>
                <w:lang w:eastAsia="en-US"/>
              </w:rPr>
              <w:t>не превышает 5 000 000 (пять миллионов) рублей, обеспечение заявки на участие в закупке не устанавливается.</w:t>
            </w:r>
          </w:p>
        </w:tc>
      </w:tr>
      <w:tr w:rsidR="00E71E26" w:rsidRPr="00767A20" w14:paraId="092EA1E7" w14:textId="77777777" w:rsidTr="00A95ADC">
        <w:trPr>
          <w:trHeight w:val="70"/>
        </w:trPr>
        <w:tc>
          <w:tcPr>
            <w:tcW w:w="426" w:type="dxa"/>
            <w:tcBorders>
              <w:top w:val="single" w:sz="4" w:space="0" w:color="auto"/>
              <w:left w:val="single" w:sz="4" w:space="0" w:color="auto"/>
              <w:bottom w:val="single" w:sz="4" w:space="0" w:color="auto"/>
              <w:right w:val="single" w:sz="4" w:space="0" w:color="auto"/>
            </w:tcBorders>
          </w:tcPr>
          <w:p w14:paraId="19FEE60F" w14:textId="77777777" w:rsidR="00E71E26" w:rsidRPr="00767A20" w:rsidRDefault="00E71E26" w:rsidP="00E71E26">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2CC996D" w14:textId="77777777" w:rsidR="00E71E26" w:rsidRPr="00767A20" w:rsidRDefault="00E71E26" w:rsidP="00E71E26">
            <w:pPr>
              <w:widowControl w:val="0"/>
              <w:spacing w:line="23" w:lineRule="atLeast"/>
              <w:jc w:val="both"/>
              <w:rPr>
                <w:lang w:eastAsia="en-US"/>
              </w:rPr>
            </w:pPr>
            <w:r w:rsidRPr="00767A20">
              <w:rPr>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5E26CB7A" w14:textId="74F7FACF" w:rsidR="00E71E26" w:rsidRPr="00767A20" w:rsidRDefault="00E71E26" w:rsidP="00E71E26">
            <w:pPr>
              <w:spacing w:line="23" w:lineRule="atLeast"/>
              <w:jc w:val="both"/>
              <w:rPr>
                <w:bCs/>
                <w:lang w:eastAsia="en-US"/>
              </w:rPr>
            </w:pPr>
            <w:r w:rsidRPr="00767A20">
              <w:rPr>
                <w:b/>
                <w:bCs/>
                <w:lang w:eastAsia="en-US"/>
              </w:rPr>
              <w:t>Лот  № 1:</w:t>
            </w:r>
            <w:r w:rsidRPr="00767A20">
              <w:rPr>
                <w:bCs/>
                <w:lang w:eastAsia="en-US"/>
              </w:rPr>
              <w:t xml:space="preserve"> обеспечение исполнения договора составляет </w:t>
            </w:r>
            <w:r w:rsidR="006C072F" w:rsidRPr="00767A20">
              <w:rPr>
                <w:b/>
              </w:rPr>
              <w:t>255 000</w:t>
            </w:r>
            <w:r w:rsidR="006C072F" w:rsidRPr="00767A20">
              <w:rPr>
                <w:b/>
                <w:bCs/>
              </w:rPr>
              <w:t xml:space="preserve"> </w:t>
            </w:r>
            <w:r w:rsidRPr="00767A20">
              <w:rPr>
                <w:b/>
                <w:bCs/>
                <w:lang w:eastAsia="en-US"/>
              </w:rPr>
              <w:t xml:space="preserve">  рублей</w:t>
            </w:r>
            <w:r w:rsidRPr="00767A20">
              <w:rPr>
                <w:bCs/>
                <w:lang w:eastAsia="en-US"/>
              </w:rPr>
              <w:t xml:space="preserve"> (5 %) от начальной (максимальной) цены договора, указанной в настоящем извещении. </w:t>
            </w:r>
          </w:p>
          <w:p w14:paraId="11590235" w14:textId="77777777" w:rsidR="00E71E26" w:rsidRPr="00767A20" w:rsidRDefault="00E71E26" w:rsidP="00E71E26">
            <w:pPr>
              <w:spacing w:line="23" w:lineRule="atLeast"/>
              <w:jc w:val="both"/>
              <w:rPr>
                <w:spacing w:val="-6"/>
                <w:lang w:eastAsia="en-US"/>
              </w:rPr>
            </w:pPr>
            <w:r w:rsidRPr="00767A20">
              <w:rPr>
                <w:bCs/>
                <w:lang w:eastAsia="en-US"/>
              </w:rPr>
              <w:t>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w:t>
            </w:r>
          </w:p>
          <w:p w14:paraId="1EB65A89" w14:textId="77777777" w:rsidR="00E71E26" w:rsidRPr="00767A20" w:rsidRDefault="00E71E26" w:rsidP="00E71E26">
            <w:pPr>
              <w:widowControl w:val="0"/>
              <w:tabs>
                <w:tab w:val="left" w:pos="1134"/>
              </w:tabs>
              <w:spacing w:line="23" w:lineRule="atLeast"/>
              <w:jc w:val="both"/>
              <w:rPr>
                <w:bCs/>
                <w:lang w:eastAsia="en-US"/>
              </w:rPr>
            </w:pPr>
          </w:p>
          <w:p w14:paraId="54BC04D9" w14:textId="77777777" w:rsidR="00E71E26" w:rsidRPr="00767A20" w:rsidRDefault="00E71E26" w:rsidP="00E71E26">
            <w:pPr>
              <w:spacing w:line="23" w:lineRule="atLeast"/>
              <w:jc w:val="both"/>
              <w:rPr>
                <w:bCs/>
                <w:lang w:eastAsia="en-US"/>
              </w:rPr>
            </w:pPr>
            <w:r w:rsidRPr="00767A20">
              <w:rPr>
                <w:b/>
                <w:bCs/>
                <w:lang w:eastAsia="en-US"/>
              </w:rPr>
              <w:t>Примечание:</w:t>
            </w:r>
            <w:r w:rsidRPr="00767A20">
              <w:rPr>
                <w:bCs/>
                <w:lang w:eastAsia="en-US"/>
              </w:rPr>
              <w:t xml:space="preserve"> В платежном поручении необходимо указать название и номер закупки, по которой производится обеспечение.</w:t>
            </w:r>
          </w:p>
          <w:p w14:paraId="4C12D2D2" w14:textId="77777777" w:rsidR="00E71E26" w:rsidRPr="00767A20" w:rsidRDefault="00E71E26" w:rsidP="00E71E26">
            <w:pPr>
              <w:autoSpaceDE w:val="0"/>
              <w:autoSpaceDN w:val="0"/>
              <w:adjustRightInd w:val="0"/>
              <w:spacing w:line="23" w:lineRule="atLeast"/>
              <w:jc w:val="both"/>
              <w:rPr>
                <w:color w:val="000000"/>
                <w:lang w:eastAsia="en-US"/>
              </w:rPr>
            </w:pPr>
            <w:r w:rsidRPr="00767A20">
              <w:rPr>
                <w:color w:val="000000"/>
                <w:lang w:eastAsia="en-US"/>
              </w:rPr>
              <w:t xml:space="preserve">Расчетный счет АО «Волгоградоблэлектро» № р/с </w:t>
            </w:r>
            <w:r w:rsidRPr="00767A20">
              <w:rPr>
                <w:lang w:eastAsia="en-US"/>
              </w:rPr>
              <w:t>40702810111020101044 Волгоградское ОСБ №8621  ПАО Сбербанк, к/с 30101810100000000647, БИК 041806647, ИНН/КПП 3443029580/344301001, ОГРН 1023402971272</w:t>
            </w:r>
          </w:p>
        </w:tc>
      </w:tr>
      <w:tr w:rsidR="00E71E26" w:rsidRPr="00767A20" w14:paraId="0B33D40E" w14:textId="77777777" w:rsidTr="00A95ADC">
        <w:trPr>
          <w:trHeight w:val="70"/>
        </w:trPr>
        <w:tc>
          <w:tcPr>
            <w:tcW w:w="426" w:type="dxa"/>
            <w:tcBorders>
              <w:top w:val="single" w:sz="4" w:space="0" w:color="auto"/>
              <w:left w:val="single" w:sz="4" w:space="0" w:color="auto"/>
              <w:bottom w:val="single" w:sz="4" w:space="0" w:color="auto"/>
              <w:right w:val="single" w:sz="4" w:space="0" w:color="auto"/>
            </w:tcBorders>
          </w:tcPr>
          <w:p w14:paraId="5D05C5B3" w14:textId="77777777" w:rsidR="00E71E26" w:rsidRPr="00767A20" w:rsidRDefault="00E71E26" w:rsidP="00E71E26">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17E595E" w14:textId="77777777" w:rsidR="00E71E26" w:rsidRPr="00767A20" w:rsidRDefault="00E71E26" w:rsidP="00E71E26">
            <w:pPr>
              <w:tabs>
                <w:tab w:val="left" w:pos="993"/>
              </w:tabs>
              <w:spacing w:line="23" w:lineRule="atLeast"/>
              <w:jc w:val="both"/>
              <w:rPr>
                <w:lang w:eastAsia="en-US"/>
              </w:rPr>
            </w:pPr>
            <w:r w:rsidRPr="00767A20">
              <w:rPr>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27372FDC" w14:textId="77777777" w:rsidR="00E71E26" w:rsidRPr="00767A20" w:rsidRDefault="00E71E26" w:rsidP="00E71E26">
            <w:pPr>
              <w:widowControl w:val="0"/>
              <w:spacing w:line="23" w:lineRule="atLeast"/>
              <w:jc w:val="both"/>
              <w:rPr>
                <w:lang w:eastAsia="en-US"/>
              </w:rPr>
            </w:pPr>
            <w:r w:rsidRPr="00767A20">
              <w:rPr>
                <w:lang w:eastAsia="en-US"/>
              </w:rPr>
              <w:t xml:space="preserve">Электронная торговая площадка </w:t>
            </w:r>
            <w:hyperlink r:id="rId56" w:tgtFrame="_blank" w:history="1">
              <w:r w:rsidRPr="00767A20">
                <w:rPr>
                  <w:rStyle w:val="af"/>
                  <w:color w:val="005A95"/>
                  <w:shd w:val="clear" w:color="auto" w:fill="FFFFFF"/>
                  <w:lang w:eastAsia="en-US"/>
                </w:rPr>
                <w:t>https://msp.lot-online.ru/</w:t>
              </w:r>
            </w:hyperlink>
            <w:r w:rsidRPr="00767A20">
              <w:rPr>
                <w:color w:val="000000"/>
                <w:shd w:val="clear" w:color="auto" w:fill="FFFFFF"/>
                <w:lang w:eastAsia="en-US"/>
              </w:rPr>
              <w:t>  </w:t>
            </w:r>
          </w:p>
        </w:tc>
      </w:tr>
      <w:tr w:rsidR="00E71E26" w:rsidRPr="00767A20" w14:paraId="46DBA965" w14:textId="77777777" w:rsidTr="00A95ADC">
        <w:trPr>
          <w:trHeight w:val="70"/>
        </w:trPr>
        <w:tc>
          <w:tcPr>
            <w:tcW w:w="426" w:type="dxa"/>
            <w:tcBorders>
              <w:top w:val="single" w:sz="4" w:space="0" w:color="auto"/>
              <w:left w:val="single" w:sz="4" w:space="0" w:color="auto"/>
              <w:bottom w:val="single" w:sz="4" w:space="0" w:color="auto"/>
              <w:right w:val="single" w:sz="4" w:space="0" w:color="auto"/>
            </w:tcBorders>
          </w:tcPr>
          <w:p w14:paraId="5E5ADB5A" w14:textId="77777777" w:rsidR="00E71E26" w:rsidRPr="00767A20" w:rsidRDefault="00E71E26" w:rsidP="00E71E26">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E9DE35C" w14:textId="77777777" w:rsidR="00E71E26" w:rsidRPr="00767A20" w:rsidRDefault="00E71E26" w:rsidP="00E71E26">
            <w:pPr>
              <w:tabs>
                <w:tab w:val="left" w:pos="993"/>
              </w:tabs>
              <w:spacing w:line="23" w:lineRule="atLeast"/>
              <w:jc w:val="both"/>
              <w:rPr>
                <w:lang w:eastAsia="en-US"/>
              </w:rPr>
            </w:pPr>
            <w:r w:rsidRPr="00767A20">
              <w:rPr>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6A282E31" w14:textId="77777777" w:rsidR="00E71E26" w:rsidRPr="00767A20" w:rsidRDefault="00E71E26" w:rsidP="00E71E26">
            <w:pPr>
              <w:widowControl w:val="0"/>
              <w:spacing w:line="23" w:lineRule="atLeast"/>
              <w:jc w:val="both"/>
              <w:rPr>
                <w:spacing w:val="-6"/>
                <w:lang w:eastAsia="en-US"/>
              </w:rPr>
            </w:pPr>
            <w:r w:rsidRPr="00767A20">
              <w:rPr>
                <w:spacing w:val="-6"/>
                <w:lang w:eastAsia="en-US"/>
              </w:rPr>
              <w:t xml:space="preserve">Документация и извещение в форме электронного документа, размещена на сайте Заказчика </w:t>
            </w:r>
            <w:hyperlink r:id="rId57" w:history="1">
              <w:r w:rsidRPr="00767A20">
                <w:rPr>
                  <w:rStyle w:val="af"/>
                  <w:spacing w:val="-6"/>
                  <w:lang w:eastAsia="en-US"/>
                </w:rPr>
                <w:t>www.voel.ru</w:t>
              </w:r>
            </w:hyperlink>
            <w:r w:rsidRPr="00767A20">
              <w:rPr>
                <w:spacing w:val="-6"/>
                <w:lang w:eastAsia="en-US"/>
              </w:rPr>
              <w:t xml:space="preserve">, в единой информационной системе </w:t>
            </w:r>
            <w:hyperlink r:id="rId58" w:history="1">
              <w:r w:rsidRPr="00767A20">
                <w:rPr>
                  <w:rStyle w:val="af"/>
                  <w:spacing w:val="-6"/>
                  <w:lang w:eastAsia="en-US"/>
                </w:rPr>
                <w:t>www.zakupki.gov.ru</w:t>
              </w:r>
            </w:hyperlink>
            <w:r w:rsidRPr="00767A20">
              <w:rPr>
                <w:spacing w:val="-6"/>
                <w:lang w:eastAsia="en-US"/>
              </w:rPr>
              <w:t xml:space="preserve"> и сайте электронной торговой площадки и доступна для ознакомления бесплатно.</w:t>
            </w:r>
          </w:p>
          <w:p w14:paraId="2280EB9D" w14:textId="77777777" w:rsidR="00E71E26" w:rsidRPr="00767A20" w:rsidRDefault="00E71E26" w:rsidP="00E71E26">
            <w:pPr>
              <w:widowControl w:val="0"/>
              <w:spacing w:line="23" w:lineRule="atLeast"/>
              <w:jc w:val="both"/>
              <w:rPr>
                <w:lang w:eastAsia="en-US"/>
              </w:rPr>
            </w:pPr>
            <w:r w:rsidRPr="00767A20">
              <w:rPr>
                <w:spacing w:val="-6"/>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E71E26" w:rsidRPr="00767A20" w14:paraId="38653058" w14:textId="77777777" w:rsidTr="00A95ADC">
        <w:trPr>
          <w:trHeight w:val="70"/>
        </w:trPr>
        <w:tc>
          <w:tcPr>
            <w:tcW w:w="426" w:type="dxa"/>
            <w:tcBorders>
              <w:top w:val="single" w:sz="4" w:space="0" w:color="auto"/>
              <w:left w:val="single" w:sz="4" w:space="0" w:color="auto"/>
              <w:bottom w:val="single" w:sz="4" w:space="0" w:color="auto"/>
              <w:right w:val="single" w:sz="4" w:space="0" w:color="auto"/>
            </w:tcBorders>
          </w:tcPr>
          <w:p w14:paraId="73FE6CD7" w14:textId="77777777" w:rsidR="00E71E26" w:rsidRPr="00767A20" w:rsidRDefault="00E71E26" w:rsidP="00E71E26">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2A27C8E" w14:textId="77777777" w:rsidR="00E71E26" w:rsidRPr="00767A20" w:rsidRDefault="00E71E26" w:rsidP="00E71E26">
            <w:pPr>
              <w:tabs>
                <w:tab w:val="left" w:pos="993"/>
              </w:tabs>
              <w:spacing w:line="23" w:lineRule="atLeast"/>
              <w:jc w:val="both"/>
              <w:rPr>
                <w:lang w:eastAsia="en-US"/>
              </w:rPr>
            </w:pPr>
            <w:r w:rsidRPr="00767A20">
              <w:rPr>
                <w:lang w:eastAsia="en-US"/>
              </w:rPr>
              <w:t>Дата и время подачи заявок на участие в закупке Порядок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2E90FE39" w14:textId="5EFB587A" w:rsidR="00E71E26" w:rsidRPr="00767A20" w:rsidRDefault="00E71E26" w:rsidP="00E71E26">
            <w:pPr>
              <w:widowControl w:val="0"/>
              <w:spacing w:line="23" w:lineRule="atLeast"/>
              <w:jc w:val="both"/>
              <w:rPr>
                <w:lang w:eastAsia="en-US"/>
              </w:rPr>
            </w:pPr>
            <w:r w:rsidRPr="00767A20">
              <w:rPr>
                <w:lang w:eastAsia="en-US"/>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767A20">
              <w:rPr>
                <w:lang w:eastAsia="en-US"/>
              </w:rPr>
              <w:t>10</w:t>
            </w:r>
            <w:r w:rsidRPr="00767A20">
              <w:rPr>
                <w:lang w:eastAsia="en-US"/>
              </w:rPr>
              <w:t xml:space="preserve"> час. </w:t>
            </w:r>
            <w:proofErr w:type="gramStart"/>
            <w:r w:rsidR="00767A20">
              <w:rPr>
                <w:lang w:eastAsia="en-US"/>
              </w:rPr>
              <w:t>00</w:t>
            </w:r>
            <w:r w:rsidRPr="00767A20">
              <w:rPr>
                <w:lang w:eastAsia="en-US"/>
              </w:rPr>
              <w:t xml:space="preserve">  мин.</w:t>
            </w:r>
            <w:proofErr w:type="gramEnd"/>
            <w:r w:rsidRPr="00767A20">
              <w:rPr>
                <w:lang w:eastAsia="en-US"/>
              </w:rPr>
              <w:t xml:space="preserve"> (время московское) «</w:t>
            </w:r>
            <w:r w:rsidR="00767A20">
              <w:rPr>
                <w:lang w:eastAsia="en-US"/>
              </w:rPr>
              <w:t>09</w:t>
            </w:r>
            <w:r w:rsidRPr="00767A20">
              <w:rPr>
                <w:lang w:eastAsia="en-US"/>
              </w:rPr>
              <w:t xml:space="preserve">» </w:t>
            </w:r>
            <w:r w:rsidR="00767A20">
              <w:rPr>
                <w:lang w:eastAsia="en-US"/>
              </w:rPr>
              <w:t>августа</w:t>
            </w:r>
            <w:r w:rsidRPr="00767A20">
              <w:rPr>
                <w:lang w:eastAsia="en-US"/>
              </w:rPr>
              <w:t xml:space="preserve"> 2021 года.</w:t>
            </w:r>
          </w:p>
          <w:p w14:paraId="0B7591C0" w14:textId="77777777" w:rsidR="00E71E26" w:rsidRPr="00767A20" w:rsidRDefault="00E71E26" w:rsidP="00E71E26">
            <w:pPr>
              <w:widowControl w:val="0"/>
              <w:spacing w:line="23" w:lineRule="atLeast"/>
              <w:jc w:val="both"/>
              <w:rPr>
                <w:lang w:eastAsia="en-US"/>
              </w:rPr>
            </w:pPr>
            <w:r w:rsidRPr="00767A20">
              <w:rPr>
                <w:snapToGrid w:val="0"/>
                <w:lang w:eastAsia="en-US"/>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E71E26" w:rsidRPr="00767A20" w14:paraId="58DBF880" w14:textId="77777777" w:rsidTr="00A95ADC">
        <w:trPr>
          <w:trHeight w:val="70"/>
        </w:trPr>
        <w:tc>
          <w:tcPr>
            <w:tcW w:w="426" w:type="dxa"/>
            <w:tcBorders>
              <w:top w:val="single" w:sz="4" w:space="0" w:color="auto"/>
              <w:left w:val="single" w:sz="4" w:space="0" w:color="auto"/>
              <w:bottom w:val="single" w:sz="4" w:space="0" w:color="auto"/>
              <w:right w:val="single" w:sz="4" w:space="0" w:color="auto"/>
            </w:tcBorders>
          </w:tcPr>
          <w:p w14:paraId="1CFC5F49" w14:textId="77777777" w:rsidR="00E71E26" w:rsidRPr="00767A20" w:rsidRDefault="00E71E26" w:rsidP="00E71E26">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8E039A8" w14:textId="77777777" w:rsidR="00E71E26" w:rsidRPr="00767A20" w:rsidRDefault="00E71E26" w:rsidP="00E71E26">
            <w:pPr>
              <w:tabs>
                <w:tab w:val="left" w:pos="993"/>
              </w:tabs>
              <w:spacing w:line="23" w:lineRule="atLeast"/>
              <w:jc w:val="both"/>
              <w:rPr>
                <w:lang w:eastAsia="en-US"/>
              </w:rPr>
            </w:pPr>
            <w:r w:rsidRPr="00767A20">
              <w:rPr>
                <w:lang w:eastAsia="en-US"/>
              </w:rPr>
              <w:t>Дата и время рассмотрения первых частей заявок. Место рассмотрения первых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6D10961B" w14:textId="37408E0C" w:rsidR="00E71E26" w:rsidRPr="00767A20" w:rsidRDefault="00767A20" w:rsidP="00E71E26">
            <w:pPr>
              <w:widowControl w:val="0"/>
              <w:spacing w:line="23" w:lineRule="atLeast"/>
              <w:jc w:val="both"/>
              <w:rPr>
                <w:lang w:eastAsia="en-US"/>
              </w:rPr>
            </w:pPr>
            <w:r>
              <w:rPr>
                <w:lang w:eastAsia="en-US"/>
              </w:rPr>
              <w:t>10</w:t>
            </w:r>
            <w:r w:rsidR="00E71E26" w:rsidRPr="00767A20">
              <w:rPr>
                <w:lang w:eastAsia="en-US"/>
              </w:rPr>
              <w:t xml:space="preserve"> час. </w:t>
            </w:r>
            <w:proofErr w:type="gramStart"/>
            <w:r>
              <w:rPr>
                <w:lang w:eastAsia="en-US"/>
              </w:rPr>
              <w:t>20</w:t>
            </w:r>
            <w:r w:rsidR="00E71E26" w:rsidRPr="00767A20">
              <w:rPr>
                <w:lang w:eastAsia="en-US"/>
              </w:rPr>
              <w:t xml:space="preserve">  мин.</w:t>
            </w:r>
            <w:proofErr w:type="gramEnd"/>
            <w:r w:rsidR="00E71E26" w:rsidRPr="00767A20">
              <w:rPr>
                <w:lang w:eastAsia="en-US"/>
              </w:rPr>
              <w:t xml:space="preserve"> (время московское) «</w:t>
            </w:r>
            <w:r>
              <w:rPr>
                <w:lang w:eastAsia="en-US"/>
              </w:rPr>
              <w:t>09</w:t>
            </w:r>
            <w:r w:rsidR="00E71E26" w:rsidRPr="00767A20">
              <w:rPr>
                <w:lang w:eastAsia="en-US"/>
              </w:rPr>
              <w:t xml:space="preserve">» </w:t>
            </w:r>
            <w:r>
              <w:rPr>
                <w:lang w:eastAsia="en-US"/>
              </w:rPr>
              <w:t>августа</w:t>
            </w:r>
            <w:r w:rsidR="00E71E26" w:rsidRPr="00767A20">
              <w:rPr>
                <w:lang w:eastAsia="en-US"/>
              </w:rPr>
              <w:t xml:space="preserve"> 2021 года.</w:t>
            </w:r>
          </w:p>
          <w:p w14:paraId="305B6CDD" w14:textId="77777777" w:rsidR="00E71E26" w:rsidRPr="00767A20" w:rsidRDefault="00E71E26" w:rsidP="00E71E26">
            <w:pPr>
              <w:widowControl w:val="0"/>
              <w:spacing w:line="23" w:lineRule="atLeast"/>
              <w:jc w:val="both"/>
              <w:rPr>
                <w:color w:val="000000"/>
                <w:shd w:val="clear" w:color="auto" w:fill="FFFFFF"/>
                <w:lang w:eastAsia="en-US"/>
              </w:rPr>
            </w:pPr>
            <w:r w:rsidRPr="00767A20">
              <w:rPr>
                <w:lang w:eastAsia="en-US"/>
              </w:rPr>
              <w:t xml:space="preserve">Электронная торговая площадка </w:t>
            </w:r>
            <w:hyperlink r:id="rId59" w:tgtFrame="_blank" w:history="1">
              <w:r w:rsidRPr="00767A20">
                <w:rPr>
                  <w:rStyle w:val="af"/>
                  <w:color w:val="005A95"/>
                  <w:shd w:val="clear" w:color="auto" w:fill="FFFFFF"/>
                  <w:lang w:eastAsia="en-US"/>
                </w:rPr>
                <w:t>https://msp.lot-online.ru/</w:t>
              </w:r>
            </w:hyperlink>
            <w:r w:rsidRPr="00767A20">
              <w:rPr>
                <w:color w:val="000000"/>
                <w:shd w:val="clear" w:color="auto" w:fill="FFFFFF"/>
                <w:lang w:eastAsia="en-US"/>
              </w:rPr>
              <w:t> -  Акционерное общество «Российский аукционный дом».</w:t>
            </w:r>
          </w:p>
          <w:p w14:paraId="3E6C3938" w14:textId="77777777" w:rsidR="00E71E26" w:rsidRPr="00767A20" w:rsidRDefault="00E71E26" w:rsidP="00E71E26">
            <w:pPr>
              <w:widowControl w:val="0"/>
              <w:spacing w:line="23" w:lineRule="atLeast"/>
              <w:jc w:val="both"/>
              <w:rPr>
                <w:spacing w:val="-6"/>
                <w:lang w:eastAsia="en-US"/>
              </w:rPr>
            </w:pPr>
          </w:p>
        </w:tc>
      </w:tr>
      <w:tr w:rsidR="00E71E26" w:rsidRPr="00767A20" w14:paraId="6B598C90" w14:textId="77777777" w:rsidTr="00A95ADC">
        <w:trPr>
          <w:trHeight w:val="70"/>
        </w:trPr>
        <w:tc>
          <w:tcPr>
            <w:tcW w:w="426" w:type="dxa"/>
            <w:tcBorders>
              <w:top w:val="single" w:sz="4" w:space="0" w:color="auto"/>
              <w:left w:val="single" w:sz="4" w:space="0" w:color="auto"/>
              <w:bottom w:val="single" w:sz="4" w:space="0" w:color="auto"/>
              <w:right w:val="single" w:sz="4" w:space="0" w:color="auto"/>
            </w:tcBorders>
          </w:tcPr>
          <w:p w14:paraId="09D93A91" w14:textId="77777777" w:rsidR="00E71E26" w:rsidRPr="00767A20" w:rsidRDefault="00E71E26" w:rsidP="00E71E26">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DA88E03" w14:textId="77777777" w:rsidR="00E71E26" w:rsidRPr="00767A20" w:rsidRDefault="00E71E26" w:rsidP="00E71E26">
            <w:pPr>
              <w:tabs>
                <w:tab w:val="left" w:pos="993"/>
              </w:tabs>
              <w:spacing w:line="23" w:lineRule="atLeast"/>
              <w:jc w:val="both"/>
              <w:rPr>
                <w:lang w:eastAsia="en-US"/>
              </w:rPr>
            </w:pPr>
            <w:r w:rsidRPr="00767A20">
              <w:rPr>
                <w:lang w:eastAsia="en-US"/>
              </w:rPr>
              <w:t>Дата и время рассмотрения вторых частей заявок. Место рассмотрения вторых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765CF1E9" w14:textId="0669729E" w:rsidR="00E71E26" w:rsidRPr="00767A20" w:rsidRDefault="00767A20" w:rsidP="00E71E26">
            <w:pPr>
              <w:widowControl w:val="0"/>
              <w:spacing w:line="23" w:lineRule="atLeast"/>
              <w:jc w:val="both"/>
              <w:rPr>
                <w:lang w:eastAsia="en-US"/>
              </w:rPr>
            </w:pPr>
            <w:r>
              <w:rPr>
                <w:lang w:eastAsia="en-US"/>
              </w:rPr>
              <w:t>11</w:t>
            </w:r>
            <w:r w:rsidR="00E71E26" w:rsidRPr="00767A20">
              <w:rPr>
                <w:lang w:eastAsia="en-US"/>
              </w:rPr>
              <w:t xml:space="preserve"> час. </w:t>
            </w:r>
            <w:proofErr w:type="gramStart"/>
            <w:r>
              <w:rPr>
                <w:lang w:eastAsia="en-US"/>
              </w:rPr>
              <w:t>00</w:t>
            </w:r>
            <w:r w:rsidR="00E71E26" w:rsidRPr="00767A20">
              <w:rPr>
                <w:lang w:eastAsia="en-US"/>
              </w:rPr>
              <w:t xml:space="preserve">  мин.</w:t>
            </w:r>
            <w:proofErr w:type="gramEnd"/>
            <w:r w:rsidR="00E71E26" w:rsidRPr="00767A20">
              <w:rPr>
                <w:lang w:eastAsia="en-US"/>
              </w:rPr>
              <w:t xml:space="preserve"> (время московское) «</w:t>
            </w:r>
            <w:r>
              <w:rPr>
                <w:lang w:eastAsia="en-US"/>
              </w:rPr>
              <w:t>10</w:t>
            </w:r>
            <w:r w:rsidR="00E71E26" w:rsidRPr="00767A20">
              <w:rPr>
                <w:lang w:eastAsia="en-US"/>
              </w:rPr>
              <w:t xml:space="preserve">» </w:t>
            </w:r>
            <w:r>
              <w:rPr>
                <w:lang w:eastAsia="en-US"/>
              </w:rPr>
              <w:t>августа</w:t>
            </w:r>
            <w:r w:rsidR="00E71E26" w:rsidRPr="00767A20">
              <w:rPr>
                <w:lang w:eastAsia="en-US"/>
              </w:rPr>
              <w:t xml:space="preserve"> 2021 года.</w:t>
            </w:r>
          </w:p>
          <w:p w14:paraId="66B97C57" w14:textId="77777777" w:rsidR="00E71E26" w:rsidRPr="00767A20" w:rsidRDefault="00E71E26" w:rsidP="00E71E26">
            <w:pPr>
              <w:widowControl w:val="0"/>
              <w:spacing w:line="23" w:lineRule="atLeast"/>
              <w:jc w:val="both"/>
              <w:rPr>
                <w:color w:val="000000"/>
                <w:shd w:val="clear" w:color="auto" w:fill="FFFFFF"/>
                <w:lang w:eastAsia="en-US"/>
              </w:rPr>
            </w:pPr>
            <w:r w:rsidRPr="00767A20">
              <w:rPr>
                <w:lang w:eastAsia="en-US"/>
              </w:rPr>
              <w:t xml:space="preserve">Электронная торговая площадка </w:t>
            </w:r>
            <w:hyperlink r:id="rId60" w:tgtFrame="_blank" w:history="1">
              <w:r w:rsidRPr="00767A20">
                <w:rPr>
                  <w:rStyle w:val="af"/>
                  <w:color w:val="005A95"/>
                  <w:shd w:val="clear" w:color="auto" w:fill="FFFFFF"/>
                  <w:lang w:eastAsia="en-US"/>
                </w:rPr>
                <w:t>https://msp.lot-online.ru/</w:t>
              </w:r>
            </w:hyperlink>
            <w:r w:rsidRPr="00767A20">
              <w:rPr>
                <w:color w:val="000000"/>
                <w:shd w:val="clear" w:color="auto" w:fill="FFFFFF"/>
                <w:lang w:eastAsia="en-US"/>
              </w:rPr>
              <w:t> -  Акционерное общество «Российский аукционный дом».</w:t>
            </w:r>
          </w:p>
          <w:p w14:paraId="74E409D1" w14:textId="77777777" w:rsidR="00E71E26" w:rsidRPr="00767A20" w:rsidRDefault="00E71E26" w:rsidP="00E71E26">
            <w:pPr>
              <w:widowControl w:val="0"/>
              <w:spacing w:line="23" w:lineRule="atLeast"/>
              <w:jc w:val="both"/>
              <w:rPr>
                <w:lang w:eastAsia="en-US"/>
              </w:rPr>
            </w:pPr>
          </w:p>
        </w:tc>
      </w:tr>
      <w:tr w:rsidR="00E71E26" w:rsidRPr="00767A20" w14:paraId="6C0EF5A7" w14:textId="77777777" w:rsidTr="00A95ADC">
        <w:trPr>
          <w:trHeight w:val="70"/>
        </w:trPr>
        <w:tc>
          <w:tcPr>
            <w:tcW w:w="426" w:type="dxa"/>
            <w:tcBorders>
              <w:top w:val="single" w:sz="4" w:space="0" w:color="auto"/>
              <w:left w:val="single" w:sz="4" w:space="0" w:color="auto"/>
              <w:bottom w:val="single" w:sz="4" w:space="0" w:color="auto"/>
              <w:right w:val="single" w:sz="4" w:space="0" w:color="auto"/>
            </w:tcBorders>
          </w:tcPr>
          <w:p w14:paraId="6572510B" w14:textId="77777777" w:rsidR="00E71E26" w:rsidRPr="00767A20" w:rsidRDefault="00E71E26" w:rsidP="00E71E26">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D9C0004" w14:textId="77777777" w:rsidR="00E71E26" w:rsidRPr="00767A20" w:rsidRDefault="00E71E26" w:rsidP="00E71E26">
            <w:pPr>
              <w:tabs>
                <w:tab w:val="left" w:pos="993"/>
              </w:tabs>
              <w:spacing w:line="23" w:lineRule="atLeast"/>
              <w:jc w:val="both"/>
              <w:rPr>
                <w:lang w:eastAsia="en-US"/>
              </w:rPr>
            </w:pPr>
            <w:r w:rsidRPr="00767A20">
              <w:rPr>
                <w:lang w:eastAsia="en-US"/>
              </w:rPr>
              <w:t>Дата и время подведения итогов закупки</w:t>
            </w:r>
          </w:p>
        </w:tc>
        <w:tc>
          <w:tcPr>
            <w:tcW w:w="6951" w:type="dxa"/>
            <w:tcBorders>
              <w:top w:val="single" w:sz="4" w:space="0" w:color="auto"/>
              <w:left w:val="single" w:sz="4" w:space="0" w:color="auto"/>
              <w:bottom w:val="single" w:sz="4" w:space="0" w:color="auto"/>
              <w:right w:val="single" w:sz="4" w:space="0" w:color="auto"/>
            </w:tcBorders>
          </w:tcPr>
          <w:p w14:paraId="14B97E4F" w14:textId="702B770B" w:rsidR="00E71E26" w:rsidRPr="00767A20" w:rsidRDefault="00767A20" w:rsidP="00E71E26">
            <w:pPr>
              <w:widowControl w:val="0"/>
              <w:spacing w:line="23" w:lineRule="atLeast"/>
              <w:jc w:val="both"/>
              <w:rPr>
                <w:lang w:eastAsia="en-US"/>
              </w:rPr>
            </w:pPr>
            <w:r>
              <w:rPr>
                <w:lang w:eastAsia="en-US"/>
              </w:rPr>
              <w:t>12</w:t>
            </w:r>
            <w:r w:rsidR="00E71E26" w:rsidRPr="00767A20">
              <w:rPr>
                <w:lang w:eastAsia="en-US"/>
              </w:rPr>
              <w:t xml:space="preserve"> час. </w:t>
            </w:r>
            <w:proofErr w:type="gramStart"/>
            <w:r>
              <w:rPr>
                <w:lang w:eastAsia="en-US"/>
              </w:rPr>
              <w:t>00</w:t>
            </w:r>
            <w:r w:rsidR="00E71E26" w:rsidRPr="00767A20">
              <w:rPr>
                <w:lang w:eastAsia="en-US"/>
              </w:rPr>
              <w:t xml:space="preserve">  мин.</w:t>
            </w:r>
            <w:proofErr w:type="gramEnd"/>
            <w:r w:rsidR="00E71E26" w:rsidRPr="00767A20">
              <w:rPr>
                <w:lang w:eastAsia="en-US"/>
              </w:rPr>
              <w:t xml:space="preserve"> (время московское) «</w:t>
            </w:r>
            <w:r>
              <w:rPr>
                <w:lang w:eastAsia="en-US"/>
              </w:rPr>
              <w:t>30</w:t>
            </w:r>
            <w:r w:rsidR="00E71E26" w:rsidRPr="00767A20">
              <w:rPr>
                <w:lang w:eastAsia="en-US"/>
              </w:rPr>
              <w:t xml:space="preserve">» </w:t>
            </w:r>
            <w:r>
              <w:rPr>
                <w:lang w:eastAsia="en-US"/>
              </w:rPr>
              <w:t>августа</w:t>
            </w:r>
            <w:r w:rsidR="00E71E26" w:rsidRPr="00767A20">
              <w:rPr>
                <w:lang w:eastAsia="en-US"/>
              </w:rPr>
              <w:t xml:space="preserve"> 2021 года.</w:t>
            </w:r>
          </w:p>
          <w:p w14:paraId="2B2F630F" w14:textId="77777777" w:rsidR="00E71E26" w:rsidRPr="00767A20" w:rsidRDefault="00E71E26" w:rsidP="00E71E26">
            <w:pPr>
              <w:widowControl w:val="0"/>
              <w:spacing w:line="23" w:lineRule="atLeast"/>
              <w:jc w:val="both"/>
              <w:rPr>
                <w:color w:val="000000"/>
                <w:shd w:val="clear" w:color="auto" w:fill="FFFFFF"/>
                <w:lang w:eastAsia="en-US"/>
              </w:rPr>
            </w:pPr>
            <w:r w:rsidRPr="00767A20">
              <w:rPr>
                <w:lang w:eastAsia="en-US"/>
              </w:rPr>
              <w:t xml:space="preserve">Электронная торговая площадка </w:t>
            </w:r>
            <w:hyperlink r:id="rId61" w:tgtFrame="_blank" w:history="1">
              <w:r w:rsidRPr="00767A20">
                <w:rPr>
                  <w:rStyle w:val="af"/>
                  <w:color w:val="005A95"/>
                  <w:shd w:val="clear" w:color="auto" w:fill="FFFFFF"/>
                  <w:lang w:eastAsia="en-US"/>
                </w:rPr>
                <w:t>https://msp.lot-online.ru/</w:t>
              </w:r>
            </w:hyperlink>
            <w:r w:rsidRPr="00767A20">
              <w:rPr>
                <w:color w:val="000000"/>
                <w:shd w:val="clear" w:color="auto" w:fill="FFFFFF"/>
                <w:lang w:eastAsia="en-US"/>
              </w:rPr>
              <w:t> -  Акционерное общество «Российский аукционный дом».</w:t>
            </w:r>
          </w:p>
          <w:p w14:paraId="53F7FF6E" w14:textId="77777777" w:rsidR="00E71E26" w:rsidRPr="00767A20" w:rsidRDefault="00E71E26" w:rsidP="00E71E26">
            <w:pPr>
              <w:widowControl w:val="0"/>
              <w:spacing w:line="23" w:lineRule="atLeast"/>
              <w:jc w:val="both"/>
              <w:rPr>
                <w:lang w:eastAsia="en-US"/>
              </w:rPr>
            </w:pPr>
          </w:p>
        </w:tc>
      </w:tr>
      <w:tr w:rsidR="00E71E26" w:rsidRPr="00767A20" w14:paraId="2D7DDCB9" w14:textId="77777777" w:rsidTr="00A95ADC">
        <w:trPr>
          <w:trHeight w:val="70"/>
        </w:trPr>
        <w:tc>
          <w:tcPr>
            <w:tcW w:w="426" w:type="dxa"/>
            <w:tcBorders>
              <w:top w:val="single" w:sz="4" w:space="0" w:color="auto"/>
              <w:left w:val="single" w:sz="4" w:space="0" w:color="auto"/>
              <w:bottom w:val="single" w:sz="4" w:space="0" w:color="auto"/>
              <w:right w:val="single" w:sz="4" w:space="0" w:color="auto"/>
            </w:tcBorders>
          </w:tcPr>
          <w:p w14:paraId="14F2E794" w14:textId="77777777" w:rsidR="00E71E26" w:rsidRPr="00767A20" w:rsidRDefault="00E71E26" w:rsidP="00E71E26">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5AADF6C" w14:textId="77777777" w:rsidR="00E71E26" w:rsidRPr="00767A20" w:rsidRDefault="00E71E26" w:rsidP="00E71E26">
            <w:pPr>
              <w:tabs>
                <w:tab w:val="left" w:pos="993"/>
              </w:tabs>
              <w:spacing w:line="23" w:lineRule="atLeast"/>
              <w:jc w:val="both"/>
              <w:rPr>
                <w:lang w:eastAsia="en-US"/>
              </w:rPr>
            </w:pPr>
            <w:r w:rsidRPr="00767A20">
              <w:rPr>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474A1716" w14:textId="77777777" w:rsidR="00E71E26" w:rsidRPr="00767A20" w:rsidRDefault="00E71E26" w:rsidP="00E71E26">
            <w:pPr>
              <w:widowControl w:val="0"/>
              <w:spacing w:line="23" w:lineRule="atLeast"/>
              <w:jc w:val="both"/>
              <w:rPr>
                <w:lang w:eastAsia="en-US"/>
              </w:rPr>
            </w:pPr>
            <w:r w:rsidRPr="00767A20">
              <w:rPr>
                <w:lang w:eastAsia="en-US"/>
              </w:rPr>
              <w:t xml:space="preserve">С момента размещения извещения о закупке на сайте электронной торговой площадки и в единой информационной системе по </w:t>
            </w:r>
          </w:p>
          <w:p w14:paraId="00649391" w14:textId="38749FB4" w:rsidR="00E71E26" w:rsidRPr="00767A20" w:rsidRDefault="00767A20" w:rsidP="00E71E26">
            <w:pPr>
              <w:widowControl w:val="0"/>
              <w:spacing w:line="23" w:lineRule="atLeast"/>
              <w:jc w:val="both"/>
              <w:rPr>
                <w:lang w:eastAsia="en-US"/>
              </w:rPr>
            </w:pPr>
            <w:r>
              <w:rPr>
                <w:lang w:eastAsia="en-US"/>
              </w:rPr>
              <w:t>10</w:t>
            </w:r>
            <w:r w:rsidR="00E71E26" w:rsidRPr="00767A20">
              <w:rPr>
                <w:lang w:eastAsia="en-US"/>
              </w:rPr>
              <w:t xml:space="preserve"> час. </w:t>
            </w:r>
            <w:proofErr w:type="gramStart"/>
            <w:r>
              <w:rPr>
                <w:lang w:eastAsia="en-US"/>
              </w:rPr>
              <w:t>00</w:t>
            </w:r>
            <w:r w:rsidR="00E71E26" w:rsidRPr="00767A20">
              <w:rPr>
                <w:lang w:eastAsia="en-US"/>
              </w:rPr>
              <w:t xml:space="preserve">  мин.</w:t>
            </w:r>
            <w:proofErr w:type="gramEnd"/>
            <w:r w:rsidR="00E71E26" w:rsidRPr="00767A20">
              <w:rPr>
                <w:lang w:eastAsia="en-US"/>
              </w:rPr>
              <w:t xml:space="preserve"> (время московское) «</w:t>
            </w:r>
            <w:r>
              <w:rPr>
                <w:lang w:eastAsia="en-US"/>
              </w:rPr>
              <w:t>09</w:t>
            </w:r>
            <w:r w:rsidR="00E71E26" w:rsidRPr="00767A20">
              <w:rPr>
                <w:lang w:eastAsia="en-US"/>
              </w:rPr>
              <w:t xml:space="preserve">» </w:t>
            </w:r>
            <w:r>
              <w:rPr>
                <w:lang w:eastAsia="en-US"/>
              </w:rPr>
              <w:t>августа</w:t>
            </w:r>
            <w:r w:rsidR="00E71E26" w:rsidRPr="00767A20">
              <w:rPr>
                <w:lang w:eastAsia="en-US"/>
              </w:rPr>
              <w:t xml:space="preserve"> 2021 года.</w:t>
            </w:r>
          </w:p>
        </w:tc>
      </w:tr>
      <w:tr w:rsidR="00E71E26" w:rsidRPr="00767A20" w14:paraId="177667D1" w14:textId="77777777" w:rsidTr="00A95ADC">
        <w:trPr>
          <w:trHeight w:val="70"/>
        </w:trPr>
        <w:tc>
          <w:tcPr>
            <w:tcW w:w="426" w:type="dxa"/>
            <w:tcBorders>
              <w:top w:val="single" w:sz="4" w:space="0" w:color="auto"/>
              <w:left w:val="single" w:sz="4" w:space="0" w:color="auto"/>
              <w:bottom w:val="single" w:sz="4" w:space="0" w:color="auto"/>
              <w:right w:val="single" w:sz="4" w:space="0" w:color="auto"/>
            </w:tcBorders>
          </w:tcPr>
          <w:p w14:paraId="50895DC7" w14:textId="77777777" w:rsidR="00E71E26" w:rsidRPr="00767A20" w:rsidRDefault="00E71E26" w:rsidP="00E71E26">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0DF88D7" w14:textId="77777777" w:rsidR="00E71E26" w:rsidRPr="00767A20" w:rsidRDefault="00E71E26" w:rsidP="00E71E26">
            <w:pPr>
              <w:tabs>
                <w:tab w:val="left" w:pos="993"/>
              </w:tabs>
              <w:spacing w:line="23" w:lineRule="atLeast"/>
              <w:jc w:val="both"/>
              <w:rPr>
                <w:lang w:eastAsia="en-US"/>
              </w:rPr>
            </w:pPr>
            <w:r w:rsidRPr="00767A20">
              <w:rPr>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5A916902" w14:textId="77777777" w:rsidR="00E71E26" w:rsidRPr="00767A20" w:rsidRDefault="00E71E26" w:rsidP="00E71E26">
            <w:pPr>
              <w:widowControl w:val="0"/>
              <w:spacing w:line="23" w:lineRule="atLeast"/>
              <w:jc w:val="both"/>
              <w:rPr>
                <w:lang w:eastAsia="en-US"/>
              </w:rPr>
            </w:pPr>
            <w:r w:rsidRPr="00767A20">
              <w:rPr>
                <w:bCs/>
                <w:color w:val="26282F"/>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71E26" w:rsidRPr="00767A20" w14:paraId="75CC812F" w14:textId="77777777" w:rsidTr="00A95ADC">
        <w:trPr>
          <w:trHeight w:val="70"/>
        </w:trPr>
        <w:tc>
          <w:tcPr>
            <w:tcW w:w="426" w:type="dxa"/>
            <w:tcBorders>
              <w:top w:val="single" w:sz="4" w:space="0" w:color="auto"/>
              <w:left w:val="single" w:sz="4" w:space="0" w:color="auto"/>
              <w:bottom w:val="single" w:sz="4" w:space="0" w:color="auto"/>
              <w:right w:val="single" w:sz="4" w:space="0" w:color="auto"/>
            </w:tcBorders>
          </w:tcPr>
          <w:p w14:paraId="34797A98" w14:textId="77777777" w:rsidR="00E71E26" w:rsidRPr="00767A20" w:rsidRDefault="00E71E26" w:rsidP="00E71E26">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360DF81" w14:textId="77777777" w:rsidR="00E71E26" w:rsidRPr="00767A20" w:rsidRDefault="00E71E26" w:rsidP="00E71E26">
            <w:pPr>
              <w:widowControl w:val="0"/>
              <w:spacing w:line="23" w:lineRule="atLeast"/>
              <w:jc w:val="both"/>
              <w:rPr>
                <w:lang w:eastAsia="en-US"/>
              </w:rPr>
            </w:pPr>
            <w:r w:rsidRPr="00767A20">
              <w:rPr>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266B19E1" w14:textId="77777777" w:rsidR="00E71E26" w:rsidRPr="00767A20" w:rsidRDefault="00E71E26" w:rsidP="00E71E26">
            <w:pPr>
              <w:widowControl w:val="0"/>
              <w:spacing w:line="23" w:lineRule="atLeast"/>
              <w:jc w:val="both"/>
              <w:rPr>
                <w:spacing w:val="-6"/>
                <w:lang w:eastAsia="en-US"/>
              </w:rPr>
            </w:pPr>
            <w:bookmarkStart w:id="23" w:name="_Hlk531008151"/>
            <w:r w:rsidRPr="00767A20">
              <w:rPr>
                <w:spacing w:val="-6"/>
                <w:lang w:eastAsia="en-US"/>
              </w:rPr>
              <w:t>Участниками данной закупки могут быть только субъекты малого и среднего предпринимательства.</w:t>
            </w:r>
            <w:bookmarkEnd w:id="23"/>
          </w:p>
        </w:tc>
      </w:tr>
    </w:tbl>
    <w:p w14:paraId="4184EDF9" w14:textId="77777777" w:rsidR="00A95ADC" w:rsidRPr="00767A20" w:rsidRDefault="00A95ADC" w:rsidP="00A95ADC">
      <w:pPr>
        <w:pStyle w:val="11"/>
        <w:keepNext w:val="0"/>
        <w:widowControl w:val="0"/>
        <w:tabs>
          <w:tab w:val="clear" w:pos="927"/>
          <w:tab w:val="left" w:pos="1212"/>
          <w:tab w:val="left" w:pos="1495"/>
        </w:tabs>
        <w:ind w:left="0" w:firstLine="0"/>
        <w:jc w:val="center"/>
        <w:rPr>
          <w:szCs w:val="24"/>
        </w:rPr>
      </w:pPr>
    </w:p>
    <w:p w14:paraId="23AA33B7" w14:textId="77777777" w:rsidR="00A95ADC" w:rsidRPr="00767A20" w:rsidRDefault="00A95ADC" w:rsidP="00A95ADC"/>
    <w:p w14:paraId="538EA72E" w14:textId="77777777" w:rsidR="00A95ADC" w:rsidRPr="00767A20" w:rsidRDefault="00A95ADC" w:rsidP="00A95ADC">
      <w:pPr>
        <w:pStyle w:val="11"/>
        <w:keepNext w:val="0"/>
        <w:widowControl w:val="0"/>
        <w:tabs>
          <w:tab w:val="clear" w:pos="927"/>
          <w:tab w:val="left" w:pos="1212"/>
          <w:tab w:val="left" w:pos="1495"/>
        </w:tabs>
        <w:ind w:left="0" w:firstLine="0"/>
        <w:jc w:val="center"/>
        <w:rPr>
          <w:szCs w:val="24"/>
        </w:rPr>
      </w:pPr>
      <w:r w:rsidRPr="00767A20">
        <w:rPr>
          <w:szCs w:val="24"/>
        </w:rPr>
        <w:t xml:space="preserve">8. ОБРАЗЦЫ ФОРМ ОСНОВНЫХ ДОКУМЕНТОВ, </w:t>
      </w:r>
    </w:p>
    <w:p w14:paraId="22B0764A" w14:textId="77777777" w:rsidR="00A95ADC" w:rsidRPr="00767A20" w:rsidRDefault="00A95ADC" w:rsidP="00A95ADC">
      <w:pPr>
        <w:pStyle w:val="11"/>
        <w:keepNext w:val="0"/>
        <w:widowControl w:val="0"/>
        <w:tabs>
          <w:tab w:val="clear" w:pos="927"/>
          <w:tab w:val="left" w:pos="1212"/>
          <w:tab w:val="left" w:pos="1495"/>
        </w:tabs>
        <w:ind w:left="0" w:firstLine="0"/>
        <w:jc w:val="center"/>
        <w:rPr>
          <w:szCs w:val="24"/>
        </w:rPr>
      </w:pPr>
      <w:r w:rsidRPr="00767A20">
        <w:rPr>
          <w:szCs w:val="24"/>
        </w:rPr>
        <w:t>ВКЛЮЧАЕМЫХ В СОСТАВ ЗАЯВКИ</w:t>
      </w:r>
    </w:p>
    <w:p w14:paraId="66B6C1E8" w14:textId="77777777" w:rsidR="00A95ADC" w:rsidRPr="00767A20" w:rsidRDefault="00A95ADC" w:rsidP="00A95ADC">
      <w:pPr>
        <w:pStyle w:val="Times12"/>
        <w:widowControl w:val="0"/>
        <w:ind w:firstLine="0"/>
        <w:jc w:val="right"/>
        <w:rPr>
          <w:bCs w:val="0"/>
          <w:szCs w:val="24"/>
        </w:rPr>
      </w:pPr>
      <w:r w:rsidRPr="00767A20">
        <w:rPr>
          <w:bCs w:val="0"/>
          <w:szCs w:val="24"/>
        </w:rPr>
        <w:t>Форма № 1.</w:t>
      </w:r>
    </w:p>
    <w:p w14:paraId="0C39D6FF" w14:textId="77777777" w:rsidR="00A95ADC" w:rsidRPr="00767A20" w:rsidRDefault="00A95ADC" w:rsidP="00A95ADC">
      <w:pPr>
        <w:widowControl w:val="0"/>
        <w:tabs>
          <w:tab w:val="left" w:pos="7938"/>
        </w:tabs>
        <w:rPr>
          <w:b/>
          <w:i/>
        </w:rPr>
      </w:pPr>
      <w:r w:rsidRPr="00767A20">
        <w:rPr>
          <w:b/>
          <w:i/>
        </w:rPr>
        <w:t>Фирменный бланк участника процедуры закупки</w:t>
      </w:r>
    </w:p>
    <w:p w14:paraId="21F9B5D4" w14:textId="77777777" w:rsidR="00A95ADC" w:rsidRPr="00767A20" w:rsidRDefault="00A95ADC" w:rsidP="00A95ADC">
      <w:pPr>
        <w:pStyle w:val="Times12"/>
        <w:widowControl w:val="0"/>
        <w:ind w:firstLine="0"/>
        <w:jc w:val="left"/>
        <w:rPr>
          <w:szCs w:val="24"/>
        </w:rPr>
      </w:pPr>
      <w:r w:rsidRPr="00767A20">
        <w:rPr>
          <w:szCs w:val="24"/>
        </w:rPr>
        <w:t>«___» __________ 20___ года №______</w:t>
      </w:r>
    </w:p>
    <w:p w14:paraId="03C13A8B" w14:textId="77777777" w:rsidR="00A95ADC" w:rsidRPr="00767A20" w:rsidRDefault="00A95ADC" w:rsidP="00A95ADC">
      <w:pPr>
        <w:pStyle w:val="20"/>
        <w:keepNext w:val="0"/>
        <w:widowControl w:val="0"/>
        <w:numPr>
          <w:ilvl w:val="0"/>
          <w:numId w:val="0"/>
        </w:numPr>
        <w:tabs>
          <w:tab w:val="left" w:pos="1134"/>
        </w:tabs>
        <w:spacing w:before="0" w:after="0"/>
        <w:jc w:val="center"/>
        <w:rPr>
          <w:rFonts w:ascii="Times New Roman" w:hAnsi="Times New Roman"/>
          <w:b w:val="0"/>
          <w:bCs w:val="0"/>
          <w:i w:val="0"/>
          <w:sz w:val="24"/>
          <w:szCs w:val="24"/>
        </w:rPr>
      </w:pPr>
    </w:p>
    <w:p w14:paraId="26EFA6A3" w14:textId="77777777" w:rsidR="00A95ADC" w:rsidRPr="00767A20" w:rsidRDefault="00A95ADC" w:rsidP="00A95ADC">
      <w:pPr>
        <w:pStyle w:val="20"/>
        <w:keepNext w:val="0"/>
        <w:widowControl w:val="0"/>
        <w:numPr>
          <w:ilvl w:val="0"/>
          <w:numId w:val="0"/>
        </w:numPr>
        <w:tabs>
          <w:tab w:val="left" w:pos="1134"/>
        </w:tabs>
        <w:spacing w:before="0" w:after="0"/>
        <w:jc w:val="center"/>
        <w:rPr>
          <w:rFonts w:ascii="Times New Roman" w:hAnsi="Times New Roman"/>
          <w:b w:val="0"/>
          <w:bCs w:val="0"/>
          <w:i w:val="0"/>
          <w:sz w:val="24"/>
          <w:szCs w:val="24"/>
        </w:rPr>
      </w:pPr>
      <w:r w:rsidRPr="00767A20">
        <w:rPr>
          <w:rFonts w:ascii="Times New Roman" w:hAnsi="Times New Roman"/>
          <w:b w:val="0"/>
          <w:bCs w:val="0"/>
          <w:i w:val="0"/>
          <w:sz w:val="24"/>
          <w:szCs w:val="24"/>
        </w:rPr>
        <w:t xml:space="preserve">ЗАЯВКА НА УЧАСТИЕ В ЗАПРОСЕ ПРЕДЛОЖЕНИЙ (лот № ____) </w:t>
      </w:r>
    </w:p>
    <w:p w14:paraId="52D88146" w14:textId="77777777" w:rsidR="00A95ADC" w:rsidRPr="00767A20" w:rsidRDefault="00A95ADC" w:rsidP="00A95ADC">
      <w:pPr>
        <w:widowControl w:val="0"/>
        <w:autoSpaceDE w:val="0"/>
        <w:autoSpaceDN w:val="0"/>
        <w:adjustRightInd w:val="0"/>
        <w:ind w:firstLine="708"/>
        <w:jc w:val="both"/>
      </w:pPr>
      <w:r w:rsidRPr="00767A20">
        <w:t>Изучив извещение и документацию о проведении ______________________ № _________ ,</w:t>
      </w:r>
    </w:p>
    <w:p w14:paraId="56E42DE6" w14:textId="77777777" w:rsidR="00A95ADC" w:rsidRPr="00767A20" w:rsidRDefault="00A95ADC" w:rsidP="00A95ADC">
      <w:pPr>
        <w:pStyle w:val="af1"/>
        <w:widowControl w:val="0"/>
        <w:spacing w:before="0" w:beforeAutospacing="0" w:after="0" w:afterAutospacing="0"/>
        <w:ind w:left="4956" w:firstLine="708"/>
        <w:rPr>
          <w:b/>
          <w:i/>
          <w:vertAlign w:val="superscript"/>
        </w:rPr>
      </w:pPr>
      <w:r w:rsidRPr="00767A20">
        <w:rPr>
          <w:b/>
          <w:i/>
          <w:vertAlign w:val="superscript"/>
        </w:rPr>
        <w:t xml:space="preserve">(наименование и № процедуры закупки) </w:t>
      </w:r>
    </w:p>
    <w:p w14:paraId="0AC1B7BC" w14:textId="77777777" w:rsidR="00A95ADC" w:rsidRPr="00767A20" w:rsidRDefault="00A95ADC" w:rsidP="00A95ADC">
      <w:pPr>
        <w:widowControl w:val="0"/>
        <w:autoSpaceDE w:val="0"/>
        <w:autoSpaceDN w:val="0"/>
        <w:adjustRightInd w:val="0"/>
        <w:jc w:val="both"/>
      </w:pPr>
      <w:r w:rsidRPr="00767A20">
        <w:t xml:space="preserve">размещенные на сайте ________________ и принимая установленные в них требования и условия, _______________________________________________________________, </w:t>
      </w:r>
    </w:p>
    <w:p w14:paraId="44B25F58" w14:textId="77777777" w:rsidR="00A95ADC" w:rsidRPr="00767A20" w:rsidRDefault="00A95ADC" w:rsidP="00A95ADC">
      <w:pPr>
        <w:pStyle w:val="Times12"/>
        <w:widowControl w:val="0"/>
        <w:rPr>
          <w:b/>
          <w:i/>
          <w:szCs w:val="24"/>
          <w:vertAlign w:val="superscript"/>
        </w:rPr>
      </w:pPr>
      <w:r w:rsidRPr="00767A20">
        <w:rPr>
          <w:b/>
          <w:i/>
          <w:szCs w:val="24"/>
          <w:vertAlign w:val="superscript"/>
        </w:rPr>
        <w:t>(полное наименование участника процедуры закупки с указанием организационно-правовой формы)</w:t>
      </w:r>
    </w:p>
    <w:p w14:paraId="0A0087B7" w14:textId="77777777" w:rsidR="00A95ADC" w:rsidRPr="00767A20" w:rsidRDefault="00A95ADC" w:rsidP="00A95ADC">
      <w:pPr>
        <w:pStyle w:val="Times12"/>
        <w:widowControl w:val="0"/>
        <w:ind w:firstLine="0"/>
        <w:rPr>
          <w:szCs w:val="24"/>
        </w:rPr>
      </w:pPr>
      <w:r w:rsidRPr="00767A20">
        <w:rPr>
          <w:szCs w:val="24"/>
        </w:rPr>
        <w:t>зарегистрированное по адресу ________________________________________________,</w:t>
      </w:r>
    </w:p>
    <w:p w14:paraId="51633BAA" w14:textId="77777777" w:rsidR="00A95ADC" w:rsidRPr="00767A20" w:rsidRDefault="00A95ADC" w:rsidP="00A95ADC">
      <w:pPr>
        <w:pStyle w:val="Times12"/>
        <w:widowControl w:val="0"/>
        <w:ind w:left="2832" w:firstLine="708"/>
        <w:jc w:val="left"/>
        <w:rPr>
          <w:b/>
          <w:i/>
          <w:szCs w:val="24"/>
          <w:vertAlign w:val="superscript"/>
        </w:rPr>
      </w:pPr>
      <w:r w:rsidRPr="00767A20">
        <w:rPr>
          <w:i/>
          <w:szCs w:val="24"/>
          <w:vertAlign w:val="superscript"/>
        </w:rPr>
        <w:t>(</w:t>
      </w:r>
      <w:r w:rsidRPr="00767A20">
        <w:rPr>
          <w:b/>
          <w:i/>
          <w:szCs w:val="24"/>
          <w:vertAlign w:val="superscript"/>
        </w:rPr>
        <w:t>юридический адрес участника процедуры закупки)</w:t>
      </w:r>
    </w:p>
    <w:p w14:paraId="66F4CDD6" w14:textId="77777777" w:rsidR="00A95ADC" w:rsidRPr="00767A20" w:rsidRDefault="00A95ADC" w:rsidP="00A95ADC">
      <w:pPr>
        <w:pStyle w:val="Times12"/>
        <w:widowControl w:val="0"/>
        <w:ind w:firstLine="0"/>
        <w:rPr>
          <w:szCs w:val="24"/>
        </w:rPr>
      </w:pPr>
      <w:r w:rsidRPr="00767A20">
        <w:rPr>
          <w:szCs w:val="24"/>
        </w:rPr>
        <w:t>предлагает заключить договор на: _____________________________________</w:t>
      </w:r>
    </w:p>
    <w:p w14:paraId="588965DB" w14:textId="77777777" w:rsidR="00A95ADC" w:rsidRPr="00767A20" w:rsidRDefault="00A95ADC" w:rsidP="00A95ADC">
      <w:pPr>
        <w:pStyle w:val="affb"/>
        <w:widowControl w:val="0"/>
        <w:spacing w:before="0" w:after="0" w:line="240" w:lineRule="auto"/>
        <w:ind w:firstLine="0"/>
        <w:jc w:val="center"/>
        <w:rPr>
          <w:rFonts w:ascii="Times New Roman" w:hAnsi="Times New Roman"/>
          <w:b/>
          <w:i/>
          <w:szCs w:val="24"/>
          <w:vertAlign w:val="superscript"/>
        </w:rPr>
      </w:pPr>
      <w:r w:rsidRPr="00767A20">
        <w:rPr>
          <w:rFonts w:ascii="Times New Roman" w:hAnsi="Times New Roman"/>
          <w:i/>
          <w:szCs w:val="24"/>
          <w:vertAlign w:val="superscript"/>
        </w:rPr>
        <w:t>(</w:t>
      </w:r>
      <w:r w:rsidRPr="00767A20">
        <w:rPr>
          <w:rFonts w:ascii="Times New Roman" w:hAnsi="Times New Roman"/>
          <w:b/>
          <w:i/>
          <w:szCs w:val="24"/>
          <w:vertAlign w:val="superscript"/>
        </w:rPr>
        <w:t>предмет договора)</w:t>
      </w:r>
    </w:p>
    <w:p w14:paraId="2A15579B" w14:textId="77777777" w:rsidR="00A95ADC" w:rsidRPr="00767A20" w:rsidRDefault="00A95ADC" w:rsidP="00A95ADC">
      <w:pPr>
        <w:pStyle w:val="Times12"/>
        <w:widowControl w:val="0"/>
        <w:ind w:firstLine="0"/>
        <w:rPr>
          <w:szCs w:val="24"/>
        </w:rPr>
      </w:pPr>
      <w:r w:rsidRPr="00767A20">
        <w:rPr>
          <w:szCs w:val="24"/>
        </w:rPr>
        <w:t xml:space="preserve">в соответствии с </w:t>
      </w:r>
      <w:r w:rsidRPr="00767A20">
        <w:rPr>
          <w:iCs/>
          <w:szCs w:val="24"/>
        </w:rPr>
        <w:t>Техническим заданием,</w:t>
      </w:r>
      <w:r w:rsidRPr="00767A20">
        <w:rPr>
          <w:b/>
          <w:bCs w:val="0"/>
          <w:i/>
          <w:szCs w:val="24"/>
        </w:rPr>
        <w:t xml:space="preserve"> </w:t>
      </w:r>
      <w:r w:rsidRPr="00767A20">
        <w:rPr>
          <w:szCs w:val="24"/>
        </w:rPr>
        <w:t>и другими документами, являющимися неотъемлемыми приложениями к настоящей заявке.</w:t>
      </w:r>
    </w:p>
    <w:p w14:paraId="0FCE8F02" w14:textId="77777777" w:rsidR="00A95ADC" w:rsidRPr="00767A20" w:rsidRDefault="00A95ADC" w:rsidP="00A95ADC">
      <w:pPr>
        <w:pStyle w:val="Times12"/>
        <w:widowControl w:val="0"/>
        <w:ind w:firstLine="0"/>
        <w:rPr>
          <w:szCs w:val="24"/>
        </w:rPr>
      </w:pPr>
      <w:r w:rsidRPr="00767A20">
        <w:rPr>
          <w:bCs w:val="0"/>
          <w:szCs w:val="24"/>
        </w:rPr>
        <w:t xml:space="preserve">Срок </w:t>
      </w:r>
      <w:r w:rsidRPr="00767A20">
        <w:rPr>
          <w:szCs w:val="24"/>
        </w:rPr>
        <w:t>поставки товаров (выполнения работ, оказания услуг)</w:t>
      </w:r>
      <w:r w:rsidRPr="00767A20">
        <w:rPr>
          <w:iCs/>
          <w:szCs w:val="24"/>
        </w:rPr>
        <w:t xml:space="preserve">: </w:t>
      </w:r>
      <w:r w:rsidRPr="00767A20">
        <w:rPr>
          <w:szCs w:val="24"/>
        </w:rPr>
        <w:t>________________________________.</w:t>
      </w:r>
    </w:p>
    <w:p w14:paraId="0250EDF6" w14:textId="77777777" w:rsidR="00A95ADC" w:rsidRPr="00767A20" w:rsidRDefault="00A95ADC" w:rsidP="00A95ADC">
      <w:pPr>
        <w:pStyle w:val="Times12"/>
        <w:widowControl w:val="0"/>
        <w:ind w:firstLine="0"/>
        <w:rPr>
          <w:szCs w:val="24"/>
        </w:rPr>
      </w:pPr>
      <w:r w:rsidRPr="00767A20">
        <w:rPr>
          <w:szCs w:val="24"/>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75C5AC9D" w14:textId="77777777" w:rsidR="00A95ADC" w:rsidRPr="00767A20" w:rsidRDefault="00A95ADC" w:rsidP="00A95ADC">
      <w:pPr>
        <w:pStyle w:val="affb"/>
        <w:widowControl w:val="0"/>
        <w:spacing w:before="0" w:after="0" w:line="240" w:lineRule="auto"/>
        <w:ind w:firstLine="0"/>
        <w:rPr>
          <w:rFonts w:ascii="Times New Roman" w:hAnsi="Times New Roman"/>
          <w:szCs w:val="24"/>
        </w:rPr>
      </w:pPr>
      <w:r w:rsidRPr="00767A20">
        <w:rPr>
          <w:rFonts w:ascii="Times New Roman" w:hAnsi="Times New Roman"/>
          <w:szCs w:val="24"/>
        </w:rPr>
        <w:t>Настоящая Заявка имеет правовой статус оферты и действует до «___» __________ 20___ года.</w:t>
      </w:r>
    </w:p>
    <w:p w14:paraId="3B7BF05C" w14:textId="77777777" w:rsidR="00A95ADC" w:rsidRPr="00767A20" w:rsidRDefault="00A95ADC" w:rsidP="00A95ADC">
      <w:pPr>
        <w:pStyle w:val="af1"/>
        <w:widowControl w:val="0"/>
        <w:spacing w:before="0" w:beforeAutospacing="0" w:after="0" w:afterAutospacing="0"/>
        <w:jc w:val="both"/>
      </w:pPr>
      <w:r w:rsidRPr="00767A20">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1CC0C46D" w14:textId="77777777" w:rsidR="00A95ADC" w:rsidRPr="00767A20" w:rsidRDefault="00A95ADC" w:rsidP="00A95ADC">
      <w:pPr>
        <w:pStyle w:val="af1"/>
        <w:widowControl w:val="0"/>
        <w:spacing w:before="0" w:beforeAutospacing="0" w:after="0" w:afterAutospacing="0"/>
        <w:jc w:val="both"/>
      </w:pPr>
      <w:r w:rsidRPr="00767A20">
        <w:t xml:space="preserve">В случае признания нас единственным участником запроса предложений, мы берем на себя </w:t>
      </w:r>
      <w:r w:rsidRPr="00767A20">
        <w:lastRenderedPageBreak/>
        <w:t xml:space="preserve">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2A3C5C9F" w14:textId="77777777" w:rsidR="00A95ADC" w:rsidRPr="00767A20" w:rsidRDefault="00A95ADC" w:rsidP="00A95ADC">
      <w:pPr>
        <w:pStyle w:val="af1"/>
        <w:widowControl w:val="0"/>
        <w:spacing w:before="0" w:beforeAutospacing="0" w:after="0" w:afterAutospacing="0"/>
        <w:jc w:val="both"/>
      </w:pPr>
      <w:r w:rsidRPr="00767A20">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68B9FD20" w14:textId="77777777" w:rsidR="00A95ADC" w:rsidRPr="00767A20" w:rsidRDefault="00A95ADC" w:rsidP="00A95ADC">
      <w:pPr>
        <w:pStyle w:val="af1"/>
        <w:widowControl w:val="0"/>
        <w:spacing w:before="0" w:beforeAutospacing="0" w:after="0" w:afterAutospacing="0"/>
        <w:jc w:val="both"/>
      </w:pPr>
      <w:r w:rsidRPr="00767A20">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4230ABC3" w14:textId="77777777" w:rsidR="00A95ADC" w:rsidRPr="00767A20" w:rsidRDefault="00A95ADC" w:rsidP="00A95ADC">
      <w:pPr>
        <w:pStyle w:val="33"/>
        <w:widowControl w:val="0"/>
        <w:rPr>
          <w:szCs w:val="24"/>
        </w:rPr>
      </w:pPr>
      <w:r w:rsidRPr="00767A20">
        <w:rPr>
          <w:szCs w:val="24"/>
        </w:rPr>
        <w:t>Мы, _______________________________________ согласны</w:t>
      </w:r>
    </w:p>
    <w:p w14:paraId="603A2A56" w14:textId="77777777" w:rsidR="00A95ADC" w:rsidRPr="00767A20" w:rsidRDefault="00A95ADC" w:rsidP="00A95ADC">
      <w:pPr>
        <w:pStyle w:val="33"/>
        <w:widowControl w:val="0"/>
        <w:ind w:firstLine="708"/>
        <w:rPr>
          <w:b/>
          <w:i/>
          <w:szCs w:val="24"/>
          <w:vertAlign w:val="superscript"/>
        </w:rPr>
      </w:pPr>
      <w:r w:rsidRPr="00767A20">
        <w:rPr>
          <w:szCs w:val="24"/>
          <w:vertAlign w:val="superscript"/>
        </w:rPr>
        <w:t xml:space="preserve">          </w:t>
      </w:r>
      <w:r w:rsidRPr="00767A20">
        <w:rPr>
          <w:b/>
          <w:i/>
          <w:szCs w:val="24"/>
          <w:vertAlign w:val="superscript"/>
        </w:rPr>
        <w:t>(наименование участника процедуры закупки)</w:t>
      </w:r>
    </w:p>
    <w:p w14:paraId="3276FE8F" w14:textId="77777777" w:rsidR="00A95ADC" w:rsidRPr="00767A20" w:rsidRDefault="00A95ADC" w:rsidP="00A95ADC">
      <w:pPr>
        <w:pStyle w:val="33"/>
        <w:widowControl w:val="0"/>
        <w:tabs>
          <w:tab w:val="left" w:pos="284"/>
          <w:tab w:val="left" w:pos="426"/>
        </w:tabs>
        <w:rPr>
          <w:szCs w:val="24"/>
        </w:rPr>
      </w:pPr>
      <w:r w:rsidRPr="00767A20">
        <w:rPr>
          <w:szCs w:val="24"/>
        </w:rPr>
        <w:t>с условием, что сведения о нас будут внесены в публичный реестр недобросовестных поставщиков сроком на два года в следующих случаях:</w:t>
      </w:r>
    </w:p>
    <w:p w14:paraId="1A107B35" w14:textId="77777777" w:rsidR="00A95ADC" w:rsidRPr="00767A20" w:rsidRDefault="00A95ADC" w:rsidP="00A95ADC">
      <w:pPr>
        <w:pStyle w:val="af1"/>
        <w:widowControl w:val="0"/>
        <w:numPr>
          <w:ilvl w:val="0"/>
          <w:numId w:val="39"/>
        </w:numPr>
        <w:tabs>
          <w:tab w:val="left" w:pos="284"/>
          <w:tab w:val="left" w:pos="426"/>
          <w:tab w:val="left" w:pos="1134"/>
        </w:tabs>
        <w:spacing w:before="0" w:beforeAutospacing="0" w:after="0" w:afterAutospacing="0"/>
        <w:ind w:left="0" w:firstLine="0"/>
        <w:jc w:val="both"/>
      </w:pPr>
      <w:r w:rsidRPr="00767A20">
        <w:t>если мы:</w:t>
      </w:r>
    </w:p>
    <w:p w14:paraId="05537022" w14:textId="77777777" w:rsidR="00A95ADC" w:rsidRPr="00767A20" w:rsidRDefault="00A95ADC" w:rsidP="00A95ADC">
      <w:pPr>
        <w:pStyle w:val="affa"/>
        <w:widowControl w:val="0"/>
        <w:numPr>
          <w:ilvl w:val="4"/>
          <w:numId w:val="40"/>
        </w:numPr>
        <w:tabs>
          <w:tab w:val="left" w:pos="284"/>
          <w:tab w:val="left" w:pos="426"/>
        </w:tabs>
        <w:spacing w:line="240" w:lineRule="auto"/>
        <w:ind w:left="0" w:firstLine="0"/>
        <w:rPr>
          <w:sz w:val="24"/>
          <w:szCs w:val="24"/>
        </w:rPr>
      </w:pPr>
      <w:r w:rsidRPr="00767A20">
        <w:rPr>
          <w:sz w:val="24"/>
          <w:szCs w:val="24"/>
        </w:rPr>
        <w:t>будучи признанным победителем запроса предложений, уклонимся от заключения договора;</w:t>
      </w:r>
    </w:p>
    <w:p w14:paraId="6D016D97" w14:textId="77777777" w:rsidR="00A95ADC" w:rsidRPr="00767A20" w:rsidRDefault="00A95ADC" w:rsidP="00A95ADC">
      <w:pPr>
        <w:pStyle w:val="affa"/>
        <w:widowControl w:val="0"/>
        <w:numPr>
          <w:ilvl w:val="4"/>
          <w:numId w:val="40"/>
        </w:numPr>
        <w:tabs>
          <w:tab w:val="left" w:pos="284"/>
          <w:tab w:val="left" w:pos="426"/>
        </w:tabs>
        <w:spacing w:line="240" w:lineRule="auto"/>
        <w:ind w:left="0" w:firstLine="0"/>
        <w:rPr>
          <w:sz w:val="24"/>
          <w:szCs w:val="24"/>
        </w:rPr>
      </w:pPr>
      <w:r w:rsidRPr="00767A20">
        <w:rPr>
          <w:sz w:val="24"/>
          <w:szCs w:val="24"/>
        </w:rPr>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6AD61E42" w14:textId="77777777" w:rsidR="00A95ADC" w:rsidRPr="00767A20" w:rsidRDefault="00A95ADC" w:rsidP="00A95ADC">
      <w:pPr>
        <w:pStyle w:val="affa"/>
        <w:widowControl w:val="0"/>
        <w:numPr>
          <w:ilvl w:val="4"/>
          <w:numId w:val="40"/>
        </w:numPr>
        <w:tabs>
          <w:tab w:val="left" w:pos="284"/>
          <w:tab w:val="left" w:pos="426"/>
        </w:tabs>
        <w:spacing w:line="240" w:lineRule="auto"/>
        <w:ind w:left="0" w:firstLine="0"/>
        <w:rPr>
          <w:sz w:val="24"/>
          <w:szCs w:val="24"/>
        </w:rPr>
      </w:pPr>
      <w:r w:rsidRPr="00767A20">
        <w:rPr>
          <w:sz w:val="24"/>
          <w:szCs w:val="24"/>
        </w:rPr>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3353B31A" w14:textId="77777777" w:rsidR="00A95ADC" w:rsidRPr="00767A20" w:rsidRDefault="00A95ADC" w:rsidP="00A95ADC">
      <w:pPr>
        <w:pStyle w:val="af1"/>
        <w:widowControl w:val="0"/>
        <w:numPr>
          <w:ilvl w:val="0"/>
          <w:numId w:val="39"/>
        </w:numPr>
        <w:tabs>
          <w:tab w:val="left" w:pos="284"/>
          <w:tab w:val="left" w:pos="426"/>
          <w:tab w:val="left" w:pos="1134"/>
        </w:tabs>
        <w:spacing w:before="0" w:beforeAutospacing="0" w:after="0" w:afterAutospacing="0"/>
        <w:ind w:left="0" w:firstLine="0"/>
        <w:jc w:val="both"/>
      </w:pPr>
      <w:r w:rsidRPr="00767A20">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2D0AC04B" w14:textId="77777777" w:rsidR="00A95ADC" w:rsidRPr="00767A20" w:rsidRDefault="00A95ADC" w:rsidP="00A95ADC">
      <w:pPr>
        <w:pStyle w:val="33"/>
        <w:widowControl w:val="0"/>
        <w:rPr>
          <w:szCs w:val="24"/>
        </w:rPr>
      </w:pPr>
      <w:r w:rsidRPr="00767A20">
        <w:rPr>
          <w:szCs w:val="24"/>
        </w:rPr>
        <w:t>Мы, _______________________________________ согласны</w:t>
      </w:r>
    </w:p>
    <w:p w14:paraId="107FBA8A" w14:textId="77777777" w:rsidR="00A95ADC" w:rsidRPr="00767A20" w:rsidRDefault="00A95ADC" w:rsidP="00A95ADC">
      <w:pPr>
        <w:pStyle w:val="33"/>
        <w:widowControl w:val="0"/>
        <w:ind w:firstLine="708"/>
        <w:rPr>
          <w:b/>
          <w:i/>
          <w:szCs w:val="24"/>
          <w:vertAlign w:val="superscript"/>
        </w:rPr>
      </w:pPr>
      <w:r w:rsidRPr="00767A20">
        <w:rPr>
          <w:b/>
          <w:i/>
          <w:szCs w:val="24"/>
          <w:vertAlign w:val="superscript"/>
        </w:rPr>
        <w:t>(наименование участника процедуры закупки)</w:t>
      </w:r>
    </w:p>
    <w:p w14:paraId="0F2409F1" w14:textId="77777777" w:rsidR="00A95ADC" w:rsidRPr="00767A20" w:rsidRDefault="00A95ADC" w:rsidP="00A95ADC">
      <w:pPr>
        <w:jc w:val="both"/>
      </w:pPr>
      <w:r w:rsidRPr="00767A20">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14:paraId="749E12CD" w14:textId="77777777" w:rsidR="00A95ADC" w:rsidRPr="00767A20" w:rsidRDefault="00A95ADC" w:rsidP="00A95ADC">
      <w:pPr>
        <w:jc w:val="both"/>
      </w:pPr>
      <w:r w:rsidRPr="00767A20">
        <w:t>- предоставления нами в составе заявки ложных сведений, информации или документов;</w:t>
      </w:r>
    </w:p>
    <w:p w14:paraId="6F4441C6" w14:textId="77777777" w:rsidR="00A95ADC" w:rsidRPr="00767A20" w:rsidRDefault="00A95ADC" w:rsidP="00A95ADC">
      <w:pPr>
        <w:jc w:val="both"/>
      </w:pPr>
      <w:r w:rsidRPr="00767A20">
        <w:t>- если мы изменим или отзовем заявку на участие в процедуре после истечения срока окончания подачи заявок на участие в закупочной процедуре;</w:t>
      </w:r>
    </w:p>
    <w:p w14:paraId="289C3A26" w14:textId="77777777" w:rsidR="00A95ADC" w:rsidRPr="00767A20" w:rsidRDefault="00A95ADC" w:rsidP="00A95ADC">
      <w:pPr>
        <w:jc w:val="both"/>
      </w:pPr>
      <w:r w:rsidRPr="00767A20">
        <w:t>- если мы, будучи признанным победителем запроса предложений, уклонимся от заключения договора;</w:t>
      </w:r>
    </w:p>
    <w:p w14:paraId="0C6F88F8" w14:textId="77777777" w:rsidR="00A95ADC" w:rsidRPr="00767A20" w:rsidRDefault="00A95ADC" w:rsidP="00A95ADC">
      <w:pPr>
        <w:jc w:val="both"/>
      </w:pPr>
      <w:r w:rsidRPr="00767A20">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2DE6384F" w14:textId="77777777" w:rsidR="00A95ADC" w:rsidRPr="00767A20" w:rsidRDefault="00A95ADC" w:rsidP="00A95ADC">
      <w:pPr>
        <w:pStyle w:val="affb"/>
        <w:widowControl w:val="0"/>
        <w:spacing w:before="0" w:after="0" w:line="240" w:lineRule="auto"/>
        <w:ind w:firstLine="0"/>
        <w:rPr>
          <w:rFonts w:ascii="Times New Roman" w:hAnsi="Times New Roman"/>
          <w:szCs w:val="24"/>
        </w:rPr>
      </w:pPr>
      <w:r w:rsidRPr="00767A20">
        <w:rPr>
          <w:rFonts w:ascii="Times New Roman" w:hAnsi="Times New Roman"/>
          <w:szCs w:val="24"/>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A95ADC" w:rsidRPr="00767A20" w14:paraId="32AA9CF8" w14:textId="77777777" w:rsidTr="00A95ADC">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740AFA99" w14:textId="77777777" w:rsidR="00A95ADC" w:rsidRPr="00767A20" w:rsidRDefault="00A95ADC">
            <w:pPr>
              <w:pStyle w:val="afff3"/>
              <w:spacing w:line="254" w:lineRule="auto"/>
              <w:jc w:val="center"/>
              <w:rPr>
                <w:rFonts w:ascii="Times New Roman" w:hAnsi="Times New Roman"/>
                <w:szCs w:val="24"/>
                <w:lang w:eastAsia="en-US"/>
              </w:rPr>
            </w:pPr>
            <w:r w:rsidRPr="00767A20">
              <w:rPr>
                <w:rFonts w:ascii="Times New Roman" w:hAnsi="Times New Roman"/>
                <w:szCs w:val="24"/>
                <w:lang w:eastAsia="en-US"/>
              </w:rPr>
              <w:t>№</w:t>
            </w:r>
          </w:p>
          <w:p w14:paraId="643CBFDB" w14:textId="77777777" w:rsidR="00A95ADC" w:rsidRPr="00767A20" w:rsidRDefault="00A95ADC">
            <w:pPr>
              <w:pStyle w:val="afff3"/>
              <w:spacing w:line="254" w:lineRule="auto"/>
              <w:jc w:val="center"/>
              <w:rPr>
                <w:rFonts w:ascii="Times New Roman" w:hAnsi="Times New Roman"/>
                <w:szCs w:val="24"/>
                <w:lang w:eastAsia="en-US"/>
              </w:rPr>
            </w:pPr>
            <w:r w:rsidRPr="00767A20">
              <w:rPr>
                <w:rFonts w:ascii="Times New Roman" w:hAnsi="Times New Roman"/>
                <w:szCs w:val="24"/>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09993391" w14:textId="77777777" w:rsidR="00A95ADC" w:rsidRPr="00767A20" w:rsidRDefault="00A95ADC">
            <w:pPr>
              <w:pStyle w:val="afff3"/>
              <w:spacing w:line="254" w:lineRule="auto"/>
              <w:jc w:val="center"/>
              <w:rPr>
                <w:rFonts w:ascii="Times New Roman" w:hAnsi="Times New Roman"/>
                <w:szCs w:val="24"/>
                <w:lang w:eastAsia="en-US"/>
              </w:rPr>
            </w:pPr>
            <w:r w:rsidRPr="00767A20">
              <w:rPr>
                <w:rFonts w:ascii="Times New Roman" w:hAnsi="Times New Roman"/>
                <w:szCs w:val="24"/>
                <w:lang w:eastAsia="en-US"/>
              </w:rPr>
              <w:t xml:space="preserve">Наименование документа </w:t>
            </w:r>
          </w:p>
          <w:p w14:paraId="555BF094" w14:textId="77777777" w:rsidR="00A95ADC" w:rsidRPr="00767A20" w:rsidRDefault="00A95ADC">
            <w:pPr>
              <w:pStyle w:val="afff3"/>
              <w:spacing w:line="254" w:lineRule="auto"/>
              <w:jc w:val="center"/>
              <w:rPr>
                <w:rFonts w:ascii="Times New Roman" w:hAnsi="Times New Roman"/>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32952BB" w14:textId="77777777" w:rsidR="00A95ADC" w:rsidRPr="00767A20" w:rsidRDefault="00A95ADC">
            <w:pPr>
              <w:pStyle w:val="afff3"/>
              <w:spacing w:line="254" w:lineRule="auto"/>
              <w:jc w:val="center"/>
              <w:rPr>
                <w:rFonts w:ascii="Times New Roman" w:hAnsi="Times New Roman"/>
                <w:szCs w:val="24"/>
                <w:lang w:eastAsia="en-US"/>
              </w:rPr>
            </w:pPr>
            <w:r w:rsidRPr="00767A20">
              <w:rPr>
                <w:rFonts w:ascii="Times New Roman" w:hAnsi="Times New Roman"/>
                <w:szCs w:val="24"/>
                <w:lang w:eastAsia="en-US"/>
              </w:rPr>
              <w:t xml:space="preserve">№ </w:t>
            </w:r>
          </w:p>
          <w:p w14:paraId="2357982B" w14:textId="77777777" w:rsidR="00A95ADC" w:rsidRPr="00767A20" w:rsidRDefault="00A95ADC">
            <w:pPr>
              <w:pStyle w:val="afff3"/>
              <w:spacing w:line="254" w:lineRule="auto"/>
              <w:jc w:val="center"/>
              <w:rPr>
                <w:rFonts w:ascii="Times New Roman" w:hAnsi="Times New Roman"/>
                <w:szCs w:val="24"/>
                <w:lang w:eastAsia="en-US"/>
              </w:rPr>
            </w:pPr>
            <w:r w:rsidRPr="00767A20">
              <w:rPr>
                <w:rFonts w:ascii="Times New Roman" w:hAnsi="Times New Roman"/>
                <w:szCs w:val="24"/>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27560FE" w14:textId="77777777" w:rsidR="00A95ADC" w:rsidRPr="00767A20" w:rsidRDefault="00A95ADC">
            <w:pPr>
              <w:pStyle w:val="afff3"/>
              <w:spacing w:line="254" w:lineRule="auto"/>
              <w:jc w:val="center"/>
              <w:rPr>
                <w:rFonts w:ascii="Times New Roman" w:hAnsi="Times New Roman"/>
                <w:szCs w:val="24"/>
                <w:lang w:eastAsia="en-US"/>
              </w:rPr>
            </w:pPr>
            <w:r w:rsidRPr="00767A20">
              <w:rPr>
                <w:rFonts w:ascii="Times New Roman" w:hAnsi="Times New Roman"/>
                <w:szCs w:val="24"/>
                <w:lang w:eastAsia="en-US"/>
              </w:rPr>
              <w:t>Количество</w:t>
            </w:r>
          </w:p>
          <w:p w14:paraId="1C16D308" w14:textId="77777777" w:rsidR="00A95ADC" w:rsidRPr="00767A20" w:rsidRDefault="00A95ADC">
            <w:pPr>
              <w:pStyle w:val="afff3"/>
              <w:spacing w:line="254" w:lineRule="auto"/>
              <w:jc w:val="center"/>
              <w:rPr>
                <w:rFonts w:ascii="Times New Roman" w:hAnsi="Times New Roman"/>
                <w:szCs w:val="24"/>
                <w:lang w:eastAsia="en-US"/>
              </w:rPr>
            </w:pPr>
            <w:r w:rsidRPr="00767A20">
              <w:rPr>
                <w:rFonts w:ascii="Times New Roman" w:hAnsi="Times New Roman"/>
                <w:szCs w:val="24"/>
                <w:lang w:eastAsia="en-US"/>
              </w:rPr>
              <w:t>страниц</w:t>
            </w:r>
          </w:p>
        </w:tc>
      </w:tr>
      <w:tr w:rsidR="00A95ADC" w:rsidRPr="00767A20" w14:paraId="52C72D45" w14:textId="77777777" w:rsidTr="00A95ADC">
        <w:tc>
          <w:tcPr>
            <w:tcW w:w="683" w:type="dxa"/>
            <w:tcBorders>
              <w:top w:val="single" w:sz="4" w:space="0" w:color="auto"/>
              <w:left w:val="single" w:sz="4" w:space="0" w:color="auto"/>
              <w:bottom w:val="single" w:sz="4" w:space="0" w:color="auto"/>
              <w:right w:val="single" w:sz="4" w:space="0" w:color="auto"/>
            </w:tcBorders>
            <w:vAlign w:val="center"/>
          </w:tcPr>
          <w:p w14:paraId="56549F5F" w14:textId="77777777" w:rsidR="00A95ADC" w:rsidRPr="00767A20" w:rsidRDefault="00A95ADC">
            <w:pPr>
              <w:widowControl w:val="0"/>
              <w:numPr>
                <w:ilvl w:val="0"/>
                <w:numId w:val="41"/>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0772F215" w14:textId="77777777" w:rsidR="00A95ADC" w:rsidRPr="00767A20" w:rsidRDefault="00A95ADC">
            <w:pPr>
              <w:pStyle w:val="afff3"/>
              <w:spacing w:line="254" w:lineRule="auto"/>
              <w:rPr>
                <w:rFonts w:ascii="Times New Roman" w:hAnsi="Times New Roman"/>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5FBDB8B0" w14:textId="77777777" w:rsidR="00A95ADC" w:rsidRPr="00767A20" w:rsidRDefault="00A95ADC">
            <w:pPr>
              <w:pStyle w:val="afff3"/>
              <w:spacing w:line="254" w:lineRule="auto"/>
              <w:rPr>
                <w:rFonts w:ascii="Times New Roman" w:hAnsi="Times New Roman"/>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0C632676" w14:textId="77777777" w:rsidR="00A95ADC" w:rsidRPr="00767A20" w:rsidRDefault="00A95ADC">
            <w:pPr>
              <w:pStyle w:val="afff3"/>
              <w:spacing w:line="254" w:lineRule="auto"/>
              <w:rPr>
                <w:rFonts w:ascii="Times New Roman" w:hAnsi="Times New Roman"/>
                <w:szCs w:val="24"/>
                <w:lang w:eastAsia="en-US"/>
              </w:rPr>
            </w:pPr>
          </w:p>
        </w:tc>
      </w:tr>
      <w:tr w:rsidR="00A95ADC" w:rsidRPr="00767A20" w14:paraId="62B3B64E" w14:textId="77777777" w:rsidTr="00A95ADC">
        <w:tc>
          <w:tcPr>
            <w:tcW w:w="683" w:type="dxa"/>
            <w:tcBorders>
              <w:top w:val="single" w:sz="4" w:space="0" w:color="auto"/>
              <w:left w:val="single" w:sz="4" w:space="0" w:color="auto"/>
              <w:bottom w:val="single" w:sz="4" w:space="0" w:color="auto"/>
              <w:right w:val="single" w:sz="4" w:space="0" w:color="auto"/>
            </w:tcBorders>
            <w:vAlign w:val="center"/>
          </w:tcPr>
          <w:p w14:paraId="3E2096F2" w14:textId="77777777" w:rsidR="00A95ADC" w:rsidRPr="00767A20" w:rsidRDefault="00A95ADC">
            <w:pPr>
              <w:widowControl w:val="0"/>
              <w:numPr>
                <w:ilvl w:val="0"/>
                <w:numId w:val="41"/>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034B8474" w14:textId="77777777" w:rsidR="00A95ADC" w:rsidRPr="00767A20" w:rsidRDefault="00A95ADC">
            <w:pPr>
              <w:pStyle w:val="afff3"/>
              <w:spacing w:line="254" w:lineRule="auto"/>
              <w:rPr>
                <w:rFonts w:ascii="Times New Roman" w:hAnsi="Times New Roman"/>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03251502" w14:textId="77777777" w:rsidR="00A95ADC" w:rsidRPr="00767A20" w:rsidRDefault="00A95ADC">
            <w:pPr>
              <w:pStyle w:val="afff3"/>
              <w:spacing w:line="254" w:lineRule="auto"/>
              <w:rPr>
                <w:rFonts w:ascii="Times New Roman" w:hAnsi="Times New Roman"/>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40A3B06A" w14:textId="77777777" w:rsidR="00A95ADC" w:rsidRPr="00767A20" w:rsidRDefault="00A95ADC">
            <w:pPr>
              <w:pStyle w:val="afff3"/>
              <w:spacing w:line="254" w:lineRule="auto"/>
              <w:rPr>
                <w:rFonts w:ascii="Times New Roman" w:hAnsi="Times New Roman"/>
                <w:szCs w:val="24"/>
                <w:lang w:eastAsia="en-US"/>
              </w:rPr>
            </w:pPr>
          </w:p>
        </w:tc>
      </w:tr>
      <w:tr w:rsidR="00A95ADC" w:rsidRPr="00767A20" w14:paraId="251E1565" w14:textId="77777777" w:rsidTr="00A95ADC">
        <w:tc>
          <w:tcPr>
            <w:tcW w:w="683" w:type="dxa"/>
            <w:tcBorders>
              <w:top w:val="single" w:sz="4" w:space="0" w:color="auto"/>
              <w:left w:val="single" w:sz="4" w:space="0" w:color="auto"/>
              <w:bottom w:val="single" w:sz="4" w:space="0" w:color="auto"/>
              <w:right w:val="single" w:sz="4" w:space="0" w:color="auto"/>
            </w:tcBorders>
            <w:vAlign w:val="center"/>
          </w:tcPr>
          <w:p w14:paraId="2365C4CD" w14:textId="77777777" w:rsidR="00A95ADC" w:rsidRPr="00767A20" w:rsidRDefault="00A95ADC">
            <w:pPr>
              <w:widowControl w:val="0"/>
              <w:numPr>
                <w:ilvl w:val="0"/>
                <w:numId w:val="41"/>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123BA69F" w14:textId="77777777" w:rsidR="00A95ADC" w:rsidRPr="00767A20" w:rsidRDefault="00A95ADC">
            <w:pPr>
              <w:pStyle w:val="afff3"/>
              <w:spacing w:line="254" w:lineRule="auto"/>
              <w:rPr>
                <w:rFonts w:ascii="Times New Roman" w:hAnsi="Times New Roman"/>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1573D371" w14:textId="77777777" w:rsidR="00A95ADC" w:rsidRPr="00767A20" w:rsidRDefault="00A95ADC">
            <w:pPr>
              <w:pStyle w:val="afff3"/>
              <w:spacing w:line="254" w:lineRule="auto"/>
              <w:rPr>
                <w:rFonts w:ascii="Times New Roman" w:hAnsi="Times New Roman"/>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178359F0" w14:textId="77777777" w:rsidR="00A95ADC" w:rsidRPr="00767A20" w:rsidRDefault="00A95ADC">
            <w:pPr>
              <w:pStyle w:val="afff3"/>
              <w:spacing w:line="254" w:lineRule="auto"/>
              <w:rPr>
                <w:rFonts w:ascii="Times New Roman" w:hAnsi="Times New Roman"/>
                <w:szCs w:val="24"/>
                <w:lang w:eastAsia="en-US"/>
              </w:rPr>
            </w:pPr>
          </w:p>
        </w:tc>
      </w:tr>
    </w:tbl>
    <w:p w14:paraId="0E2788EE" w14:textId="77777777" w:rsidR="00A95ADC" w:rsidRPr="00767A20" w:rsidRDefault="00A95ADC" w:rsidP="00A95ADC">
      <w:pPr>
        <w:pStyle w:val="a1"/>
        <w:widowControl w:val="0"/>
        <w:numPr>
          <w:ilvl w:val="0"/>
          <w:numId w:val="0"/>
        </w:numPr>
        <w:tabs>
          <w:tab w:val="left" w:pos="708"/>
        </w:tabs>
        <w:autoSpaceDE w:val="0"/>
        <w:autoSpaceDN w:val="0"/>
        <w:spacing w:line="240" w:lineRule="auto"/>
        <w:rPr>
          <w:sz w:val="24"/>
          <w:szCs w:val="24"/>
        </w:rPr>
      </w:pPr>
      <w:r w:rsidRPr="00767A20">
        <w:rPr>
          <w:sz w:val="24"/>
          <w:szCs w:val="24"/>
        </w:rPr>
        <w:t>__________________________</w:t>
      </w:r>
      <w:r w:rsidRPr="00767A20">
        <w:rPr>
          <w:sz w:val="24"/>
          <w:szCs w:val="24"/>
        </w:rPr>
        <w:tab/>
        <w:t>___________________________</w:t>
      </w:r>
    </w:p>
    <w:p w14:paraId="1DBCBFA5" w14:textId="77777777" w:rsidR="00A95ADC" w:rsidRPr="00767A20" w:rsidRDefault="00A95ADC" w:rsidP="00A95ADC">
      <w:pPr>
        <w:pStyle w:val="Times12"/>
        <w:widowControl w:val="0"/>
        <w:ind w:firstLine="0"/>
        <w:rPr>
          <w:b/>
          <w:bCs w:val="0"/>
          <w:i/>
          <w:szCs w:val="24"/>
          <w:vertAlign w:val="superscript"/>
        </w:rPr>
      </w:pPr>
      <w:r w:rsidRPr="00767A20">
        <w:rPr>
          <w:b/>
          <w:bCs w:val="0"/>
          <w:i/>
          <w:szCs w:val="24"/>
          <w:vertAlign w:val="superscript"/>
        </w:rPr>
        <w:t>(Подпись уполномоченного представителя)</w:t>
      </w:r>
      <w:r w:rsidRPr="00767A20">
        <w:rPr>
          <w:snapToGrid w:val="0"/>
          <w:szCs w:val="24"/>
        </w:rPr>
        <w:tab/>
      </w:r>
      <w:r w:rsidRPr="00767A20">
        <w:rPr>
          <w:snapToGrid w:val="0"/>
          <w:szCs w:val="24"/>
        </w:rPr>
        <w:tab/>
      </w:r>
      <w:r w:rsidRPr="00767A20">
        <w:rPr>
          <w:b/>
          <w:bCs w:val="0"/>
          <w:i/>
          <w:szCs w:val="24"/>
          <w:vertAlign w:val="superscript"/>
        </w:rPr>
        <w:t>(Имя и должность подписавшего)</w:t>
      </w:r>
    </w:p>
    <w:p w14:paraId="6D10E4B8" w14:textId="77777777" w:rsidR="00A95ADC" w:rsidRPr="00767A20" w:rsidRDefault="00A95ADC" w:rsidP="00A95ADC">
      <w:pPr>
        <w:pStyle w:val="Times12"/>
        <w:widowControl w:val="0"/>
        <w:ind w:firstLine="0"/>
        <w:rPr>
          <w:bCs w:val="0"/>
          <w:szCs w:val="24"/>
        </w:rPr>
      </w:pPr>
      <w:r w:rsidRPr="00767A20">
        <w:rPr>
          <w:bCs w:val="0"/>
          <w:szCs w:val="24"/>
        </w:rPr>
        <w:t>М.П.</w:t>
      </w:r>
    </w:p>
    <w:p w14:paraId="3C23677F" w14:textId="77777777" w:rsidR="00A95ADC" w:rsidRPr="00767A20" w:rsidRDefault="00A95ADC" w:rsidP="00A95ADC">
      <w:pPr>
        <w:pStyle w:val="Times12"/>
        <w:widowControl w:val="0"/>
        <w:tabs>
          <w:tab w:val="left" w:pos="709"/>
          <w:tab w:val="left" w:pos="1134"/>
        </w:tabs>
        <w:ind w:firstLine="0"/>
        <w:rPr>
          <w:bCs w:val="0"/>
          <w:szCs w:val="24"/>
        </w:rPr>
      </w:pPr>
      <w:r w:rsidRPr="00767A20">
        <w:rPr>
          <w:bCs w:val="0"/>
          <w:szCs w:val="24"/>
        </w:rPr>
        <w:t>ИНСТРУКЦИИ ПО ЗАПОЛНЕНИЮ ЗАЯВКИ:</w:t>
      </w:r>
    </w:p>
    <w:p w14:paraId="35464855" w14:textId="77777777" w:rsidR="00A95ADC" w:rsidRPr="00767A20" w:rsidRDefault="00A95ADC" w:rsidP="00A95ADC">
      <w:pPr>
        <w:pStyle w:val="Times12"/>
        <w:widowControl w:val="0"/>
        <w:numPr>
          <w:ilvl w:val="0"/>
          <w:numId w:val="42"/>
        </w:numPr>
        <w:tabs>
          <w:tab w:val="clear" w:pos="960"/>
          <w:tab w:val="left" w:pos="709"/>
          <w:tab w:val="left" w:pos="1134"/>
        </w:tabs>
        <w:ind w:left="0" w:firstLine="0"/>
        <w:rPr>
          <w:szCs w:val="24"/>
        </w:rPr>
      </w:pPr>
      <w:r w:rsidRPr="00767A20">
        <w:rPr>
          <w:szCs w:val="24"/>
        </w:rPr>
        <w:t xml:space="preserve">Данные инструкции не следует воспроизводить в документах, подготовленных </w:t>
      </w:r>
      <w:r w:rsidRPr="00767A20">
        <w:rPr>
          <w:szCs w:val="24"/>
        </w:rPr>
        <w:lastRenderedPageBreak/>
        <w:t>участником процедуры закупки.</w:t>
      </w:r>
    </w:p>
    <w:p w14:paraId="6451AC82" w14:textId="77777777" w:rsidR="00A95ADC" w:rsidRPr="00767A20" w:rsidRDefault="00A95ADC" w:rsidP="00A95ADC">
      <w:pPr>
        <w:pStyle w:val="Times12"/>
        <w:widowControl w:val="0"/>
        <w:numPr>
          <w:ilvl w:val="0"/>
          <w:numId w:val="42"/>
        </w:numPr>
        <w:tabs>
          <w:tab w:val="clear" w:pos="960"/>
          <w:tab w:val="left" w:pos="709"/>
          <w:tab w:val="left" w:pos="1134"/>
        </w:tabs>
        <w:ind w:left="0" w:firstLine="0"/>
        <w:rPr>
          <w:szCs w:val="24"/>
        </w:rPr>
      </w:pPr>
      <w:r w:rsidRPr="00767A20">
        <w:rPr>
          <w:szCs w:val="24"/>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2C53E9F1" w14:textId="77777777" w:rsidR="00A95ADC" w:rsidRPr="00767A20" w:rsidRDefault="00A95ADC" w:rsidP="00A95ADC">
      <w:pPr>
        <w:pStyle w:val="Times12"/>
        <w:widowControl w:val="0"/>
        <w:numPr>
          <w:ilvl w:val="0"/>
          <w:numId w:val="42"/>
        </w:numPr>
        <w:tabs>
          <w:tab w:val="clear" w:pos="960"/>
          <w:tab w:val="left" w:pos="709"/>
          <w:tab w:val="left" w:pos="1134"/>
        </w:tabs>
        <w:ind w:left="0" w:firstLine="0"/>
        <w:rPr>
          <w:szCs w:val="24"/>
        </w:rPr>
      </w:pPr>
      <w:r w:rsidRPr="00767A20">
        <w:rPr>
          <w:szCs w:val="24"/>
        </w:rPr>
        <w:t>Участник процедуры закупки должен указать свое полное наименование (с указанием организационно-правовой формы) и юридический адрес.</w:t>
      </w:r>
    </w:p>
    <w:p w14:paraId="2A429FEA" w14:textId="77777777" w:rsidR="00A95ADC" w:rsidRPr="00767A20" w:rsidRDefault="00A95ADC" w:rsidP="00A95ADC">
      <w:pPr>
        <w:pStyle w:val="Times12"/>
        <w:widowControl w:val="0"/>
        <w:numPr>
          <w:ilvl w:val="0"/>
          <w:numId w:val="42"/>
        </w:numPr>
        <w:tabs>
          <w:tab w:val="clear" w:pos="960"/>
          <w:tab w:val="left" w:pos="709"/>
          <w:tab w:val="left" w:pos="1134"/>
        </w:tabs>
        <w:ind w:left="0" w:firstLine="0"/>
        <w:rPr>
          <w:szCs w:val="24"/>
        </w:rPr>
      </w:pPr>
      <w:r w:rsidRPr="00767A20">
        <w:rPr>
          <w:szCs w:val="24"/>
        </w:rPr>
        <w:t>Участник процедуры закупки должен указать срок действия Заявки.</w:t>
      </w:r>
    </w:p>
    <w:p w14:paraId="58FD93EC" w14:textId="77777777" w:rsidR="00A95ADC" w:rsidRPr="00767A20" w:rsidRDefault="00A95ADC" w:rsidP="00A95ADC">
      <w:pPr>
        <w:pStyle w:val="Times12"/>
        <w:widowControl w:val="0"/>
        <w:numPr>
          <w:ilvl w:val="0"/>
          <w:numId w:val="42"/>
        </w:numPr>
        <w:tabs>
          <w:tab w:val="clear" w:pos="960"/>
          <w:tab w:val="left" w:pos="709"/>
          <w:tab w:val="left" w:pos="1134"/>
        </w:tabs>
        <w:ind w:left="0" w:firstLine="0"/>
        <w:rPr>
          <w:szCs w:val="24"/>
        </w:rPr>
      </w:pPr>
      <w:r w:rsidRPr="00767A20">
        <w:rPr>
          <w:szCs w:val="24"/>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13209C41" w14:textId="77777777" w:rsidR="00A95ADC" w:rsidRPr="00767A20" w:rsidRDefault="00A95ADC" w:rsidP="00A95ADC">
      <w:pPr>
        <w:pStyle w:val="Times12"/>
        <w:widowControl w:val="0"/>
        <w:numPr>
          <w:ilvl w:val="0"/>
          <w:numId w:val="42"/>
        </w:numPr>
        <w:tabs>
          <w:tab w:val="clear" w:pos="960"/>
          <w:tab w:val="left" w:pos="709"/>
          <w:tab w:val="left" w:pos="1134"/>
        </w:tabs>
        <w:ind w:left="0" w:firstLine="0"/>
        <w:rPr>
          <w:szCs w:val="24"/>
        </w:rPr>
      </w:pPr>
      <w:r w:rsidRPr="00767A20">
        <w:rPr>
          <w:szCs w:val="24"/>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767A20">
        <w:rPr>
          <w:b/>
          <w:szCs w:val="24"/>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767A20">
        <w:rPr>
          <w:szCs w:val="24"/>
        </w:rPr>
        <w:t xml:space="preserve"> </w:t>
      </w:r>
    </w:p>
    <w:p w14:paraId="65172315" w14:textId="77777777" w:rsidR="00A95ADC" w:rsidRPr="00767A20" w:rsidRDefault="00A95ADC" w:rsidP="00A95ADC">
      <w:pPr>
        <w:pStyle w:val="Times12"/>
        <w:widowControl w:val="0"/>
        <w:numPr>
          <w:ilvl w:val="0"/>
          <w:numId w:val="42"/>
        </w:numPr>
        <w:tabs>
          <w:tab w:val="clear" w:pos="960"/>
          <w:tab w:val="left" w:pos="709"/>
          <w:tab w:val="left" w:pos="1134"/>
        </w:tabs>
        <w:ind w:left="0" w:firstLine="0"/>
        <w:rPr>
          <w:szCs w:val="24"/>
        </w:rPr>
      </w:pPr>
      <w:r w:rsidRPr="00767A20">
        <w:rPr>
          <w:szCs w:val="24"/>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43A9C2AE" w14:textId="77777777" w:rsidR="00A95ADC" w:rsidRPr="00767A20" w:rsidRDefault="00A95ADC" w:rsidP="00A95ADC">
      <w:pPr>
        <w:widowControl w:val="0"/>
        <w:jc w:val="right"/>
      </w:pPr>
      <w:r w:rsidRPr="00767A20">
        <w:br w:type="page"/>
      </w:r>
      <w:r w:rsidRPr="00767A20">
        <w:lastRenderedPageBreak/>
        <w:t>Форма № 2</w:t>
      </w:r>
    </w:p>
    <w:p w14:paraId="629E762F" w14:textId="77777777" w:rsidR="00A95ADC" w:rsidRPr="00767A20" w:rsidRDefault="00A95ADC" w:rsidP="00A95ADC">
      <w:pPr>
        <w:pStyle w:val="Times12"/>
        <w:widowControl w:val="0"/>
        <w:ind w:firstLine="0"/>
        <w:jc w:val="right"/>
        <w:rPr>
          <w:iCs/>
          <w:szCs w:val="24"/>
        </w:rPr>
      </w:pPr>
      <w:r w:rsidRPr="00767A20">
        <w:rPr>
          <w:iCs/>
          <w:szCs w:val="24"/>
        </w:rPr>
        <w:t xml:space="preserve">Приложение к заявке  </w:t>
      </w:r>
    </w:p>
    <w:p w14:paraId="7428D545" w14:textId="77777777" w:rsidR="00A95ADC" w:rsidRPr="00767A20" w:rsidRDefault="00A95ADC" w:rsidP="00A95ADC">
      <w:pPr>
        <w:pStyle w:val="Times12"/>
        <w:widowControl w:val="0"/>
        <w:ind w:firstLine="0"/>
        <w:jc w:val="right"/>
        <w:rPr>
          <w:iCs/>
          <w:szCs w:val="24"/>
        </w:rPr>
      </w:pPr>
      <w:r w:rsidRPr="00767A20">
        <w:rPr>
          <w:iCs/>
          <w:szCs w:val="24"/>
        </w:rPr>
        <w:t>от «___» __________ 20___ г. № ______</w:t>
      </w:r>
    </w:p>
    <w:p w14:paraId="5D8A9CFE" w14:textId="77777777" w:rsidR="00A95ADC" w:rsidRPr="00767A20" w:rsidRDefault="00A95ADC" w:rsidP="00A95ADC">
      <w:pPr>
        <w:widowControl w:val="0"/>
        <w:jc w:val="right"/>
        <w:rPr>
          <w:b/>
        </w:rPr>
      </w:pPr>
    </w:p>
    <w:p w14:paraId="29B5AFE4" w14:textId="77777777" w:rsidR="00A95ADC" w:rsidRPr="00767A20" w:rsidRDefault="00A95ADC" w:rsidP="00A95ADC">
      <w:pPr>
        <w:widowControl w:val="0"/>
      </w:pPr>
      <w:r w:rsidRPr="00767A20">
        <w:t>Запрос предложений в электронной форме на право заключения договора</w:t>
      </w:r>
      <w:r w:rsidRPr="00767A20">
        <w:rPr>
          <w:b/>
          <w:i/>
          <w:iCs/>
        </w:rPr>
        <w:t xml:space="preserve"> </w:t>
      </w:r>
      <w:r w:rsidRPr="00767A20">
        <w:t xml:space="preserve">на ____________ </w:t>
      </w:r>
    </w:p>
    <w:p w14:paraId="3A297BB8" w14:textId="77777777" w:rsidR="00A95ADC" w:rsidRPr="00767A20" w:rsidRDefault="00A95ADC" w:rsidP="00A95ADC">
      <w:pPr>
        <w:widowControl w:val="0"/>
        <w:jc w:val="right"/>
      </w:pPr>
    </w:p>
    <w:p w14:paraId="647C1D08" w14:textId="77777777" w:rsidR="00A95ADC" w:rsidRPr="00767A20" w:rsidRDefault="00A95ADC" w:rsidP="00A95ADC">
      <w:pPr>
        <w:pStyle w:val="20"/>
        <w:keepNext w:val="0"/>
        <w:widowControl w:val="0"/>
        <w:numPr>
          <w:ilvl w:val="0"/>
          <w:numId w:val="0"/>
        </w:numPr>
        <w:tabs>
          <w:tab w:val="left" w:pos="1134"/>
        </w:tabs>
        <w:spacing w:before="0" w:after="0"/>
        <w:jc w:val="center"/>
        <w:rPr>
          <w:rFonts w:ascii="Times New Roman" w:hAnsi="Times New Roman"/>
          <w:b w:val="0"/>
          <w:i w:val="0"/>
          <w:sz w:val="24"/>
          <w:szCs w:val="24"/>
        </w:rPr>
      </w:pPr>
      <w:r w:rsidRPr="00767A20">
        <w:rPr>
          <w:rFonts w:ascii="Times New Roman" w:hAnsi="Times New Roman"/>
          <w:b w:val="0"/>
          <w:i w:val="0"/>
          <w:sz w:val="24"/>
          <w:szCs w:val="24"/>
        </w:rPr>
        <w:t xml:space="preserve">ДЕКЛАРАЦИЯ УЧАСТНИКА ПРОЦЕДУРЫ ЗАКУПКИ </w:t>
      </w:r>
    </w:p>
    <w:p w14:paraId="087297EC" w14:textId="77777777" w:rsidR="00A95ADC" w:rsidRPr="00767A20" w:rsidRDefault="00A95ADC" w:rsidP="00A95ADC">
      <w:pPr>
        <w:pStyle w:val="Times12"/>
        <w:widowControl w:val="0"/>
        <w:ind w:firstLine="0"/>
        <w:rPr>
          <w:szCs w:val="24"/>
        </w:rPr>
      </w:pPr>
    </w:p>
    <w:p w14:paraId="2F3AEE4F" w14:textId="77777777" w:rsidR="00A95ADC" w:rsidRPr="00767A20" w:rsidRDefault="00A95ADC" w:rsidP="00A95ADC">
      <w:pPr>
        <w:tabs>
          <w:tab w:val="left" w:pos="0"/>
          <w:tab w:val="left" w:pos="540"/>
          <w:tab w:val="left" w:pos="900"/>
          <w:tab w:val="left" w:pos="1080"/>
        </w:tabs>
        <w:ind w:firstLine="709"/>
        <w:jc w:val="both"/>
      </w:pPr>
      <w:r w:rsidRPr="00767A20">
        <w:t xml:space="preserve">Настоящим направляем следующие сведения об участнике запроса предложений в электронной форме на право заключения договора на ____________________ (№ извещения в ЕИС___________): </w:t>
      </w:r>
    </w:p>
    <w:p w14:paraId="02D521AC" w14:textId="77777777" w:rsidR="00A95ADC" w:rsidRPr="00767A20" w:rsidRDefault="00A95ADC" w:rsidP="00A95ADC">
      <w:pPr>
        <w:tabs>
          <w:tab w:val="left" w:pos="0"/>
          <w:tab w:val="left" w:pos="540"/>
          <w:tab w:val="left" w:pos="900"/>
          <w:tab w:val="left" w:pos="1080"/>
        </w:tabs>
        <w:ind w:firstLine="709"/>
        <w:jc w:val="both"/>
      </w:pPr>
    </w:p>
    <w:tbl>
      <w:tblPr>
        <w:tblpPr w:leftFromText="180" w:rightFromText="180" w:bottomFromText="160" w:vertAnchor="text" w:horzAnchor="margin" w:tblpY="96"/>
        <w:tblW w:w="10035" w:type="dxa"/>
        <w:tblBorders>
          <w:top w:val="single" w:sz="12" w:space="0" w:color="auto"/>
          <w:left w:val="single" w:sz="12" w:space="0" w:color="auto"/>
          <w:bottom w:val="single" w:sz="12" w:space="0" w:color="auto"/>
          <w:right w:val="single" w:sz="12" w:space="0" w:color="000000"/>
          <w:insideH w:val="single" w:sz="4" w:space="0" w:color="auto"/>
          <w:insideV w:val="single" w:sz="4" w:space="0" w:color="auto"/>
        </w:tblBorders>
        <w:tblLayout w:type="fixed"/>
        <w:tblLook w:val="01E0" w:firstRow="1" w:lastRow="1" w:firstColumn="1" w:lastColumn="1" w:noHBand="0" w:noVBand="0"/>
      </w:tblPr>
      <w:tblGrid>
        <w:gridCol w:w="6631"/>
        <w:gridCol w:w="1702"/>
        <w:gridCol w:w="1702"/>
      </w:tblGrid>
      <w:tr w:rsidR="00A95ADC" w:rsidRPr="00767A20" w14:paraId="0DB614AD" w14:textId="77777777" w:rsidTr="00A95ADC">
        <w:trPr>
          <w:trHeight w:val="854"/>
        </w:trPr>
        <w:tc>
          <w:tcPr>
            <w:tcW w:w="6629" w:type="dxa"/>
            <w:tcBorders>
              <w:top w:val="single" w:sz="4" w:space="0" w:color="auto"/>
              <w:left w:val="single" w:sz="4" w:space="0" w:color="auto"/>
              <w:bottom w:val="single" w:sz="4" w:space="0" w:color="auto"/>
              <w:right w:val="single" w:sz="4" w:space="0" w:color="auto"/>
            </w:tcBorders>
            <w:hideMark/>
          </w:tcPr>
          <w:p w14:paraId="45797636" w14:textId="77777777" w:rsidR="00A95ADC" w:rsidRPr="00767A20" w:rsidRDefault="00A95ADC">
            <w:pPr>
              <w:spacing w:line="256" w:lineRule="auto"/>
              <w:jc w:val="both"/>
              <w:rPr>
                <w:lang w:eastAsia="en-US"/>
              </w:rPr>
            </w:pPr>
            <w:r w:rsidRPr="00767A20">
              <w:rPr>
                <w:lang w:eastAsia="en-US"/>
              </w:rPr>
              <w:t>Полное наименование участника закупки, фирменное наименование (для юридического лица)</w:t>
            </w:r>
          </w:p>
          <w:p w14:paraId="5FB8CE55" w14:textId="77777777" w:rsidR="00A95ADC" w:rsidRPr="00767A20" w:rsidRDefault="00A95ADC">
            <w:pPr>
              <w:spacing w:line="256" w:lineRule="auto"/>
              <w:jc w:val="both"/>
              <w:rPr>
                <w:lang w:eastAsia="en-US"/>
              </w:rPr>
            </w:pPr>
            <w:r w:rsidRPr="00767A20">
              <w:rPr>
                <w:lang w:eastAsia="en-US"/>
              </w:rPr>
              <w:t>Фамилия, имя, отчество, паспортные данные (для индивидуального предпринимателя)</w:t>
            </w:r>
          </w:p>
        </w:tc>
        <w:tc>
          <w:tcPr>
            <w:tcW w:w="3402" w:type="dxa"/>
            <w:gridSpan w:val="2"/>
            <w:tcBorders>
              <w:top w:val="single" w:sz="4" w:space="0" w:color="auto"/>
              <w:left w:val="single" w:sz="4" w:space="0" w:color="auto"/>
              <w:bottom w:val="single" w:sz="4" w:space="0" w:color="auto"/>
              <w:right w:val="single" w:sz="12" w:space="0" w:color="000000"/>
            </w:tcBorders>
          </w:tcPr>
          <w:p w14:paraId="4FD0861E" w14:textId="77777777" w:rsidR="00A95ADC" w:rsidRPr="00767A20" w:rsidRDefault="00A95ADC">
            <w:pPr>
              <w:spacing w:line="256" w:lineRule="auto"/>
              <w:rPr>
                <w:b/>
                <w:lang w:eastAsia="en-US"/>
              </w:rPr>
            </w:pPr>
          </w:p>
        </w:tc>
      </w:tr>
      <w:tr w:rsidR="00A95ADC" w:rsidRPr="00767A20" w14:paraId="67959A93" w14:textId="77777777" w:rsidTr="00A95ADC">
        <w:trPr>
          <w:trHeight w:val="600"/>
        </w:trPr>
        <w:tc>
          <w:tcPr>
            <w:tcW w:w="6629" w:type="dxa"/>
            <w:tcBorders>
              <w:top w:val="single" w:sz="4" w:space="0" w:color="auto"/>
              <w:left w:val="single" w:sz="4" w:space="0" w:color="auto"/>
              <w:bottom w:val="single" w:sz="4" w:space="0" w:color="auto"/>
              <w:right w:val="single" w:sz="4" w:space="0" w:color="auto"/>
            </w:tcBorders>
            <w:hideMark/>
          </w:tcPr>
          <w:p w14:paraId="1D43FA48" w14:textId="77777777" w:rsidR="00A95ADC" w:rsidRPr="00767A20" w:rsidRDefault="00A95ADC">
            <w:pPr>
              <w:keepNext/>
              <w:tabs>
                <w:tab w:val="left" w:pos="0"/>
                <w:tab w:val="left" w:pos="540"/>
                <w:tab w:val="left" w:pos="900"/>
                <w:tab w:val="left" w:pos="1080"/>
              </w:tabs>
              <w:spacing w:line="256" w:lineRule="auto"/>
              <w:jc w:val="both"/>
              <w:outlineLvl w:val="0"/>
              <w:rPr>
                <w:color w:val="000000"/>
                <w:lang w:eastAsia="en-US"/>
              </w:rPr>
            </w:pPr>
            <w:r w:rsidRPr="00767A20">
              <w:rPr>
                <w:color w:val="000000"/>
                <w:lang w:eastAsia="en-US"/>
              </w:rPr>
              <w:t>Место нахождения</w:t>
            </w:r>
          </w:p>
          <w:p w14:paraId="53E54FEE" w14:textId="77777777" w:rsidR="00A95ADC" w:rsidRPr="00767A20" w:rsidRDefault="00A95ADC">
            <w:pPr>
              <w:keepNext/>
              <w:tabs>
                <w:tab w:val="left" w:pos="0"/>
                <w:tab w:val="left" w:pos="540"/>
                <w:tab w:val="left" w:pos="900"/>
                <w:tab w:val="left" w:pos="1080"/>
              </w:tabs>
              <w:spacing w:line="256" w:lineRule="auto"/>
              <w:jc w:val="both"/>
              <w:outlineLvl w:val="0"/>
              <w:rPr>
                <w:color w:val="000000"/>
                <w:lang w:eastAsia="en-US"/>
              </w:rPr>
            </w:pPr>
            <w:r w:rsidRPr="00767A20">
              <w:rPr>
                <w:color w:val="000000"/>
                <w:lang w:eastAsia="en-US"/>
              </w:rPr>
              <w:t>(юридический, почтовый адрес) участника закупки</w:t>
            </w:r>
          </w:p>
        </w:tc>
        <w:tc>
          <w:tcPr>
            <w:tcW w:w="3402" w:type="dxa"/>
            <w:gridSpan w:val="2"/>
            <w:tcBorders>
              <w:top w:val="single" w:sz="4" w:space="0" w:color="auto"/>
              <w:left w:val="single" w:sz="4" w:space="0" w:color="auto"/>
              <w:bottom w:val="single" w:sz="4" w:space="0" w:color="auto"/>
              <w:right w:val="single" w:sz="12" w:space="0" w:color="000000"/>
            </w:tcBorders>
            <w:hideMark/>
          </w:tcPr>
          <w:p w14:paraId="1F384B02" w14:textId="77777777" w:rsidR="00A95ADC" w:rsidRPr="00767A20" w:rsidRDefault="00A95ADC">
            <w:pPr>
              <w:spacing w:line="256" w:lineRule="auto"/>
              <w:rPr>
                <w:color w:val="000000"/>
                <w:lang w:eastAsia="en-US"/>
              </w:rPr>
            </w:pPr>
            <w:r w:rsidRPr="00767A20">
              <w:rPr>
                <w:color w:val="000000"/>
                <w:lang w:eastAsia="en-US"/>
              </w:rPr>
              <w:t xml:space="preserve">Юридический адрес: </w:t>
            </w:r>
          </w:p>
          <w:p w14:paraId="4DA254A2" w14:textId="77777777" w:rsidR="00A95ADC" w:rsidRPr="00767A20" w:rsidRDefault="00A95ADC">
            <w:pPr>
              <w:spacing w:line="256" w:lineRule="auto"/>
              <w:rPr>
                <w:lang w:eastAsia="en-US"/>
              </w:rPr>
            </w:pPr>
            <w:r w:rsidRPr="00767A20">
              <w:rPr>
                <w:color w:val="000000"/>
                <w:lang w:eastAsia="en-US"/>
              </w:rPr>
              <w:t>Почтовый адрес:</w:t>
            </w:r>
          </w:p>
        </w:tc>
      </w:tr>
      <w:tr w:rsidR="00A95ADC" w:rsidRPr="00767A20" w14:paraId="11686FD6" w14:textId="77777777" w:rsidTr="00A95ADC">
        <w:trPr>
          <w:trHeight w:val="393"/>
        </w:trPr>
        <w:tc>
          <w:tcPr>
            <w:tcW w:w="6629" w:type="dxa"/>
            <w:tcBorders>
              <w:top w:val="single" w:sz="4" w:space="0" w:color="auto"/>
              <w:left w:val="single" w:sz="4" w:space="0" w:color="auto"/>
              <w:bottom w:val="single" w:sz="4" w:space="0" w:color="auto"/>
              <w:right w:val="single" w:sz="4" w:space="0" w:color="auto"/>
            </w:tcBorders>
            <w:hideMark/>
          </w:tcPr>
          <w:p w14:paraId="7157DD6E" w14:textId="77777777" w:rsidR="00A95ADC" w:rsidRPr="00767A20" w:rsidRDefault="00A95ADC">
            <w:pPr>
              <w:spacing w:line="256" w:lineRule="auto"/>
              <w:rPr>
                <w:color w:val="000000"/>
                <w:lang w:eastAsia="en-US"/>
              </w:rPr>
            </w:pPr>
            <w:r w:rsidRPr="00767A20">
              <w:rPr>
                <w:color w:val="000000"/>
                <w:lang w:eastAsia="en-US"/>
              </w:rPr>
              <w:t>Контактные лица: ФИО, должность, адрес электронной почты</w:t>
            </w:r>
          </w:p>
        </w:tc>
        <w:tc>
          <w:tcPr>
            <w:tcW w:w="3402" w:type="dxa"/>
            <w:gridSpan w:val="2"/>
            <w:tcBorders>
              <w:top w:val="single" w:sz="4" w:space="0" w:color="auto"/>
              <w:left w:val="single" w:sz="4" w:space="0" w:color="auto"/>
              <w:bottom w:val="single" w:sz="4" w:space="0" w:color="auto"/>
              <w:right w:val="single" w:sz="12" w:space="0" w:color="000000"/>
            </w:tcBorders>
            <w:hideMark/>
          </w:tcPr>
          <w:p w14:paraId="52D6B19B" w14:textId="77777777" w:rsidR="00A95ADC" w:rsidRPr="00767A20" w:rsidRDefault="00A95ADC">
            <w:pPr>
              <w:spacing w:line="256" w:lineRule="auto"/>
              <w:rPr>
                <w:lang w:eastAsia="en-US"/>
              </w:rPr>
            </w:pPr>
            <w:r w:rsidRPr="00767A20">
              <w:rPr>
                <w:lang w:eastAsia="en-US"/>
              </w:rPr>
              <w:t xml:space="preserve"> </w:t>
            </w:r>
          </w:p>
        </w:tc>
      </w:tr>
      <w:tr w:rsidR="00A95ADC" w:rsidRPr="00767A20" w14:paraId="19DC392A" w14:textId="77777777" w:rsidTr="00A95ADC">
        <w:trPr>
          <w:trHeight w:val="393"/>
        </w:trPr>
        <w:tc>
          <w:tcPr>
            <w:tcW w:w="6629" w:type="dxa"/>
            <w:tcBorders>
              <w:top w:val="single" w:sz="4" w:space="0" w:color="auto"/>
              <w:left w:val="single" w:sz="4" w:space="0" w:color="auto"/>
              <w:bottom w:val="single" w:sz="4" w:space="0" w:color="auto"/>
              <w:right w:val="single" w:sz="4" w:space="0" w:color="auto"/>
            </w:tcBorders>
            <w:hideMark/>
          </w:tcPr>
          <w:p w14:paraId="6E972720" w14:textId="77777777" w:rsidR="00A95ADC" w:rsidRPr="00767A20" w:rsidRDefault="00A95ADC">
            <w:pPr>
              <w:spacing w:line="256" w:lineRule="auto"/>
              <w:jc w:val="both"/>
              <w:rPr>
                <w:color w:val="000000"/>
                <w:lang w:eastAsia="en-US"/>
              </w:rPr>
            </w:pPr>
            <w:r w:rsidRPr="00767A20">
              <w:rPr>
                <w:color w:val="000000"/>
                <w:lang w:eastAsia="en-US"/>
              </w:rPr>
              <w:t>Номер контактного телефона, факс</w:t>
            </w:r>
          </w:p>
        </w:tc>
        <w:tc>
          <w:tcPr>
            <w:tcW w:w="3402" w:type="dxa"/>
            <w:gridSpan w:val="2"/>
            <w:tcBorders>
              <w:top w:val="single" w:sz="4" w:space="0" w:color="auto"/>
              <w:left w:val="single" w:sz="4" w:space="0" w:color="auto"/>
              <w:bottom w:val="single" w:sz="4" w:space="0" w:color="auto"/>
              <w:right w:val="single" w:sz="12" w:space="0" w:color="000000"/>
            </w:tcBorders>
          </w:tcPr>
          <w:p w14:paraId="37C4F448" w14:textId="77777777" w:rsidR="00A95ADC" w:rsidRPr="00767A20" w:rsidRDefault="00A95ADC">
            <w:pPr>
              <w:spacing w:line="256" w:lineRule="auto"/>
              <w:rPr>
                <w:lang w:eastAsia="en-US"/>
              </w:rPr>
            </w:pPr>
          </w:p>
        </w:tc>
      </w:tr>
      <w:tr w:rsidR="00A95ADC" w:rsidRPr="00767A20" w14:paraId="3B9A078D" w14:textId="77777777" w:rsidTr="00A95ADC">
        <w:trPr>
          <w:trHeight w:val="370"/>
        </w:trPr>
        <w:tc>
          <w:tcPr>
            <w:tcW w:w="6629" w:type="dxa"/>
            <w:tcBorders>
              <w:top w:val="single" w:sz="4" w:space="0" w:color="auto"/>
              <w:left w:val="single" w:sz="4" w:space="0" w:color="auto"/>
              <w:bottom w:val="single" w:sz="4" w:space="0" w:color="auto"/>
              <w:right w:val="single" w:sz="4" w:space="0" w:color="auto"/>
            </w:tcBorders>
            <w:hideMark/>
          </w:tcPr>
          <w:p w14:paraId="3089ACEB" w14:textId="77777777" w:rsidR="00A95ADC" w:rsidRPr="00767A20" w:rsidRDefault="00A95ADC">
            <w:pPr>
              <w:suppressAutoHyphens/>
              <w:spacing w:line="256" w:lineRule="auto"/>
              <w:rPr>
                <w:rFonts w:eastAsia="Calibri"/>
                <w:lang w:eastAsia="en-US"/>
              </w:rPr>
            </w:pPr>
            <w:r w:rsidRPr="00767A20">
              <w:rPr>
                <w:rFonts w:eastAsia="Calibri"/>
                <w:lang w:eastAsia="en-US"/>
              </w:rPr>
              <w:t>Идентификационные данные налогоплательщика:</w:t>
            </w:r>
          </w:p>
          <w:p w14:paraId="2CBB70BD" w14:textId="77777777" w:rsidR="00A95ADC" w:rsidRPr="00767A20" w:rsidRDefault="00A95ADC">
            <w:pPr>
              <w:spacing w:line="256" w:lineRule="auto"/>
              <w:jc w:val="both"/>
              <w:rPr>
                <w:color w:val="000000"/>
                <w:lang w:eastAsia="en-US"/>
              </w:rPr>
            </w:pPr>
            <w:r w:rsidRPr="00767A20">
              <w:rPr>
                <w:color w:val="000000"/>
                <w:lang w:eastAsia="en-US"/>
              </w:rPr>
              <w:t>ИНН, КПП, ОГРН, ОКПО</w:t>
            </w:r>
          </w:p>
        </w:tc>
        <w:tc>
          <w:tcPr>
            <w:tcW w:w="3402" w:type="dxa"/>
            <w:gridSpan w:val="2"/>
            <w:tcBorders>
              <w:top w:val="single" w:sz="4" w:space="0" w:color="auto"/>
              <w:left w:val="single" w:sz="4" w:space="0" w:color="auto"/>
              <w:bottom w:val="single" w:sz="4" w:space="0" w:color="auto"/>
              <w:right w:val="single" w:sz="12" w:space="0" w:color="000000"/>
            </w:tcBorders>
            <w:hideMark/>
          </w:tcPr>
          <w:p w14:paraId="2DE0D36F" w14:textId="77777777" w:rsidR="00A95ADC" w:rsidRPr="00767A20" w:rsidRDefault="00A95ADC">
            <w:pPr>
              <w:spacing w:line="256" w:lineRule="auto"/>
              <w:rPr>
                <w:color w:val="000000"/>
                <w:lang w:eastAsia="en-US"/>
              </w:rPr>
            </w:pPr>
            <w:r w:rsidRPr="00767A20">
              <w:rPr>
                <w:color w:val="000000"/>
                <w:lang w:eastAsia="en-US"/>
              </w:rPr>
              <w:t xml:space="preserve">ИНН </w:t>
            </w:r>
          </w:p>
          <w:p w14:paraId="251C1BD2" w14:textId="77777777" w:rsidR="00A95ADC" w:rsidRPr="00767A20" w:rsidRDefault="00A95ADC">
            <w:pPr>
              <w:spacing w:line="256" w:lineRule="auto"/>
              <w:rPr>
                <w:color w:val="000000"/>
                <w:lang w:eastAsia="en-US"/>
              </w:rPr>
            </w:pPr>
            <w:r w:rsidRPr="00767A20">
              <w:rPr>
                <w:color w:val="000000"/>
                <w:lang w:eastAsia="en-US"/>
              </w:rPr>
              <w:t>КПП</w:t>
            </w:r>
          </w:p>
          <w:p w14:paraId="4264209B" w14:textId="77777777" w:rsidR="00A95ADC" w:rsidRPr="00767A20" w:rsidRDefault="00A95ADC">
            <w:pPr>
              <w:suppressAutoHyphens/>
              <w:spacing w:line="256" w:lineRule="auto"/>
              <w:rPr>
                <w:color w:val="000000"/>
                <w:lang w:eastAsia="en-US"/>
              </w:rPr>
            </w:pPr>
            <w:r w:rsidRPr="00767A20">
              <w:rPr>
                <w:color w:val="000000"/>
                <w:lang w:eastAsia="en-US"/>
              </w:rPr>
              <w:t xml:space="preserve">ОГРН </w:t>
            </w:r>
          </w:p>
          <w:p w14:paraId="1643A191" w14:textId="77777777" w:rsidR="00A95ADC" w:rsidRPr="00767A20" w:rsidRDefault="00A95ADC">
            <w:pPr>
              <w:suppressAutoHyphens/>
              <w:spacing w:line="256" w:lineRule="auto"/>
              <w:rPr>
                <w:color w:val="000000"/>
                <w:lang w:eastAsia="en-US"/>
              </w:rPr>
            </w:pPr>
            <w:r w:rsidRPr="00767A20">
              <w:rPr>
                <w:color w:val="000000"/>
                <w:lang w:eastAsia="en-US"/>
              </w:rPr>
              <w:t>ОКПО</w:t>
            </w:r>
          </w:p>
        </w:tc>
      </w:tr>
      <w:tr w:rsidR="00A95ADC" w:rsidRPr="00767A20" w14:paraId="47050836" w14:textId="77777777" w:rsidTr="00A95ADC">
        <w:trPr>
          <w:trHeight w:val="351"/>
        </w:trPr>
        <w:tc>
          <w:tcPr>
            <w:tcW w:w="6629" w:type="dxa"/>
            <w:tcBorders>
              <w:top w:val="single" w:sz="4" w:space="0" w:color="auto"/>
              <w:left w:val="single" w:sz="4" w:space="0" w:color="auto"/>
              <w:bottom w:val="single" w:sz="4" w:space="0" w:color="auto"/>
              <w:right w:val="single" w:sz="4" w:space="0" w:color="auto"/>
            </w:tcBorders>
            <w:hideMark/>
          </w:tcPr>
          <w:p w14:paraId="1F2077D4" w14:textId="77777777" w:rsidR="00A95ADC" w:rsidRPr="00767A20" w:rsidRDefault="00A95ADC">
            <w:pPr>
              <w:spacing w:line="256" w:lineRule="auto"/>
              <w:rPr>
                <w:lang w:eastAsia="en-US"/>
              </w:rPr>
            </w:pPr>
            <w:r w:rsidRPr="00767A20">
              <w:rPr>
                <w:rFonts w:eastAsia="Calibri"/>
                <w:lang w:eastAsia="en-US"/>
              </w:rPr>
              <w:t>Руководитель: должность, фамилия, имя, отчество</w:t>
            </w:r>
          </w:p>
        </w:tc>
        <w:tc>
          <w:tcPr>
            <w:tcW w:w="3402" w:type="dxa"/>
            <w:gridSpan w:val="2"/>
            <w:tcBorders>
              <w:top w:val="single" w:sz="4" w:space="0" w:color="auto"/>
              <w:left w:val="single" w:sz="4" w:space="0" w:color="auto"/>
              <w:bottom w:val="single" w:sz="4" w:space="0" w:color="auto"/>
              <w:right w:val="single" w:sz="12" w:space="0" w:color="000000"/>
            </w:tcBorders>
          </w:tcPr>
          <w:p w14:paraId="3BA1BE0F" w14:textId="77777777" w:rsidR="00A95ADC" w:rsidRPr="00767A20" w:rsidRDefault="00A95ADC">
            <w:pPr>
              <w:spacing w:line="256" w:lineRule="auto"/>
              <w:rPr>
                <w:color w:val="000000"/>
                <w:lang w:eastAsia="en-US"/>
              </w:rPr>
            </w:pPr>
          </w:p>
        </w:tc>
      </w:tr>
      <w:tr w:rsidR="00A95ADC" w:rsidRPr="00767A20" w14:paraId="2FD68276" w14:textId="77777777" w:rsidTr="00A95ADC">
        <w:trPr>
          <w:trHeight w:val="350"/>
        </w:trPr>
        <w:tc>
          <w:tcPr>
            <w:tcW w:w="6629" w:type="dxa"/>
            <w:tcBorders>
              <w:top w:val="single" w:sz="4" w:space="0" w:color="auto"/>
              <w:left w:val="single" w:sz="4" w:space="0" w:color="auto"/>
              <w:bottom w:val="single" w:sz="4" w:space="0" w:color="auto"/>
              <w:right w:val="single" w:sz="4" w:space="0" w:color="auto"/>
            </w:tcBorders>
            <w:hideMark/>
          </w:tcPr>
          <w:p w14:paraId="2718D364" w14:textId="77777777" w:rsidR="00A95ADC" w:rsidRPr="00767A20" w:rsidRDefault="00A95ADC">
            <w:pPr>
              <w:autoSpaceDE w:val="0"/>
              <w:autoSpaceDN w:val="0"/>
              <w:adjustRightInd w:val="0"/>
              <w:spacing w:line="256" w:lineRule="auto"/>
              <w:jc w:val="both"/>
              <w:rPr>
                <w:rFonts w:eastAsia="Calibri"/>
                <w:lang w:eastAsia="en-US"/>
              </w:rPr>
            </w:pPr>
            <w:r w:rsidRPr="00767A20">
              <w:rPr>
                <w:rFonts w:eastAsia="Calibri"/>
                <w:lang w:eastAsia="en-US"/>
              </w:rPr>
              <w:t>ИНН:</w:t>
            </w:r>
          </w:p>
        </w:tc>
        <w:tc>
          <w:tcPr>
            <w:tcW w:w="1701" w:type="dxa"/>
            <w:tcBorders>
              <w:top w:val="single" w:sz="4" w:space="0" w:color="auto"/>
              <w:left w:val="single" w:sz="4" w:space="0" w:color="auto"/>
              <w:bottom w:val="single" w:sz="4" w:space="0" w:color="auto"/>
              <w:right w:val="single" w:sz="4" w:space="0" w:color="auto"/>
            </w:tcBorders>
            <w:hideMark/>
          </w:tcPr>
          <w:p w14:paraId="7E7259A6" w14:textId="77777777" w:rsidR="00A95ADC" w:rsidRPr="00767A20" w:rsidRDefault="00A95ADC">
            <w:pPr>
              <w:spacing w:line="256" w:lineRule="auto"/>
              <w:rPr>
                <w:lang w:eastAsia="en-US"/>
              </w:rPr>
            </w:pPr>
            <w:r w:rsidRPr="00767A20">
              <w:rPr>
                <w:lang w:eastAsia="en-US"/>
              </w:rPr>
              <w:t>Ф.И.О.</w:t>
            </w:r>
          </w:p>
        </w:tc>
        <w:tc>
          <w:tcPr>
            <w:tcW w:w="1701" w:type="dxa"/>
            <w:tcBorders>
              <w:top w:val="single" w:sz="4" w:space="0" w:color="auto"/>
              <w:left w:val="single" w:sz="4" w:space="0" w:color="auto"/>
              <w:bottom w:val="single" w:sz="4" w:space="0" w:color="auto"/>
              <w:right w:val="single" w:sz="12" w:space="0" w:color="000000"/>
            </w:tcBorders>
            <w:hideMark/>
          </w:tcPr>
          <w:p w14:paraId="03E62999" w14:textId="77777777" w:rsidR="00A95ADC" w:rsidRPr="00767A20" w:rsidRDefault="00A95ADC">
            <w:pPr>
              <w:spacing w:line="256" w:lineRule="auto"/>
              <w:rPr>
                <w:lang w:eastAsia="en-US"/>
              </w:rPr>
            </w:pPr>
            <w:r w:rsidRPr="00767A20">
              <w:rPr>
                <w:lang w:eastAsia="en-US"/>
              </w:rPr>
              <w:t>ИНН</w:t>
            </w:r>
          </w:p>
        </w:tc>
      </w:tr>
      <w:tr w:rsidR="00A95ADC" w:rsidRPr="00767A20" w14:paraId="719F683B" w14:textId="77777777" w:rsidTr="00A95ADC">
        <w:trPr>
          <w:trHeight w:val="391"/>
        </w:trPr>
        <w:tc>
          <w:tcPr>
            <w:tcW w:w="6629" w:type="dxa"/>
            <w:tcBorders>
              <w:top w:val="single" w:sz="4" w:space="0" w:color="auto"/>
              <w:left w:val="single" w:sz="4" w:space="0" w:color="auto"/>
              <w:bottom w:val="single" w:sz="4" w:space="0" w:color="auto"/>
              <w:right w:val="single" w:sz="4" w:space="0" w:color="auto"/>
            </w:tcBorders>
            <w:hideMark/>
          </w:tcPr>
          <w:p w14:paraId="5357C554" w14:textId="77777777" w:rsidR="00A95ADC" w:rsidRPr="00767A20" w:rsidRDefault="00A95ADC">
            <w:pPr>
              <w:autoSpaceDE w:val="0"/>
              <w:autoSpaceDN w:val="0"/>
              <w:adjustRightInd w:val="0"/>
              <w:spacing w:line="256" w:lineRule="auto"/>
              <w:jc w:val="both"/>
              <w:rPr>
                <w:rFonts w:eastAsia="Calibri"/>
                <w:lang w:eastAsia="en-US"/>
              </w:rPr>
            </w:pPr>
            <w:r w:rsidRPr="00767A20">
              <w:rPr>
                <w:rFonts w:eastAsia="Calibri"/>
                <w:lang w:eastAsia="en-US"/>
              </w:rPr>
              <w:t>- учредителей:</w:t>
            </w:r>
          </w:p>
        </w:tc>
        <w:tc>
          <w:tcPr>
            <w:tcW w:w="1701" w:type="dxa"/>
            <w:tcBorders>
              <w:top w:val="single" w:sz="4" w:space="0" w:color="auto"/>
              <w:left w:val="single" w:sz="4" w:space="0" w:color="auto"/>
              <w:bottom w:val="single" w:sz="4" w:space="0" w:color="auto"/>
              <w:right w:val="single" w:sz="4" w:space="0" w:color="auto"/>
            </w:tcBorders>
          </w:tcPr>
          <w:p w14:paraId="693A06E6" w14:textId="77777777" w:rsidR="00A95ADC" w:rsidRPr="00767A20" w:rsidRDefault="00A95ADC">
            <w:pPr>
              <w:spacing w:line="256" w:lineRule="auto"/>
              <w:rPr>
                <w:lang w:eastAsia="en-US"/>
              </w:rPr>
            </w:pPr>
          </w:p>
        </w:tc>
        <w:tc>
          <w:tcPr>
            <w:tcW w:w="1701" w:type="dxa"/>
            <w:tcBorders>
              <w:top w:val="single" w:sz="4" w:space="0" w:color="auto"/>
              <w:left w:val="single" w:sz="4" w:space="0" w:color="auto"/>
              <w:bottom w:val="single" w:sz="4" w:space="0" w:color="auto"/>
              <w:right w:val="single" w:sz="12" w:space="0" w:color="000000"/>
            </w:tcBorders>
          </w:tcPr>
          <w:p w14:paraId="72278828" w14:textId="77777777" w:rsidR="00A95ADC" w:rsidRPr="00767A20" w:rsidRDefault="00A95ADC">
            <w:pPr>
              <w:spacing w:line="256" w:lineRule="auto"/>
              <w:rPr>
                <w:lang w:eastAsia="en-US"/>
              </w:rPr>
            </w:pPr>
          </w:p>
        </w:tc>
      </w:tr>
      <w:tr w:rsidR="00A95ADC" w:rsidRPr="00767A20" w14:paraId="51705FA8" w14:textId="77777777" w:rsidTr="00A95ADC">
        <w:tc>
          <w:tcPr>
            <w:tcW w:w="6629" w:type="dxa"/>
            <w:tcBorders>
              <w:top w:val="single" w:sz="4" w:space="0" w:color="auto"/>
              <w:left w:val="single" w:sz="4" w:space="0" w:color="auto"/>
              <w:bottom w:val="single" w:sz="4" w:space="0" w:color="auto"/>
              <w:right w:val="single" w:sz="4" w:space="0" w:color="auto"/>
            </w:tcBorders>
            <w:hideMark/>
          </w:tcPr>
          <w:p w14:paraId="0B6E8976" w14:textId="77777777" w:rsidR="00A95ADC" w:rsidRPr="00767A20" w:rsidRDefault="00A95ADC">
            <w:pPr>
              <w:autoSpaceDE w:val="0"/>
              <w:autoSpaceDN w:val="0"/>
              <w:adjustRightInd w:val="0"/>
              <w:spacing w:line="256" w:lineRule="auto"/>
              <w:jc w:val="both"/>
              <w:rPr>
                <w:rFonts w:eastAsia="Calibri"/>
                <w:lang w:eastAsia="en-US"/>
              </w:rPr>
            </w:pPr>
            <w:r w:rsidRPr="00767A20">
              <w:rPr>
                <w:rFonts w:eastAsia="Calibri"/>
                <w:lang w:eastAsia="en-US"/>
              </w:rPr>
              <w:t>- лица, исполняющего функции единоличного исполнительного органа участника закупки</w:t>
            </w:r>
          </w:p>
        </w:tc>
        <w:tc>
          <w:tcPr>
            <w:tcW w:w="1701" w:type="dxa"/>
            <w:tcBorders>
              <w:top w:val="single" w:sz="4" w:space="0" w:color="auto"/>
              <w:left w:val="single" w:sz="4" w:space="0" w:color="auto"/>
              <w:bottom w:val="single" w:sz="4" w:space="0" w:color="auto"/>
              <w:right w:val="single" w:sz="4" w:space="0" w:color="auto"/>
            </w:tcBorders>
          </w:tcPr>
          <w:p w14:paraId="2A9C283E" w14:textId="77777777" w:rsidR="00A95ADC" w:rsidRPr="00767A20" w:rsidRDefault="00A95ADC">
            <w:pPr>
              <w:spacing w:line="256" w:lineRule="auto"/>
              <w:rPr>
                <w:lang w:eastAsia="en-US"/>
              </w:rPr>
            </w:pPr>
          </w:p>
        </w:tc>
        <w:tc>
          <w:tcPr>
            <w:tcW w:w="1701" w:type="dxa"/>
            <w:tcBorders>
              <w:top w:val="single" w:sz="4" w:space="0" w:color="auto"/>
              <w:left w:val="single" w:sz="4" w:space="0" w:color="auto"/>
              <w:bottom w:val="single" w:sz="4" w:space="0" w:color="auto"/>
              <w:right w:val="single" w:sz="12" w:space="0" w:color="000000"/>
            </w:tcBorders>
          </w:tcPr>
          <w:p w14:paraId="43C0AB17" w14:textId="77777777" w:rsidR="00A95ADC" w:rsidRPr="00767A20" w:rsidRDefault="00A95ADC">
            <w:pPr>
              <w:spacing w:line="256" w:lineRule="auto"/>
              <w:rPr>
                <w:lang w:eastAsia="en-US"/>
              </w:rPr>
            </w:pPr>
          </w:p>
        </w:tc>
      </w:tr>
      <w:tr w:rsidR="00A95ADC" w:rsidRPr="00767A20" w14:paraId="0ABB61B2" w14:textId="77777777" w:rsidTr="00A95ADC">
        <w:tc>
          <w:tcPr>
            <w:tcW w:w="6629" w:type="dxa"/>
            <w:tcBorders>
              <w:top w:val="single" w:sz="4" w:space="0" w:color="auto"/>
              <w:left w:val="single" w:sz="4" w:space="0" w:color="auto"/>
              <w:bottom w:val="single" w:sz="4" w:space="0" w:color="auto"/>
              <w:right w:val="single" w:sz="4" w:space="0" w:color="auto"/>
            </w:tcBorders>
            <w:hideMark/>
          </w:tcPr>
          <w:p w14:paraId="5F1282C0" w14:textId="77777777" w:rsidR="00A95ADC" w:rsidRPr="00767A20" w:rsidRDefault="00A95ADC">
            <w:pPr>
              <w:autoSpaceDE w:val="0"/>
              <w:autoSpaceDN w:val="0"/>
              <w:adjustRightInd w:val="0"/>
              <w:spacing w:line="256" w:lineRule="auto"/>
              <w:jc w:val="both"/>
              <w:rPr>
                <w:rFonts w:eastAsia="Calibri"/>
                <w:lang w:eastAsia="en-US"/>
              </w:rPr>
            </w:pPr>
            <w:r w:rsidRPr="00767A20">
              <w:rPr>
                <w:rFonts w:eastAsia="Calibri"/>
                <w:lang w:eastAsia="en-US"/>
              </w:rPr>
              <w:t>- главного бухгалтера</w:t>
            </w:r>
          </w:p>
        </w:tc>
        <w:tc>
          <w:tcPr>
            <w:tcW w:w="1701" w:type="dxa"/>
            <w:tcBorders>
              <w:top w:val="single" w:sz="4" w:space="0" w:color="auto"/>
              <w:left w:val="single" w:sz="4" w:space="0" w:color="auto"/>
              <w:bottom w:val="single" w:sz="4" w:space="0" w:color="auto"/>
              <w:right w:val="single" w:sz="4" w:space="0" w:color="auto"/>
            </w:tcBorders>
          </w:tcPr>
          <w:p w14:paraId="642EEDF8" w14:textId="77777777" w:rsidR="00A95ADC" w:rsidRPr="00767A20" w:rsidRDefault="00A95ADC">
            <w:pPr>
              <w:spacing w:line="256" w:lineRule="auto"/>
              <w:rPr>
                <w:lang w:eastAsia="en-US"/>
              </w:rPr>
            </w:pPr>
          </w:p>
        </w:tc>
        <w:tc>
          <w:tcPr>
            <w:tcW w:w="1701" w:type="dxa"/>
            <w:tcBorders>
              <w:top w:val="single" w:sz="4" w:space="0" w:color="auto"/>
              <w:left w:val="single" w:sz="4" w:space="0" w:color="auto"/>
              <w:bottom w:val="single" w:sz="4" w:space="0" w:color="auto"/>
              <w:right w:val="single" w:sz="12" w:space="0" w:color="000000"/>
            </w:tcBorders>
          </w:tcPr>
          <w:p w14:paraId="776C2459" w14:textId="77777777" w:rsidR="00A95ADC" w:rsidRPr="00767A20" w:rsidRDefault="00A95ADC">
            <w:pPr>
              <w:spacing w:line="256" w:lineRule="auto"/>
              <w:rPr>
                <w:lang w:eastAsia="en-US"/>
              </w:rPr>
            </w:pPr>
          </w:p>
        </w:tc>
      </w:tr>
      <w:tr w:rsidR="00A95ADC" w:rsidRPr="00767A20" w14:paraId="1B15CA3E" w14:textId="77777777" w:rsidTr="00A95ADC">
        <w:tc>
          <w:tcPr>
            <w:tcW w:w="6629" w:type="dxa"/>
            <w:tcBorders>
              <w:top w:val="single" w:sz="4" w:space="0" w:color="auto"/>
              <w:left w:val="single" w:sz="4" w:space="0" w:color="auto"/>
              <w:bottom w:val="single" w:sz="4" w:space="0" w:color="auto"/>
              <w:right w:val="single" w:sz="4" w:space="0" w:color="auto"/>
            </w:tcBorders>
            <w:vAlign w:val="center"/>
            <w:hideMark/>
          </w:tcPr>
          <w:p w14:paraId="519FAAC7" w14:textId="77777777" w:rsidR="00A95ADC" w:rsidRPr="00767A20" w:rsidRDefault="00A95ADC">
            <w:pPr>
              <w:widowControl w:val="0"/>
              <w:suppressAutoHyphens/>
              <w:spacing w:line="256" w:lineRule="auto"/>
              <w:rPr>
                <w:lang w:eastAsia="en-US"/>
              </w:rPr>
            </w:pPr>
            <w:r w:rsidRPr="00767A20">
              <w:rPr>
                <w:lang w:eastAsia="en-US"/>
              </w:rPr>
              <w:t>Принадлежность Участника закупки к субъектам малого или среднего предпринимательства</w:t>
            </w:r>
          </w:p>
        </w:tc>
        <w:tc>
          <w:tcPr>
            <w:tcW w:w="3402" w:type="dxa"/>
            <w:gridSpan w:val="2"/>
            <w:tcBorders>
              <w:top w:val="single" w:sz="4" w:space="0" w:color="auto"/>
              <w:left w:val="single" w:sz="4" w:space="0" w:color="auto"/>
              <w:bottom w:val="single" w:sz="4" w:space="0" w:color="auto"/>
              <w:right w:val="single" w:sz="12" w:space="0" w:color="000000"/>
            </w:tcBorders>
            <w:vAlign w:val="center"/>
            <w:hideMark/>
          </w:tcPr>
          <w:p w14:paraId="75676836" w14:textId="77777777" w:rsidR="00A95ADC" w:rsidRPr="00767A20" w:rsidRDefault="00A95ADC">
            <w:pPr>
              <w:widowControl w:val="0"/>
              <w:suppressAutoHyphens/>
              <w:spacing w:line="256" w:lineRule="auto"/>
              <w:jc w:val="center"/>
              <w:rPr>
                <w:lang w:eastAsia="en-US"/>
              </w:rPr>
            </w:pPr>
            <w:r w:rsidRPr="00767A20">
              <w:rPr>
                <w:lang w:eastAsia="en-US"/>
              </w:rPr>
              <w:t>ДА/НЕТ</w:t>
            </w:r>
          </w:p>
        </w:tc>
      </w:tr>
    </w:tbl>
    <w:p w14:paraId="2DFC7248" w14:textId="77777777" w:rsidR="00A95ADC" w:rsidRPr="00767A20" w:rsidRDefault="00A95ADC" w:rsidP="00A95ADC">
      <w:pPr>
        <w:tabs>
          <w:tab w:val="left" w:pos="0"/>
          <w:tab w:val="left" w:pos="540"/>
          <w:tab w:val="left" w:pos="900"/>
          <w:tab w:val="left" w:pos="1080"/>
        </w:tabs>
        <w:ind w:firstLine="709"/>
        <w:jc w:val="both"/>
      </w:pPr>
    </w:p>
    <w:p w14:paraId="48B9121E" w14:textId="77777777" w:rsidR="00A95ADC" w:rsidRPr="00767A20" w:rsidRDefault="00A95ADC" w:rsidP="00A95ADC">
      <w:pPr>
        <w:tabs>
          <w:tab w:val="left" w:pos="0"/>
          <w:tab w:val="left" w:pos="540"/>
          <w:tab w:val="left" w:pos="900"/>
          <w:tab w:val="left" w:pos="1080"/>
        </w:tabs>
        <w:ind w:firstLine="709"/>
        <w:jc w:val="both"/>
      </w:pPr>
      <w:r w:rsidRPr="00767A20">
        <w:t>Настоящей заявкой подтверждаем, что:</w:t>
      </w:r>
    </w:p>
    <w:p w14:paraId="7EF8DA31" w14:textId="77777777" w:rsidR="00A95ADC" w:rsidRPr="00767A20" w:rsidRDefault="00A95ADC" w:rsidP="00A95ADC">
      <w:pPr>
        <w:tabs>
          <w:tab w:val="left" w:pos="0"/>
          <w:tab w:val="left" w:pos="540"/>
          <w:tab w:val="left" w:pos="900"/>
          <w:tab w:val="left" w:pos="1080"/>
        </w:tabs>
        <w:ind w:firstLine="709"/>
        <w:jc w:val="both"/>
      </w:pPr>
      <w:r w:rsidRPr="00767A20">
        <w:rPr>
          <w:i/>
          <w:u w:val="single"/>
        </w:rPr>
        <w:t>Наименование участника</w:t>
      </w:r>
      <w:r w:rsidRPr="00767A20">
        <w:t xml:space="preserve"> закупки соответствует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14:paraId="2BD78D14" w14:textId="77777777" w:rsidR="00A95ADC" w:rsidRPr="00767A20" w:rsidRDefault="00A95ADC" w:rsidP="00A95ADC">
      <w:pPr>
        <w:tabs>
          <w:tab w:val="left" w:pos="0"/>
          <w:tab w:val="left" w:pos="540"/>
          <w:tab w:val="left" w:pos="900"/>
          <w:tab w:val="left" w:pos="1080"/>
        </w:tabs>
        <w:ind w:firstLine="709"/>
        <w:jc w:val="both"/>
      </w:pPr>
      <w:r w:rsidRPr="00767A20">
        <w:t xml:space="preserve">в отношении </w:t>
      </w:r>
      <w:r w:rsidRPr="00767A20">
        <w:rPr>
          <w:i/>
          <w:u w:val="single"/>
        </w:rPr>
        <w:t>Наименование участника</w:t>
      </w:r>
      <w:r w:rsidRPr="00767A20">
        <w:t xml:space="preserve"> закупки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74BF4BD" w14:textId="77777777" w:rsidR="00A95ADC" w:rsidRPr="00767A20" w:rsidRDefault="00A95ADC" w:rsidP="00A95ADC">
      <w:pPr>
        <w:tabs>
          <w:tab w:val="left" w:pos="0"/>
          <w:tab w:val="left" w:pos="540"/>
          <w:tab w:val="left" w:pos="900"/>
          <w:tab w:val="left" w:pos="1080"/>
        </w:tabs>
        <w:ind w:firstLine="709"/>
        <w:jc w:val="both"/>
      </w:pPr>
      <w:r w:rsidRPr="00767A20">
        <w:rPr>
          <w:i/>
          <w:u w:val="single"/>
        </w:rPr>
        <w:t>Наименование участника закупки</w:t>
      </w:r>
      <w:r w:rsidRPr="00767A20">
        <w:t xml:space="preserve"> </w:t>
      </w:r>
      <w:proofErr w:type="spellStart"/>
      <w:r w:rsidRPr="00767A20">
        <w:t>неприостановление</w:t>
      </w:r>
      <w:proofErr w:type="spellEnd"/>
      <w:r w:rsidRPr="00767A20">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7F89A2E" w14:textId="77777777" w:rsidR="00A95ADC" w:rsidRPr="00767A20" w:rsidRDefault="00A95ADC" w:rsidP="00A95ADC">
      <w:pPr>
        <w:tabs>
          <w:tab w:val="left" w:pos="0"/>
          <w:tab w:val="left" w:pos="540"/>
          <w:tab w:val="left" w:pos="900"/>
          <w:tab w:val="left" w:pos="1080"/>
        </w:tabs>
        <w:ind w:firstLine="709"/>
        <w:jc w:val="both"/>
      </w:pPr>
      <w:r w:rsidRPr="00767A20">
        <w:rPr>
          <w:i/>
          <w:u w:val="single"/>
        </w:rPr>
        <w:t>Наименование участника закупки</w:t>
      </w:r>
      <w:r w:rsidRPr="00767A20">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w:t>
      </w:r>
      <w:r w:rsidRPr="00767A20">
        <w:lastRenderedPageBreak/>
        <w:t>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673F8DEE" w14:textId="77777777" w:rsidR="00A95ADC" w:rsidRPr="00767A20" w:rsidRDefault="00A95ADC" w:rsidP="00A95ADC">
      <w:pPr>
        <w:tabs>
          <w:tab w:val="left" w:pos="0"/>
          <w:tab w:val="left" w:pos="540"/>
          <w:tab w:val="left" w:pos="900"/>
          <w:tab w:val="left" w:pos="1080"/>
        </w:tabs>
        <w:ind w:firstLine="709"/>
        <w:jc w:val="both"/>
      </w:pPr>
      <w:r w:rsidRPr="00767A20">
        <w:rPr>
          <w:i/>
          <w:u w:val="single"/>
        </w:rPr>
        <w:t>Наименование участника</w:t>
      </w:r>
      <w:r w:rsidRPr="00767A20">
        <w:t xml:space="preserve"> </w:t>
      </w:r>
      <w:r w:rsidRPr="00767A20">
        <w:rPr>
          <w:i/>
          <w:u w:val="single"/>
        </w:rPr>
        <w:t>закупки</w:t>
      </w:r>
      <w:r w:rsidRPr="00767A20">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C34DEA6" w14:textId="77777777" w:rsidR="00A95ADC" w:rsidRPr="00767A20" w:rsidRDefault="00A95ADC" w:rsidP="00A95ADC">
      <w:pPr>
        <w:tabs>
          <w:tab w:val="left" w:pos="0"/>
          <w:tab w:val="left" w:pos="540"/>
          <w:tab w:val="left" w:pos="900"/>
          <w:tab w:val="left" w:pos="1080"/>
        </w:tabs>
        <w:ind w:firstLine="709"/>
        <w:jc w:val="both"/>
      </w:pPr>
      <w:r w:rsidRPr="00767A20">
        <w:rPr>
          <w:i/>
          <w:u w:val="single"/>
        </w:rPr>
        <w:t xml:space="preserve">Наименование участника закупки </w:t>
      </w:r>
      <w:r w:rsidRPr="00767A20">
        <w:t>-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34E2B18" w14:textId="77777777" w:rsidR="00A95ADC" w:rsidRPr="00767A20" w:rsidRDefault="00A95ADC" w:rsidP="00A95ADC">
      <w:pPr>
        <w:tabs>
          <w:tab w:val="left" w:pos="0"/>
          <w:tab w:val="left" w:pos="540"/>
          <w:tab w:val="left" w:pos="900"/>
          <w:tab w:val="left" w:pos="1080"/>
        </w:tabs>
        <w:ind w:firstLine="709"/>
        <w:jc w:val="both"/>
      </w:pPr>
      <w:r w:rsidRPr="00767A20">
        <w:rPr>
          <w:i/>
          <w:u w:val="single"/>
        </w:rPr>
        <w:t>Наименование участника закупки</w:t>
      </w:r>
      <w:r w:rsidRPr="00767A20">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48D818AD" w14:textId="77777777" w:rsidR="00A95ADC" w:rsidRPr="00767A20" w:rsidRDefault="00A95ADC" w:rsidP="00A95ADC">
      <w:pPr>
        <w:tabs>
          <w:tab w:val="left" w:pos="0"/>
          <w:tab w:val="left" w:pos="540"/>
          <w:tab w:val="left" w:pos="900"/>
          <w:tab w:val="left" w:pos="1080"/>
        </w:tabs>
        <w:ind w:firstLine="709"/>
        <w:jc w:val="both"/>
      </w:pPr>
      <w:r w:rsidRPr="00767A20">
        <w:rPr>
          <w:i/>
          <w:u w:val="single"/>
        </w:rPr>
        <w:t>Наименование участника закупки</w:t>
      </w:r>
      <w:r w:rsidRPr="00767A20">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5378056" w14:textId="77777777" w:rsidR="00A95ADC" w:rsidRPr="00767A20" w:rsidRDefault="00A95ADC" w:rsidP="00A95ADC">
      <w:pPr>
        <w:tabs>
          <w:tab w:val="left" w:pos="0"/>
          <w:tab w:val="left" w:pos="540"/>
          <w:tab w:val="left" w:pos="900"/>
          <w:tab w:val="left" w:pos="1080"/>
        </w:tabs>
        <w:ind w:firstLine="709"/>
        <w:jc w:val="both"/>
      </w:pPr>
      <w:r w:rsidRPr="00767A20">
        <w:rPr>
          <w:i/>
          <w:u w:val="single"/>
        </w:rPr>
        <w:t>Наименование участника закупки</w:t>
      </w:r>
      <w:r w:rsidRPr="00767A20">
        <w:t xml:space="preserve"> отсутствует информации об участнике закупки в реестре недобросовестных поставщиков, предусмотренном статьей 5 Федерального закона № 223-ФЗ.</w:t>
      </w:r>
    </w:p>
    <w:p w14:paraId="5D4334C3" w14:textId="77777777" w:rsidR="00A95ADC" w:rsidRPr="00767A20" w:rsidRDefault="00A95ADC" w:rsidP="00A95ADC">
      <w:pPr>
        <w:tabs>
          <w:tab w:val="left" w:pos="0"/>
          <w:tab w:val="left" w:pos="540"/>
          <w:tab w:val="left" w:pos="900"/>
          <w:tab w:val="left" w:pos="1080"/>
        </w:tabs>
        <w:ind w:firstLine="709"/>
        <w:jc w:val="both"/>
      </w:pPr>
      <w:r w:rsidRPr="00767A20">
        <w:t xml:space="preserve">По вопросу заключения договора следует обращаться: </w:t>
      </w:r>
    </w:p>
    <w:p w14:paraId="764C0EA7" w14:textId="77777777" w:rsidR="00A95ADC" w:rsidRPr="00767A20" w:rsidRDefault="00A95ADC" w:rsidP="00A95ADC">
      <w:pPr>
        <w:tabs>
          <w:tab w:val="left" w:pos="0"/>
          <w:tab w:val="left" w:pos="540"/>
          <w:tab w:val="left" w:pos="900"/>
          <w:tab w:val="left" w:pos="1080"/>
        </w:tabs>
        <w:ind w:firstLine="709"/>
        <w:jc w:val="both"/>
      </w:pPr>
      <w:r w:rsidRPr="00767A20">
        <w:t>Контактное лицо: __________________________________________________</w:t>
      </w:r>
    </w:p>
    <w:p w14:paraId="5EDB197F" w14:textId="77777777" w:rsidR="00A95ADC" w:rsidRPr="00767A20" w:rsidRDefault="00A95ADC" w:rsidP="00A95ADC">
      <w:pPr>
        <w:tabs>
          <w:tab w:val="left" w:pos="0"/>
          <w:tab w:val="left" w:pos="540"/>
          <w:tab w:val="left" w:pos="900"/>
          <w:tab w:val="left" w:pos="1080"/>
        </w:tabs>
        <w:ind w:firstLine="709"/>
        <w:jc w:val="both"/>
      </w:pPr>
      <w:r w:rsidRPr="00767A20">
        <w:t xml:space="preserve"> (указать ФИО, должность, контактные телефоны, адрес, </w:t>
      </w:r>
      <w:r w:rsidRPr="00767A20">
        <w:rPr>
          <w:lang w:val="en-US"/>
        </w:rPr>
        <w:t>E</w:t>
      </w:r>
      <w:r w:rsidRPr="00767A20">
        <w:t>-</w:t>
      </w:r>
      <w:r w:rsidRPr="00767A20">
        <w:rPr>
          <w:lang w:val="en-US"/>
        </w:rPr>
        <w:t>mail</w:t>
      </w:r>
      <w:r w:rsidRPr="00767A20">
        <w:t>)</w:t>
      </w:r>
    </w:p>
    <w:p w14:paraId="166E0EA8" w14:textId="77777777" w:rsidR="00A95ADC" w:rsidRPr="00767A20" w:rsidRDefault="00A95ADC" w:rsidP="00A95ADC">
      <w:pPr>
        <w:tabs>
          <w:tab w:val="left" w:pos="0"/>
          <w:tab w:val="left" w:pos="540"/>
          <w:tab w:val="left" w:pos="900"/>
          <w:tab w:val="left" w:pos="1080"/>
        </w:tabs>
        <w:ind w:firstLine="709"/>
        <w:jc w:val="both"/>
      </w:pPr>
      <w:r w:rsidRPr="00767A20">
        <w:lastRenderedPageBreak/>
        <w:t>Мы гарантируем достоверность представленной информации.</w:t>
      </w:r>
    </w:p>
    <w:p w14:paraId="1734FDA1" w14:textId="77777777" w:rsidR="00A95ADC" w:rsidRPr="00767A20" w:rsidRDefault="00A95ADC" w:rsidP="00A95ADC">
      <w:pPr>
        <w:tabs>
          <w:tab w:val="left" w:pos="0"/>
          <w:tab w:val="left" w:pos="540"/>
          <w:tab w:val="left" w:pos="900"/>
          <w:tab w:val="left" w:pos="1080"/>
        </w:tabs>
        <w:ind w:firstLine="709"/>
        <w:jc w:val="both"/>
      </w:pPr>
      <w:r w:rsidRPr="00767A20">
        <w:t>К настоящей заявке прилагаются документы согласно прилагаемой описи документов на _________ листах.</w:t>
      </w:r>
    </w:p>
    <w:p w14:paraId="66F2BE9C" w14:textId="77777777" w:rsidR="00A95ADC" w:rsidRPr="00767A20" w:rsidRDefault="00A95ADC" w:rsidP="00A95ADC">
      <w:pPr>
        <w:tabs>
          <w:tab w:val="left" w:pos="0"/>
          <w:tab w:val="left" w:pos="540"/>
          <w:tab w:val="left" w:pos="900"/>
          <w:tab w:val="left" w:pos="1080"/>
        </w:tabs>
        <w:ind w:firstLine="709"/>
        <w:jc w:val="both"/>
      </w:pPr>
    </w:p>
    <w:p w14:paraId="09875E90" w14:textId="77777777" w:rsidR="00A95ADC" w:rsidRPr="00767A20" w:rsidRDefault="00A95ADC" w:rsidP="00A95ADC">
      <w:pPr>
        <w:rPr>
          <w:b/>
        </w:rPr>
      </w:pPr>
      <w:r w:rsidRPr="00767A20">
        <w:rPr>
          <w:b/>
        </w:rPr>
        <w:t>Участник закупки</w:t>
      </w:r>
    </w:p>
    <w:p w14:paraId="29435F67" w14:textId="77777777" w:rsidR="00A95ADC" w:rsidRPr="00767A20" w:rsidRDefault="00A95ADC" w:rsidP="00A95ADC">
      <w:pPr>
        <w:rPr>
          <w:vertAlign w:val="superscript"/>
        </w:rPr>
      </w:pPr>
      <w:r w:rsidRPr="00767A20">
        <w:rPr>
          <w:b/>
        </w:rPr>
        <w:t>/уполномоченный представитель</w:t>
      </w:r>
      <w:r w:rsidRPr="00767A20">
        <w:tab/>
      </w:r>
      <w:r w:rsidRPr="00767A20">
        <w:tab/>
      </w:r>
      <w:r w:rsidRPr="00767A20">
        <w:tab/>
        <w:t>_________________ (Фамилия И.О.)</w:t>
      </w:r>
      <w:r w:rsidRPr="00767A20">
        <w:tab/>
      </w:r>
      <w:r w:rsidRPr="00767A20">
        <w:rPr>
          <w:b/>
        </w:rPr>
        <w:br/>
      </w:r>
      <w:r w:rsidRPr="00767A20">
        <w:tab/>
      </w:r>
      <w:r w:rsidRPr="00767A20">
        <w:tab/>
      </w:r>
      <w:r w:rsidRPr="00767A20">
        <w:tab/>
      </w:r>
      <w:r w:rsidRPr="00767A20">
        <w:tab/>
      </w:r>
      <w:r w:rsidRPr="00767A20">
        <w:tab/>
      </w:r>
      <w:r w:rsidRPr="00767A20">
        <w:tab/>
      </w:r>
      <w:r w:rsidRPr="00767A20">
        <w:tab/>
      </w:r>
      <w:r w:rsidRPr="00767A20">
        <w:tab/>
      </w:r>
      <w:r w:rsidRPr="00767A20">
        <w:rPr>
          <w:vertAlign w:val="superscript"/>
        </w:rPr>
        <w:t xml:space="preserve"> (подпись)</w:t>
      </w:r>
    </w:p>
    <w:p w14:paraId="18AFC8E3" w14:textId="77777777" w:rsidR="00A95ADC" w:rsidRPr="00767A20" w:rsidRDefault="00A95ADC" w:rsidP="00A95ADC">
      <w:pPr>
        <w:ind w:firstLine="8370"/>
        <w:rPr>
          <w:vertAlign w:val="superscript"/>
        </w:rPr>
      </w:pPr>
      <w:r w:rsidRPr="00767A20">
        <w:rPr>
          <w:vertAlign w:val="superscript"/>
        </w:rPr>
        <w:t>М.П.</w:t>
      </w:r>
    </w:p>
    <w:p w14:paraId="2ABA7778" w14:textId="77777777" w:rsidR="00A95ADC" w:rsidRPr="00767A20" w:rsidRDefault="00A95ADC" w:rsidP="00A95ADC">
      <w:pPr>
        <w:jc w:val="both"/>
      </w:pPr>
      <w:r w:rsidRPr="00767A20">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4E86099D" w14:textId="77777777" w:rsidR="00A95ADC" w:rsidRPr="00767A20" w:rsidRDefault="00A95ADC" w:rsidP="00A95ADC">
      <w:pPr>
        <w:tabs>
          <w:tab w:val="left" w:pos="0"/>
          <w:tab w:val="left" w:pos="540"/>
          <w:tab w:val="left" w:pos="900"/>
          <w:tab w:val="left" w:pos="1080"/>
        </w:tabs>
        <w:jc w:val="both"/>
      </w:pPr>
    </w:p>
    <w:p w14:paraId="072BAFC5" w14:textId="77777777" w:rsidR="00A95ADC" w:rsidRPr="00767A20" w:rsidRDefault="00A95ADC" w:rsidP="00A95ADC">
      <w:pPr>
        <w:tabs>
          <w:tab w:val="left" w:pos="0"/>
          <w:tab w:val="left" w:pos="540"/>
          <w:tab w:val="left" w:pos="900"/>
          <w:tab w:val="left" w:pos="1080"/>
        </w:tabs>
        <w:jc w:val="both"/>
      </w:pPr>
    </w:p>
    <w:p w14:paraId="3202C2FA" w14:textId="77777777" w:rsidR="00A95ADC" w:rsidRPr="00767A20" w:rsidRDefault="00A95ADC" w:rsidP="00A95ADC">
      <w:pPr>
        <w:spacing w:after="160" w:line="256" w:lineRule="auto"/>
        <w:rPr>
          <w:bCs/>
        </w:rPr>
      </w:pPr>
      <w:r w:rsidRPr="00767A20">
        <w:br w:type="page"/>
      </w:r>
    </w:p>
    <w:p w14:paraId="2EFEC351" w14:textId="77777777" w:rsidR="00A95ADC" w:rsidRPr="00767A20" w:rsidRDefault="00A95ADC" w:rsidP="00A95ADC">
      <w:pPr>
        <w:pStyle w:val="Times12"/>
        <w:widowControl w:val="0"/>
        <w:tabs>
          <w:tab w:val="left" w:pos="709"/>
          <w:tab w:val="left" w:pos="1134"/>
        </w:tabs>
        <w:ind w:firstLine="0"/>
        <w:jc w:val="right"/>
        <w:rPr>
          <w:iCs/>
          <w:szCs w:val="24"/>
        </w:rPr>
      </w:pPr>
      <w:r w:rsidRPr="00767A20">
        <w:rPr>
          <w:szCs w:val="24"/>
        </w:rPr>
        <w:lastRenderedPageBreak/>
        <w:t xml:space="preserve">    </w:t>
      </w:r>
      <w:r w:rsidRPr="00767A20">
        <w:rPr>
          <w:bCs w:val="0"/>
          <w:szCs w:val="24"/>
        </w:rPr>
        <w:t>Форма №3.</w:t>
      </w:r>
    </w:p>
    <w:p w14:paraId="7E97D3BD" w14:textId="77777777" w:rsidR="00A95ADC" w:rsidRPr="00767A20" w:rsidRDefault="00A95ADC" w:rsidP="00A95ADC">
      <w:pPr>
        <w:pStyle w:val="Times12"/>
        <w:widowControl w:val="0"/>
        <w:ind w:firstLine="0"/>
        <w:jc w:val="right"/>
        <w:rPr>
          <w:iCs/>
          <w:szCs w:val="24"/>
        </w:rPr>
      </w:pPr>
      <w:r w:rsidRPr="00767A20">
        <w:rPr>
          <w:iCs/>
          <w:szCs w:val="24"/>
        </w:rPr>
        <w:t xml:space="preserve">Приложение к заявке </w:t>
      </w:r>
    </w:p>
    <w:p w14:paraId="21A2E748" w14:textId="77777777" w:rsidR="00A95ADC" w:rsidRPr="00767A20" w:rsidRDefault="00A95ADC" w:rsidP="00A95ADC">
      <w:pPr>
        <w:pStyle w:val="Times12"/>
        <w:widowControl w:val="0"/>
        <w:ind w:firstLine="0"/>
        <w:jc w:val="right"/>
        <w:rPr>
          <w:iCs/>
          <w:szCs w:val="24"/>
        </w:rPr>
      </w:pPr>
      <w:r w:rsidRPr="00767A20">
        <w:rPr>
          <w:iCs/>
          <w:szCs w:val="24"/>
        </w:rPr>
        <w:t xml:space="preserve"> от «___» __________ 20___ г. № ______</w:t>
      </w:r>
    </w:p>
    <w:p w14:paraId="018F851C" w14:textId="77777777" w:rsidR="00A95ADC" w:rsidRPr="00767A20" w:rsidRDefault="00A95ADC" w:rsidP="00A95ADC">
      <w:pPr>
        <w:pStyle w:val="Times12"/>
        <w:widowControl w:val="0"/>
        <w:ind w:firstLine="0"/>
        <w:jc w:val="center"/>
        <w:rPr>
          <w:b/>
          <w:snapToGrid w:val="0"/>
          <w:szCs w:val="24"/>
        </w:rPr>
      </w:pPr>
    </w:p>
    <w:p w14:paraId="79F22F60" w14:textId="77777777" w:rsidR="00A95ADC" w:rsidRPr="00767A20" w:rsidRDefault="00A95ADC" w:rsidP="00A95ADC">
      <w:pPr>
        <w:pStyle w:val="Times12"/>
        <w:widowControl w:val="0"/>
        <w:jc w:val="center"/>
        <w:rPr>
          <w:b/>
          <w:snapToGrid w:val="0"/>
          <w:szCs w:val="24"/>
        </w:rPr>
      </w:pPr>
    </w:p>
    <w:p w14:paraId="5B107C85" w14:textId="77777777" w:rsidR="00A95ADC" w:rsidRPr="00767A20" w:rsidRDefault="00A95ADC" w:rsidP="00A95ADC">
      <w:pPr>
        <w:widowControl w:val="0"/>
        <w:jc w:val="center"/>
      </w:pPr>
      <w:r w:rsidRPr="00767A20">
        <w:t>Запрос предложений на право заключения договора</w:t>
      </w:r>
      <w:r w:rsidRPr="00767A20">
        <w:rPr>
          <w:b/>
          <w:i/>
          <w:iCs/>
        </w:rPr>
        <w:t xml:space="preserve"> </w:t>
      </w:r>
      <w:r w:rsidRPr="00767A20">
        <w:t xml:space="preserve"> на ___________ </w:t>
      </w:r>
    </w:p>
    <w:p w14:paraId="2285EF6E" w14:textId="77777777" w:rsidR="00A95ADC" w:rsidRPr="00767A20" w:rsidRDefault="00A95ADC" w:rsidP="00A95ADC">
      <w:pPr>
        <w:widowControl w:val="0"/>
        <w:autoSpaceDE w:val="0"/>
        <w:autoSpaceDN w:val="0"/>
        <w:adjustRightInd w:val="0"/>
        <w:jc w:val="center"/>
      </w:pPr>
    </w:p>
    <w:p w14:paraId="073F2522" w14:textId="77777777" w:rsidR="00A95ADC" w:rsidRPr="00767A20" w:rsidRDefault="00A95ADC" w:rsidP="00A95ADC">
      <w:pPr>
        <w:pStyle w:val="20"/>
        <w:keepNext w:val="0"/>
        <w:widowControl w:val="0"/>
        <w:numPr>
          <w:ilvl w:val="0"/>
          <w:numId w:val="0"/>
        </w:numPr>
        <w:tabs>
          <w:tab w:val="left" w:pos="1134"/>
        </w:tabs>
        <w:spacing w:before="0" w:after="0"/>
        <w:jc w:val="center"/>
        <w:rPr>
          <w:rFonts w:ascii="Times New Roman" w:hAnsi="Times New Roman"/>
          <w:b w:val="0"/>
          <w:bCs w:val="0"/>
          <w:i w:val="0"/>
          <w:sz w:val="24"/>
          <w:szCs w:val="24"/>
        </w:rPr>
      </w:pPr>
      <w:r w:rsidRPr="00767A20">
        <w:rPr>
          <w:rFonts w:ascii="Times New Roman" w:hAnsi="Times New Roman"/>
          <w:b w:val="0"/>
          <w:bCs w:val="0"/>
          <w:i w:val="0"/>
          <w:sz w:val="24"/>
          <w:szCs w:val="24"/>
        </w:rPr>
        <w:t>ПРЕДЛОЖЕНИЕ УЧАСТНИКА ЧАСТЬ №1 Лот №___</w:t>
      </w:r>
    </w:p>
    <w:p w14:paraId="1C80387C" w14:textId="77777777" w:rsidR="00A95ADC" w:rsidRPr="00767A20" w:rsidRDefault="00A95ADC" w:rsidP="00A95ADC">
      <w:pPr>
        <w:pStyle w:val="Times12"/>
        <w:widowControl w:val="0"/>
        <w:ind w:firstLine="0"/>
        <w:rPr>
          <w:szCs w:val="24"/>
        </w:rPr>
      </w:pPr>
    </w:p>
    <w:p w14:paraId="7E03AA2F" w14:textId="77777777" w:rsidR="00A95ADC" w:rsidRPr="00767A20" w:rsidRDefault="00A95ADC" w:rsidP="00A95ADC">
      <w:pPr>
        <w:pStyle w:val="aff"/>
        <w:tabs>
          <w:tab w:val="left" w:pos="0"/>
        </w:tabs>
        <w:spacing w:after="0"/>
        <w:ind w:left="284"/>
        <w:rPr>
          <w:bCs/>
          <w:caps/>
        </w:rPr>
      </w:pPr>
      <w:r w:rsidRPr="00767A20">
        <w:rPr>
          <w:bCs/>
          <w:caps/>
        </w:rPr>
        <w:tab/>
      </w:r>
      <w:r w:rsidRPr="00767A20">
        <w:rPr>
          <w:bCs/>
          <w:caps/>
        </w:rPr>
        <w:tab/>
      </w:r>
      <w:r w:rsidRPr="00767A20">
        <w:rPr>
          <w:bCs/>
          <w:caps/>
        </w:rPr>
        <w:tab/>
      </w:r>
      <w:r w:rsidRPr="00767A20">
        <w:rPr>
          <w:bCs/>
          <w:caps/>
        </w:rPr>
        <w:tab/>
      </w:r>
      <w:r w:rsidRPr="00767A20">
        <w:rPr>
          <w:bCs/>
          <w:caps/>
        </w:rPr>
        <w:tab/>
      </w:r>
      <w:r w:rsidRPr="00767A20">
        <w:rPr>
          <w:bCs/>
          <w:caps/>
        </w:rPr>
        <w:tab/>
      </w:r>
      <w:r w:rsidRPr="00767A20">
        <w:rPr>
          <w:bCs/>
          <w:caps/>
        </w:rPr>
        <w:tab/>
      </w:r>
      <w:r w:rsidRPr="00767A20">
        <w:rPr>
          <w:bCs/>
          <w:caps/>
        </w:rPr>
        <w:tab/>
      </w:r>
      <w:r w:rsidRPr="00767A20">
        <w:rPr>
          <w:bCs/>
          <w:caps/>
        </w:rPr>
        <w:tab/>
      </w:r>
      <w:r w:rsidRPr="00767A20">
        <w:rPr>
          <w:bCs/>
          <w:caps/>
        </w:rPr>
        <w:tab/>
      </w:r>
      <w:r w:rsidRPr="00767A20">
        <w:rPr>
          <w:bCs/>
          <w:caps/>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80"/>
        <w:gridCol w:w="4487"/>
        <w:gridCol w:w="4563"/>
      </w:tblGrid>
      <w:tr w:rsidR="00A95ADC" w:rsidRPr="00767A20" w14:paraId="1FF61676" w14:textId="77777777" w:rsidTr="00A95ADC">
        <w:trPr>
          <w:cantSplit/>
        </w:trPr>
        <w:tc>
          <w:tcPr>
            <w:tcW w:w="361" w:type="dxa"/>
            <w:tcBorders>
              <w:top w:val="single" w:sz="4" w:space="0" w:color="auto"/>
              <w:left w:val="single" w:sz="4" w:space="0" w:color="auto"/>
              <w:bottom w:val="single" w:sz="4" w:space="0" w:color="auto"/>
              <w:right w:val="single" w:sz="4" w:space="0" w:color="auto"/>
            </w:tcBorders>
            <w:hideMark/>
          </w:tcPr>
          <w:p w14:paraId="6DA4D5AB" w14:textId="77777777" w:rsidR="00A95ADC" w:rsidRPr="00767A20" w:rsidRDefault="00A95ADC">
            <w:pPr>
              <w:widowControl w:val="0"/>
              <w:tabs>
                <w:tab w:val="num" w:pos="720"/>
              </w:tabs>
              <w:spacing w:line="254" w:lineRule="auto"/>
              <w:jc w:val="both"/>
              <w:rPr>
                <w:lang w:eastAsia="en-US"/>
              </w:rPr>
            </w:pPr>
            <w:r w:rsidRPr="00767A20">
              <w:rPr>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67A5E00E" w14:textId="77777777" w:rsidR="00A95ADC" w:rsidRPr="00767A20" w:rsidRDefault="00A95ADC">
            <w:pPr>
              <w:widowControl w:val="0"/>
              <w:tabs>
                <w:tab w:val="num" w:pos="720"/>
              </w:tabs>
              <w:spacing w:line="254" w:lineRule="auto"/>
              <w:jc w:val="both"/>
              <w:rPr>
                <w:lang w:eastAsia="en-US"/>
              </w:rPr>
            </w:pPr>
            <w:r w:rsidRPr="00767A20">
              <w:rPr>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61915851" w14:textId="77777777" w:rsidR="00A95ADC" w:rsidRPr="00767A20" w:rsidRDefault="00A95ADC">
            <w:pPr>
              <w:widowControl w:val="0"/>
              <w:tabs>
                <w:tab w:val="num" w:pos="720"/>
              </w:tabs>
              <w:spacing w:line="254" w:lineRule="auto"/>
              <w:jc w:val="center"/>
              <w:rPr>
                <w:lang w:eastAsia="en-US"/>
              </w:rPr>
            </w:pPr>
            <w:r w:rsidRPr="00767A20">
              <w:rPr>
                <w:lang w:eastAsia="en-US"/>
              </w:rPr>
              <w:t>критерий</w:t>
            </w:r>
          </w:p>
        </w:tc>
      </w:tr>
      <w:tr w:rsidR="00A95ADC" w:rsidRPr="00767A20" w14:paraId="50A497AE" w14:textId="77777777" w:rsidTr="00A95ADC">
        <w:trPr>
          <w:cantSplit/>
        </w:trPr>
        <w:tc>
          <w:tcPr>
            <w:tcW w:w="361" w:type="dxa"/>
            <w:tcBorders>
              <w:top w:val="single" w:sz="4" w:space="0" w:color="auto"/>
              <w:left w:val="single" w:sz="4" w:space="0" w:color="auto"/>
              <w:bottom w:val="single" w:sz="4" w:space="0" w:color="auto"/>
              <w:right w:val="single" w:sz="4" w:space="0" w:color="auto"/>
            </w:tcBorders>
            <w:hideMark/>
          </w:tcPr>
          <w:p w14:paraId="3EC86A16" w14:textId="77777777" w:rsidR="00A95ADC" w:rsidRPr="00767A20" w:rsidRDefault="00A95ADC">
            <w:pPr>
              <w:widowControl w:val="0"/>
              <w:tabs>
                <w:tab w:val="num" w:pos="720"/>
              </w:tabs>
              <w:spacing w:line="254" w:lineRule="auto"/>
              <w:jc w:val="center"/>
              <w:rPr>
                <w:lang w:eastAsia="en-US"/>
              </w:rPr>
            </w:pPr>
            <w:r w:rsidRPr="00767A20">
              <w:rPr>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299A90D4" w14:textId="77777777" w:rsidR="00A95ADC" w:rsidRPr="00767A20" w:rsidRDefault="00A95ADC">
            <w:pPr>
              <w:widowControl w:val="0"/>
              <w:tabs>
                <w:tab w:val="num" w:pos="720"/>
              </w:tabs>
              <w:spacing w:line="254" w:lineRule="auto"/>
              <w:jc w:val="both"/>
              <w:rPr>
                <w:lang w:eastAsia="en-US"/>
              </w:rPr>
            </w:pPr>
            <w:r w:rsidRPr="00767A20">
              <w:rPr>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29B2EFC1" w14:textId="77777777" w:rsidR="00A95ADC" w:rsidRPr="00767A20" w:rsidRDefault="00A95ADC">
            <w:pPr>
              <w:widowControl w:val="0"/>
              <w:tabs>
                <w:tab w:val="num" w:pos="720"/>
              </w:tabs>
              <w:spacing w:line="254" w:lineRule="auto"/>
              <w:jc w:val="both"/>
              <w:rPr>
                <w:lang w:eastAsia="en-US"/>
              </w:rPr>
            </w:pPr>
          </w:p>
        </w:tc>
      </w:tr>
      <w:tr w:rsidR="00A95ADC" w:rsidRPr="00767A20" w14:paraId="028F7574" w14:textId="77777777" w:rsidTr="00A95ADC">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555BBC83" w14:textId="77777777" w:rsidR="00A95ADC" w:rsidRPr="00767A20" w:rsidRDefault="00A95ADC">
            <w:pPr>
              <w:widowControl w:val="0"/>
              <w:tabs>
                <w:tab w:val="num" w:pos="720"/>
              </w:tabs>
              <w:spacing w:line="254" w:lineRule="auto"/>
              <w:jc w:val="center"/>
              <w:rPr>
                <w:lang w:eastAsia="en-US"/>
              </w:rPr>
            </w:pPr>
            <w:r w:rsidRPr="00767A20">
              <w:rPr>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3B5BC050" w14:textId="77777777" w:rsidR="00A95ADC" w:rsidRPr="00767A20" w:rsidRDefault="00A95ADC">
            <w:pPr>
              <w:suppressAutoHyphens/>
              <w:snapToGrid w:val="0"/>
              <w:spacing w:line="254" w:lineRule="auto"/>
              <w:rPr>
                <w:bCs/>
                <w:shd w:val="clear" w:color="auto" w:fill="FFFFFF"/>
                <w:lang w:eastAsia="en-US"/>
              </w:rPr>
            </w:pPr>
            <w:r w:rsidRPr="00767A20">
              <w:rPr>
                <w:bCs/>
                <w:shd w:val="clear" w:color="auto" w:fill="FFFFFF"/>
                <w:lang w:eastAsia="en-US"/>
              </w:rPr>
              <w:t>Порядок оплаты товаров:</w:t>
            </w:r>
          </w:p>
          <w:p w14:paraId="49ED84EB" w14:textId="77777777" w:rsidR="00A95ADC" w:rsidRPr="00767A20" w:rsidRDefault="00A95ADC">
            <w:pPr>
              <w:suppressAutoHyphens/>
              <w:snapToGrid w:val="0"/>
              <w:spacing w:line="254" w:lineRule="auto"/>
              <w:jc w:val="both"/>
              <w:rPr>
                <w:shd w:val="clear" w:color="auto" w:fill="FFFFFF"/>
                <w:lang w:eastAsia="en-US"/>
              </w:rPr>
            </w:pPr>
            <w:r w:rsidRPr="00767A20">
              <w:rPr>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38110CA1" w14:textId="77777777" w:rsidR="00A95ADC" w:rsidRPr="00767A20" w:rsidRDefault="00A95ADC">
            <w:pPr>
              <w:widowControl w:val="0"/>
              <w:tabs>
                <w:tab w:val="num" w:pos="720"/>
              </w:tabs>
              <w:spacing w:line="254" w:lineRule="auto"/>
              <w:jc w:val="both"/>
              <w:rPr>
                <w:shd w:val="clear" w:color="auto" w:fill="FFFFFF"/>
                <w:lang w:eastAsia="en-US"/>
              </w:rPr>
            </w:pPr>
            <w:r w:rsidRPr="00767A20">
              <w:rPr>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011E4D7D" w14:textId="77777777" w:rsidR="00A95ADC" w:rsidRPr="00767A20" w:rsidRDefault="00A95ADC">
            <w:pPr>
              <w:widowControl w:val="0"/>
              <w:tabs>
                <w:tab w:val="num" w:pos="720"/>
              </w:tabs>
              <w:spacing w:line="254" w:lineRule="auto"/>
              <w:jc w:val="both"/>
              <w:rPr>
                <w:lang w:eastAsia="en-US"/>
              </w:rPr>
            </w:pPr>
          </w:p>
        </w:tc>
      </w:tr>
      <w:tr w:rsidR="00A95ADC" w:rsidRPr="00767A20" w14:paraId="6B942FAA" w14:textId="77777777" w:rsidTr="00A95ADC">
        <w:trPr>
          <w:cantSplit/>
        </w:trPr>
        <w:tc>
          <w:tcPr>
            <w:tcW w:w="361" w:type="dxa"/>
            <w:tcBorders>
              <w:top w:val="single" w:sz="4" w:space="0" w:color="auto"/>
              <w:left w:val="single" w:sz="4" w:space="0" w:color="auto"/>
              <w:bottom w:val="single" w:sz="4" w:space="0" w:color="auto"/>
              <w:right w:val="single" w:sz="4" w:space="0" w:color="auto"/>
            </w:tcBorders>
            <w:hideMark/>
          </w:tcPr>
          <w:p w14:paraId="549989BB" w14:textId="77777777" w:rsidR="00A95ADC" w:rsidRPr="00767A20" w:rsidRDefault="00A95ADC">
            <w:pPr>
              <w:widowControl w:val="0"/>
              <w:tabs>
                <w:tab w:val="num" w:pos="720"/>
              </w:tabs>
              <w:spacing w:line="254" w:lineRule="auto"/>
              <w:jc w:val="center"/>
              <w:rPr>
                <w:lang w:eastAsia="en-US"/>
              </w:rPr>
            </w:pPr>
            <w:r w:rsidRPr="00767A20">
              <w:rPr>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21459ED1" w14:textId="77777777" w:rsidR="00A95ADC" w:rsidRPr="00767A20" w:rsidRDefault="00A95ADC">
            <w:pPr>
              <w:widowControl w:val="0"/>
              <w:tabs>
                <w:tab w:val="num" w:pos="720"/>
              </w:tabs>
              <w:spacing w:line="254" w:lineRule="auto"/>
              <w:jc w:val="both"/>
              <w:rPr>
                <w:lang w:eastAsia="en-US"/>
              </w:rPr>
            </w:pPr>
            <w:r w:rsidRPr="00767A20">
              <w:rPr>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06EA74EC" w14:textId="77777777" w:rsidR="00A95ADC" w:rsidRPr="00767A20" w:rsidRDefault="00A95ADC">
            <w:pPr>
              <w:suppressAutoHyphens/>
              <w:snapToGrid w:val="0"/>
              <w:spacing w:line="254" w:lineRule="auto"/>
              <w:jc w:val="center"/>
              <w:rPr>
                <w:color w:val="FF0000"/>
                <w:lang w:eastAsia="en-US"/>
              </w:rPr>
            </w:pPr>
          </w:p>
        </w:tc>
      </w:tr>
      <w:tr w:rsidR="00A95ADC" w:rsidRPr="00767A20" w14:paraId="7CFE387A" w14:textId="77777777" w:rsidTr="00A95ADC">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2EF573DC" w14:textId="77777777" w:rsidR="00A95ADC" w:rsidRPr="00767A20" w:rsidRDefault="00A95ADC">
            <w:pPr>
              <w:widowControl w:val="0"/>
              <w:tabs>
                <w:tab w:val="num" w:pos="720"/>
              </w:tabs>
              <w:spacing w:line="254" w:lineRule="auto"/>
              <w:jc w:val="center"/>
              <w:rPr>
                <w:lang w:eastAsia="en-US"/>
              </w:rPr>
            </w:pPr>
            <w:r w:rsidRPr="00767A20">
              <w:rPr>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196A965E" w14:textId="77777777" w:rsidR="00A95ADC" w:rsidRPr="00767A20" w:rsidRDefault="00A95ADC">
            <w:pPr>
              <w:suppressAutoHyphens/>
              <w:snapToGrid w:val="0"/>
              <w:spacing w:line="254" w:lineRule="auto"/>
              <w:rPr>
                <w:shd w:val="clear" w:color="auto" w:fill="FFFFFF"/>
                <w:lang w:eastAsia="en-US"/>
              </w:rPr>
            </w:pPr>
            <w:r w:rsidRPr="00767A20">
              <w:rPr>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291746A7" w14:textId="77777777" w:rsidR="00A95ADC" w:rsidRPr="00767A20" w:rsidRDefault="00A95ADC">
            <w:pPr>
              <w:widowControl w:val="0"/>
              <w:tabs>
                <w:tab w:val="num" w:pos="720"/>
              </w:tabs>
              <w:spacing w:line="254" w:lineRule="auto"/>
              <w:jc w:val="both"/>
              <w:rPr>
                <w:lang w:eastAsia="en-US"/>
              </w:rPr>
            </w:pPr>
          </w:p>
        </w:tc>
      </w:tr>
      <w:tr w:rsidR="00A95ADC" w:rsidRPr="00767A20" w14:paraId="22115E59" w14:textId="77777777" w:rsidTr="00A95ADC">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3FC988EC" w14:textId="77777777" w:rsidR="00A95ADC" w:rsidRPr="00767A20" w:rsidRDefault="00A95ADC">
            <w:pPr>
              <w:widowControl w:val="0"/>
              <w:tabs>
                <w:tab w:val="num" w:pos="720"/>
              </w:tabs>
              <w:spacing w:line="254" w:lineRule="auto"/>
              <w:jc w:val="center"/>
              <w:rPr>
                <w:lang w:eastAsia="en-US"/>
              </w:rPr>
            </w:pPr>
            <w:r w:rsidRPr="00767A20">
              <w:rPr>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31968F17" w14:textId="77777777" w:rsidR="00A95ADC" w:rsidRPr="00767A20" w:rsidRDefault="00A95ADC">
            <w:pPr>
              <w:suppressAutoHyphens/>
              <w:snapToGrid w:val="0"/>
              <w:spacing w:line="254" w:lineRule="auto"/>
              <w:rPr>
                <w:shd w:val="clear" w:color="auto" w:fill="FFFFFF"/>
                <w:lang w:eastAsia="en-US"/>
              </w:rPr>
            </w:pPr>
            <w:r w:rsidRPr="00767A20">
              <w:rPr>
                <w:shd w:val="clear" w:color="auto" w:fill="FFFFFF"/>
                <w:lang w:eastAsia="en-US"/>
              </w:rPr>
              <w:t xml:space="preserve">Наличие сведений о предлагаемых товарах в реестрах указанных в </w:t>
            </w:r>
            <w:hyperlink r:id="rId62" w:anchor="s10" w:history="1">
              <w:proofErr w:type="spellStart"/>
              <w:r w:rsidRPr="00767A20">
                <w:rPr>
                  <w:rStyle w:val="af"/>
                  <w:shd w:val="clear" w:color="auto" w:fill="FFFFFF"/>
                  <w:lang w:eastAsia="en-US"/>
                </w:rPr>
                <w:t>п.п</w:t>
              </w:r>
              <w:proofErr w:type="spellEnd"/>
              <w:r w:rsidRPr="00767A20">
                <w:rPr>
                  <w:rStyle w:val="af"/>
                  <w:shd w:val="clear" w:color="auto" w:fill="FFFFFF"/>
                  <w:lang w:eastAsia="en-US"/>
                </w:rPr>
                <w:t>. 10 п. 3.11.1. документации</w:t>
              </w:r>
            </w:hyperlink>
          </w:p>
        </w:tc>
        <w:tc>
          <w:tcPr>
            <w:tcW w:w="4563" w:type="dxa"/>
            <w:tcBorders>
              <w:top w:val="single" w:sz="4" w:space="0" w:color="auto"/>
              <w:left w:val="single" w:sz="4" w:space="0" w:color="auto"/>
              <w:bottom w:val="single" w:sz="4" w:space="0" w:color="auto"/>
              <w:right w:val="single" w:sz="4" w:space="0" w:color="auto"/>
            </w:tcBorders>
          </w:tcPr>
          <w:p w14:paraId="77FC3886" w14:textId="77777777" w:rsidR="00A95ADC" w:rsidRPr="00767A20" w:rsidRDefault="00A95ADC">
            <w:pPr>
              <w:widowControl w:val="0"/>
              <w:tabs>
                <w:tab w:val="num" w:pos="720"/>
              </w:tabs>
              <w:spacing w:line="254" w:lineRule="auto"/>
              <w:jc w:val="both"/>
              <w:rPr>
                <w:lang w:eastAsia="en-US"/>
              </w:rPr>
            </w:pPr>
          </w:p>
        </w:tc>
      </w:tr>
    </w:tbl>
    <w:p w14:paraId="0F5D44F1" w14:textId="77777777" w:rsidR="00A95ADC" w:rsidRPr="00767A20" w:rsidRDefault="00A95ADC" w:rsidP="00A95ADC">
      <w:pPr>
        <w:pStyle w:val="Times12"/>
        <w:widowControl w:val="0"/>
        <w:ind w:firstLine="0"/>
        <w:rPr>
          <w:szCs w:val="24"/>
        </w:rPr>
      </w:pPr>
      <w:r w:rsidRPr="00767A20">
        <w:rPr>
          <w:b/>
          <w:szCs w:val="24"/>
        </w:rPr>
        <w:t xml:space="preserve">      (в данной форме не указываются реквизиты участника закупки и не ставится подпись)</w:t>
      </w:r>
    </w:p>
    <w:p w14:paraId="082A8568" w14:textId="77777777" w:rsidR="00A95ADC" w:rsidRPr="00767A20" w:rsidRDefault="00A95ADC" w:rsidP="00A95ADC">
      <w:pPr>
        <w:pStyle w:val="Times12"/>
        <w:widowControl w:val="0"/>
        <w:ind w:firstLine="709"/>
        <w:rPr>
          <w:bCs w:val="0"/>
          <w:szCs w:val="24"/>
        </w:rPr>
      </w:pPr>
    </w:p>
    <w:p w14:paraId="624C8E91" w14:textId="77777777" w:rsidR="00A95ADC" w:rsidRPr="00767A20" w:rsidRDefault="00A95ADC" w:rsidP="00A95ADC">
      <w:pPr>
        <w:pStyle w:val="Times12"/>
        <w:widowControl w:val="0"/>
        <w:jc w:val="center"/>
        <w:rPr>
          <w:szCs w:val="24"/>
        </w:rPr>
      </w:pPr>
      <w:r w:rsidRPr="00767A20">
        <w:rPr>
          <w:szCs w:val="24"/>
        </w:rPr>
        <w:t>Инструкция по заполнению таблицы №1 с предложением участника, в соответствии с критериями указанными в разделе 5 документации.</w:t>
      </w:r>
    </w:p>
    <w:p w14:paraId="4031DDC0" w14:textId="77777777" w:rsidR="00A95ADC" w:rsidRPr="00767A20" w:rsidRDefault="00A95ADC" w:rsidP="00A95ADC">
      <w:pPr>
        <w:pStyle w:val="Times12"/>
        <w:widowControl w:val="0"/>
        <w:numPr>
          <w:ilvl w:val="0"/>
          <w:numId w:val="43"/>
        </w:numPr>
        <w:tabs>
          <w:tab w:val="left" w:pos="284"/>
          <w:tab w:val="num" w:pos="3828"/>
        </w:tabs>
        <w:ind w:left="0" w:firstLine="0"/>
        <w:rPr>
          <w:szCs w:val="24"/>
        </w:rPr>
      </w:pPr>
      <w:r w:rsidRPr="00767A20">
        <w:rPr>
          <w:szCs w:val="24"/>
        </w:rPr>
        <w:t xml:space="preserve">В пункте № 4 участник должен выбрать предпочтительный вариант оплаты: </w:t>
      </w:r>
    </w:p>
    <w:p w14:paraId="5414EF42" w14:textId="77777777" w:rsidR="00A95ADC" w:rsidRPr="00767A20" w:rsidRDefault="00A95ADC" w:rsidP="00A95ADC">
      <w:pPr>
        <w:pStyle w:val="Times12"/>
        <w:widowControl w:val="0"/>
        <w:tabs>
          <w:tab w:val="left" w:pos="284"/>
        </w:tabs>
        <w:rPr>
          <w:szCs w:val="24"/>
        </w:rPr>
      </w:pPr>
      <w:r w:rsidRPr="00767A20">
        <w:rPr>
          <w:szCs w:val="24"/>
        </w:rPr>
        <w:t>а) Авансирование - 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422B8F04" w14:textId="77777777" w:rsidR="00A95ADC" w:rsidRPr="00767A20" w:rsidRDefault="00A95ADC" w:rsidP="00A95ADC">
      <w:pPr>
        <w:pStyle w:val="Times12"/>
        <w:widowControl w:val="0"/>
        <w:rPr>
          <w:szCs w:val="24"/>
        </w:rPr>
      </w:pPr>
      <w:r w:rsidRPr="00767A20">
        <w:rPr>
          <w:szCs w:val="24"/>
        </w:rPr>
        <w:t xml:space="preserve">б) </w:t>
      </w:r>
      <w:r w:rsidRPr="00767A20">
        <w:rPr>
          <w:szCs w:val="24"/>
          <w:shd w:val="clear" w:color="auto" w:fill="FFFFFF"/>
        </w:rPr>
        <w:t>Отсрочка платежа – полная оплата поставленного товара в любое время после подписания документов о приемке товара.</w:t>
      </w:r>
      <w:r w:rsidRPr="00767A20">
        <w:rPr>
          <w:szCs w:val="24"/>
        </w:rPr>
        <w:t xml:space="preserve"> </w:t>
      </w:r>
    </w:p>
    <w:p w14:paraId="1C1A76B4" w14:textId="77777777" w:rsidR="00A95ADC" w:rsidRPr="00767A20" w:rsidRDefault="00A95ADC" w:rsidP="00A95ADC">
      <w:pPr>
        <w:pStyle w:val="Times12"/>
        <w:widowControl w:val="0"/>
        <w:ind w:firstLine="0"/>
        <w:rPr>
          <w:szCs w:val="24"/>
        </w:rPr>
      </w:pPr>
      <w:r w:rsidRPr="00767A20">
        <w:rPr>
          <w:szCs w:val="24"/>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3E48A099" w14:textId="77777777" w:rsidR="00A95ADC" w:rsidRPr="00767A20" w:rsidRDefault="00A95ADC" w:rsidP="00A95ADC">
      <w:pPr>
        <w:pStyle w:val="Times12"/>
        <w:widowControl w:val="0"/>
        <w:ind w:firstLine="0"/>
        <w:rPr>
          <w:szCs w:val="24"/>
        </w:rPr>
      </w:pPr>
    </w:p>
    <w:p w14:paraId="0345D2D2" w14:textId="77777777" w:rsidR="00A95ADC" w:rsidRPr="00767A20" w:rsidRDefault="00A95ADC" w:rsidP="00A95ADC">
      <w:pPr>
        <w:jc w:val="center"/>
        <w:rPr>
          <w:b/>
        </w:rPr>
      </w:pPr>
    </w:p>
    <w:p w14:paraId="28B56F79" w14:textId="77777777" w:rsidR="00A95ADC" w:rsidRPr="00767A20" w:rsidRDefault="00A95ADC" w:rsidP="00A95ADC">
      <w:pPr>
        <w:rPr>
          <w:b/>
          <w:i/>
          <w:iCs/>
        </w:rPr>
      </w:pPr>
      <w:r w:rsidRPr="00767A20">
        <w:rPr>
          <w:b/>
          <w:i/>
          <w:iCs/>
        </w:rPr>
        <w:t>Заполняется при проведении процедуры на право заключения договора поставки товара</w:t>
      </w:r>
    </w:p>
    <w:p w14:paraId="53823CBD" w14:textId="77777777" w:rsidR="00A95ADC" w:rsidRPr="00767A20" w:rsidRDefault="00A95ADC" w:rsidP="00A95ADC">
      <w:pPr>
        <w:rPr>
          <w:b/>
          <w:i/>
          <w:iCs/>
        </w:rPr>
      </w:pPr>
    </w:p>
    <w:p w14:paraId="46610FF4" w14:textId="77777777" w:rsidR="00A95ADC" w:rsidRPr="00767A20" w:rsidRDefault="00A95ADC" w:rsidP="00A95ADC">
      <w:pPr>
        <w:rPr>
          <w:bCs/>
        </w:rPr>
      </w:pPr>
      <w:r w:rsidRPr="00767A20">
        <w:rPr>
          <w:b/>
        </w:rPr>
        <w:t xml:space="preserve">ЛОТ №___                                                                                                                            </w:t>
      </w:r>
      <w:r w:rsidRPr="00767A20">
        <w:rPr>
          <w:bCs/>
        </w:rPr>
        <w:t>Таблица №2</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A95ADC" w:rsidRPr="00767A20" w14:paraId="4CA6EEE3" w14:textId="77777777" w:rsidTr="00A95ADC">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ADCFB2" w14:textId="77777777" w:rsidR="00A95ADC" w:rsidRPr="00767A20" w:rsidRDefault="00A95ADC">
            <w:pPr>
              <w:spacing w:line="254" w:lineRule="auto"/>
              <w:jc w:val="center"/>
              <w:rPr>
                <w:b/>
                <w:bCs/>
                <w:lang w:eastAsia="en-US"/>
              </w:rPr>
            </w:pPr>
            <w:r w:rsidRPr="00767A20">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6B05A126" w14:textId="77777777" w:rsidR="00A95ADC" w:rsidRPr="00767A20" w:rsidRDefault="00A95ADC">
            <w:pPr>
              <w:spacing w:line="254" w:lineRule="auto"/>
              <w:jc w:val="center"/>
              <w:rPr>
                <w:b/>
                <w:bCs/>
                <w:lang w:eastAsia="en-US"/>
              </w:rPr>
            </w:pPr>
            <w:r w:rsidRPr="00767A20">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52042591" w14:textId="77777777" w:rsidR="00A95ADC" w:rsidRPr="00767A20" w:rsidRDefault="00A95ADC">
            <w:pPr>
              <w:spacing w:line="254" w:lineRule="auto"/>
              <w:jc w:val="center"/>
              <w:rPr>
                <w:b/>
                <w:bCs/>
                <w:lang w:eastAsia="en-US"/>
              </w:rPr>
            </w:pPr>
            <w:r w:rsidRPr="00767A20">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042201C6" w14:textId="77777777" w:rsidR="00A95ADC" w:rsidRPr="00767A20" w:rsidRDefault="00A95ADC">
            <w:pPr>
              <w:spacing w:line="254" w:lineRule="auto"/>
              <w:jc w:val="center"/>
              <w:rPr>
                <w:b/>
                <w:bCs/>
                <w:lang w:eastAsia="en-US"/>
              </w:rPr>
            </w:pPr>
            <w:r w:rsidRPr="00767A20">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27AAB118" w14:textId="77777777" w:rsidR="00A95ADC" w:rsidRPr="00767A20" w:rsidRDefault="00A95ADC">
            <w:pPr>
              <w:spacing w:line="254" w:lineRule="auto"/>
              <w:jc w:val="center"/>
              <w:rPr>
                <w:b/>
                <w:bCs/>
                <w:lang w:eastAsia="en-US"/>
              </w:rPr>
            </w:pPr>
            <w:r w:rsidRPr="00767A20">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5A58A6FB" w14:textId="77777777" w:rsidR="00A95ADC" w:rsidRPr="00767A20" w:rsidRDefault="00A95ADC">
            <w:pPr>
              <w:spacing w:line="254" w:lineRule="auto"/>
              <w:jc w:val="center"/>
              <w:rPr>
                <w:b/>
                <w:bCs/>
                <w:lang w:eastAsia="en-US"/>
              </w:rPr>
            </w:pPr>
            <w:r w:rsidRPr="00767A20">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160ACD0B" w14:textId="77777777" w:rsidR="00A95ADC" w:rsidRPr="00767A20" w:rsidRDefault="00A95ADC">
            <w:pPr>
              <w:spacing w:line="254" w:lineRule="auto"/>
              <w:jc w:val="center"/>
              <w:rPr>
                <w:b/>
                <w:bCs/>
                <w:lang w:val="en-US" w:eastAsia="en-US"/>
              </w:rPr>
            </w:pPr>
            <w:r w:rsidRPr="00767A20">
              <w:rPr>
                <w:b/>
                <w:bCs/>
                <w:lang w:eastAsia="en-US"/>
              </w:rPr>
              <w:t>Производитель товара</w:t>
            </w:r>
            <w:r w:rsidRPr="00767A20">
              <w:rPr>
                <w:b/>
                <w:bCs/>
                <w:vertAlign w:val="superscript"/>
                <w:lang w:eastAsia="en-US"/>
              </w:rPr>
              <w:t>[</w:t>
            </w:r>
            <w:r w:rsidRPr="00767A20">
              <w:rPr>
                <w:b/>
                <w:bCs/>
                <w:vertAlign w:val="superscript"/>
                <w:lang w:val="en-US" w:eastAsia="en-US"/>
              </w:rPr>
              <w:t>1</w:t>
            </w:r>
            <w:r w:rsidRPr="00767A20">
              <w:rPr>
                <w:b/>
                <w:bCs/>
                <w:vertAlign w:val="superscript"/>
                <w:lang w:eastAsia="en-US"/>
              </w:rPr>
              <w:t>]</w:t>
            </w:r>
          </w:p>
        </w:tc>
        <w:tc>
          <w:tcPr>
            <w:tcW w:w="1576" w:type="dxa"/>
            <w:tcBorders>
              <w:top w:val="single" w:sz="4" w:space="0" w:color="auto"/>
              <w:left w:val="nil"/>
              <w:bottom w:val="single" w:sz="4" w:space="0" w:color="auto"/>
              <w:right w:val="single" w:sz="4" w:space="0" w:color="auto"/>
            </w:tcBorders>
            <w:shd w:val="clear" w:color="auto" w:fill="FFFFFF"/>
            <w:hideMark/>
          </w:tcPr>
          <w:p w14:paraId="3768DB04" w14:textId="77777777" w:rsidR="00A95ADC" w:rsidRPr="00767A20" w:rsidRDefault="00A95ADC">
            <w:pPr>
              <w:spacing w:line="254" w:lineRule="auto"/>
              <w:jc w:val="center"/>
              <w:rPr>
                <w:b/>
                <w:bCs/>
                <w:lang w:val="en-US" w:eastAsia="en-US"/>
              </w:rPr>
            </w:pPr>
            <w:r w:rsidRPr="00767A20">
              <w:rPr>
                <w:b/>
                <w:bCs/>
                <w:lang w:eastAsia="en-US"/>
              </w:rPr>
              <w:t>№ товара в реестре</w:t>
            </w:r>
            <w:r w:rsidRPr="00767A20">
              <w:rPr>
                <w:b/>
                <w:bCs/>
                <w:vertAlign w:val="superscript"/>
                <w:lang w:val="en-US" w:eastAsia="en-US"/>
              </w:rPr>
              <w:t>[2]</w:t>
            </w:r>
          </w:p>
        </w:tc>
      </w:tr>
      <w:tr w:rsidR="00A95ADC" w:rsidRPr="00767A20" w14:paraId="4A865F12" w14:textId="77777777" w:rsidTr="00A95ADC">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3B274A6A" w14:textId="77777777" w:rsidR="00A95ADC" w:rsidRPr="00767A20" w:rsidRDefault="00A95ADC">
            <w:pPr>
              <w:spacing w:line="254" w:lineRule="auto"/>
              <w:jc w:val="center"/>
              <w:rPr>
                <w:lang w:eastAsia="en-US"/>
              </w:rPr>
            </w:pPr>
            <w:r w:rsidRPr="00767A20">
              <w:rPr>
                <w:lang w:eastAsia="en-US"/>
              </w:rPr>
              <w:lastRenderedPageBreak/>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6D5E9714" w14:textId="77777777" w:rsidR="00A95ADC" w:rsidRPr="00767A20" w:rsidRDefault="00A95ADC">
            <w:pPr>
              <w:spacing w:line="254"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60D6BA8C" w14:textId="77777777" w:rsidR="00A95ADC" w:rsidRPr="00767A20" w:rsidRDefault="00A95ADC">
            <w:pPr>
              <w:spacing w:line="254"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28BF766F" w14:textId="77777777" w:rsidR="00A95ADC" w:rsidRPr="00767A20" w:rsidRDefault="00A95ADC">
            <w:pPr>
              <w:spacing w:line="254"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542F578A" w14:textId="77777777" w:rsidR="00A95ADC" w:rsidRPr="00767A20" w:rsidRDefault="00A95ADC">
            <w:pPr>
              <w:spacing w:line="254"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373E3375" w14:textId="77777777" w:rsidR="00A95ADC" w:rsidRPr="00767A20" w:rsidRDefault="00A95ADC">
            <w:pPr>
              <w:spacing w:line="254"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6848DFAD" w14:textId="77777777" w:rsidR="00A95ADC" w:rsidRPr="00767A20" w:rsidRDefault="00A95ADC">
            <w:pPr>
              <w:spacing w:line="254"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4EB9D753" w14:textId="77777777" w:rsidR="00A95ADC" w:rsidRPr="00767A20" w:rsidRDefault="00A95ADC">
            <w:pPr>
              <w:spacing w:line="254" w:lineRule="auto"/>
              <w:jc w:val="center"/>
              <w:rPr>
                <w:lang w:eastAsia="en-US"/>
              </w:rPr>
            </w:pPr>
          </w:p>
        </w:tc>
      </w:tr>
    </w:tbl>
    <w:p w14:paraId="1FFA202A" w14:textId="77777777" w:rsidR="00A95ADC" w:rsidRPr="00767A20" w:rsidRDefault="00A95ADC" w:rsidP="00A95ADC">
      <w:pPr>
        <w:rPr>
          <w:b/>
        </w:rPr>
      </w:pPr>
    </w:p>
    <w:p w14:paraId="59B0B0F1" w14:textId="77777777" w:rsidR="00A95ADC" w:rsidRPr="00767A20" w:rsidRDefault="00A95ADC" w:rsidP="00A95ADC">
      <w:pPr>
        <w:pStyle w:val="aff9"/>
        <w:autoSpaceDE w:val="0"/>
        <w:autoSpaceDN w:val="0"/>
        <w:adjustRightInd w:val="0"/>
        <w:ind w:left="0"/>
        <w:jc w:val="both"/>
        <w:outlineLvl w:val="2"/>
        <w:rPr>
          <w:color w:val="000000"/>
        </w:rPr>
      </w:pPr>
      <w:r w:rsidRPr="00767A20">
        <w:rPr>
          <w:color w:val="000000"/>
          <w:vertAlign w:val="superscript"/>
        </w:rPr>
        <w:t xml:space="preserve">[1] </w:t>
      </w:r>
      <w:r w:rsidRPr="00767A20">
        <w:rPr>
          <w:color w:val="000000"/>
        </w:rPr>
        <w:t>Указывается завод изготовитель товара.</w:t>
      </w:r>
    </w:p>
    <w:p w14:paraId="6A80E48A" w14:textId="77777777" w:rsidR="00A95ADC" w:rsidRPr="00767A20" w:rsidRDefault="00A95ADC" w:rsidP="00A95ADC">
      <w:pPr>
        <w:pStyle w:val="aff9"/>
        <w:autoSpaceDE w:val="0"/>
        <w:autoSpaceDN w:val="0"/>
        <w:adjustRightInd w:val="0"/>
        <w:ind w:left="0"/>
        <w:jc w:val="both"/>
        <w:outlineLvl w:val="2"/>
        <w:rPr>
          <w:color w:val="000000"/>
        </w:rPr>
      </w:pPr>
      <w:r w:rsidRPr="00767A20">
        <w:rPr>
          <w:color w:val="000000"/>
          <w:vertAlign w:val="superscript"/>
        </w:rPr>
        <w:t>[2]</w:t>
      </w:r>
      <w:r w:rsidRPr="00767A20">
        <w:rPr>
          <w:color w:val="000000"/>
        </w:rPr>
        <w:t xml:space="preserve"> Указывается номер товара в одном из следующих реестров:</w:t>
      </w:r>
    </w:p>
    <w:p w14:paraId="6DCC7DE9" w14:textId="77777777" w:rsidR="00A95ADC" w:rsidRPr="00767A20" w:rsidRDefault="00767A20" w:rsidP="00A95ADC">
      <w:pPr>
        <w:numPr>
          <w:ilvl w:val="0"/>
          <w:numId w:val="33"/>
        </w:numPr>
        <w:shd w:val="clear" w:color="auto" w:fill="FFFFFF"/>
        <w:rPr>
          <w:color w:val="000000"/>
        </w:rPr>
      </w:pPr>
      <w:hyperlink r:id="rId63" w:tgtFrame="_blank" w:history="1">
        <w:r w:rsidR="00A95ADC" w:rsidRPr="00767A20">
          <w:rPr>
            <w:rStyle w:val="af"/>
            <w:rFonts w:eastAsia="Arial Unicode MS"/>
            <w:color w:val="005A95"/>
          </w:rPr>
          <w:t>реестре</w:t>
        </w:r>
      </w:hyperlink>
      <w:r w:rsidR="00A95ADC" w:rsidRPr="00767A20">
        <w:rPr>
          <w:color w:val="000000"/>
        </w:rPr>
        <w:t xml:space="preserve"> российской </w:t>
      </w:r>
      <w:proofErr w:type="spellStart"/>
      <w:r w:rsidR="00A95ADC" w:rsidRPr="00767A20">
        <w:rPr>
          <w:color w:val="000000"/>
        </w:rPr>
        <w:t>промпродукции</w:t>
      </w:r>
      <w:proofErr w:type="spellEnd"/>
      <w:r w:rsidR="00A95ADC" w:rsidRPr="00767A20">
        <w:rPr>
          <w:color w:val="000000"/>
        </w:rPr>
        <w:t>;</w:t>
      </w:r>
    </w:p>
    <w:p w14:paraId="5907568B" w14:textId="77777777" w:rsidR="00A95ADC" w:rsidRPr="00767A20" w:rsidRDefault="00767A20" w:rsidP="00A95ADC">
      <w:pPr>
        <w:numPr>
          <w:ilvl w:val="0"/>
          <w:numId w:val="33"/>
        </w:numPr>
        <w:shd w:val="clear" w:color="auto" w:fill="FFFFFF"/>
        <w:rPr>
          <w:color w:val="000000"/>
        </w:rPr>
      </w:pPr>
      <w:hyperlink r:id="rId64" w:tgtFrame="_blank" w:history="1">
        <w:r w:rsidR="00A95ADC" w:rsidRPr="00767A20">
          <w:rPr>
            <w:rStyle w:val="af"/>
            <w:rFonts w:eastAsia="Arial Unicode MS"/>
            <w:color w:val="005A95"/>
          </w:rPr>
          <w:t>реестре</w:t>
        </w:r>
      </w:hyperlink>
      <w:r w:rsidR="00A95ADC" w:rsidRPr="00767A20">
        <w:rPr>
          <w:color w:val="000000"/>
        </w:rPr>
        <w:t xml:space="preserve"> евразийской </w:t>
      </w:r>
      <w:proofErr w:type="spellStart"/>
      <w:r w:rsidR="00A95ADC" w:rsidRPr="00767A20">
        <w:rPr>
          <w:color w:val="000000"/>
        </w:rPr>
        <w:t>промпродукции</w:t>
      </w:r>
      <w:proofErr w:type="spellEnd"/>
      <w:r w:rsidR="00A95ADC" w:rsidRPr="00767A20">
        <w:rPr>
          <w:color w:val="000000"/>
        </w:rPr>
        <w:t>;</w:t>
      </w:r>
    </w:p>
    <w:p w14:paraId="098FF8ED" w14:textId="77777777" w:rsidR="00A95ADC" w:rsidRPr="00767A20" w:rsidRDefault="00A95ADC" w:rsidP="00A95ADC">
      <w:pPr>
        <w:numPr>
          <w:ilvl w:val="0"/>
          <w:numId w:val="33"/>
        </w:numPr>
        <w:shd w:val="clear" w:color="auto" w:fill="FFFFFF"/>
        <w:rPr>
          <w:color w:val="000000"/>
        </w:rPr>
      </w:pPr>
      <w:r w:rsidRPr="00767A20">
        <w:rPr>
          <w:color w:val="000000"/>
        </w:rPr>
        <w:t>едином </w:t>
      </w:r>
      <w:hyperlink r:id="rId65" w:tgtFrame="_blank" w:history="1">
        <w:r w:rsidRPr="00767A20">
          <w:rPr>
            <w:rStyle w:val="af"/>
            <w:rFonts w:eastAsia="Arial Unicode MS"/>
            <w:color w:val="005A95"/>
          </w:rPr>
          <w:t>реестре</w:t>
        </w:r>
      </w:hyperlink>
      <w:r w:rsidRPr="00767A20">
        <w:rPr>
          <w:color w:val="000000"/>
        </w:rPr>
        <w:t> российской радиоэлектронной продукции.</w:t>
      </w:r>
    </w:p>
    <w:p w14:paraId="734D5B2F" w14:textId="77777777" w:rsidR="00A95ADC" w:rsidRPr="00767A20" w:rsidRDefault="00A95ADC" w:rsidP="00A95ADC">
      <w:pPr>
        <w:rPr>
          <w:b/>
          <w:bCs/>
        </w:rPr>
      </w:pPr>
    </w:p>
    <w:p w14:paraId="79B01807" w14:textId="77777777" w:rsidR="00A95ADC" w:rsidRPr="00767A20" w:rsidRDefault="00A95ADC" w:rsidP="00A95ADC">
      <w:pPr>
        <w:pStyle w:val="Times12"/>
        <w:widowControl w:val="0"/>
        <w:ind w:firstLine="0"/>
        <w:rPr>
          <w:szCs w:val="24"/>
        </w:rPr>
      </w:pPr>
      <w:r w:rsidRPr="00767A20">
        <w:rPr>
          <w:b/>
          <w:szCs w:val="24"/>
        </w:rPr>
        <w:t xml:space="preserve">Примечание: </w:t>
      </w:r>
      <w:r w:rsidRPr="00767A20">
        <w:rPr>
          <w:szCs w:val="24"/>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767A20">
        <w:rPr>
          <w:rFonts w:ascii="Arial" w:hAnsi="Arial" w:cs="Arial"/>
          <w:szCs w:val="24"/>
        </w:rPr>
        <w:t xml:space="preserve">. </w:t>
      </w:r>
      <w:r w:rsidRPr="00767A20">
        <w:rPr>
          <w:b/>
          <w:szCs w:val="24"/>
        </w:rPr>
        <w:t>(в данной форме не указываются реквизиты участника закупки и не ставится подпись)</w:t>
      </w:r>
    </w:p>
    <w:p w14:paraId="7396AB6B" w14:textId="77777777" w:rsidR="00A95ADC" w:rsidRPr="00767A20" w:rsidRDefault="00A95ADC" w:rsidP="00A95ADC">
      <w:pPr>
        <w:jc w:val="right"/>
      </w:pPr>
    </w:p>
    <w:p w14:paraId="763B10D8" w14:textId="77777777" w:rsidR="00A95ADC" w:rsidRPr="00767A20" w:rsidRDefault="00A95ADC" w:rsidP="00A95ADC">
      <w:pPr>
        <w:rPr>
          <w:b/>
        </w:rPr>
      </w:pPr>
      <w:r w:rsidRPr="00767A20">
        <w:rPr>
          <w:b/>
        </w:rPr>
        <w:t>ЛОТ №___</w:t>
      </w:r>
    </w:p>
    <w:p w14:paraId="53021ABD" w14:textId="77777777" w:rsidR="00A95ADC" w:rsidRPr="00767A20" w:rsidRDefault="00A95ADC" w:rsidP="00A95ADC">
      <w:pPr>
        <w:keepNext/>
        <w:jc w:val="right"/>
        <w:rPr>
          <w:bCs/>
        </w:rPr>
      </w:pPr>
      <w:r w:rsidRPr="00767A20">
        <w:rPr>
          <w:bCs/>
        </w:rPr>
        <w:t>Таблица №3</w:t>
      </w:r>
    </w:p>
    <w:p w14:paraId="12C8B0A3" w14:textId="77777777" w:rsidR="00A95ADC" w:rsidRPr="00767A20" w:rsidRDefault="00A95ADC" w:rsidP="00A95ADC">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767A20">
        <w:rPr>
          <w:b/>
          <w:lang w:eastAsia="x-none"/>
        </w:rPr>
        <w:t>Сведения о предлагаемых аналогичных товарах (эквиваленте)</w:t>
      </w:r>
    </w:p>
    <w:p w14:paraId="382D06E0" w14:textId="77777777" w:rsidR="00A95ADC" w:rsidRPr="00767A20" w:rsidRDefault="00A95ADC" w:rsidP="00A95ADC">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A95ADC" w:rsidRPr="00767A20" w14:paraId="29B6264C" w14:textId="77777777" w:rsidTr="00A95ADC">
        <w:trPr>
          <w:trHeight w:val="283"/>
        </w:trPr>
        <w:tc>
          <w:tcPr>
            <w:tcW w:w="274" w:type="pct"/>
            <w:tcBorders>
              <w:top w:val="single" w:sz="8" w:space="0" w:color="auto"/>
              <w:left w:val="single" w:sz="8" w:space="0" w:color="auto"/>
              <w:bottom w:val="single" w:sz="8" w:space="0" w:color="auto"/>
              <w:right w:val="single" w:sz="8" w:space="0" w:color="auto"/>
            </w:tcBorders>
            <w:hideMark/>
          </w:tcPr>
          <w:p w14:paraId="326D98EA" w14:textId="77777777" w:rsidR="00A95ADC" w:rsidRPr="00767A20" w:rsidRDefault="00A95ADC">
            <w:pPr>
              <w:spacing w:line="254" w:lineRule="auto"/>
              <w:jc w:val="center"/>
              <w:rPr>
                <w:b/>
                <w:bCs/>
                <w:lang w:eastAsia="en-US"/>
              </w:rPr>
            </w:pPr>
            <w:r w:rsidRPr="00767A20">
              <w:rPr>
                <w:b/>
                <w:bCs/>
                <w:lang w:eastAsia="en-US"/>
              </w:rPr>
              <w:t>№</w:t>
            </w:r>
          </w:p>
          <w:p w14:paraId="3190252C" w14:textId="77777777" w:rsidR="00A95ADC" w:rsidRPr="00767A20" w:rsidRDefault="00A95ADC">
            <w:pPr>
              <w:spacing w:line="254" w:lineRule="auto"/>
              <w:jc w:val="center"/>
              <w:rPr>
                <w:b/>
                <w:bCs/>
                <w:lang w:eastAsia="en-US"/>
              </w:rPr>
            </w:pPr>
            <w:r w:rsidRPr="00767A20">
              <w:rPr>
                <w:b/>
                <w:bCs/>
                <w:lang w:eastAsia="en-US"/>
              </w:rPr>
              <w:t>п</w:t>
            </w:r>
            <w:r w:rsidRPr="00767A20">
              <w:rPr>
                <w:b/>
                <w:bCs/>
                <w:lang w:val="en-US" w:eastAsia="en-US"/>
              </w:rPr>
              <w:t>/</w:t>
            </w:r>
            <w:r w:rsidRPr="00767A20">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EECC80" w14:textId="77777777" w:rsidR="00A95ADC" w:rsidRPr="00767A20" w:rsidRDefault="00A95ADC">
            <w:pPr>
              <w:spacing w:line="254" w:lineRule="auto"/>
              <w:jc w:val="center"/>
              <w:rPr>
                <w:b/>
                <w:bCs/>
                <w:lang w:eastAsia="en-US"/>
              </w:rPr>
            </w:pPr>
            <w:r w:rsidRPr="00767A20">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127F0DD" w14:textId="77777777" w:rsidR="00A95ADC" w:rsidRPr="00767A20" w:rsidRDefault="00A95ADC">
            <w:pPr>
              <w:spacing w:line="254" w:lineRule="auto"/>
              <w:jc w:val="center"/>
              <w:rPr>
                <w:b/>
                <w:bCs/>
                <w:lang w:eastAsia="en-US"/>
              </w:rPr>
            </w:pPr>
            <w:r w:rsidRPr="00767A20">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4502821" w14:textId="77777777" w:rsidR="00A95ADC" w:rsidRPr="00767A20" w:rsidRDefault="00A95ADC">
            <w:pPr>
              <w:spacing w:line="254" w:lineRule="auto"/>
              <w:jc w:val="center"/>
              <w:rPr>
                <w:b/>
                <w:bCs/>
                <w:lang w:eastAsia="en-US"/>
              </w:rPr>
            </w:pPr>
            <w:r w:rsidRPr="00767A20">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02203C4E" w14:textId="77777777" w:rsidR="00A95ADC" w:rsidRPr="00767A20" w:rsidRDefault="00A95ADC">
            <w:pPr>
              <w:spacing w:line="254" w:lineRule="auto"/>
              <w:jc w:val="center"/>
              <w:rPr>
                <w:b/>
                <w:bCs/>
                <w:lang w:eastAsia="en-US"/>
              </w:rPr>
            </w:pPr>
            <w:r w:rsidRPr="00767A20">
              <w:rPr>
                <w:b/>
                <w:bCs/>
                <w:lang w:eastAsia="en-US"/>
              </w:rPr>
              <w:t>Примечание</w:t>
            </w:r>
          </w:p>
        </w:tc>
      </w:tr>
      <w:tr w:rsidR="00A95ADC" w:rsidRPr="00767A20" w14:paraId="401DA639" w14:textId="77777777" w:rsidTr="00A95ADC">
        <w:trPr>
          <w:trHeight w:val="215"/>
        </w:trPr>
        <w:tc>
          <w:tcPr>
            <w:tcW w:w="274" w:type="pct"/>
            <w:tcBorders>
              <w:top w:val="nil"/>
              <w:left w:val="single" w:sz="8" w:space="0" w:color="auto"/>
              <w:bottom w:val="single" w:sz="8" w:space="0" w:color="auto"/>
              <w:right w:val="single" w:sz="8" w:space="0" w:color="auto"/>
            </w:tcBorders>
            <w:hideMark/>
          </w:tcPr>
          <w:p w14:paraId="4BE800A9" w14:textId="77777777" w:rsidR="00A95ADC" w:rsidRPr="00767A20" w:rsidRDefault="00A95ADC">
            <w:pPr>
              <w:spacing w:line="254" w:lineRule="auto"/>
              <w:jc w:val="center"/>
              <w:rPr>
                <w:lang w:eastAsia="en-US"/>
              </w:rPr>
            </w:pPr>
            <w:r w:rsidRPr="00767A20">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6E3614" w14:textId="77777777" w:rsidR="00A95ADC" w:rsidRPr="00767A20" w:rsidRDefault="00A95ADC">
            <w:pPr>
              <w:spacing w:line="254" w:lineRule="auto"/>
              <w:jc w:val="center"/>
              <w:rPr>
                <w:lang w:eastAsia="en-US"/>
              </w:rPr>
            </w:pPr>
            <w:r w:rsidRPr="00767A20">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051D5936" w14:textId="77777777" w:rsidR="00A95ADC" w:rsidRPr="00767A20" w:rsidRDefault="00A95ADC">
            <w:pPr>
              <w:spacing w:line="254" w:lineRule="auto"/>
              <w:jc w:val="center"/>
              <w:rPr>
                <w:lang w:eastAsia="en-US"/>
              </w:rPr>
            </w:pPr>
            <w:r w:rsidRPr="00767A20">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51F42C15" w14:textId="77777777" w:rsidR="00A95ADC" w:rsidRPr="00767A20" w:rsidRDefault="00A95ADC">
            <w:pPr>
              <w:spacing w:line="254" w:lineRule="auto"/>
              <w:jc w:val="center"/>
              <w:rPr>
                <w:lang w:eastAsia="en-US"/>
              </w:rPr>
            </w:pPr>
            <w:r w:rsidRPr="00767A20">
              <w:rPr>
                <w:lang w:eastAsia="en-US"/>
              </w:rPr>
              <w:t>4</w:t>
            </w:r>
          </w:p>
        </w:tc>
        <w:tc>
          <w:tcPr>
            <w:tcW w:w="548" w:type="pct"/>
            <w:tcBorders>
              <w:top w:val="nil"/>
              <w:left w:val="nil"/>
              <w:bottom w:val="single" w:sz="8" w:space="0" w:color="auto"/>
              <w:right w:val="single" w:sz="8" w:space="0" w:color="auto"/>
            </w:tcBorders>
            <w:hideMark/>
          </w:tcPr>
          <w:p w14:paraId="1F4BF5B3" w14:textId="77777777" w:rsidR="00A95ADC" w:rsidRPr="00767A20" w:rsidRDefault="00A95ADC">
            <w:pPr>
              <w:spacing w:line="254" w:lineRule="auto"/>
              <w:jc w:val="center"/>
              <w:rPr>
                <w:lang w:eastAsia="en-US"/>
              </w:rPr>
            </w:pPr>
            <w:r w:rsidRPr="00767A20">
              <w:rPr>
                <w:lang w:eastAsia="en-US"/>
              </w:rPr>
              <w:t>5</w:t>
            </w:r>
          </w:p>
        </w:tc>
      </w:tr>
      <w:tr w:rsidR="00A95ADC" w:rsidRPr="00767A20" w14:paraId="3E0ED32C" w14:textId="77777777" w:rsidTr="00A95ADC">
        <w:trPr>
          <w:trHeight w:val="283"/>
        </w:trPr>
        <w:tc>
          <w:tcPr>
            <w:tcW w:w="274" w:type="pct"/>
            <w:tcBorders>
              <w:top w:val="nil"/>
              <w:left w:val="single" w:sz="8" w:space="0" w:color="auto"/>
              <w:bottom w:val="single" w:sz="8" w:space="0" w:color="auto"/>
              <w:right w:val="single" w:sz="8" w:space="0" w:color="auto"/>
            </w:tcBorders>
          </w:tcPr>
          <w:p w14:paraId="4C7EBC83" w14:textId="77777777" w:rsidR="00A95ADC" w:rsidRPr="00767A20" w:rsidRDefault="00A95ADC">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512C555" w14:textId="77777777" w:rsidR="00A95ADC" w:rsidRPr="00767A20" w:rsidRDefault="00A95ADC">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2C291C41" w14:textId="77777777" w:rsidR="00A95ADC" w:rsidRPr="00767A20" w:rsidRDefault="00A95ADC">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402DC34E" w14:textId="77777777" w:rsidR="00A95ADC" w:rsidRPr="00767A20" w:rsidRDefault="00A95ADC">
            <w:pPr>
              <w:spacing w:line="254" w:lineRule="auto"/>
              <w:rPr>
                <w:lang w:eastAsia="en-US"/>
              </w:rPr>
            </w:pPr>
          </w:p>
        </w:tc>
        <w:tc>
          <w:tcPr>
            <w:tcW w:w="548" w:type="pct"/>
            <w:tcBorders>
              <w:top w:val="nil"/>
              <w:left w:val="nil"/>
              <w:bottom w:val="single" w:sz="8" w:space="0" w:color="auto"/>
              <w:right w:val="single" w:sz="8" w:space="0" w:color="auto"/>
            </w:tcBorders>
          </w:tcPr>
          <w:p w14:paraId="36AA4B12" w14:textId="77777777" w:rsidR="00A95ADC" w:rsidRPr="00767A20" w:rsidRDefault="00A95ADC">
            <w:pPr>
              <w:spacing w:line="254" w:lineRule="auto"/>
              <w:rPr>
                <w:lang w:eastAsia="en-US"/>
              </w:rPr>
            </w:pPr>
          </w:p>
        </w:tc>
      </w:tr>
      <w:tr w:rsidR="00A95ADC" w:rsidRPr="00767A20" w14:paraId="3656C4C8" w14:textId="77777777" w:rsidTr="00A95ADC">
        <w:trPr>
          <w:trHeight w:val="283"/>
        </w:trPr>
        <w:tc>
          <w:tcPr>
            <w:tcW w:w="274" w:type="pct"/>
            <w:tcBorders>
              <w:top w:val="nil"/>
              <w:left w:val="single" w:sz="8" w:space="0" w:color="auto"/>
              <w:bottom w:val="single" w:sz="8" w:space="0" w:color="auto"/>
              <w:right w:val="single" w:sz="8" w:space="0" w:color="auto"/>
            </w:tcBorders>
          </w:tcPr>
          <w:p w14:paraId="59C80C75" w14:textId="77777777" w:rsidR="00A95ADC" w:rsidRPr="00767A20" w:rsidRDefault="00A95ADC">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A92DDA9" w14:textId="77777777" w:rsidR="00A95ADC" w:rsidRPr="00767A20" w:rsidRDefault="00A95ADC">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1F4E9196" w14:textId="77777777" w:rsidR="00A95ADC" w:rsidRPr="00767A20" w:rsidRDefault="00A95ADC">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2433DE44" w14:textId="77777777" w:rsidR="00A95ADC" w:rsidRPr="00767A20" w:rsidRDefault="00A95ADC">
            <w:pPr>
              <w:spacing w:line="254" w:lineRule="auto"/>
              <w:rPr>
                <w:lang w:eastAsia="en-US"/>
              </w:rPr>
            </w:pPr>
          </w:p>
        </w:tc>
        <w:tc>
          <w:tcPr>
            <w:tcW w:w="548" w:type="pct"/>
            <w:tcBorders>
              <w:top w:val="nil"/>
              <w:left w:val="nil"/>
              <w:bottom w:val="single" w:sz="8" w:space="0" w:color="auto"/>
              <w:right w:val="single" w:sz="8" w:space="0" w:color="auto"/>
            </w:tcBorders>
          </w:tcPr>
          <w:p w14:paraId="74E2A813" w14:textId="77777777" w:rsidR="00A95ADC" w:rsidRPr="00767A20" w:rsidRDefault="00A95ADC">
            <w:pPr>
              <w:spacing w:line="254" w:lineRule="auto"/>
              <w:rPr>
                <w:lang w:eastAsia="en-US"/>
              </w:rPr>
            </w:pPr>
          </w:p>
        </w:tc>
      </w:tr>
    </w:tbl>
    <w:p w14:paraId="39C80B71" w14:textId="77777777" w:rsidR="00A95ADC" w:rsidRPr="00767A20" w:rsidRDefault="00A95ADC" w:rsidP="00A95ADC">
      <w:pPr>
        <w:rPr>
          <w:rFonts w:ascii="Calibri" w:hAnsi="Calibri"/>
          <w:lang w:eastAsia="en-US"/>
        </w:rPr>
      </w:pPr>
    </w:p>
    <w:p w14:paraId="4A6BBF46" w14:textId="77777777" w:rsidR="00A95ADC" w:rsidRPr="00767A20" w:rsidRDefault="00A95ADC" w:rsidP="00A95ADC">
      <w:pPr>
        <w:jc w:val="both"/>
      </w:pPr>
      <w:r w:rsidRPr="00767A20">
        <w:rPr>
          <w:b/>
        </w:rPr>
        <w:t>Примечание:</w:t>
      </w:r>
      <w:r w:rsidRPr="00767A20">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2295B660" w14:textId="77777777" w:rsidR="00A95ADC" w:rsidRPr="00767A20" w:rsidRDefault="00A95ADC" w:rsidP="00A95ADC">
      <w:pPr>
        <w:jc w:val="both"/>
        <w:rPr>
          <w:color w:val="000000"/>
        </w:rPr>
      </w:pPr>
      <w:r w:rsidRPr="00767A20">
        <w:t>*</w:t>
      </w:r>
      <w:r w:rsidRPr="00767A20">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64824176" w14:textId="77777777" w:rsidR="00A95ADC" w:rsidRPr="00767A20" w:rsidRDefault="00A95ADC" w:rsidP="00A95ADC">
      <w:pPr>
        <w:jc w:val="both"/>
        <w:rPr>
          <w:color w:val="000000"/>
        </w:rPr>
      </w:pPr>
      <w:r w:rsidRPr="00767A20">
        <w:rPr>
          <w:color w:val="000000"/>
        </w:rPr>
        <w:t>** В колонке «Требования Заказчика» описываются все требования, указанные Заказчиком в Техническом задании.</w:t>
      </w:r>
    </w:p>
    <w:p w14:paraId="74163BBB" w14:textId="77777777" w:rsidR="00A95ADC" w:rsidRPr="00767A20" w:rsidRDefault="00A95ADC" w:rsidP="00A95ADC">
      <w:pPr>
        <w:jc w:val="both"/>
        <w:rPr>
          <w:color w:val="000000"/>
        </w:rPr>
      </w:pPr>
      <w:r w:rsidRPr="00767A20">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13FE7C68" w14:textId="77777777" w:rsidR="00A95ADC" w:rsidRPr="00767A20" w:rsidRDefault="00A95ADC" w:rsidP="00A95ADC">
      <w:pPr>
        <w:pStyle w:val="Times12"/>
        <w:widowControl w:val="0"/>
        <w:ind w:firstLine="0"/>
        <w:rPr>
          <w:b/>
          <w:szCs w:val="24"/>
        </w:rPr>
      </w:pPr>
      <w:r w:rsidRPr="00767A20">
        <w:rPr>
          <w:b/>
          <w:szCs w:val="24"/>
        </w:rPr>
        <w:t>(в данной форме не указываются реквизиты участника закупки и не ставится подпись)</w:t>
      </w:r>
    </w:p>
    <w:p w14:paraId="24F764D8" w14:textId="77777777" w:rsidR="00A95ADC" w:rsidRPr="00767A20" w:rsidRDefault="00A95ADC" w:rsidP="00A95ADC">
      <w:pPr>
        <w:pStyle w:val="Times12"/>
        <w:widowControl w:val="0"/>
        <w:ind w:firstLine="0"/>
        <w:rPr>
          <w:b/>
          <w:szCs w:val="24"/>
        </w:rPr>
      </w:pPr>
    </w:p>
    <w:p w14:paraId="41E47BC0" w14:textId="77777777" w:rsidR="00A95ADC" w:rsidRPr="00767A20" w:rsidRDefault="00A95ADC" w:rsidP="00A95ADC">
      <w:pPr>
        <w:jc w:val="both"/>
        <w:rPr>
          <w:b/>
          <w:i/>
          <w:iCs/>
        </w:rPr>
      </w:pPr>
      <w:r w:rsidRPr="00767A20">
        <w:rPr>
          <w:b/>
          <w:i/>
          <w:iCs/>
        </w:rPr>
        <w:t>Заполняется при проведении процедуры на право заключения договора подряда или оказания услуг</w:t>
      </w:r>
    </w:p>
    <w:p w14:paraId="756C40F3" w14:textId="77777777" w:rsidR="00A95ADC" w:rsidRPr="00767A20" w:rsidRDefault="00A95ADC" w:rsidP="00A95ADC">
      <w:pPr>
        <w:jc w:val="both"/>
        <w:rPr>
          <w:b/>
          <w:i/>
          <w:iCs/>
        </w:rPr>
      </w:pPr>
    </w:p>
    <w:p w14:paraId="5504A010" w14:textId="77777777" w:rsidR="00A95ADC" w:rsidRPr="00767A20" w:rsidRDefault="00A95ADC" w:rsidP="00A95ADC">
      <w:pPr>
        <w:ind w:firstLine="567"/>
        <w:jc w:val="both"/>
        <w:rPr>
          <w:bCs/>
        </w:rPr>
      </w:pPr>
      <w:r w:rsidRPr="00767A20">
        <w:rPr>
          <w:bCs/>
        </w:rPr>
        <w:t>Обязуемся выполнить работы (оказать услуги) по ____________________________________ в соответствие с требованиями технического задания.</w:t>
      </w:r>
    </w:p>
    <w:p w14:paraId="2D7D7455" w14:textId="77777777" w:rsidR="00A95ADC" w:rsidRPr="00767A20" w:rsidRDefault="00A95ADC" w:rsidP="00A95ADC">
      <w:pPr>
        <w:pStyle w:val="Times12"/>
        <w:widowControl w:val="0"/>
        <w:ind w:firstLine="0"/>
        <w:rPr>
          <w:b/>
          <w:szCs w:val="24"/>
        </w:rPr>
      </w:pPr>
    </w:p>
    <w:p w14:paraId="40E4B7A5" w14:textId="77777777" w:rsidR="00A95ADC" w:rsidRPr="00767A20" w:rsidRDefault="00A95ADC" w:rsidP="00A95ADC">
      <w:pPr>
        <w:pStyle w:val="Times12"/>
        <w:widowControl w:val="0"/>
        <w:ind w:firstLine="0"/>
        <w:rPr>
          <w:b/>
          <w:szCs w:val="24"/>
        </w:rPr>
      </w:pPr>
    </w:p>
    <w:p w14:paraId="21661BD2" w14:textId="77777777" w:rsidR="00A95ADC" w:rsidRPr="00767A20" w:rsidRDefault="00A95ADC" w:rsidP="00A95ADC">
      <w:pPr>
        <w:pStyle w:val="Times12"/>
        <w:widowControl w:val="0"/>
        <w:tabs>
          <w:tab w:val="left" w:pos="709"/>
          <w:tab w:val="left" w:pos="1134"/>
        </w:tabs>
        <w:ind w:firstLine="0"/>
        <w:jc w:val="right"/>
        <w:rPr>
          <w:iCs/>
          <w:szCs w:val="24"/>
        </w:rPr>
      </w:pPr>
      <w:r w:rsidRPr="00767A20">
        <w:rPr>
          <w:szCs w:val="24"/>
        </w:rPr>
        <w:t xml:space="preserve">    </w:t>
      </w:r>
      <w:r w:rsidRPr="00767A20">
        <w:rPr>
          <w:bCs w:val="0"/>
          <w:szCs w:val="24"/>
        </w:rPr>
        <w:t>Форма №4.</w:t>
      </w:r>
    </w:p>
    <w:p w14:paraId="654609D3" w14:textId="77777777" w:rsidR="00A95ADC" w:rsidRPr="00767A20" w:rsidRDefault="00A95ADC" w:rsidP="00A95ADC">
      <w:pPr>
        <w:pStyle w:val="Times12"/>
        <w:widowControl w:val="0"/>
        <w:ind w:firstLine="0"/>
        <w:jc w:val="right"/>
        <w:rPr>
          <w:iCs/>
          <w:szCs w:val="24"/>
        </w:rPr>
      </w:pPr>
      <w:r w:rsidRPr="00767A20">
        <w:rPr>
          <w:iCs/>
          <w:szCs w:val="24"/>
        </w:rPr>
        <w:t xml:space="preserve">Приложение к заявке </w:t>
      </w:r>
    </w:p>
    <w:p w14:paraId="4AF3C8E1" w14:textId="77777777" w:rsidR="00A95ADC" w:rsidRPr="00767A20" w:rsidRDefault="00A95ADC" w:rsidP="00A95ADC">
      <w:pPr>
        <w:pStyle w:val="Times12"/>
        <w:widowControl w:val="0"/>
        <w:ind w:firstLine="0"/>
        <w:jc w:val="right"/>
        <w:rPr>
          <w:iCs/>
          <w:szCs w:val="24"/>
        </w:rPr>
      </w:pPr>
      <w:r w:rsidRPr="00767A20">
        <w:rPr>
          <w:iCs/>
          <w:szCs w:val="24"/>
        </w:rPr>
        <w:t xml:space="preserve"> от «___» __________ 20___ г. № ______</w:t>
      </w:r>
    </w:p>
    <w:p w14:paraId="056E48CB" w14:textId="77777777" w:rsidR="00A95ADC" w:rsidRPr="00767A20" w:rsidRDefault="00A95ADC" w:rsidP="00A95ADC">
      <w:pPr>
        <w:pStyle w:val="25"/>
        <w:spacing w:after="0" w:line="240" w:lineRule="auto"/>
        <w:rPr>
          <w:i/>
          <w:szCs w:val="24"/>
        </w:rPr>
      </w:pPr>
    </w:p>
    <w:p w14:paraId="72EB3A2E" w14:textId="77777777" w:rsidR="00A95ADC" w:rsidRPr="00767A20" w:rsidRDefault="00A95ADC" w:rsidP="00A95ADC">
      <w:pPr>
        <w:pStyle w:val="20"/>
        <w:keepNext w:val="0"/>
        <w:widowControl w:val="0"/>
        <w:numPr>
          <w:ilvl w:val="0"/>
          <w:numId w:val="0"/>
        </w:numPr>
        <w:tabs>
          <w:tab w:val="left" w:pos="1134"/>
        </w:tabs>
        <w:spacing w:before="0" w:after="0"/>
        <w:jc w:val="center"/>
        <w:rPr>
          <w:rFonts w:ascii="Times New Roman" w:hAnsi="Times New Roman"/>
          <w:b w:val="0"/>
          <w:bCs w:val="0"/>
          <w:i w:val="0"/>
          <w:sz w:val="24"/>
          <w:szCs w:val="24"/>
        </w:rPr>
      </w:pPr>
      <w:r w:rsidRPr="00767A20">
        <w:rPr>
          <w:rFonts w:ascii="Times New Roman" w:hAnsi="Times New Roman"/>
          <w:b w:val="0"/>
          <w:bCs w:val="0"/>
          <w:i w:val="0"/>
          <w:sz w:val="24"/>
          <w:szCs w:val="24"/>
        </w:rPr>
        <w:t>ПРЕДЛОЖЕНИЕ УЧАСТНИКА ЧАСТЬ №2 Лот №___</w:t>
      </w:r>
    </w:p>
    <w:p w14:paraId="4523FDE2" w14:textId="77777777" w:rsidR="00A95ADC" w:rsidRPr="00767A20" w:rsidRDefault="00A95ADC" w:rsidP="00A95ADC">
      <w:pPr>
        <w:pStyle w:val="Times12"/>
        <w:widowControl w:val="0"/>
        <w:ind w:firstLine="0"/>
        <w:rPr>
          <w:szCs w:val="24"/>
        </w:rPr>
      </w:pPr>
    </w:p>
    <w:p w14:paraId="10CF94A8" w14:textId="77777777" w:rsidR="00A95ADC" w:rsidRPr="00767A20" w:rsidRDefault="00A95ADC" w:rsidP="00A95ADC">
      <w:pPr>
        <w:pStyle w:val="aff"/>
        <w:tabs>
          <w:tab w:val="left" w:pos="0"/>
        </w:tabs>
        <w:spacing w:after="0"/>
        <w:ind w:left="284"/>
        <w:rPr>
          <w:bCs/>
          <w:caps/>
        </w:rPr>
      </w:pPr>
      <w:r w:rsidRPr="00767A20">
        <w:rPr>
          <w:bCs/>
          <w:caps/>
        </w:rPr>
        <w:tab/>
      </w:r>
      <w:r w:rsidRPr="00767A20">
        <w:rPr>
          <w:bCs/>
          <w:caps/>
        </w:rPr>
        <w:tab/>
      </w:r>
      <w:r w:rsidRPr="00767A20">
        <w:rPr>
          <w:bCs/>
          <w:caps/>
        </w:rPr>
        <w:tab/>
      </w:r>
      <w:r w:rsidRPr="00767A20">
        <w:rPr>
          <w:bCs/>
          <w:caps/>
        </w:rPr>
        <w:tab/>
      </w:r>
      <w:r w:rsidRPr="00767A20">
        <w:rPr>
          <w:bCs/>
          <w:caps/>
        </w:rPr>
        <w:tab/>
      </w:r>
      <w:r w:rsidRPr="00767A20">
        <w:rPr>
          <w:bCs/>
          <w:caps/>
        </w:rPr>
        <w:tab/>
      </w:r>
      <w:r w:rsidRPr="00767A20">
        <w:rPr>
          <w:bCs/>
          <w:caps/>
        </w:rPr>
        <w:tab/>
      </w:r>
      <w:r w:rsidRPr="00767A20">
        <w:rPr>
          <w:bCs/>
          <w:caps/>
        </w:rPr>
        <w:tab/>
      </w:r>
      <w:r w:rsidRPr="00767A20">
        <w:rPr>
          <w:bCs/>
          <w:caps/>
        </w:rPr>
        <w:tab/>
      </w:r>
      <w:r w:rsidRPr="00767A20">
        <w:rPr>
          <w:bCs/>
          <w:caps/>
        </w:rPr>
        <w:tab/>
      </w:r>
      <w:r w:rsidRPr="00767A20">
        <w:rPr>
          <w:bCs/>
          <w:caps/>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80"/>
        <w:gridCol w:w="4487"/>
        <w:gridCol w:w="4563"/>
      </w:tblGrid>
      <w:tr w:rsidR="00A95ADC" w:rsidRPr="00767A20" w14:paraId="532DB1F0" w14:textId="77777777" w:rsidTr="00A95ADC">
        <w:trPr>
          <w:cantSplit/>
        </w:trPr>
        <w:tc>
          <w:tcPr>
            <w:tcW w:w="361" w:type="dxa"/>
            <w:tcBorders>
              <w:top w:val="single" w:sz="4" w:space="0" w:color="auto"/>
              <w:left w:val="single" w:sz="4" w:space="0" w:color="auto"/>
              <w:bottom w:val="single" w:sz="4" w:space="0" w:color="auto"/>
              <w:right w:val="single" w:sz="4" w:space="0" w:color="auto"/>
            </w:tcBorders>
            <w:hideMark/>
          </w:tcPr>
          <w:p w14:paraId="0686A470" w14:textId="77777777" w:rsidR="00A95ADC" w:rsidRPr="00767A20" w:rsidRDefault="00A95ADC">
            <w:pPr>
              <w:widowControl w:val="0"/>
              <w:tabs>
                <w:tab w:val="num" w:pos="720"/>
              </w:tabs>
              <w:spacing w:line="254" w:lineRule="auto"/>
              <w:jc w:val="both"/>
              <w:rPr>
                <w:lang w:eastAsia="en-US"/>
              </w:rPr>
            </w:pPr>
            <w:r w:rsidRPr="00767A20">
              <w:rPr>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765F0106" w14:textId="77777777" w:rsidR="00A95ADC" w:rsidRPr="00767A20" w:rsidRDefault="00A95ADC">
            <w:pPr>
              <w:widowControl w:val="0"/>
              <w:tabs>
                <w:tab w:val="num" w:pos="720"/>
              </w:tabs>
              <w:spacing w:line="254" w:lineRule="auto"/>
              <w:jc w:val="both"/>
              <w:rPr>
                <w:lang w:eastAsia="en-US"/>
              </w:rPr>
            </w:pPr>
            <w:r w:rsidRPr="00767A20">
              <w:rPr>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35B7470E" w14:textId="77777777" w:rsidR="00A95ADC" w:rsidRPr="00767A20" w:rsidRDefault="00A95ADC">
            <w:pPr>
              <w:widowControl w:val="0"/>
              <w:tabs>
                <w:tab w:val="num" w:pos="720"/>
              </w:tabs>
              <w:spacing w:line="254" w:lineRule="auto"/>
              <w:jc w:val="center"/>
              <w:rPr>
                <w:lang w:eastAsia="en-US"/>
              </w:rPr>
            </w:pPr>
            <w:r w:rsidRPr="00767A20">
              <w:rPr>
                <w:lang w:eastAsia="en-US"/>
              </w:rPr>
              <w:t>критерий</w:t>
            </w:r>
          </w:p>
        </w:tc>
      </w:tr>
      <w:tr w:rsidR="00A95ADC" w:rsidRPr="00767A20" w14:paraId="37B01D26" w14:textId="77777777" w:rsidTr="00A95ADC">
        <w:trPr>
          <w:cantSplit/>
        </w:trPr>
        <w:tc>
          <w:tcPr>
            <w:tcW w:w="361" w:type="dxa"/>
            <w:tcBorders>
              <w:top w:val="single" w:sz="4" w:space="0" w:color="auto"/>
              <w:left w:val="single" w:sz="4" w:space="0" w:color="auto"/>
              <w:bottom w:val="single" w:sz="4" w:space="0" w:color="auto"/>
              <w:right w:val="single" w:sz="4" w:space="0" w:color="auto"/>
            </w:tcBorders>
            <w:hideMark/>
          </w:tcPr>
          <w:p w14:paraId="1B101377" w14:textId="77777777" w:rsidR="00A95ADC" w:rsidRPr="00767A20" w:rsidRDefault="00A95ADC">
            <w:pPr>
              <w:widowControl w:val="0"/>
              <w:tabs>
                <w:tab w:val="num" w:pos="720"/>
              </w:tabs>
              <w:spacing w:line="254" w:lineRule="auto"/>
              <w:jc w:val="center"/>
              <w:rPr>
                <w:lang w:eastAsia="en-US"/>
              </w:rPr>
            </w:pPr>
            <w:r w:rsidRPr="00767A20">
              <w:rPr>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52C77673" w14:textId="77777777" w:rsidR="00A95ADC" w:rsidRPr="00767A20" w:rsidRDefault="00A95ADC">
            <w:pPr>
              <w:widowControl w:val="0"/>
              <w:tabs>
                <w:tab w:val="num" w:pos="720"/>
              </w:tabs>
              <w:spacing w:line="254" w:lineRule="auto"/>
              <w:jc w:val="both"/>
              <w:rPr>
                <w:lang w:eastAsia="en-US"/>
              </w:rPr>
            </w:pPr>
            <w:r w:rsidRPr="00767A20">
              <w:rPr>
                <w:lang w:eastAsia="en-US"/>
              </w:rPr>
              <w:t xml:space="preserve">Стаж работы на рынке </w:t>
            </w:r>
          </w:p>
        </w:tc>
        <w:tc>
          <w:tcPr>
            <w:tcW w:w="4563" w:type="dxa"/>
            <w:tcBorders>
              <w:top w:val="single" w:sz="4" w:space="0" w:color="auto"/>
              <w:left w:val="single" w:sz="4" w:space="0" w:color="auto"/>
              <w:bottom w:val="single" w:sz="4" w:space="0" w:color="auto"/>
              <w:right w:val="single" w:sz="4" w:space="0" w:color="auto"/>
            </w:tcBorders>
          </w:tcPr>
          <w:p w14:paraId="4917F8C9" w14:textId="77777777" w:rsidR="00A95ADC" w:rsidRPr="00767A20" w:rsidRDefault="00A95ADC">
            <w:pPr>
              <w:widowControl w:val="0"/>
              <w:tabs>
                <w:tab w:val="num" w:pos="720"/>
              </w:tabs>
              <w:spacing w:line="254" w:lineRule="auto"/>
              <w:jc w:val="both"/>
              <w:rPr>
                <w:lang w:eastAsia="en-US"/>
              </w:rPr>
            </w:pPr>
          </w:p>
        </w:tc>
      </w:tr>
      <w:tr w:rsidR="00A95ADC" w:rsidRPr="00767A20" w14:paraId="56676EB1" w14:textId="77777777" w:rsidTr="00A95ADC">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7A5B0462" w14:textId="77777777" w:rsidR="00A95ADC" w:rsidRPr="00767A20" w:rsidRDefault="00A95ADC">
            <w:pPr>
              <w:widowControl w:val="0"/>
              <w:tabs>
                <w:tab w:val="num" w:pos="720"/>
              </w:tabs>
              <w:spacing w:line="254" w:lineRule="auto"/>
              <w:jc w:val="center"/>
              <w:rPr>
                <w:lang w:eastAsia="en-US"/>
              </w:rPr>
            </w:pPr>
            <w:r w:rsidRPr="00767A20">
              <w:rPr>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10C40BAE" w14:textId="77777777" w:rsidR="00A95ADC" w:rsidRPr="00767A20" w:rsidRDefault="00A95ADC">
            <w:pPr>
              <w:widowControl w:val="0"/>
              <w:tabs>
                <w:tab w:val="num" w:pos="720"/>
              </w:tabs>
              <w:spacing w:line="254" w:lineRule="auto"/>
              <w:jc w:val="both"/>
              <w:rPr>
                <w:shd w:val="clear" w:color="auto" w:fill="FFFFFF"/>
                <w:lang w:eastAsia="en-US"/>
              </w:rPr>
            </w:pPr>
            <w:r w:rsidRPr="00767A20">
              <w:rPr>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r w:rsidRPr="00767A20">
              <w:rPr>
                <w:shd w:val="clear" w:color="auto" w:fill="FFFFFF"/>
                <w:vertAlign w:val="superscript"/>
                <w:lang w:eastAsia="en-US"/>
              </w:rPr>
              <w:t>[1]</w:t>
            </w:r>
          </w:p>
        </w:tc>
        <w:tc>
          <w:tcPr>
            <w:tcW w:w="4563" w:type="dxa"/>
            <w:tcBorders>
              <w:top w:val="single" w:sz="4" w:space="0" w:color="auto"/>
              <w:left w:val="single" w:sz="4" w:space="0" w:color="auto"/>
              <w:bottom w:val="single" w:sz="4" w:space="0" w:color="auto"/>
              <w:right w:val="single" w:sz="4" w:space="0" w:color="auto"/>
            </w:tcBorders>
          </w:tcPr>
          <w:p w14:paraId="4C00D13A" w14:textId="77777777" w:rsidR="00A95ADC" w:rsidRPr="00767A20" w:rsidRDefault="00A95ADC">
            <w:pPr>
              <w:widowControl w:val="0"/>
              <w:tabs>
                <w:tab w:val="num" w:pos="720"/>
              </w:tabs>
              <w:spacing w:line="254" w:lineRule="auto"/>
              <w:jc w:val="both"/>
              <w:rPr>
                <w:lang w:eastAsia="en-US"/>
              </w:rPr>
            </w:pPr>
          </w:p>
        </w:tc>
      </w:tr>
      <w:tr w:rsidR="00A95ADC" w:rsidRPr="00767A20" w14:paraId="66647888" w14:textId="77777777" w:rsidTr="00A95ADC">
        <w:trPr>
          <w:cantSplit/>
        </w:trPr>
        <w:tc>
          <w:tcPr>
            <w:tcW w:w="361" w:type="dxa"/>
            <w:tcBorders>
              <w:top w:val="single" w:sz="4" w:space="0" w:color="auto"/>
              <w:left w:val="single" w:sz="4" w:space="0" w:color="auto"/>
              <w:bottom w:val="single" w:sz="4" w:space="0" w:color="auto"/>
              <w:right w:val="single" w:sz="4" w:space="0" w:color="auto"/>
            </w:tcBorders>
            <w:hideMark/>
          </w:tcPr>
          <w:p w14:paraId="590E6739" w14:textId="77777777" w:rsidR="00A95ADC" w:rsidRPr="00767A20" w:rsidRDefault="00A95ADC">
            <w:pPr>
              <w:widowControl w:val="0"/>
              <w:tabs>
                <w:tab w:val="num" w:pos="720"/>
              </w:tabs>
              <w:spacing w:line="254" w:lineRule="auto"/>
              <w:jc w:val="center"/>
              <w:rPr>
                <w:lang w:eastAsia="en-US"/>
              </w:rPr>
            </w:pPr>
            <w:r w:rsidRPr="00767A20">
              <w:rPr>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189AD744" w14:textId="77777777" w:rsidR="00A95ADC" w:rsidRPr="00767A20" w:rsidRDefault="00A95ADC">
            <w:pPr>
              <w:widowControl w:val="0"/>
              <w:tabs>
                <w:tab w:val="num" w:pos="720"/>
              </w:tabs>
              <w:spacing w:line="254" w:lineRule="auto"/>
              <w:jc w:val="both"/>
              <w:rPr>
                <w:lang w:eastAsia="en-US"/>
              </w:rPr>
            </w:pPr>
            <w:r w:rsidRPr="00767A20">
              <w:rPr>
                <w:shd w:val="clear" w:color="auto" w:fill="FFFFFF"/>
                <w:lang w:eastAsia="en-US"/>
              </w:rPr>
              <w:t xml:space="preserve">Обеспеченность участника закупки трудовыми ресурсами </w:t>
            </w:r>
            <w:r w:rsidRPr="00767A20">
              <w:rPr>
                <w:shd w:val="clear" w:color="auto" w:fill="FFFFFF"/>
                <w:vertAlign w:val="superscript"/>
                <w:lang w:eastAsia="en-US"/>
              </w:rPr>
              <w:t>[2]</w:t>
            </w:r>
          </w:p>
        </w:tc>
        <w:tc>
          <w:tcPr>
            <w:tcW w:w="4563" w:type="dxa"/>
            <w:tcBorders>
              <w:top w:val="single" w:sz="4" w:space="0" w:color="auto"/>
              <w:left w:val="single" w:sz="4" w:space="0" w:color="auto"/>
              <w:bottom w:val="single" w:sz="4" w:space="0" w:color="auto"/>
              <w:right w:val="single" w:sz="4" w:space="0" w:color="auto"/>
            </w:tcBorders>
          </w:tcPr>
          <w:p w14:paraId="07411237" w14:textId="77777777" w:rsidR="00A95ADC" w:rsidRPr="00767A20" w:rsidRDefault="00A95ADC">
            <w:pPr>
              <w:suppressAutoHyphens/>
              <w:snapToGrid w:val="0"/>
              <w:spacing w:line="254" w:lineRule="auto"/>
              <w:jc w:val="center"/>
              <w:rPr>
                <w:color w:val="FF0000"/>
                <w:lang w:eastAsia="en-US"/>
              </w:rPr>
            </w:pPr>
          </w:p>
        </w:tc>
      </w:tr>
      <w:tr w:rsidR="00A95ADC" w:rsidRPr="00767A20" w14:paraId="44A85CD4" w14:textId="77777777" w:rsidTr="00A95ADC">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3770EE38" w14:textId="77777777" w:rsidR="00A95ADC" w:rsidRPr="00767A20" w:rsidRDefault="00A95ADC">
            <w:pPr>
              <w:widowControl w:val="0"/>
              <w:tabs>
                <w:tab w:val="num" w:pos="720"/>
              </w:tabs>
              <w:spacing w:line="254" w:lineRule="auto"/>
              <w:jc w:val="center"/>
              <w:rPr>
                <w:lang w:eastAsia="en-US"/>
              </w:rPr>
            </w:pPr>
            <w:r w:rsidRPr="00767A20">
              <w:rPr>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026FBB01" w14:textId="77777777" w:rsidR="00A95ADC" w:rsidRPr="00767A20" w:rsidRDefault="00A95ADC">
            <w:pPr>
              <w:suppressAutoHyphens/>
              <w:snapToGrid w:val="0"/>
              <w:spacing w:line="254" w:lineRule="auto"/>
              <w:rPr>
                <w:shd w:val="clear" w:color="auto" w:fill="FFFFFF"/>
                <w:lang w:eastAsia="en-US"/>
              </w:rPr>
            </w:pPr>
            <w:r w:rsidRPr="00767A20">
              <w:rPr>
                <w:lang w:eastAsia="en-US"/>
              </w:rPr>
              <w:t>Наличие ранее заключенных договоров и положительного опыта работы с Заказчиком</w:t>
            </w:r>
            <w:r w:rsidRPr="00767A20">
              <w:rPr>
                <w:shd w:val="clear" w:color="auto" w:fill="FFFFFF"/>
                <w:vertAlign w:val="superscript"/>
                <w:lang w:eastAsia="en-US"/>
              </w:rPr>
              <w:t>[3]</w:t>
            </w:r>
            <w:r w:rsidRPr="00767A20">
              <w:rPr>
                <w:lang w:eastAsia="en-US"/>
              </w:rPr>
              <w:t xml:space="preserve"> </w:t>
            </w:r>
          </w:p>
        </w:tc>
        <w:tc>
          <w:tcPr>
            <w:tcW w:w="4563" w:type="dxa"/>
            <w:tcBorders>
              <w:top w:val="single" w:sz="4" w:space="0" w:color="auto"/>
              <w:left w:val="single" w:sz="4" w:space="0" w:color="auto"/>
              <w:bottom w:val="single" w:sz="4" w:space="0" w:color="auto"/>
              <w:right w:val="single" w:sz="4" w:space="0" w:color="auto"/>
            </w:tcBorders>
          </w:tcPr>
          <w:p w14:paraId="1365D4FB" w14:textId="77777777" w:rsidR="00A95ADC" w:rsidRPr="00767A20" w:rsidRDefault="00A95ADC">
            <w:pPr>
              <w:widowControl w:val="0"/>
              <w:tabs>
                <w:tab w:val="num" w:pos="720"/>
              </w:tabs>
              <w:spacing w:line="254" w:lineRule="auto"/>
              <w:jc w:val="both"/>
              <w:rPr>
                <w:lang w:eastAsia="en-US"/>
              </w:rPr>
            </w:pPr>
          </w:p>
        </w:tc>
      </w:tr>
      <w:tr w:rsidR="00A95ADC" w:rsidRPr="00767A20" w14:paraId="70714D23" w14:textId="77777777" w:rsidTr="00A95ADC">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09FE11FA" w14:textId="77777777" w:rsidR="00A95ADC" w:rsidRPr="00767A20" w:rsidRDefault="00A95ADC">
            <w:pPr>
              <w:widowControl w:val="0"/>
              <w:tabs>
                <w:tab w:val="num" w:pos="720"/>
              </w:tabs>
              <w:spacing w:line="254" w:lineRule="auto"/>
              <w:jc w:val="center"/>
              <w:rPr>
                <w:lang w:eastAsia="en-US"/>
              </w:rPr>
            </w:pPr>
            <w:r w:rsidRPr="00767A20">
              <w:rPr>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730458F1" w14:textId="77777777" w:rsidR="00A95ADC" w:rsidRPr="00767A20" w:rsidRDefault="00A95ADC">
            <w:pPr>
              <w:suppressAutoHyphens/>
              <w:snapToGrid w:val="0"/>
              <w:spacing w:line="254" w:lineRule="auto"/>
              <w:rPr>
                <w:lang w:eastAsia="en-US"/>
              </w:rPr>
            </w:pPr>
            <w:r w:rsidRPr="00767A20">
              <w:rPr>
                <w:lang w:eastAsia="en-US"/>
              </w:rPr>
              <w:t xml:space="preserve">Объем выручки от производства/поставки товаров, работ, услуг работ, услуг за последний отчетный год (в млн. рублей). </w:t>
            </w:r>
            <w:r w:rsidRPr="00767A20">
              <w:rPr>
                <w:shd w:val="clear" w:color="auto" w:fill="FFFFFF"/>
                <w:vertAlign w:val="superscript"/>
                <w:lang w:eastAsia="en-US"/>
              </w:rPr>
              <w:t>[</w:t>
            </w:r>
            <w:r w:rsidRPr="00767A20">
              <w:rPr>
                <w:shd w:val="clear" w:color="auto" w:fill="FFFFFF"/>
                <w:vertAlign w:val="superscript"/>
                <w:lang w:val="en-US" w:eastAsia="en-US"/>
              </w:rPr>
              <w:t>4</w:t>
            </w:r>
            <w:r w:rsidRPr="00767A20">
              <w:rPr>
                <w:shd w:val="clear" w:color="auto" w:fill="FFFFFF"/>
                <w:vertAlign w:val="superscript"/>
                <w:lang w:eastAsia="en-US"/>
              </w:rPr>
              <w:t>]</w:t>
            </w:r>
          </w:p>
        </w:tc>
        <w:tc>
          <w:tcPr>
            <w:tcW w:w="4563" w:type="dxa"/>
            <w:tcBorders>
              <w:top w:val="single" w:sz="4" w:space="0" w:color="auto"/>
              <w:left w:val="single" w:sz="4" w:space="0" w:color="auto"/>
              <w:bottom w:val="single" w:sz="4" w:space="0" w:color="auto"/>
              <w:right w:val="single" w:sz="4" w:space="0" w:color="auto"/>
            </w:tcBorders>
          </w:tcPr>
          <w:p w14:paraId="08D50D71" w14:textId="77777777" w:rsidR="00A95ADC" w:rsidRPr="00767A20" w:rsidRDefault="00A95ADC">
            <w:pPr>
              <w:widowControl w:val="0"/>
              <w:tabs>
                <w:tab w:val="num" w:pos="720"/>
              </w:tabs>
              <w:spacing w:line="254" w:lineRule="auto"/>
              <w:jc w:val="both"/>
              <w:rPr>
                <w:lang w:eastAsia="en-US"/>
              </w:rPr>
            </w:pPr>
          </w:p>
        </w:tc>
      </w:tr>
    </w:tbl>
    <w:p w14:paraId="45A9348C" w14:textId="77777777" w:rsidR="00A95ADC" w:rsidRPr="00767A20" w:rsidRDefault="00A95ADC" w:rsidP="00A95ADC">
      <w:pPr>
        <w:pStyle w:val="Times12"/>
        <w:widowControl w:val="0"/>
        <w:ind w:firstLine="0"/>
        <w:rPr>
          <w:b/>
          <w:bCs w:val="0"/>
          <w:i/>
          <w:szCs w:val="24"/>
          <w:vertAlign w:val="superscript"/>
        </w:rPr>
      </w:pPr>
      <w:r w:rsidRPr="00767A20">
        <w:rPr>
          <w:b/>
          <w:bCs w:val="0"/>
          <w:i/>
          <w:szCs w:val="24"/>
          <w:vertAlign w:val="superscript"/>
        </w:rPr>
        <w:t xml:space="preserve"> (Подпись уполномоченного представителя)</w:t>
      </w:r>
      <w:r w:rsidRPr="00767A20">
        <w:rPr>
          <w:snapToGrid w:val="0"/>
          <w:szCs w:val="24"/>
        </w:rPr>
        <w:tab/>
      </w:r>
      <w:r w:rsidRPr="00767A20">
        <w:rPr>
          <w:snapToGrid w:val="0"/>
          <w:szCs w:val="24"/>
        </w:rPr>
        <w:tab/>
      </w:r>
      <w:r w:rsidRPr="00767A20">
        <w:rPr>
          <w:b/>
          <w:bCs w:val="0"/>
          <w:i/>
          <w:szCs w:val="24"/>
          <w:vertAlign w:val="superscript"/>
        </w:rPr>
        <w:t>(Имя и должность подписавшего)</w:t>
      </w:r>
    </w:p>
    <w:p w14:paraId="0751AA04" w14:textId="77777777" w:rsidR="00A95ADC" w:rsidRPr="00767A20" w:rsidRDefault="00A95ADC" w:rsidP="00A95ADC">
      <w:pPr>
        <w:pStyle w:val="25"/>
        <w:spacing w:after="0" w:line="240" w:lineRule="auto"/>
        <w:rPr>
          <w:iCs/>
          <w:szCs w:val="24"/>
        </w:rPr>
      </w:pPr>
    </w:p>
    <w:p w14:paraId="62F4160C" w14:textId="77777777" w:rsidR="00A95ADC" w:rsidRPr="00767A20" w:rsidRDefault="00A95ADC" w:rsidP="00A95ADC">
      <w:pPr>
        <w:pStyle w:val="25"/>
        <w:spacing w:after="0" w:line="240" w:lineRule="auto"/>
        <w:rPr>
          <w:szCs w:val="24"/>
          <w:shd w:val="clear" w:color="auto" w:fill="FFFFFF"/>
          <w:lang w:eastAsia="en-US"/>
        </w:rPr>
      </w:pPr>
      <w:r w:rsidRPr="00767A20">
        <w:rPr>
          <w:szCs w:val="24"/>
          <w:shd w:val="clear" w:color="auto" w:fill="FFFFFF"/>
          <w:vertAlign w:val="superscript"/>
          <w:lang w:eastAsia="en-US"/>
        </w:rPr>
        <w:t>[1]</w:t>
      </w:r>
      <w:r w:rsidRPr="00767A20">
        <w:rPr>
          <w:szCs w:val="24"/>
          <w:shd w:val="clear" w:color="auto" w:fill="FFFFFF"/>
          <w:lang w:eastAsia="en-US"/>
        </w:rPr>
        <w:t xml:space="preserve"> Подтверждается заполнением таблицы №2 </w:t>
      </w:r>
    </w:p>
    <w:p w14:paraId="48FEA5D9" w14:textId="77777777" w:rsidR="00A95ADC" w:rsidRPr="00767A20" w:rsidRDefault="00A95ADC" w:rsidP="00A95ADC">
      <w:pPr>
        <w:pStyle w:val="25"/>
        <w:spacing w:after="0" w:line="240" w:lineRule="auto"/>
        <w:rPr>
          <w:iCs/>
          <w:szCs w:val="24"/>
        </w:rPr>
      </w:pPr>
    </w:p>
    <w:p w14:paraId="6C2D475A" w14:textId="77777777" w:rsidR="00A95ADC" w:rsidRPr="00767A20" w:rsidRDefault="00A95ADC" w:rsidP="00A95ADC">
      <w:pPr>
        <w:pStyle w:val="25"/>
        <w:spacing w:after="0" w:line="240" w:lineRule="auto"/>
        <w:rPr>
          <w:szCs w:val="24"/>
          <w:shd w:val="clear" w:color="auto" w:fill="FFFFFF"/>
          <w:lang w:eastAsia="en-US"/>
        </w:rPr>
      </w:pPr>
      <w:r w:rsidRPr="00767A20">
        <w:rPr>
          <w:szCs w:val="24"/>
          <w:shd w:val="clear" w:color="auto" w:fill="FFFFFF"/>
          <w:vertAlign w:val="superscript"/>
          <w:lang w:eastAsia="en-US"/>
        </w:rPr>
        <w:t>[2]</w:t>
      </w:r>
      <w:r w:rsidRPr="00767A20">
        <w:rPr>
          <w:szCs w:val="24"/>
          <w:shd w:val="clear" w:color="auto" w:fill="FFFFFF"/>
          <w:lang w:eastAsia="en-US"/>
        </w:rPr>
        <w:t xml:space="preserve"> Подтверждается предоставлением Форма СЗВ</w:t>
      </w:r>
      <w:r w:rsidRPr="00767A20">
        <w:rPr>
          <w:szCs w:val="24"/>
          <w:shd w:val="clear" w:color="auto" w:fill="FFFFFF"/>
          <w:lang w:eastAsia="en-US"/>
        </w:rPr>
        <w:noBreakHyphen/>
        <w:t>М за предыдущий отчетный период.</w:t>
      </w:r>
    </w:p>
    <w:p w14:paraId="20173983" w14:textId="77777777" w:rsidR="00A95ADC" w:rsidRPr="00767A20" w:rsidRDefault="00A95ADC" w:rsidP="00A95ADC">
      <w:pPr>
        <w:pStyle w:val="25"/>
        <w:spacing w:after="0" w:line="240" w:lineRule="auto"/>
        <w:rPr>
          <w:iCs/>
          <w:szCs w:val="24"/>
        </w:rPr>
      </w:pPr>
    </w:p>
    <w:p w14:paraId="36062D22" w14:textId="77777777" w:rsidR="00A95ADC" w:rsidRPr="00767A20" w:rsidRDefault="00A95ADC" w:rsidP="00A95ADC">
      <w:pPr>
        <w:pStyle w:val="25"/>
        <w:spacing w:after="0" w:line="240" w:lineRule="auto"/>
        <w:rPr>
          <w:szCs w:val="24"/>
          <w:shd w:val="clear" w:color="auto" w:fill="FFFFFF"/>
          <w:lang w:eastAsia="en-US"/>
        </w:rPr>
      </w:pPr>
      <w:r w:rsidRPr="00767A20">
        <w:rPr>
          <w:szCs w:val="24"/>
          <w:shd w:val="clear" w:color="auto" w:fill="FFFFFF"/>
          <w:vertAlign w:val="superscript"/>
          <w:lang w:eastAsia="en-US"/>
        </w:rPr>
        <w:t xml:space="preserve">[3] </w:t>
      </w:r>
      <w:r w:rsidRPr="00767A20">
        <w:rPr>
          <w:szCs w:val="24"/>
          <w:shd w:val="clear" w:color="auto" w:fill="FFFFFF"/>
          <w:lang w:eastAsia="en-US"/>
        </w:rPr>
        <w:t>Указываются номера и даты заключения договоров.</w:t>
      </w:r>
    </w:p>
    <w:p w14:paraId="25FE4353" w14:textId="77777777" w:rsidR="00A95ADC" w:rsidRPr="00767A20" w:rsidRDefault="00A95ADC" w:rsidP="00A95ADC">
      <w:pPr>
        <w:pStyle w:val="25"/>
        <w:spacing w:after="0" w:line="240" w:lineRule="auto"/>
        <w:rPr>
          <w:iCs/>
          <w:szCs w:val="24"/>
        </w:rPr>
      </w:pPr>
    </w:p>
    <w:p w14:paraId="2669960E" w14:textId="77777777" w:rsidR="00A95ADC" w:rsidRPr="00767A20" w:rsidRDefault="00A95ADC" w:rsidP="00A95ADC">
      <w:pPr>
        <w:pStyle w:val="25"/>
        <w:spacing w:after="0" w:line="240" w:lineRule="auto"/>
        <w:rPr>
          <w:szCs w:val="24"/>
          <w:shd w:val="clear" w:color="auto" w:fill="FFFFFF"/>
          <w:lang w:eastAsia="en-US"/>
        </w:rPr>
      </w:pPr>
      <w:r w:rsidRPr="00767A20">
        <w:rPr>
          <w:szCs w:val="24"/>
          <w:shd w:val="clear" w:color="auto" w:fill="FFFFFF"/>
          <w:vertAlign w:val="superscript"/>
          <w:lang w:eastAsia="en-US"/>
        </w:rPr>
        <w:t>[4]</w:t>
      </w:r>
      <w:r w:rsidRPr="00767A20">
        <w:rPr>
          <w:szCs w:val="24"/>
          <w:shd w:val="clear" w:color="auto" w:fill="FFFFFF"/>
          <w:lang w:eastAsia="en-US"/>
        </w:rPr>
        <w:t xml:space="preserve"> Подтверждается предоставлением  бухгалтерского баланса за последний отчетный год.</w:t>
      </w:r>
    </w:p>
    <w:p w14:paraId="3BAE54D4" w14:textId="77777777" w:rsidR="00A95ADC" w:rsidRPr="00767A20" w:rsidRDefault="00A95ADC" w:rsidP="00A95ADC">
      <w:pPr>
        <w:pStyle w:val="25"/>
        <w:spacing w:after="0" w:line="240" w:lineRule="auto"/>
        <w:rPr>
          <w:szCs w:val="24"/>
          <w:shd w:val="clear" w:color="auto" w:fill="FFFFFF"/>
          <w:lang w:eastAsia="en-US"/>
        </w:rPr>
      </w:pPr>
    </w:p>
    <w:p w14:paraId="29F91645" w14:textId="77777777" w:rsidR="00A95ADC" w:rsidRPr="00767A20" w:rsidRDefault="00A95ADC" w:rsidP="00A95ADC">
      <w:pPr>
        <w:pStyle w:val="25"/>
        <w:spacing w:after="0" w:line="240" w:lineRule="auto"/>
        <w:jc w:val="both"/>
        <w:rPr>
          <w:b/>
          <w:bCs/>
          <w:szCs w:val="24"/>
          <w:shd w:val="clear" w:color="auto" w:fill="FFFFFF"/>
          <w:lang w:eastAsia="en-US"/>
        </w:rPr>
      </w:pPr>
      <w:r w:rsidRPr="00767A20">
        <w:rPr>
          <w:b/>
          <w:bCs/>
          <w:szCs w:val="24"/>
          <w:shd w:val="clear" w:color="auto" w:fill="FFFFFF"/>
          <w:lang w:eastAsia="en-US"/>
        </w:rPr>
        <w:t>В случае непредставления участником требуемых документов, оценка участника по соответствующим критериям не производится.</w:t>
      </w:r>
    </w:p>
    <w:p w14:paraId="53D812F5" w14:textId="77777777" w:rsidR="00A95ADC" w:rsidRPr="00767A20" w:rsidRDefault="00A95ADC" w:rsidP="00A95ADC">
      <w:pPr>
        <w:pStyle w:val="25"/>
        <w:spacing w:after="0" w:line="240" w:lineRule="auto"/>
        <w:jc w:val="both"/>
        <w:rPr>
          <w:b/>
          <w:bCs/>
          <w:szCs w:val="24"/>
          <w:shd w:val="clear" w:color="auto" w:fill="FFFFFF"/>
          <w:lang w:eastAsia="en-US"/>
        </w:rPr>
      </w:pPr>
    </w:p>
    <w:p w14:paraId="235C1C32" w14:textId="77777777" w:rsidR="00A95ADC" w:rsidRPr="00767A20" w:rsidRDefault="00A95ADC" w:rsidP="00A95ADC">
      <w:pPr>
        <w:shd w:val="clear" w:color="auto" w:fill="FFFFFF"/>
        <w:tabs>
          <w:tab w:val="left" w:pos="0"/>
        </w:tabs>
        <w:jc w:val="center"/>
        <w:rPr>
          <w:b/>
          <w:bCs/>
        </w:rPr>
      </w:pPr>
      <w:r w:rsidRPr="00767A20">
        <w:rPr>
          <w:b/>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1FB25FD1" w14:textId="77777777" w:rsidR="00A95ADC" w:rsidRPr="00767A20" w:rsidRDefault="00A95ADC" w:rsidP="00A95ADC">
      <w:pPr>
        <w:ind w:firstLine="567"/>
      </w:pPr>
      <w:r w:rsidRPr="00767A20">
        <w:tab/>
      </w:r>
      <w:r w:rsidRPr="00767A20">
        <w:tab/>
      </w:r>
      <w:r w:rsidRPr="00767A20">
        <w:tab/>
      </w:r>
      <w:r w:rsidRPr="00767A20">
        <w:tab/>
      </w:r>
      <w:r w:rsidRPr="00767A20">
        <w:tab/>
      </w:r>
      <w:r w:rsidRPr="00767A20">
        <w:tab/>
      </w:r>
      <w:r w:rsidRPr="00767A20">
        <w:tab/>
      </w:r>
      <w:r w:rsidRPr="00767A20">
        <w:tab/>
      </w:r>
      <w:r w:rsidRPr="00767A20">
        <w:tab/>
        <w:t xml:space="preserve"> </w:t>
      </w:r>
    </w:p>
    <w:p w14:paraId="19128A81" w14:textId="77777777" w:rsidR="00A95ADC" w:rsidRPr="00767A20" w:rsidRDefault="00A95ADC" w:rsidP="00A95ADC">
      <w:pPr>
        <w:ind w:firstLine="567"/>
        <w:jc w:val="right"/>
      </w:pPr>
      <w:r w:rsidRPr="00767A20">
        <w:tab/>
        <w:t>Таблица №1.</w:t>
      </w:r>
    </w:p>
    <w:p w14:paraId="77582577" w14:textId="77777777" w:rsidR="00A95ADC" w:rsidRPr="00767A20" w:rsidRDefault="00A95ADC" w:rsidP="00A95ADC">
      <w:pPr>
        <w:ind w:firstLine="567"/>
      </w:pPr>
    </w:p>
    <w:p w14:paraId="0BA245B0" w14:textId="77777777" w:rsidR="00A95ADC" w:rsidRPr="00767A20" w:rsidRDefault="00A95ADC" w:rsidP="00A95ADC">
      <w:pPr>
        <w:pStyle w:val="36"/>
        <w:ind w:firstLine="567"/>
        <w:jc w:val="center"/>
        <w:rPr>
          <w:color w:val="auto"/>
          <w:szCs w:val="24"/>
          <w:u w:val="none"/>
        </w:rPr>
      </w:pPr>
      <w:r w:rsidRPr="00767A20">
        <w:rPr>
          <w:rStyle w:val="12"/>
          <w:color w:val="auto"/>
          <w:szCs w:val="24"/>
          <w:u w:val="none"/>
        </w:rPr>
        <w:t>Справка о материально-технических ресурсах</w:t>
      </w:r>
      <w:r w:rsidRPr="00767A20">
        <w:rPr>
          <w:rStyle w:val="afff1"/>
          <w:b/>
          <w:color w:val="auto"/>
          <w:szCs w:val="24"/>
          <w:u w:val="none"/>
        </w:rPr>
        <w:footnoteReference w:id="1"/>
      </w:r>
    </w:p>
    <w:p w14:paraId="6B58235D" w14:textId="77777777" w:rsidR="00A95ADC" w:rsidRPr="00767A20" w:rsidRDefault="00A95ADC" w:rsidP="00A95ADC">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A95ADC" w:rsidRPr="00767A20" w14:paraId="510B87D6" w14:textId="77777777" w:rsidTr="00A95ADC">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2F5189FE" w14:textId="77777777" w:rsidR="00A95ADC" w:rsidRPr="00767A20" w:rsidRDefault="00A95ADC">
            <w:pPr>
              <w:spacing w:line="254" w:lineRule="auto"/>
              <w:ind w:left="-85" w:right="-85"/>
              <w:jc w:val="center"/>
              <w:rPr>
                <w:bCs/>
                <w:lang w:eastAsia="en-US"/>
              </w:rPr>
            </w:pPr>
            <w:r w:rsidRPr="00767A20">
              <w:rPr>
                <w:bCs/>
                <w:lang w:eastAsia="en-US"/>
              </w:rPr>
              <w:lastRenderedPageBreak/>
              <w:t>№</w:t>
            </w:r>
          </w:p>
          <w:p w14:paraId="66279BA1" w14:textId="77777777" w:rsidR="00A95ADC" w:rsidRPr="00767A20" w:rsidRDefault="00A95ADC">
            <w:pPr>
              <w:spacing w:line="254" w:lineRule="auto"/>
              <w:ind w:left="-85" w:right="-85"/>
              <w:jc w:val="center"/>
              <w:rPr>
                <w:bCs/>
                <w:lang w:eastAsia="en-US"/>
              </w:rPr>
            </w:pPr>
            <w:r w:rsidRPr="00767A20">
              <w:rPr>
                <w:bCs/>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188A5ED6" w14:textId="77777777" w:rsidR="00A95ADC" w:rsidRPr="00767A20" w:rsidRDefault="00A95ADC">
            <w:pPr>
              <w:spacing w:line="254" w:lineRule="auto"/>
              <w:ind w:left="-85" w:right="-85"/>
              <w:jc w:val="center"/>
              <w:rPr>
                <w:bCs/>
                <w:lang w:eastAsia="en-US"/>
              </w:rPr>
            </w:pPr>
            <w:r w:rsidRPr="00767A20">
              <w:rPr>
                <w:bCs/>
                <w:lang w:eastAsia="en-US"/>
              </w:rPr>
              <w:t>Наименование</w:t>
            </w:r>
          </w:p>
          <w:p w14:paraId="0F64E813" w14:textId="77777777" w:rsidR="00A95ADC" w:rsidRPr="00767A20" w:rsidRDefault="00A95ADC">
            <w:pPr>
              <w:spacing w:line="254" w:lineRule="auto"/>
              <w:ind w:left="-85" w:right="-85"/>
              <w:jc w:val="center"/>
              <w:rPr>
                <w:bCs/>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D27DA73" w14:textId="77777777" w:rsidR="00A95ADC" w:rsidRPr="00767A20" w:rsidRDefault="00A95ADC">
            <w:pPr>
              <w:spacing w:line="254" w:lineRule="auto"/>
              <w:ind w:left="-85" w:right="-85"/>
              <w:jc w:val="center"/>
              <w:rPr>
                <w:bCs/>
                <w:lang w:eastAsia="en-US"/>
              </w:rPr>
            </w:pPr>
            <w:r w:rsidRPr="00767A20">
              <w:rPr>
                <w:bCs/>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6CF4346F" w14:textId="77777777" w:rsidR="00A95ADC" w:rsidRPr="00767A20" w:rsidRDefault="00A95ADC">
            <w:pPr>
              <w:spacing w:line="254" w:lineRule="auto"/>
              <w:ind w:left="-85" w:right="-85"/>
              <w:jc w:val="center"/>
              <w:rPr>
                <w:bCs/>
                <w:lang w:eastAsia="en-US"/>
              </w:rPr>
            </w:pPr>
            <w:r w:rsidRPr="00767A20">
              <w:rPr>
                <w:bCs/>
                <w:lang w:eastAsia="en-US"/>
              </w:rPr>
              <w:t xml:space="preserve">Технические </w:t>
            </w:r>
            <w:proofErr w:type="spellStart"/>
            <w:r w:rsidRPr="00767A20">
              <w:rPr>
                <w:bCs/>
                <w:lang w:eastAsia="en-US"/>
              </w:rPr>
              <w:t>хар-ки</w:t>
            </w:r>
            <w:proofErr w:type="spellEnd"/>
          </w:p>
          <w:p w14:paraId="6F8C6B2D" w14:textId="77777777" w:rsidR="00A95ADC" w:rsidRPr="00767A20" w:rsidRDefault="00A95ADC">
            <w:pPr>
              <w:spacing w:line="254" w:lineRule="auto"/>
              <w:ind w:left="-85" w:right="-85"/>
              <w:jc w:val="center"/>
              <w:rPr>
                <w:bCs/>
                <w:lang w:eastAsia="en-US"/>
              </w:rPr>
            </w:pPr>
            <w:r w:rsidRPr="00767A20">
              <w:rPr>
                <w:bCs/>
                <w:lang w:eastAsia="en-US"/>
              </w:rPr>
              <w:t xml:space="preserve">(наименование, год выпуска, площадь помещения и </w:t>
            </w:r>
            <w:proofErr w:type="spellStart"/>
            <w:r w:rsidRPr="00767A20">
              <w:rPr>
                <w:bCs/>
                <w:lang w:eastAsia="en-US"/>
              </w:rPr>
              <w:t>т.д</w:t>
            </w:r>
            <w:proofErr w:type="spellEnd"/>
            <w:r w:rsidRPr="00767A20">
              <w:rPr>
                <w:bCs/>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8F88A11" w14:textId="77777777" w:rsidR="00A95ADC" w:rsidRPr="00767A20" w:rsidRDefault="00A95ADC">
            <w:pPr>
              <w:spacing w:line="254" w:lineRule="auto"/>
              <w:ind w:left="-85" w:right="-85"/>
              <w:jc w:val="center"/>
              <w:rPr>
                <w:bCs/>
                <w:vertAlign w:val="superscript"/>
                <w:lang w:eastAsia="en-US"/>
              </w:rPr>
            </w:pPr>
            <w:r w:rsidRPr="00767A20">
              <w:rPr>
                <w:bCs/>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1D59D97" w14:textId="77777777" w:rsidR="00A95ADC" w:rsidRPr="00767A20" w:rsidRDefault="00A95ADC">
            <w:pPr>
              <w:tabs>
                <w:tab w:val="left" w:pos="0"/>
                <w:tab w:val="center" w:pos="4677"/>
                <w:tab w:val="right" w:pos="9355"/>
              </w:tabs>
              <w:spacing w:line="254" w:lineRule="auto"/>
              <w:ind w:left="-85" w:right="-85"/>
              <w:jc w:val="center"/>
              <w:rPr>
                <w:bCs/>
                <w:lang w:eastAsia="en-US"/>
              </w:rPr>
            </w:pPr>
            <w:r w:rsidRPr="00767A20">
              <w:rPr>
                <w:bCs/>
                <w:lang w:eastAsia="en-US"/>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B0BADF5" w14:textId="77777777" w:rsidR="00A95ADC" w:rsidRPr="00767A20" w:rsidRDefault="00A95ADC">
            <w:pPr>
              <w:tabs>
                <w:tab w:val="left" w:pos="1187"/>
              </w:tabs>
              <w:spacing w:line="254" w:lineRule="auto"/>
              <w:ind w:left="-85" w:right="-85"/>
              <w:jc w:val="center"/>
              <w:rPr>
                <w:bCs/>
                <w:lang w:eastAsia="en-US"/>
              </w:rPr>
            </w:pPr>
            <w:r w:rsidRPr="00767A20">
              <w:rPr>
                <w:bCs/>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7A1D4C78" w14:textId="77777777" w:rsidR="00A95ADC" w:rsidRPr="00767A20" w:rsidRDefault="00A95ADC">
            <w:pPr>
              <w:tabs>
                <w:tab w:val="left" w:pos="732"/>
              </w:tabs>
              <w:spacing w:line="254" w:lineRule="auto"/>
              <w:ind w:left="-85" w:right="-85" w:firstLine="12"/>
              <w:jc w:val="center"/>
              <w:rPr>
                <w:bCs/>
                <w:lang w:eastAsia="en-US"/>
              </w:rPr>
            </w:pPr>
            <w:r w:rsidRPr="00767A20">
              <w:rPr>
                <w:bCs/>
                <w:lang w:eastAsia="en-US"/>
              </w:rPr>
              <w:t>Примечание</w:t>
            </w:r>
          </w:p>
        </w:tc>
      </w:tr>
      <w:tr w:rsidR="00A95ADC" w:rsidRPr="00767A20" w14:paraId="4BD18DD2" w14:textId="77777777" w:rsidTr="00A95ADC">
        <w:trPr>
          <w:jc w:val="center"/>
        </w:trPr>
        <w:tc>
          <w:tcPr>
            <w:tcW w:w="353" w:type="dxa"/>
            <w:tcBorders>
              <w:top w:val="single" w:sz="4" w:space="0" w:color="auto"/>
              <w:left w:val="single" w:sz="4" w:space="0" w:color="auto"/>
              <w:bottom w:val="single" w:sz="4" w:space="0" w:color="auto"/>
              <w:right w:val="single" w:sz="4" w:space="0" w:color="auto"/>
            </w:tcBorders>
          </w:tcPr>
          <w:p w14:paraId="4266FA7A" w14:textId="77777777" w:rsidR="00A95ADC" w:rsidRPr="00767A20" w:rsidRDefault="00A95ADC">
            <w:pPr>
              <w:numPr>
                <w:ilvl w:val="0"/>
                <w:numId w:val="44"/>
              </w:numPr>
              <w:spacing w:line="254" w:lineRule="auto"/>
              <w:ind w:right="-85"/>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3A3FD14" w14:textId="77777777" w:rsidR="00A95ADC" w:rsidRPr="00767A20" w:rsidRDefault="00A95ADC">
            <w:pPr>
              <w:spacing w:line="254" w:lineRule="auto"/>
              <w:ind w:left="-85" w:right="-85"/>
              <w:jc w:val="center"/>
              <w:rPr>
                <w:lang w:eastAsia="en-US"/>
              </w:rPr>
            </w:pPr>
            <w:r w:rsidRPr="00767A20">
              <w:rPr>
                <w:lang w:eastAsia="en-US"/>
              </w:rPr>
              <w:t>Здания, помещения, мобильные пункты и др.</w:t>
            </w:r>
            <w:r w:rsidRPr="00767A20">
              <w:rPr>
                <w:vertAlign w:val="superscript"/>
                <w:lang w:eastAsia="en-US"/>
              </w:rPr>
              <w:t>2</w:t>
            </w:r>
          </w:p>
        </w:tc>
        <w:tc>
          <w:tcPr>
            <w:tcW w:w="709" w:type="dxa"/>
            <w:tcBorders>
              <w:top w:val="single" w:sz="4" w:space="0" w:color="auto"/>
              <w:left w:val="single" w:sz="4" w:space="0" w:color="auto"/>
              <w:bottom w:val="single" w:sz="4" w:space="0" w:color="auto"/>
              <w:right w:val="single" w:sz="4" w:space="0" w:color="auto"/>
            </w:tcBorders>
          </w:tcPr>
          <w:p w14:paraId="4530AB2D" w14:textId="77777777" w:rsidR="00A95ADC" w:rsidRPr="00767A20" w:rsidRDefault="00A95ADC">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723BF0D" w14:textId="77777777" w:rsidR="00A95ADC" w:rsidRPr="00767A20" w:rsidRDefault="00A95ADC">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1655088" w14:textId="77777777" w:rsidR="00A95ADC" w:rsidRPr="00767A20" w:rsidRDefault="00A95ADC">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6CF4029" w14:textId="77777777" w:rsidR="00A95ADC" w:rsidRPr="00767A20" w:rsidRDefault="00A95ADC">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7DD14B3" w14:textId="77777777" w:rsidR="00A95ADC" w:rsidRPr="00767A20" w:rsidRDefault="00A95ADC">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76FEC85" w14:textId="77777777" w:rsidR="00A95ADC" w:rsidRPr="00767A20" w:rsidRDefault="00A95ADC">
            <w:pPr>
              <w:tabs>
                <w:tab w:val="left" w:pos="640"/>
              </w:tabs>
              <w:spacing w:line="254" w:lineRule="auto"/>
              <w:ind w:left="-85" w:right="-85"/>
              <w:rPr>
                <w:lang w:eastAsia="en-US"/>
              </w:rPr>
            </w:pPr>
          </w:p>
        </w:tc>
      </w:tr>
      <w:tr w:rsidR="00A95ADC" w:rsidRPr="00767A20" w14:paraId="6CD5BC51" w14:textId="77777777" w:rsidTr="00A95ADC">
        <w:trPr>
          <w:jc w:val="center"/>
        </w:trPr>
        <w:tc>
          <w:tcPr>
            <w:tcW w:w="353" w:type="dxa"/>
            <w:tcBorders>
              <w:top w:val="single" w:sz="4" w:space="0" w:color="auto"/>
              <w:left w:val="single" w:sz="4" w:space="0" w:color="auto"/>
              <w:bottom w:val="single" w:sz="4" w:space="0" w:color="auto"/>
              <w:right w:val="single" w:sz="4" w:space="0" w:color="auto"/>
            </w:tcBorders>
          </w:tcPr>
          <w:p w14:paraId="413A9385" w14:textId="77777777" w:rsidR="00A95ADC" w:rsidRPr="00767A20" w:rsidRDefault="00A95ADC">
            <w:pPr>
              <w:spacing w:line="254" w:lineRule="auto"/>
              <w:ind w:left="360" w:right="-85"/>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F3A342C" w14:textId="77777777" w:rsidR="00A95ADC" w:rsidRPr="00767A20" w:rsidRDefault="00A95ADC">
            <w:pPr>
              <w:spacing w:line="254"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76F07A89" w14:textId="77777777" w:rsidR="00A95ADC" w:rsidRPr="00767A20" w:rsidRDefault="00A95ADC">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299D209" w14:textId="77777777" w:rsidR="00A95ADC" w:rsidRPr="00767A20" w:rsidRDefault="00A95ADC">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21B44E9" w14:textId="77777777" w:rsidR="00A95ADC" w:rsidRPr="00767A20" w:rsidRDefault="00A95ADC">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B2F8DD7" w14:textId="77777777" w:rsidR="00A95ADC" w:rsidRPr="00767A20" w:rsidRDefault="00A95ADC">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A6150DC" w14:textId="77777777" w:rsidR="00A95ADC" w:rsidRPr="00767A20" w:rsidRDefault="00A95ADC">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2680D60" w14:textId="77777777" w:rsidR="00A95ADC" w:rsidRPr="00767A20" w:rsidRDefault="00A95ADC">
            <w:pPr>
              <w:tabs>
                <w:tab w:val="left" w:pos="640"/>
              </w:tabs>
              <w:spacing w:line="254" w:lineRule="auto"/>
              <w:ind w:left="-85" w:right="-85"/>
              <w:rPr>
                <w:lang w:eastAsia="en-US"/>
              </w:rPr>
            </w:pPr>
          </w:p>
        </w:tc>
      </w:tr>
      <w:tr w:rsidR="00A95ADC" w:rsidRPr="00767A20" w14:paraId="76C72F41" w14:textId="77777777" w:rsidTr="00A95ADC">
        <w:trPr>
          <w:jc w:val="center"/>
        </w:trPr>
        <w:tc>
          <w:tcPr>
            <w:tcW w:w="353" w:type="dxa"/>
            <w:tcBorders>
              <w:top w:val="single" w:sz="4" w:space="0" w:color="auto"/>
              <w:left w:val="single" w:sz="4" w:space="0" w:color="auto"/>
              <w:bottom w:val="single" w:sz="4" w:space="0" w:color="auto"/>
              <w:right w:val="single" w:sz="4" w:space="0" w:color="auto"/>
            </w:tcBorders>
          </w:tcPr>
          <w:p w14:paraId="5EA66237" w14:textId="77777777" w:rsidR="00A95ADC" w:rsidRPr="00767A20" w:rsidRDefault="00A95ADC">
            <w:pPr>
              <w:numPr>
                <w:ilvl w:val="0"/>
                <w:numId w:val="44"/>
              </w:numPr>
              <w:spacing w:line="254" w:lineRule="auto"/>
              <w:ind w:right="-85"/>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012D363" w14:textId="77777777" w:rsidR="00A95ADC" w:rsidRPr="00767A20" w:rsidRDefault="00A95ADC">
            <w:pPr>
              <w:spacing w:line="254" w:lineRule="auto"/>
              <w:ind w:left="-85" w:right="-85"/>
              <w:jc w:val="center"/>
              <w:rPr>
                <w:lang w:eastAsia="en-US"/>
              </w:rPr>
            </w:pPr>
            <w:r w:rsidRPr="00767A20">
              <w:rPr>
                <w:lang w:eastAsia="en-US"/>
              </w:rPr>
              <w:t>Транспортные средства</w:t>
            </w:r>
            <w:r w:rsidRPr="00767A20">
              <w:rPr>
                <w:vertAlign w:val="superscript"/>
                <w:lang w:eastAsia="en-US"/>
              </w:rPr>
              <w:t>3</w:t>
            </w:r>
          </w:p>
        </w:tc>
        <w:tc>
          <w:tcPr>
            <w:tcW w:w="709" w:type="dxa"/>
            <w:tcBorders>
              <w:top w:val="single" w:sz="4" w:space="0" w:color="auto"/>
              <w:left w:val="single" w:sz="4" w:space="0" w:color="auto"/>
              <w:bottom w:val="single" w:sz="4" w:space="0" w:color="auto"/>
              <w:right w:val="single" w:sz="4" w:space="0" w:color="auto"/>
            </w:tcBorders>
          </w:tcPr>
          <w:p w14:paraId="5D445D05" w14:textId="77777777" w:rsidR="00A95ADC" w:rsidRPr="00767A20" w:rsidRDefault="00A95ADC">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2B183C7" w14:textId="77777777" w:rsidR="00A95ADC" w:rsidRPr="00767A20" w:rsidRDefault="00A95ADC">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F191F8B" w14:textId="77777777" w:rsidR="00A95ADC" w:rsidRPr="00767A20" w:rsidRDefault="00A95ADC">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1DBDE74" w14:textId="77777777" w:rsidR="00A95ADC" w:rsidRPr="00767A20" w:rsidRDefault="00A95ADC">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AF1E280" w14:textId="77777777" w:rsidR="00A95ADC" w:rsidRPr="00767A20" w:rsidRDefault="00A95ADC">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C8B4AF4" w14:textId="77777777" w:rsidR="00A95ADC" w:rsidRPr="00767A20" w:rsidRDefault="00A95ADC">
            <w:pPr>
              <w:tabs>
                <w:tab w:val="left" w:pos="640"/>
              </w:tabs>
              <w:spacing w:line="254" w:lineRule="auto"/>
              <w:ind w:left="-85" w:right="-85"/>
              <w:rPr>
                <w:lang w:eastAsia="en-US"/>
              </w:rPr>
            </w:pPr>
          </w:p>
        </w:tc>
      </w:tr>
      <w:tr w:rsidR="00A95ADC" w:rsidRPr="00767A20" w14:paraId="6A8CF310" w14:textId="77777777" w:rsidTr="00A95ADC">
        <w:trPr>
          <w:jc w:val="center"/>
        </w:trPr>
        <w:tc>
          <w:tcPr>
            <w:tcW w:w="353" w:type="dxa"/>
            <w:tcBorders>
              <w:top w:val="single" w:sz="4" w:space="0" w:color="auto"/>
              <w:left w:val="single" w:sz="4" w:space="0" w:color="auto"/>
              <w:bottom w:val="single" w:sz="4" w:space="0" w:color="auto"/>
              <w:right w:val="single" w:sz="4" w:space="0" w:color="auto"/>
            </w:tcBorders>
          </w:tcPr>
          <w:p w14:paraId="526CCECB" w14:textId="77777777" w:rsidR="00A95ADC" w:rsidRPr="00767A20" w:rsidRDefault="00A95ADC">
            <w:pPr>
              <w:spacing w:line="254" w:lineRule="auto"/>
              <w:ind w:left="360" w:right="-85"/>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3461717" w14:textId="77777777" w:rsidR="00A95ADC" w:rsidRPr="00767A20" w:rsidRDefault="00A95ADC">
            <w:pPr>
              <w:spacing w:line="254"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22F0A2ED" w14:textId="77777777" w:rsidR="00A95ADC" w:rsidRPr="00767A20" w:rsidRDefault="00A95ADC">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4A72236" w14:textId="77777777" w:rsidR="00A95ADC" w:rsidRPr="00767A20" w:rsidRDefault="00A95ADC">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AD8295E" w14:textId="77777777" w:rsidR="00A95ADC" w:rsidRPr="00767A20" w:rsidRDefault="00A95ADC">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1B7B404" w14:textId="77777777" w:rsidR="00A95ADC" w:rsidRPr="00767A20" w:rsidRDefault="00A95ADC">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F81F87D" w14:textId="77777777" w:rsidR="00A95ADC" w:rsidRPr="00767A20" w:rsidRDefault="00A95ADC">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82690C7" w14:textId="77777777" w:rsidR="00A95ADC" w:rsidRPr="00767A20" w:rsidRDefault="00A95ADC">
            <w:pPr>
              <w:tabs>
                <w:tab w:val="left" w:pos="640"/>
              </w:tabs>
              <w:spacing w:line="254" w:lineRule="auto"/>
              <w:ind w:left="-85" w:right="-85"/>
              <w:rPr>
                <w:lang w:eastAsia="en-US"/>
              </w:rPr>
            </w:pPr>
          </w:p>
        </w:tc>
      </w:tr>
      <w:tr w:rsidR="00A95ADC" w:rsidRPr="00767A20" w14:paraId="7C084BF4" w14:textId="77777777" w:rsidTr="00A95ADC">
        <w:trPr>
          <w:jc w:val="center"/>
        </w:trPr>
        <w:tc>
          <w:tcPr>
            <w:tcW w:w="353" w:type="dxa"/>
            <w:tcBorders>
              <w:top w:val="single" w:sz="4" w:space="0" w:color="auto"/>
              <w:left w:val="single" w:sz="4" w:space="0" w:color="auto"/>
              <w:bottom w:val="single" w:sz="4" w:space="0" w:color="auto"/>
              <w:right w:val="single" w:sz="4" w:space="0" w:color="auto"/>
            </w:tcBorders>
          </w:tcPr>
          <w:p w14:paraId="3C55A5AC" w14:textId="77777777" w:rsidR="00A95ADC" w:rsidRPr="00767A20" w:rsidRDefault="00A95ADC">
            <w:pPr>
              <w:numPr>
                <w:ilvl w:val="0"/>
                <w:numId w:val="44"/>
              </w:numPr>
              <w:spacing w:line="254" w:lineRule="auto"/>
              <w:ind w:right="-85"/>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CC190CD" w14:textId="77777777" w:rsidR="00A95ADC" w:rsidRPr="00767A20" w:rsidRDefault="00A95ADC">
            <w:pPr>
              <w:spacing w:line="254" w:lineRule="auto"/>
              <w:ind w:left="-85" w:right="-85"/>
              <w:jc w:val="center"/>
              <w:rPr>
                <w:lang w:eastAsia="en-US"/>
              </w:rPr>
            </w:pPr>
            <w:r w:rsidRPr="00767A20">
              <w:rPr>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68DCCFBA" w14:textId="77777777" w:rsidR="00A95ADC" w:rsidRPr="00767A20" w:rsidRDefault="00A95ADC">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A1A08CE" w14:textId="77777777" w:rsidR="00A95ADC" w:rsidRPr="00767A20" w:rsidRDefault="00A95ADC">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3D0B8CD" w14:textId="77777777" w:rsidR="00A95ADC" w:rsidRPr="00767A20" w:rsidRDefault="00A95ADC">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94E74F5" w14:textId="77777777" w:rsidR="00A95ADC" w:rsidRPr="00767A20" w:rsidRDefault="00A95ADC">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1E97E5F" w14:textId="77777777" w:rsidR="00A95ADC" w:rsidRPr="00767A20" w:rsidRDefault="00A95ADC">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5A1D22A" w14:textId="77777777" w:rsidR="00A95ADC" w:rsidRPr="00767A20" w:rsidRDefault="00A95ADC">
            <w:pPr>
              <w:tabs>
                <w:tab w:val="left" w:pos="640"/>
              </w:tabs>
              <w:spacing w:line="254" w:lineRule="auto"/>
              <w:ind w:left="-85" w:right="-85"/>
              <w:rPr>
                <w:lang w:eastAsia="en-US"/>
              </w:rPr>
            </w:pPr>
          </w:p>
        </w:tc>
      </w:tr>
      <w:tr w:rsidR="00A95ADC" w:rsidRPr="00767A20" w14:paraId="03687DEB" w14:textId="77777777" w:rsidTr="00A95ADC">
        <w:trPr>
          <w:jc w:val="center"/>
        </w:trPr>
        <w:tc>
          <w:tcPr>
            <w:tcW w:w="353" w:type="dxa"/>
            <w:tcBorders>
              <w:top w:val="single" w:sz="4" w:space="0" w:color="auto"/>
              <w:left w:val="single" w:sz="4" w:space="0" w:color="auto"/>
              <w:bottom w:val="single" w:sz="4" w:space="0" w:color="auto"/>
              <w:right w:val="single" w:sz="4" w:space="0" w:color="auto"/>
            </w:tcBorders>
          </w:tcPr>
          <w:p w14:paraId="6556C068" w14:textId="77777777" w:rsidR="00A95ADC" w:rsidRPr="00767A20" w:rsidRDefault="00A95ADC">
            <w:pPr>
              <w:spacing w:line="254" w:lineRule="auto"/>
              <w:ind w:left="360" w:right="-85"/>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4C203DDB" w14:textId="77777777" w:rsidR="00A95ADC" w:rsidRPr="00767A20" w:rsidRDefault="00A95ADC">
            <w:pPr>
              <w:spacing w:line="254"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0BF1DFDD" w14:textId="77777777" w:rsidR="00A95ADC" w:rsidRPr="00767A20" w:rsidRDefault="00A95ADC">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925EAF0" w14:textId="77777777" w:rsidR="00A95ADC" w:rsidRPr="00767A20" w:rsidRDefault="00A95ADC">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EB2E83C" w14:textId="77777777" w:rsidR="00A95ADC" w:rsidRPr="00767A20" w:rsidRDefault="00A95ADC">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084009D" w14:textId="77777777" w:rsidR="00A95ADC" w:rsidRPr="00767A20" w:rsidRDefault="00A95ADC">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318776D" w14:textId="77777777" w:rsidR="00A95ADC" w:rsidRPr="00767A20" w:rsidRDefault="00A95ADC">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CAA7C20" w14:textId="77777777" w:rsidR="00A95ADC" w:rsidRPr="00767A20" w:rsidRDefault="00A95ADC">
            <w:pPr>
              <w:tabs>
                <w:tab w:val="left" w:pos="640"/>
              </w:tabs>
              <w:spacing w:line="254" w:lineRule="auto"/>
              <w:ind w:left="-85" w:right="-85"/>
              <w:rPr>
                <w:lang w:eastAsia="en-US"/>
              </w:rPr>
            </w:pPr>
          </w:p>
        </w:tc>
      </w:tr>
      <w:tr w:rsidR="00A95ADC" w:rsidRPr="00767A20" w14:paraId="5B431CB3" w14:textId="77777777" w:rsidTr="00A95ADC">
        <w:trPr>
          <w:jc w:val="center"/>
        </w:trPr>
        <w:tc>
          <w:tcPr>
            <w:tcW w:w="353" w:type="dxa"/>
            <w:tcBorders>
              <w:top w:val="single" w:sz="4" w:space="0" w:color="auto"/>
              <w:left w:val="single" w:sz="4" w:space="0" w:color="auto"/>
              <w:bottom w:val="single" w:sz="4" w:space="0" w:color="auto"/>
              <w:right w:val="single" w:sz="4" w:space="0" w:color="auto"/>
            </w:tcBorders>
            <w:hideMark/>
          </w:tcPr>
          <w:p w14:paraId="5AB34CE1" w14:textId="77777777" w:rsidR="00A95ADC" w:rsidRPr="00767A20" w:rsidRDefault="00A95ADC">
            <w:pPr>
              <w:spacing w:line="254" w:lineRule="auto"/>
              <w:ind w:left="360" w:right="-85" w:hanging="360"/>
              <w:rPr>
                <w:lang w:eastAsia="en-US"/>
              </w:rPr>
            </w:pPr>
            <w:r w:rsidRPr="00767A20">
              <w:rPr>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B992988" w14:textId="77777777" w:rsidR="00A95ADC" w:rsidRPr="00767A20" w:rsidRDefault="00A95ADC">
            <w:pPr>
              <w:spacing w:line="254" w:lineRule="auto"/>
              <w:ind w:left="-85" w:right="-85"/>
              <w:jc w:val="center"/>
              <w:rPr>
                <w:lang w:eastAsia="en-US"/>
              </w:rPr>
            </w:pPr>
            <w:r w:rsidRPr="00767A20">
              <w:rPr>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2DDB1F6C" w14:textId="77777777" w:rsidR="00A95ADC" w:rsidRPr="00767A20" w:rsidRDefault="00A95ADC">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A5143FB" w14:textId="77777777" w:rsidR="00A95ADC" w:rsidRPr="00767A20" w:rsidRDefault="00A95ADC">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AA9D48B" w14:textId="77777777" w:rsidR="00A95ADC" w:rsidRPr="00767A20" w:rsidRDefault="00A95ADC">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04BA299" w14:textId="77777777" w:rsidR="00A95ADC" w:rsidRPr="00767A20" w:rsidRDefault="00A95ADC">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0A9BA14" w14:textId="77777777" w:rsidR="00A95ADC" w:rsidRPr="00767A20" w:rsidRDefault="00A95ADC">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A54335D" w14:textId="77777777" w:rsidR="00A95ADC" w:rsidRPr="00767A20" w:rsidRDefault="00A95ADC">
            <w:pPr>
              <w:tabs>
                <w:tab w:val="left" w:pos="640"/>
              </w:tabs>
              <w:spacing w:line="254" w:lineRule="auto"/>
              <w:ind w:left="-85" w:right="-85"/>
              <w:rPr>
                <w:lang w:eastAsia="en-US"/>
              </w:rPr>
            </w:pPr>
          </w:p>
        </w:tc>
      </w:tr>
      <w:tr w:rsidR="00A95ADC" w:rsidRPr="00767A20" w14:paraId="6AA37A90" w14:textId="77777777" w:rsidTr="00A95ADC">
        <w:trPr>
          <w:jc w:val="center"/>
        </w:trPr>
        <w:tc>
          <w:tcPr>
            <w:tcW w:w="353" w:type="dxa"/>
            <w:tcBorders>
              <w:top w:val="single" w:sz="4" w:space="0" w:color="auto"/>
              <w:left w:val="single" w:sz="4" w:space="0" w:color="auto"/>
              <w:bottom w:val="single" w:sz="4" w:space="0" w:color="auto"/>
              <w:right w:val="single" w:sz="4" w:space="0" w:color="auto"/>
            </w:tcBorders>
          </w:tcPr>
          <w:p w14:paraId="38B0E0EC" w14:textId="77777777" w:rsidR="00A95ADC" w:rsidRPr="00767A20" w:rsidRDefault="00A95ADC">
            <w:pPr>
              <w:spacing w:line="254" w:lineRule="auto"/>
              <w:ind w:left="360" w:right="-85" w:hanging="360"/>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4B19074" w14:textId="77777777" w:rsidR="00A95ADC" w:rsidRPr="00767A20" w:rsidRDefault="00A95ADC">
            <w:pPr>
              <w:spacing w:line="254"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5AFFA05C" w14:textId="77777777" w:rsidR="00A95ADC" w:rsidRPr="00767A20" w:rsidRDefault="00A95ADC">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BB7CAC2" w14:textId="77777777" w:rsidR="00A95ADC" w:rsidRPr="00767A20" w:rsidRDefault="00A95ADC">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4EA2614" w14:textId="77777777" w:rsidR="00A95ADC" w:rsidRPr="00767A20" w:rsidRDefault="00A95ADC">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5C3B08B" w14:textId="77777777" w:rsidR="00A95ADC" w:rsidRPr="00767A20" w:rsidRDefault="00A95ADC">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F58B842" w14:textId="77777777" w:rsidR="00A95ADC" w:rsidRPr="00767A20" w:rsidRDefault="00A95ADC">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9A1AE2C" w14:textId="77777777" w:rsidR="00A95ADC" w:rsidRPr="00767A20" w:rsidRDefault="00A95ADC">
            <w:pPr>
              <w:tabs>
                <w:tab w:val="left" w:pos="640"/>
              </w:tabs>
              <w:spacing w:line="254" w:lineRule="auto"/>
              <w:ind w:left="-85" w:right="-85"/>
              <w:rPr>
                <w:lang w:eastAsia="en-US"/>
              </w:rPr>
            </w:pPr>
          </w:p>
        </w:tc>
      </w:tr>
      <w:tr w:rsidR="00A95ADC" w:rsidRPr="00767A20" w14:paraId="60671F8E" w14:textId="77777777" w:rsidTr="00A95ADC">
        <w:trPr>
          <w:jc w:val="center"/>
        </w:trPr>
        <w:tc>
          <w:tcPr>
            <w:tcW w:w="353" w:type="dxa"/>
            <w:tcBorders>
              <w:top w:val="single" w:sz="4" w:space="0" w:color="auto"/>
              <w:left w:val="single" w:sz="4" w:space="0" w:color="auto"/>
              <w:bottom w:val="single" w:sz="4" w:space="0" w:color="auto"/>
              <w:right w:val="single" w:sz="4" w:space="0" w:color="auto"/>
            </w:tcBorders>
            <w:hideMark/>
          </w:tcPr>
          <w:p w14:paraId="1CA1E971" w14:textId="77777777" w:rsidR="00A95ADC" w:rsidRPr="00767A20" w:rsidRDefault="00A95ADC">
            <w:pPr>
              <w:spacing w:line="254" w:lineRule="auto"/>
              <w:ind w:left="360" w:right="-85" w:hanging="360"/>
              <w:rPr>
                <w:lang w:eastAsia="en-US"/>
              </w:rPr>
            </w:pPr>
            <w:r w:rsidRPr="00767A20">
              <w:rPr>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A854296" w14:textId="77777777" w:rsidR="00A95ADC" w:rsidRPr="00767A20" w:rsidRDefault="00A95ADC">
            <w:pPr>
              <w:spacing w:line="254" w:lineRule="auto"/>
              <w:ind w:left="-85" w:right="-85"/>
              <w:jc w:val="center"/>
              <w:rPr>
                <w:lang w:eastAsia="en-US"/>
              </w:rPr>
            </w:pPr>
            <w:r w:rsidRPr="00767A20">
              <w:rPr>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35582040" w14:textId="77777777" w:rsidR="00A95ADC" w:rsidRPr="00767A20" w:rsidRDefault="00A95ADC">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0DA1417" w14:textId="77777777" w:rsidR="00A95ADC" w:rsidRPr="00767A20" w:rsidRDefault="00A95ADC">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9416BDB" w14:textId="77777777" w:rsidR="00A95ADC" w:rsidRPr="00767A20" w:rsidRDefault="00A95ADC">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DD37E8E" w14:textId="77777777" w:rsidR="00A95ADC" w:rsidRPr="00767A20" w:rsidRDefault="00A95ADC">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5AB1129" w14:textId="77777777" w:rsidR="00A95ADC" w:rsidRPr="00767A20" w:rsidRDefault="00A95ADC">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EBE2A3B" w14:textId="77777777" w:rsidR="00A95ADC" w:rsidRPr="00767A20" w:rsidRDefault="00A95ADC">
            <w:pPr>
              <w:tabs>
                <w:tab w:val="left" w:pos="640"/>
              </w:tabs>
              <w:spacing w:line="254" w:lineRule="auto"/>
              <w:ind w:left="-85" w:right="-85"/>
              <w:rPr>
                <w:lang w:eastAsia="en-US"/>
              </w:rPr>
            </w:pPr>
          </w:p>
        </w:tc>
      </w:tr>
      <w:tr w:rsidR="00A95ADC" w:rsidRPr="00767A20" w14:paraId="170D49A3" w14:textId="77777777" w:rsidTr="00A95ADC">
        <w:trPr>
          <w:jc w:val="center"/>
        </w:trPr>
        <w:tc>
          <w:tcPr>
            <w:tcW w:w="353" w:type="dxa"/>
            <w:tcBorders>
              <w:top w:val="single" w:sz="4" w:space="0" w:color="auto"/>
              <w:left w:val="single" w:sz="4" w:space="0" w:color="auto"/>
              <w:bottom w:val="single" w:sz="4" w:space="0" w:color="auto"/>
              <w:right w:val="single" w:sz="4" w:space="0" w:color="auto"/>
            </w:tcBorders>
          </w:tcPr>
          <w:p w14:paraId="6F3269D1" w14:textId="77777777" w:rsidR="00A95ADC" w:rsidRPr="00767A20" w:rsidRDefault="00A95ADC">
            <w:pPr>
              <w:spacing w:line="254" w:lineRule="auto"/>
              <w:ind w:left="360" w:right="-85" w:hanging="360"/>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C1271F4" w14:textId="77777777" w:rsidR="00A95ADC" w:rsidRPr="00767A20" w:rsidRDefault="00A95ADC">
            <w:pPr>
              <w:spacing w:line="254"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6AAAA7BB" w14:textId="77777777" w:rsidR="00A95ADC" w:rsidRPr="00767A20" w:rsidRDefault="00A95ADC">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FF1A825" w14:textId="77777777" w:rsidR="00A95ADC" w:rsidRPr="00767A20" w:rsidRDefault="00A95ADC">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4CC6CE7" w14:textId="77777777" w:rsidR="00A95ADC" w:rsidRPr="00767A20" w:rsidRDefault="00A95ADC">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17AD57A" w14:textId="77777777" w:rsidR="00A95ADC" w:rsidRPr="00767A20" w:rsidRDefault="00A95ADC">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05C70F4" w14:textId="77777777" w:rsidR="00A95ADC" w:rsidRPr="00767A20" w:rsidRDefault="00A95ADC">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5660CFE" w14:textId="77777777" w:rsidR="00A95ADC" w:rsidRPr="00767A20" w:rsidRDefault="00A95ADC">
            <w:pPr>
              <w:tabs>
                <w:tab w:val="left" w:pos="640"/>
              </w:tabs>
              <w:spacing w:line="254" w:lineRule="auto"/>
              <w:ind w:left="-85" w:right="-85"/>
              <w:rPr>
                <w:lang w:eastAsia="en-US"/>
              </w:rPr>
            </w:pPr>
          </w:p>
        </w:tc>
      </w:tr>
    </w:tbl>
    <w:p w14:paraId="73CEB220" w14:textId="77777777" w:rsidR="00A95ADC" w:rsidRPr="00767A20" w:rsidRDefault="00A95ADC" w:rsidP="00A95ADC">
      <w:pPr>
        <w:pStyle w:val="a1"/>
        <w:widowControl w:val="0"/>
        <w:numPr>
          <w:ilvl w:val="0"/>
          <w:numId w:val="0"/>
        </w:numPr>
        <w:tabs>
          <w:tab w:val="left" w:pos="708"/>
        </w:tabs>
        <w:autoSpaceDE w:val="0"/>
        <w:autoSpaceDN w:val="0"/>
        <w:spacing w:line="240" w:lineRule="auto"/>
        <w:rPr>
          <w:sz w:val="24"/>
          <w:szCs w:val="24"/>
        </w:rPr>
      </w:pPr>
    </w:p>
    <w:p w14:paraId="5B947381" w14:textId="77777777" w:rsidR="00A95ADC" w:rsidRPr="00767A20" w:rsidRDefault="00A95ADC" w:rsidP="00A95ADC">
      <w:pPr>
        <w:pStyle w:val="a1"/>
        <w:widowControl w:val="0"/>
        <w:numPr>
          <w:ilvl w:val="0"/>
          <w:numId w:val="0"/>
        </w:numPr>
        <w:tabs>
          <w:tab w:val="left" w:pos="708"/>
        </w:tabs>
        <w:autoSpaceDE w:val="0"/>
        <w:autoSpaceDN w:val="0"/>
        <w:spacing w:line="240" w:lineRule="auto"/>
        <w:rPr>
          <w:sz w:val="24"/>
          <w:szCs w:val="24"/>
        </w:rPr>
      </w:pPr>
      <w:r w:rsidRPr="00767A20">
        <w:rPr>
          <w:sz w:val="24"/>
          <w:szCs w:val="24"/>
        </w:rPr>
        <w:t>________________________</w:t>
      </w:r>
      <w:r w:rsidRPr="00767A20">
        <w:rPr>
          <w:sz w:val="24"/>
          <w:szCs w:val="24"/>
        </w:rPr>
        <w:tab/>
      </w:r>
      <w:r w:rsidRPr="00767A20">
        <w:rPr>
          <w:sz w:val="24"/>
          <w:szCs w:val="24"/>
        </w:rPr>
        <w:tab/>
        <w:t>___________________________</w:t>
      </w:r>
    </w:p>
    <w:p w14:paraId="691FFBB2" w14:textId="77777777" w:rsidR="00A95ADC" w:rsidRPr="00767A20" w:rsidRDefault="00A95ADC" w:rsidP="00A95ADC">
      <w:pPr>
        <w:pStyle w:val="Times12"/>
        <w:widowControl w:val="0"/>
        <w:ind w:firstLine="0"/>
        <w:rPr>
          <w:b/>
          <w:bCs w:val="0"/>
          <w:i/>
          <w:szCs w:val="24"/>
          <w:vertAlign w:val="superscript"/>
        </w:rPr>
      </w:pPr>
      <w:r w:rsidRPr="00767A20">
        <w:rPr>
          <w:b/>
          <w:bCs w:val="0"/>
          <w:i/>
          <w:szCs w:val="24"/>
          <w:vertAlign w:val="superscript"/>
        </w:rPr>
        <w:t>(Подпись уполномоченного представителя)</w:t>
      </w:r>
      <w:r w:rsidRPr="00767A20">
        <w:rPr>
          <w:snapToGrid w:val="0"/>
          <w:szCs w:val="24"/>
        </w:rPr>
        <w:tab/>
      </w:r>
      <w:r w:rsidRPr="00767A20">
        <w:rPr>
          <w:snapToGrid w:val="0"/>
          <w:szCs w:val="24"/>
        </w:rPr>
        <w:tab/>
      </w:r>
      <w:r w:rsidRPr="00767A20">
        <w:rPr>
          <w:b/>
          <w:bCs w:val="0"/>
          <w:i/>
          <w:szCs w:val="24"/>
          <w:vertAlign w:val="superscript"/>
        </w:rPr>
        <w:t>(Имя и должность подписавшего)</w:t>
      </w:r>
    </w:p>
    <w:p w14:paraId="0B07C1B8" w14:textId="77777777" w:rsidR="00A95ADC" w:rsidRPr="00767A20" w:rsidRDefault="00A95ADC" w:rsidP="00A95ADC">
      <w:pPr>
        <w:pStyle w:val="Times12"/>
        <w:widowControl w:val="0"/>
        <w:ind w:firstLine="709"/>
        <w:rPr>
          <w:bCs w:val="0"/>
          <w:szCs w:val="24"/>
        </w:rPr>
      </w:pPr>
      <w:r w:rsidRPr="00767A20">
        <w:rPr>
          <w:bCs w:val="0"/>
          <w:szCs w:val="24"/>
        </w:rPr>
        <w:t>М.П.</w:t>
      </w:r>
    </w:p>
    <w:p w14:paraId="439F7275" w14:textId="77777777" w:rsidR="00A95ADC" w:rsidRPr="00767A20" w:rsidRDefault="00A95ADC" w:rsidP="00A95ADC">
      <w:pPr>
        <w:pStyle w:val="Times12"/>
        <w:widowControl w:val="0"/>
        <w:ind w:firstLine="709"/>
        <w:rPr>
          <w:bCs w:val="0"/>
          <w:szCs w:val="24"/>
        </w:rPr>
      </w:pPr>
    </w:p>
    <w:p w14:paraId="56F6B856" w14:textId="77777777" w:rsidR="00A95ADC" w:rsidRPr="00767A20" w:rsidRDefault="00A95ADC" w:rsidP="00A95ADC">
      <w:pPr>
        <w:pStyle w:val="Times12"/>
        <w:widowControl w:val="0"/>
        <w:tabs>
          <w:tab w:val="left" w:pos="709"/>
          <w:tab w:val="left" w:pos="1134"/>
        </w:tabs>
        <w:ind w:firstLine="0"/>
        <w:rPr>
          <w:b/>
          <w:szCs w:val="24"/>
        </w:rPr>
      </w:pPr>
      <w:r w:rsidRPr="00767A20">
        <w:rPr>
          <w:szCs w:val="24"/>
        </w:rPr>
        <w:t>В данной таблице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w:t>
      </w:r>
    </w:p>
    <w:p w14:paraId="520AA02B" w14:textId="77777777" w:rsidR="00A95ADC" w:rsidRPr="00767A20" w:rsidRDefault="00A95ADC" w:rsidP="00A95ADC">
      <w:pPr>
        <w:pStyle w:val="25"/>
        <w:spacing w:after="0" w:line="240" w:lineRule="auto"/>
        <w:jc w:val="both"/>
        <w:rPr>
          <w:b/>
          <w:bCs/>
          <w:szCs w:val="24"/>
          <w:shd w:val="clear" w:color="auto" w:fill="FFFFFF"/>
          <w:lang w:eastAsia="en-US"/>
        </w:rPr>
      </w:pPr>
    </w:p>
    <w:p w14:paraId="7CAF8528" w14:textId="77777777" w:rsidR="00A95ADC" w:rsidRPr="00767A20" w:rsidRDefault="00A95ADC" w:rsidP="00A95ADC">
      <w:pPr>
        <w:pStyle w:val="25"/>
        <w:spacing w:after="0" w:line="240" w:lineRule="auto"/>
        <w:jc w:val="both"/>
        <w:rPr>
          <w:b/>
          <w:bCs/>
          <w:szCs w:val="24"/>
          <w:shd w:val="clear" w:color="auto" w:fill="FFFFFF"/>
          <w:lang w:eastAsia="en-US"/>
        </w:rPr>
      </w:pPr>
    </w:p>
    <w:p w14:paraId="7494532D" w14:textId="77777777" w:rsidR="00A95ADC" w:rsidRPr="00767A20" w:rsidRDefault="00A95ADC" w:rsidP="00A95ADC">
      <w:pPr>
        <w:rPr>
          <w:b/>
          <w:bCs/>
          <w:shd w:val="clear" w:color="auto" w:fill="FFFFFF"/>
          <w:lang w:eastAsia="en-US"/>
        </w:rPr>
        <w:sectPr w:rsidR="00A95ADC" w:rsidRPr="00767A20">
          <w:pgSz w:w="11906" w:h="16838"/>
          <w:pgMar w:top="1134" w:right="851" w:bottom="1134" w:left="1134" w:header="709" w:footer="709" w:gutter="0"/>
          <w:cols w:space="720"/>
        </w:sectPr>
      </w:pPr>
    </w:p>
    <w:p w14:paraId="30244145" w14:textId="77777777" w:rsidR="006C072F" w:rsidRPr="00767A20" w:rsidRDefault="00A95ADC" w:rsidP="00A95ADC">
      <w:pPr>
        <w:pStyle w:val="Times12"/>
        <w:widowControl w:val="0"/>
        <w:tabs>
          <w:tab w:val="left" w:pos="709"/>
          <w:tab w:val="left" w:pos="1134"/>
        </w:tabs>
        <w:ind w:firstLine="0"/>
        <w:rPr>
          <w:szCs w:val="24"/>
        </w:rPr>
      </w:pPr>
      <w:r w:rsidRPr="00767A20">
        <w:rPr>
          <w:szCs w:val="24"/>
        </w:rPr>
        <w:lastRenderedPageBreak/>
        <w:t xml:space="preserve">                                                                                                                                                          </w:t>
      </w:r>
      <w:r w:rsidR="006C072F" w:rsidRPr="00767A20">
        <w:rPr>
          <w:szCs w:val="24"/>
        </w:rPr>
        <w:t xml:space="preserve">                                                               </w:t>
      </w:r>
    </w:p>
    <w:p w14:paraId="7947EB17" w14:textId="345763DB" w:rsidR="00A95ADC" w:rsidRPr="00767A20" w:rsidRDefault="006C072F" w:rsidP="00A95ADC">
      <w:pPr>
        <w:pStyle w:val="Times12"/>
        <w:widowControl w:val="0"/>
        <w:tabs>
          <w:tab w:val="left" w:pos="709"/>
          <w:tab w:val="left" w:pos="1134"/>
        </w:tabs>
        <w:ind w:firstLine="0"/>
        <w:rPr>
          <w:iCs/>
          <w:szCs w:val="24"/>
        </w:rPr>
      </w:pPr>
      <w:r w:rsidRPr="00767A20">
        <w:rPr>
          <w:szCs w:val="24"/>
        </w:rPr>
        <w:t xml:space="preserve">                                                                                                                       </w:t>
      </w:r>
      <w:r w:rsidR="00A95ADC" w:rsidRPr="00767A20">
        <w:rPr>
          <w:bCs w:val="0"/>
          <w:szCs w:val="24"/>
        </w:rPr>
        <w:t>Форма №5.</w:t>
      </w:r>
    </w:p>
    <w:p w14:paraId="5712DA66" w14:textId="77777777" w:rsidR="00A95ADC" w:rsidRPr="00767A20" w:rsidRDefault="00A95ADC" w:rsidP="00A95ADC">
      <w:pPr>
        <w:pStyle w:val="Times12"/>
        <w:widowControl w:val="0"/>
        <w:ind w:firstLine="0"/>
        <w:jc w:val="right"/>
        <w:rPr>
          <w:iCs/>
          <w:szCs w:val="24"/>
        </w:rPr>
      </w:pPr>
      <w:r w:rsidRPr="00767A20">
        <w:rPr>
          <w:iCs/>
          <w:szCs w:val="24"/>
        </w:rPr>
        <w:t xml:space="preserve">Приложение к заявке </w:t>
      </w:r>
    </w:p>
    <w:p w14:paraId="09515D70" w14:textId="77777777" w:rsidR="00A95ADC" w:rsidRPr="00767A20" w:rsidRDefault="00A95ADC" w:rsidP="00A95ADC">
      <w:pPr>
        <w:pStyle w:val="Times12"/>
        <w:widowControl w:val="0"/>
        <w:ind w:firstLine="0"/>
        <w:jc w:val="right"/>
        <w:rPr>
          <w:iCs/>
          <w:szCs w:val="24"/>
        </w:rPr>
      </w:pPr>
      <w:r w:rsidRPr="00767A20">
        <w:rPr>
          <w:iCs/>
          <w:szCs w:val="24"/>
        </w:rPr>
        <w:t xml:space="preserve"> от «___» __________ 20___ г. № ______</w:t>
      </w:r>
    </w:p>
    <w:p w14:paraId="117A5820" w14:textId="77777777" w:rsidR="00A95ADC" w:rsidRPr="00767A20" w:rsidRDefault="00A95ADC" w:rsidP="00A95ADC">
      <w:pPr>
        <w:jc w:val="center"/>
        <w:rPr>
          <w:b/>
        </w:rPr>
      </w:pPr>
      <w:r w:rsidRPr="00767A20">
        <w:rPr>
          <w:b/>
        </w:rPr>
        <w:t>Согласие на обработку и передачу своих персональных данных в АО «Волгоградоблэлектро»</w:t>
      </w:r>
    </w:p>
    <w:p w14:paraId="1D936D36" w14:textId="77777777" w:rsidR="00A95ADC" w:rsidRPr="00767A20" w:rsidRDefault="00A95ADC" w:rsidP="00A95ADC"/>
    <w:p w14:paraId="3BD18330" w14:textId="77777777" w:rsidR="00A95ADC" w:rsidRPr="00767A20" w:rsidRDefault="00A95ADC" w:rsidP="00A95ADC"/>
    <w:p w14:paraId="6FA2A8B8" w14:textId="77777777" w:rsidR="00A95ADC" w:rsidRPr="00767A20" w:rsidRDefault="00A95ADC" w:rsidP="00A95ADC">
      <w:pPr>
        <w:autoSpaceDE w:val="0"/>
        <w:autoSpaceDN w:val="0"/>
        <w:adjustRightInd w:val="0"/>
        <w:ind w:left="2832"/>
        <w:jc w:val="right"/>
      </w:pPr>
      <w:r w:rsidRPr="00767A20">
        <w:t>В ____________________________________________________</w:t>
      </w:r>
    </w:p>
    <w:p w14:paraId="4E2F8458" w14:textId="77777777" w:rsidR="00A95ADC" w:rsidRPr="00767A20" w:rsidRDefault="00A95ADC" w:rsidP="00A95ADC">
      <w:pPr>
        <w:autoSpaceDE w:val="0"/>
        <w:autoSpaceDN w:val="0"/>
        <w:adjustRightInd w:val="0"/>
        <w:ind w:left="2832"/>
        <w:jc w:val="right"/>
      </w:pPr>
      <w:r w:rsidRPr="00767A20">
        <w:t xml:space="preserve">                                                                                    </w:t>
      </w:r>
    </w:p>
    <w:p w14:paraId="0FF4F438" w14:textId="77777777" w:rsidR="00A95ADC" w:rsidRPr="00767A20" w:rsidRDefault="00A95ADC" w:rsidP="00A95ADC">
      <w:pPr>
        <w:autoSpaceDE w:val="0"/>
        <w:autoSpaceDN w:val="0"/>
        <w:adjustRightInd w:val="0"/>
        <w:ind w:left="2832"/>
        <w:jc w:val="right"/>
      </w:pPr>
      <w:r w:rsidRPr="00767A20">
        <w:t>от ___________________________________________________</w:t>
      </w:r>
    </w:p>
    <w:p w14:paraId="4349D06D" w14:textId="77777777" w:rsidR="00A95ADC" w:rsidRPr="00767A20" w:rsidRDefault="00A95ADC" w:rsidP="00A95ADC">
      <w:pPr>
        <w:autoSpaceDE w:val="0"/>
        <w:autoSpaceDN w:val="0"/>
        <w:adjustRightInd w:val="0"/>
        <w:ind w:left="2832"/>
        <w:jc w:val="right"/>
      </w:pPr>
      <w:r w:rsidRPr="00767A20">
        <w:t>______________________________________________________</w:t>
      </w:r>
    </w:p>
    <w:p w14:paraId="01CDB567" w14:textId="77777777" w:rsidR="00A95ADC" w:rsidRPr="00767A20" w:rsidRDefault="00A95ADC" w:rsidP="00A95ADC">
      <w:pPr>
        <w:autoSpaceDE w:val="0"/>
        <w:autoSpaceDN w:val="0"/>
        <w:adjustRightInd w:val="0"/>
        <w:ind w:left="2832"/>
        <w:jc w:val="right"/>
      </w:pPr>
      <w:r w:rsidRPr="00767A20">
        <w:t>дата рождения: «__» __________________ г. ______________________________________________________</w:t>
      </w:r>
    </w:p>
    <w:p w14:paraId="4BB4CEB0" w14:textId="77777777" w:rsidR="00A95ADC" w:rsidRPr="00767A20" w:rsidRDefault="00A95ADC" w:rsidP="00A95ADC">
      <w:pPr>
        <w:autoSpaceDE w:val="0"/>
        <w:autoSpaceDN w:val="0"/>
        <w:adjustRightInd w:val="0"/>
        <w:ind w:left="2832"/>
        <w:jc w:val="right"/>
      </w:pPr>
      <w:r w:rsidRPr="00767A20">
        <w:t>проживающего по адресу:                    ______________________________________________________</w:t>
      </w:r>
    </w:p>
    <w:p w14:paraId="726A1E76" w14:textId="77777777" w:rsidR="00A95ADC" w:rsidRPr="00767A20" w:rsidRDefault="00A95ADC" w:rsidP="00A95ADC">
      <w:pPr>
        <w:autoSpaceDE w:val="0"/>
        <w:autoSpaceDN w:val="0"/>
        <w:adjustRightInd w:val="0"/>
        <w:ind w:left="2832"/>
        <w:jc w:val="right"/>
      </w:pPr>
      <w:r w:rsidRPr="00767A20">
        <w:t>______________________________________________________</w:t>
      </w:r>
    </w:p>
    <w:p w14:paraId="6C1F949E" w14:textId="77777777" w:rsidR="00A95ADC" w:rsidRPr="00767A20" w:rsidRDefault="00A95ADC" w:rsidP="00A95ADC">
      <w:pPr>
        <w:autoSpaceDE w:val="0"/>
        <w:autoSpaceDN w:val="0"/>
        <w:adjustRightInd w:val="0"/>
        <w:ind w:left="2832"/>
        <w:jc w:val="right"/>
      </w:pPr>
      <w:r w:rsidRPr="00767A20">
        <w:t>______________________________________________________</w:t>
      </w:r>
    </w:p>
    <w:p w14:paraId="12956611" w14:textId="77777777" w:rsidR="00A95ADC" w:rsidRPr="00767A20" w:rsidRDefault="00A95ADC" w:rsidP="00A95ADC">
      <w:pPr>
        <w:autoSpaceDE w:val="0"/>
        <w:autoSpaceDN w:val="0"/>
        <w:adjustRightInd w:val="0"/>
        <w:ind w:left="2832"/>
        <w:jc w:val="right"/>
      </w:pPr>
      <w:r w:rsidRPr="00767A20">
        <w:t xml:space="preserve">паспорт  или  иной  документ,  удостоверяющий   личность  в  соответствии с законодательством Российской Федерации </w:t>
      </w:r>
    </w:p>
    <w:p w14:paraId="0879469D" w14:textId="77777777" w:rsidR="00A95ADC" w:rsidRPr="00767A20" w:rsidRDefault="00A95ADC" w:rsidP="00A95ADC">
      <w:pPr>
        <w:autoSpaceDE w:val="0"/>
        <w:autoSpaceDN w:val="0"/>
        <w:adjustRightInd w:val="0"/>
        <w:ind w:left="2832"/>
        <w:jc w:val="right"/>
      </w:pPr>
      <w:r w:rsidRPr="00767A20">
        <w:t>серия ________ N ______________________________________</w:t>
      </w:r>
    </w:p>
    <w:p w14:paraId="2F969D7F" w14:textId="77777777" w:rsidR="00A95ADC" w:rsidRPr="00767A20" w:rsidRDefault="00A95ADC" w:rsidP="00A95ADC">
      <w:pPr>
        <w:autoSpaceDE w:val="0"/>
        <w:autoSpaceDN w:val="0"/>
        <w:adjustRightInd w:val="0"/>
        <w:ind w:left="2832"/>
        <w:jc w:val="right"/>
      </w:pPr>
      <w:r w:rsidRPr="00767A20">
        <w:t xml:space="preserve">                                                           выдан ______________________________________________________</w:t>
      </w:r>
    </w:p>
    <w:p w14:paraId="4024EE46" w14:textId="77777777" w:rsidR="00A95ADC" w:rsidRPr="00767A20" w:rsidRDefault="00A95ADC" w:rsidP="00A95ADC">
      <w:pPr>
        <w:autoSpaceDE w:val="0"/>
        <w:autoSpaceDN w:val="0"/>
        <w:adjustRightInd w:val="0"/>
        <w:ind w:left="2832"/>
        <w:jc w:val="right"/>
      </w:pPr>
      <w:r w:rsidRPr="00767A20">
        <w:t>______________________________________________________</w:t>
      </w:r>
    </w:p>
    <w:p w14:paraId="63D5C4CD" w14:textId="77777777" w:rsidR="00A95ADC" w:rsidRPr="00767A20" w:rsidRDefault="00A95ADC" w:rsidP="00A95ADC">
      <w:pPr>
        <w:autoSpaceDE w:val="0"/>
        <w:autoSpaceDN w:val="0"/>
        <w:adjustRightInd w:val="0"/>
        <w:ind w:left="2832"/>
        <w:jc w:val="right"/>
      </w:pPr>
      <w:r w:rsidRPr="00767A20">
        <w:t xml:space="preserve">                              "___" ______________________ 20___ г.</w:t>
      </w:r>
    </w:p>
    <w:p w14:paraId="1AEBD05B" w14:textId="77777777" w:rsidR="00A95ADC" w:rsidRPr="00767A20" w:rsidRDefault="00A95ADC" w:rsidP="00A95ADC">
      <w:pPr>
        <w:pStyle w:val="ConsPlusNonformat"/>
        <w:outlineLvl w:val="0"/>
        <w:rPr>
          <w:rFonts w:ascii="Times New Roman" w:hAnsi="Times New Roman" w:cs="Times New Roman"/>
          <w:sz w:val="24"/>
          <w:szCs w:val="24"/>
        </w:rPr>
      </w:pPr>
    </w:p>
    <w:p w14:paraId="63A4EB67" w14:textId="77777777" w:rsidR="00A95ADC" w:rsidRPr="00767A20" w:rsidRDefault="00A95ADC" w:rsidP="00A95ADC">
      <w:pPr>
        <w:pStyle w:val="ConsPlusNonformat"/>
        <w:jc w:val="center"/>
        <w:rPr>
          <w:rFonts w:ascii="Times New Roman" w:hAnsi="Times New Roman" w:cs="Times New Roman"/>
          <w:b/>
          <w:bCs/>
          <w:sz w:val="24"/>
          <w:szCs w:val="24"/>
        </w:rPr>
      </w:pPr>
      <w:r w:rsidRPr="00767A20">
        <w:rPr>
          <w:rFonts w:ascii="Times New Roman" w:hAnsi="Times New Roman" w:cs="Times New Roman"/>
          <w:b/>
          <w:bCs/>
          <w:sz w:val="24"/>
          <w:szCs w:val="24"/>
        </w:rPr>
        <w:t>Согласие на обработку персональных данных</w:t>
      </w:r>
    </w:p>
    <w:p w14:paraId="48E7BF09" w14:textId="77777777" w:rsidR="00A95ADC" w:rsidRPr="00767A20" w:rsidRDefault="00A95ADC" w:rsidP="00A95ADC">
      <w:pPr>
        <w:pStyle w:val="ConsPlusNonformat"/>
        <w:jc w:val="both"/>
        <w:rPr>
          <w:rFonts w:ascii="Times New Roman" w:hAnsi="Times New Roman" w:cs="Times New Roman"/>
          <w:b/>
          <w:bCs/>
          <w:sz w:val="24"/>
          <w:szCs w:val="24"/>
        </w:rPr>
      </w:pPr>
    </w:p>
    <w:p w14:paraId="7D989654" w14:textId="77777777" w:rsidR="00A95ADC" w:rsidRPr="00767A20" w:rsidRDefault="00A95ADC" w:rsidP="00A95ADC">
      <w:pPr>
        <w:pStyle w:val="ConsPlusNonformat"/>
        <w:jc w:val="both"/>
        <w:rPr>
          <w:rFonts w:ascii="Times New Roman" w:hAnsi="Times New Roman" w:cs="Times New Roman"/>
          <w:sz w:val="24"/>
          <w:szCs w:val="24"/>
        </w:rPr>
      </w:pPr>
      <w:r w:rsidRPr="00767A20">
        <w:rPr>
          <w:rFonts w:ascii="Times New Roman" w:hAnsi="Times New Roman" w:cs="Times New Roman"/>
          <w:sz w:val="24"/>
          <w:szCs w:val="24"/>
        </w:rPr>
        <w:tab/>
        <w:t>1. Настоящим   даю  свое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61CC2174" w14:textId="77777777" w:rsidR="00A95ADC" w:rsidRPr="00767A20" w:rsidRDefault="00A95ADC" w:rsidP="00A95ADC">
      <w:pPr>
        <w:pStyle w:val="ConsPlusNonformat"/>
        <w:jc w:val="both"/>
        <w:rPr>
          <w:rFonts w:ascii="Times New Roman" w:hAnsi="Times New Roman" w:cs="Times New Roman"/>
          <w:sz w:val="24"/>
          <w:szCs w:val="24"/>
        </w:rPr>
      </w:pPr>
      <w:r w:rsidRPr="00767A20">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6F2C529A" w14:textId="77777777" w:rsidR="00A95ADC" w:rsidRPr="00767A20" w:rsidRDefault="00A95ADC" w:rsidP="00A95ADC">
      <w:pPr>
        <w:pStyle w:val="ConsPlusNonformat"/>
        <w:jc w:val="both"/>
        <w:rPr>
          <w:rFonts w:ascii="Times New Roman" w:hAnsi="Times New Roman" w:cs="Times New Roman"/>
          <w:sz w:val="24"/>
          <w:szCs w:val="24"/>
        </w:rPr>
      </w:pPr>
      <w:r w:rsidRPr="00767A20">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1269DAA1" w14:textId="77777777" w:rsidR="00A95ADC" w:rsidRPr="00767A20" w:rsidRDefault="00A95ADC" w:rsidP="00A95ADC">
      <w:pPr>
        <w:pStyle w:val="ConsPlusNonformat"/>
        <w:jc w:val="both"/>
        <w:rPr>
          <w:rFonts w:ascii="Times New Roman" w:hAnsi="Times New Roman" w:cs="Times New Roman"/>
          <w:sz w:val="24"/>
          <w:szCs w:val="24"/>
        </w:rPr>
      </w:pPr>
      <w:r w:rsidRPr="00767A20">
        <w:rPr>
          <w:rFonts w:ascii="Times New Roman" w:hAnsi="Times New Roman" w:cs="Times New Roman"/>
          <w:sz w:val="24"/>
          <w:szCs w:val="24"/>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01F50F8F" w14:textId="77777777" w:rsidR="00A95ADC" w:rsidRPr="00767A20" w:rsidRDefault="00A95ADC" w:rsidP="00A95ADC">
      <w:pPr>
        <w:pStyle w:val="ConsPlusNonformat"/>
        <w:ind w:firstLine="567"/>
        <w:jc w:val="both"/>
        <w:rPr>
          <w:rFonts w:ascii="Times New Roman" w:hAnsi="Times New Roman" w:cs="Times New Roman"/>
          <w:sz w:val="24"/>
          <w:szCs w:val="24"/>
        </w:rPr>
      </w:pPr>
      <w:r w:rsidRPr="00767A20">
        <w:rPr>
          <w:rFonts w:ascii="Times New Roman" w:hAnsi="Times New Roman" w:cs="Times New Roman"/>
          <w:sz w:val="24"/>
          <w:szCs w:val="24"/>
        </w:rPr>
        <w:t>Согласие действует со дня его подписания до дня отзыва в письменной форме.</w:t>
      </w:r>
    </w:p>
    <w:p w14:paraId="316295DA" w14:textId="77777777" w:rsidR="00A95ADC" w:rsidRPr="00767A20" w:rsidRDefault="00A95ADC" w:rsidP="00A95ADC">
      <w:pPr>
        <w:pStyle w:val="ConsPlusNonformat"/>
        <w:ind w:firstLine="567"/>
        <w:jc w:val="both"/>
        <w:rPr>
          <w:rFonts w:ascii="Times New Roman" w:hAnsi="Times New Roman" w:cs="Times New Roman"/>
          <w:sz w:val="24"/>
          <w:szCs w:val="24"/>
        </w:rPr>
      </w:pPr>
      <w:r w:rsidRPr="00767A20">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66" w:history="1">
        <w:r w:rsidRPr="00767A20">
          <w:rPr>
            <w:rStyle w:val="af"/>
            <w:sz w:val="24"/>
            <w:szCs w:val="24"/>
          </w:rPr>
          <w:t>закона</w:t>
        </w:r>
      </w:hyperlink>
      <w:r w:rsidRPr="00767A20">
        <w:rPr>
          <w:rFonts w:ascii="Times New Roman" w:hAnsi="Times New Roman" w:cs="Times New Roman"/>
          <w:sz w:val="24"/>
          <w:szCs w:val="24"/>
        </w:rPr>
        <w:t xml:space="preserve"> от 27.07.2006 N 152-ФЗ "О персональных данных".</w:t>
      </w:r>
    </w:p>
    <w:p w14:paraId="2E1B88D1" w14:textId="77777777" w:rsidR="00A95ADC" w:rsidRPr="00767A20" w:rsidRDefault="00A95ADC" w:rsidP="00A95ADC">
      <w:pPr>
        <w:autoSpaceDE w:val="0"/>
        <w:autoSpaceDN w:val="0"/>
        <w:adjustRightInd w:val="0"/>
      </w:pPr>
    </w:p>
    <w:p w14:paraId="715C8261" w14:textId="77777777" w:rsidR="00A95ADC" w:rsidRPr="00767A20" w:rsidRDefault="00A95ADC" w:rsidP="00A95ADC">
      <w:pPr>
        <w:autoSpaceDE w:val="0"/>
        <w:autoSpaceDN w:val="0"/>
        <w:adjustRightInd w:val="0"/>
      </w:pPr>
      <w:r w:rsidRPr="00767A20">
        <w:tab/>
      </w:r>
      <w:r w:rsidRPr="00767A20">
        <w:tab/>
      </w:r>
      <w:r w:rsidRPr="00767A20">
        <w:tab/>
      </w:r>
      <w:r w:rsidRPr="00767A20">
        <w:tab/>
      </w:r>
      <w:r w:rsidRPr="00767A20">
        <w:tab/>
        <w:t>_________________________            (______________________)</w:t>
      </w:r>
    </w:p>
    <w:p w14:paraId="0502B5E2" w14:textId="77777777" w:rsidR="00A95ADC" w:rsidRPr="00767A20" w:rsidRDefault="00A95ADC" w:rsidP="00A95ADC">
      <w:pPr>
        <w:autoSpaceDE w:val="0"/>
        <w:autoSpaceDN w:val="0"/>
        <w:adjustRightInd w:val="0"/>
        <w:ind w:left="3540" w:firstLine="708"/>
      </w:pPr>
    </w:p>
    <w:p w14:paraId="54084F48" w14:textId="77777777" w:rsidR="00A95ADC" w:rsidRPr="00767A20" w:rsidRDefault="00A95ADC" w:rsidP="00A95ADC">
      <w:pPr>
        <w:autoSpaceDE w:val="0"/>
        <w:autoSpaceDN w:val="0"/>
        <w:adjustRightInd w:val="0"/>
        <w:ind w:left="3540" w:firstLine="708"/>
      </w:pPr>
      <w:r w:rsidRPr="00767A20">
        <w:t xml:space="preserve">(подпись)     </w:t>
      </w:r>
      <w:r w:rsidRPr="00767A20">
        <w:tab/>
      </w:r>
      <w:r w:rsidRPr="00767A20">
        <w:tab/>
        <w:t xml:space="preserve"> (расшифровка    подписи)</w:t>
      </w:r>
    </w:p>
    <w:p w14:paraId="5DD64F20" w14:textId="77777777" w:rsidR="00A95ADC" w:rsidRPr="00767A20" w:rsidRDefault="00A95ADC" w:rsidP="00A95ADC"/>
    <w:p w14:paraId="01A673E4" w14:textId="77777777" w:rsidR="00A95ADC" w:rsidRPr="00767A20" w:rsidRDefault="00A95ADC" w:rsidP="00A95ADC">
      <w:pPr>
        <w:jc w:val="right"/>
      </w:pPr>
    </w:p>
    <w:p w14:paraId="69B8AF91" w14:textId="77777777" w:rsidR="00A95ADC" w:rsidRPr="00767A20" w:rsidRDefault="00A95ADC" w:rsidP="00A95ADC">
      <w:pPr>
        <w:jc w:val="right"/>
      </w:pPr>
      <w:r w:rsidRPr="00767A20">
        <w:t>Форма №6</w:t>
      </w:r>
    </w:p>
    <w:p w14:paraId="6D34414A" w14:textId="77777777" w:rsidR="00A95ADC" w:rsidRPr="00767A20" w:rsidRDefault="00A95ADC" w:rsidP="00A95ADC">
      <w:pPr>
        <w:jc w:val="right"/>
        <w:rPr>
          <w:color w:val="000000"/>
        </w:rPr>
      </w:pPr>
      <w:r w:rsidRPr="00767A20">
        <w:rPr>
          <w:color w:val="000000"/>
        </w:rPr>
        <w:t>В акционерное общество «Волгоградоблэлектро»</w:t>
      </w:r>
    </w:p>
    <w:p w14:paraId="08B9A39B" w14:textId="77777777" w:rsidR="00A95ADC" w:rsidRPr="00767A20" w:rsidRDefault="00A95ADC" w:rsidP="00A95ADC">
      <w:pPr>
        <w:jc w:val="right"/>
        <w:rPr>
          <w:color w:val="000000"/>
        </w:rPr>
      </w:pPr>
      <w:r w:rsidRPr="00767A20">
        <w:rPr>
          <w:color w:val="000000"/>
        </w:rPr>
        <w:t xml:space="preserve">Адрес: 400075, Волгоградская область, </w:t>
      </w:r>
    </w:p>
    <w:p w14:paraId="54C61E31" w14:textId="77777777" w:rsidR="00A95ADC" w:rsidRPr="00767A20" w:rsidRDefault="00A95ADC" w:rsidP="00A95ADC">
      <w:pPr>
        <w:jc w:val="right"/>
        <w:rPr>
          <w:color w:val="000000"/>
        </w:rPr>
      </w:pPr>
      <w:r w:rsidRPr="00767A20">
        <w:rPr>
          <w:color w:val="000000"/>
        </w:rPr>
        <w:t>г. Волгоград, ул. Шопена, д.13</w:t>
      </w:r>
    </w:p>
    <w:p w14:paraId="4F811012" w14:textId="77777777" w:rsidR="00A95ADC" w:rsidRPr="00767A20" w:rsidRDefault="00A95ADC" w:rsidP="00A95ADC">
      <w:pPr>
        <w:jc w:val="right"/>
        <w:rPr>
          <w:color w:val="000000"/>
        </w:rPr>
      </w:pPr>
      <w:r w:rsidRPr="00767A20">
        <w:rPr>
          <w:color w:val="000000"/>
        </w:rPr>
        <w:t>ИНН 3443029580, ОКВЭД 35.12, ОКПО 05305750,</w:t>
      </w:r>
    </w:p>
    <w:p w14:paraId="25526D50" w14:textId="77777777" w:rsidR="00A95ADC" w:rsidRPr="00767A20" w:rsidRDefault="00A95ADC" w:rsidP="00A95ADC">
      <w:pPr>
        <w:jc w:val="right"/>
        <w:rPr>
          <w:color w:val="000000"/>
        </w:rPr>
      </w:pPr>
      <w:r w:rsidRPr="00767A20">
        <w:rPr>
          <w:color w:val="333333"/>
        </w:rPr>
        <w:t xml:space="preserve">ОКОГУ 4210008, ОКОПФ 12247, ОКФС 49 </w:t>
      </w:r>
    </w:p>
    <w:p w14:paraId="663869AE" w14:textId="77777777" w:rsidR="00A95ADC" w:rsidRPr="00767A20" w:rsidRDefault="00A95ADC" w:rsidP="00A95ADC">
      <w:pPr>
        <w:jc w:val="center"/>
        <w:rPr>
          <w:color w:val="000000"/>
        </w:rPr>
      </w:pPr>
      <w:r w:rsidRPr="00767A20">
        <w:rPr>
          <w:color w:val="000000"/>
        </w:rPr>
        <w:t xml:space="preserve">от: ФИО </w:t>
      </w:r>
    </w:p>
    <w:p w14:paraId="1D3B2D54" w14:textId="4D1D544D" w:rsidR="00A95ADC" w:rsidRPr="00767A20" w:rsidRDefault="00A95ADC" w:rsidP="00A95ADC">
      <w:pPr>
        <w:jc w:val="right"/>
        <w:rPr>
          <w:color w:val="000000"/>
        </w:rPr>
      </w:pPr>
      <w:r w:rsidRPr="00767A20">
        <w:rPr>
          <w:noProof/>
        </w:rPr>
        <mc:AlternateContent>
          <mc:Choice Requires="wps">
            <w:drawing>
              <wp:anchor distT="0" distB="0" distL="114300" distR="114300" simplePos="0" relativeHeight="251659264" behindDoc="0" locked="0" layoutInCell="1" allowOverlap="1" wp14:anchorId="3DF778F2" wp14:editId="1D868808">
                <wp:simplePos x="0" y="0"/>
                <wp:positionH relativeFrom="column">
                  <wp:posOffset>2823845</wp:posOffset>
                </wp:positionH>
                <wp:positionV relativeFrom="paragraph">
                  <wp:posOffset>7620</wp:posOffset>
                </wp:positionV>
                <wp:extent cx="3318510" cy="0"/>
                <wp:effectExtent l="0" t="0" r="0" b="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3185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44A9D22"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35pt,.6pt" to="483.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" strokecolor="#4472c4 [3204]" strokeweight=".5pt">
                <v:stroke joinstyle="miter"/>
              </v:line>
            </w:pict>
          </mc:Fallback>
        </mc:AlternateContent>
      </w:r>
      <w:r w:rsidRPr="00767A20">
        <w:rPr>
          <w:color w:val="000000"/>
        </w:rPr>
        <w:t>проживающего по адресу: _____________________</w:t>
      </w:r>
    </w:p>
    <w:p w14:paraId="02469F53" w14:textId="77777777" w:rsidR="00A95ADC" w:rsidRPr="00767A20" w:rsidRDefault="00A95ADC" w:rsidP="00A95ADC">
      <w:pPr>
        <w:jc w:val="right"/>
        <w:rPr>
          <w:color w:val="000000"/>
        </w:rPr>
      </w:pPr>
      <w:r w:rsidRPr="00767A20">
        <w:rPr>
          <w:color w:val="000000"/>
        </w:rPr>
        <w:t xml:space="preserve">телефон: ________________________________ </w:t>
      </w:r>
    </w:p>
    <w:p w14:paraId="6A5AE248" w14:textId="77777777" w:rsidR="00A95ADC" w:rsidRPr="00767A20" w:rsidRDefault="00A95ADC" w:rsidP="00A95ADC">
      <w:pPr>
        <w:jc w:val="right"/>
        <w:rPr>
          <w:color w:val="000000"/>
        </w:rPr>
      </w:pPr>
      <w:r w:rsidRPr="00767A20">
        <w:rPr>
          <w:color w:val="000000"/>
        </w:rPr>
        <w:t>адрес электронной почты: _____________________</w:t>
      </w:r>
    </w:p>
    <w:p w14:paraId="3BA7C7AA" w14:textId="77777777" w:rsidR="00A95ADC" w:rsidRPr="00767A20" w:rsidRDefault="00A95ADC" w:rsidP="00A95ADC">
      <w:pPr>
        <w:jc w:val="center"/>
        <w:rPr>
          <w:b/>
          <w:bCs/>
          <w:color w:val="000000"/>
        </w:rPr>
      </w:pPr>
    </w:p>
    <w:p w14:paraId="2EA397A1" w14:textId="77777777" w:rsidR="00A95ADC" w:rsidRPr="00767A20" w:rsidRDefault="00A95ADC" w:rsidP="00A95ADC">
      <w:pPr>
        <w:jc w:val="center"/>
        <w:rPr>
          <w:color w:val="000000"/>
        </w:rPr>
      </w:pPr>
      <w:bookmarkStart w:id="24" w:name="_Hlk73517217"/>
      <w:r w:rsidRPr="00767A20">
        <w:rPr>
          <w:b/>
          <w:bCs/>
          <w:color w:val="000000"/>
        </w:rPr>
        <w:t>Согласие на обработку персональных данных, разрешенных субъектом персональных данных для распространения</w:t>
      </w:r>
    </w:p>
    <w:bookmarkEnd w:id="24"/>
    <w:p w14:paraId="54FCD148" w14:textId="77777777" w:rsidR="00A95ADC" w:rsidRPr="00767A20" w:rsidRDefault="00A95ADC" w:rsidP="00A95ADC">
      <w:pPr>
        <w:ind w:firstLine="567"/>
        <w:jc w:val="both"/>
        <w:rPr>
          <w:color w:val="000000"/>
        </w:rPr>
      </w:pPr>
      <w:r w:rsidRPr="00767A20">
        <w:rPr>
          <w:color w:val="000000"/>
        </w:rPr>
        <w:t>Я, ________________________________________, руководствуясь статьей 10.1 Федерального закона от 27.07.2006 № 152-ФЗ «О персональных данных», заявляю о согласии на распространение АО «Волгоградоблэлектро» моих персональных данных с целью размещения информации обо мне в базах данных АО «Волгоградоблэлектро» в следующем порядке:</w:t>
      </w:r>
    </w:p>
    <w:p w14:paraId="01F5902D" w14:textId="77777777" w:rsidR="00A95ADC" w:rsidRPr="00767A20" w:rsidRDefault="00A95ADC" w:rsidP="00A95ADC">
      <w:pPr>
        <w:ind w:firstLine="567"/>
        <w:jc w:val="both"/>
        <w:rPr>
          <w:color w:val="000000"/>
        </w:rPr>
      </w:pPr>
    </w:p>
    <w:tbl>
      <w:tblPr>
        <w:tblW w:w="10485" w:type="dxa"/>
        <w:tblInd w:w="-434" w:type="dxa"/>
        <w:tblLayout w:type="fixed"/>
        <w:tblLook w:val="0600" w:firstRow="0" w:lastRow="0" w:firstColumn="0" w:lastColumn="0" w:noHBand="1" w:noVBand="1"/>
      </w:tblPr>
      <w:tblGrid>
        <w:gridCol w:w="1600"/>
        <w:gridCol w:w="1801"/>
        <w:gridCol w:w="1984"/>
        <w:gridCol w:w="1558"/>
        <w:gridCol w:w="1558"/>
        <w:gridCol w:w="1984"/>
      </w:tblGrid>
      <w:tr w:rsidR="00A95ADC" w:rsidRPr="00767A20" w14:paraId="5A899B86" w14:textId="77777777" w:rsidTr="00A95ADC">
        <w:tc>
          <w:tcPr>
            <w:tcW w:w="16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4A8B9BB" w14:textId="77777777" w:rsidR="00A95ADC" w:rsidRPr="00767A20" w:rsidRDefault="00A95ADC">
            <w:pPr>
              <w:spacing w:line="256" w:lineRule="auto"/>
              <w:jc w:val="center"/>
              <w:rPr>
                <w:b/>
                <w:bCs/>
                <w:color w:val="000000"/>
                <w:lang w:eastAsia="en-US"/>
              </w:rPr>
            </w:pPr>
            <w:r w:rsidRPr="00767A20">
              <w:rPr>
                <w:b/>
                <w:bCs/>
                <w:color w:val="000000"/>
                <w:lang w:eastAsia="en-US"/>
              </w:rPr>
              <w:t>Категория персональных данных</w:t>
            </w:r>
          </w:p>
        </w:tc>
        <w:tc>
          <w:tcPr>
            <w:tcW w:w="18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7EA1B4C" w14:textId="77777777" w:rsidR="00A95ADC" w:rsidRPr="00767A20" w:rsidRDefault="00A95ADC">
            <w:pPr>
              <w:spacing w:line="256" w:lineRule="auto"/>
              <w:jc w:val="center"/>
              <w:rPr>
                <w:b/>
                <w:bCs/>
                <w:color w:val="000000"/>
                <w:lang w:eastAsia="en-US"/>
              </w:rPr>
            </w:pPr>
            <w:r w:rsidRPr="00767A20">
              <w:rPr>
                <w:b/>
                <w:bCs/>
                <w:color w:val="000000"/>
                <w:lang w:eastAsia="en-US"/>
              </w:rPr>
              <w:t>Перечень персональных данных</w:t>
            </w:r>
          </w:p>
        </w:tc>
        <w:tc>
          <w:tcPr>
            <w:tcW w:w="19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B25ED5B" w14:textId="77777777" w:rsidR="00A95ADC" w:rsidRPr="00767A20" w:rsidRDefault="00A95ADC">
            <w:pPr>
              <w:spacing w:line="256" w:lineRule="auto"/>
              <w:jc w:val="center"/>
              <w:rPr>
                <w:b/>
                <w:bCs/>
                <w:color w:val="000000"/>
                <w:lang w:eastAsia="en-US"/>
              </w:rPr>
            </w:pPr>
            <w:r w:rsidRPr="00767A20">
              <w:rPr>
                <w:b/>
                <w:bCs/>
                <w:color w:val="000000"/>
                <w:lang w:eastAsia="en-US"/>
              </w:rPr>
              <w:t>Разрешаю к распространению (да/нет)</w:t>
            </w: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90F7F1F" w14:textId="77777777" w:rsidR="00A95ADC" w:rsidRPr="00767A20" w:rsidRDefault="00A95ADC">
            <w:pPr>
              <w:spacing w:line="256" w:lineRule="auto"/>
              <w:jc w:val="center"/>
              <w:rPr>
                <w:b/>
                <w:bCs/>
                <w:color w:val="000000"/>
                <w:lang w:eastAsia="en-US"/>
              </w:rPr>
            </w:pPr>
            <w:r w:rsidRPr="00767A20">
              <w:rPr>
                <w:b/>
                <w:bCs/>
                <w:color w:val="000000"/>
                <w:lang w:eastAsia="en-US"/>
              </w:rPr>
              <w:t>Неограниченному кругу лиц (да/нет)</w:t>
            </w: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28C918A" w14:textId="77777777" w:rsidR="00A95ADC" w:rsidRPr="00767A20" w:rsidRDefault="00A95ADC">
            <w:pPr>
              <w:spacing w:line="256" w:lineRule="auto"/>
              <w:jc w:val="center"/>
              <w:rPr>
                <w:b/>
                <w:bCs/>
                <w:color w:val="000000"/>
                <w:lang w:eastAsia="en-US"/>
              </w:rPr>
            </w:pPr>
            <w:r w:rsidRPr="00767A20">
              <w:rPr>
                <w:b/>
                <w:bCs/>
                <w:color w:val="000000"/>
                <w:lang w:eastAsia="en-US"/>
              </w:rPr>
              <w:t>Условия и запреты</w:t>
            </w:r>
          </w:p>
        </w:tc>
        <w:tc>
          <w:tcPr>
            <w:tcW w:w="19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5B84DB3" w14:textId="77777777" w:rsidR="00A95ADC" w:rsidRPr="00767A20" w:rsidRDefault="00A95ADC">
            <w:pPr>
              <w:spacing w:line="256" w:lineRule="auto"/>
              <w:jc w:val="center"/>
              <w:rPr>
                <w:b/>
                <w:bCs/>
                <w:color w:val="000000"/>
                <w:lang w:eastAsia="en-US"/>
              </w:rPr>
            </w:pPr>
            <w:r w:rsidRPr="00767A20">
              <w:rPr>
                <w:b/>
                <w:bCs/>
                <w:color w:val="000000"/>
                <w:lang w:eastAsia="en-US"/>
              </w:rPr>
              <w:t>Дополнительные условия</w:t>
            </w:r>
          </w:p>
        </w:tc>
      </w:tr>
      <w:tr w:rsidR="00A95ADC" w:rsidRPr="00767A20" w14:paraId="2B24BE61" w14:textId="77777777" w:rsidTr="00A95ADC">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20592A" w14:textId="77777777" w:rsidR="00A95ADC" w:rsidRPr="00767A20" w:rsidRDefault="00A95ADC">
            <w:pPr>
              <w:spacing w:line="256" w:lineRule="auto"/>
              <w:rPr>
                <w:lang w:eastAsia="en-US"/>
              </w:rPr>
            </w:pPr>
            <w:r w:rsidRPr="00767A20">
              <w:rPr>
                <w:color w:val="000000"/>
                <w:lang w:eastAsia="en-US"/>
              </w:rPr>
              <w:t>Общие персональные данные</w:t>
            </w: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099945" w14:textId="77777777" w:rsidR="00A95ADC" w:rsidRPr="00767A20" w:rsidRDefault="00A95ADC">
            <w:pPr>
              <w:spacing w:line="256" w:lineRule="auto"/>
              <w:rPr>
                <w:lang w:eastAsia="en-US"/>
              </w:rPr>
            </w:pPr>
            <w:r w:rsidRPr="00767A20">
              <w:rPr>
                <w:color w:val="000000"/>
                <w:lang w:eastAsia="en-US"/>
              </w:rPr>
              <w:t>Фамилия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49AD07" w14:textId="77777777" w:rsidR="00A95ADC" w:rsidRPr="00767A20" w:rsidRDefault="00A95ADC">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7FD1E3" w14:textId="77777777" w:rsidR="00A95ADC" w:rsidRPr="00767A20" w:rsidRDefault="00A95ADC">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A3E47B" w14:textId="77777777" w:rsidR="00A95ADC" w:rsidRPr="00767A20" w:rsidRDefault="00A95ADC">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81158F" w14:textId="77777777" w:rsidR="00A95ADC" w:rsidRPr="00767A20" w:rsidRDefault="00A95ADC">
            <w:pPr>
              <w:spacing w:line="256" w:lineRule="auto"/>
              <w:rPr>
                <w:lang w:eastAsia="en-US"/>
              </w:rPr>
            </w:pPr>
          </w:p>
        </w:tc>
      </w:tr>
      <w:tr w:rsidR="00A95ADC" w:rsidRPr="00767A20" w14:paraId="12254981" w14:textId="77777777" w:rsidTr="00A95ADC">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A86841" w14:textId="77777777" w:rsidR="00A95ADC" w:rsidRPr="00767A20" w:rsidRDefault="00A95ADC">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B4575C" w14:textId="77777777" w:rsidR="00A95ADC" w:rsidRPr="00767A20" w:rsidRDefault="00A95ADC">
            <w:pPr>
              <w:spacing w:line="256" w:lineRule="auto"/>
              <w:rPr>
                <w:lang w:eastAsia="en-US"/>
              </w:rPr>
            </w:pPr>
            <w:r w:rsidRPr="00767A20">
              <w:rPr>
                <w:color w:val="000000"/>
                <w:lang w:eastAsia="en-US"/>
              </w:rPr>
              <w:t>Имя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8844C8" w14:textId="77777777" w:rsidR="00A95ADC" w:rsidRPr="00767A20" w:rsidRDefault="00A95ADC">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C376C2" w14:textId="77777777" w:rsidR="00A95ADC" w:rsidRPr="00767A20" w:rsidRDefault="00A95ADC">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AFE2F7" w14:textId="77777777" w:rsidR="00A95ADC" w:rsidRPr="00767A20" w:rsidRDefault="00A95ADC">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A30C8D" w14:textId="77777777" w:rsidR="00A95ADC" w:rsidRPr="00767A20" w:rsidRDefault="00A95ADC">
            <w:pPr>
              <w:spacing w:line="256" w:lineRule="auto"/>
              <w:rPr>
                <w:lang w:eastAsia="en-US"/>
              </w:rPr>
            </w:pPr>
          </w:p>
        </w:tc>
      </w:tr>
      <w:tr w:rsidR="00A95ADC" w:rsidRPr="00767A20" w14:paraId="66154ED6" w14:textId="77777777" w:rsidTr="00A95ADC">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8189E5" w14:textId="77777777" w:rsidR="00A95ADC" w:rsidRPr="00767A20" w:rsidRDefault="00A95ADC">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93DA39" w14:textId="77777777" w:rsidR="00A95ADC" w:rsidRPr="00767A20" w:rsidRDefault="00A95ADC">
            <w:pPr>
              <w:spacing w:line="256" w:lineRule="auto"/>
              <w:rPr>
                <w:lang w:eastAsia="en-US"/>
              </w:rPr>
            </w:pPr>
            <w:r w:rsidRPr="00767A20">
              <w:rPr>
                <w:color w:val="000000"/>
                <w:lang w:eastAsia="en-US"/>
              </w:rPr>
              <w:t>Отчество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27BA37" w14:textId="77777777" w:rsidR="00A95ADC" w:rsidRPr="00767A20" w:rsidRDefault="00A95ADC">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1F8D0C" w14:textId="77777777" w:rsidR="00A95ADC" w:rsidRPr="00767A20" w:rsidRDefault="00A95ADC">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72E0A0" w14:textId="77777777" w:rsidR="00A95ADC" w:rsidRPr="00767A20" w:rsidRDefault="00A95ADC">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2016BE" w14:textId="77777777" w:rsidR="00A95ADC" w:rsidRPr="00767A20" w:rsidRDefault="00A95ADC">
            <w:pPr>
              <w:spacing w:line="256" w:lineRule="auto"/>
              <w:rPr>
                <w:lang w:eastAsia="en-US"/>
              </w:rPr>
            </w:pPr>
          </w:p>
        </w:tc>
      </w:tr>
      <w:tr w:rsidR="00A95ADC" w:rsidRPr="00767A20" w14:paraId="367CC5C3" w14:textId="77777777" w:rsidTr="00A95ADC">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7E6373" w14:textId="77777777" w:rsidR="00A95ADC" w:rsidRPr="00767A20" w:rsidRDefault="00A95ADC">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BA0859" w14:textId="77777777" w:rsidR="00A95ADC" w:rsidRPr="00767A20" w:rsidRDefault="00A95ADC">
            <w:pPr>
              <w:spacing w:line="256" w:lineRule="auto"/>
              <w:rPr>
                <w:lang w:eastAsia="en-US"/>
              </w:rPr>
            </w:pPr>
            <w:r w:rsidRPr="00767A20">
              <w:rPr>
                <w:color w:val="000000"/>
                <w:lang w:eastAsia="en-US"/>
              </w:rPr>
              <w:t>Год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DF0272" w14:textId="77777777" w:rsidR="00A95ADC" w:rsidRPr="00767A20" w:rsidRDefault="00A95ADC">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6D872A" w14:textId="77777777" w:rsidR="00A95ADC" w:rsidRPr="00767A20" w:rsidRDefault="00A95ADC">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E70F20" w14:textId="77777777" w:rsidR="00A95ADC" w:rsidRPr="00767A20" w:rsidRDefault="00A95ADC">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3C39A9" w14:textId="77777777" w:rsidR="00A95ADC" w:rsidRPr="00767A20" w:rsidRDefault="00A95ADC">
            <w:pPr>
              <w:spacing w:line="256" w:lineRule="auto"/>
              <w:rPr>
                <w:lang w:eastAsia="en-US"/>
              </w:rPr>
            </w:pPr>
          </w:p>
        </w:tc>
      </w:tr>
      <w:tr w:rsidR="00A95ADC" w:rsidRPr="00767A20" w14:paraId="315B6912" w14:textId="77777777" w:rsidTr="00A95ADC">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BB9A9C" w14:textId="77777777" w:rsidR="00A95ADC" w:rsidRPr="00767A20" w:rsidRDefault="00A95ADC">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274B89" w14:textId="77777777" w:rsidR="00A95ADC" w:rsidRPr="00767A20" w:rsidRDefault="00A95ADC">
            <w:pPr>
              <w:spacing w:line="256" w:lineRule="auto"/>
              <w:rPr>
                <w:lang w:eastAsia="en-US"/>
              </w:rPr>
            </w:pPr>
            <w:r w:rsidRPr="00767A20">
              <w:rPr>
                <w:color w:val="000000"/>
                <w:lang w:eastAsia="en-US"/>
              </w:rPr>
              <w:t>Дата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8979CB" w14:textId="77777777" w:rsidR="00A95ADC" w:rsidRPr="00767A20" w:rsidRDefault="00A95ADC">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125557" w14:textId="77777777" w:rsidR="00A95ADC" w:rsidRPr="00767A20" w:rsidRDefault="00A95ADC">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608FFE" w14:textId="77777777" w:rsidR="00A95ADC" w:rsidRPr="00767A20" w:rsidRDefault="00A95ADC">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80F59E" w14:textId="77777777" w:rsidR="00A95ADC" w:rsidRPr="00767A20" w:rsidRDefault="00A95ADC">
            <w:pPr>
              <w:spacing w:line="256" w:lineRule="auto"/>
              <w:rPr>
                <w:lang w:eastAsia="en-US"/>
              </w:rPr>
            </w:pPr>
          </w:p>
        </w:tc>
      </w:tr>
      <w:tr w:rsidR="00A95ADC" w:rsidRPr="00767A20" w14:paraId="0F842D67" w14:textId="77777777" w:rsidTr="00A95ADC">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DA93A2" w14:textId="77777777" w:rsidR="00A95ADC" w:rsidRPr="00767A20" w:rsidRDefault="00A95ADC">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5E7B40" w14:textId="77777777" w:rsidR="00A95ADC" w:rsidRPr="00767A20" w:rsidRDefault="00A95ADC">
            <w:pPr>
              <w:spacing w:line="256" w:lineRule="auto"/>
              <w:rPr>
                <w:lang w:eastAsia="en-US"/>
              </w:rPr>
            </w:pPr>
            <w:r w:rsidRPr="00767A20">
              <w:rPr>
                <w:color w:val="000000"/>
                <w:lang w:eastAsia="en-US"/>
              </w:rPr>
              <w:t>Место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AB3872" w14:textId="77777777" w:rsidR="00A95ADC" w:rsidRPr="00767A20" w:rsidRDefault="00A95ADC">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A119FF" w14:textId="77777777" w:rsidR="00A95ADC" w:rsidRPr="00767A20" w:rsidRDefault="00A95ADC">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6F2866" w14:textId="77777777" w:rsidR="00A95ADC" w:rsidRPr="00767A20" w:rsidRDefault="00A95ADC">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6DA5F3" w14:textId="77777777" w:rsidR="00A95ADC" w:rsidRPr="00767A20" w:rsidRDefault="00A95ADC">
            <w:pPr>
              <w:spacing w:line="256" w:lineRule="auto"/>
              <w:rPr>
                <w:lang w:eastAsia="en-US"/>
              </w:rPr>
            </w:pPr>
          </w:p>
        </w:tc>
      </w:tr>
      <w:tr w:rsidR="00A95ADC" w:rsidRPr="00767A20" w14:paraId="192A87FE" w14:textId="77777777" w:rsidTr="00A95ADC">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CE7EE4" w14:textId="77777777" w:rsidR="00A95ADC" w:rsidRPr="00767A20" w:rsidRDefault="00A95ADC">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E6CCB0" w14:textId="77777777" w:rsidR="00A95ADC" w:rsidRPr="00767A20" w:rsidRDefault="00A95ADC">
            <w:pPr>
              <w:spacing w:line="256" w:lineRule="auto"/>
              <w:rPr>
                <w:color w:val="000000"/>
                <w:lang w:eastAsia="en-US"/>
              </w:rPr>
            </w:pPr>
            <w:r w:rsidRPr="00767A20">
              <w:rPr>
                <w:color w:val="000000"/>
                <w:lang w:eastAsia="en-US"/>
              </w:rPr>
              <w:t>Гражданство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7704D" w14:textId="77777777" w:rsidR="00A95ADC" w:rsidRPr="00767A20" w:rsidRDefault="00A95ADC">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AC1742" w14:textId="77777777" w:rsidR="00A95ADC" w:rsidRPr="00767A20" w:rsidRDefault="00A95ADC">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051E48" w14:textId="77777777" w:rsidR="00A95ADC" w:rsidRPr="00767A20" w:rsidRDefault="00A95ADC">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67B229" w14:textId="77777777" w:rsidR="00A95ADC" w:rsidRPr="00767A20" w:rsidRDefault="00A95ADC">
            <w:pPr>
              <w:spacing w:line="256" w:lineRule="auto"/>
              <w:rPr>
                <w:lang w:eastAsia="en-US"/>
              </w:rPr>
            </w:pPr>
          </w:p>
        </w:tc>
      </w:tr>
      <w:tr w:rsidR="00A95ADC" w:rsidRPr="00767A20" w14:paraId="6CBFD96E" w14:textId="77777777" w:rsidTr="00A95ADC">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AFDE7D" w14:textId="77777777" w:rsidR="00A95ADC" w:rsidRPr="00767A20" w:rsidRDefault="00A95ADC">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F71243" w14:textId="77777777" w:rsidR="00A95ADC" w:rsidRPr="00767A20" w:rsidRDefault="00A95ADC">
            <w:pPr>
              <w:spacing w:line="256" w:lineRule="auto"/>
              <w:rPr>
                <w:color w:val="000000"/>
                <w:lang w:eastAsia="en-US"/>
              </w:rPr>
            </w:pPr>
            <w:r w:rsidRPr="00767A20">
              <w:rPr>
                <w:color w:val="000000"/>
                <w:lang w:eastAsia="en-US"/>
              </w:rPr>
              <w:t>Документы, удостоверяющие личность</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847EA9" w14:textId="77777777" w:rsidR="00A95ADC" w:rsidRPr="00767A20" w:rsidRDefault="00A95ADC">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FC0FEF" w14:textId="77777777" w:rsidR="00A95ADC" w:rsidRPr="00767A20" w:rsidRDefault="00A95ADC">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FC04F0" w14:textId="77777777" w:rsidR="00A95ADC" w:rsidRPr="00767A20" w:rsidRDefault="00A95ADC">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563F1C" w14:textId="77777777" w:rsidR="00A95ADC" w:rsidRPr="00767A20" w:rsidRDefault="00A95ADC">
            <w:pPr>
              <w:spacing w:line="256" w:lineRule="auto"/>
              <w:rPr>
                <w:lang w:eastAsia="en-US"/>
              </w:rPr>
            </w:pPr>
          </w:p>
        </w:tc>
      </w:tr>
      <w:tr w:rsidR="00A95ADC" w:rsidRPr="00767A20" w14:paraId="1C1AB19D" w14:textId="77777777" w:rsidTr="00A95ADC">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053D03" w14:textId="77777777" w:rsidR="00A95ADC" w:rsidRPr="00767A20" w:rsidRDefault="00A95ADC">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024CDE" w14:textId="77777777" w:rsidR="00A95ADC" w:rsidRPr="00767A20" w:rsidRDefault="00A95ADC">
            <w:pPr>
              <w:spacing w:line="256" w:lineRule="auto"/>
              <w:rPr>
                <w:color w:val="000000"/>
                <w:lang w:eastAsia="en-US"/>
              </w:rPr>
            </w:pPr>
            <w:r w:rsidRPr="00767A20">
              <w:rPr>
                <w:lang w:eastAsia="en-US"/>
              </w:rPr>
              <w:t>Идентификационный номер налогоплательщика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4BC401" w14:textId="77777777" w:rsidR="00A95ADC" w:rsidRPr="00767A20" w:rsidRDefault="00A95ADC">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AB2EA9" w14:textId="77777777" w:rsidR="00A95ADC" w:rsidRPr="00767A20" w:rsidRDefault="00A95ADC">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29CA22" w14:textId="77777777" w:rsidR="00A95ADC" w:rsidRPr="00767A20" w:rsidRDefault="00A95ADC">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3C51CB" w14:textId="77777777" w:rsidR="00A95ADC" w:rsidRPr="00767A20" w:rsidRDefault="00A95ADC">
            <w:pPr>
              <w:spacing w:line="256" w:lineRule="auto"/>
              <w:rPr>
                <w:lang w:eastAsia="en-US"/>
              </w:rPr>
            </w:pPr>
          </w:p>
        </w:tc>
      </w:tr>
      <w:tr w:rsidR="00A95ADC" w:rsidRPr="00767A20" w14:paraId="667155B5" w14:textId="77777777" w:rsidTr="00A95ADC">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1C97D8" w14:textId="77777777" w:rsidR="00A95ADC" w:rsidRPr="00767A20" w:rsidRDefault="00A95ADC">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FA2212" w14:textId="77777777" w:rsidR="00A95ADC" w:rsidRPr="00767A20" w:rsidRDefault="00A95ADC">
            <w:pPr>
              <w:spacing w:line="256" w:lineRule="auto"/>
              <w:rPr>
                <w:lang w:eastAsia="en-US"/>
              </w:rPr>
            </w:pPr>
            <w:r w:rsidRPr="00767A20">
              <w:rPr>
                <w:lang w:eastAsia="en-US"/>
              </w:rPr>
              <w:t xml:space="preserve">Адреса фактического </w:t>
            </w:r>
            <w:r w:rsidRPr="00767A20">
              <w:rPr>
                <w:lang w:eastAsia="en-US"/>
              </w:rPr>
              <w:lastRenderedPageBreak/>
              <w:t>места проживания и регистрации по местожительству</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F9D5E5" w14:textId="77777777" w:rsidR="00A95ADC" w:rsidRPr="00767A20" w:rsidRDefault="00A95ADC">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8F855D" w14:textId="77777777" w:rsidR="00A95ADC" w:rsidRPr="00767A20" w:rsidRDefault="00A95ADC">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FC0C17" w14:textId="77777777" w:rsidR="00A95ADC" w:rsidRPr="00767A20" w:rsidRDefault="00A95ADC">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896E3" w14:textId="77777777" w:rsidR="00A95ADC" w:rsidRPr="00767A20" w:rsidRDefault="00A95ADC">
            <w:pPr>
              <w:spacing w:line="256" w:lineRule="auto"/>
              <w:rPr>
                <w:lang w:eastAsia="en-US"/>
              </w:rPr>
            </w:pPr>
          </w:p>
        </w:tc>
      </w:tr>
      <w:tr w:rsidR="00A95ADC" w:rsidRPr="00767A20" w14:paraId="160E9CB9" w14:textId="77777777" w:rsidTr="00A95ADC">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F1F964" w14:textId="77777777" w:rsidR="00A95ADC" w:rsidRPr="00767A20" w:rsidRDefault="00A95ADC">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F935BC" w14:textId="77777777" w:rsidR="00A95ADC" w:rsidRPr="00767A20" w:rsidRDefault="00A95ADC">
            <w:pPr>
              <w:spacing w:line="256" w:lineRule="auto"/>
              <w:rPr>
                <w:lang w:eastAsia="en-US"/>
              </w:rPr>
            </w:pPr>
            <w:r w:rsidRPr="00767A20">
              <w:rPr>
                <w:lang w:eastAsia="en-US"/>
              </w:rPr>
              <w:t>Почтовый и электронные адреса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8F6749" w14:textId="77777777" w:rsidR="00A95ADC" w:rsidRPr="00767A20" w:rsidRDefault="00A95ADC">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7A03E9" w14:textId="77777777" w:rsidR="00A95ADC" w:rsidRPr="00767A20" w:rsidRDefault="00A95ADC">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4B174" w14:textId="77777777" w:rsidR="00A95ADC" w:rsidRPr="00767A20" w:rsidRDefault="00A95ADC">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4869C6" w14:textId="77777777" w:rsidR="00A95ADC" w:rsidRPr="00767A20" w:rsidRDefault="00A95ADC">
            <w:pPr>
              <w:spacing w:line="256" w:lineRule="auto"/>
              <w:rPr>
                <w:lang w:eastAsia="en-US"/>
              </w:rPr>
            </w:pPr>
          </w:p>
        </w:tc>
      </w:tr>
      <w:tr w:rsidR="00A95ADC" w:rsidRPr="00767A20" w14:paraId="68A40834" w14:textId="77777777" w:rsidTr="00A95ADC">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9F217D" w14:textId="77777777" w:rsidR="00A95ADC" w:rsidRPr="00767A20" w:rsidRDefault="00A95ADC">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D4840C" w14:textId="77777777" w:rsidR="00A95ADC" w:rsidRPr="00767A20" w:rsidRDefault="00A95ADC">
            <w:pPr>
              <w:spacing w:line="256" w:lineRule="auto"/>
              <w:rPr>
                <w:lang w:eastAsia="en-US"/>
              </w:rPr>
            </w:pPr>
            <w:r w:rsidRPr="00767A20">
              <w:rPr>
                <w:lang w:eastAsia="en-US"/>
              </w:rPr>
              <w:t>Номера телефонов</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DABB65" w14:textId="77777777" w:rsidR="00A95ADC" w:rsidRPr="00767A20" w:rsidRDefault="00A95ADC">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53CF0E" w14:textId="77777777" w:rsidR="00A95ADC" w:rsidRPr="00767A20" w:rsidRDefault="00A95ADC">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3B4338" w14:textId="77777777" w:rsidR="00A95ADC" w:rsidRPr="00767A20" w:rsidRDefault="00A95ADC">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8EB433" w14:textId="77777777" w:rsidR="00A95ADC" w:rsidRPr="00767A20" w:rsidRDefault="00A95ADC">
            <w:pPr>
              <w:spacing w:line="256" w:lineRule="auto"/>
              <w:rPr>
                <w:lang w:eastAsia="en-US"/>
              </w:rPr>
            </w:pPr>
          </w:p>
        </w:tc>
      </w:tr>
      <w:tr w:rsidR="00A95ADC" w:rsidRPr="00767A20" w14:paraId="5E6A8E05" w14:textId="77777777" w:rsidTr="00A95ADC">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DBA082" w14:textId="77777777" w:rsidR="00A95ADC" w:rsidRPr="00767A20" w:rsidRDefault="00A95ADC">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A99177" w14:textId="77777777" w:rsidR="00A95ADC" w:rsidRPr="00767A20" w:rsidRDefault="00A95ADC">
            <w:pPr>
              <w:spacing w:line="256" w:lineRule="auto"/>
              <w:rPr>
                <w:lang w:eastAsia="en-US"/>
              </w:rPr>
            </w:pPr>
            <w:r w:rsidRPr="00767A20">
              <w:rPr>
                <w:lang w:eastAsia="en-US"/>
              </w:rPr>
              <w:t>Сведения об образовании, профессии, специальности и квалификации</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3E4DFB" w14:textId="77777777" w:rsidR="00A95ADC" w:rsidRPr="00767A20" w:rsidRDefault="00A95ADC">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428886" w14:textId="77777777" w:rsidR="00A95ADC" w:rsidRPr="00767A20" w:rsidRDefault="00A95ADC">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7C5D8F" w14:textId="77777777" w:rsidR="00A95ADC" w:rsidRPr="00767A20" w:rsidRDefault="00A95ADC">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1E31D4" w14:textId="77777777" w:rsidR="00A95ADC" w:rsidRPr="00767A20" w:rsidRDefault="00A95ADC">
            <w:pPr>
              <w:spacing w:line="256" w:lineRule="auto"/>
              <w:rPr>
                <w:lang w:eastAsia="en-US"/>
              </w:rPr>
            </w:pPr>
          </w:p>
        </w:tc>
      </w:tr>
    </w:tbl>
    <w:p w14:paraId="38D74742" w14:textId="77777777" w:rsidR="00A95ADC" w:rsidRPr="00767A20" w:rsidRDefault="00A95ADC" w:rsidP="00A95ADC">
      <w:pPr>
        <w:rPr>
          <w:color w:val="000000"/>
        </w:rPr>
      </w:pPr>
      <w:r w:rsidRPr="00767A20">
        <w:rPr>
          <w:color w:val="000000"/>
        </w:rPr>
        <w:t xml:space="preserve"> </w:t>
      </w:r>
    </w:p>
    <w:p w14:paraId="35D588F7" w14:textId="77777777" w:rsidR="00A95ADC" w:rsidRPr="00767A20" w:rsidRDefault="00A95ADC" w:rsidP="00A95ADC">
      <w:r w:rsidRPr="00767A20">
        <w:rPr>
          <w:color w:val="000000"/>
        </w:rPr>
        <w:t xml:space="preserve">«__» ________________ 202__года </w:t>
      </w:r>
      <w:r w:rsidRPr="00767A20">
        <w:t>_______________________          (______________________)</w:t>
      </w:r>
    </w:p>
    <w:p w14:paraId="5BF44B56" w14:textId="77777777" w:rsidR="00A95ADC" w:rsidRPr="00767A20" w:rsidRDefault="00A95ADC" w:rsidP="00A95ADC">
      <w:pPr>
        <w:autoSpaceDE w:val="0"/>
        <w:autoSpaceDN w:val="0"/>
        <w:adjustRightInd w:val="0"/>
        <w:ind w:left="3540" w:firstLine="708"/>
      </w:pPr>
      <w:r w:rsidRPr="00767A20">
        <w:t xml:space="preserve">(подпись)     </w:t>
      </w:r>
      <w:r w:rsidRPr="00767A20">
        <w:tab/>
      </w:r>
      <w:r w:rsidRPr="00767A20">
        <w:tab/>
        <w:t xml:space="preserve">        (расшифровка    подписи)</w:t>
      </w:r>
    </w:p>
    <w:p w14:paraId="45FB19C1" w14:textId="77777777" w:rsidR="00A95ADC" w:rsidRPr="00767A20" w:rsidRDefault="00A95ADC" w:rsidP="00A95ADC"/>
    <w:p w14:paraId="4D17D016" w14:textId="77777777" w:rsidR="00A95ADC" w:rsidRPr="00767A20" w:rsidRDefault="00A95ADC" w:rsidP="00A95ADC"/>
    <w:p w14:paraId="2596C711" w14:textId="77777777" w:rsidR="00A95ADC" w:rsidRPr="00767A20" w:rsidRDefault="00A95ADC" w:rsidP="00A95ADC">
      <w:pPr>
        <w:widowControl w:val="0"/>
        <w:jc w:val="right"/>
      </w:pPr>
      <w:bookmarkStart w:id="25" w:name="_Toc532907729"/>
      <w:bookmarkStart w:id="26" w:name="_Toc526926104"/>
      <w:bookmarkStart w:id="27" w:name="_Ref525634168"/>
      <w:bookmarkStart w:id="28" w:name="_Ref525592974"/>
      <w:bookmarkStart w:id="29" w:name="_Ref525592964"/>
      <w:bookmarkStart w:id="30" w:name="_Ref525592709"/>
      <w:bookmarkStart w:id="31" w:name="_Ref525592686"/>
      <w:r w:rsidRPr="00767A20">
        <w:t>Форма № 7</w:t>
      </w:r>
    </w:p>
    <w:p w14:paraId="245FA04F" w14:textId="77777777" w:rsidR="00A95ADC" w:rsidRPr="00767A20" w:rsidRDefault="00A95ADC" w:rsidP="00A95ADC">
      <w:pPr>
        <w:rPr>
          <w:b/>
        </w:rPr>
      </w:pPr>
    </w:p>
    <w:p w14:paraId="0395B4F8" w14:textId="77777777" w:rsidR="00A95ADC" w:rsidRPr="00767A20" w:rsidRDefault="00A95ADC" w:rsidP="00A95ADC">
      <w:pPr>
        <w:jc w:val="center"/>
        <w:rPr>
          <w:b/>
        </w:rPr>
      </w:pPr>
      <w:r w:rsidRPr="00767A20">
        <w:rPr>
          <w:b/>
        </w:rPr>
        <w:t>ЦЕНОВОЕ ПРЕДЛОЖЕНИЕ УЧАСТНИКА ЗАПРОСА ПРЕДЛОЖЕНИЙ</w:t>
      </w:r>
    </w:p>
    <w:p w14:paraId="214C3F66" w14:textId="77777777" w:rsidR="00A95ADC" w:rsidRPr="00767A20" w:rsidRDefault="00A95ADC" w:rsidP="00A95ADC">
      <w:pPr>
        <w:ind w:firstLine="709"/>
      </w:pPr>
    </w:p>
    <w:p w14:paraId="0528F377" w14:textId="77777777" w:rsidR="00A95ADC" w:rsidRPr="00767A20" w:rsidRDefault="00A95ADC" w:rsidP="00A95ADC">
      <w:pPr>
        <w:ind w:firstLine="709"/>
      </w:pPr>
    </w:p>
    <w:p w14:paraId="0F10D3AE" w14:textId="77777777" w:rsidR="00A95ADC" w:rsidRPr="00767A20" w:rsidRDefault="00A95ADC" w:rsidP="00A95ADC">
      <w:pPr>
        <w:pStyle w:val="afd"/>
        <w:spacing w:after="0"/>
        <w:ind w:firstLine="709"/>
      </w:pPr>
      <w:r w:rsidRPr="00767A20">
        <w:rPr>
          <w:spacing w:val="-4"/>
        </w:rPr>
        <w:t xml:space="preserve">Мы согласны поставить товары, </w:t>
      </w:r>
      <w:r w:rsidRPr="00767A20">
        <w:t>выполнить работы,</w:t>
      </w:r>
      <w:r w:rsidRPr="00767A20">
        <w:rPr>
          <w:spacing w:val="-4"/>
        </w:rPr>
        <w:t xml:space="preserve"> оказать услуги в соответствии с требованиями </w:t>
      </w:r>
      <w:r w:rsidRPr="00767A20">
        <w:t xml:space="preserve">документации о закупке и на условиях, которые мы представили ниже в предложении, а именно: </w:t>
      </w:r>
    </w:p>
    <w:p w14:paraId="13957D93" w14:textId="77777777" w:rsidR="00A95ADC" w:rsidRPr="00767A20" w:rsidRDefault="00A95ADC" w:rsidP="00A95ADC">
      <w:pPr>
        <w:pStyle w:val="afd"/>
        <w:spacing w:after="0"/>
        <w:ind w:firstLine="709"/>
      </w:pPr>
      <w:r w:rsidRPr="00767A20">
        <w:t xml:space="preserve">Цена договора составляет </w:t>
      </w:r>
      <w:r w:rsidRPr="00767A20">
        <w:rPr>
          <w:b/>
          <w:i/>
        </w:rPr>
        <w:t xml:space="preserve">___________________с НДС/без НДС </w:t>
      </w:r>
      <w:r w:rsidRPr="00767A20">
        <w:t>за весь период действия договора (выбрать нужное)</w:t>
      </w:r>
    </w:p>
    <w:p w14:paraId="68FF2F31" w14:textId="77777777" w:rsidR="00A95ADC" w:rsidRPr="00767A20" w:rsidRDefault="00A95ADC" w:rsidP="00A95ADC">
      <w:pPr>
        <w:pStyle w:val="afd"/>
        <w:spacing w:after="0"/>
        <w:ind w:firstLine="709"/>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A95ADC" w:rsidRPr="00767A20" w14:paraId="66DCCC49" w14:textId="77777777" w:rsidTr="00A95ADC">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20C24CE2" w14:textId="77777777" w:rsidR="00A95ADC" w:rsidRPr="00767A20" w:rsidRDefault="00A95ADC">
            <w:pPr>
              <w:spacing w:before="40" w:after="40" w:line="254" w:lineRule="auto"/>
              <w:ind w:left="57" w:right="57"/>
              <w:jc w:val="center"/>
              <w:rPr>
                <w:color w:val="000000"/>
                <w:lang w:eastAsia="en-US"/>
              </w:rPr>
            </w:pPr>
            <w:r w:rsidRPr="00767A20">
              <w:rPr>
                <w:color w:val="000000"/>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590C4B06" w14:textId="77777777" w:rsidR="00A95ADC" w:rsidRPr="00767A20" w:rsidRDefault="00A95ADC">
            <w:pPr>
              <w:spacing w:before="40" w:after="40" w:line="254" w:lineRule="auto"/>
              <w:ind w:left="57" w:right="57"/>
              <w:jc w:val="center"/>
              <w:rPr>
                <w:color w:val="000000"/>
                <w:lang w:eastAsia="en-US"/>
              </w:rPr>
            </w:pPr>
            <w:r w:rsidRPr="00767A20">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47A7059D" w14:textId="77777777" w:rsidR="00A95ADC" w:rsidRPr="00767A20" w:rsidRDefault="00A95ADC">
            <w:pPr>
              <w:spacing w:before="40" w:after="40" w:line="254" w:lineRule="auto"/>
              <w:ind w:left="57" w:right="57"/>
              <w:jc w:val="center"/>
              <w:rPr>
                <w:color w:val="000000"/>
                <w:lang w:eastAsia="en-US"/>
              </w:rPr>
            </w:pPr>
            <w:r w:rsidRPr="00767A20">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6D8F291B" w14:textId="77777777" w:rsidR="00A95ADC" w:rsidRPr="00767A20" w:rsidRDefault="00A95ADC">
            <w:pPr>
              <w:spacing w:before="40" w:after="40" w:line="254" w:lineRule="auto"/>
              <w:ind w:left="57" w:right="57"/>
              <w:jc w:val="center"/>
              <w:rPr>
                <w:color w:val="000000"/>
                <w:lang w:eastAsia="en-US"/>
              </w:rPr>
            </w:pPr>
            <w:r w:rsidRPr="00767A20">
              <w:rPr>
                <w:color w:val="000000"/>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2828DF2E" w14:textId="77777777" w:rsidR="00A95ADC" w:rsidRPr="00767A20" w:rsidRDefault="00A95ADC">
            <w:pPr>
              <w:spacing w:before="40" w:after="40" w:line="254" w:lineRule="auto"/>
              <w:ind w:left="57" w:right="57"/>
              <w:jc w:val="center"/>
              <w:rPr>
                <w:color w:val="000000"/>
                <w:lang w:eastAsia="en-US"/>
              </w:rPr>
            </w:pPr>
            <w:r w:rsidRPr="00767A20">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4306B09E" w14:textId="77777777" w:rsidR="00A95ADC" w:rsidRPr="00767A20" w:rsidRDefault="00A95ADC">
            <w:pPr>
              <w:spacing w:before="40" w:after="40" w:line="254" w:lineRule="auto"/>
              <w:ind w:left="57" w:right="57"/>
              <w:jc w:val="center"/>
              <w:rPr>
                <w:color w:val="000000"/>
                <w:lang w:eastAsia="en-US"/>
              </w:rPr>
            </w:pPr>
            <w:r w:rsidRPr="00767A20">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72B26D1F" w14:textId="77777777" w:rsidR="00A95ADC" w:rsidRPr="00767A20" w:rsidRDefault="00A95ADC">
            <w:pPr>
              <w:spacing w:before="40" w:after="40" w:line="254" w:lineRule="auto"/>
              <w:ind w:left="57" w:right="57"/>
              <w:jc w:val="center"/>
              <w:rPr>
                <w:color w:val="000000"/>
                <w:lang w:eastAsia="en-US"/>
              </w:rPr>
            </w:pPr>
            <w:r w:rsidRPr="00767A20">
              <w:rPr>
                <w:color w:val="000000"/>
                <w:lang w:eastAsia="en-US"/>
              </w:rPr>
              <w:t>Сумма в руб.,</w:t>
            </w:r>
          </w:p>
          <w:p w14:paraId="4211224B" w14:textId="77777777" w:rsidR="00A95ADC" w:rsidRPr="00767A20" w:rsidRDefault="00A95ADC">
            <w:pPr>
              <w:spacing w:before="40" w:after="40" w:line="254" w:lineRule="auto"/>
              <w:ind w:left="57" w:right="57"/>
              <w:jc w:val="center"/>
              <w:rPr>
                <w:color w:val="000000"/>
                <w:lang w:eastAsia="en-US"/>
              </w:rPr>
            </w:pPr>
            <w:r w:rsidRPr="00767A20">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265D5D9B" w14:textId="77777777" w:rsidR="00A95ADC" w:rsidRPr="00767A20" w:rsidRDefault="00A95ADC">
            <w:pPr>
              <w:spacing w:before="40" w:after="40" w:line="254" w:lineRule="auto"/>
              <w:ind w:left="57" w:right="57"/>
              <w:jc w:val="center"/>
              <w:rPr>
                <w:color w:val="000000"/>
                <w:lang w:eastAsia="en-US"/>
              </w:rPr>
            </w:pPr>
            <w:r w:rsidRPr="00767A20">
              <w:rPr>
                <w:color w:val="000000"/>
                <w:lang w:eastAsia="en-US"/>
              </w:rPr>
              <w:t>Сумма в руб., с НДС</w:t>
            </w:r>
          </w:p>
        </w:tc>
      </w:tr>
      <w:tr w:rsidR="00A95ADC" w:rsidRPr="00767A20" w14:paraId="29370C94" w14:textId="77777777" w:rsidTr="00A95ADC">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3F960993" w14:textId="77777777" w:rsidR="00A95ADC" w:rsidRPr="00767A20" w:rsidRDefault="00A95ADC">
            <w:pPr>
              <w:pStyle w:val="aff9"/>
              <w:numPr>
                <w:ilvl w:val="0"/>
                <w:numId w:val="45"/>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79FA2C4F" w14:textId="77777777" w:rsidR="00A95ADC" w:rsidRPr="00767A20" w:rsidRDefault="00A95ADC">
            <w:pPr>
              <w:spacing w:line="254"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0D82BFB9" w14:textId="77777777" w:rsidR="00A95ADC" w:rsidRPr="00767A20" w:rsidRDefault="00A95ADC">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C01DAC5" w14:textId="77777777" w:rsidR="00A95ADC" w:rsidRPr="00767A20" w:rsidRDefault="00A95ADC">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E32AB1C" w14:textId="77777777" w:rsidR="00A95ADC" w:rsidRPr="00767A20" w:rsidRDefault="00A95ADC">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8DB083F" w14:textId="77777777" w:rsidR="00A95ADC" w:rsidRPr="00767A20" w:rsidRDefault="00A95ADC">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5D81FC5" w14:textId="77777777" w:rsidR="00A95ADC" w:rsidRPr="00767A20" w:rsidRDefault="00A95ADC">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F479BF6" w14:textId="77777777" w:rsidR="00A95ADC" w:rsidRPr="00767A20" w:rsidRDefault="00A95ADC">
            <w:pPr>
              <w:spacing w:before="40" w:after="40" w:line="254" w:lineRule="auto"/>
              <w:ind w:left="57" w:right="57"/>
              <w:jc w:val="center"/>
              <w:rPr>
                <w:color w:val="000000"/>
                <w:lang w:eastAsia="en-US"/>
              </w:rPr>
            </w:pPr>
          </w:p>
        </w:tc>
      </w:tr>
      <w:tr w:rsidR="00A95ADC" w:rsidRPr="00767A20" w14:paraId="1DFA092B" w14:textId="77777777" w:rsidTr="00A95ADC">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3FEA45EF" w14:textId="77777777" w:rsidR="00A95ADC" w:rsidRPr="00767A20" w:rsidRDefault="00A95ADC">
            <w:pPr>
              <w:pStyle w:val="aff9"/>
              <w:numPr>
                <w:ilvl w:val="0"/>
                <w:numId w:val="45"/>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1989B632" w14:textId="77777777" w:rsidR="00A95ADC" w:rsidRPr="00767A20" w:rsidRDefault="00A95ADC">
            <w:pPr>
              <w:spacing w:line="254"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531F63DF" w14:textId="77777777" w:rsidR="00A95ADC" w:rsidRPr="00767A20" w:rsidRDefault="00A95ADC">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6473554" w14:textId="77777777" w:rsidR="00A95ADC" w:rsidRPr="00767A20" w:rsidRDefault="00A95ADC">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4D5D71F" w14:textId="77777777" w:rsidR="00A95ADC" w:rsidRPr="00767A20" w:rsidRDefault="00A95ADC">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AAA80A0" w14:textId="77777777" w:rsidR="00A95ADC" w:rsidRPr="00767A20" w:rsidRDefault="00A95ADC">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A155517" w14:textId="77777777" w:rsidR="00A95ADC" w:rsidRPr="00767A20" w:rsidRDefault="00A95ADC">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F6E1A76" w14:textId="77777777" w:rsidR="00A95ADC" w:rsidRPr="00767A20" w:rsidRDefault="00A95ADC">
            <w:pPr>
              <w:spacing w:before="40" w:after="40" w:line="254" w:lineRule="auto"/>
              <w:ind w:left="57" w:right="57"/>
              <w:jc w:val="center"/>
              <w:rPr>
                <w:color w:val="000000"/>
                <w:lang w:eastAsia="en-US"/>
              </w:rPr>
            </w:pPr>
          </w:p>
        </w:tc>
      </w:tr>
      <w:tr w:rsidR="00A95ADC" w:rsidRPr="00767A20" w14:paraId="25C06750" w14:textId="77777777" w:rsidTr="00A95ADC">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1C3E8A78" w14:textId="77777777" w:rsidR="00A95ADC" w:rsidRPr="00767A20" w:rsidRDefault="00A95ADC">
            <w:pPr>
              <w:spacing w:line="254" w:lineRule="auto"/>
              <w:rPr>
                <w:color w:val="000000"/>
                <w:lang w:eastAsia="en-US"/>
              </w:rPr>
            </w:pPr>
            <w:r w:rsidRPr="00767A20">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2652DAE3" w14:textId="77777777" w:rsidR="00A95ADC" w:rsidRPr="00767A20" w:rsidRDefault="00A95ADC">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3A40045" w14:textId="77777777" w:rsidR="00A95ADC" w:rsidRPr="00767A20" w:rsidRDefault="00A95ADC">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5AB2DAF" w14:textId="77777777" w:rsidR="00A95ADC" w:rsidRPr="00767A20" w:rsidRDefault="00A95ADC">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3046B84" w14:textId="77777777" w:rsidR="00A95ADC" w:rsidRPr="00767A20" w:rsidRDefault="00A95ADC">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B9D71BA" w14:textId="77777777" w:rsidR="00A95ADC" w:rsidRPr="00767A20" w:rsidRDefault="00A95ADC">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220F769" w14:textId="77777777" w:rsidR="00A95ADC" w:rsidRPr="00767A20" w:rsidRDefault="00A95ADC">
            <w:pPr>
              <w:spacing w:before="40" w:after="40" w:line="254" w:lineRule="auto"/>
              <w:ind w:left="57" w:right="57"/>
              <w:jc w:val="center"/>
              <w:rPr>
                <w:color w:val="000000"/>
                <w:lang w:eastAsia="en-US"/>
              </w:rPr>
            </w:pPr>
          </w:p>
        </w:tc>
      </w:tr>
    </w:tbl>
    <w:p w14:paraId="61483EAE" w14:textId="77777777" w:rsidR="00A95ADC" w:rsidRPr="00767A20" w:rsidRDefault="00A95ADC" w:rsidP="00A95ADC">
      <w:pPr>
        <w:pStyle w:val="afd"/>
        <w:spacing w:after="0"/>
        <w:ind w:firstLine="709"/>
      </w:pPr>
    </w:p>
    <w:p w14:paraId="2B997227" w14:textId="77777777" w:rsidR="00A95ADC" w:rsidRPr="00767A20" w:rsidRDefault="00A95ADC" w:rsidP="00A95ADC">
      <w:pPr>
        <w:pStyle w:val="afd"/>
        <w:spacing w:after="0"/>
        <w:ind w:firstLine="284"/>
        <w:jc w:val="both"/>
        <w:rPr>
          <w:bCs/>
        </w:rPr>
      </w:pPr>
      <w:r w:rsidRPr="00767A20">
        <w:t xml:space="preserve">         Мы согласны с тем, что в случае, если нами не были учтены какие-либо расценки на выполнение работ, составляющие полный объем выполняемых работ, который должен быть выполнен в соответствии с предметом проводимой закупочной процедуры, работы будут </w:t>
      </w:r>
      <w:r w:rsidRPr="00767A20">
        <w:rPr>
          <w:bCs/>
        </w:rPr>
        <w:t>выполнены в полном объеме в соответствии с описанием закупки.</w:t>
      </w:r>
    </w:p>
    <w:p w14:paraId="38BD0CF2" w14:textId="77777777" w:rsidR="00A95ADC" w:rsidRPr="00767A20" w:rsidRDefault="00A95ADC" w:rsidP="00A95ADC">
      <w:pPr>
        <w:jc w:val="both"/>
      </w:pPr>
    </w:p>
    <w:p w14:paraId="47A68465" w14:textId="77777777" w:rsidR="00A95ADC" w:rsidRPr="00767A20" w:rsidRDefault="00A95ADC" w:rsidP="00A95ADC">
      <w:pPr>
        <w:rPr>
          <w:b/>
        </w:rPr>
      </w:pPr>
      <w:r w:rsidRPr="00767A20">
        <w:rPr>
          <w:b/>
        </w:rPr>
        <w:t>Участник закупки</w:t>
      </w:r>
    </w:p>
    <w:p w14:paraId="5A31E06B" w14:textId="77777777" w:rsidR="00A95ADC" w:rsidRPr="00767A20" w:rsidRDefault="00A95ADC" w:rsidP="00A95ADC">
      <w:pPr>
        <w:rPr>
          <w:vertAlign w:val="superscript"/>
        </w:rPr>
      </w:pPr>
      <w:r w:rsidRPr="00767A20">
        <w:rPr>
          <w:b/>
        </w:rPr>
        <w:t>/уполномоченный представитель</w:t>
      </w:r>
      <w:r w:rsidRPr="00767A20">
        <w:tab/>
      </w:r>
      <w:r w:rsidRPr="00767A20">
        <w:tab/>
      </w:r>
      <w:r w:rsidRPr="00767A20">
        <w:tab/>
        <w:t xml:space="preserve">                                    _________________ (Ф.И.О.)</w:t>
      </w:r>
      <w:r w:rsidRPr="00767A20">
        <w:tab/>
      </w:r>
      <w:r w:rsidRPr="00767A20">
        <w:rPr>
          <w:b/>
        </w:rPr>
        <w:br/>
      </w:r>
      <w:r w:rsidRPr="00767A20">
        <w:tab/>
      </w:r>
      <w:r w:rsidRPr="00767A20">
        <w:tab/>
      </w:r>
      <w:r w:rsidRPr="00767A20">
        <w:tab/>
      </w:r>
      <w:r w:rsidRPr="00767A20">
        <w:tab/>
      </w:r>
      <w:r w:rsidRPr="00767A20">
        <w:tab/>
      </w:r>
      <w:r w:rsidRPr="00767A20">
        <w:tab/>
      </w:r>
      <w:r w:rsidRPr="00767A20">
        <w:tab/>
      </w:r>
      <w:r w:rsidRPr="00767A20">
        <w:tab/>
        <w:t xml:space="preserve">                                    </w:t>
      </w:r>
      <w:r w:rsidRPr="00767A20">
        <w:rPr>
          <w:vertAlign w:val="superscript"/>
        </w:rPr>
        <w:t>(подпись)</w:t>
      </w:r>
    </w:p>
    <w:p w14:paraId="467B5EE2" w14:textId="77777777" w:rsidR="00A95ADC" w:rsidRPr="00767A20" w:rsidRDefault="00A95ADC" w:rsidP="00A95ADC">
      <w:pPr>
        <w:ind w:firstLine="8370"/>
        <w:rPr>
          <w:vertAlign w:val="superscript"/>
        </w:rPr>
      </w:pPr>
      <w:r w:rsidRPr="00767A20">
        <w:rPr>
          <w:vertAlign w:val="superscript"/>
        </w:rPr>
        <w:t>М.П.</w:t>
      </w:r>
    </w:p>
    <w:p w14:paraId="05F3E12B" w14:textId="77777777" w:rsidR="00A95ADC" w:rsidRPr="00767A20" w:rsidRDefault="00A95ADC" w:rsidP="00A95ADC">
      <w:pPr>
        <w:rPr>
          <w:b/>
        </w:rPr>
      </w:pPr>
      <w:r w:rsidRPr="00767A20">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7811D2A9" w14:textId="77777777" w:rsidR="00A95ADC" w:rsidRPr="00767A20" w:rsidRDefault="00A95ADC" w:rsidP="00A95ADC"/>
    <w:p w14:paraId="5ECB8565" w14:textId="77777777" w:rsidR="00A95ADC" w:rsidRPr="00767A20" w:rsidRDefault="00A95ADC" w:rsidP="00A95ADC"/>
    <w:p w14:paraId="40C95207" w14:textId="77777777" w:rsidR="00A95ADC" w:rsidRPr="00767A20" w:rsidRDefault="00A95ADC" w:rsidP="00A95ADC">
      <w:pPr>
        <w:shd w:val="clear" w:color="auto" w:fill="FFFFFF"/>
        <w:rPr>
          <w:b/>
          <w:i/>
        </w:rPr>
      </w:pPr>
      <w:r w:rsidRPr="00767A20">
        <w:rPr>
          <w:b/>
          <w:i/>
        </w:rPr>
        <w:t>Рекомендации по заполнению:</w:t>
      </w:r>
    </w:p>
    <w:p w14:paraId="065CA453" w14:textId="77777777" w:rsidR="00A95ADC" w:rsidRPr="00767A20" w:rsidRDefault="00A95ADC" w:rsidP="00A95ADC">
      <w:pPr>
        <w:shd w:val="clear" w:color="auto" w:fill="FFFFFF"/>
        <w:jc w:val="both"/>
        <w:rPr>
          <w:i/>
        </w:rPr>
      </w:pPr>
      <w:r w:rsidRPr="00767A20">
        <w:rPr>
          <w:i/>
        </w:rPr>
        <w:t>В случае, если техническое задание включает в себя несколько позиций, по которым необходимо предоставить информацию о цене, то необходимо включить эти сведения в ценовое предложение участника запроса предложений.</w:t>
      </w:r>
    </w:p>
    <w:p w14:paraId="2B18A619" w14:textId="77777777" w:rsidR="00A95ADC" w:rsidRPr="00767A20" w:rsidRDefault="00A95ADC" w:rsidP="00A95ADC">
      <w:pPr>
        <w:shd w:val="clear" w:color="auto" w:fill="FFFFFF"/>
        <w:jc w:val="both"/>
        <w:rPr>
          <w:i/>
        </w:rPr>
      </w:pPr>
      <w:r w:rsidRPr="00767A20">
        <w:rPr>
          <w:i/>
        </w:rPr>
        <w:t>При отсутствии цен по каждой позиции, заявка участника закупки подлежит отклонению.</w:t>
      </w:r>
    </w:p>
    <w:p w14:paraId="6BA8CB6C" w14:textId="77777777" w:rsidR="00A95ADC" w:rsidRPr="00767A20" w:rsidRDefault="00A95ADC" w:rsidP="00A95ADC">
      <w:pPr>
        <w:shd w:val="clear" w:color="auto" w:fill="FFFFFF"/>
        <w:jc w:val="both"/>
        <w:rPr>
          <w:i/>
          <w:color w:val="FF0000"/>
        </w:rPr>
      </w:pPr>
    </w:p>
    <w:bookmarkEnd w:id="3"/>
    <w:bookmarkEnd w:id="4"/>
    <w:bookmarkEnd w:id="25"/>
    <w:bookmarkEnd w:id="26"/>
    <w:bookmarkEnd w:id="27"/>
    <w:bookmarkEnd w:id="28"/>
    <w:bookmarkEnd w:id="29"/>
    <w:bookmarkEnd w:id="30"/>
    <w:bookmarkEnd w:id="31"/>
    <w:p w14:paraId="4590CCDE" w14:textId="77777777" w:rsidR="00A95ADC" w:rsidRPr="00767A20" w:rsidRDefault="00A95ADC" w:rsidP="00A95ADC">
      <w:pPr>
        <w:keepNext/>
        <w:rPr>
          <w:i/>
          <w:color w:val="FF0000"/>
        </w:rPr>
      </w:pPr>
    </w:p>
    <w:p w14:paraId="5F104A5F" w14:textId="77777777" w:rsidR="00A95ADC" w:rsidRPr="00767A20" w:rsidRDefault="00A95ADC" w:rsidP="00A95ADC">
      <w:pPr>
        <w:keepNext/>
        <w:rPr>
          <w:i/>
          <w:color w:val="FF0000"/>
        </w:rPr>
      </w:pPr>
    </w:p>
    <w:p w14:paraId="0F0203AB" w14:textId="77777777" w:rsidR="00A95ADC" w:rsidRPr="00767A20" w:rsidRDefault="00A95ADC" w:rsidP="00A95ADC">
      <w:pPr>
        <w:keepNext/>
        <w:jc w:val="center"/>
        <w:rPr>
          <w:b/>
        </w:rPr>
      </w:pPr>
      <w:r w:rsidRPr="00767A20">
        <w:rPr>
          <w:b/>
        </w:rPr>
        <w:t>ТОМ 2. ТЕХНИЧЕСКОЕ ЗАДАНИЕ.</w:t>
      </w:r>
    </w:p>
    <w:p w14:paraId="5B5372D6" w14:textId="77777777" w:rsidR="00A95ADC" w:rsidRPr="00767A20" w:rsidRDefault="00A95ADC" w:rsidP="00A95ADC">
      <w:pPr>
        <w:pStyle w:val="11"/>
        <w:keepNext w:val="0"/>
        <w:widowControl w:val="0"/>
        <w:tabs>
          <w:tab w:val="clear" w:pos="927"/>
          <w:tab w:val="left" w:pos="1212"/>
          <w:tab w:val="left" w:pos="1495"/>
        </w:tabs>
        <w:ind w:left="0" w:firstLine="0"/>
        <w:jc w:val="center"/>
        <w:rPr>
          <w:szCs w:val="24"/>
        </w:rPr>
      </w:pPr>
    </w:p>
    <w:p w14:paraId="2B697308" w14:textId="77777777" w:rsidR="00A95ADC" w:rsidRPr="00767A20" w:rsidRDefault="00A95ADC" w:rsidP="00A95ADC">
      <w:r w:rsidRPr="00767A20">
        <w:t>Техническое задание состоит из двух разделов:</w:t>
      </w:r>
    </w:p>
    <w:p w14:paraId="076EB3FB" w14:textId="77777777" w:rsidR="00A95ADC" w:rsidRPr="00767A20" w:rsidRDefault="00A95ADC" w:rsidP="00A95ADC">
      <w:pPr>
        <w:pStyle w:val="aff9"/>
        <w:numPr>
          <w:ilvl w:val="1"/>
          <w:numId w:val="43"/>
        </w:numPr>
        <w:suppressAutoHyphens/>
        <w:ind w:left="927" w:firstLine="0"/>
        <w:jc w:val="both"/>
      </w:pPr>
      <w:r w:rsidRPr="00767A20">
        <w:t xml:space="preserve">Обоснование начальной (максимальной) цены договора инициатором закупки:  </w:t>
      </w:r>
    </w:p>
    <w:p w14:paraId="3CFB4EE5" w14:textId="2EEF0400" w:rsidR="00A95ADC" w:rsidRPr="00767A20" w:rsidRDefault="00A95ADC" w:rsidP="00A95ADC">
      <w:pPr>
        <w:suppressAutoHyphens/>
        <w:jc w:val="both"/>
      </w:pPr>
      <w:r w:rsidRPr="00767A20">
        <w:t xml:space="preserve">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w:t>
      </w:r>
      <w:r w:rsidR="006C072F" w:rsidRPr="00767A20">
        <w:t xml:space="preserve">методом сопоставимых рыночных цен </w:t>
      </w:r>
      <w:r w:rsidRPr="00767A20">
        <w:t xml:space="preserve">в соответствии с Положением </w:t>
      </w:r>
      <w:r w:rsidRPr="00767A20">
        <w:rPr>
          <w:lang w:eastAsia="en-US"/>
        </w:rPr>
        <w:t>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2 от 30.06.2021г.)</w:t>
      </w:r>
    </w:p>
    <w:p w14:paraId="100E6F33" w14:textId="1CCA7606" w:rsidR="00A95ADC" w:rsidRPr="00767A20" w:rsidRDefault="00A95ADC" w:rsidP="00A95ADC"/>
    <w:p w14:paraId="1E1E7316" w14:textId="54399F62" w:rsidR="006C072F" w:rsidRPr="00767A20" w:rsidRDefault="006C072F" w:rsidP="00A95ADC">
      <w:r w:rsidRPr="00767A20">
        <w:t xml:space="preserve">                 Метод сопоставимых рыночных цен: коммерческие предложения. </w:t>
      </w:r>
    </w:p>
    <w:p w14:paraId="2BFE4D88" w14:textId="77777777" w:rsidR="00724325" w:rsidRPr="00767A20" w:rsidRDefault="00724325" w:rsidP="00724325">
      <w:pPr>
        <w:jc w:val="center"/>
        <w:rPr>
          <w:b/>
          <w:bCs/>
        </w:rPr>
      </w:pPr>
      <w:r w:rsidRPr="00767A20">
        <w:rPr>
          <w:b/>
          <w:bCs/>
        </w:rPr>
        <w:t>СРАВНИТЕЛЬНЫЙ АНАЛИЗ ЦЕН</w:t>
      </w:r>
    </w:p>
    <w:p w14:paraId="55F12901" w14:textId="77777777" w:rsidR="00724325" w:rsidRPr="00767A20" w:rsidRDefault="00724325" w:rsidP="00724325">
      <w:pPr>
        <w:ind w:left="284" w:firstLine="425"/>
        <w:rPr>
          <w:rFonts w:ascii="Calibri" w:hAnsi="Calibri"/>
          <w:sz w:val="22"/>
          <w:szCs w:val="22"/>
        </w:rPr>
      </w:pPr>
    </w:p>
    <w:tbl>
      <w:tblPr>
        <w:tblW w:w="0" w:type="auto"/>
        <w:tblInd w:w="113" w:type="dxa"/>
        <w:tblLook w:val="04A0" w:firstRow="1" w:lastRow="0" w:firstColumn="1" w:lastColumn="0" w:noHBand="0" w:noVBand="1"/>
      </w:tblPr>
      <w:tblGrid>
        <w:gridCol w:w="1378"/>
        <w:gridCol w:w="605"/>
        <w:gridCol w:w="1081"/>
        <w:gridCol w:w="932"/>
        <w:gridCol w:w="605"/>
        <w:gridCol w:w="1081"/>
        <w:gridCol w:w="932"/>
        <w:gridCol w:w="605"/>
        <w:gridCol w:w="1081"/>
        <w:gridCol w:w="932"/>
      </w:tblGrid>
      <w:tr w:rsidR="00724325" w:rsidRPr="00767A20" w14:paraId="25F4231B" w14:textId="77777777" w:rsidTr="00724325">
        <w:trPr>
          <w:trHeight w:val="198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FBEF9F6" w14:textId="77777777" w:rsidR="00724325" w:rsidRPr="00767A20" w:rsidRDefault="00724325">
            <w:pPr>
              <w:jc w:val="center"/>
              <w:rPr>
                <w:color w:val="000000"/>
              </w:rPr>
            </w:pPr>
            <w:r w:rsidRPr="00767A20">
              <w:rPr>
                <w:color w:val="000000"/>
              </w:rPr>
              <w:t xml:space="preserve">Наименование вида работ </w:t>
            </w:r>
          </w:p>
        </w:tc>
        <w:tc>
          <w:tcPr>
            <w:tcW w:w="0" w:type="auto"/>
            <w:gridSpan w:val="3"/>
            <w:tcBorders>
              <w:top w:val="single" w:sz="4" w:space="0" w:color="auto"/>
              <w:left w:val="nil"/>
              <w:bottom w:val="single" w:sz="4" w:space="0" w:color="auto"/>
              <w:right w:val="single" w:sz="4" w:space="0" w:color="auto"/>
            </w:tcBorders>
            <w:vAlign w:val="center"/>
            <w:hideMark/>
          </w:tcPr>
          <w:p w14:paraId="7C8809BC" w14:textId="77777777" w:rsidR="00724325" w:rsidRPr="00767A20" w:rsidRDefault="00724325">
            <w:pPr>
              <w:jc w:val="center"/>
              <w:rPr>
                <w:color w:val="000000"/>
              </w:rPr>
            </w:pPr>
            <w:r w:rsidRPr="00767A20">
              <w:rPr>
                <w:color w:val="000000"/>
              </w:rPr>
              <w:t xml:space="preserve">Цена ООО «Гипрорезинотехника» </w:t>
            </w:r>
          </w:p>
        </w:tc>
        <w:tc>
          <w:tcPr>
            <w:tcW w:w="0" w:type="auto"/>
            <w:gridSpan w:val="3"/>
            <w:tcBorders>
              <w:top w:val="single" w:sz="4" w:space="0" w:color="auto"/>
              <w:left w:val="nil"/>
              <w:bottom w:val="single" w:sz="4" w:space="0" w:color="auto"/>
              <w:right w:val="single" w:sz="4" w:space="0" w:color="auto"/>
            </w:tcBorders>
            <w:vAlign w:val="center"/>
            <w:hideMark/>
          </w:tcPr>
          <w:p w14:paraId="09EA7A6B" w14:textId="77777777" w:rsidR="00724325" w:rsidRPr="00767A20" w:rsidRDefault="00724325">
            <w:pPr>
              <w:jc w:val="center"/>
              <w:rPr>
                <w:color w:val="000000"/>
              </w:rPr>
            </w:pPr>
            <w:r w:rsidRPr="00767A20">
              <w:rPr>
                <w:color w:val="000000"/>
              </w:rPr>
              <w:t>Цена ООО «</w:t>
            </w:r>
            <w:proofErr w:type="spellStart"/>
            <w:r w:rsidRPr="00767A20">
              <w:rPr>
                <w:color w:val="000000"/>
              </w:rPr>
              <w:t>Геоника</w:t>
            </w:r>
            <w:proofErr w:type="spellEnd"/>
            <w:r w:rsidRPr="00767A20">
              <w:rPr>
                <w:color w:val="000000"/>
              </w:rPr>
              <w:t>»</w:t>
            </w:r>
          </w:p>
        </w:tc>
        <w:tc>
          <w:tcPr>
            <w:tcW w:w="0" w:type="auto"/>
            <w:gridSpan w:val="3"/>
            <w:tcBorders>
              <w:top w:val="single" w:sz="4" w:space="0" w:color="auto"/>
              <w:left w:val="nil"/>
              <w:bottom w:val="single" w:sz="4" w:space="0" w:color="auto"/>
              <w:right w:val="single" w:sz="4" w:space="0" w:color="auto"/>
            </w:tcBorders>
            <w:vAlign w:val="center"/>
            <w:hideMark/>
          </w:tcPr>
          <w:p w14:paraId="03671DF0" w14:textId="77777777" w:rsidR="00724325" w:rsidRPr="00767A20" w:rsidRDefault="00724325">
            <w:pPr>
              <w:jc w:val="center"/>
              <w:rPr>
                <w:color w:val="000000"/>
              </w:rPr>
            </w:pPr>
            <w:r w:rsidRPr="00767A20">
              <w:rPr>
                <w:color w:val="000000"/>
              </w:rPr>
              <w:t xml:space="preserve">Цена ООО «Меридиан» </w:t>
            </w:r>
          </w:p>
        </w:tc>
      </w:tr>
      <w:tr w:rsidR="00724325" w:rsidRPr="00767A20" w14:paraId="554ED5CE" w14:textId="77777777" w:rsidTr="00724325">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F38F03" w14:textId="77777777" w:rsidR="00724325" w:rsidRPr="00767A20" w:rsidRDefault="00724325">
            <w:pPr>
              <w:rPr>
                <w:color w:val="000000"/>
              </w:rPr>
            </w:pPr>
          </w:p>
        </w:tc>
        <w:tc>
          <w:tcPr>
            <w:tcW w:w="0" w:type="auto"/>
            <w:tcBorders>
              <w:top w:val="nil"/>
              <w:left w:val="nil"/>
              <w:bottom w:val="single" w:sz="4" w:space="0" w:color="auto"/>
              <w:right w:val="single" w:sz="4" w:space="0" w:color="auto"/>
            </w:tcBorders>
            <w:vAlign w:val="center"/>
            <w:hideMark/>
          </w:tcPr>
          <w:p w14:paraId="17C23584" w14:textId="77777777" w:rsidR="00724325" w:rsidRPr="00767A20" w:rsidRDefault="00724325">
            <w:pPr>
              <w:jc w:val="center"/>
              <w:rPr>
                <w:color w:val="000000"/>
              </w:rPr>
            </w:pPr>
            <w:r w:rsidRPr="00767A20">
              <w:rPr>
                <w:color w:val="000000"/>
              </w:rPr>
              <w:t xml:space="preserve">Ед. </w:t>
            </w:r>
            <w:proofErr w:type="spellStart"/>
            <w:r w:rsidRPr="00767A20">
              <w:rPr>
                <w:color w:val="000000"/>
              </w:rPr>
              <w:t>измер</w:t>
            </w:r>
            <w:proofErr w:type="spellEnd"/>
          </w:p>
        </w:tc>
        <w:tc>
          <w:tcPr>
            <w:tcW w:w="0" w:type="auto"/>
            <w:tcBorders>
              <w:top w:val="nil"/>
              <w:left w:val="nil"/>
              <w:bottom w:val="single" w:sz="4" w:space="0" w:color="auto"/>
              <w:right w:val="single" w:sz="4" w:space="0" w:color="auto"/>
            </w:tcBorders>
            <w:vAlign w:val="center"/>
            <w:hideMark/>
          </w:tcPr>
          <w:p w14:paraId="108BD11D" w14:textId="77777777" w:rsidR="00724325" w:rsidRPr="00767A20" w:rsidRDefault="00724325">
            <w:pPr>
              <w:jc w:val="center"/>
              <w:rPr>
                <w:color w:val="000000"/>
              </w:rPr>
            </w:pPr>
            <w:r w:rsidRPr="00767A20">
              <w:rPr>
                <w:color w:val="000000"/>
              </w:rPr>
              <w:t>Срок выполнения</w:t>
            </w:r>
          </w:p>
        </w:tc>
        <w:tc>
          <w:tcPr>
            <w:tcW w:w="0" w:type="auto"/>
            <w:tcBorders>
              <w:top w:val="nil"/>
              <w:left w:val="nil"/>
              <w:bottom w:val="single" w:sz="4" w:space="0" w:color="auto"/>
              <w:right w:val="single" w:sz="4" w:space="0" w:color="auto"/>
            </w:tcBorders>
            <w:vAlign w:val="center"/>
            <w:hideMark/>
          </w:tcPr>
          <w:p w14:paraId="5EE1F5F0" w14:textId="77777777" w:rsidR="00724325" w:rsidRPr="00767A20" w:rsidRDefault="00724325">
            <w:pPr>
              <w:jc w:val="center"/>
              <w:rPr>
                <w:color w:val="000000"/>
              </w:rPr>
            </w:pPr>
            <w:r w:rsidRPr="00767A20">
              <w:rPr>
                <w:color w:val="000000"/>
              </w:rPr>
              <w:t>Стоимость работ</w:t>
            </w:r>
          </w:p>
        </w:tc>
        <w:tc>
          <w:tcPr>
            <w:tcW w:w="0" w:type="auto"/>
            <w:tcBorders>
              <w:top w:val="nil"/>
              <w:left w:val="nil"/>
              <w:bottom w:val="single" w:sz="4" w:space="0" w:color="auto"/>
              <w:right w:val="single" w:sz="4" w:space="0" w:color="auto"/>
            </w:tcBorders>
            <w:vAlign w:val="center"/>
            <w:hideMark/>
          </w:tcPr>
          <w:p w14:paraId="1DA4DF11" w14:textId="77777777" w:rsidR="00724325" w:rsidRPr="00767A20" w:rsidRDefault="00724325">
            <w:pPr>
              <w:jc w:val="center"/>
              <w:rPr>
                <w:color w:val="000000"/>
              </w:rPr>
            </w:pPr>
            <w:r w:rsidRPr="00767A20">
              <w:rPr>
                <w:color w:val="000000"/>
              </w:rPr>
              <w:t xml:space="preserve">Ед. </w:t>
            </w:r>
            <w:proofErr w:type="spellStart"/>
            <w:r w:rsidRPr="00767A20">
              <w:rPr>
                <w:color w:val="000000"/>
              </w:rPr>
              <w:t>измер</w:t>
            </w:r>
            <w:proofErr w:type="spellEnd"/>
          </w:p>
        </w:tc>
        <w:tc>
          <w:tcPr>
            <w:tcW w:w="0" w:type="auto"/>
            <w:tcBorders>
              <w:top w:val="nil"/>
              <w:left w:val="nil"/>
              <w:bottom w:val="single" w:sz="4" w:space="0" w:color="auto"/>
              <w:right w:val="single" w:sz="4" w:space="0" w:color="auto"/>
            </w:tcBorders>
            <w:vAlign w:val="center"/>
            <w:hideMark/>
          </w:tcPr>
          <w:p w14:paraId="590E51B6" w14:textId="77777777" w:rsidR="00724325" w:rsidRPr="00767A20" w:rsidRDefault="00724325">
            <w:pPr>
              <w:jc w:val="center"/>
              <w:rPr>
                <w:color w:val="000000"/>
              </w:rPr>
            </w:pPr>
            <w:r w:rsidRPr="00767A20">
              <w:rPr>
                <w:color w:val="000000"/>
              </w:rPr>
              <w:t>Срок выполнения</w:t>
            </w:r>
          </w:p>
        </w:tc>
        <w:tc>
          <w:tcPr>
            <w:tcW w:w="0" w:type="auto"/>
            <w:tcBorders>
              <w:top w:val="nil"/>
              <w:left w:val="nil"/>
              <w:bottom w:val="single" w:sz="4" w:space="0" w:color="auto"/>
              <w:right w:val="single" w:sz="4" w:space="0" w:color="auto"/>
            </w:tcBorders>
            <w:vAlign w:val="center"/>
            <w:hideMark/>
          </w:tcPr>
          <w:p w14:paraId="15619859" w14:textId="77777777" w:rsidR="00724325" w:rsidRPr="00767A20" w:rsidRDefault="00724325">
            <w:pPr>
              <w:jc w:val="center"/>
              <w:rPr>
                <w:color w:val="000000"/>
              </w:rPr>
            </w:pPr>
            <w:r w:rsidRPr="00767A20">
              <w:rPr>
                <w:color w:val="000000"/>
              </w:rPr>
              <w:t>Стоимость работ</w:t>
            </w:r>
          </w:p>
        </w:tc>
        <w:tc>
          <w:tcPr>
            <w:tcW w:w="0" w:type="auto"/>
            <w:tcBorders>
              <w:top w:val="nil"/>
              <w:left w:val="nil"/>
              <w:bottom w:val="single" w:sz="4" w:space="0" w:color="auto"/>
              <w:right w:val="single" w:sz="4" w:space="0" w:color="auto"/>
            </w:tcBorders>
            <w:vAlign w:val="center"/>
            <w:hideMark/>
          </w:tcPr>
          <w:p w14:paraId="5C1E5104" w14:textId="77777777" w:rsidR="00724325" w:rsidRPr="00767A20" w:rsidRDefault="00724325">
            <w:pPr>
              <w:jc w:val="center"/>
              <w:rPr>
                <w:color w:val="000000"/>
              </w:rPr>
            </w:pPr>
            <w:r w:rsidRPr="00767A20">
              <w:rPr>
                <w:color w:val="000000"/>
              </w:rPr>
              <w:t xml:space="preserve">Ед. </w:t>
            </w:r>
            <w:proofErr w:type="spellStart"/>
            <w:r w:rsidRPr="00767A20">
              <w:rPr>
                <w:color w:val="000000"/>
              </w:rPr>
              <w:t>измер</w:t>
            </w:r>
            <w:proofErr w:type="spellEnd"/>
          </w:p>
        </w:tc>
        <w:tc>
          <w:tcPr>
            <w:tcW w:w="0" w:type="auto"/>
            <w:tcBorders>
              <w:top w:val="nil"/>
              <w:left w:val="nil"/>
              <w:bottom w:val="single" w:sz="4" w:space="0" w:color="auto"/>
              <w:right w:val="single" w:sz="4" w:space="0" w:color="auto"/>
            </w:tcBorders>
            <w:vAlign w:val="center"/>
            <w:hideMark/>
          </w:tcPr>
          <w:p w14:paraId="1216F99F" w14:textId="77777777" w:rsidR="00724325" w:rsidRPr="00767A20" w:rsidRDefault="00724325">
            <w:pPr>
              <w:jc w:val="center"/>
              <w:rPr>
                <w:color w:val="000000"/>
              </w:rPr>
            </w:pPr>
            <w:r w:rsidRPr="00767A20">
              <w:rPr>
                <w:color w:val="000000"/>
              </w:rPr>
              <w:t>Срок выполнения</w:t>
            </w:r>
          </w:p>
        </w:tc>
        <w:tc>
          <w:tcPr>
            <w:tcW w:w="0" w:type="auto"/>
            <w:tcBorders>
              <w:top w:val="nil"/>
              <w:left w:val="nil"/>
              <w:bottom w:val="single" w:sz="4" w:space="0" w:color="auto"/>
              <w:right w:val="single" w:sz="4" w:space="0" w:color="auto"/>
            </w:tcBorders>
            <w:vAlign w:val="center"/>
            <w:hideMark/>
          </w:tcPr>
          <w:p w14:paraId="16730335" w14:textId="77777777" w:rsidR="00724325" w:rsidRPr="00767A20" w:rsidRDefault="00724325">
            <w:pPr>
              <w:jc w:val="center"/>
              <w:rPr>
                <w:color w:val="000000"/>
              </w:rPr>
            </w:pPr>
            <w:r w:rsidRPr="00767A20">
              <w:rPr>
                <w:color w:val="000000"/>
              </w:rPr>
              <w:t>Стоимость работ</w:t>
            </w:r>
          </w:p>
        </w:tc>
      </w:tr>
      <w:tr w:rsidR="00724325" w:rsidRPr="00767A20" w14:paraId="025B70F2" w14:textId="77777777" w:rsidTr="00724325">
        <w:trPr>
          <w:trHeight w:val="2205"/>
        </w:trPr>
        <w:tc>
          <w:tcPr>
            <w:tcW w:w="0" w:type="auto"/>
            <w:tcBorders>
              <w:top w:val="nil"/>
              <w:left w:val="single" w:sz="4" w:space="0" w:color="auto"/>
              <w:bottom w:val="single" w:sz="4" w:space="0" w:color="auto"/>
              <w:right w:val="single" w:sz="4" w:space="0" w:color="auto"/>
            </w:tcBorders>
            <w:vAlign w:val="center"/>
            <w:hideMark/>
          </w:tcPr>
          <w:p w14:paraId="4C6D1999" w14:textId="77777777" w:rsidR="00724325" w:rsidRPr="00767A20" w:rsidRDefault="00724325">
            <w:pPr>
              <w:rPr>
                <w:b/>
                <w:bCs/>
                <w:color w:val="000000"/>
              </w:rPr>
            </w:pPr>
            <w:r w:rsidRPr="00767A20">
              <w:rPr>
                <w:b/>
                <w:bCs/>
                <w:color w:val="000000"/>
              </w:rPr>
              <w:lastRenderedPageBreak/>
              <w:t>Выполнение исполнительной топосъемки</w:t>
            </w:r>
          </w:p>
        </w:tc>
        <w:tc>
          <w:tcPr>
            <w:tcW w:w="0" w:type="auto"/>
            <w:tcBorders>
              <w:top w:val="nil"/>
              <w:left w:val="nil"/>
              <w:bottom w:val="single" w:sz="4" w:space="0" w:color="auto"/>
              <w:right w:val="single" w:sz="4" w:space="0" w:color="auto"/>
            </w:tcBorders>
            <w:noWrap/>
            <w:vAlign w:val="center"/>
            <w:hideMark/>
          </w:tcPr>
          <w:p w14:paraId="107BF3A7" w14:textId="77777777" w:rsidR="00724325" w:rsidRPr="00767A20" w:rsidRDefault="00724325">
            <w:pPr>
              <w:jc w:val="center"/>
              <w:rPr>
                <w:color w:val="000000"/>
                <w:sz w:val="22"/>
                <w:szCs w:val="22"/>
              </w:rPr>
            </w:pPr>
            <w:r w:rsidRPr="00767A20">
              <w:rPr>
                <w:color w:val="000000"/>
              </w:rPr>
              <w:t xml:space="preserve">1 Га </w:t>
            </w:r>
          </w:p>
        </w:tc>
        <w:tc>
          <w:tcPr>
            <w:tcW w:w="0" w:type="auto"/>
            <w:tcBorders>
              <w:top w:val="nil"/>
              <w:left w:val="nil"/>
              <w:bottom w:val="single" w:sz="4" w:space="0" w:color="auto"/>
              <w:right w:val="single" w:sz="4" w:space="0" w:color="auto"/>
            </w:tcBorders>
            <w:vAlign w:val="center"/>
            <w:hideMark/>
          </w:tcPr>
          <w:p w14:paraId="7E3F04D0" w14:textId="77777777" w:rsidR="00724325" w:rsidRPr="00767A20" w:rsidRDefault="00724325">
            <w:pPr>
              <w:jc w:val="center"/>
              <w:rPr>
                <w:color w:val="000000"/>
              </w:rPr>
            </w:pPr>
            <w:r w:rsidRPr="00767A20">
              <w:rPr>
                <w:color w:val="000000"/>
              </w:rPr>
              <w:t>39 календарных дня</w:t>
            </w:r>
          </w:p>
        </w:tc>
        <w:tc>
          <w:tcPr>
            <w:tcW w:w="0" w:type="auto"/>
            <w:tcBorders>
              <w:top w:val="nil"/>
              <w:left w:val="nil"/>
              <w:bottom w:val="single" w:sz="4" w:space="0" w:color="auto"/>
              <w:right w:val="single" w:sz="4" w:space="0" w:color="auto"/>
            </w:tcBorders>
            <w:vAlign w:val="center"/>
            <w:hideMark/>
          </w:tcPr>
          <w:p w14:paraId="52A893C7" w14:textId="77777777" w:rsidR="00724325" w:rsidRPr="00767A20" w:rsidRDefault="00724325">
            <w:pPr>
              <w:jc w:val="center"/>
              <w:rPr>
                <w:color w:val="000000"/>
              </w:rPr>
            </w:pPr>
            <w:r w:rsidRPr="00767A20">
              <w:rPr>
                <w:color w:val="000000"/>
              </w:rPr>
              <w:t>21 339,63</w:t>
            </w:r>
          </w:p>
        </w:tc>
        <w:tc>
          <w:tcPr>
            <w:tcW w:w="0" w:type="auto"/>
            <w:tcBorders>
              <w:top w:val="nil"/>
              <w:left w:val="nil"/>
              <w:bottom w:val="single" w:sz="4" w:space="0" w:color="auto"/>
              <w:right w:val="single" w:sz="4" w:space="0" w:color="auto"/>
            </w:tcBorders>
            <w:noWrap/>
            <w:vAlign w:val="center"/>
            <w:hideMark/>
          </w:tcPr>
          <w:p w14:paraId="283A08A5" w14:textId="77777777" w:rsidR="00724325" w:rsidRPr="00767A20" w:rsidRDefault="00724325">
            <w:pPr>
              <w:jc w:val="center"/>
              <w:rPr>
                <w:color w:val="000000"/>
              </w:rPr>
            </w:pPr>
            <w:r w:rsidRPr="00767A20">
              <w:rPr>
                <w:color w:val="000000"/>
              </w:rPr>
              <w:t xml:space="preserve">1 Га </w:t>
            </w:r>
          </w:p>
        </w:tc>
        <w:tc>
          <w:tcPr>
            <w:tcW w:w="0" w:type="auto"/>
            <w:tcBorders>
              <w:top w:val="nil"/>
              <w:left w:val="nil"/>
              <w:bottom w:val="single" w:sz="4" w:space="0" w:color="auto"/>
              <w:right w:val="single" w:sz="4" w:space="0" w:color="auto"/>
            </w:tcBorders>
            <w:vAlign w:val="center"/>
            <w:hideMark/>
          </w:tcPr>
          <w:p w14:paraId="556A6321" w14:textId="77777777" w:rsidR="00724325" w:rsidRPr="00767A20" w:rsidRDefault="00724325">
            <w:pPr>
              <w:jc w:val="center"/>
              <w:rPr>
                <w:color w:val="000000"/>
              </w:rPr>
            </w:pPr>
            <w:r w:rsidRPr="00767A20">
              <w:rPr>
                <w:color w:val="000000"/>
              </w:rPr>
              <w:t>60 календарных дня</w:t>
            </w:r>
          </w:p>
        </w:tc>
        <w:tc>
          <w:tcPr>
            <w:tcW w:w="0" w:type="auto"/>
            <w:tcBorders>
              <w:top w:val="nil"/>
              <w:left w:val="nil"/>
              <w:bottom w:val="single" w:sz="4" w:space="0" w:color="auto"/>
              <w:right w:val="single" w:sz="4" w:space="0" w:color="auto"/>
            </w:tcBorders>
            <w:vAlign w:val="center"/>
            <w:hideMark/>
          </w:tcPr>
          <w:p w14:paraId="6D69C3E0" w14:textId="77777777" w:rsidR="00724325" w:rsidRPr="00767A20" w:rsidRDefault="00724325">
            <w:pPr>
              <w:jc w:val="center"/>
              <w:rPr>
                <w:color w:val="000000"/>
              </w:rPr>
            </w:pPr>
            <w:r w:rsidRPr="00767A20">
              <w:rPr>
                <w:color w:val="000000"/>
              </w:rPr>
              <w:t>27000</w:t>
            </w:r>
          </w:p>
        </w:tc>
        <w:tc>
          <w:tcPr>
            <w:tcW w:w="0" w:type="auto"/>
            <w:tcBorders>
              <w:top w:val="nil"/>
              <w:left w:val="nil"/>
              <w:bottom w:val="single" w:sz="4" w:space="0" w:color="auto"/>
              <w:right w:val="single" w:sz="4" w:space="0" w:color="auto"/>
            </w:tcBorders>
            <w:noWrap/>
            <w:vAlign w:val="center"/>
            <w:hideMark/>
          </w:tcPr>
          <w:p w14:paraId="0D8C4EE1" w14:textId="77777777" w:rsidR="00724325" w:rsidRPr="00767A20" w:rsidRDefault="00724325">
            <w:pPr>
              <w:jc w:val="center"/>
              <w:rPr>
                <w:color w:val="000000"/>
              </w:rPr>
            </w:pPr>
            <w:r w:rsidRPr="00767A20">
              <w:rPr>
                <w:color w:val="000000"/>
              </w:rPr>
              <w:t xml:space="preserve">1 Га </w:t>
            </w:r>
          </w:p>
        </w:tc>
        <w:tc>
          <w:tcPr>
            <w:tcW w:w="0" w:type="auto"/>
            <w:tcBorders>
              <w:top w:val="nil"/>
              <w:left w:val="nil"/>
              <w:bottom w:val="single" w:sz="4" w:space="0" w:color="auto"/>
              <w:right w:val="single" w:sz="4" w:space="0" w:color="auto"/>
            </w:tcBorders>
            <w:vAlign w:val="center"/>
            <w:hideMark/>
          </w:tcPr>
          <w:p w14:paraId="5ABAD3CC" w14:textId="77777777" w:rsidR="00724325" w:rsidRPr="00767A20" w:rsidRDefault="00724325">
            <w:pPr>
              <w:jc w:val="center"/>
              <w:rPr>
                <w:color w:val="000000"/>
              </w:rPr>
            </w:pPr>
            <w:r w:rsidRPr="00767A20">
              <w:rPr>
                <w:color w:val="000000"/>
              </w:rPr>
              <w:t>45 календарных дня</w:t>
            </w:r>
          </w:p>
        </w:tc>
        <w:tc>
          <w:tcPr>
            <w:tcW w:w="0" w:type="auto"/>
            <w:tcBorders>
              <w:top w:val="nil"/>
              <w:left w:val="nil"/>
              <w:bottom w:val="single" w:sz="4" w:space="0" w:color="auto"/>
              <w:right w:val="single" w:sz="4" w:space="0" w:color="auto"/>
            </w:tcBorders>
            <w:vAlign w:val="center"/>
            <w:hideMark/>
          </w:tcPr>
          <w:p w14:paraId="4C5C0C94" w14:textId="77777777" w:rsidR="00724325" w:rsidRPr="00767A20" w:rsidRDefault="00724325">
            <w:pPr>
              <w:jc w:val="center"/>
              <w:rPr>
                <w:color w:val="000000"/>
              </w:rPr>
            </w:pPr>
            <w:r w:rsidRPr="00767A20">
              <w:rPr>
                <w:color w:val="000000"/>
              </w:rPr>
              <w:t>25000</w:t>
            </w:r>
          </w:p>
        </w:tc>
      </w:tr>
    </w:tbl>
    <w:p w14:paraId="0908ABF7" w14:textId="77777777" w:rsidR="00724325" w:rsidRPr="00767A20" w:rsidRDefault="00724325" w:rsidP="00724325">
      <w:pPr>
        <w:rPr>
          <w:rFonts w:ascii="Calibri" w:eastAsia="Calibri" w:hAnsi="Calibri"/>
          <w:sz w:val="22"/>
          <w:szCs w:val="22"/>
          <w:lang w:eastAsia="en-US"/>
        </w:rPr>
      </w:pPr>
    </w:p>
    <w:p w14:paraId="41A45429" w14:textId="77777777" w:rsidR="00724325" w:rsidRPr="00767A20" w:rsidRDefault="00724325" w:rsidP="00A95ADC"/>
    <w:p w14:paraId="20955AD6" w14:textId="77777777" w:rsidR="006C072F" w:rsidRPr="00767A20" w:rsidRDefault="006C072F" w:rsidP="00A95ADC"/>
    <w:p w14:paraId="14CCC05C" w14:textId="77777777" w:rsidR="00A95ADC" w:rsidRPr="00767A20" w:rsidRDefault="00A95ADC" w:rsidP="00A95ADC">
      <w:pPr>
        <w:pStyle w:val="aff9"/>
        <w:numPr>
          <w:ilvl w:val="1"/>
          <w:numId w:val="43"/>
        </w:numPr>
        <w:ind w:left="0" w:firstLine="0"/>
        <w:jc w:val="both"/>
      </w:pPr>
      <w:r w:rsidRPr="00767A20">
        <w:rPr>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321557BF" w14:textId="6754D687" w:rsidR="00EB07E7" w:rsidRPr="00767A20" w:rsidRDefault="00EB07E7"/>
    <w:p w14:paraId="54927FDD" w14:textId="77777777" w:rsidR="006C072F" w:rsidRPr="00767A20" w:rsidRDefault="006C072F" w:rsidP="006C072F">
      <w:pPr>
        <w:jc w:val="center"/>
      </w:pPr>
      <w:r w:rsidRPr="00767A20">
        <w:t>ТЕХНИЧЕСКОЕ ЗАДАНИЕ</w:t>
      </w:r>
    </w:p>
    <w:p w14:paraId="134018BB" w14:textId="77777777" w:rsidR="006C072F" w:rsidRPr="00767A20" w:rsidRDefault="006C072F" w:rsidP="006C072F">
      <w:pPr>
        <w:jc w:val="both"/>
      </w:pPr>
      <w:r w:rsidRPr="00767A20">
        <w:tab/>
        <w:t xml:space="preserve">На проведение регламентированной процедуры по выбору победителя на право заключения с АО «Волгоградоблэлектро» договора на выполнение </w:t>
      </w:r>
      <w:r w:rsidRPr="00767A20">
        <w:rPr>
          <w:i/>
          <w:iCs/>
        </w:rPr>
        <w:t>исполнительных топографических съемок</w:t>
      </w:r>
      <w:r w:rsidRPr="00767A20">
        <w:t xml:space="preserve"> для построенных объектов электросетевого хозяйства (воздушных, кабельных линий электропередач напряжением 10-6/0,4 </w:t>
      </w:r>
      <w:proofErr w:type="spellStart"/>
      <w:r w:rsidRPr="00767A20">
        <w:t>кВ</w:t>
      </w:r>
      <w:proofErr w:type="spellEnd"/>
      <w:r w:rsidRPr="00767A20">
        <w:t xml:space="preserve"> с установкой электротехнологического оборудования) для АО «Волгоградоблэлектро» и его структурных подразделений (филиалов), расположенных на территории Волгоградской области на 2021-2022 год.</w:t>
      </w:r>
    </w:p>
    <w:p w14:paraId="1D017070" w14:textId="77777777" w:rsidR="006C072F" w:rsidRPr="00767A20" w:rsidRDefault="006C072F" w:rsidP="006C072F">
      <w:pPr>
        <w:pStyle w:val="aff9"/>
        <w:numPr>
          <w:ilvl w:val="0"/>
          <w:numId w:val="46"/>
        </w:numPr>
        <w:spacing w:after="200" w:line="276" w:lineRule="auto"/>
        <w:jc w:val="both"/>
      </w:pPr>
      <w:r w:rsidRPr="00767A20">
        <w:t xml:space="preserve">Лот №1 – </w:t>
      </w:r>
      <w:r w:rsidRPr="00767A20">
        <w:rPr>
          <w:b/>
          <w:i/>
        </w:rPr>
        <w:t>5 100 000,00</w:t>
      </w:r>
      <w:r w:rsidRPr="00767A20">
        <w:t xml:space="preserve"> рублей с НДС (Камышинские МЭС, Жирновские МЭС, Пригородные МЭС, Заволжские МЭС, Михайловские МЭС, Суровикинские МЭС, Северные МЭС, Волжские МЭС).</w:t>
      </w:r>
    </w:p>
    <w:p w14:paraId="5B433C7F" w14:textId="77777777" w:rsidR="006C072F" w:rsidRPr="00767A20" w:rsidRDefault="006C072F" w:rsidP="006C072F">
      <w:pPr>
        <w:pStyle w:val="aff9"/>
        <w:numPr>
          <w:ilvl w:val="0"/>
          <w:numId w:val="46"/>
        </w:numPr>
        <w:spacing w:after="200" w:line="276" w:lineRule="auto"/>
        <w:jc w:val="both"/>
      </w:pPr>
      <w:r w:rsidRPr="00767A20">
        <w:t>Исполнительная топографическая съемка должна быть выполнена в масштабе 1:500;</w:t>
      </w:r>
    </w:p>
    <w:p w14:paraId="3D74BCBD" w14:textId="77777777" w:rsidR="006C072F" w:rsidRPr="00767A20" w:rsidRDefault="006C072F" w:rsidP="006C072F">
      <w:pPr>
        <w:pStyle w:val="aff9"/>
        <w:numPr>
          <w:ilvl w:val="0"/>
          <w:numId w:val="46"/>
        </w:numPr>
        <w:spacing w:line="276" w:lineRule="auto"/>
        <w:jc w:val="both"/>
      </w:pPr>
      <w:r w:rsidRPr="00767A20">
        <w:t>По результатам работы должен быть составлен технический отчет (в двух экземплярах), графические материалы (в двух экземплярах), электронная версия (один диск);</w:t>
      </w:r>
    </w:p>
    <w:p w14:paraId="42796804" w14:textId="77777777" w:rsidR="006C072F" w:rsidRPr="00767A20" w:rsidRDefault="006C072F" w:rsidP="006C072F">
      <w:pPr>
        <w:pStyle w:val="1a"/>
        <w:numPr>
          <w:ilvl w:val="0"/>
          <w:numId w:val="46"/>
        </w:numPr>
        <w:spacing w:line="276" w:lineRule="auto"/>
        <w:jc w:val="both"/>
      </w:pPr>
      <w:r w:rsidRPr="00767A20">
        <w:t>Исполнительная топографическая съемка должна быть зарегистрирована в органах архитектуры и градостроительства г. Волгоград и/или Комитете строительства Администрации Волгоградской области, при выполнении работ в г. Камышине, регистрацию исполнительной топографической съемки необходимо выполнить в управлении архитектуры и градостроительства городского округа – город Камышин.</w:t>
      </w:r>
    </w:p>
    <w:p w14:paraId="469834A0" w14:textId="77777777" w:rsidR="006C072F" w:rsidRPr="00767A20" w:rsidRDefault="006C072F" w:rsidP="006C072F">
      <w:pPr>
        <w:pStyle w:val="aff9"/>
        <w:numPr>
          <w:ilvl w:val="0"/>
          <w:numId w:val="46"/>
        </w:numPr>
        <w:spacing w:line="276" w:lineRule="auto"/>
        <w:jc w:val="both"/>
      </w:pPr>
      <w:r w:rsidRPr="00767A20">
        <w:t>Подрядчик должен предоставить Заказчику выписку из Реестра членов СРО, с указанием уровня ответственности;</w:t>
      </w:r>
    </w:p>
    <w:p w14:paraId="5827A96D" w14:textId="77777777" w:rsidR="006C072F" w:rsidRPr="00767A20" w:rsidRDefault="006C072F" w:rsidP="006C072F">
      <w:pPr>
        <w:pStyle w:val="aff9"/>
        <w:numPr>
          <w:ilvl w:val="0"/>
          <w:numId w:val="46"/>
        </w:numPr>
        <w:spacing w:line="276" w:lineRule="auto"/>
        <w:jc w:val="both"/>
      </w:pPr>
      <w:r w:rsidRPr="00767A20">
        <w:t>Место проведения работ: Волгоградская область;</w:t>
      </w:r>
    </w:p>
    <w:p w14:paraId="049BA97F" w14:textId="77777777" w:rsidR="006C072F" w:rsidRPr="00767A20" w:rsidRDefault="006C072F" w:rsidP="006C072F">
      <w:pPr>
        <w:pStyle w:val="aff9"/>
        <w:numPr>
          <w:ilvl w:val="0"/>
          <w:numId w:val="46"/>
        </w:numPr>
        <w:spacing w:line="276" w:lineRule="auto"/>
        <w:jc w:val="both"/>
      </w:pPr>
      <w:r w:rsidRPr="00767A20">
        <w:t>Срок изготовления - не более 40 календарных дней, с момента передачи Исполнителю подписанного Заказчиком технического задания;</w:t>
      </w:r>
    </w:p>
    <w:p w14:paraId="62C21A04" w14:textId="77777777" w:rsidR="006C072F" w:rsidRPr="00767A20" w:rsidRDefault="006C072F" w:rsidP="006C072F">
      <w:pPr>
        <w:pStyle w:val="aff9"/>
        <w:numPr>
          <w:ilvl w:val="0"/>
          <w:numId w:val="46"/>
        </w:numPr>
        <w:spacing w:line="276" w:lineRule="auto"/>
        <w:jc w:val="both"/>
      </w:pPr>
      <w:r w:rsidRPr="00767A20">
        <w:t>Стоимость работ составляет:</w:t>
      </w:r>
    </w:p>
    <w:p w14:paraId="4B6D0416" w14:textId="77777777" w:rsidR="006C072F" w:rsidRPr="00767A20" w:rsidRDefault="006C072F" w:rsidP="006C072F">
      <w:pPr>
        <w:pStyle w:val="aff9"/>
        <w:jc w:val="both"/>
      </w:pPr>
      <w:r w:rsidRPr="00767A20">
        <w:t xml:space="preserve">8.1. За площадь исполнительной топосъемки более одного Га (гектара) стоимость не может превышать 25 607,52 рублей с НДС за 1 Га (гектар) и рассчитывается путем умножения стоимости одного гектара на площадь производимой исполнительной топосъемки; </w:t>
      </w:r>
    </w:p>
    <w:p w14:paraId="3042AAC4" w14:textId="77777777" w:rsidR="006C072F" w:rsidRPr="00767A20" w:rsidRDefault="006C072F" w:rsidP="006C072F">
      <w:pPr>
        <w:ind w:left="720"/>
        <w:jc w:val="both"/>
      </w:pPr>
      <w:r w:rsidRPr="00767A20">
        <w:t>8.2.  За площадь менее или равную 1 Га (гектару), приравнивается к стоимости за 1 Га (гектар) и не может превышать 25 607,52 рублей с НДС.</w:t>
      </w:r>
    </w:p>
    <w:p w14:paraId="089DF4D4" w14:textId="77777777" w:rsidR="006C072F" w:rsidRPr="00C743D6" w:rsidRDefault="006C072F" w:rsidP="006C072F">
      <w:pPr>
        <w:ind w:left="720"/>
        <w:jc w:val="both"/>
      </w:pPr>
      <w:r w:rsidRPr="00767A20">
        <w:t>8.3. Ориентировочный объем 199,16 Га.</w:t>
      </w:r>
    </w:p>
    <w:p w14:paraId="3CB6D92D" w14:textId="6170032F" w:rsidR="006C072F" w:rsidRDefault="006C072F"/>
    <w:p w14:paraId="21370EDF" w14:textId="584250F6" w:rsidR="006C072F" w:rsidRDefault="006C072F"/>
    <w:p w14:paraId="0328BFF1" w14:textId="77777777" w:rsidR="006C072F" w:rsidRPr="00A35C55" w:rsidRDefault="006C072F"/>
    <w:sectPr w:rsidR="006C072F" w:rsidRPr="00A35C5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EF3F9" w14:textId="77777777" w:rsidR="003F64F7" w:rsidRDefault="003F64F7" w:rsidP="00A95ADC">
      <w:r>
        <w:separator/>
      </w:r>
    </w:p>
  </w:endnote>
  <w:endnote w:type="continuationSeparator" w:id="0">
    <w:p w14:paraId="6977995B" w14:textId="77777777" w:rsidR="003F64F7" w:rsidRDefault="003F64F7" w:rsidP="00A95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76DAE" w14:textId="77777777" w:rsidR="003F64F7" w:rsidRDefault="003F64F7" w:rsidP="00A95ADC">
      <w:r>
        <w:separator/>
      </w:r>
    </w:p>
  </w:footnote>
  <w:footnote w:type="continuationSeparator" w:id="0">
    <w:p w14:paraId="234B8E46" w14:textId="77777777" w:rsidR="003F64F7" w:rsidRDefault="003F64F7" w:rsidP="00A95ADC">
      <w:r>
        <w:continuationSeparator/>
      </w:r>
    </w:p>
  </w:footnote>
  <w:footnote w:id="1">
    <w:p w14:paraId="0DFC522E" w14:textId="77777777" w:rsidR="00A95ADC" w:rsidRDefault="00A95ADC" w:rsidP="00A95ADC">
      <w:pPr>
        <w:pStyle w:val="afd"/>
        <w:jc w:val="both"/>
        <w:rPr>
          <w:sz w:val="20"/>
        </w:rPr>
      </w:pPr>
      <w:r>
        <w:rPr>
          <w:rStyle w:val="afff1"/>
          <w:b/>
          <w:sz w:val="20"/>
        </w:rPr>
        <w:footnoteRef/>
      </w:r>
      <w:r>
        <w:rPr>
          <w:b/>
          <w:sz w:val="20"/>
        </w:rPr>
        <w:t xml:space="preserve">  </w:t>
      </w:r>
    </w:p>
    <w:p w14:paraId="23E97080" w14:textId="77777777" w:rsidR="00A95ADC" w:rsidRDefault="00A95ADC" w:rsidP="00A95ADC">
      <w:pPr>
        <w:pStyle w:val="af3"/>
      </w:pPr>
    </w:p>
    <w:p w14:paraId="4D8DA468" w14:textId="77777777" w:rsidR="00A95ADC" w:rsidRDefault="00A95ADC" w:rsidP="00A95ADC">
      <w:pPr>
        <w:pStyle w:val="af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F"/>
    <w:multiLevelType w:val="multilevel"/>
    <w:tmpl w:val="4C40BA22"/>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b w:val="0"/>
        <w:bCs w:val="0"/>
        <w:sz w:val="22"/>
        <w:szCs w:val="22"/>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4"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5"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7"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9"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1"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2"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4"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6"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7"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8"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19"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0"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2" w15:restartNumberingAfterBreak="0">
    <w:nsid w:val="04143133"/>
    <w:multiLevelType w:val="multilevel"/>
    <w:tmpl w:val="4F6C3A08"/>
    <w:lvl w:ilvl="0">
      <w:start w:val="3"/>
      <w:numFmt w:val="decimal"/>
      <w:lvlText w:val="%1."/>
      <w:lvlJc w:val="left"/>
      <w:pPr>
        <w:ind w:left="810" w:hanging="810"/>
      </w:pPr>
    </w:lvl>
    <w:lvl w:ilvl="1">
      <w:start w:val="10"/>
      <w:numFmt w:val="decimal"/>
      <w:lvlText w:val="%1.%2."/>
      <w:lvlJc w:val="left"/>
      <w:pPr>
        <w:ind w:left="810" w:hanging="810"/>
      </w:pPr>
    </w:lvl>
    <w:lvl w:ilvl="2">
      <w:start w:val="1"/>
      <w:numFmt w:val="decimal"/>
      <w:lvlText w:val="%1.%2.%3."/>
      <w:lvlJc w:val="left"/>
      <w:pPr>
        <w:ind w:left="810" w:hanging="810"/>
      </w:pPr>
    </w:lvl>
    <w:lvl w:ilvl="3">
      <w:start w:val="6"/>
      <w:numFmt w:val="decimal"/>
      <w:lvlText w:val="%1.%2.%3.%4."/>
      <w:lvlJc w:val="left"/>
      <w:pPr>
        <w:ind w:left="810" w:hanging="81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4"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5" w15:restartNumberingAfterBreak="0">
    <w:nsid w:val="0ABC6D2D"/>
    <w:multiLevelType w:val="multilevel"/>
    <w:tmpl w:val="975E8676"/>
    <w:lvl w:ilvl="0">
      <w:start w:val="2"/>
      <w:numFmt w:val="decimal"/>
      <w:lvlText w:val="%1."/>
      <w:lvlJc w:val="left"/>
      <w:pPr>
        <w:ind w:left="540" w:hanging="540"/>
      </w:pPr>
      <w:rPr>
        <w:color w:val="000000"/>
      </w:rPr>
    </w:lvl>
    <w:lvl w:ilvl="1">
      <w:start w:val="2"/>
      <w:numFmt w:val="decimal"/>
      <w:lvlText w:val="%1.%2."/>
      <w:lvlJc w:val="left"/>
      <w:pPr>
        <w:ind w:left="2951" w:hanging="54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04"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6"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126D1C71"/>
    <w:multiLevelType w:val="multilevel"/>
    <w:tmpl w:val="8BA6DE76"/>
    <w:lvl w:ilvl="0">
      <w:start w:val="3"/>
      <w:numFmt w:val="decimal"/>
      <w:lvlText w:val="%1."/>
      <w:lvlJc w:val="left"/>
      <w:pPr>
        <w:ind w:left="360" w:hanging="360"/>
      </w:pPr>
      <w:rPr>
        <w:b/>
      </w:rPr>
    </w:lvl>
    <w:lvl w:ilvl="1">
      <w:start w:val="8"/>
      <w:numFmt w:val="decimal"/>
      <w:lvlText w:val="%1.%2."/>
      <w:lvlJc w:val="left"/>
      <w:pPr>
        <w:ind w:left="502" w:hanging="360"/>
      </w:pPr>
      <w:rPr>
        <w:b w:val="0"/>
        <w:bCs/>
      </w:rPr>
    </w:lvl>
    <w:lvl w:ilvl="2">
      <w:start w:val="1"/>
      <w:numFmt w:val="decimal"/>
      <w:lvlText w:val="%1.%2.%3."/>
      <w:lvlJc w:val="left"/>
      <w:pPr>
        <w:ind w:left="720" w:hanging="720"/>
      </w:pPr>
      <w:rPr>
        <w:b/>
      </w:rPr>
    </w:lvl>
    <w:lvl w:ilvl="3">
      <w:start w:val="1"/>
      <w:numFmt w:val="decimal"/>
      <w:lvlText w:val="%1.%2.%3.%4."/>
      <w:lvlJc w:val="left"/>
      <w:pPr>
        <w:ind w:left="1572"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8" w15:restartNumberingAfterBreak="0">
    <w:nsid w:val="14B4036B"/>
    <w:multiLevelType w:val="multilevel"/>
    <w:tmpl w:val="AC4C6A24"/>
    <w:lvl w:ilvl="0">
      <w:start w:val="3"/>
      <w:numFmt w:val="decimal"/>
      <w:lvlText w:val="%1"/>
      <w:lvlJc w:val="left"/>
      <w:pPr>
        <w:ind w:left="765" w:hanging="765"/>
      </w:pPr>
    </w:lvl>
    <w:lvl w:ilvl="1">
      <w:start w:val="10"/>
      <w:numFmt w:val="decimal"/>
      <w:lvlText w:val="%1.%2"/>
      <w:lvlJc w:val="left"/>
      <w:pPr>
        <w:ind w:left="765" w:hanging="765"/>
      </w:pPr>
    </w:lvl>
    <w:lvl w:ilvl="2">
      <w:start w:val="2"/>
      <w:numFmt w:val="decimal"/>
      <w:lvlText w:val="%1.%2.%3"/>
      <w:lvlJc w:val="left"/>
      <w:pPr>
        <w:ind w:left="765" w:hanging="765"/>
      </w:pPr>
    </w:lvl>
    <w:lvl w:ilvl="3">
      <w:start w:val="8"/>
      <w:numFmt w:val="decimal"/>
      <w:lvlText w:val="%1.%2.%3.%4"/>
      <w:lvlJc w:val="left"/>
      <w:pPr>
        <w:ind w:left="765" w:hanging="765"/>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30"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EAB39AD"/>
    <w:multiLevelType w:val="multilevel"/>
    <w:tmpl w:val="7C7077F4"/>
    <w:lvl w:ilvl="0">
      <w:start w:val="3"/>
      <w:numFmt w:val="decimal"/>
      <w:lvlText w:val="%1."/>
      <w:lvlJc w:val="left"/>
      <w:pPr>
        <w:ind w:left="840" w:hanging="840"/>
      </w:pPr>
      <w:rPr>
        <w:color w:val="auto"/>
      </w:rPr>
    </w:lvl>
    <w:lvl w:ilvl="1">
      <w:start w:val="10"/>
      <w:numFmt w:val="decimal"/>
      <w:lvlText w:val="%1.%2."/>
      <w:lvlJc w:val="left"/>
      <w:pPr>
        <w:ind w:left="840" w:hanging="840"/>
      </w:pPr>
      <w:rPr>
        <w:color w:val="auto"/>
      </w:rPr>
    </w:lvl>
    <w:lvl w:ilvl="2">
      <w:start w:val="2"/>
      <w:numFmt w:val="decimal"/>
      <w:lvlText w:val="%1.%2.%3."/>
      <w:lvlJc w:val="left"/>
      <w:pPr>
        <w:ind w:left="840" w:hanging="840"/>
      </w:pPr>
      <w:rPr>
        <w:color w:val="auto"/>
      </w:rPr>
    </w:lvl>
    <w:lvl w:ilvl="3">
      <w:start w:val="1"/>
      <w:numFmt w:val="decimal"/>
      <w:lvlText w:val="%1.%2.%3.%4."/>
      <w:lvlJc w:val="left"/>
      <w:pPr>
        <w:ind w:left="1692" w:hanging="840"/>
      </w:pPr>
      <w:rPr>
        <w:b/>
        <w:bCs w:val="0"/>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2"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3" w15:restartNumberingAfterBreak="0">
    <w:nsid w:val="220E356E"/>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34" w15:restartNumberingAfterBreak="0">
    <w:nsid w:val="277E4252"/>
    <w:multiLevelType w:val="multilevel"/>
    <w:tmpl w:val="E51299F2"/>
    <w:lvl w:ilvl="0">
      <w:start w:val="3"/>
      <w:numFmt w:val="decimal"/>
      <w:lvlText w:val="%1."/>
      <w:lvlJc w:val="left"/>
      <w:pPr>
        <w:ind w:left="810" w:hanging="810"/>
      </w:pPr>
    </w:lvl>
    <w:lvl w:ilvl="1">
      <w:start w:val="10"/>
      <w:numFmt w:val="decimal"/>
      <w:lvlText w:val="%1.%2."/>
      <w:lvlJc w:val="left"/>
      <w:pPr>
        <w:ind w:left="810" w:hanging="810"/>
      </w:pPr>
    </w:lvl>
    <w:lvl w:ilvl="2">
      <w:start w:val="1"/>
      <w:numFmt w:val="decimal"/>
      <w:lvlText w:val="%1.%2.%3."/>
      <w:lvlJc w:val="left"/>
      <w:pPr>
        <w:ind w:left="810" w:hanging="810"/>
      </w:pPr>
    </w:lvl>
    <w:lvl w:ilvl="3">
      <w:start w:val="8"/>
      <w:numFmt w:val="decimal"/>
      <w:lvlText w:val="%1.%2.%3.%4."/>
      <w:lvlJc w:val="left"/>
      <w:pPr>
        <w:ind w:left="810" w:hanging="81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288D7438"/>
    <w:multiLevelType w:val="hybridMultilevel"/>
    <w:tmpl w:val="D9E842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F7676D0"/>
    <w:multiLevelType w:val="multilevel"/>
    <w:tmpl w:val="A9386C68"/>
    <w:lvl w:ilvl="0">
      <w:start w:val="3"/>
      <w:numFmt w:val="decimal"/>
      <w:lvlText w:val="%1"/>
      <w:lvlJc w:val="left"/>
      <w:pPr>
        <w:ind w:left="600" w:hanging="600"/>
      </w:pPr>
    </w:lvl>
    <w:lvl w:ilvl="1">
      <w:start w:val="10"/>
      <w:numFmt w:val="decimal"/>
      <w:lvlText w:val="%1.%2"/>
      <w:lvlJc w:val="left"/>
      <w:pPr>
        <w:ind w:left="600" w:hanging="600"/>
      </w:pPr>
    </w:lvl>
    <w:lvl w:ilvl="2">
      <w:start w:val="1"/>
      <w:numFmt w:val="decimal"/>
      <w:lvlText w:val="%1.%2.%3"/>
      <w:lvlJc w:val="left"/>
      <w:pPr>
        <w:ind w:left="242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8"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9" w15:restartNumberingAfterBreak="0">
    <w:nsid w:val="3DBC1AEF"/>
    <w:multiLevelType w:val="multilevel"/>
    <w:tmpl w:val="E33631FA"/>
    <w:lvl w:ilvl="0">
      <w:start w:val="3"/>
      <w:numFmt w:val="decimal"/>
      <w:lvlText w:val="%1"/>
      <w:lvlJc w:val="left"/>
      <w:pPr>
        <w:ind w:left="600" w:hanging="600"/>
      </w:pPr>
      <w:rPr>
        <w:color w:val="000000"/>
      </w:rPr>
    </w:lvl>
    <w:lvl w:ilvl="1">
      <w:start w:val="11"/>
      <w:numFmt w:val="decimal"/>
      <w:lvlText w:val="%1.%2"/>
      <w:lvlJc w:val="left"/>
      <w:pPr>
        <w:ind w:left="600" w:hanging="60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40" w15:restartNumberingAfterBreak="0">
    <w:nsid w:val="4C5949A9"/>
    <w:multiLevelType w:val="multilevel"/>
    <w:tmpl w:val="2BB0476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539667EB"/>
    <w:multiLevelType w:val="multilevel"/>
    <w:tmpl w:val="92846A26"/>
    <w:lvl w:ilvl="0">
      <w:start w:val="1"/>
      <w:numFmt w:val="decimal"/>
      <w:lvlText w:val="%1)"/>
      <w:lvlJc w:val="left"/>
      <w:pPr>
        <w:ind w:left="540" w:hanging="360"/>
      </w:pPr>
      <w:rPr>
        <w:rFonts w:cs="Times New Roman"/>
        <w:sz w:val="22"/>
      </w:rPr>
    </w:lvl>
    <w:lvl w:ilvl="1">
      <w:numFmt w:val="decimal"/>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5B1E4B58"/>
    <w:multiLevelType w:val="multilevel"/>
    <w:tmpl w:val="53F2CEAC"/>
    <w:lvl w:ilvl="0">
      <w:start w:val="3"/>
      <w:numFmt w:val="decimal"/>
      <w:lvlText w:val="%1."/>
      <w:lvlJc w:val="left"/>
      <w:pPr>
        <w:ind w:left="810" w:hanging="810"/>
      </w:pPr>
    </w:lvl>
    <w:lvl w:ilvl="1">
      <w:start w:val="10"/>
      <w:numFmt w:val="decimal"/>
      <w:lvlText w:val="%1.%2."/>
      <w:lvlJc w:val="left"/>
      <w:pPr>
        <w:ind w:left="810" w:hanging="810"/>
      </w:pPr>
    </w:lvl>
    <w:lvl w:ilvl="2">
      <w:start w:val="3"/>
      <w:numFmt w:val="decimal"/>
      <w:lvlText w:val="%1.%2.%3."/>
      <w:lvlJc w:val="left"/>
      <w:pPr>
        <w:ind w:left="810" w:hanging="810"/>
      </w:pPr>
    </w:lvl>
    <w:lvl w:ilvl="3">
      <w:start w:val="3"/>
      <w:numFmt w:val="decimal"/>
      <w:lvlText w:val="%1.%2.%3.%4."/>
      <w:lvlJc w:val="left"/>
      <w:pPr>
        <w:ind w:left="810" w:hanging="81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64393CC6"/>
    <w:multiLevelType w:val="multilevel"/>
    <w:tmpl w:val="74CE7712"/>
    <w:lvl w:ilvl="0">
      <w:start w:val="3"/>
      <w:numFmt w:val="decimal"/>
      <w:lvlText w:val="%1"/>
      <w:lvlJc w:val="left"/>
      <w:pPr>
        <w:ind w:left="870" w:hanging="870"/>
      </w:pPr>
    </w:lvl>
    <w:lvl w:ilvl="1">
      <w:start w:val="10"/>
      <w:numFmt w:val="decimal"/>
      <w:lvlText w:val="%1.%2"/>
      <w:lvlJc w:val="left"/>
      <w:pPr>
        <w:ind w:left="870" w:hanging="870"/>
      </w:pPr>
    </w:lvl>
    <w:lvl w:ilvl="2">
      <w:start w:val="1"/>
      <w:numFmt w:val="decimal"/>
      <w:lvlText w:val="%1.%2.%3"/>
      <w:lvlJc w:val="left"/>
      <w:pPr>
        <w:ind w:left="870" w:hanging="870"/>
      </w:pPr>
    </w:lvl>
    <w:lvl w:ilvl="3">
      <w:start w:val="11"/>
      <w:numFmt w:val="decimal"/>
      <w:lvlText w:val="%1.%2.%3.%4"/>
      <w:lvlJc w:val="left"/>
      <w:pPr>
        <w:ind w:left="2572" w:hanging="87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4" w15:restartNumberingAfterBreak="0">
    <w:nsid w:val="6CE14731"/>
    <w:multiLevelType w:val="multilevel"/>
    <w:tmpl w:val="67B88750"/>
    <w:lvl w:ilvl="0">
      <w:start w:val="3"/>
      <w:numFmt w:val="decimal"/>
      <w:lvlText w:val="%1."/>
      <w:lvlJc w:val="left"/>
      <w:pPr>
        <w:ind w:left="810" w:hanging="810"/>
      </w:pPr>
    </w:lvl>
    <w:lvl w:ilvl="1">
      <w:start w:val="10"/>
      <w:numFmt w:val="decimal"/>
      <w:lvlText w:val="%1.%2."/>
      <w:lvlJc w:val="left"/>
      <w:pPr>
        <w:ind w:left="810" w:hanging="810"/>
      </w:pPr>
    </w:lvl>
    <w:lvl w:ilvl="2">
      <w:start w:val="2"/>
      <w:numFmt w:val="decimal"/>
      <w:lvlText w:val="%1.%2.%3."/>
      <w:lvlJc w:val="left"/>
      <w:pPr>
        <w:ind w:left="810" w:hanging="810"/>
      </w:pPr>
    </w:lvl>
    <w:lvl w:ilvl="3">
      <w:start w:val="6"/>
      <w:numFmt w:val="decimal"/>
      <w:lvlText w:val="%1.%2.%3.%4."/>
      <w:lvlJc w:val="left"/>
      <w:pPr>
        <w:ind w:left="810" w:hanging="81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num>
  <w:num w:numId="7">
    <w:abstractNumId w:val="2"/>
  </w:num>
  <w:num w:numId="8">
    <w:abstractNumId w:val="10"/>
  </w:num>
  <w:num w:numId="9">
    <w:abstractNumId w:val="7"/>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6"/>
  </w:num>
  <w:num w:numId="12">
    <w:abstractNumId w:val="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6"/>
    <w:lvlOverride w:ilvl="0">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3"/>
    </w:lvlOverride>
    <w:lvlOverride w:ilvl="1">
      <w:startOverride w:val="10"/>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3"/>
    </w:lvlOverride>
    <w:lvlOverride w:ilvl="1">
      <w:startOverride w:val="10"/>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3"/>
    </w:lvlOverride>
    <w:lvlOverride w:ilvl="1">
      <w:startOverride w:val="10"/>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3"/>
    </w:lvlOverride>
    <w:lvlOverride w:ilvl="1">
      <w:startOverride w:val="1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3"/>
    </w:lvlOverride>
    <w:lvlOverride w:ilvl="1">
      <w:startOverride w:val="10"/>
    </w:lvlOverride>
    <w:lvlOverride w:ilvl="2">
      <w:startOverride w:val="2"/>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3"/>
    </w:lvlOverride>
    <w:lvlOverride w:ilvl="1">
      <w:startOverride w:val="10"/>
    </w:lvlOverride>
    <w:lvlOverride w:ilvl="2">
      <w:startOverride w:val="2"/>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3"/>
    </w:lvlOverride>
    <w:lvlOverride w:ilvl="1">
      <w:startOverride w:val="10"/>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num>
  <w:num w:numId="3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lvlOverride w:ilvl="2"/>
    <w:lvlOverride w:ilvl="3"/>
    <w:lvlOverride w:ilvl="4"/>
    <w:lvlOverride w:ilvl="5"/>
    <w:lvlOverride w:ilvl="6"/>
    <w:lvlOverride w:ilvl="7"/>
    <w:lvlOverride w:ilvl="8"/>
  </w:num>
  <w:num w:numId="38">
    <w:abstractNumId w:val="41"/>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B91"/>
    <w:rsid w:val="000305B3"/>
    <w:rsid w:val="00072048"/>
    <w:rsid w:val="001803B8"/>
    <w:rsid w:val="001A23CA"/>
    <w:rsid w:val="001C6841"/>
    <w:rsid w:val="002F6154"/>
    <w:rsid w:val="003A560D"/>
    <w:rsid w:val="003F0050"/>
    <w:rsid w:val="003F64F7"/>
    <w:rsid w:val="005973CC"/>
    <w:rsid w:val="006C072F"/>
    <w:rsid w:val="00724325"/>
    <w:rsid w:val="00755BA0"/>
    <w:rsid w:val="00767A20"/>
    <w:rsid w:val="00912DD3"/>
    <w:rsid w:val="00A35C55"/>
    <w:rsid w:val="00A91DEB"/>
    <w:rsid w:val="00A95ADC"/>
    <w:rsid w:val="00BE11D9"/>
    <w:rsid w:val="00D31B91"/>
    <w:rsid w:val="00E71E26"/>
    <w:rsid w:val="00EB07E7"/>
    <w:rsid w:val="00FA1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76ED3EDA"/>
  <w15:chartTrackingRefBased/>
  <w15:docId w15:val="{DF82F1A0-8857-49F1-9DBB-D4E602ABE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A95ADC"/>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A95ADC"/>
    <w:pPr>
      <w:keepNext/>
      <w:tabs>
        <w:tab w:val="num" w:pos="927"/>
        <w:tab w:val="left" w:pos="1134"/>
      </w:tabs>
      <w:ind w:left="1134" w:hanging="1134"/>
      <w:jc w:val="right"/>
      <w:outlineLvl w:val="0"/>
    </w:pPr>
    <w:rPr>
      <w:szCs w:val="20"/>
    </w:rPr>
  </w:style>
  <w:style w:type="paragraph" w:styleId="20">
    <w:name w:val="heading 2"/>
    <w:basedOn w:val="ab"/>
    <w:next w:val="ab"/>
    <w:link w:val="23"/>
    <w:semiHidden/>
    <w:unhideWhenUsed/>
    <w:qFormat/>
    <w:rsid w:val="00A95ADC"/>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2"/>
    <w:semiHidden/>
    <w:unhideWhenUsed/>
    <w:qFormat/>
    <w:rsid w:val="00A95ADC"/>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b"/>
    <w:next w:val="ab"/>
    <w:link w:val="41"/>
    <w:semiHidden/>
    <w:unhideWhenUsed/>
    <w:qFormat/>
    <w:rsid w:val="00A95ADC"/>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b"/>
    <w:next w:val="ab"/>
    <w:link w:val="51"/>
    <w:semiHidden/>
    <w:unhideWhenUsed/>
    <w:qFormat/>
    <w:rsid w:val="00A95ADC"/>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A95ADC"/>
    <w:pPr>
      <w:spacing w:before="240" w:after="60"/>
      <w:outlineLvl w:val="5"/>
    </w:pPr>
    <w:rPr>
      <w:b/>
      <w:sz w:val="22"/>
      <w:szCs w:val="20"/>
    </w:rPr>
  </w:style>
  <w:style w:type="paragraph" w:styleId="70">
    <w:name w:val="heading 7"/>
    <w:basedOn w:val="ab"/>
    <w:next w:val="ab"/>
    <w:link w:val="71"/>
    <w:uiPriority w:val="99"/>
    <w:semiHidden/>
    <w:unhideWhenUsed/>
    <w:qFormat/>
    <w:rsid w:val="00A95ADC"/>
    <w:pPr>
      <w:tabs>
        <w:tab w:val="left" w:pos="3469"/>
      </w:tabs>
      <w:spacing w:before="240" w:after="60"/>
      <w:ind w:left="3469" w:hanging="1296"/>
      <w:outlineLvl w:val="6"/>
    </w:pPr>
    <w:rPr>
      <w:szCs w:val="20"/>
    </w:rPr>
  </w:style>
  <w:style w:type="paragraph" w:styleId="8">
    <w:name w:val="heading 8"/>
    <w:basedOn w:val="ab"/>
    <w:next w:val="ab"/>
    <w:link w:val="80"/>
    <w:uiPriority w:val="99"/>
    <w:semiHidden/>
    <w:unhideWhenUsed/>
    <w:qFormat/>
    <w:rsid w:val="00A95ADC"/>
    <w:pPr>
      <w:tabs>
        <w:tab w:val="left" w:pos="3613"/>
      </w:tabs>
      <w:spacing w:before="240" w:after="60"/>
      <w:ind w:left="3613" w:hanging="1440"/>
      <w:outlineLvl w:val="7"/>
    </w:pPr>
    <w:rPr>
      <w:i/>
      <w:szCs w:val="20"/>
    </w:rPr>
  </w:style>
  <w:style w:type="paragraph" w:styleId="9">
    <w:name w:val="heading 9"/>
    <w:basedOn w:val="ab"/>
    <w:next w:val="ab"/>
    <w:link w:val="90"/>
    <w:uiPriority w:val="99"/>
    <w:semiHidden/>
    <w:unhideWhenUsed/>
    <w:qFormat/>
    <w:rsid w:val="00A95ADC"/>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A95ADC"/>
    <w:rPr>
      <w:rFonts w:ascii="Times New Roman" w:eastAsia="Times New Roman" w:hAnsi="Times New Roman" w:cs="Times New Roman"/>
      <w:sz w:val="24"/>
      <w:szCs w:val="20"/>
      <w:lang w:eastAsia="ru-RU"/>
    </w:rPr>
  </w:style>
  <w:style w:type="character" w:customStyle="1" w:styleId="23">
    <w:name w:val="Заголовок 2 Знак"/>
    <w:basedOn w:val="ac"/>
    <w:link w:val="20"/>
    <w:semiHidden/>
    <w:rsid w:val="00A95ADC"/>
    <w:rPr>
      <w:rFonts w:ascii="Arial" w:eastAsia="Times New Roman" w:hAnsi="Arial" w:cs="Times New Roman"/>
      <w:b/>
      <w:bCs/>
      <w:i/>
      <w:iCs/>
      <w:sz w:val="28"/>
      <w:szCs w:val="28"/>
      <w:lang w:eastAsia="ru-RU"/>
    </w:rPr>
  </w:style>
  <w:style w:type="character" w:customStyle="1" w:styleId="32">
    <w:name w:val="Заголовок 3 Знак"/>
    <w:basedOn w:val="ac"/>
    <w:link w:val="30"/>
    <w:semiHidden/>
    <w:rsid w:val="00A95ADC"/>
    <w:rPr>
      <w:rFonts w:ascii="Cambria" w:eastAsia="Times New Roman" w:hAnsi="Cambria" w:cs="Times New Roman"/>
      <w:b/>
      <w:bCs/>
      <w:sz w:val="26"/>
      <w:szCs w:val="26"/>
      <w:lang w:eastAsia="ru-RU"/>
    </w:rPr>
  </w:style>
  <w:style w:type="character" w:customStyle="1" w:styleId="41">
    <w:name w:val="Заголовок 4 Знак"/>
    <w:basedOn w:val="ac"/>
    <w:link w:val="4"/>
    <w:semiHidden/>
    <w:rsid w:val="00A95ADC"/>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semiHidden/>
    <w:rsid w:val="00A95ADC"/>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semiHidden/>
    <w:rsid w:val="00A95ADC"/>
    <w:rPr>
      <w:rFonts w:ascii="Times New Roman" w:eastAsia="Times New Roman" w:hAnsi="Times New Roman" w:cs="Times New Roman"/>
      <w:b/>
      <w:szCs w:val="20"/>
      <w:lang w:eastAsia="ru-RU"/>
    </w:rPr>
  </w:style>
  <w:style w:type="character" w:customStyle="1" w:styleId="71">
    <w:name w:val="Заголовок 7 Знак"/>
    <w:basedOn w:val="ac"/>
    <w:link w:val="70"/>
    <w:uiPriority w:val="99"/>
    <w:semiHidden/>
    <w:rsid w:val="00A95ADC"/>
    <w:rPr>
      <w:rFonts w:ascii="Times New Roman" w:eastAsia="Times New Roman" w:hAnsi="Times New Roman" w:cs="Times New Roman"/>
      <w:sz w:val="24"/>
      <w:szCs w:val="20"/>
      <w:lang w:eastAsia="ru-RU"/>
    </w:rPr>
  </w:style>
  <w:style w:type="character" w:customStyle="1" w:styleId="80">
    <w:name w:val="Заголовок 8 Знак"/>
    <w:basedOn w:val="ac"/>
    <w:link w:val="8"/>
    <w:uiPriority w:val="99"/>
    <w:semiHidden/>
    <w:rsid w:val="00A95ADC"/>
    <w:rPr>
      <w:rFonts w:ascii="Times New Roman" w:eastAsia="Times New Roman" w:hAnsi="Times New Roman" w:cs="Times New Roman"/>
      <w:i/>
      <w:sz w:val="24"/>
      <w:szCs w:val="20"/>
      <w:lang w:eastAsia="ru-RU"/>
    </w:rPr>
  </w:style>
  <w:style w:type="character" w:customStyle="1" w:styleId="90">
    <w:name w:val="Заголовок 9 Знак"/>
    <w:basedOn w:val="ac"/>
    <w:link w:val="9"/>
    <w:uiPriority w:val="99"/>
    <w:semiHidden/>
    <w:rsid w:val="00A95ADC"/>
    <w:rPr>
      <w:rFonts w:ascii="Arial" w:eastAsia="Times New Roman" w:hAnsi="Arial" w:cs="Times New Roman"/>
      <w:szCs w:val="20"/>
      <w:lang w:eastAsia="ru-RU"/>
    </w:rPr>
  </w:style>
  <w:style w:type="character" w:styleId="af">
    <w:name w:val="Hyperlink"/>
    <w:semiHidden/>
    <w:unhideWhenUsed/>
    <w:rsid w:val="00A95ADC"/>
    <w:rPr>
      <w:color w:val="0000FF"/>
      <w:u w:val="single"/>
    </w:rPr>
  </w:style>
  <w:style w:type="character" w:styleId="af0">
    <w:name w:val="FollowedHyperlink"/>
    <w:basedOn w:val="ac"/>
    <w:uiPriority w:val="99"/>
    <w:semiHidden/>
    <w:unhideWhenUsed/>
    <w:rsid w:val="00A95ADC"/>
    <w:rPr>
      <w:color w:val="954F72" w:themeColor="followedHyperlink"/>
      <w:u w:val="single"/>
    </w:rPr>
  </w:style>
  <w:style w:type="paragraph" w:styleId="HTML">
    <w:name w:val="HTML Preformatted"/>
    <w:basedOn w:val="ab"/>
    <w:link w:val="HTML0"/>
    <w:semiHidden/>
    <w:unhideWhenUsed/>
    <w:rsid w:val="00A95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semiHidden/>
    <w:rsid w:val="00A95ADC"/>
    <w:rPr>
      <w:rFonts w:ascii="Courier New" w:eastAsia="Times New Roman" w:hAnsi="Courier New" w:cs="Times New Roman"/>
      <w:sz w:val="20"/>
      <w:szCs w:val="20"/>
      <w:lang w:eastAsia="ru-RU"/>
    </w:rPr>
  </w:style>
  <w:style w:type="paragraph" w:customStyle="1" w:styleId="msonormal0">
    <w:name w:val="msonormal"/>
    <w:basedOn w:val="ab"/>
    <w:uiPriority w:val="99"/>
    <w:rsid w:val="00A95ADC"/>
    <w:pPr>
      <w:spacing w:before="100" w:beforeAutospacing="1" w:after="100" w:afterAutospacing="1"/>
    </w:pPr>
  </w:style>
  <w:style w:type="paragraph" w:styleId="af1">
    <w:name w:val="Normal (Web)"/>
    <w:basedOn w:val="ab"/>
    <w:uiPriority w:val="99"/>
    <w:semiHidden/>
    <w:unhideWhenUsed/>
    <w:rsid w:val="00A95ADC"/>
    <w:pPr>
      <w:spacing w:before="100" w:beforeAutospacing="1" w:after="100" w:afterAutospacing="1"/>
    </w:pPr>
  </w:style>
  <w:style w:type="paragraph" w:styleId="33">
    <w:name w:val="toc 3"/>
    <w:basedOn w:val="ab"/>
    <w:next w:val="ab"/>
    <w:autoRedefine/>
    <w:uiPriority w:val="99"/>
    <w:semiHidden/>
    <w:unhideWhenUsed/>
    <w:rsid w:val="00A95ADC"/>
    <w:pPr>
      <w:jc w:val="both"/>
    </w:pPr>
    <w:rPr>
      <w:szCs w:val="20"/>
    </w:rPr>
  </w:style>
  <w:style w:type="paragraph" w:styleId="7">
    <w:name w:val="toc 7"/>
    <w:basedOn w:val="ab"/>
    <w:next w:val="ab"/>
    <w:autoRedefine/>
    <w:uiPriority w:val="99"/>
    <w:semiHidden/>
    <w:unhideWhenUsed/>
    <w:rsid w:val="00A95ADC"/>
    <w:pPr>
      <w:numPr>
        <w:numId w:val="3"/>
      </w:numPr>
      <w:ind w:left="1440" w:firstLine="0"/>
    </w:pPr>
    <w:rPr>
      <w:szCs w:val="20"/>
    </w:rPr>
  </w:style>
  <w:style w:type="character" w:customStyle="1" w:styleId="af2">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A95ADC"/>
    <w:rPr>
      <w:rFonts w:ascii="Times New Roman" w:eastAsia="Times New Roman" w:hAnsi="Times New Roman" w:cs="Times New Roman"/>
      <w:sz w:val="24"/>
      <w:szCs w:val="20"/>
      <w:lang w:eastAsia="ru-RU"/>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2"/>
    <w:semiHidden/>
    <w:unhideWhenUsed/>
    <w:rsid w:val="00A95ADC"/>
    <w:pPr>
      <w:spacing w:line="360" w:lineRule="auto"/>
      <w:ind w:firstLine="567"/>
      <w:jc w:val="both"/>
    </w:pPr>
    <w:rPr>
      <w:szCs w:val="20"/>
    </w:rPr>
  </w:style>
  <w:style w:type="character" w:customStyle="1" w:styleId="13">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A95ADC"/>
    <w:rPr>
      <w:rFonts w:ascii="Times New Roman" w:eastAsia="Times New Roman" w:hAnsi="Times New Roman" w:cs="Times New Roman"/>
      <w:sz w:val="20"/>
      <w:szCs w:val="20"/>
      <w:lang w:eastAsia="ru-RU"/>
    </w:rPr>
  </w:style>
  <w:style w:type="paragraph" w:styleId="af4">
    <w:name w:val="annotation text"/>
    <w:basedOn w:val="ab"/>
    <w:link w:val="af5"/>
    <w:uiPriority w:val="99"/>
    <w:semiHidden/>
    <w:unhideWhenUsed/>
    <w:rsid w:val="00A95ADC"/>
    <w:rPr>
      <w:sz w:val="20"/>
      <w:szCs w:val="20"/>
    </w:rPr>
  </w:style>
  <w:style w:type="character" w:customStyle="1" w:styleId="af5">
    <w:name w:val="Текст примечания Знак"/>
    <w:basedOn w:val="ac"/>
    <w:link w:val="af4"/>
    <w:uiPriority w:val="99"/>
    <w:semiHidden/>
    <w:rsid w:val="00A95ADC"/>
    <w:rPr>
      <w:rFonts w:ascii="Times New Roman" w:eastAsia="Times New Roman" w:hAnsi="Times New Roman" w:cs="Times New Roman"/>
      <w:sz w:val="20"/>
      <w:szCs w:val="20"/>
      <w:lang w:eastAsia="ru-RU"/>
    </w:rPr>
  </w:style>
  <w:style w:type="character" w:customStyle="1" w:styleId="af6">
    <w:name w:val="Верхний колонтитул Знак"/>
    <w:aliases w:val="??????? ?????????? Знак,I.L.T. Знак,Aa?oiee eieiioeooe1 Знак,header-first Знак,HeaderPort Знак,ВерхКолонтитул Знак,Even Знак"/>
    <w:basedOn w:val="ac"/>
    <w:link w:val="af7"/>
    <w:semiHidden/>
    <w:locked/>
    <w:rsid w:val="00A95ADC"/>
    <w:rPr>
      <w:rFonts w:ascii="Courier New" w:eastAsia="Times New Roman" w:hAnsi="Courier New" w:cs="Times New Roman"/>
      <w:sz w:val="20"/>
      <w:szCs w:val="20"/>
      <w:lang w:eastAsia="ru-RU"/>
    </w:rPr>
  </w:style>
  <w:style w:type="paragraph" w:styleId="af7">
    <w:name w:val="header"/>
    <w:aliases w:val="??????? ??????????,I.L.T.,Aa?oiee eieiioeooe1,header-first,HeaderPort,ВерхКолонтитул,Even"/>
    <w:basedOn w:val="ab"/>
    <w:link w:val="af6"/>
    <w:semiHidden/>
    <w:unhideWhenUsed/>
    <w:rsid w:val="00A95ADC"/>
    <w:pPr>
      <w:tabs>
        <w:tab w:val="center" w:pos="4153"/>
        <w:tab w:val="right" w:pos="8306"/>
      </w:tabs>
    </w:pPr>
    <w:rPr>
      <w:rFonts w:ascii="Courier New" w:hAnsi="Courier New"/>
      <w:sz w:val="20"/>
      <w:szCs w:val="20"/>
    </w:rPr>
  </w:style>
  <w:style w:type="character" w:customStyle="1" w:styleId="14">
    <w:name w:val="Верхний колонтитул Знак1"/>
    <w:aliases w:val="??????? ?????????? Знак1,I.L.T. Знак1,Aa?oiee eieiioeooe1 Знак1,header-first Знак1,HeaderPort Знак1,ВерхКолонтитул Знак1,Even Знак1"/>
    <w:basedOn w:val="ac"/>
    <w:semiHidden/>
    <w:rsid w:val="00A95ADC"/>
    <w:rPr>
      <w:rFonts w:ascii="Times New Roman" w:eastAsia="Times New Roman" w:hAnsi="Times New Roman" w:cs="Times New Roman"/>
      <w:sz w:val="24"/>
      <w:szCs w:val="24"/>
      <w:lang w:eastAsia="ru-RU"/>
    </w:rPr>
  </w:style>
  <w:style w:type="paragraph" w:styleId="af8">
    <w:name w:val="footer"/>
    <w:basedOn w:val="ab"/>
    <w:link w:val="af9"/>
    <w:uiPriority w:val="99"/>
    <w:semiHidden/>
    <w:unhideWhenUsed/>
    <w:rsid w:val="00A95ADC"/>
    <w:pPr>
      <w:tabs>
        <w:tab w:val="center" w:pos="4153"/>
        <w:tab w:val="right" w:pos="8306"/>
      </w:tabs>
    </w:pPr>
    <w:rPr>
      <w:rFonts w:ascii="Courier New" w:hAnsi="Courier New"/>
      <w:sz w:val="20"/>
      <w:szCs w:val="20"/>
    </w:rPr>
  </w:style>
  <w:style w:type="character" w:customStyle="1" w:styleId="af9">
    <w:name w:val="Нижний колонтитул Знак"/>
    <w:basedOn w:val="ac"/>
    <w:link w:val="af8"/>
    <w:uiPriority w:val="99"/>
    <w:semiHidden/>
    <w:rsid w:val="00A95ADC"/>
    <w:rPr>
      <w:rFonts w:ascii="Courier New" w:eastAsia="Times New Roman" w:hAnsi="Courier New" w:cs="Times New Roman"/>
      <w:sz w:val="20"/>
      <w:szCs w:val="20"/>
      <w:lang w:eastAsia="ru-RU"/>
    </w:rPr>
  </w:style>
  <w:style w:type="paragraph" w:styleId="a0">
    <w:name w:val="caption"/>
    <w:basedOn w:val="ab"/>
    <w:next w:val="ab"/>
    <w:uiPriority w:val="99"/>
    <w:semiHidden/>
    <w:unhideWhenUsed/>
    <w:qFormat/>
    <w:rsid w:val="00A95ADC"/>
    <w:pPr>
      <w:pageBreakBefore/>
      <w:numPr>
        <w:numId w:val="4"/>
      </w:numPr>
      <w:suppressAutoHyphens/>
      <w:spacing w:before="120" w:after="120"/>
      <w:ind w:left="0" w:firstLine="0"/>
      <w:jc w:val="both"/>
    </w:pPr>
    <w:rPr>
      <w:i/>
      <w:szCs w:val="22"/>
    </w:rPr>
  </w:style>
  <w:style w:type="paragraph" w:styleId="afa">
    <w:name w:val="endnote text"/>
    <w:basedOn w:val="ab"/>
    <w:link w:val="afb"/>
    <w:uiPriority w:val="99"/>
    <w:semiHidden/>
    <w:unhideWhenUsed/>
    <w:rsid w:val="00A95ADC"/>
    <w:rPr>
      <w:sz w:val="20"/>
      <w:szCs w:val="20"/>
    </w:rPr>
  </w:style>
  <w:style w:type="character" w:customStyle="1" w:styleId="afb">
    <w:name w:val="Текст концевой сноски Знак"/>
    <w:basedOn w:val="ac"/>
    <w:link w:val="afa"/>
    <w:uiPriority w:val="99"/>
    <w:semiHidden/>
    <w:rsid w:val="00A95ADC"/>
    <w:rPr>
      <w:rFonts w:ascii="Times New Roman" w:eastAsia="Times New Roman" w:hAnsi="Times New Roman" w:cs="Times New Roman"/>
      <w:sz w:val="20"/>
      <w:szCs w:val="20"/>
      <w:lang w:eastAsia="ru-RU"/>
    </w:rPr>
  </w:style>
  <w:style w:type="paragraph" w:styleId="a2">
    <w:name w:val="Title"/>
    <w:basedOn w:val="ab"/>
    <w:link w:val="afc"/>
    <w:uiPriority w:val="99"/>
    <w:qFormat/>
    <w:rsid w:val="00A95ADC"/>
    <w:pPr>
      <w:numPr>
        <w:numId w:val="5"/>
      </w:numPr>
      <w:spacing w:before="240" w:after="60"/>
      <w:ind w:left="0" w:firstLine="0"/>
      <w:jc w:val="center"/>
      <w:outlineLvl w:val="0"/>
    </w:pPr>
    <w:rPr>
      <w:rFonts w:ascii="Arial" w:hAnsi="Arial"/>
      <w:b/>
      <w:kern w:val="28"/>
      <w:sz w:val="32"/>
      <w:szCs w:val="20"/>
    </w:rPr>
  </w:style>
  <w:style w:type="character" w:customStyle="1" w:styleId="afc">
    <w:name w:val="Заголовок Знак"/>
    <w:basedOn w:val="ac"/>
    <w:link w:val="a2"/>
    <w:uiPriority w:val="99"/>
    <w:rsid w:val="00A95ADC"/>
    <w:rPr>
      <w:rFonts w:ascii="Arial" w:eastAsia="Times New Roman" w:hAnsi="Arial" w:cs="Times New Roman"/>
      <w:b/>
      <w:kern w:val="28"/>
      <w:sz w:val="32"/>
      <w:szCs w:val="20"/>
      <w:lang w:eastAsia="ru-RU"/>
    </w:rPr>
  </w:style>
  <w:style w:type="paragraph" w:styleId="afd">
    <w:name w:val="Body Text"/>
    <w:basedOn w:val="ab"/>
    <w:link w:val="afe"/>
    <w:uiPriority w:val="99"/>
    <w:semiHidden/>
    <w:unhideWhenUsed/>
    <w:rsid w:val="00A95ADC"/>
    <w:pPr>
      <w:spacing w:after="120"/>
    </w:pPr>
  </w:style>
  <w:style w:type="character" w:customStyle="1" w:styleId="afe">
    <w:name w:val="Основной текст Знак"/>
    <w:basedOn w:val="ac"/>
    <w:link w:val="afd"/>
    <w:uiPriority w:val="99"/>
    <w:semiHidden/>
    <w:rsid w:val="00A95ADC"/>
    <w:rPr>
      <w:rFonts w:ascii="Times New Roman" w:eastAsia="Times New Roman" w:hAnsi="Times New Roman" w:cs="Times New Roman"/>
      <w:sz w:val="24"/>
      <w:szCs w:val="24"/>
      <w:lang w:eastAsia="ru-RU"/>
    </w:rPr>
  </w:style>
  <w:style w:type="paragraph" w:styleId="aff">
    <w:name w:val="Body Text Indent"/>
    <w:basedOn w:val="ab"/>
    <w:link w:val="aff0"/>
    <w:uiPriority w:val="99"/>
    <w:semiHidden/>
    <w:unhideWhenUsed/>
    <w:rsid w:val="00A95ADC"/>
    <w:pPr>
      <w:spacing w:after="120"/>
      <w:ind w:left="283"/>
    </w:pPr>
  </w:style>
  <w:style w:type="character" w:customStyle="1" w:styleId="aff0">
    <w:name w:val="Основной текст с отступом Знак"/>
    <w:basedOn w:val="ac"/>
    <w:link w:val="aff"/>
    <w:uiPriority w:val="99"/>
    <w:semiHidden/>
    <w:rsid w:val="00A95ADC"/>
    <w:rPr>
      <w:rFonts w:ascii="Times New Roman" w:eastAsia="Times New Roman" w:hAnsi="Times New Roman" w:cs="Times New Roman"/>
      <w:sz w:val="24"/>
      <w:szCs w:val="24"/>
      <w:lang w:eastAsia="ru-RU"/>
    </w:rPr>
  </w:style>
  <w:style w:type="paragraph" w:styleId="24">
    <w:name w:val="List Continue 2"/>
    <w:basedOn w:val="ab"/>
    <w:uiPriority w:val="99"/>
    <w:semiHidden/>
    <w:unhideWhenUsed/>
    <w:rsid w:val="00A95ADC"/>
    <w:pPr>
      <w:spacing w:after="120"/>
      <w:ind w:left="566"/>
      <w:contextualSpacing/>
    </w:pPr>
  </w:style>
  <w:style w:type="paragraph" w:styleId="25">
    <w:name w:val="Body Text 2"/>
    <w:basedOn w:val="ab"/>
    <w:link w:val="26"/>
    <w:uiPriority w:val="99"/>
    <w:semiHidden/>
    <w:unhideWhenUsed/>
    <w:rsid w:val="00A95ADC"/>
    <w:pPr>
      <w:spacing w:after="120" w:line="480" w:lineRule="auto"/>
    </w:pPr>
    <w:rPr>
      <w:szCs w:val="20"/>
    </w:rPr>
  </w:style>
  <w:style w:type="character" w:customStyle="1" w:styleId="26">
    <w:name w:val="Основной текст 2 Знак"/>
    <w:basedOn w:val="ac"/>
    <w:link w:val="25"/>
    <w:uiPriority w:val="99"/>
    <w:semiHidden/>
    <w:rsid w:val="00A95ADC"/>
    <w:rPr>
      <w:rFonts w:ascii="Times New Roman" w:eastAsia="Times New Roman" w:hAnsi="Times New Roman" w:cs="Times New Roman"/>
      <w:sz w:val="24"/>
      <w:szCs w:val="20"/>
      <w:lang w:eastAsia="ru-RU"/>
    </w:rPr>
  </w:style>
  <w:style w:type="paragraph" w:styleId="34">
    <w:name w:val="Body Text 3"/>
    <w:basedOn w:val="ab"/>
    <w:link w:val="35"/>
    <w:uiPriority w:val="99"/>
    <w:semiHidden/>
    <w:unhideWhenUsed/>
    <w:rsid w:val="00A95ADC"/>
    <w:pPr>
      <w:tabs>
        <w:tab w:val="num" w:pos="2160"/>
      </w:tabs>
      <w:spacing w:after="120"/>
      <w:ind w:left="2160" w:hanging="180"/>
    </w:pPr>
    <w:rPr>
      <w:sz w:val="16"/>
      <w:szCs w:val="20"/>
    </w:rPr>
  </w:style>
  <w:style w:type="character" w:customStyle="1" w:styleId="35">
    <w:name w:val="Основной текст 3 Знак"/>
    <w:basedOn w:val="ac"/>
    <w:link w:val="34"/>
    <w:uiPriority w:val="99"/>
    <w:semiHidden/>
    <w:rsid w:val="00A95ADC"/>
    <w:rPr>
      <w:rFonts w:ascii="Times New Roman" w:eastAsia="Times New Roman" w:hAnsi="Times New Roman" w:cs="Times New Roman"/>
      <w:sz w:val="16"/>
      <w:szCs w:val="20"/>
      <w:lang w:eastAsia="ru-RU"/>
    </w:rPr>
  </w:style>
  <w:style w:type="paragraph" w:styleId="27">
    <w:name w:val="Body Text Indent 2"/>
    <w:basedOn w:val="ab"/>
    <w:link w:val="28"/>
    <w:uiPriority w:val="99"/>
    <w:semiHidden/>
    <w:unhideWhenUsed/>
    <w:rsid w:val="00A95ADC"/>
    <w:pPr>
      <w:spacing w:after="120" w:line="480" w:lineRule="auto"/>
      <w:ind w:left="283"/>
    </w:pPr>
  </w:style>
  <w:style w:type="character" w:customStyle="1" w:styleId="28">
    <w:name w:val="Основной текст с отступом 2 Знак"/>
    <w:basedOn w:val="ac"/>
    <w:link w:val="27"/>
    <w:uiPriority w:val="99"/>
    <w:semiHidden/>
    <w:rsid w:val="00A95ADC"/>
    <w:rPr>
      <w:rFonts w:ascii="Times New Roman" w:eastAsia="Times New Roman" w:hAnsi="Times New Roman" w:cs="Times New Roman"/>
      <w:sz w:val="24"/>
      <w:szCs w:val="24"/>
      <w:lang w:eastAsia="ru-RU"/>
    </w:rPr>
  </w:style>
  <w:style w:type="paragraph" w:styleId="36">
    <w:name w:val="Body Text Indent 3"/>
    <w:basedOn w:val="ab"/>
    <w:link w:val="37"/>
    <w:uiPriority w:val="99"/>
    <w:semiHidden/>
    <w:unhideWhenUsed/>
    <w:rsid w:val="00A95ADC"/>
    <w:pPr>
      <w:ind w:firstLine="720"/>
      <w:jc w:val="both"/>
    </w:pPr>
    <w:rPr>
      <w:color w:val="0000FF"/>
      <w:szCs w:val="20"/>
      <w:u w:val="single"/>
    </w:rPr>
  </w:style>
  <w:style w:type="character" w:customStyle="1" w:styleId="37">
    <w:name w:val="Основной текст с отступом 3 Знак"/>
    <w:basedOn w:val="ac"/>
    <w:link w:val="36"/>
    <w:uiPriority w:val="99"/>
    <w:semiHidden/>
    <w:rsid w:val="00A95ADC"/>
    <w:rPr>
      <w:rFonts w:ascii="Times New Roman" w:eastAsia="Times New Roman" w:hAnsi="Times New Roman" w:cs="Times New Roman"/>
      <w:color w:val="0000FF"/>
      <w:sz w:val="24"/>
      <w:szCs w:val="20"/>
      <w:u w:val="single"/>
      <w:lang w:eastAsia="ru-RU"/>
    </w:rPr>
  </w:style>
  <w:style w:type="paragraph" w:styleId="aff1">
    <w:name w:val="Document Map"/>
    <w:basedOn w:val="ab"/>
    <w:link w:val="aff2"/>
    <w:uiPriority w:val="99"/>
    <w:semiHidden/>
    <w:unhideWhenUsed/>
    <w:rsid w:val="00A95ADC"/>
    <w:pPr>
      <w:shd w:val="clear" w:color="auto" w:fill="000080"/>
    </w:pPr>
    <w:rPr>
      <w:rFonts w:ascii="Tahoma" w:hAnsi="Tahoma"/>
      <w:szCs w:val="20"/>
    </w:rPr>
  </w:style>
  <w:style w:type="character" w:customStyle="1" w:styleId="aff2">
    <w:name w:val="Схема документа Знак"/>
    <w:basedOn w:val="ac"/>
    <w:link w:val="aff1"/>
    <w:uiPriority w:val="99"/>
    <w:semiHidden/>
    <w:rsid w:val="00A95ADC"/>
    <w:rPr>
      <w:rFonts w:ascii="Tahoma" w:eastAsia="Times New Roman" w:hAnsi="Tahoma" w:cs="Times New Roman"/>
      <w:sz w:val="24"/>
      <w:szCs w:val="20"/>
      <w:shd w:val="clear" w:color="auto" w:fill="000080"/>
      <w:lang w:eastAsia="ru-RU"/>
    </w:rPr>
  </w:style>
  <w:style w:type="paragraph" w:styleId="aff3">
    <w:name w:val="Plain Text"/>
    <w:basedOn w:val="ab"/>
    <w:link w:val="aff4"/>
    <w:uiPriority w:val="99"/>
    <w:semiHidden/>
    <w:unhideWhenUsed/>
    <w:rsid w:val="00A95ADC"/>
    <w:rPr>
      <w:rFonts w:ascii="Courier New" w:hAnsi="Courier New"/>
      <w:sz w:val="20"/>
      <w:szCs w:val="20"/>
    </w:rPr>
  </w:style>
  <w:style w:type="character" w:customStyle="1" w:styleId="aff4">
    <w:name w:val="Текст Знак"/>
    <w:basedOn w:val="ac"/>
    <w:link w:val="aff3"/>
    <w:uiPriority w:val="99"/>
    <w:semiHidden/>
    <w:rsid w:val="00A95ADC"/>
    <w:rPr>
      <w:rFonts w:ascii="Courier New" w:eastAsia="Times New Roman" w:hAnsi="Courier New" w:cs="Times New Roman"/>
      <w:sz w:val="20"/>
      <w:szCs w:val="20"/>
      <w:lang w:eastAsia="ru-RU"/>
    </w:rPr>
  </w:style>
  <w:style w:type="paragraph" w:styleId="aff5">
    <w:name w:val="annotation subject"/>
    <w:basedOn w:val="af4"/>
    <w:next w:val="af4"/>
    <w:link w:val="aff6"/>
    <w:uiPriority w:val="99"/>
    <w:semiHidden/>
    <w:unhideWhenUsed/>
    <w:rsid w:val="00A95ADC"/>
    <w:rPr>
      <w:b/>
    </w:rPr>
  </w:style>
  <w:style w:type="character" w:customStyle="1" w:styleId="aff6">
    <w:name w:val="Тема примечания Знак"/>
    <w:basedOn w:val="af5"/>
    <w:link w:val="aff5"/>
    <w:uiPriority w:val="99"/>
    <w:semiHidden/>
    <w:rsid w:val="00A95ADC"/>
    <w:rPr>
      <w:rFonts w:ascii="Times New Roman" w:eastAsia="Times New Roman" w:hAnsi="Times New Roman" w:cs="Times New Roman"/>
      <w:b/>
      <w:sz w:val="20"/>
      <w:szCs w:val="20"/>
      <w:lang w:eastAsia="ru-RU"/>
    </w:rPr>
  </w:style>
  <w:style w:type="paragraph" w:styleId="aff7">
    <w:name w:val="Balloon Text"/>
    <w:basedOn w:val="ab"/>
    <w:link w:val="aff8"/>
    <w:uiPriority w:val="99"/>
    <w:semiHidden/>
    <w:unhideWhenUsed/>
    <w:rsid w:val="00A95ADC"/>
    <w:rPr>
      <w:rFonts w:ascii="Tahoma" w:hAnsi="Tahoma"/>
      <w:sz w:val="16"/>
      <w:szCs w:val="20"/>
    </w:rPr>
  </w:style>
  <w:style w:type="character" w:customStyle="1" w:styleId="aff8">
    <w:name w:val="Текст выноски Знак"/>
    <w:basedOn w:val="ac"/>
    <w:link w:val="aff7"/>
    <w:uiPriority w:val="99"/>
    <w:semiHidden/>
    <w:rsid w:val="00A95ADC"/>
    <w:rPr>
      <w:rFonts w:ascii="Tahoma" w:eastAsia="Times New Roman" w:hAnsi="Tahoma" w:cs="Times New Roman"/>
      <w:sz w:val="16"/>
      <w:szCs w:val="20"/>
      <w:lang w:eastAsia="ru-RU"/>
    </w:rPr>
  </w:style>
  <w:style w:type="paragraph" w:styleId="aff9">
    <w:name w:val="List Paragraph"/>
    <w:basedOn w:val="ab"/>
    <w:uiPriority w:val="34"/>
    <w:qFormat/>
    <w:rsid w:val="00A95ADC"/>
    <w:pPr>
      <w:ind w:left="720"/>
      <w:contextualSpacing/>
    </w:pPr>
  </w:style>
  <w:style w:type="character" w:customStyle="1" w:styleId="38">
    <w:name w:val="Стиль3 Знак"/>
    <w:link w:val="39"/>
    <w:locked/>
    <w:rsid w:val="00A95ADC"/>
    <w:rPr>
      <w:sz w:val="24"/>
    </w:rPr>
  </w:style>
  <w:style w:type="paragraph" w:customStyle="1" w:styleId="39">
    <w:name w:val="Стиль3"/>
    <w:basedOn w:val="27"/>
    <w:link w:val="38"/>
    <w:rsid w:val="00A95ADC"/>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uiPriority w:val="99"/>
    <w:rsid w:val="00A95ADC"/>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uiPriority w:val="99"/>
    <w:rsid w:val="00A95ADC"/>
    <w:pPr>
      <w:overflowPunct w:val="0"/>
      <w:autoSpaceDE w:val="0"/>
      <w:autoSpaceDN w:val="0"/>
      <w:adjustRightInd w:val="0"/>
      <w:ind w:firstLine="567"/>
      <w:jc w:val="both"/>
    </w:pPr>
    <w:rPr>
      <w:bCs/>
      <w:szCs w:val="22"/>
    </w:rPr>
  </w:style>
  <w:style w:type="paragraph" w:customStyle="1" w:styleId="phtablecell">
    <w:name w:val="ph_table_cell"/>
    <w:basedOn w:val="ab"/>
    <w:uiPriority w:val="99"/>
    <w:rsid w:val="00A95ADC"/>
    <w:pPr>
      <w:numPr>
        <w:ilvl w:val="2"/>
        <w:numId w:val="1"/>
      </w:numPr>
      <w:spacing w:after="60"/>
      <w:ind w:left="284" w:firstLine="0"/>
    </w:pPr>
    <w:rPr>
      <w:sz w:val="20"/>
    </w:rPr>
  </w:style>
  <w:style w:type="paragraph" w:customStyle="1" w:styleId="p0">
    <w:name w:val="p0"/>
    <w:basedOn w:val="ab"/>
    <w:uiPriority w:val="99"/>
    <w:rsid w:val="00A95ADC"/>
  </w:style>
  <w:style w:type="paragraph" w:customStyle="1" w:styleId="affa">
    <w:name w:val="Подподпункт"/>
    <w:basedOn w:val="ab"/>
    <w:uiPriority w:val="99"/>
    <w:rsid w:val="00A95ADC"/>
    <w:pPr>
      <w:tabs>
        <w:tab w:val="left" w:pos="1134"/>
      </w:tabs>
      <w:spacing w:line="360" w:lineRule="auto"/>
      <w:ind w:firstLine="567"/>
      <w:jc w:val="both"/>
    </w:pPr>
    <w:rPr>
      <w:bCs/>
      <w:sz w:val="22"/>
      <w:szCs w:val="22"/>
    </w:rPr>
  </w:style>
  <w:style w:type="paragraph" w:customStyle="1" w:styleId="29">
    <w:name w:val="Основной текст (2)"/>
    <w:basedOn w:val="ab"/>
    <w:uiPriority w:val="99"/>
    <w:rsid w:val="00A95ADC"/>
    <w:pPr>
      <w:widowControl w:val="0"/>
      <w:shd w:val="clear" w:color="auto" w:fill="FFFFFF"/>
      <w:spacing w:line="288" w:lineRule="exact"/>
    </w:pPr>
    <w:rPr>
      <w:b/>
      <w:bCs/>
      <w:sz w:val="20"/>
      <w:szCs w:val="20"/>
    </w:rPr>
  </w:style>
  <w:style w:type="character" w:customStyle="1" w:styleId="2a">
    <w:name w:val="Заголовок №2_"/>
    <w:link w:val="2b"/>
    <w:locked/>
    <w:rsid w:val="00A95ADC"/>
    <w:rPr>
      <w:b/>
      <w:sz w:val="49"/>
      <w:shd w:val="clear" w:color="auto" w:fill="FFFFFF"/>
    </w:rPr>
  </w:style>
  <w:style w:type="paragraph" w:customStyle="1" w:styleId="2b">
    <w:name w:val="Заголовок №2"/>
    <w:basedOn w:val="ab"/>
    <w:link w:val="2a"/>
    <w:rsid w:val="00A95ADC"/>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5">
    <w:name w:val="Обычный1 Знак"/>
    <w:link w:val="16"/>
    <w:locked/>
    <w:rsid w:val="00A95ADC"/>
    <w:rPr>
      <w:sz w:val="24"/>
      <w:lang w:eastAsia="ru-RU"/>
    </w:rPr>
  </w:style>
  <w:style w:type="paragraph" w:customStyle="1" w:styleId="16">
    <w:name w:val="Обычный1"/>
    <w:link w:val="15"/>
    <w:rsid w:val="00A95ADC"/>
    <w:pPr>
      <w:widowControl w:val="0"/>
      <w:autoSpaceDE w:val="0"/>
      <w:autoSpaceDN w:val="0"/>
      <w:spacing w:before="120" w:after="120" w:line="240" w:lineRule="auto"/>
      <w:ind w:firstLine="567"/>
      <w:jc w:val="both"/>
    </w:pPr>
    <w:rPr>
      <w:sz w:val="24"/>
      <w:lang w:eastAsia="ru-RU"/>
    </w:rPr>
  </w:style>
  <w:style w:type="character" w:customStyle="1" w:styleId="17">
    <w:name w:val="Ариал Знак1"/>
    <w:link w:val="affb"/>
    <w:locked/>
    <w:rsid w:val="00A95ADC"/>
    <w:rPr>
      <w:rFonts w:ascii="Arial" w:eastAsia="Times New Roman" w:hAnsi="Arial" w:cs="Times New Roman"/>
      <w:sz w:val="24"/>
      <w:szCs w:val="20"/>
      <w:lang w:eastAsia="ru-RU"/>
    </w:rPr>
  </w:style>
  <w:style w:type="paragraph" w:customStyle="1" w:styleId="affb">
    <w:name w:val="Ариал"/>
    <w:basedOn w:val="ab"/>
    <w:link w:val="17"/>
    <w:rsid w:val="00A95ADC"/>
    <w:pPr>
      <w:spacing w:before="120" w:after="120" w:line="360" w:lineRule="auto"/>
      <w:ind w:firstLine="851"/>
      <w:jc w:val="both"/>
    </w:pPr>
    <w:rPr>
      <w:rFonts w:ascii="Arial" w:hAnsi="Arial"/>
      <w:szCs w:val="20"/>
    </w:rPr>
  </w:style>
  <w:style w:type="character" w:customStyle="1" w:styleId="phNormal">
    <w:name w:val="ph_Normal Знак"/>
    <w:link w:val="phNormal0"/>
    <w:locked/>
    <w:rsid w:val="00A95ADC"/>
    <w:rPr>
      <w:sz w:val="24"/>
      <w:lang w:eastAsia="ru-RU"/>
    </w:rPr>
  </w:style>
  <w:style w:type="paragraph" w:customStyle="1" w:styleId="phNormal0">
    <w:name w:val="ph_Normal"/>
    <w:basedOn w:val="ab"/>
    <w:link w:val="phNormal"/>
    <w:rsid w:val="00A95ADC"/>
    <w:pPr>
      <w:spacing w:line="360" w:lineRule="auto"/>
      <w:ind w:firstLine="851"/>
      <w:jc w:val="both"/>
    </w:pPr>
    <w:rPr>
      <w:rFonts w:asciiTheme="minorHAnsi" w:eastAsiaTheme="minorHAnsi" w:hAnsiTheme="minorHAnsi" w:cstheme="minorBidi"/>
      <w:szCs w:val="22"/>
    </w:rPr>
  </w:style>
  <w:style w:type="character" w:customStyle="1" w:styleId="phBullet">
    <w:name w:val="ph_Bullet Знак Знак"/>
    <w:link w:val="phBullet0"/>
    <w:locked/>
    <w:rsid w:val="00A95ADC"/>
    <w:rPr>
      <w:sz w:val="24"/>
    </w:rPr>
  </w:style>
  <w:style w:type="paragraph" w:customStyle="1" w:styleId="phBullet0">
    <w:name w:val="ph_Bullet"/>
    <w:basedOn w:val="phNormal0"/>
    <w:link w:val="phBullet"/>
    <w:rsid w:val="00A95ADC"/>
    <w:pPr>
      <w:tabs>
        <w:tab w:val="left" w:pos="786"/>
        <w:tab w:val="num" w:pos="926"/>
      </w:tabs>
      <w:ind w:left="1211" w:hanging="360"/>
    </w:pPr>
    <w:rPr>
      <w:lang w:eastAsia="en-US"/>
    </w:rPr>
  </w:style>
  <w:style w:type="character" w:customStyle="1" w:styleId="42">
    <w:name w:val="Пункт_4 Знак"/>
    <w:link w:val="43"/>
    <w:locked/>
    <w:rsid w:val="00A95ADC"/>
    <w:rPr>
      <w:sz w:val="28"/>
    </w:rPr>
  </w:style>
  <w:style w:type="paragraph" w:customStyle="1" w:styleId="43">
    <w:name w:val="Пункт_4"/>
    <w:basedOn w:val="ab"/>
    <w:link w:val="42"/>
    <w:rsid w:val="00A95ADC"/>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A95ADC"/>
    <w:rPr>
      <w:sz w:val="24"/>
      <w:lang w:val="en-US"/>
    </w:rPr>
  </w:style>
  <w:style w:type="paragraph" w:customStyle="1" w:styleId="phList0">
    <w:name w:val="ph_List"/>
    <w:basedOn w:val="phNormal0"/>
    <w:link w:val="phList"/>
    <w:rsid w:val="00A95ADC"/>
    <w:pPr>
      <w:tabs>
        <w:tab w:val="left" w:pos="360"/>
        <w:tab w:val="left" w:pos="1200"/>
      </w:tabs>
      <w:ind w:left="360" w:hanging="360"/>
    </w:pPr>
    <w:rPr>
      <w:lang w:val="en-US" w:eastAsia="en-US"/>
    </w:rPr>
  </w:style>
  <w:style w:type="paragraph" w:customStyle="1" w:styleId="a7">
    <w:name w:val="Знак"/>
    <w:basedOn w:val="ab"/>
    <w:uiPriority w:val="99"/>
    <w:rsid w:val="00A95ADC"/>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a">
    <w:name w:val="Таблица текст"/>
    <w:basedOn w:val="ab"/>
    <w:uiPriority w:val="99"/>
    <w:rsid w:val="00A95ADC"/>
    <w:pPr>
      <w:numPr>
        <w:numId w:val="7"/>
      </w:numPr>
      <w:spacing w:before="40" w:after="40"/>
      <w:ind w:left="57" w:right="57" w:firstLine="0"/>
    </w:pPr>
    <w:rPr>
      <w:szCs w:val="20"/>
    </w:rPr>
  </w:style>
  <w:style w:type="paragraph" w:customStyle="1" w:styleId="a3">
    <w:name w:val="Подподподпункт"/>
    <w:basedOn w:val="ab"/>
    <w:uiPriority w:val="99"/>
    <w:rsid w:val="00A95ADC"/>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uiPriority w:val="99"/>
    <w:rsid w:val="00A95ADC"/>
    <w:pPr>
      <w:numPr>
        <w:numId w:val="9"/>
      </w:numPr>
      <w:spacing w:line="360" w:lineRule="auto"/>
      <w:ind w:left="0" w:firstLine="0"/>
      <w:jc w:val="center"/>
    </w:pPr>
    <w:rPr>
      <w:b/>
      <w:sz w:val="28"/>
    </w:rPr>
  </w:style>
  <w:style w:type="paragraph" w:customStyle="1" w:styleId="ContractItemBodyNumbered">
    <w:name w:val="Contract_ItemBodyNumbered"/>
    <w:basedOn w:val="ab"/>
    <w:uiPriority w:val="99"/>
    <w:rsid w:val="00A95ADC"/>
    <w:pPr>
      <w:numPr>
        <w:ilvl w:val="1"/>
        <w:numId w:val="10"/>
      </w:numPr>
      <w:tabs>
        <w:tab w:val="left" w:pos="397"/>
        <w:tab w:val="left" w:pos="1630"/>
      </w:tabs>
      <w:spacing w:after="120"/>
      <w:ind w:left="1630" w:hanging="495"/>
      <w:jc w:val="both"/>
    </w:pPr>
    <w:rPr>
      <w:sz w:val="22"/>
    </w:rPr>
  </w:style>
  <w:style w:type="paragraph" w:customStyle="1" w:styleId="ConsPlusNonformat">
    <w:name w:val="ConsPlusNonformat"/>
    <w:uiPriority w:val="99"/>
    <w:rsid w:val="00A95AD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uiPriority w:val="99"/>
    <w:rsid w:val="00A95ADC"/>
    <w:pPr>
      <w:numPr>
        <w:numId w:val="11"/>
      </w:numPr>
      <w:tabs>
        <w:tab w:val="clear" w:pos="926"/>
        <w:tab w:val="left" w:pos="1134"/>
      </w:tabs>
      <w:spacing w:line="360" w:lineRule="auto"/>
      <w:ind w:left="0" w:firstLine="567"/>
      <w:jc w:val="both"/>
    </w:pPr>
    <w:rPr>
      <w:bCs/>
      <w:sz w:val="22"/>
      <w:szCs w:val="22"/>
    </w:rPr>
  </w:style>
  <w:style w:type="paragraph" w:customStyle="1" w:styleId="a6">
    <w:name w:val="А_обычный"/>
    <w:basedOn w:val="ab"/>
    <w:uiPriority w:val="99"/>
    <w:rsid w:val="00A95ADC"/>
    <w:pPr>
      <w:numPr>
        <w:ilvl w:val="2"/>
        <w:numId w:val="10"/>
      </w:numPr>
      <w:ind w:left="360"/>
      <w:jc w:val="both"/>
    </w:pPr>
  </w:style>
  <w:style w:type="paragraph" w:customStyle="1" w:styleId="3">
    <w:name w:val="Пункт_3"/>
    <w:basedOn w:val="ab"/>
    <w:uiPriority w:val="99"/>
    <w:rsid w:val="00A95ADC"/>
    <w:pPr>
      <w:numPr>
        <w:numId w:val="12"/>
      </w:numPr>
      <w:ind w:left="2302" w:hanging="360"/>
      <w:jc w:val="both"/>
    </w:pPr>
    <w:rPr>
      <w:sz w:val="28"/>
      <w:szCs w:val="28"/>
    </w:rPr>
  </w:style>
  <w:style w:type="paragraph" w:customStyle="1" w:styleId="a4">
    <w:name w:val="АриалСписок"/>
    <w:basedOn w:val="ab"/>
    <w:uiPriority w:val="99"/>
    <w:rsid w:val="00A95ADC"/>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affc">
    <w:name w:val="Таблица шапка"/>
    <w:basedOn w:val="ab"/>
    <w:uiPriority w:val="99"/>
    <w:rsid w:val="00A95ADC"/>
    <w:pPr>
      <w:keepNext/>
      <w:spacing w:before="40" w:after="40"/>
      <w:ind w:left="57" w:right="57"/>
    </w:pPr>
    <w:rPr>
      <w:sz w:val="22"/>
      <w:szCs w:val="20"/>
    </w:rPr>
  </w:style>
  <w:style w:type="paragraph" w:customStyle="1" w:styleId="1">
    <w:name w:val="заголовок 1"/>
    <w:basedOn w:val="ab"/>
    <w:next w:val="ab"/>
    <w:uiPriority w:val="99"/>
    <w:rsid w:val="00A95ADC"/>
    <w:pPr>
      <w:keepNext/>
      <w:widowControl w:val="0"/>
      <w:numPr>
        <w:numId w:val="14"/>
      </w:numPr>
      <w:ind w:firstLine="0"/>
      <w:jc w:val="center"/>
    </w:pPr>
    <w:rPr>
      <w:b/>
      <w:sz w:val="22"/>
      <w:szCs w:val="20"/>
    </w:rPr>
  </w:style>
  <w:style w:type="paragraph" w:customStyle="1" w:styleId="a5">
    <w:name w:val="маркированный"/>
    <w:basedOn w:val="ab"/>
    <w:uiPriority w:val="99"/>
    <w:rsid w:val="00A95ADC"/>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uiPriority w:val="99"/>
    <w:rsid w:val="00A95ADC"/>
    <w:pPr>
      <w:numPr>
        <w:ilvl w:val="1"/>
        <w:numId w:val="9"/>
      </w:numPr>
      <w:overflowPunct w:val="0"/>
      <w:autoSpaceDE w:val="0"/>
      <w:autoSpaceDN w:val="0"/>
      <w:adjustRightInd w:val="0"/>
      <w:spacing w:line="264" w:lineRule="auto"/>
      <w:ind w:left="0" w:firstLine="720"/>
      <w:jc w:val="both"/>
    </w:pPr>
    <w:rPr>
      <w:sz w:val="28"/>
      <w:szCs w:val="20"/>
    </w:rPr>
  </w:style>
  <w:style w:type="character" w:customStyle="1" w:styleId="affd">
    <w:name w:val="Основной текст_"/>
    <w:link w:val="62"/>
    <w:locked/>
    <w:rsid w:val="00A95ADC"/>
    <w:rPr>
      <w:sz w:val="27"/>
      <w:shd w:val="clear" w:color="auto" w:fill="FFFFFF"/>
    </w:rPr>
  </w:style>
  <w:style w:type="paragraph" w:customStyle="1" w:styleId="62">
    <w:name w:val="Основной текст6"/>
    <w:basedOn w:val="ab"/>
    <w:link w:val="affd"/>
    <w:rsid w:val="00A95ADC"/>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A95ADC"/>
    <w:rPr>
      <w:sz w:val="26"/>
      <w:shd w:val="clear" w:color="auto" w:fill="FFFFFF"/>
    </w:rPr>
  </w:style>
  <w:style w:type="paragraph" w:customStyle="1" w:styleId="310">
    <w:name w:val="Заголовок №31"/>
    <w:basedOn w:val="ab"/>
    <w:link w:val="3a"/>
    <w:rsid w:val="00A95ADC"/>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c">
    <w:name w:val="Основной текст (2)_"/>
    <w:link w:val="211"/>
    <w:locked/>
    <w:rsid w:val="00A95ADC"/>
    <w:rPr>
      <w:b/>
      <w:i/>
      <w:sz w:val="23"/>
      <w:shd w:val="clear" w:color="auto" w:fill="FFFFFF"/>
    </w:rPr>
  </w:style>
  <w:style w:type="paragraph" w:customStyle="1" w:styleId="211">
    <w:name w:val="Основной текст (2)1"/>
    <w:basedOn w:val="ab"/>
    <w:link w:val="2c"/>
    <w:rsid w:val="00A95ADC"/>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A95ADC"/>
    <w:rPr>
      <w:rFonts w:ascii="Arial" w:eastAsia="Times New Roman" w:hAnsi="Arial" w:cs="Times New Roman"/>
      <w:szCs w:val="20"/>
      <w:lang w:eastAsia="ru-RU"/>
    </w:rPr>
  </w:style>
  <w:style w:type="paragraph" w:customStyle="1" w:styleId="ConsPlusNormal0">
    <w:name w:val="ConsPlusNormal"/>
    <w:link w:val="ConsPlusNormal"/>
    <w:qFormat/>
    <w:rsid w:val="00A95ADC"/>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paragraph" w:customStyle="1" w:styleId="210">
    <w:name w:val="Основной текст 21"/>
    <w:basedOn w:val="ab"/>
    <w:uiPriority w:val="99"/>
    <w:rsid w:val="00A95ADC"/>
    <w:pPr>
      <w:numPr>
        <w:numId w:val="16"/>
      </w:numPr>
      <w:ind w:left="0" w:firstLine="567"/>
      <w:jc w:val="both"/>
    </w:pPr>
    <w:rPr>
      <w:szCs w:val="20"/>
    </w:rPr>
  </w:style>
  <w:style w:type="character" w:customStyle="1" w:styleId="18">
    <w:name w:val="Стиль1 Знак"/>
    <w:link w:val="19"/>
    <w:locked/>
    <w:rsid w:val="00A95ADC"/>
    <w:rPr>
      <w:rFonts w:ascii="Times New Roman" w:eastAsia="Times New Roman" w:hAnsi="Times New Roman" w:cs="Times New Roman"/>
      <w:b/>
      <w:sz w:val="28"/>
      <w:szCs w:val="20"/>
      <w:lang w:eastAsia="ru-RU"/>
    </w:rPr>
  </w:style>
  <w:style w:type="paragraph" w:customStyle="1" w:styleId="19">
    <w:name w:val="Стиль1"/>
    <w:basedOn w:val="ab"/>
    <w:link w:val="18"/>
    <w:rsid w:val="00A95ADC"/>
    <w:pPr>
      <w:keepNext/>
      <w:keepLines/>
      <w:widowControl w:val="0"/>
      <w:suppressLineNumbers/>
      <w:suppressAutoHyphens/>
      <w:spacing w:after="60"/>
    </w:pPr>
    <w:rPr>
      <w:b/>
      <w:sz w:val="28"/>
      <w:szCs w:val="20"/>
    </w:rPr>
  </w:style>
  <w:style w:type="paragraph" w:customStyle="1" w:styleId="affe">
    <w:name w:val="Рисунок"/>
    <w:basedOn w:val="ab"/>
    <w:next w:val="a0"/>
    <w:uiPriority w:val="99"/>
    <w:rsid w:val="00A95ADC"/>
    <w:pPr>
      <w:jc w:val="both"/>
    </w:pPr>
    <w:rPr>
      <w:sz w:val="20"/>
      <w:szCs w:val="20"/>
    </w:rPr>
  </w:style>
  <w:style w:type="paragraph" w:customStyle="1" w:styleId="2d">
    <w:name w:val="Абзац списка2"/>
    <w:basedOn w:val="ab"/>
    <w:uiPriority w:val="99"/>
    <w:rsid w:val="00A95ADC"/>
    <w:pPr>
      <w:ind w:left="720"/>
      <w:contextualSpacing/>
    </w:pPr>
  </w:style>
  <w:style w:type="paragraph" w:customStyle="1" w:styleId="1a">
    <w:name w:val="Абзац списка1"/>
    <w:basedOn w:val="ab"/>
    <w:rsid w:val="00A95ADC"/>
    <w:pPr>
      <w:ind w:left="720"/>
      <w:contextualSpacing/>
    </w:pPr>
    <w:rPr>
      <w:rFonts w:eastAsia="Calibri"/>
    </w:rPr>
  </w:style>
  <w:style w:type="paragraph" w:customStyle="1" w:styleId="Default">
    <w:name w:val="Default"/>
    <w:rsid w:val="00A95AD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b">
    <w:name w:val="Абзац списка3"/>
    <w:basedOn w:val="ab"/>
    <w:uiPriority w:val="99"/>
    <w:rsid w:val="00A95ADC"/>
    <w:pPr>
      <w:ind w:left="720"/>
      <w:contextualSpacing/>
    </w:pPr>
    <w:rPr>
      <w:rFonts w:eastAsia="Calibri"/>
    </w:rPr>
  </w:style>
  <w:style w:type="paragraph" w:customStyle="1" w:styleId="a9">
    <w:name w:val="Стиль номер обычный"/>
    <w:basedOn w:val="24"/>
    <w:uiPriority w:val="99"/>
    <w:qFormat/>
    <w:rsid w:val="00A95ADC"/>
    <w:pPr>
      <w:numPr>
        <w:ilvl w:val="2"/>
        <w:numId w:val="17"/>
      </w:numPr>
      <w:tabs>
        <w:tab w:val="num" w:pos="1134"/>
      </w:tabs>
      <w:ind w:left="1134" w:hanging="1134"/>
      <w:jc w:val="both"/>
    </w:pPr>
    <w:rPr>
      <w:sz w:val="28"/>
      <w:szCs w:val="20"/>
    </w:rPr>
  </w:style>
  <w:style w:type="paragraph" w:customStyle="1" w:styleId="22">
    <w:name w:val="Стиль уровень 2"/>
    <w:basedOn w:val="ab"/>
    <w:next w:val="a9"/>
    <w:uiPriority w:val="99"/>
    <w:qFormat/>
    <w:rsid w:val="00A95ADC"/>
    <w:pPr>
      <w:keepNext/>
      <w:numPr>
        <w:ilvl w:val="1"/>
        <w:numId w:val="17"/>
      </w:numPr>
      <w:jc w:val="both"/>
      <w:outlineLvl w:val="0"/>
    </w:pPr>
    <w:rPr>
      <w:b/>
      <w:bCs/>
      <w:sz w:val="28"/>
      <w:szCs w:val="20"/>
    </w:rPr>
  </w:style>
  <w:style w:type="paragraph" w:customStyle="1" w:styleId="aa">
    <w:name w:val="Стиль номер продолжение"/>
    <w:basedOn w:val="a9"/>
    <w:uiPriority w:val="99"/>
    <w:qFormat/>
    <w:rsid w:val="00A95ADC"/>
    <w:pPr>
      <w:numPr>
        <w:ilvl w:val="3"/>
      </w:numPr>
      <w:tabs>
        <w:tab w:val="clear" w:pos="2564"/>
        <w:tab w:val="num" w:pos="1134"/>
      </w:tabs>
      <w:spacing w:after="0"/>
      <w:ind w:left="1134" w:hanging="1134"/>
    </w:pPr>
    <w:rPr>
      <w:color w:val="000000"/>
    </w:rPr>
  </w:style>
  <w:style w:type="paragraph" w:customStyle="1" w:styleId="3c">
    <w:name w:val="заголовок 3"/>
    <w:basedOn w:val="ab"/>
    <w:next w:val="ab"/>
    <w:uiPriority w:val="99"/>
    <w:rsid w:val="00A95ADC"/>
    <w:pPr>
      <w:keepNext/>
      <w:spacing w:before="240" w:after="60"/>
    </w:pPr>
    <w:rPr>
      <w:b/>
      <w:szCs w:val="20"/>
    </w:rPr>
  </w:style>
  <w:style w:type="paragraph" w:customStyle="1" w:styleId="Aacao4">
    <w:name w:val="Aacao 4"/>
    <w:uiPriority w:val="99"/>
    <w:rsid w:val="00A95ADC"/>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4"/>
    <w:uiPriority w:val="99"/>
    <w:rsid w:val="00A95ADC"/>
    <w:pPr>
      <w:numPr>
        <w:numId w:val="18"/>
      </w:numPr>
      <w:tabs>
        <w:tab w:val="clear" w:pos="1134"/>
      </w:tabs>
      <w:jc w:val="center"/>
    </w:pPr>
    <w:rPr>
      <w:b/>
      <w:bCs/>
      <w:sz w:val="28"/>
    </w:rPr>
  </w:style>
  <w:style w:type="paragraph" w:customStyle="1" w:styleId="44">
    <w:name w:val="Абзац списка4"/>
    <w:basedOn w:val="ab"/>
    <w:uiPriority w:val="99"/>
    <w:rsid w:val="00A95ADC"/>
    <w:pPr>
      <w:ind w:left="720"/>
      <w:contextualSpacing/>
    </w:pPr>
    <w:rPr>
      <w:rFonts w:eastAsia="Calibri"/>
    </w:rPr>
  </w:style>
  <w:style w:type="character" w:customStyle="1" w:styleId="3d">
    <w:name w:val="[Ростех] Наименование Подраздела (Уровень 3) Знак"/>
    <w:link w:val="31"/>
    <w:uiPriority w:val="99"/>
    <w:locked/>
    <w:rsid w:val="00A95ADC"/>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d"/>
    <w:uiPriority w:val="99"/>
    <w:qFormat/>
    <w:rsid w:val="00A95ADC"/>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A95ADC"/>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
    <w:name w:val="[Ростех] Простой текст (Без уровня) Знак"/>
    <w:link w:val="a8"/>
    <w:uiPriority w:val="99"/>
    <w:locked/>
    <w:rsid w:val="00A95ADC"/>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
    <w:uiPriority w:val="99"/>
    <w:qFormat/>
    <w:rsid w:val="00A95ADC"/>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A95ADC"/>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A95ADC"/>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locked/>
    <w:rsid w:val="00A95ADC"/>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A95ADC"/>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customStyle="1" w:styleId="afff0">
    <w:name w:val="Базовый"/>
    <w:uiPriority w:val="99"/>
    <w:rsid w:val="00A95ADC"/>
    <w:pPr>
      <w:suppressAutoHyphens/>
      <w:spacing w:after="200" w:line="276" w:lineRule="auto"/>
    </w:pPr>
    <w:rPr>
      <w:rFonts w:ascii="Calibri" w:eastAsia="Lucida Sans Unicode" w:hAnsi="Calibri" w:cs="Calibri"/>
      <w:color w:val="00000A"/>
    </w:rPr>
  </w:style>
  <w:style w:type="paragraph" w:customStyle="1" w:styleId="-5">
    <w:name w:val="Пункт-5"/>
    <w:basedOn w:val="ab"/>
    <w:uiPriority w:val="99"/>
    <w:rsid w:val="00A95ADC"/>
    <w:pPr>
      <w:spacing w:after="240"/>
      <w:contextualSpacing/>
      <w:jc w:val="both"/>
    </w:pPr>
  </w:style>
  <w:style w:type="paragraph" w:customStyle="1" w:styleId="-6">
    <w:name w:val="Пункт-6"/>
    <w:basedOn w:val="ab"/>
    <w:uiPriority w:val="99"/>
    <w:qFormat/>
    <w:rsid w:val="00A95ADC"/>
    <w:pPr>
      <w:numPr>
        <w:ilvl w:val="5"/>
        <w:numId w:val="20"/>
      </w:numPr>
      <w:jc w:val="both"/>
    </w:pPr>
  </w:style>
  <w:style w:type="paragraph" w:customStyle="1" w:styleId="TimesET12pt125">
    <w:name w:val="Стиль TimesET 12 pt по ширине Первая строка:  125 см Междустр...."/>
    <w:basedOn w:val="ab"/>
    <w:uiPriority w:val="99"/>
    <w:rsid w:val="00A95ADC"/>
    <w:pPr>
      <w:widowControl w:val="0"/>
      <w:autoSpaceDE w:val="0"/>
      <w:autoSpaceDN w:val="0"/>
      <w:adjustRightInd w:val="0"/>
      <w:ind w:firstLine="709"/>
      <w:jc w:val="both"/>
    </w:pPr>
    <w:rPr>
      <w:rFonts w:ascii="TimesET" w:hAnsi="TimesET"/>
      <w:szCs w:val="22"/>
    </w:rPr>
  </w:style>
  <w:style w:type="character" w:styleId="afff1">
    <w:name w:val="footnote reference"/>
    <w:semiHidden/>
    <w:unhideWhenUsed/>
    <w:rsid w:val="00A95ADC"/>
    <w:rPr>
      <w:vertAlign w:val="superscript"/>
    </w:rPr>
  </w:style>
  <w:style w:type="character" w:styleId="afff2">
    <w:name w:val="annotation reference"/>
    <w:basedOn w:val="ac"/>
    <w:uiPriority w:val="99"/>
    <w:semiHidden/>
    <w:unhideWhenUsed/>
    <w:rsid w:val="00A95ADC"/>
    <w:rPr>
      <w:sz w:val="16"/>
      <w:szCs w:val="16"/>
    </w:rPr>
  </w:style>
  <w:style w:type="paragraph" w:customStyle="1" w:styleId="afff3">
    <w:name w:val="Ариал Таблица"/>
    <w:basedOn w:val="affb"/>
    <w:link w:val="afff4"/>
    <w:uiPriority w:val="99"/>
    <w:rsid w:val="00A95ADC"/>
    <w:pPr>
      <w:widowControl w:val="0"/>
      <w:adjustRightInd w:val="0"/>
      <w:spacing w:before="0" w:after="0" w:line="240" w:lineRule="auto"/>
      <w:ind w:firstLine="0"/>
    </w:pPr>
    <w:rPr>
      <w:rFonts w:eastAsiaTheme="minorHAnsi" w:cstheme="minorBidi"/>
      <w:szCs w:val="22"/>
    </w:rPr>
  </w:style>
  <w:style w:type="character" w:customStyle="1" w:styleId="afff4">
    <w:name w:val="Ариал Таблица Знак"/>
    <w:link w:val="afff3"/>
    <w:uiPriority w:val="99"/>
    <w:locked/>
    <w:rsid w:val="00A95ADC"/>
    <w:rPr>
      <w:rFonts w:ascii="Arial" w:hAnsi="Arial"/>
      <w:sz w:val="24"/>
      <w:lang w:eastAsia="ru-RU"/>
    </w:rPr>
  </w:style>
  <w:style w:type="character" w:customStyle="1" w:styleId="1b">
    <w:name w:val="Основной текст Знак1"/>
    <w:semiHidden/>
    <w:locked/>
    <w:rsid w:val="00A95ADC"/>
    <w:rPr>
      <w:sz w:val="24"/>
      <w:szCs w:val="24"/>
    </w:rPr>
  </w:style>
  <w:style w:type="character" w:customStyle="1" w:styleId="1c">
    <w:name w:val="Основной текст с отступом Знак1"/>
    <w:locked/>
    <w:rsid w:val="00A95ADC"/>
    <w:rPr>
      <w:rFonts w:ascii="Times New Roman" w:eastAsia="Times New Roman" w:hAnsi="Times New Roman" w:cs="Times New Roman" w:hint="default"/>
      <w:sz w:val="24"/>
      <w:szCs w:val="24"/>
      <w:lang w:eastAsia="ru-RU"/>
    </w:rPr>
  </w:style>
  <w:style w:type="character" w:customStyle="1" w:styleId="afff5">
    <w:name w:val="Цветовое выделение"/>
    <w:uiPriority w:val="99"/>
    <w:rsid w:val="00A95ADC"/>
    <w:rPr>
      <w:b/>
      <w:bCs w:val="0"/>
      <w:color w:val="000080"/>
    </w:rPr>
  </w:style>
  <w:style w:type="character" w:customStyle="1" w:styleId="1d">
    <w:name w:val="Основной текст1"/>
    <w:rsid w:val="00A95ADC"/>
    <w:rPr>
      <w:rFonts w:ascii="Times New Roman" w:hAnsi="Times New Roman" w:cs="Times New Roman" w:hint="default"/>
      <w:spacing w:val="0"/>
      <w:sz w:val="27"/>
      <w:u w:val="single"/>
    </w:rPr>
  </w:style>
  <w:style w:type="character" w:customStyle="1" w:styleId="afff6">
    <w:name w:val="Основной текст + Курсив"/>
    <w:aliases w:val="Интервал 0 pt"/>
    <w:rsid w:val="00A95ADC"/>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character" w:customStyle="1" w:styleId="object-active">
    <w:name w:val="object-active"/>
    <w:rsid w:val="00A95ADC"/>
  </w:style>
  <w:style w:type="character" w:customStyle="1" w:styleId="object">
    <w:name w:val="object"/>
    <w:basedOn w:val="ac"/>
    <w:rsid w:val="00A95ADC"/>
  </w:style>
  <w:style w:type="table" w:styleId="afff7">
    <w:name w:val="Table Grid"/>
    <w:basedOn w:val="ad"/>
    <w:rsid w:val="00A95AD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A95ADC"/>
    <w:pPr>
      <w:spacing w:after="200" w:line="276" w:lineRule="auto"/>
    </w:p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831084">
      <w:bodyDiv w:val="1"/>
      <w:marLeft w:val="0"/>
      <w:marRight w:val="0"/>
      <w:marTop w:val="0"/>
      <w:marBottom w:val="0"/>
      <w:divBdr>
        <w:top w:val="none" w:sz="0" w:space="0" w:color="auto"/>
        <w:left w:val="none" w:sz="0" w:space="0" w:color="auto"/>
        <w:bottom w:val="none" w:sz="0" w:space="0" w:color="auto"/>
        <w:right w:val="none" w:sz="0" w:space="0" w:color="auto"/>
      </w:divBdr>
    </w:div>
    <w:div w:id="209323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18" Type="http://schemas.openxmlformats.org/officeDocument/2006/relationships/hyperlink" Target="consultantplus://offline/ref=372B964863BB82A634FBD95A24361D1C628693E0824128878AF067793169FC44908A91ADAB7D303AF3B26843AC484E548012871C0B21g5A" TargetMode="External"/><Relationship Id="rId26"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39"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1" Type="http://schemas.openxmlformats.org/officeDocument/2006/relationships/hyperlink" Target="consultantplus://offline/ref=372B964863BB82A634FBD95A24361D1C628693EE824F28878AF067793169FC44908A91A9AA7E3367A5FD691FE81F5D54861285181716C1D022g0A" TargetMode="External"/><Relationship Id="rId34" Type="http://schemas.openxmlformats.org/officeDocument/2006/relationships/hyperlink" Target="consultantplus://offline/ref=372B964863BB82A634FBD95A24361D1C628693E0824128878AF067793169FC44908A91AAAC7D3B65F6A7791BA14A524A84089B1E09162Cg0A" TargetMode="External"/><Relationship Id="rId42" Type="http://schemas.openxmlformats.org/officeDocument/2006/relationships/hyperlink" Target="https://gisp.gov.ru/documents/10546664/" TargetMode="External"/><Relationship Id="rId47"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50" Type="http://schemas.openxmlformats.org/officeDocument/2006/relationships/image" Target="media/image1.png"/><Relationship Id="rId55"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63" Type="http://schemas.openxmlformats.org/officeDocument/2006/relationships/hyperlink" Target="https://gisp.gov.ru/pp719v2/pub/prod/" TargetMode="External"/><Relationship Id="rId68" Type="http://schemas.openxmlformats.org/officeDocument/2006/relationships/theme" Target="theme/theme1.xml"/><Relationship Id="rId7"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 Type="http://schemas.openxmlformats.org/officeDocument/2006/relationships/styles" Target="styles.xml"/><Relationship Id="rId16"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9" Type="http://schemas.openxmlformats.org/officeDocument/2006/relationships/hyperlink" Target="consultantplus://offline/ref=372B964863BB82A634FBD95A24361D1C628693EA874E28878AF067793169FC44908A91A9AB7F3F65F6A7791BA14A524A84089B1E09162Cg0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4" Type="http://schemas.openxmlformats.org/officeDocument/2006/relationships/hyperlink" Target="consultantplus://offline/ref=372B964863BB82A634FBD95A24361D1C628693EE824F28878AF067793169FC44908A91AAAA773D65F6A7791BA14A524A84089B1E09162Cg0A" TargetMode="External"/><Relationship Id="rId32" Type="http://schemas.openxmlformats.org/officeDocument/2006/relationships/hyperlink" Target="consultantplus://offline/ref=372B964863BB82A634FBD95A24361D1C628693EE824F28878AF067793169FC44908A91AAAA783965F6A7791BA14A524A84089B1E09162Cg0A" TargetMode="External"/><Relationship Id="rId37" Type="http://schemas.openxmlformats.org/officeDocument/2006/relationships/hyperlink" Target="consultantplus://offline/ref=DF52F38813AA77788AD461262D3FAB5223854D15DA9103E15130E9A99D0AuEE" TargetMode="External"/><Relationship Id="rId40" Type="http://schemas.openxmlformats.org/officeDocument/2006/relationships/hyperlink" Target="https://gisp.gov.ru/pp719v2/pub/prod/" TargetMode="External"/><Relationship Id="rId45"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53" Type="http://schemas.openxmlformats.org/officeDocument/2006/relationships/hyperlink" Target="mailto:voe223fz@voel.ru" TargetMode="External"/><Relationship Id="rId58" Type="http://schemas.openxmlformats.org/officeDocument/2006/relationships/hyperlink" Target="http://www.zakupki.gov.ru" TargetMode="External"/><Relationship Id="rId66" Type="http://schemas.openxmlformats.org/officeDocument/2006/relationships/hyperlink" Target="consultantplus://offline/ref=2738C995C7CFE55C468FBC9EBF856B4C556CAF37691FCC989329E16A65C3iAM" TargetMode="External"/><Relationship Id="rId5" Type="http://schemas.openxmlformats.org/officeDocument/2006/relationships/footnotes" Target="footnotes.xml"/><Relationship Id="rId15"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3" Type="http://schemas.openxmlformats.org/officeDocument/2006/relationships/hyperlink" Target="consultantplus://offline/ref=372B964863BB82A634FBD95A24361D1C628693EE824F28878AF067793169FC44908A91AAAA783965F6A7791BA14A524A84089B1E09162Cg0A" TargetMode="External"/><Relationship Id="rId28" Type="http://schemas.openxmlformats.org/officeDocument/2006/relationships/hyperlink" Target="consultantplus://offline/ref=372B964863BB82A634FBD95A24361D1C628693EA874E28878AF067793169FC44908A91ABA37B3965F6A7791BA14A524A84089B1E09162Cg0A" TargetMode="External"/><Relationship Id="rId36"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9" Type="http://schemas.openxmlformats.org/officeDocument/2006/relationships/hyperlink" Target="garantF1://12038258.49" TargetMode="External"/><Relationship Id="rId57" Type="http://schemas.openxmlformats.org/officeDocument/2006/relationships/hyperlink" Target="http://www.voel.ru" TargetMode="External"/><Relationship Id="rId61" Type="http://schemas.openxmlformats.org/officeDocument/2006/relationships/hyperlink" Target="https://msp.lot-online.ru/" TargetMode="External"/><Relationship Id="rId10"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19" Type="http://schemas.openxmlformats.org/officeDocument/2006/relationships/hyperlink" Target="consultantplus://offline/ref=372B964863BB82A634FBD95A24361D1C628693EA874E28878AF067793169FC44908A91ABA37B3965F6A7791BA14A524A84089B1E09162Cg0A" TargetMode="External"/><Relationship Id="rId31" Type="http://schemas.openxmlformats.org/officeDocument/2006/relationships/hyperlink" Target="consultantplus://offline/ref=372B964863BB82A634FBD95A24361D1C628693EE824F28878AF067793169FC44908A91AAAA7A3F65F6A7791BA14A524A84089B1E09162Cg0A" TargetMode="External"/><Relationship Id="rId44" Type="http://schemas.openxmlformats.org/officeDocument/2006/relationships/hyperlink" Target="http://www.zakupki.gov.ru" TargetMode="External"/><Relationship Id="rId52" Type="http://schemas.openxmlformats.org/officeDocument/2006/relationships/hyperlink" Target="mailto:voe223fz@voel.ru" TargetMode="External"/><Relationship Id="rId60" Type="http://schemas.openxmlformats.org/officeDocument/2006/relationships/hyperlink" Target="https://msp.lot-online.ru/" TargetMode="External"/><Relationship Id="rId65" Type="http://schemas.openxmlformats.org/officeDocument/2006/relationships/hyperlink" Target="https://gisp.gov.ru/documents/10546664/"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14"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2" Type="http://schemas.openxmlformats.org/officeDocument/2006/relationships/hyperlink" Target="consultantplus://offline/ref=372B964863BB82A634FBD95A24361D1C628693EE824F28878AF067793169FC44908A91AAAA7A3F65F6A7791BA14A524A84089B1E09162Cg0A" TargetMode="External"/><Relationship Id="rId27" Type="http://schemas.openxmlformats.org/officeDocument/2006/relationships/hyperlink" Target="consultantplus://offline/ref=372B964863BB82A634FBD95A24361D1C628693E0824128878AF067793169FC44908A91ADAB7D303AF3B26843AC484E548012871C0B21g5A" TargetMode="External"/><Relationship Id="rId30" Type="http://schemas.openxmlformats.org/officeDocument/2006/relationships/hyperlink" Target="consultantplus://offline/ref=372B964863BB82A634FBD95A24361D1C628693EE824F28878AF067793169FC44908A91A9AA7E3367A5FD691FE81F5D54861285181716C1D022g0A" TargetMode="External"/><Relationship Id="rId35"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43" Type="http://schemas.openxmlformats.org/officeDocument/2006/relationships/hyperlink" Target="http://www.voel.ru" TargetMode="External"/><Relationship Id="rId48" Type="http://schemas.openxmlformats.org/officeDocument/2006/relationships/hyperlink" Target="garantF1://10064072.758" TargetMode="External"/><Relationship Id="rId56" Type="http://schemas.openxmlformats.org/officeDocument/2006/relationships/hyperlink" Target="https://msp.lot-online.ru/" TargetMode="External"/><Relationship Id="rId64" Type="http://schemas.openxmlformats.org/officeDocument/2006/relationships/hyperlink" Target="https://gisp.gov.ru/pp616/pub/app_eaeu/search/" TargetMode="External"/><Relationship Id="rId8"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51" Type="http://schemas.openxmlformats.org/officeDocument/2006/relationships/hyperlink" Target="mailto:voe@voel.ru" TargetMode="External"/><Relationship Id="rId3" Type="http://schemas.openxmlformats.org/officeDocument/2006/relationships/settings" Target="settings.xml"/><Relationship Id="rId12"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17"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5" Type="http://schemas.openxmlformats.org/officeDocument/2006/relationships/hyperlink" Target="consultantplus://offline/ref=372B964863BB82A634FBD95A24361D1C628693E0824128878AF067793169FC44908A91AAAC7D3B65F6A7791BA14A524A84089B1E09162Cg0A" TargetMode="External"/><Relationship Id="rId33" Type="http://schemas.openxmlformats.org/officeDocument/2006/relationships/hyperlink" Target="consultantplus://offline/ref=372B964863BB82A634FBD95A24361D1C628693EE824F28878AF067793169FC44908A91AAAA773D65F6A7791BA14A524A84089B1E09162Cg0A" TargetMode="External"/><Relationship Id="rId38"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46"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59" Type="http://schemas.openxmlformats.org/officeDocument/2006/relationships/hyperlink" Target="https://msp.lot-online.ru/" TargetMode="External"/><Relationship Id="rId67" Type="http://schemas.openxmlformats.org/officeDocument/2006/relationships/fontTable" Target="fontTable.xml"/><Relationship Id="rId20" Type="http://schemas.openxmlformats.org/officeDocument/2006/relationships/hyperlink" Target="consultantplus://offline/ref=372B964863BB82A634FBD95A24361D1C628693EA874E28878AF067793169FC44908A91A9AB7F3F65F6A7791BA14A524A84089B1E09162Cg0A" TargetMode="External"/><Relationship Id="rId41" Type="http://schemas.openxmlformats.org/officeDocument/2006/relationships/hyperlink" Target="https://gisp.gov.ru/pp616/pub/app_eaeu/search/" TargetMode="External"/><Relationship Id="rId54" Type="http://schemas.openxmlformats.org/officeDocument/2006/relationships/hyperlink" Target="https://msp.lot-online.ru/" TargetMode="External"/><Relationship Id="rId62"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53</Pages>
  <Words>23167</Words>
  <Characters>132058</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17</cp:revision>
  <cp:lastPrinted>2021-07-28T05:58:00Z</cp:lastPrinted>
  <dcterms:created xsi:type="dcterms:W3CDTF">2021-07-23T05:58:00Z</dcterms:created>
  <dcterms:modified xsi:type="dcterms:W3CDTF">2021-07-30T11:07:00Z</dcterms:modified>
</cp:coreProperties>
</file>