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9E509" w14:textId="77777777" w:rsidR="004F6514" w:rsidRPr="000E22AC" w:rsidRDefault="004F6514" w:rsidP="004F6514">
      <w:pPr>
        <w:pStyle w:val="2c"/>
        <w:tabs>
          <w:tab w:val="left" w:leader="underscore" w:pos="1627"/>
        </w:tabs>
        <w:spacing w:line="240" w:lineRule="auto"/>
        <w:ind w:left="6095" w:right="200"/>
        <w:jc w:val="both"/>
        <w:rPr>
          <w:sz w:val="22"/>
          <w:szCs w:val="22"/>
        </w:rPr>
      </w:pPr>
      <w:r w:rsidRPr="000E22AC">
        <w:rPr>
          <w:sz w:val="22"/>
          <w:szCs w:val="22"/>
        </w:rPr>
        <w:t>УТВЕРЖДАЮ</w:t>
      </w:r>
    </w:p>
    <w:p w14:paraId="3044489C" w14:textId="77777777" w:rsidR="004F6514" w:rsidRPr="000E22AC" w:rsidRDefault="004F6514" w:rsidP="004F6514">
      <w:pPr>
        <w:pStyle w:val="2c"/>
        <w:tabs>
          <w:tab w:val="left" w:leader="underscore" w:pos="1627"/>
        </w:tabs>
        <w:spacing w:line="240" w:lineRule="auto"/>
        <w:ind w:left="6095" w:right="200"/>
        <w:jc w:val="both"/>
        <w:rPr>
          <w:sz w:val="22"/>
          <w:szCs w:val="22"/>
        </w:rPr>
      </w:pPr>
      <w:r w:rsidRPr="000E22AC">
        <w:rPr>
          <w:sz w:val="22"/>
          <w:szCs w:val="22"/>
        </w:rPr>
        <w:t>Председатель закупочной комиссии</w:t>
      </w:r>
    </w:p>
    <w:p w14:paraId="46A2674E" w14:textId="77777777" w:rsidR="004F6514" w:rsidRPr="000E22AC" w:rsidRDefault="004F6514" w:rsidP="004F6514">
      <w:pPr>
        <w:pStyle w:val="2c"/>
        <w:tabs>
          <w:tab w:val="left" w:leader="underscore" w:pos="1627"/>
        </w:tabs>
        <w:spacing w:line="240" w:lineRule="auto"/>
        <w:ind w:left="6095" w:right="200"/>
        <w:jc w:val="both"/>
        <w:rPr>
          <w:sz w:val="22"/>
          <w:szCs w:val="22"/>
        </w:rPr>
      </w:pPr>
      <w:r w:rsidRPr="000E22AC">
        <w:rPr>
          <w:sz w:val="22"/>
          <w:szCs w:val="22"/>
        </w:rPr>
        <w:t>АО «Волгоградоблэлектро»</w:t>
      </w:r>
    </w:p>
    <w:p w14:paraId="5F6204FC" w14:textId="77777777" w:rsidR="004F6514" w:rsidRPr="000E22AC" w:rsidRDefault="004F6514" w:rsidP="004F6514">
      <w:pPr>
        <w:pStyle w:val="2c"/>
        <w:tabs>
          <w:tab w:val="left" w:leader="underscore" w:pos="1627"/>
        </w:tabs>
        <w:spacing w:line="240" w:lineRule="auto"/>
        <w:ind w:left="6095" w:right="200"/>
        <w:jc w:val="both"/>
        <w:rPr>
          <w:sz w:val="22"/>
          <w:szCs w:val="22"/>
        </w:rPr>
      </w:pPr>
    </w:p>
    <w:p w14:paraId="4E6615BB" w14:textId="77777777" w:rsidR="004F6514" w:rsidRPr="000E22AC" w:rsidRDefault="004F6514" w:rsidP="004F6514">
      <w:pPr>
        <w:pStyle w:val="2c"/>
        <w:tabs>
          <w:tab w:val="left" w:leader="underscore" w:pos="1627"/>
        </w:tabs>
        <w:spacing w:line="240" w:lineRule="auto"/>
        <w:ind w:left="6095" w:right="200"/>
        <w:jc w:val="both"/>
        <w:rPr>
          <w:sz w:val="22"/>
          <w:szCs w:val="22"/>
        </w:rPr>
      </w:pPr>
      <w:r w:rsidRPr="000E22AC">
        <w:rPr>
          <w:sz w:val="22"/>
          <w:szCs w:val="22"/>
        </w:rPr>
        <w:t xml:space="preserve">____________Н.М. Касьян </w:t>
      </w:r>
    </w:p>
    <w:p w14:paraId="3D5C8D23" w14:textId="77777777" w:rsidR="004F6514" w:rsidRPr="000E22AC" w:rsidRDefault="004F6514" w:rsidP="004F6514">
      <w:pPr>
        <w:pStyle w:val="2c"/>
        <w:shd w:val="clear" w:color="auto" w:fill="auto"/>
        <w:tabs>
          <w:tab w:val="left" w:leader="underscore" w:pos="6097"/>
          <w:tab w:val="left" w:leader="underscore" w:pos="7719"/>
        </w:tabs>
        <w:spacing w:line="240" w:lineRule="auto"/>
        <w:ind w:left="6095"/>
        <w:rPr>
          <w:sz w:val="22"/>
          <w:szCs w:val="22"/>
        </w:rPr>
      </w:pPr>
      <w:r w:rsidRPr="000E22AC">
        <w:rPr>
          <w:sz w:val="22"/>
          <w:szCs w:val="22"/>
        </w:rPr>
        <w:t>«____» ______________2021г.</w:t>
      </w:r>
    </w:p>
    <w:p w14:paraId="229F4844" w14:textId="77777777" w:rsidR="004F6514" w:rsidRPr="000E22AC" w:rsidRDefault="004F6514" w:rsidP="004F6514">
      <w:pPr>
        <w:pStyle w:val="2e"/>
        <w:keepNext/>
        <w:keepLines/>
        <w:shd w:val="clear" w:color="auto" w:fill="auto"/>
        <w:spacing w:before="0" w:after="19" w:line="490" w:lineRule="exact"/>
        <w:jc w:val="center"/>
        <w:rPr>
          <w:sz w:val="22"/>
        </w:rPr>
      </w:pPr>
      <w:bookmarkStart w:id="0" w:name="bookmark0"/>
      <w:r w:rsidRPr="000E22AC">
        <w:rPr>
          <w:sz w:val="22"/>
        </w:rPr>
        <w:t xml:space="preserve"> </w:t>
      </w:r>
    </w:p>
    <w:p w14:paraId="53A4164B" w14:textId="77777777" w:rsidR="004F6514" w:rsidRPr="000E22AC" w:rsidRDefault="004F6514" w:rsidP="004F6514">
      <w:pPr>
        <w:pStyle w:val="2e"/>
        <w:keepNext/>
        <w:keepLines/>
        <w:shd w:val="clear" w:color="auto" w:fill="auto"/>
        <w:spacing w:before="0" w:after="19" w:line="490" w:lineRule="exact"/>
        <w:jc w:val="center"/>
        <w:rPr>
          <w:sz w:val="22"/>
        </w:rPr>
      </w:pPr>
    </w:p>
    <w:p w14:paraId="58F820EC" w14:textId="77777777" w:rsidR="004F6514" w:rsidRPr="000E22AC" w:rsidRDefault="004F6514" w:rsidP="004F6514">
      <w:pPr>
        <w:pStyle w:val="2e"/>
        <w:keepNext/>
        <w:keepLines/>
        <w:shd w:val="clear" w:color="auto" w:fill="auto"/>
        <w:spacing w:before="0" w:after="19" w:line="490" w:lineRule="exact"/>
        <w:jc w:val="center"/>
        <w:rPr>
          <w:sz w:val="22"/>
        </w:rPr>
      </w:pPr>
    </w:p>
    <w:p w14:paraId="4213EA3B" w14:textId="77777777" w:rsidR="004F6514" w:rsidRPr="000E22AC" w:rsidRDefault="004F6514" w:rsidP="004F6514">
      <w:pPr>
        <w:pStyle w:val="2e"/>
        <w:keepNext/>
        <w:keepLines/>
        <w:shd w:val="clear" w:color="auto" w:fill="auto"/>
        <w:spacing w:before="0" w:after="19" w:line="490" w:lineRule="exact"/>
        <w:jc w:val="center"/>
        <w:rPr>
          <w:sz w:val="22"/>
        </w:rPr>
      </w:pPr>
    </w:p>
    <w:p w14:paraId="110DB3E0" w14:textId="77777777" w:rsidR="004F6514" w:rsidRPr="000E22AC" w:rsidRDefault="004F6514" w:rsidP="004F6514">
      <w:pPr>
        <w:pStyle w:val="2e"/>
        <w:keepNext/>
        <w:keepLines/>
        <w:shd w:val="clear" w:color="auto" w:fill="auto"/>
        <w:spacing w:before="0" w:after="19" w:line="490" w:lineRule="exact"/>
        <w:jc w:val="center"/>
        <w:rPr>
          <w:rFonts w:ascii="Times New Roman" w:hAnsi="Times New Roman" w:cs="Times New Roman"/>
          <w:sz w:val="22"/>
        </w:rPr>
      </w:pPr>
      <w:r w:rsidRPr="000E22AC">
        <w:rPr>
          <w:rFonts w:ascii="Times New Roman" w:hAnsi="Times New Roman" w:cs="Times New Roman"/>
          <w:sz w:val="22"/>
        </w:rPr>
        <w:t>ДОКУМЕНТАЦИЯ</w:t>
      </w:r>
      <w:bookmarkEnd w:id="0"/>
    </w:p>
    <w:p w14:paraId="3D1FE6D2" w14:textId="511E760D" w:rsidR="00361D2F" w:rsidRPr="000E22AC" w:rsidRDefault="00361D2F" w:rsidP="00361D2F">
      <w:pPr>
        <w:widowControl w:val="0"/>
        <w:tabs>
          <w:tab w:val="left" w:pos="0"/>
        </w:tabs>
        <w:jc w:val="center"/>
        <w:outlineLvl w:val="0"/>
        <w:rPr>
          <w:b/>
          <w:lang w:eastAsia="x-none"/>
        </w:rPr>
      </w:pPr>
      <w:r w:rsidRPr="000E22AC">
        <w:rPr>
          <w:b/>
          <w:lang w:eastAsia="x-none"/>
        </w:rPr>
        <w:t xml:space="preserve">о проведении открытого запроса оферт </w:t>
      </w:r>
      <w:r w:rsidRPr="000E22AC">
        <w:rPr>
          <w:b/>
          <w:bCs/>
        </w:rPr>
        <w:t xml:space="preserve">по выбору поставщика подрядчика на право заключения договора подряда на выполнение работ по </w:t>
      </w:r>
      <w:r w:rsidRPr="000E22AC">
        <w:rPr>
          <w:b/>
          <w:color w:val="000000"/>
        </w:rPr>
        <w:t xml:space="preserve">«реконструкции ТП-500 ( инв. № 0002434.2 в части замены оборудования РУ-6 кВ, РУ-0,4 кВ, силовых трансформаторов Т1и Т2» </w:t>
      </w:r>
      <w:r w:rsidRPr="000E22AC">
        <w:rPr>
          <w:b/>
          <w:lang w:eastAsia="x-none"/>
        </w:rPr>
        <w:t>для нужд АО «Волгоградоблэлектро»</w:t>
      </w:r>
    </w:p>
    <w:p w14:paraId="685E4BF5" w14:textId="77777777" w:rsidR="004F6514" w:rsidRPr="000E22AC" w:rsidRDefault="004F6514" w:rsidP="004F6514">
      <w:pPr>
        <w:pStyle w:val="2e"/>
        <w:keepNext/>
        <w:keepLines/>
        <w:shd w:val="clear" w:color="auto" w:fill="auto"/>
        <w:spacing w:before="0" w:after="19" w:line="490" w:lineRule="exact"/>
        <w:jc w:val="center"/>
        <w:rPr>
          <w:rFonts w:ascii="Times New Roman" w:hAnsi="Times New Roman" w:cs="Times New Roman"/>
          <w:sz w:val="22"/>
        </w:rPr>
      </w:pPr>
    </w:p>
    <w:p w14:paraId="0494ED98" w14:textId="77777777" w:rsidR="004F6514" w:rsidRPr="000E22AC" w:rsidRDefault="004F6514" w:rsidP="004F6514">
      <w:pPr>
        <w:widowControl w:val="0"/>
        <w:jc w:val="center"/>
        <w:rPr>
          <w:sz w:val="22"/>
          <w:szCs w:val="22"/>
        </w:rPr>
      </w:pPr>
    </w:p>
    <w:p w14:paraId="606B8FCC" w14:textId="77777777" w:rsidR="004F6514" w:rsidRPr="000E22AC" w:rsidRDefault="004F6514" w:rsidP="004F6514">
      <w:pPr>
        <w:widowControl w:val="0"/>
        <w:jc w:val="center"/>
        <w:rPr>
          <w:sz w:val="22"/>
          <w:szCs w:val="22"/>
        </w:rPr>
      </w:pPr>
    </w:p>
    <w:p w14:paraId="19786C10" w14:textId="77777777" w:rsidR="004F6514" w:rsidRPr="000E22AC" w:rsidRDefault="004F6514" w:rsidP="004F6514">
      <w:pPr>
        <w:widowControl w:val="0"/>
        <w:jc w:val="center"/>
        <w:rPr>
          <w:caps/>
          <w:sz w:val="22"/>
          <w:szCs w:val="22"/>
        </w:rPr>
      </w:pPr>
    </w:p>
    <w:p w14:paraId="3BD66B51" w14:textId="77777777" w:rsidR="004F6514" w:rsidRPr="000E22AC" w:rsidRDefault="004F6514" w:rsidP="004F6514">
      <w:pPr>
        <w:widowControl w:val="0"/>
        <w:jc w:val="center"/>
        <w:rPr>
          <w:sz w:val="22"/>
          <w:szCs w:val="22"/>
        </w:rPr>
      </w:pPr>
    </w:p>
    <w:p w14:paraId="2BDFE389" w14:textId="77777777" w:rsidR="004F6514" w:rsidRPr="000E22AC" w:rsidRDefault="004F6514" w:rsidP="004F6514">
      <w:pPr>
        <w:widowControl w:val="0"/>
        <w:jc w:val="center"/>
        <w:rPr>
          <w:sz w:val="22"/>
          <w:szCs w:val="22"/>
        </w:rPr>
      </w:pPr>
    </w:p>
    <w:p w14:paraId="4728C1D5" w14:textId="77777777" w:rsidR="004F6514" w:rsidRPr="000E22AC" w:rsidRDefault="004F6514" w:rsidP="004F6514">
      <w:pPr>
        <w:widowControl w:val="0"/>
        <w:jc w:val="center"/>
        <w:rPr>
          <w:sz w:val="22"/>
          <w:szCs w:val="22"/>
        </w:rPr>
      </w:pPr>
    </w:p>
    <w:p w14:paraId="01A0D1AA" w14:textId="77777777" w:rsidR="004F6514" w:rsidRPr="000E22AC" w:rsidRDefault="004F6514" w:rsidP="004F6514">
      <w:pPr>
        <w:widowControl w:val="0"/>
        <w:jc w:val="center"/>
        <w:rPr>
          <w:sz w:val="22"/>
          <w:szCs w:val="22"/>
        </w:rPr>
      </w:pPr>
    </w:p>
    <w:p w14:paraId="11980C9A" w14:textId="77777777" w:rsidR="004F6514" w:rsidRPr="000E22AC" w:rsidRDefault="004F6514" w:rsidP="004F6514">
      <w:pPr>
        <w:widowControl w:val="0"/>
        <w:jc w:val="center"/>
        <w:rPr>
          <w:sz w:val="22"/>
          <w:szCs w:val="22"/>
        </w:rPr>
      </w:pPr>
    </w:p>
    <w:p w14:paraId="11281903" w14:textId="77777777" w:rsidR="004F6514" w:rsidRPr="000E22AC" w:rsidRDefault="004F6514" w:rsidP="004F6514">
      <w:pPr>
        <w:widowControl w:val="0"/>
        <w:jc w:val="center"/>
        <w:rPr>
          <w:sz w:val="22"/>
          <w:szCs w:val="22"/>
        </w:rPr>
      </w:pPr>
    </w:p>
    <w:p w14:paraId="4A543562" w14:textId="77777777" w:rsidR="004F6514" w:rsidRPr="000E22AC" w:rsidRDefault="004F6514" w:rsidP="004F6514">
      <w:pPr>
        <w:widowControl w:val="0"/>
        <w:jc w:val="center"/>
        <w:rPr>
          <w:sz w:val="22"/>
          <w:szCs w:val="22"/>
        </w:rPr>
      </w:pPr>
    </w:p>
    <w:p w14:paraId="1B90D605" w14:textId="77777777" w:rsidR="004F6514" w:rsidRPr="000E22AC" w:rsidRDefault="004F6514" w:rsidP="004F6514">
      <w:pPr>
        <w:widowControl w:val="0"/>
        <w:jc w:val="center"/>
        <w:rPr>
          <w:sz w:val="22"/>
          <w:szCs w:val="22"/>
        </w:rPr>
      </w:pPr>
    </w:p>
    <w:p w14:paraId="1E6F3EB5" w14:textId="77777777" w:rsidR="004F6514" w:rsidRPr="000E22AC" w:rsidRDefault="004F6514" w:rsidP="004F6514">
      <w:pPr>
        <w:widowControl w:val="0"/>
        <w:jc w:val="center"/>
        <w:rPr>
          <w:sz w:val="22"/>
          <w:szCs w:val="22"/>
        </w:rPr>
      </w:pPr>
    </w:p>
    <w:p w14:paraId="2CC564C5" w14:textId="77777777" w:rsidR="004F6514" w:rsidRPr="000E22AC" w:rsidRDefault="004F6514" w:rsidP="004F6514">
      <w:pPr>
        <w:widowControl w:val="0"/>
        <w:jc w:val="center"/>
        <w:rPr>
          <w:sz w:val="22"/>
          <w:szCs w:val="22"/>
        </w:rPr>
      </w:pPr>
    </w:p>
    <w:p w14:paraId="2BB7AA31" w14:textId="77777777" w:rsidR="004F6514" w:rsidRPr="000E22AC" w:rsidRDefault="004F6514" w:rsidP="004F6514">
      <w:pPr>
        <w:widowControl w:val="0"/>
        <w:jc w:val="center"/>
        <w:rPr>
          <w:sz w:val="22"/>
          <w:szCs w:val="22"/>
        </w:rPr>
      </w:pPr>
    </w:p>
    <w:p w14:paraId="4008DE5C" w14:textId="77777777" w:rsidR="004F6514" w:rsidRPr="000E22AC" w:rsidRDefault="004F6514" w:rsidP="004F6514">
      <w:pPr>
        <w:widowControl w:val="0"/>
        <w:jc w:val="center"/>
        <w:rPr>
          <w:sz w:val="22"/>
          <w:szCs w:val="22"/>
        </w:rPr>
      </w:pPr>
    </w:p>
    <w:p w14:paraId="2F4750FB" w14:textId="77777777" w:rsidR="004F6514" w:rsidRPr="000E22AC" w:rsidRDefault="004F6514" w:rsidP="004F6514">
      <w:pPr>
        <w:widowControl w:val="0"/>
        <w:jc w:val="center"/>
        <w:rPr>
          <w:sz w:val="22"/>
          <w:szCs w:val="22"/>
        </w:rPr>
      </w:pPr>
    </w:p>
    <w:p w14:paraId="5DFA73B1" w14:textId="77777777" w:rsidR="004F6514" w:rsidRPr="000E22AC" w:rsidRDefault="004F6514" w:rsidP="004F6514">
      <w:pPr>
        <w:widowControl w:val="0"/>
        <w:jc w:val="center"/>
        <w:rPr>
          <w:sz w:val="22"/>
          <w:szCs w:val="22"/>
        </w:rPr>
      </w:pPr>
    </w:p>
    <w:p w14:paraId="6C352437" w14:textId="77777777" w:rsidR="004F6514" w:rsidRPr="000E22AC" w:rsidRDefault="004F6514" w:rsidP="004F6514">
      <w:pPr>
        <w:widowControl w:val="0"/>
        <w:jc w:val="center"/>
        <w:rPr>
          <w:sz w:val="22"/>
          <w:szCs w:val="22"/>
        </w:rPr>
      </w:pPr>
    </w:p>
    <w:p w14:paraId="4DBB46CB" w14:textId="77777777" w:rsidR="004F6514" w:rsidRPr="000E22AC" w:rsidRDefault="004F6514" w:rsidP="004F6514">
      <w:pPr>
        <w:widowControl w:val="0"/>
        <w:jc w:val="center"/>
        <w:rPr>
          <w:sz w:val="22"/>
          <w:szCs w:val="22"/>
        </w:rPr>
      </w:pPr>
    </w:p>
    <w:p w14:paraId="2497BA7B" w14:textId="77777777" w:rsidR="004F6514" w:rsidRPr="000E22AC" w:rsidRDefault="004F6514" w:rsidP="004F6514">
      <w:pPr>
        <w:widowControl w:val="0"/>
        <w:jc w:val="center"/>
        <w:rPr>
          <w:sz w:val="22"/>
          <w:szCs w:val="22"/>
        </w:rPr>
      </w:pPr>
    </w:p>
    <w:p w14:paraId="6BD9C744" w14:textId="77777777" w:rsidR="004F6514" w:rsidRPr="000E22AC" w:rsidRDefault="004F6514" w:rsidP="004F6514">
      <w:pPr>
        <w:widowControl w:val="0"/>
        <w:jc w:val="center"/>
        <w:rPr>
          <w:sz w:val="22"/>
          <w:szCs w:val="22"/>
        </w:rPr>
      </w:pPr>
    </w:p>
    <w:p w14:paraId="1CBE5997" w14:textId="77777777" w:rsidR="004F6514" w:rsidRPr="000E22AC" w:rsidRDefault="004F6514" w:rsidP="004F6514">
      <w:pPr>
        <w:widowControl w:val="0"/>
        <w:jc w:val="center"/>
        <w:rPr>
          <w:sz w:val="22"/>
          <w:szCs w:val="22"/>
        </w:rPr>
      </w:pPr>
    </w:p>
    <w:p w14:paraId="4D7FC042" w14:textId="77777777" w:rsidR="004F6514" w:rsidRPr="000E22AC" w:rsidRDefault="004F6514" w:rsidP="004F6514">
      <w:pPr>
        <w:widowControl w:val="0"/>
        <w:jc w:val="center"/>
        <w:rPr>
          <w:sz w:val="22"/>
          <w:szCs w:val="22"/>
        </w:rPr>
      </w:pPr>
    </w:p>
    <w:p w14:paraId="38FF8BFA" w14:textId="77777777" w:rsidR="004F6514" w:rsidRPr="000E22AC" w:rsidRDefault="004F6514" w:rsidP="004F6514">
      <w:pPr>
        <w:widowControl w:val="0"/>
        <w:jc w:val="center"/>
        <w:rPr>
          <w:sz w:val="22"/>
          <w:szCs w:val="22"/>
        </w:rPr>
      </w:pPr>
    </w:p>
    <w:p w14:paraId="3EA9D428" w14:textId="77777777" w:rsidR="004F6514" w:rsidRPr="000E22AC" w:rsidRDefault="004F6514" w:rsidP="004F6514">
      <w:pPr>
        <w:widowControl w:val="0"/>
        <w:jc w:val="center"/>
        <w:rPr>
          <w:sz w:val="22"/>
          <w:szCs w:val="22"/>
        </w:rPr>
      </w:pPr>
    </w:p>
    <w:p w14:paraId="143CD04F" w14:textId="77777777" w:rsidR="004F6514" w:rsidRPr="000E22AC" w:rsidRDefault="004F6514" w:rsidP="004F6514">
      <w:pPr>
        <w:widowControl w:val="0"/>
        <w:jc w:val="center"/>
        <w:rPr>
          <w:sz w:val="22"/>
          <w:szCs w:val="22"/>
        </w:rPr>
      </w:pPr>
    </w:p>
    <w:p w14:paraId="7C102F00" w14:textId="77777777" w:rsidR="004F6514" w:rsidRPr="000E22AC" w:rsidRDefault="004F6514" w:rsidP="004F6514">
      <w:pPr>
        <w:widowControl w:val="0"/>
        <w:jc w:val="center"/>
        <w:rPr>
          <w:sz w:val="22"/>
          <w:szCs w:val="22"/>
        </w:rPr>
      </w:pPr>
    </w:p>
    <w:p w14:paraId="13E81E12" w14:textId="77777777" w:rsidR="004F6514" w:rsidRPr="000E22AC" w:rsidRDefault="004F6514" w:rsidP="004F6514">
      <w:pPr>
        <w:widowControl w:val="0"/>
        <w:jc w:val="center"/>
        <w:rPr>
          <w:sz w:val="22"/>
          <w:szCs w:val="22"/>
        </w:rPr>
      </w:pPr>
    </w:p>
    <w:p w14:paraId="4AD650CF" w14:textId="77777777" w:rsidR="004F6514" w:rsidRPr="000E22AC" w:rsidRDefault="004F6514" w:rsidP="004F6514">
      <w:pPr>
        <w:widowControl w:val="0"/>
        <w:jc w:val="center"/>
        <w:rPr>
          <w:sz w:val="22"/>
          <w:szCs w:val="22"/>
        </w:rPr>
      </w:pPr>
    </w:p>
    <w:p w14:paraId="1AE6FEDA" w14:textId="77777777" w:rsidR="004F6514" w:rsidRPr="000E22AC" w:rsidRDefault="004F6514" w:rsidP="004F6514">
      <w:pPr>
        <w:widowControl w:val="0"/>
        <w:jc w:val="center"/>
        <w:rPr>
          <w:sz w:val="22"/>
          <w:szCs w:val="22"/>
        </w:rPr>
      </w:pPr>
      <w:r w:rsidRPr="000E22AC">
        <w:rPr>
          <w:sz w:val="22"/>
          <w:szCs w:val="22"/>
        </w:rPr>
        <w:t>Волгоград – 2021 г.</w:t>
      </w:r>
    </w:p>
    <w:p w14:paraId="2ACBA905" w14:textId="77777777" w:rsidR="004F6514" w:rsidRPr="000E22AC" w:rsidRDefault="004F6514" w:rsidP="004F6514">
      <w:pPr>
        <w:widowControl w:val="0"/>
        <w:jc w:val="center"/>
        <w:rPr>
          <w:b/>
          <w:sz w:val="22"/>
          <w:szCs w:val="22"/>
        </w:rPr>
      </w:pPr>
      <w:r w:rsidRPr="000E22AC">
        <w:rPr>
          <w:sz w:val="22"/>
          <w:szCs w:val="22"/>
        </w:rPr>
        <w:br w:type="page"/>
      </w:r>
      <w:bookmarkStart w:id="1" w:name="_Hlt232599659"/>
      <w:bookmarkStart w:id="2" w:name="_Hlt234930228"/>
      <w:bookmarkStart w:id="3" w:name="_Toc315422428"/>
      <w:bookmarkStart w:id="4" w:name="_Toc295134149"/>
      <w:bookmarkEnd w:id="1"/>
      <w:bookmarkEnd w:id="2"/>
      <w:r w:rsidRPr="000E22AC">
        <w:rPr>
          <w:b/>
          <w:sz w:val="22"/>
          <w:szCs w:val="22"/>
        </w:rPr>
        <w:lastRenderedPageBreak/>
        <w:t>ТОМ № 1 ОБЩАЯ ЧАСТЬ</w:t>
      </w:r>
    </w:p>
    <w:p w14:paraId="621FE4A7" w14:textId="77777777" w:rsidR="004F6514" w:rsidRPr="000E22AC" w:rsidRDefault="004F6514" w:rsidP="004F6514">
      <w:pPr>
        <w:widowControl w:val="0"/>
        <w:jc w:val="center"/>
        <w:rPr>
          <w:sz w:val="22"/>
          <w:szCs w:val="22"/>
        </w:rPr>
      </w:pPr>
    </w:p>
    <w:p w14:paraId="7C93D193" w14:textId="77777777" w:rsidR="004F6514" w:rsidRPr="000E22AC" w:rsidRDefault="004F6514" w:rsidP="004F6514">
      <w:pPr>
        <w:pStyle w:val="11"/>
        <w:keepNext w:val="0"/>
        <w:widowControl w:val="0"/>
        <w:tabs>
          <w:tab w:val="clear" w:pos="927"/>
          <w:tab w:val="left" w:pos="1418"/>
        </w:tabs>
        <w:ind w:left="0" w:firstLine="0"/>
        <w:jc w:val="center"/>
        <w:rPr>
          <w:b/>
          <w:sz w:val="22"/>
          <w:szCs w:val="22"/>
        </w:rPr>
      </w:pPr>
      <w:bookmarkStart w:id="5" w:name="_Toc295134150"/>
      <w:bookmarkStart w:id="6" w:name="_Toc315422429"/>
      <w:bookmarkEnd w:id="3"/>
      <w:bookmarkEnd w:id="4"/>
      <w:r w:rsidRPr="000E22AC">
        <w:rPr>
          <w:b/>
          <w:sz w:val="22"/>
          <w:szCs w:val="22"/>
        </w:rPr>
        <w:t>1. ОБЩИЕ ПОЛОЖЕНИЯ</w:t>
      </w:r>
      <w:bookmarkEnd w:id="5"/>
      <w:bookmarkEnd w:id="6"/>
    </w:p>
    <w:p w14:paraId="4DDBFEB8" w14:textId="77777777" w:rsidR="004F6514" w:rsidRPr="000E22AC" w:rsidRDefault="004F6514" w:rsidP="004F6514">
      <w:pPr>
        <w:widowControl w:val="0"/>
        <w:rPr>
          <w:sz w:val="22"/>
          <w:szCs w:val="22"/>
        </w:rPr>
      </w:pPr>
    </w:p>
    <w:p w14:paraId="0BC7BEAD" w14:textId="77777777" w:rsidR="004F6514" w:rsidRPr="000E22AC" w:rsidRDefault="004F6514" w:rsidP="004F6514">
      <w:pPr>
        <w:widowControl w:val="0"/>
        <w:numPr>
          <w:ilvl w:val="1"/>
          <w:numId w:val="21"/>
        </w:numPr>
        <w:tabs>
          <w:tab w:val="left" w:pos="851"/>
          <w:tab w:val="left" w:pos="1418"/>
        </w:tabs>
        <w:ind w:left="0" w:firstLine="0"/>
        <w:jc w:val="both"/>
        <w:rPr>
          <w:sz w:val="22"/>
          <w:szCs w:val="22"/>
        </w:rPr>
      </w:pPr>
      <w:r w:rsidRPr="000E22AC">
        <w:rPr>
          <w:sz w:val="22"/>
          <w:szCs w:val="22"/>
        </w:rPr>
        <w:t xml:space="preserve">Вид закупки: </w:t>
      </w:r>
      <w:bookmarkStart w:id="7" w:name="_Ref126000848"/>
      <w:r w:rsidRPr="000E22AC">
        <w:rPr>
          <w:sz w:val="22"/>
          <w:szCs w:val="22"/>
        </w:rPr>
        <w:t xml:space="preserve">открытый </w:t>
      </w:r>
      <w:bookmarkEnd w:id="7"/>
      <w:r w:rsidRPr="000E22AC">
        <w:rPr>
          <w:sz w:val="22"/>
          <w:szCs w:val="22"/>
        </w:rPr>
        <w:t>запрос оферт. Предмет закупки, начальная (максимальная) цена договора, обоснование начальной (максимальной) цены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08EAA08F" w14:textId="77777777" w:rsidR="004F6514" w:rsidRPr="000E22AC" w:rsidRDefault="004F6514" w:rsidP="004F6514">
      <w:pPr>
        <w:widowControl w:val="0"/>
        <w:numPr>
          <w:ilvl w:val="1"/>
          <w:numId w:val="21"/>
        </w:numPr>
        <w:tabs>
          <w:tab w:val="left" w:pos="851"/>
        </w:tabs>
        <w:overflowPunct w:val="0"/>
        <w:autoSpaceDE w:val="0"/>
        <w:autoSpaceDN w:val="0"/>
        <w:adjustRightInd w:val="0"/>
        <w:ind w:left="0" w:firstLine="0"/>
        <w:jc w:val="both"/>
        <w:rPr>
          <w:bCs/>
          <w:sz w:val="22"/>
          <w:szCs w:val="22"/>
        </w:rPr>
      </w:pPr>
      <w:r w:rsidRPr="000E22AC">
        <w:rPr>
          <w:sz w:val="22"/>
          <w:szCs w:val="22"/>
        </w:rPr>
        <w:t xml:space="preserve">Процедура открытого запроса оферт </w:t>
      </w:r>
      <w:r w:rsidRPr="000E22AC">
        <w:rPr>
          <w:bCs/>
          <w:sz w:val="22"/>
          <w:szCs w:val="22"/>
        </w:rPr>
        <w:t xml:space="preserve">не является конкурсом или аукционом и проводится в соответствии с Положением заказчика о закупке утвержденного </w:t>
      </w:r>
      <w:r w:rsidRPr="000E22AC">
        <w:rPr>
          <w:sz w:val="22"/>
          <w:szCs w:val="22"/>
        </w:rPr>
        <w:t>протоколом совета директоров №2 от 30.06.2021г</w:t>
      </w:r>
      <w:r w:rsidRPr="000E22AC">
        <w:rPr>
          <w:bCs/>
          <w:sz w:val="22"/>
          <w:szCs w:val="22"/>
        </w:rPr>
        <w:t xml:space="preserve"> (и не регулируется статьями 447—449 Гражданского кодекса Российской Федерации, а также не является публичным конкурсом и не регулируется статьями 1057—1061 Гражданского кодекса Российской Федерации. Открытый запрос оферт не накладывает на заказчика гражданско-правовых обязательств по заключению договора с победителем открытого запроса оферт или иным его участником. </w:t>
      </w:r>
    </w:p>
    <w:p w14:paraId="2C1E39C9" w14:textId="77777777" w:rsidR="004F6514" w:rsidRPr="000E22AC" w:rsidRDefault="004F6514" w:rsidP="004F6514">
      <w:pPr>
        <w:widowControl w:val="0"/>
        <w:numPr>
          <w:ilvl w:val="1"/>
          <w:numId w:val="21"/>
        </w:numPr>
        <w:tabs>
          <w:tab w:val="left" w:pos="851"/>
        </w:tabs>
        <w:overflowPunct w:val="0"/>
        <w:autoSpaceDE w:val="0"/>
        <w:autoSpaceDN w:val="0"/>
        <w:adjustRightInd w:val="0"/>
        <w:ind w:left="0" w:firstLine="0"/>
        <w:jc w:val="both"/>
        <w:rPr>
          <w:sz w:val="22"/>
          <w:szCs w:val="22"/>
        </w:rPr>
      </w:pPr>
      <w:r w:rsidRPr="000E22AC">
        <w:rPr>
          <w:sz w:val="22"/>
          <w:szCs w:val="22"/>
        </w:rPr>
        <w:t xml:space="preserve">Размещенное на официальном </w:t>
      </w:r>
      <w:r w:rsidRPr="000E22AC">
        <w:rPr>
          <w:bCs/>
          <w:sz w:val="22"/>
          <w:szCs w:val="22"/>
        </w:rPr>
        <w:t xml:space="preserve">сайте </w:t>
      </w:r>
      <w:r w:rsidRPr="000E22AC">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1E9B9177" w14:textId="77777777" w:rsidR="004F6514" w:rsidRPr="000E22AC" w:rsidRDefault="004F6514" w:rsidP="004F6514">
      <w:pPr>
        <w:widowControl w:val="0"/>
        <w:numPr>
          <w:ilvl w:val="1"/>
          <w:numId w:val="21"/>
        </w:numPr>
        <w:tabs>
          <w:tab w:val="left" w:pos="851"/>
        </w:tabs>
        <w:overflowPunct w:val="0"/>
        <w:autoSpaceDE w:val="0"/>
        <w:autoSpaceDN w:val="0"/>
        <w:adjustRightInd w:val="0"/>
        <w:ind w:left="0" w:firstLine="0"/>
        <w:jc w:val="both"/>
        <w:rPr>
          <w:bCs/>
          <w:sz w:val="22"/>
          <w:szCs w:val="22"/>
        </w:rPr>
      </w:pPr>
      <w:r w:rsidRPr="000E22AC">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5128339C" w14:textId="77777777" w:rsidR="004F6514" w:rsidRPr="000E22AC" w:rsidRDefault="004F6514" w:rsidP="004F6514">
      <w:pPr>
        <w:widowControl w:val="0"/>
        <w:numPr>
          <w:ilvl w:val="1"/>
          <w:numId w:val="21"/>
        </w:numPr>
        <w:tabs>
          <w:tab w:val="left" w:pos="851"/>
        </w:tabs>
        <w:overflowPunct w:val="0"/>
        <w:autoSpaceDE w:val="0"/>
        <w:autoSpaceDN w:val="0"/>
        <w:adjustRightInd w:val="0"/>
        <w:ind w:left="0" w:firstLine="0"/>
        <w:jc w:val="both"/>
        <w:rPr>
          <w:sz w:val="22"/>
          <w:szCs w:val="22"/>
        </w:rPr>
      </w:pPr>
      <w:r w:rsidRPr="000E22AC">
        <w:rPr>
          <w:sz w:val="22"/>
          <w:szCs w:val="22"/>
        </w:rPr>
        <w:t xml:space="preserve">Заключенный по результатам открытого запроса оферт договор фиксирует все достигнутые сторонами договоренности. </w:t>
      </w:r>
      <w:r w:rsidRPr="000E22AC">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0E50B60D" w14:textId="77777777" w:rsidR="004F6514" w:rsidRPr="000E22AC" w:rsidRDefault="004F6514" w:rsidP="004F6514">
      <w:pPr>
        <w:widowControl w:val="0"/>
        <w:numPr>
          <w:ilvl w:val="1"/>
          <w:numId w:val="21"/>
        </w:numPr>
        <w:tabs>
          <w:tab w:val="left" w:pos="851"/>
        </w:tabs>
        <w:overflowPunct w:val="0"/>
        <w:autoSpaceDE w:val="0"/>
        <w:autoSpaceDN w:val="0"/>
        <w:adjustRightInd w:val="0"/>
        <w:ind w:left="0" w:firstLine="0"/>
        <w:jc w:val="both"/>
        <w:rPr>
          <w:bCs/>
          <w:sz w:val="22"/>
          <w:szCs w:val="22"/>
        </w:rPr>
      </w:pPr>
      <w:r w:rsidRPr="000E22AC">
        <w:rPr>
          <w:bCs/>
          <w:sz w:val="22"/>
          <w:szCs w:val="22"/>
        </w:rPr>
        <w:t xml:space="preserve">Участник процедуры закупки несет все расходы, связанные с участием в открытом запросе оферт, в том числе с подготовкой и предоставлением заявки, иной документации, а заказчик не имеют обязательств по этим расходам независимо от итогов открытого запроса оферт, а также оснований их завершения. Участники процедуры закупки не вправе требовать компенсацию упущенной выгоды, понесенной в ходе подготовки к открытому запросу оферт и проведения открытого запроса оферт. </w:t>
      </w:r>
    </w:p>
    <w:p w14:paraId="4964C40C" w14:textId="77777777" w:rsidR="004F6514" w:rsidRPr="000E22AC" w:rsidRDefault="004F6514" w:rsidP="004F6514">
      <w:pPr>
        <w:widowControl w:val="0"/>
        <w:numPr>
          <w:ilvl w:val="1"/>
          <w:numId w:val="21"/>
        </w:numPr>
        <w:tabs>
          <w:tab w:val="left" w:pos="851"/>
        </w:tabs>
        <w:ind w:left="0" w:firstLine="0"/>
        <w:jc w:val="both"/>
        <w:rPr>
          <w:sz w:val="22"/>
          <w:szCs w:val="22"/>
        </w:rPr>
      </w:pPr>
      <w:r w:rsidRPr="000E22AC">
        <w:rPr>
          <w:sz w:val="22"/>
          <w:szCs w:val="22"/>
        </w:rPr>
        <w:t>Все заявки, а также отдельные документы, входящие в состав заявки, присланные на открытый запрос оферт, не возвращаются, за исключением отозванных, опоздавших оферт, а также за исключением случаев установления факта подачи одним участником процедуры закупки двух или более оферт, или в случае отказа от проведения открытого запроса оферт.</w:t>
      </w:r>
    </w:p>
    <w:p w14:paraId="39C1EA75" w14:textId="77777777" w:rsidR="004F6514" w:rsidRPr="000E22AC" w:rsidRDefault="004F6514" w:rsidP="004F6514">
      <w:pPr>
        <w:pStyle w:val="Times12"/>
        <w:widowControl w:val="0"/>
        <w:ind w:firstLine="0"/>
        <w:jc w:val="center"/>
        <w:rPr>
          <w:sz w:val="22"/>
        </w:rPr>
      </w:pPr>
    </w:p>
    <w:p w14:paraId="5F4C6C22" w14:textId="77777777" w:rsidR="004F6514" w:rsidRPr="000E22AC" w:rsidRDefault="004F6514" w:rsidP="004F6514">
      <w:pPr>
        <w:widowControl w:val="0"/>
        <w:numPr>
          <w:ilvl w:val="0"/>
          <w:numId w:val="21"/>
        </w:numPr>
        <w:tabs>
          <w:tab w:val="left" w:pos="851"/>
        </w:tabs>
        <w:overflowPunct w:val="0"/>
        <w:autoSpaceDE w:val="0"/>
        <w:autoSpaceDN w:val="0"/>
        <w:adjustRightInd w:val="0"/>
        <w:jc w:val="center"/>
        <w:rPr>
          <w:b/>
          <w:bCs/>
          <w:sz w:val="22"/>
          <w:szCs w:val="22"/>
        </w:rPr>
      </w:pPr>
      <w:r w:rsidRPr="000E22AC">
        <w:rPr>
          <w:b/>
          <w:bCs/>
          <w:sz w:val="22"/>
          <w:szCs w:val="22"/>
        </w:rPr>
        <w:t>ТРЕБОВАНИЯ К УЧАСТНИКАМ ПРОЦЕДУРЫ ЗАКУПКИ</w:t>
      </w:r>
    </w:p>
    <w:p w14:paraId="11DD4832" w14:textId="77777777" w:rsidR="004F6514" w:rsidRPr="000E22AC" w:rsidRDefault="004F6514" w:rsidP="004F6514">
      <w:pPr>
        <w:widowControl w:val="0"/>
        <w:tabs>
          <w:tab w:val="left" w:pos="851"/>
        </w:tabs>
        <w:overflowPunct w:val="0"/>
        <w:autoSpaceDE w:val="0"/>
        <w:autoSpaceDN w:val="0"/>
        <w:adjustRightInd w:val="0"/>
        <w:jc w:val="center"/>
        <w:rPr>
          <w:bCs/>
          <w:sz w:val="22"/>
          <w:szCs w:val="22"/>
        </w:rPr>
      </w:pPr>
    </w:p>
    <w:p w14:paraId="71275298" w14:textId="77777777" w:rsidR="004F6514" w:rsidRPr="000E22AC" w:rsidRDefault="004F6514" w:rsidP="004F6514">
      <w:pPr>
        <w:widowControl w:val="0"/>
        <w:numPr>
          <w:ilvl w:val="1"/>
          <w:numId w:val="21"/>
        </w:numPr>
        <w:tabs>
          <w:tab w:val="left" w:pos="851"/>
        </w:tabs>
        <w:overflowPunct w:val="0"/>
        <w:autoSpaceDE w:val="0"/>
        <w:autoSpaceDN w:val="0"/>
        <w:adjustRightInd w:val="0"/>
        <w:ind w:left="0" w:firstLine="0"/>
        <w:jc w:val="both"/>
        <w:rPr>
          <w:bCs/>
          <w:sz w:val="22"/>
          <w:szCs w:val="22"/>
        </w:rPr>
      </w:pPr>
      <w:r w:rsidRPr="000E22AC">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0C988669" w14:textId="77777777" w:rsidR="004F6514" w:rsidRPr="000E22AC" w:rsidRDefault="004F6514" w:rsidP="004F6514">
      <w:pPr>
        <w:widowControl w:val="0"/>
        <w:numPr>
          <w:ilvl w:val="2"/>
          <w:numId w:val="21"/>
        </w:numPr>
        <w:tabs>
          <w:tab w:val="left" w:pos="851"/>
        </w:tabs>
        <w:overflowPunct w:val="0"/>
        <w:autoSpaceDE w:val="0"/>
        <w:autoSpaceDN w:val="0"/>
        <w:adjustRightInd w:val="0"/>
        <w:ind w:left="0" w:firstLine="0"/>
        <w:jc w:val="both"/>
        <w:rPr>
          <w:bCs/>
          <w:sz w:val="22"/>
          <w:szCs w:val="22"/>
        </w:rPr>
      </w:pPr>
      <w:r w:rsidRPr="000E22AC">
        <w:rPr>
          <w:bCs/>
          <w:sz w:val="22"/>
          <w:szCs w:val="22"/>
        </w:rPr>
        <w:t>обладать необходимыми полномочиями на право заключения (подписи) договора;</w:t>
      </w:r>
    </w:p>
    <w:p w14:paraId="526920EB" w14:textId="77777777" w:rsidR="004F6514" w:rsidRPr="000E22AC" w:rsidRDefault="004F6514" w:rsidP="004F6514">
      <w:pPr>
        <w:widowControl w:val="0"/>
        <w:numPr>
          <w:ilvl w:val="2"/>
          <w:numId w:val="22"/>
        </w:numPr>
        <w:tabs>
          <w:tab w:val="left" w:pos="851"/>
        </w:tabs>
        <w:ind w:left="0" w:firstLine="0"/>
        <w:jc w:val="both"/>
        <w:rPr>
          <w:sz w:val="22"/>
          <w:szCs w:val="22"/>
        </w:rPr>
      </w:pPr>
      <w:r w:rsidRPr="000E22AC">
        <w:rPr>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2620A8BF" w14:textId="77777777" w:rsidR="004F6514" w:rsidRPr="000E22AC" w:rsidRDefault="004F6514" w:rsidP="004F6514">
      <w:pPr>
        <w:widowControl w:val="0"/>
        <w:numPr>
          <w:ilvl w:val="2"/>
          <w:numId w:val="21"/>
        </w:numPr>
        <w:tabs>
          <w:tab w:val="left" w:pos="851"/>
        </w:tabs>
        <w:ind w:left="0" w:firstLine="0"/>
        <w:jc w:val="both"/>
        <w:rPr>
          <w:sz w:val="22"/>
          <w:szCs w:val="22"/>
        </w:rPr>
      </w:pPr>
      <w:r w:rsidRPr="000E22AC">
        <w:rPr>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4DF664E7" w14:textId="77777777" w:rsidR="004F6514" w:rsidRPr="000E22AC" w:rsidRDefault="004F6514" w:rsidP="004F6514">
      <w:pPr>
        <w:widowControl w:val="0"/>
        <w:numPr>
          <w:ilvl w:val="2"/>
          <w:numId w:val="21"/>
        </w:numPr>
        <w:tabs>
          <w:tab w:val="left" w:pos="851"/>
        </w:tabs>
        <w:ind w:left="0" w:firstLine="0"/>
        <w:jc w:val="both"/>
        <w:rPr>
          <w:sz w:val="22"/>
          <w:szCs w:val="22"/>
        </w:rPr>
      </w:pPr>
      <w:r w:rsidRPr="000E22AC">
        <w:rPr>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0089D0A2" w14:textId="77777777" w:rsidR="004F6514" w:rsidRPr="000E22AC" w:rsidRDefault="004F6514" w:rsidP="004F6514">
      <w:pPr>
        <w:widowControl w:val="0"/>
        <w:numPr>
          <w:ilvl w:val="2"/>
          <w:numId w:val="21"/>
        </w:numPr>
        <w:tabs>
          <w:tab w:val="left" w:pos="851"/>
        </w:tabs>
        <w:ind w:left="0" w:firstLine="0"/>
        <w:jc w:val="both"/>
        <w:rPr>
          <w:sz w:val="22"/>
          <w:szCs w:val="22"/>
        </w:rPr>
      </w:pPr>
      <w:r w:rsidRPr="000E22AC">
        <w:rPr>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на день подачи заявки в целях участия в закупке; </w:t>
      </w:r>
    </w:p>
    <w:p w14:paraId="42157ABE" w14:textId="77777777" w:rsidR="004F6514" w:rsidRPr="000E22AC" w:rsidRDefault="004F6514" w:rsidP="004F6514">
      <w:pPr>
        <w:widowControl w:val="0"/>
        <w:numPr>
          <w:ilvl w:val="2"/>
          <w:numId w:val="21"/>
        </w:numPr>
        <w:tabs>
          <w:tab w:val="left" w:pos="851"/>
        </w:tabs>
        <w:ind w:left="0" w:firstLine="0"/>
        <w:jc w:val="both"/>
        <w:rPr>
          <w:sz w:val="22"/>
          <w:szCs w:val="22"/>
        </w:rPr>
      </w:pPr>
      <w:r w:rsidRPr="000E22AC">
        <w:rPr>
          <w:sz w:val="22"/>
          <w:szCs w:val="22"/>
        </w:rPr>
        <w:t xml:space="preserve">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w:t>
      </w:r>
      <w:r w:rsidRPr="000E22AC">
        <w:rPr>
          <w:sz w:val="22"/>
          <w:szCs w:val="22"/>
        </w:rPr>
        <w:lastRenderedPageBreak/>
        <w:t>Федерации и решение по такой жалобе на день рассмотрения заявки на участие в процедуре закупки не принято.</w:t>
      </w:r>
    </w:p>
    <w:p w14:paraId="4D12A517" w14:textId="77777777" w:rsidR="004F6514" w:rsidRPr="000E22AC" w:rsidRDefault="004F6514" w:rsidP="004F6514">
      <w:pPr>
        <w:widowControl w:val="0"/>
        <w:numPr>
          <w:ilvl w:val="2"/>
          <w:numId w:val="21"/>
        </w:numPr>
        <w:tabs>
          <w:tab w:val="left" w:pos="851"/>
        </w:tabs>
        <w:ind w:left="0" w:firstLine="0"/>
        <w:jc w:val="both"/>
        <w:rPr>
          <w:sz w:val="22"/>
          <w:szCs w:val="22"/>
        </w:rPr>
      </w:pPr>
      <w:r w:rsidRPr="000E22AC">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14:paraId="5F542F08" w14:textId="77777777" w:rsidR="004F6514" w:rsidRPr="000E22AC" w:rsidRDefault="004F6514" w:rsidP="004F6514">
      <w:pPr>
        <w:widowControl w:val="0"/>
        <w:numPr>
          <w:ilvl w:val="2"/>
          <w:numId w:val="21"/>
        </w:numPr>
        <w:tabs>
          <w:tab w:val="left" w:pos="851"/>
        </w:tabs>
        <w:ind w:left="0" w:firstLine="0"/>
        <w:jc w:val="both"/>
        <w:rPr>
          <w:sz w:val="22"/>
          <w:szCs w:val="22"/>
        </w:rPr>
      </w:pPr>
      <w:r w:rsidRPr="000E22AC">
        <w:rPr>
          <w:sz w:val="22"/>
          <w:szCs w:val="22"/>
        </w:rPr>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0E22AC">
          <w:rPr>
            <w:sz w:val="22"/>
            <w:szCs w:val="22"/>
          </w:rPr>
          <w:t>2011 г</w:t>
        </w:r>
      </w:smartTag>
      <w:r w:rsidRPr="000E22AC">
        <w:rPr>
          <w:sz w:val="22"/>
          <w:szCs w:val="22"/>
        </w:rPr>
        <w:t>. № 223-ФЗ «О закупках товаров, работ, услуг отдельными видами юридических лиц».</w:t>
      </w:r>
    </w:p>
    <w:p w14:paraId="3B9D3147" w14:textId="77777777" w:rsidR="004F6514" w:rsidRPr="000E22AC" w:rsidRDefault="004F6514" w:rsidP="004F6514">
      <w:pPr>
        <w:widowControl w:val="0"/>
        <w:numPr>
          <w:ilvl w:val="2"/>
          <w:numId w:val="21"/>
        </w:numPr>
        <w:tabs>
          <w:tab w:val="left" w:pos="851"/>
        </w:tabs>
        <w:ind w:left="0" w:firstLine="0"/>
        <w:jc w:val="both"/>
        <w:rPr>
          <w:sz w:val="22"/>
          <w:szCs w:val="22"/>
        </w:rPr>
      </w:pPr>
      <w:r w:rsidRPr="000E22AC">
        <w:rPr>
          <w:sz w:val="22"/>
          <w:szCs w:val="22"/>
        </w:rPr>
        <w:t>Отсутствие активных исполнительных производств (за исключением прекращенных)  возбужденных,в отношении участника закупки Федеральной службой судебных приставов.</w:t>
      </w:r>
    </w:p>
    <w:p w14:paraId="187855CD" w14:textId="77777777" w:rsidR="004F6514" w:rsidRPr="000E22AC" w:rsidRDefault="004F6514" w:rsidP="004F6514">
      <w:pPr>
        <w:widowControl w:val="0"/>
        <w:numPr>
          <w:ilvl w:val="2"/>
          <w:numId w:val="21"/>
        </w:numPr>
        <w:tabs>
          <w:tab w:val="left" w:pos="851"/>
        </w:tabs>
        <w:ind w:left="0" w:firstLine="0"/>
        <w:jc w:val="both"/>
        <w:rPr>
          <w:sz w:val="22"/>
          <w:szCs w:val="22"/>
        </w:rPr>
      </w:pPr>
      <w:r w:rsidRPr="000E22AC">
        <w:rPr>
          <w:sz w:val="22"/>
          <w:szCs w:val="22"/>
        </w:rPr>
        <w:t>Отсутствие заблокированных счетов у участника закупки (наложение ареста, невозможность осуществлять платежные операции и т.д.).</w:t>
      </w:r>
    </w:p>
    <w:p w14:paraId="5B804741" w14:textId="77777777" w:rsidR="004F6514" w:rsidRPr="000E22AC" w:rsidRDefault="004F6514" w:rsidP="004F6514">
      <w:pPr>
        <w:widowControl w:val="0"/>
        <w:numPr>
          <w:ilvl w:val="1"/>
          <w:numId w:val="21"/>
        </w:numPr>
        <w:tabs>
          <w:tab w:val="left" w:pos="851"/>
        </w:tabs>
        <w:ind w:left="0" w:firstLine="0"/>
        <w:jc w:val="both"/>
        <w:rPr>
          <w:sz w:val="22"/>
          <w:szCs w:val="22"/>
        </w:rPr>
      </w:pPr>
      <w:r w:rsidRPr="000E22AC">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14:paraId="633A61C7" w14:textId="77777777" w:rsidR="004F6514" w:rsidRPr="000E22AC" w:rsidRDefault="004F6514" w:rsidP="004F6514">
      <w:pPr>
        <w:pStyle w:val="aa"/>
        <w:numPr>
          <w:ilvl w:val="2"/>
          <w:numId w:val="21"/>
        </w:numPr>
        <w:tabs>
          <w:tab w:val="left" w:pos="708"/>
        </w:tabs>
        <w:ind w:left="0" w:firstLine="0"/>
        <w:rPr>
          <w:color w:val="auto"/>
          <w:sz w:val="22"/>
          <w:szCs w:val="22"/>
        </w:rPr>
      </w:pPr>
      <w:bookmarkStart w:id="8" w:name="_Ref338666865"/>
      <w:r w:rsidRPr="000E22AC">
        <w:rPr>
          <w:color w:val="auto"/>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8"/>
    </w:p>
    <w:p w14:paraId="51C5EEFA" w14:textId="77777777" w:rsidR="004F6514" w:rsidRPr="000E22AC" w:rsidRDefault="004F6514" w:rsidP="004F6514">
      <w:pPr>
        <w:pStyle w:val="aa"/>
        <w:numPr>
          <w:ilvl w:val="2"/>
          <w:numId w:val="21"/>
        </w:numPr>
        <w:tabs>
          <w:tab w:val="left" w:pos="708"/>
        </w:tabs>
        <w:ind w:left="0" w:firstLine="0"/>
        <w:rPr>
          <w:color w:val="auto"/>
          <w:sz w:val="22"/>
          <w:szCs w:val="22"/>
        </w:rPr>
      </w:pPr>
      <w:bookmarkStart w:id="9" w:name="_Ref323043372"/>
      <w:r w:rsidRPr="000E22AC">
        <w:rPr>
          <w:color w:val="auto"/>
          <w:sz w:val="22"/>
          <w:szCs w:val="22"/>
        </w:rPr>
        <w:t>Осуществление Участниками за последние три года, предшествующих дате окончания срока подачи заявок на участие в запросе оферт, поставок товаров, выполнение работ (оказание услуг), аналогичных поставкам товаров, выполнению работ (оказанию услуг), являющихся предметами закупок (если данное требование установлено в информационной карте).</w:t>
      </w:r>
      <w:bookmarkEnd w:id="9"/>
    </w:p>
    <w:p w14:paraId="316DC4F0" w14:textId="77777777" w:rsidR="004F6514" w:rsidRPr="000E22AC" w:rsidRDefault="004F6514" w:rsidP="004F6514">
      <w:pPr>
        <w:pStyle w:val="aa"/>
        <w:numPr>
          <w:ilvl w:val="2"/>
          <w:numId w:val="23"/>
        </w:numPr>
        <w:tabs>
          <w:tab w:val="left" w:pos="708"/>
        </w:tabs>
        <w:ind w:left="0" w:firstLine="0"/>
        <w:rPr>
          <w:color w:val="auto"/>
          <w:sz w:val="22"/>
          <w:szCs w:val="22"/>
        </w:rPr>
      </w:pPr>
      <w:bookmarkStart w:id="10" w:name="_Ref295127868"/>
      <w:bookmarkStart w:id="11" w:name="_Ref323028624"/>
      <w:r w:rsidRPr="000E22AC">
        <w:rPr>
          <w:color w:val="auto"/>
          <w:sz w:val="22"/>
          <w:szCs w:val="22"/>
        </w:rPr>
        <w:t>Если это предусмотрено в информационной карте запроса оферт,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10"/>
      <w:r w:rsidRPr="000E22AC">
        <w:rPr>
          <w:color w:val="auto"/>
          <w:sz w:val="22"/>
          <w:szCs w:val="22"/>
        </w:rPr>
        <w:t>.</w:t>
      </w:r>
      <w:bookmarkEnd w:id="11"/>
    </w:p>
    <w:p w14:paraId="5B28F60A" w14:textId="77777777" w:rsidR="004F6514" w:rsidRPr="000E22AC" w:rsidRDefault="004F6514" w:rsidP="004F6514">
      <w:pPr>
        <w:pStyle w:val="a9"/>
        <w:numPr>
          <w:ilvl w:val="0"/>
          <w:numId w:val="0"/>
        </w:numPr>
        <w:tabs>
          <w:tab w:val="num" w:pos="1276"/>
        </w:tabs>
        <w:spacing w:after="0"/>
        <w:rPr>
          <w:sz w:val="22"/>
          <w:szCs w:val="22"/>
        </w:rPr>
      </w:pPr>
      <w:bookmarkStart w:id="12" w:name="_Ref297031668"/>
      <w:bookmarkStart w:id="13" w:name="_Ref297029412"/>
      <w:r w:rsidRPr="000E22AC">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12"/>
      <w:bookmarkEnd w:id="13"/>
    </w:p>
    <w:p w14:paraId="4D73C914" w14:textId="77777777" w:rsidR="004F6514" w:rsidRPr="000E22AC" w:rsidRDefault="004F6514" w:rsidP="004F6514">
      <w:pPr>
        <w:widowControl w:val="0"/>
        <w:tabs>
          <w:tab w:val="left" w:pos="851"/>
          <w:tab w:val="left" w:pos="1134"/>
        </w:tabs>
        <w:jc w:val="both"/>
        <w:rPr>
          <w:sz w:val="22"/>
          <w:szCs w:val="22"/>
        </w:rPr>
      </w:pPr>
      <w:r w:rsidRPr="000E22AC">
        <w:rPr>
          <w:sz w:val="22"/>
          <w:szCs w:val="22"/>
        </w:rPr>
        <w:t>2.4.Участник закупки несет ответственность за предоставление недостоверных сведений о стране происхождения товара (страны регистрации участника работ) указанного в заявке на участие в закупке. Если в заявке представленной участником закупки не будет указано страны происхождения поставляемого товара (страны регистрации участника работ)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w:t>
      </w:r>
    </w:p>
    <w:p w14:paraId="6DF5F03C" w14:textId="77777777" w:rsidR="004F6514" w:rsidRPr="000E22AC" w:rsidRDefault="004F6514" w:rsidP="004F6514">
      <w:pPr>
        <w:widowControl w:val="0"/>
        <w:tabs>
          <w:tab w:val="left" w:pos="851"/>
          <w:tab w:val="left" w:pos="1418"/>
        </w:tabs>
        <w:jc w:val="both"/>
        <w:rPr>
          <w:sz w:val="22"/>
          <w:szCs w:val="22"/>
        </w:rPr>
      </w:pPr>
      <w:r w:rsidRPr="000E22AC">
        <w:rPr>
          <w:sz w:val="22"/>
          <w:szCs w:val="22"/>
        </w:rPr>
        <w:t>2.5.Заказчик запроса оферт вправе установить к Участникам дополнительные требования, сведения о которых приведены в Томе № 2 «Техническое задание» документации.</w:t>
      </w:r>
    </w:p>
    <w:p w14:paraId="0F0E2430" w14:textId="77777777" w:rsidR="004F6514" w:rsidRPr="000E22AC" w:rsidRDefault="004F6514" w:rsidP="004F6514">
      <w:pPr>
        <w:widowControl w:val="0"/>
        <w:tabs>
          <w:tab w:val="left" w:pos="851"/>
          <w:tab w:val="left" w:pos="1134"/>
        </w:tabs>
        <w:jc w:val="both"/>
        <w:rPr>
          <w:sz w:val="22"/>
          <w:szCs w:val="22"/>
        </w:rPr>
      </w:pPr>
    </w:p>
    <w:p w14:paraId="2C8EF89D" w14:textId="77777777" w:rsidR="004F6514" w:rsidRPr="000E22AC" w:rsidRDefault="004F6514" w:rsidP="004F6514">
      <w:pPr>
        <w:widowControl w:val="0"/>
        <w:tabs>
          <w:tab w:val="left" w:pos="851"/>
          <w:tab w:val="left" w:pos="1134"/>
        </w:tabs>
        <w:jc w:val="both"/>
        <w:rPr>
          <w:sz w:val="22"/>
          <w:szCs w:val="22"/>
        </w:rPr>
      </w:pPr>
    </w:p>
    <w:p w14:paraId="03E47B33" w14:textId="77777777" w:rsidR="004F6514" w:rsidRPr="000E22AC" w:rsidRDefault="004F6514" w:rsidP="004F6514">
      <w:pPr>
        <w:pStyle w:val="p0"/>
        <w:widowControl w:val="0"/>
        <w:rPr>
          <w:sz w:val="22"/>
          <w:szCs w:val="22"/>
        </w:rPr>
      </w:pPr>
    </w:p>
    <w:p w14:paraId="6F571709" w14:textId="77777777" w:rsidR="004F6514" w:rsidRPr="000E22AC" w:rsidRDefault="004F6514" w:rsidP="004F6514">
      <w:pPr>
        <w:widowControl w:val="0"/>
        <w:numPr>
          <w:ilvl w:val="0"/>
          <w:numId w:val="21"/>
        </w:numPr>
        <w:tabs>
          <w:tab w:val="left" w:pos="851"/>
        </w:tabs>
        <w:ind w:left="0" w:firstLine="0"/>
        <w:jc w:val="center"/>
        <w:rPr>
          <w:b/>
          <w:sz w:val="22"/>
          <w:szCs w:val="22"/>
        </w:rPr>
      </w:pPr>
      <w:r w:rsidRPr="000E22AC">
        <w:rPr>
          <w:b/>
          <w:sz w:val="22"/>
          <w:szCs w:val="22"/>
        </w:rPr>
        <w:t xml:space="preserve">ТРЕБОВАНИЯ К СОДЕРЖАНИЮ, ФОРМЕ, ОФОРМЛЕНИЮ И СОСТАВУ ЗАЯВКИ, ВКЛЮЧАЯ ПЕРЕЧЕНЬ СВЕДЕНИЙ И ДОКУМЕНТОВ </w:t>
      </w:r>
    </w:p>
    <w:p w14:paraId="7B1BA75B" w14:textId="77777777" w:rsidR="004F6514" w:rsidRPr="000E22AC" w:rsidRDefault="004F6514" w:rsidP="004F6514">
      <w:pPr>
        <w:widowControl w:val="0"/>
        <w:tabs>
          <w:tab w:val="left" w:pos="851"/>
        </w:tabs>
        <w:jc w:val="center"/>
        <w:rPr>
          <w:sz w:val="22"/>
          <w:szCs w:val="22"/>
        </w:rPr>
      </w:pPr>
    </w:p>
    <w:p w14:paraId="6EF04E42" w14:textId="77777777" w:rsidR="004F6514" w:rsidRPr="000E22AC" w:rsidRDefault="004F6514" w:rsidP="004F6514">
      <w:pPr>
        <w:widowControl w:val="0"/>
        <w:numPr>
          <w:ilvl w:val="1"/>
          <w:numId w:val="21"/>
        </w:numPr>
        <w:tabs>
          <w:tab w:val="left" w:pos="851"/>
          <w:tab w:val="left" w:pos="1320"/>
        </w:tabs>
        <w:ind w:left="0" w:firstLine="0"/>
        <w:jc w:val="both"/>
        <w:rPr>
          <w:b/>
          <w:sz w:val="22"/>
          <w:szCs w:val="22"/>
        </w:rPr>
      </w:pPr>
      <w:r w:rsidRPr="000E22AC">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13F73217" w14:textId="77777777" w:rsidR="004F6514" w:rsidRPr="000E22AC" w:rsidRDefault="004F6514" w:rsidP="004F6514">
      <w:pPr>
        <w:widowControl w:val="0"/>
        <w:numPr>
          <w:ilvl w:val="1"/>
          <w:numId w:val="21"/>
        </w:numPr>
        <w:tabs>
          <w:tab w:val="left" w:pos="851"/>
          <w:tab w:val="left" w:pos="1320"/>
        </w:tabs>
        <w:ind w:left="0" w:firstLine="0"/>
        <w:jc w:val="both"/>
        <w:rPr>
          <w:b/>
          <w:sz w:val="22"/>
          <w:szCs w:val="22"/>
        </w:rPr>
      </w:pPr>
      <w:r w:rsidRPr="000E22AC">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0E22AC">
        <w:rPr>
          <w:b/>
          <w:sz w:val="22"/>
          <w:szCs w:val="22"/>
        </w:rPr>
        <w:t xml:space="preserve"> </w:t>
      </w:r>
    </w:p>
    <w:p w14:paraId="0D49566E" w14:textId="77777777" w:rsidR="004F6514" w:rsidRPr="000E22AC" w:rsidRDefault="004F6514" w:rsidP="004F6514">
      <w:pPr>
        <w:widowControl w:val="0"/>
        <w:numPr>
          <w:ilvl w:val="1"/>
          <w:numId w:val="21"/>
        </w:numPr>
        <w:tabs>
          <w:tab w:val="left" w:pos="851"/>
          <w:tab w:val="left" w:pos="1320"/>
        </w:tabs>
        <w:ind w:left="0" w:firstLine="0"/>
        <w:jc w:val="both"/>
        <w:rPr>
          <w:sz w:val="22"/>
          <w:szCs w:val="22"/>
        </w:rPr>
      </w:pPr>
      <w:r w:rsidRPr="000E22AC">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518564AB" w14:textId="77777777" w:rsidR="004F6514" w:rsidRPr="000E22AC" w:rsidRDefault="004F6514" w:rsidP="004F6514">
      <w:pPr>
        <w:widowControl w:val="0"/>
        <w:numPr>
          <w:ilvl w:val="1"/>
          <w:numId w:val="21"/>
        </w:numPr>
        <w:tabs>
          <w:tab w:val="left" w:pos="851"/>
          <w:tab w:val="left" w:pos="1320"/>
        </w:tabs>
        <w:ind w:left="0" w:firstLine="0"/>
        <w:jc w:val="both"/>
        <w:rPr>
          <w:sz w:val="22"/>
          <w:szCs w:val="22"/>
        </w:rPr>
      </w:pPr>
      <w:r w:rsidRPr="000E22AC">
        <w:rPr>
          <w:sz w:val="22"/>
          <w:szCs w:val="22"/>
        </w:rPr>
        <w:t xml:space="preserve">Заявка, подготовленная участником процедуры закупки, а также вся документация, связанная с </w:t>
      </w:r>
      <w:r w:rsidRPr="000E22AC">
        <w:rPr>
          <w:sz w:val="22"/>
          <w:szCs w:val="22"/>
        </w:rPr>
        <w:lastRenderedPageBreak/>
        <w:t>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0573E27F" w14:textId="77777777" w:rsidR="004F6514" w:rsidRPr="000E22AC" w:rsidRDefault="004F6514" w:rsidP="004F6514">
      <w:pPr>
        <w:widowControl w:val="0"/>
        <w:numPr>
          <w:ilvl w:val="1"/>
          <w:numId w:val="21"/>
        </w:numPr>
        <w:tabs>
          <w:tab w:val="left" w:pos="851"/>
        </w:tabs>
        <w:ind w:left="0" w:firstLine="0"/>
        <w:jc w:val="both"/>
        <w:rPr>
          <w:sz w:val="22"/>
          <w:szCs w:val="22"/>
        </w:rPr>
      </w:pPr>
      <w:r w:rsidRPr="000E22AC">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49C4C49A" w14:textId="77777777" w:rsidR="004F6514" w:rsidRPr="000E22AC" w:rsidRDefault="004F6514" w:rsidP="004F6514">
      <w:pPr>
        <w:widowControl w:val="0"/>
        <w:numPr>
          <w:ilvl w:val="1"/>
          <w:numId w:val="21"/>
        </w:numPr>
        <w:tabs>
          <w:tab w:val="left" w:pos="851"/>
          <w:tab w:val="left" w:pos="1134"/>
        </w:tabs>
        <w:ind w:left="0" w:firstLine="0"/>
        <w:jc w:val="both"/>
        <w:rPr>
          <w:sz w:val="22"/>
          <w:szCs w:val="22"/>
        </w:rPr>
      </w:pPr>
      <w:r w:rsidRPr="000E22AC">
        <w:rPr>
          <w:sz w:val="22"/>
          <w:szCs w:val="22"/>
        </w:rPr>
        <w:t>Заявка, подаваемая для участия в закупке, должна включать следующие сведения и документы:</w:t>
      </w:r>
    </w:p>
    <w:p w14:paraId="1CB73711" w14:textId="77777777" w:rsidR="004F6514" w:rsidRPr="000E22AC" w:rsidRDefault="004F6514" w:rsidP="004F6514">
      <w:pPr>
        <w:widowControl w:val="0"/>
        <w:numPr>
          <w:ilvl w:val="2"/>
          <w:numId w:val="21"/>
        </w:numPr>
        <w:tabs>
          <w:tab w:val="left" w:pos="851"/>
          <w:tab w:val="left" w:pos="1134"/>
        </w:tabs>
        <w:ind w:left="0" w:firstLine="0"/>
        <w:jc w:val="both"/>
        <w:rPr>
          <w:b/>
          <w:sz w:val="22"/>
          <w:szCs w:val="22"/>
        </w:rPr>
      </w:pPr>
      <w:r w:rsidRPr="000E22AC">
        <w:rPr>
          <w:b/>
          <w:sz w:val="22"/>
          <w:szCs w:val="22"/>
        </w:rPr>
        <w:t>Для юридического лица (копии документов должны быть заверены участником процедуры закупки):</w:t>
      </w:r>
    </w:p>
    <w:p w14:paraId="3BC848F7" w14:textId="77777777" w:rsidR="004F6514" w:rsidRPr="000E22AC" w:rsidRDefault="004F6514" w:rsidP="004F6514">
      <w:pPr>
        <w:widowControl w:val="0"/>
        <w:numPr>
          <w:ilvl w:val="3"/>
          <w:numId w:val="21"/>
        </w:numPr>
        <w:tabs>
          <w:tab w:val="left" w:pos="851"/>
          <w:tab w:val="left" w:pos="1134"/>
        </w:tabs>
        <w:ind w:left="0" w:firstLine="0"/>
        <w:jc w:val="both"/>
        <w:rPr>
          <w:sz w:val="22"/>
          <w:szCs w:val="22"/>
        </w:rPr>
      </w:pPr>
      <w:r w:rsidRPr="000E22AC">
        <w:rPr>
          <w:sz w:val="22"/>
          <w:szCs w:val="22"/>
        </w:rPr>
        <w:t>форму заявки, заполненную в соответствии с требованиями документации (оригинал);</w:t>
      </w:r>
    </w:p>
    <w:p w14:paraId="0DA3F1A4" w14:textId="77777777" w:rsidR="004F6514" w:rsidRPr="000E22AC" w:rsidRDefault="004F6514" w:rsidP="004F6514">
      <w:pPr>
        <w:widowControl w:val="0"/>
        <w:numPr>
          <w:ilvl w:val="3"/>
          <w:numId w:val="21"/>
        </w:numPr>
        <w:tabs>
          <w:tab w:val="left" w:pos="851"/>
          <w:tab w:val="left" w:pos="1134"/>
        </w:tabs>
        <w:ind w:left="0" w:firstLine="0"/>
        <w:jc w:val="both"/>
        <w:rPr>
          <w:sz w:val="22"/>
          <w:szCs w:val="22"/>
        </w:rPr>
      </w:pPr>
      <w:r w:rsidRPr="000E22AC">
        <w:rPr>
          <w:sz w:val="22"/>
          <w:szCs w:val="22"/>
        </w:rPr>
        <w:t>формы приложений к заявке, заполненные в соответствии с требованиями документации (оригинал);</w:t>
      </w:r>
    </w:p>
    <w:p w14:paraId="6579E61C" w14:textId="77777777" w:rsidR="004F6514" w:rsidRPr="000E22AC" w:rsidRDefault="004F6514" w:rsidP="004F6514">
      <w:pPr>
        <w:tabs>
          <w:tab w:val="left" w:pos="851"/>
        </w:tabs>
        <w:jc w:val="both"/>
        <w:rPr>
          <w:sz w:val="22"/>
          <w:szCs w:val="22"/>
        </w:rPr>
      </w:pPr>
      <w:r w:rsidRPr="000E22AC">
        <w:rPr>
          <w:sz w:val="22"/>
          <w:szCs w:val="22"/>
        </w:rPr>
        <w:t xml:space="preserve">3.6.1.3.нотариально заверенные копии учредительных документов участника закупки, а именно: устав, имеющиеся изменения к уставу; нотариально заверенные копии 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107DAF98" w14:textId="77777777" w:rsidR="004F6514" w:rsidRPr="000E22AC" w:rsidRDefault="004F6514" w:rsidP="004F6514">
      <w:pPr>
        <w:tabs>
          <w:tab w:val="left" w:pos="851"/>
        </w:tabs>
        <w:jc w:val="both"/>
        <w:rPr>
          <w:sz w:val="22"/>
          <w:szCs w:val="22"/>
        </w:rPr>
      </w:pPr>
      <w:r w:rsidRPr="000E22AC">
        <w:rPr>
          <w:sz w:val="22"/>
          <w:szCs w:val="22"/>
        </w:rPr>
        <w:t>3.6.1.4.документ, подтверждающий полномочия лица на осуществление действий от имени участника размещения заказа - юридического лица (копии решения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(оригинал или копия заверенная участником закупки);</w:t>
      </w:r>
    </w:p>
    <w:p w14:paraId="40C61184" w14:textId="77777777" w:rsidR="004F6514" w:rsidRPr="000E22AC" w:rsidRDefault="004F6514" w:rsidP="004F6514">
      <w:pPr>
        <w:tabs>
          <w:tab w:val="left" w:pos="851"/>
        </w:tabs>
        <w:jc w:val="both"/>
        <w:rPr>
          <w:sz w:val="22"/>
          <w:szCs w:val="22"/>
        </w:rPr>
      </w:pPr>
      <w:r w:rsidRPr="000E22AC">
        <w:rPr>
          <w:sz w:val="22"/>
          <w:szCs w:val="22"/>
        </w:rPr>
        <w:t>3.6.1.5.решение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 заверенная участником закупки);</w:t>
      </w:r>
    </w:p>
    <w:p w14:paraId="099AD0BE" w14:textId="77777777" w:rsidR="004F6514" w:rsidRPr="000E22AC" w:rsidRDefault="004F6514" w:rsidP="004F6514">
      <w:pPr>
        <w:tabs>
          <w:tab w:val="left" w:pos="851"/>
        </w:tabs>
        <w:jc w:val="both"/>
        <w:rPr>
          <w:sz w:val="22"/>
          <w:szCs w:val="22"/>
        </w:rPr>
      </w:pPr>
      <w:r w:rsidRPr="000E22AC">
        <w:rPr>
          <w:sz w:val="22"/>
          <w:szCs w:val="22"/>
        </w:rPr>
        <w:t>3.6.1.6.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(оригинал или нотариально заверенная копия);</w:t>
      </w:r>
    </w:p>
    <w:p w14:paraId="1346D00F" w14:textId="77777777" w:rsidR="004F6514" w:rsidRPr="000E22AC" w:rsidRDefault="004F6514" w:rsidP="004F6514">
      <w:pPr>
        <w:tabs>
          <w:tab w:val="left" w:pos="851"/>
        </w:tabs>
        <w:jc w:val="both"/>
        <w:rPr>
          <w:sz w:val="22"/>
          <w:szCs w:val="22"/>
        </w:rPr>
      </w:pPr>
      <w:r w:rsidRPr="000E22AC">
        <w:rPr>
          <w:sz w:val="22"/>
          <w:szCs w:val="22"/>
        </w:rPr>
        <w:t xml:space="preserve">3.6.1.7. 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 </w:t>
      </w:r>
      <w:bookmarkStart w:id="14" w:name="_Hlk5195483"/>
      <w:r w:rsidRPr="000E22AC">
        <w:rPr>
          <w:sz w:val="22"/>
          <w:szCs w:val="22"/>
        </w:rPr>
        <w:t xml:space="preserve">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 (оригинал или копия); </w:t>
      </w:r>
      <w:bookmarkEnd w:id="14"/>
    </w:p>
    <w:p w14:paraId="1EA88A6C" w14:textId="77777777" w:rsidR="004F6514" w:rsidRPr="000E22AC" w:rsidRDefault="004F6514" w:rsidP="004F6514">
      <w:pPr>
        <w:tabs>
          <w:tab w:val="left" w:pos="851"/>
        </w:tabs>
        <w:jc w:val="both"/>
        <w:rPr>
          <w:sz w:val="22"/>
          <w:szCs w:val="22"/>
        </w:rPr>
      </w:pPr>
      <w:r w:rsidRPr="000E22AC">
        <w:rPr>
          <w:sz w:val="22"/>
          <w:szCs w:val="22"/>
        </w:rPr>
        <w:t>3.6.1.8.документ, подтверждающий внесение участником закупки задатка (оригинал или копия) в качестве обеспечения заявки на участие в запросе оферт, если такое требование установлено в извещении о проведении запроса оферт.</w:t>
      </w:r>
    </w:p>
    <w:p w14:paraId="42D302D6" w14:textId="77777777" w:rsidR="004F6514" w:rsidRPr="000E22AC" w:rsidRDefault="004F6514" w:rsidP="004F6514">
      <w:pPr>
        <w:tabs>
          <w:tab w:val="left" w:pos="851"/>
        </w:tabs>
        <w:jc w:val="both"/>
        <w:rPr>
          <w:sz w:val="22"/>
          <w:szCs w:val="22"/>
        </w:rPr>
      </w:pPr>
      <w:r w:rsidRPr="000E22AC">
        <w:rPr>
          <w:sz w:val="22"/>
          <w:szCs w:val="22"/>
        </w:rPr>
        <w:t xml:space="preserve">3.6.1.9.сведения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7" w:history="1">
        <w:r w:rsidRPr="000E22AC">
          <w:rPr>
            <w:rStyle w:val="af"/>
            <w:rFonts w:cs="Arial"/>
            <w:sz w:val="22"/>
            <w:szCs w:val="22"/>
          </w:rPr>
          <w:t>законодательством</w:t>
        </w:r>
      </w:hyperlink>
      <w:r w:rsidRPr="000E22AC">
        <w:rPr>
          <w:sz w:val="22"/>
          <w:szCs w:val="22"/>
        </w:rPr>
        <w:t xml:space="preserve"> Российской Федерации, если в соответствии с законодательством Российской </w:t>
      </w:r>
      <w:r w:rsidRPr="000E22AC">
        <w:rPr>
          <w:sz w:val="22"/>
          <w:szCs w:val="22"/>
        </w:rPr>
        <w:lastRenderedPageBreak/>
        <w:t>Федерации установлены требования к таким товарам, работам, услугам (копии заверенные участником закупки);</w:t>
      </w:r>
    </w:p>
    <w:p w14:paraId="3420AF06" w14:textId="77777777" w:rsidR="004F6514" w:rsidRPr="000E22AC" w:rsidRDefault="004F6514" w:rsidP="004F6514">
      <w:pPr>
        <w:tabs>
          <w:tab w:val="left" w:pos="851"/>
        </w:tabs>
        <w:spacing w:line="276" w:lineRule="auto"/>
        <w:jc w:val="both"/>
        <w:rPr>
          <w:sz w:val="22"/>
          <w:szCs w:val="22"/>
        </w:rPr>
      </w:pPr>
      <w:r w:rsidRPr="000E22AC">
        <w:rPr>
          <w:sz w:val="22"/>
          <w:szCs w:val="22"/>
        </w:rPr>
        <w:t xml:space="preserve">3.6.1.10.лицензии, сертификаты, выписку из национального реестра членов СРО с наименованием видов работ, указанием уровня ответственности (в случаях, предусмотренных действующим законодательством) выданную на дату предоставления, если требование таких документов установлено техническим заданием закупочной документации (копии заверенные участником закупки); </w:t>
      </w:r>
    </w:p>
    <w:p w14:paraId="64E74681" w14:textId="77777777" w:rsidR="004F6514" w:rsidRPr="000E22AC" w:rsidRDefault="004F6514" w:rsidP="004F6514">
      <w:pPr>
        <w:tabs>
          <w:tab w:val="left" w:pos="851"/>
        </w:tabs>
        <w:spacing w:line="276" w:lineRule="auto"/>
        <w:jc w:val="both"/>
        <w:rPr>
          <w:sz w:val="22"/>
          <w:szCs w:val="22"/>
        </w:rPr>
      </w:pPr>
      <w:r w:rsidRPr="000E22AC">
        <w:rPr>
          <w:sz w:val="22"/>
          <w:szCs w:val="22"/>
        </w:rPr>
        <w:t>3.6.1.11. Выписку из ЕГРЮЛ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0E22AC">
        <w:rPr>
          <w:b/>
          <w:sz w:val="22"/>
          <w:szCs w:val="22"/>
        </w:rPr>
        <w:t>оригинал, или нотариально заверенная копия</w:t>
      </w:r>
      <w:r w:rsidRPr="000E22AC">
        <w:rPr>
          <w:sz w:val="22"/>
          <w:szCs w:val="22"/>
        </w:rPr>
        <w:t>);</w:t>
      </w:r>
    </w:p>
    <w:p w14:paraId="1788AE17" w14:textId="77777777" w:rsidR="004F6514" w:rsidRPr="000E22AC" w:rsidRDefault="004F6514" w:rsidP="004F6514">
      <w:pPr>
        <w:tabs>
          <w:tab w:val="left" w:pos="851"/>
        </w:tabs>
        <w:jc w:val="both"/>
        <w:rPr>
          <w:sz w:val="22"/>
          <w:szCs w:val="22"/>
        </w:rPr>
      </w:pPr>
      <w:r w:rsidRPr="000E22AC">
        <w:rPr>
          <w:sz w:val="22"/>
          <w:szCs w:val="22"/>
        </w:rPr>
        <w:t>3.6.1.12. Выписку из Единого государственного реестра налогоплательщиков полученную не ранее чем за 45 дней до срока окончания приема заявок (</w:t>
      </w:r>
      <w:r w:rsidRPr="000E22AC">
        <w:rPr>
          <w:b/>
          <w:bCs/>
          <w:sz w:val="22"/>
          <w:szCs w:val="22"/>
        </w:rPr>
        <w:t>оригинал, или нотариально заверенная копия</w:t>
      </w:r>
      <w:r w:rsidRPr="000E22AC">
        <w:rPr>
          <w:sz w:val="22"/>
          <w:szCs w:val="22"/>
        </w:rPr>
        <w:t>);</w:t>
      </w:r>
    </w:p>
    <w:p w14:paraId="718B590E" w14:textId="77777777" w:rsidR="004F6514" w:rsidRPr="000E22AC" w:rsidRDefault="004F6514" w:rsidP="004F6514">
      <w:pPr>
        <w:pStyle w:val="a9"/>
        <w:numPr>
          <w:ilvl w:val="0"/>
          <w:numId w:val="0"/>
        </w:numPr>
        <w:tabs>
          <w:tab w:val="num" w:pos="1276"/>
        </w:tabs>
        <w:spacing w:after="0"/>
        <w:rPr>
          <w:sz w:val="22"/>
          <w:szCs w:val="22"/>
        </w:rPr>
      </w:pPr>
      <w:r w:rsidRPr="000E22AC">
        <w:rPr>
          <w:sz w:val="22"/>
          <w:szCs w:val="22"/>
        </w:rPr>
        <w:t xml:space="preserve">3.6.1.13.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0E22AC">
        <w:rPr>
          <w:b/>
          <w:sz w:val="22"/>
          <w:szCs w:val="22"/>
        </w:rPr>
        <w:t>более 10% основного объема поставки товаров (выполнения работ, оказания услуг)</w:t>
      </w:r>
      <w:r w:rsidRPr="000E22AC">
        <w:rPr>
          <w:sz w:val="22"/>
          <w:szCs w:val="22"/>
        </w:rPr>
        <w:t xml:space="preserve"> в составе Заявки должны быть представлены документы по субподрядчикам/соисполнителям.</w:t>
      </w:r>
    </w:p>
    <w:p w14:paraId="09E470D7" w14:textId="77777777" w:rsidR="004F6514" w:rsidRPr="000E22AC" w:rsidRDefault="004F6514" w:rsidP="004F6514">
      <w:pPr>
        <w:pStyle w:val="a9"/>
        <w:numPr>
          <w:ilvl w:val="0"/>
          <w:numId w:val="0"/>
        </w:numPr>
        <w:tabs>
          <w:tab w:val="num" w:pos="2564"/>
        </w:tabs>
        <w:spacing w:after="0"/>
        <w:rPr>
          <w:sz w:val="22"/>
          <w:szCs w:val="22"/>
        </w:rPr>
      </w:pPr>
      <w:r w:rsidRPr="000E22AC">
        <w:rPr>
          <w:sz w:val="22"/>
          <w:szCs w:val="22"/>
        </w:rPr>
        <w:t>3.6.1.14.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1BC99A3C" w14:textId="77777777" w:rsidR="004F6514" w:rsidRPr="000E22AC" w:rsidRDefault="004F6514" w:rsidP="004F6514">
      <w:pPr>
        <w:pStyle w:val="a9"/>
        <w:numPr>
          <w:ilvl w:val="0"/>
          <w:numId w:val="0"/>
        </w:numPr>
        <w:tabs>
          <w:tab w:val="num" w:pos="2564"/>
        </w:tabs>
        <w:spacing w:after="0"/>
        <w:rPr>
          <w:sz w:val="22"/>
          <w:szCs w:val="22"/>
        </w:rPr>
      </w:pPr>
      <w:r w:rsidRPr="000E22AC">
        <w:rPr>
          <w:sz w:val="22"/>
          <w:szCs w:val="22"/>
        </w:rPr>
        <w:t>3.6.1.15.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202EB722" w14:textId="77777777" w:rsidR="004F6514" w:rsidRPr="000E22AC" w:rsidRDefault="004F6514" w:rsidP="004F6514">
      <w:pPr>
        <w:pStyle w:val="a9"/>
        <w:numPr>
          <w:ilvl w:val="0"/>
          <w:numId w:val="0"/>
        </w:numPr>
        <w:tabs>
          <w:tab w:val="num" w:pos="2564"/>
        </w:tabs>
        <w:spacing w:after="0"/>
        <w:rPr>
          <w:sz w:val="22"/>
          <w:szCs w:val="22"/>
        </w:rPr>
      </w:pPr>
      <w:r w:rsidRPr="000E22AC">
        <w:rPr>
          <w:sz w:val="22"/>
          <w:szCs w:val="22"/>
        </w:rPr>
        <w:t>3.6.1.16. справку о материально-технических ресурсах по форме, установленной в настоящей Документации.</w:t>
      </w:r>
    </w:p>
    <w:p w14:paraId="3B3443D5" w14:textId="77777777" w:rsidR="004F6514" w:rsidRPr="000E22AC" w:rsidRDefault="004F6514" w:rsidP="004F6514">
      <w:pPr>
        <w:pStyle w:val="a9"/>
        <w:numPr>
          <w:ilvl w:val="0"/>
          <w:numId w:val="0"/>
        </w:numPr>
        <w:tabs>
          <w:tab w:val="num" w:pos="2564"/>
        </w:tabs>
        <w:spacing w:after="0"/>
        <w:rPr>
          <w:sz w:val="22"/>
          <w:szCs w:val="22"/>
        </w:rPr>
      </w:pPr>
      <w:r w:rsidRPr="000E22AC">
        <w:rPr>
          <w:sz w:val="22"/>
          <w:szCs w:val="22"/>
        </w:rPr>
        <w:t>3.6.1.17.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5F1B09DC" w14:textId="77777777" w:rsidR="004F6514" w:rsidRPr="000E22AC" w:rsidRDefault="004F6514" w:rsidP="004F6514">
      <w:pPr>
        <w:pStyle w:val="a9"/>
        <w:numPr>
          <w:ilvl w:val="0"/>
          <w:numId w:val="0"/>
        </w:numPr>
        <w:tabs>
          <w:tab w:val="num" w:pos="2564"/>
        </w:tabs>
        <w:spacing w:after="0"/>
        <w:rPr>
          <w:sz w:val="22"/>
          <w:szCs w:val="22"/>
        </w:rPr>
      </w:pPr>
      <w:r w:rsidRPr="000E22AC">
        <w:rPr>
          <w:sz w:val="22"/>
          <w:szCs w:val="22"/>
        </w:rPr>
        <w:t xml:space="preserve">3.6.1.18.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2B5621B4" w14:textId="77777777" w:rsidR="004F6514" w:rsidRPr="000E22AC" w:rsidRDefault="004F6514" w:rsidP="004F6514">
      <w:pPr>
        <w:pStyle w:val="a9"/>
        <w:numPr>
          <w:ilvl w:val="0"/>
          <w:numId w:val="0"/>
        </w:numPr>
        <w:tabs>
          <w:tab w:val="num" w:pos="2564"/>
        </w:tabs>
        <w:spacing w:after="0"/>
        <w:rPr>
          <w:sz w:val="22"/>
          <w:szCs w:val="22"/>
        </w:rPr>
      </w:pPr>
      <w:r w:rsidRPr="000E22AC">
        <w:rPr>
          <w:sz w:val="22"/>
          <w:szCs w:val="22"/>
        </w:rPr>
        <w:t>3.6.1.19.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2257B5A2" w14:textId="77777777" w:rsidR="004F6514" w:rsidRPr="000E22AC" w:rsidRDefault="004F6514" w:rsidP="004F6514">
      <w:pPr>
        <w:tabs>
          <w:tab w:val="left" w:pos="851"/>
        </w:tabs>
        <w:jc w:val="both"/>
        <w:rPr>
          <w:sz w:val="22"/>
          <w:szCs w:val="22"/>
        </w:rPr>
      </w:pPr>
      <w:r w:rsidRPr="000E22AC">
        <w:rPr>
          <w:sz w:val="22"/>
          <w:szCs w:val="22"/>
        </w:rPr>
        <w:t>3.6.1.20.иные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19DFC705" w14:textId="77777777" w:rsidR="004F6514" w:rsidRPr="000E22AC" w:rsidRDefault="004F6514" w:rsidP="004F6514">
      <w:pPr>
        <w:numPr>
          <w:ilvl w:val="2"/>
          <w:numId w:val="21"/>
        </w:numPr>
        <w:tabs>
          <w:tab w:val="left" w:pos="851"/>
        </w:tabs>
        <w:ind w:left="0" w:firstLine="0"/>
        <w:jc w:val="both"/>
        <w:rPr>
          <w:b/>
          <w:sz w:val="22"/>
          <w:szCs w:val="22"/>
        </w:rPr>
      </w:pPr>
      <w:r w:rsidRPr="000E22AC">
        <w:rPr>
          <w:b/>
          <w:sz w:val="22"/>
          <w:szCs w:val="22"/>
        </w:rPr>
        <w:t>Для физического лица, индивидуального предпринимателя (копии документов должны быть заверены участником процедуры закупки):</w:t>
      </w:r>
    </w:p>
    <w:p w14:paraId="38E2C303" w14:textId="77777777" w:rsidR="004F6514" w:rsidRPr="000E22AC" w:rsidRDefault="004F6514" w:rsidP="004F6514">
      <w:pPr>
        <w:widowControl w:val="0"/>
        <w:numPr>
          <w:ilvl w:val="3"/>
          <w:numId w:val="21"/>
        </w:numPr>
        <w:tabs>
          <w:tab w:val="left" w:pos="851"/>
          <w:tab w:val="left" w:pos="1134"/>
        </w:tabs>
        <w:ind w:left="0" w:firstLine="0"/>
        <w:jc w:val="both"/>
        <w:rPr>
          <w:sz w:val="22"/>
          <w:szCs w:val="22"/>
        </w:rPr>
      </w:pPr>
      <w:r w:rsidRPr="000E22AC">
        <w:rPr>
          <w:sz w:val="22"/>
          <w:szCs w:val="22"/>
        </w:rPr>
        <w:t>форму заявки, заполненную в соответствии с требованиями документации (оригинал);</w:t>
      </w:r>
    </w:p>
    <w:p w14:paraId="6E602CC5" w14:textId="77777777" w:rsidR="004F6514" w:rsidRPr="000E22AC" w:rsidRDefault="004F6514" w:rsidP="004F6514">
      <w:pPr>
        <w:widowControl w:val="0"/>
        <w:numPr>
          <w:ilvl w:val="3"/>
          <w:numId w:val="21"/>
        </w:numPr>
        <w:tabs>
          <w:tab w:val="left" w:pos="851"/>
          <w:tab w:val="left" w:pos="1134"/>
        </w:tabs>
        <w:ind w:left="0" w:firstLine="0"/>
        <w:jc w:val="both"/>
        <w:rPr>
          <w:sz w:val="22"/>
          <w:szCs w:val="22"/>
        </w:rPr>
      </w:pPr>
      <w:r w:rsidRPr="000E22AC">
        <w:rPr>
          <w:sz w:val="22"/>
          <w:szCs w:val="22"/>
        </w:rPr>
        <w:t>формы приложений к заявке, заполненные в соответствии с требованиями документации (оригинал);</w:t>
      </w:r>
    </w:p>
    <w:p w14:paraId="7AA263DE" w14:textId="77777777" w:rsidR="004F6514" w:rsidRPr="000E22AC" w:rsidRDefault="004F6514" w:rsidP="004F6514">
      <w:pPr>
        <w:widowControl w:val="0"/>
        <w:numPr>
          <w:ilvl w:val="3"/>
          <w:numId w:val="24"/>
        </w:numPr>
        <w:tabs>
          <w:tab w:val="left" w:pos="851"/>
          <w:tab w:val="left" w:pos="1134"/>
        </w:tabs>
        <w:ind w:left="0" w:firstLine="0"/>
        <w:jc w:val="both"/>
        <w:rPr>
          <w:sz w:val="22"/>
          <w:szCs w:val="22"/>
        </w:rPr>
      </w:pPr>
      <w:r w:rsidRPr="000E22AC">
        <w:rPr>
          <w:sz w:val="22"/>
          <w:szCs w:val="22"/>
        </w:rPr>
        <w:t>фамилию, имя, отчество, паспортные данные, сведения о месте жительства, номер контактного телефона;</w:t>
      </w:r>
    </w:p>
    <w:p w14:paraId="42DE47D7" w14:textId="77777777" w:rsidR="004F6514" w:rsidRPr="000E22AC" w:rsidRDefault="004F6514" w:rsidP="004F6514">
      <w:pPr>
        <w:widowControl w:val="0"/>
        <w:numPr>
          <w:ilvl w:val="3"/>
          <w:numId w:val="24"/>
        </w:numPr>
        <w:tabs>
          <w:tab w:val="left" w:pos="851"/>
          <w:tab w:val="left" w:pos="1134"/>
        </w:tabs>
        <w:ind w:left="0" w:firstLine="0"/>
        <w:jc w:val="both"/>
        <w:rPr>
          <w:sz w:val="22"/>
          <w:szCs w:val="22"/>
        </w:rPr>
      </w:pPr>
      <w:r w:rsidRPr="000E22AC">
        <w:rPr>
          <w:sz w:val="22"/>
          <w:szCs w:val="22"/>
        </w:rPr>
        <w:t xml:space="preserve">Свидетельство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(оригинал или нотариально заверенная копия).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6476D73F" w14:textId="77777777" w:rsidR="004F6514" w:rsidRPr="000E22AC" w:rsidRDefault="004F6514" w:rsidP="004F6514">
      <w:pPr>
        <w:widowControl w:val="0"/>
        <w:numPr>
          <w:ilvl w:val="3"/>
          <w:numId w:val="21"/>
        </w:numPr>
        <w:tabs>
          <w:tab w:val="left" w:pos="851"/>
          <w:tab w:val="left" w:pos="1134"/>
        </w:tabs>
        <w:ind w:left="0" w:firstLine="0"/>
        <w:jc w:val="both"/>
        <w:rPr>
          <w:sz w:val="22"/>
          <w:szCs w:val="22"/>
        </w:rPr>
      </w:pPr>
      <w:r w:rsidRPr="000E22AC">
        <w:rPr>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60 дней до срока окончания приема заявок (оригинал или нотариально заверенная копия);</w:t>
      </w:r>
    </w:p>
    <w:p w14:paraId="3E2C8B6A" w14:textId="77777777" w:rsidR="004F6514" w:rsidRPr="000E22AC" w:rsidRDefault="004F6514" w:rsidP="004F6514">
      <w:pPr>
        <w:widowControl w:val="0"/>
        <w:numPr>
          <w:ilvl w:val="3"/>
          <w:numId w:val="21"/>
        </w:numPr>
        <w:tabs>
          <w:tab w:val="left" w:pos="851"/>
          <w:tab w:val="left" w:pos="1134"/>
        </w:tabs>
        <w:ind w:left="0" w:firstLine="0"/>
        <w:jc w:val="both"/>
        <w:rPr>
          <w:sz w:val="22"/>
          <w:szCs w:val="22"/>
        </w:rPr>
      </w:pPr>
      <w:r w:rsidRPr="000E22AC">
        <w:rPr>
          <w:sz w:val="22"/>
          <w:szCs w:val="22"/>
        </w:rPr>
        <w:lastRenderedPageBreak/>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sidRPr="000E22AC">
          <w:rPr>
            <w:rStyle w:val="af"/>
            <w:rFonts w:cs="Arial"/>
            <w:sz w:val="22"/>
            <w:szCs w:val="22"/>
          </w:rPr>
          <w:t>законодательством</w:t>
        </w:r>
      </w:hyperlink>
      <w:r w:rsidRPr="000E22AC">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4DED4131" w14:textId="77777777" w:rsidR="004F6514" w:rsidRPr="000E22AC" w:rsidRDefault="004F6514" w:rsidP="004F6514">
      <w:pPr>
        <w:widowControl w:val="0"/>
        <w:numPr>
          <w:ilvl w:val="3"/>
          <w:numId w:val="21"/>
        </w:numPr>
        <w:tabs>
          <w:tab w:val="left" w:pos="851"/>
          <w:tab w:val="left" w:pos="1134"/>
        </w:tabs>
        <w:ind w:left="0" w:firstLine="0"/>
        <w:jc w:val="both"/>
        <w:rPr>
          <w:sz w:val="22"/>
          <w:szCs w:val="22"/>
        </w:rPr>
      </w:pPr>
      <w:r w:rsidRPr="000E22AC">
        <w:rPr>
          <w:sz w:val="22"/>
          <w:szCs w:val="22"/>
        </w:rPr>
        <w:t>документ, подтверждающий внесение участником закупки задатка (оригинал или копия) в качестве обеспечения заявки на участие в запросе оферт, если такое требование установлено в извещении о проведении запроса оферт.</w:t>
      </w:r>
    </w:p>
    <w:p w14:paraId="21EACCEB" w14:textId="77777777" w:rsidR="004F6514" w:rsidRPr="000E22AC" w:rsidRDefault="004F6514" w:rsidP="004F6514">
      <w:pPr>
        <w:widowControl w:val="0"/>
        <w:tabs>
          <w:tab w:val="left" w:pos="851"/>
          <w:tab w:val="left" w:pos="1134"/>
        </w:tabs>
        <w:jc w:val="both"/>
        <w:rPr>
          <w:sz w:val="22"/>
          <w:szCs w:val="22"/>
        </w:rPr>
      </w:pPr>
      <w:r w:rsidRPr="000E22AC">
        <w:rPr>
          <w:sz w:val="22"/>
          <w:szCs w:val="22"/>
        </w:rPr>
        <w:t>лицензии, сертификаты, выписку из национального реестра членов СРО с наименованием видов работ, указанием уровня ответственности (в случаях, предусмотренных действующим законодательством) выданную на дату предоставления и иные документы, если требование таких документов установлено техническим заданием закупочной документации (копии заверенные участником закупки);</w:t>
      </w:r>
    </w:p>
    <w:p w14:paraId="47C41E39" w14:textId="77777777" w:rsidR="004F6514" w:rsidRPr="000E22AC" w:rsidRDefault="004F6514" w:rsidP="004F6514">
      <w:pPr>
        <w:widowControl w:val="0"/>
        <w:tabs>
          <w:tab w:val="left" w:pos="851"/>
          <w:tab w:val="left" w:pos="1134"/>
        </w:tabs>
        <w:jc w:val="both"/>
        <w:rPr>
          <w:sz w:val="22"/>
          <w:szCs w:val="22"/>
        </w:rPr>
      </w:pPr>
      <w:r w:rsidRPr="000E22AC">
        <w:rPr>
          <w:sz w:val="22"/>
          <w:szCs w:val="22"/>
        </w:rPr>
        <w:t>3.6.2.7.выписку из ЕГРИП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0E22AC">
        <w:rPr>
          <w:b/>
          <w:sz w:val="22"/>
          <w:szCs w:val="22"/>
        </w:rPr>
        <w:t>оригинал или нотариально заверенная копия</w:t>
      </w:r>
      <w:r w:rsidRPr="000E22AC">
        <w:rPr>
          <w:sz w:val="22"/>
          <w:szCs w:val="22"/>
        </w:rPr>
        <w:t>);</w:t>
      </w:r>
    </w:p>
    <w:p w14:paraId="49C85C27" w14:textId="77777777" w:rsidR="004F6514" w:rsidRPr="000E22AC" w:rsidRDefault="004F6514" w:rsidP="004F6514">
      <w:pPr>
        <w:tabs>
          <w:tab w:val="left" w:pos="851"/>
        </w:tabs>
        <w:jc w:val="both"/>
        <w:rPr>
          <w:sz w:val="22"/>
          <w:szCs w:val="22"/>
        </w:rPr>
      </w:pPr>
      <w:r w:rsidRPr="000E22AC">
        <w:rPr>
          <w:sz w:val="22"/>
          <w:szCs w:val="22"/>
        </w:rPr>
        <w:t>3.6.2.8. Выписку из Единого государственного реестра налогоплательщиков полученную не ранее чем за 45 дней до срока окончания приема заявок (</w:t>
      </w:r>
      <w:r w:rsidRPr="000E22AC">
        <w:rPr>
          <w:b/>
          <w:bCs/>
          <w:sz w:val="22"/>
          <w:szCs w:val="22"/>
        </w:rPr>
        <w:t>оригинал, или нотариально заверенная копия</w:t>
      </w:r>
      <w:r w:rsidRPr="000E22AC">
        <w:rPr>
          <w:sz w:val="22"/>
          <w:szCs w:val="22"/>
        </w:rPr>
        <w:t>);</w:t>
      </w:r>
    </w:p>
    <w:p w14:paraId="26843024" w14:textId="77777777" w:rsidR="004F6514" w:rsidRPr="000E22AC" w:rsidRDefault="004F6514" w:rsidP="004F6514">
      <w:pPr>
        <w:pStyle w:val="a9"/>
        <w:numPr>
          <w:ilvl w:val="0"/>
          <w:numId w:val="0"/>
        </w:numPr>
        <w:tabs>
          <w:tab w:val="left" w:pos="708"/>
        </w:tabs>
        <w:spacing w:after="0"/>
        <w:rPr>
          <w:sz w:val="22"/>
          <w:szCs w:val="22"/>
        </w:rPr>
      </w:pPr>
      <w:r w:rsidRPr="000E22AC">
        <w:rPr>
          <w:sz w:val="22"/>
          <w:szCs w:val="22"/>
        </w:rPr>
        <w:t xml:space="preserve">3.6.2.9.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0E22AC">
        <w:rPr>
          <w:b/>
          <w:sz w:val="22"/>
          <w:szCs w:val="22"/>
        </w:rPr>
        <w:t>более 10% основного объема поставки товаров (выполнения работ, оказания услуг)</w:t>
      </w:r>
      <w:r w:rsidRPr="000E22AC">
        <w:rPr>
          <w:sz w:val="22"/>
          <w:szCs w:val="22"/>
        </w:rPr>
        <w:t xml:space="preserve"> в составе Заявки должны быть представлены документы по субподрядчикам/соисполнителям.</w:t>
      </w:r>
    </w:p>
    <w:p w14:paraId="3837A51A" w14:textId="77777777" w:rsidR="004F6514" w:rsidRPr="000E22AC" w:rsidRDefault="004F6514" w:rsidP="004F6514">
      <w:pPr>
        <w:pStyle w:val="a9"/>
        <w:numPr>
          <w:ilvl w:val="0"/>
          <w:numId w:val="0"/>
        </w:numPr>
        <w:spacing w:after="0"/>
        <w:rPr>
          <w:sz w:val="22"/>
          <w:szCs w:val="22"/>
        </w:rPr>
      </w:pPr>
      <w:r w:rsidRPr="000E22AC">
        <w:rPr>
          <w:sz w:val="22"/>
          <w:szCs w:val="22"/>
        </w:rPr>
        <w:t>3.6.2.10.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49C5AFFC" w14:textId="77777777" w:rsidR="004F6514" w:rsidRPr="000E22AC" w:rsidRDefault="004F6514" w:rsidP="004F6514">
      <w:pPr>
        <w:pStyle w:val="a9"/>
        <w:numPr>
          <w:ilvl w:val="0"/>
          <w:numId w:val="0"/>
        </w:numPr>
        <w:tabs>
          <w:tab w:val="left" w:pos="708"/>
        </w:tabs>
        <w:spacing w:after="0"/>
        <w:rPr>
          <w:sz w:val="22"/>
          <w:szCs w:val="22"/>
        </w:rPr>
      </w:pPr>
      <w:r w:rsidRPr="000E22AC">
        <w:rPr>
          <w:sz w:val="22"/>
          <w:szCs w:val="22"/>
        </w:rPr>
        <w:t>3.6.2.11.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3FFD32B6" w14:textId="77777777" w:rsidR="004F6514" w:rsidRPr="000E22AC" w:rsidRDefault="004F6514" w:rsidP="004F6514">
      <w:pPr>
        <w:pStyle w:val="a9"/>
        <w:numPr>
          <w:ilvl w:val="0"/>
          <w:numId w:val="0"/>
        </w:numPr>
        <w:spacing w:after="0"/>
        <w:rPr>
          <w:sz w:val="22"/>
          <w:szCs w:val="22"/>
        </w:rPr>
      </w:pPr>
      <w:r w:rsidRPr="000E22AC">
        <w:rPr>
          <w:sz w:val="22"/>
          <w:szCs w:val="22"/>
        </w:rPr>
        <w:t>3.6.2.12. справку о материально-технических ресурсах по форме, установленной в настоящей Документации.</w:t>
      </w:r>
    </w:p>
    <w:p w14:paraId="6F8F33A0" w14:textId="77777777" w:rsidR="004F6514" w:rsidRPr="000E22AC" w:rsidRDefault="004F6514" w:rsidP="004F6514">
      <w:pPr>
        <w:pStyle w:val="a9"/>
        <w:numPr>
          <w:ilvl w:val="0"/>
          <w:numId w:val="0"/>
        </w:numPr>
        <w:tabs>
          <w:tab w:val="left" w:pos="708"/>
        </w:tabs>
        <w:spacing w:after="0"/>
        <w:rPr>
          <w:sz w:val="22"/>
          <w:szCs w:val="22"/>
        </w:rPr>
      </w:pPr>
      <w:r w:rsidRPr="000E22AC">
        <w:rPr>
          <w:sz w:val="22"/>
          <w:szCs w:val="22"/>
        </w:rPr>
        <w:t>3.6.2.13.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63BC7437" w14:textId="77777777" w:rsidR="004F6514" w:rsidRPr="000E22AC" w:rsidRDefault="004F6514" w:rsidP="004F6514">
      <w:pPr>
        <w:pStyle w:val="a9"/>
        <w:numPr>
          <w:ilvl w:val="0"/>
          <w:numId w:val="0"/>
        </w:numPr>
        <w:spacing w:after="0"/>
        <w:rPr>
          <w:sz w:val="22"/>
          <w:szCs w:val="22"/>
        </w:rPr>
      </w:pPr>
      <w:r w:rsidRPr="000E22AC">
        <w:rPr>
          <w:sz w:val="22"/>
          <w:szCs w:val="22"/>
        </w:rPr>
        <w:t xml:space="preserve">3.6.2.14.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4FC33BD2" w14:textId="77777777" w:rsidR="004F6514" w:rsidRPr="000E22AC" w:rsidRDefault="004F6514" w:rsidP="004F6514">
      <w:pPr>
        <w:pStyle w:val="a9"/>
        <w:numPr>
          <w:ilvl w:val="0"/>
          <w:numId w:val="0"/>
        </w:numPr>
        <w:spacing w:after="0"/>
        <w:rPr>
          <w:sz w:val="22"/>
          <w:szCs w:val="22"/>
        </w:rPr>
      </w:pPr>
      <w:r w:rsidRPr="000E22AC">
        <w:rPr>
          <w:sz w:val="22"/>
          <w:szCs w:val="22"/>
        </w:rPr>
        <w:t>3.6.2.15.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0FDAB8F7" w14:textId="77777777" w:rsidR="004F6514" w:rsidRPr="000E22AC" w:rsidRDefault="004F6514" w:rsidP="004F6514">
      <w:pPr>
        <w:widowControl w:val="0"/>
        <w:tabs>
          <w:tab w:val="left" w:pos="851"/>
          <w:tab w:val="left" w:pos="1134"/>
        </w:tabs>
        <w:jc w:val="both"/>
        <w:rPr>
          <w:sz w:val="22"/>
          <w:szCs w:val="22"/>
        </w:rPr>
      </w:pPr>
      <w:r w:rsidRPr="000E22AC">
        <w:rPr>
          <w:sz w:val="22"/>
          <w:szCs w:val="22"/>
        </w:rPr>
        <w:t>3.6.2.16.иные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54F68EC1" w14:textId="77777777" w:rsidR="004F6514" w:rsidRPr="000E22AC" w:rsidRDefault="004F6514" w:rsidP="004F6514">
      <w:pPr>
        <w:widowControl w:val="0"/>
        <w:tabs>
          <w:tab w:val="left" w:pos="0"/>
        </w:tabs>
        <w:jc w:val="both"/>
        <w:outlineLvl w:val="0"/>
        <w:rPr>
          <w:b/>
          <w:bCs/>
          <w:sz w:val="22"/>
          <w:szCs w:val="22"/>
        </w:rPr>
      </w:pPr>
      <w:r w:rsidRPr="000E22AC">
        <w:rPr>
          <w:b/>
          <w:bCs/>
          <w:sz w:val="22"/>
          <w:szCs w:val="22"/>
        </w:rPr>
        <w:t xml:space="preserve">3.6.3. </w:t>
      </w:r>
      <w:r w:rsidRPr="000E22AC">
        <w:rPr>
          <w:b/>
          <w:sz w:val="22"/>
          <w:szCs w:val="22"/>
        </w:rPr>
        <w:t>для группы (нескольких лиц) лиц, выступающих на стороне одного участника закупки:</w:t>
      </w:r>
    </w:p>
    <w:p w14:paraId="11CF76B4" w14:textId="77777777" w:rsidR="004F6514" w:rsidRPr="000E22AC" w:rsidRDefault="004F6514" w:rsidP="004F6514">
      <w:pPr>
        <w:pStyle w:val="affe"/>
        <w:widowControl w:val="0"/>
        <w:tabs>
          <w:tab w:val="left" w:pos="0"/>
          <w:tab w:val="left" w:pos="851"/>
          <w:tab w:val="left" w:pos="1134"/>
        </w:tabs>
        <w:ind w:left="0"/>
        <w:jc w:val="both"/>
        <w:rPr>
          <w:sz w:val="22"/>
          <w:szCs w:val="22"/>
        </w:rPr>
      </w:pPr>
      <w:r w:rsidRPr="000E22AC">
        <w:rPr>
          <w:b/>
          <w:color w:val="000000"/>
          <w:sz w:val="22"/>
        </w:rPr>
        <w:t xml:space="preserve">3.6.3.1. </w:t>
      </w:r>
      <w:r w:rsidRPr="000E22AC">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 Соглашение группы лиц (нескольких лиц), выступающих на стороне одного участника закупки должно соответствовать нормам Гражданского кодекса Российской Федерации и определять:</w:t>
      </w:r>
    </w:p>
    <w:p w14:paraId="5F09A324" w14:textId="77777777" w:rsidR="004F6514" w:rsidRPr="000E22AC" w:rsidRDefault="004F6514" w:rsidP="004F6514">
      <w:pPr>
        <w:pStyle w:val="-6"/>
        <w:numPr>
          <w:ilvl w:val="0"/>
          <w:numId w:val="0"/>
        </w:numPr>
        <w:shd w:val="clear" w:color="auto" w:fill="FFFFFF"/>
        <w:tabs>
          <w:tab w:val="left" w:pos="0"/>
          <w:tab w:val="left" w:pos="539"/>
        </w:tabs>
        <w:rPr>
          <w:sz w:val="22"/>
          <w:szCs w:val="22"/>
        </w:rPr>
      </w:pPr>
      <w:r w:rsidRPr="000E22AC">
        <w:rPr>
          <w:sz w:val="22"/>
          <w:szCs w:val="22"/>
        </w:rPr>
        <w:t>а) права и обязанности сторон как в рамках участия в процедуре закупки, так и в рамках исполнения договора;</w:t>
      </w:r>
    </w:p>
    <w:p w14:paraId="0FC48E6C" w14:textId="77777777" w:rsidR="004F6514" w:rsidRPr="000E22AC" w:rsidRDefault="004F6514" w:rsidP="004F6514">
      <w:pPr>
        <w:pStyle w:val="-6"/>
        <w:numPr>
          <w:ilvl w:val="0"/>
          <w:numId w:val="0"/>
        </w:numPr>
        <w:shd w:val="clear" w:color="auto" w:fill="FFFFFF"/>
        <w:tabs>
          <w:tab w:val="left" w:pos="0"/>
          <w:tab w:val="left" w:pos="539"/>
        </w:tabs>
        <w:rPr>
          <w:sz w:val="22"/>
          <w:szCs w:val="22"/>
        </w:rPr>
      </w:pPr>
      <w:r w:rsidRPr="000E22AC">
        <w:rPr>
          <w:sz w:val="22"/>
          <w:szCs w:val="22"/>
        </w:rPr>
        <w:t>б) одного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в том числе подписывать заявку от имени всех членов коллективного участника закупки;</w:t>
      </w:r>
    </w:p>
    <w:p w14:paraId="02987FC2" w14:textId="77777777" w:rsidR="004F6514" w:rsidRPr="000E22AC" w:rsidRDefault="004F6514" w:rsidP="004F6514">
      <w:pPr>
        <w:pStyle w:val="-6"/>
        <w:numPr>
          <w:ilvl w:val="0"/>
          <w:numId w:val="0"/>
        </w:numPr>
        <w:shd w:val="clear" w:color="auto" w:fill="FFFFFF"/>
        <w:tabs>
          <w:tab w:val="left" w:pos="0"/>
          <w:tab w:val="left" w:pos="539"/>
        </w:tabs>
        <w:rPr>
          <w:sz w:val="22"/>
          <w:szCs w:val="22"/>
        </w:rPr>
      </w:pPr>
      <w:r w:rsidRPr="000E22AC">
        <w:rPr>
          <w:sz w:val="22"/>
          <w:szCs w:val="22"/>
        </w:rPr>
        <w:lastRenderedPageBreak/>
        <w:t>в) солидарную ответственность по обязательствам, связанным с участием в закупке, заключением и последующим исполнением договора;</w:t>
      </w:r>
    </w:p>
    <w:p w14:paraId="2F69E3A2" w14:textId="77777777" w:rsidR="004F6514" w:rsidRPr="000E22AC" w:rsidRDefault="004F6514" w:rsidP="004F6514">
      <w:pPr>
        <w:pStyle w:val="-5"/>
        <w:shd w:val="clear" w:color="auto" w:fill="FFFFFF"/>
        <w:tabs>
          <w:tab w:val="left" w:pos="0"/>
          <w:tab w:val="left" w:pos="539"/>
        </w:tabs>
        <w:spacing w:after="0"/>
        <w:rPr>
          <w:sz w:val="22"/>
          <w:szCs w:val="22"/>
        </w:rPr>
      </w:pPr>
      <w:r w:rsidRPr="000E22AC">
        <w:rPr>
          <w:sz w:val="22"/>
          <w:szCs w:val="22"/>
        </w:rPr>
        <w:t>г) сведения о распределении номенклатуры, объемов, 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
    <w:p w14:paraId="0C4E9380" w14:textId="77777777" w:rsidR="004F6514" w:rsidRPr="000E22AC" w:rsidRDefault="004F6514" w:rsidP="004F6514">
      <w:pPr>
        <w:pStyle w:val="-6"/>
        <w:numPr>
          <w:ilvl w:val="0"/>
          <w:numId w:val="0"/>
        </w:numPr>
        <w:shd w:val="clear" w:color="auto" w:fill="FFFFFF"/>
        <w:tabs>
          <w:tab w:val="left" w:pos="0"/>
          <w:tab w:val="left" w:pos="708"/>
        </w:tabs>
        <w:rPr>
          <w:sz w:val="22"/>
          <w:szCs w:val="22"/>
        </w:rPr>
      </w:pPr>
      <w:r w:rsidRPr="000E22AC">
        <w:rPr>
          <w:b/>
          <w:bCs/>
          <w:sz w:val="22"/>
          <w:szCs w:val="22"/>
        </w:rPr>
        <w:t>3.6.3.2</w:t>
      </w:r>
      <w:r w:rsidRPr="000E22AC">
        <w:rPr>
          <w:sz w:val="22"/>
          <w:szCs w:val="22"/>
        </w:rPr>
        <w:t xml:space="preserve"> Лица, выступающие на стороне одного участника закупки, должны отвечать требованиям, установленным </w:t>
      </w:r>
      <w:r w:rsidRPr="000E22AC">
        <w:rPr>
          <w:rFonts w:eastAsia="Lucida Sans Unicode"/>
          <w:sz w:val="22"/>
          <w:szCs w:val="22"/>
        </w:rPr>
        <w:t>в подпункте 3.10.1.10. документации о закупке.</w:t>
      </w:r>
    </w:p>
    <w:p w14:paraId="3D7D5138" w14:textId="77777777" w:rsidR="004F6514" w:rsidRPr="000E22AC" w:rsidRDefault="004F6514" w:rsidP="004F6514">
      <w:pPr>
        <w:pStyle w:val="-6"/>
        <w:numPr>
          <w:ilvl w:val="3"/>
          <w:numId w:val="25"/>
        </w:numPr>
        <w:shd w:val="clear" w:color="auto" w:fill="FFFFFF"/>
        <w:tabs>
          <w:tab w:val="left" w:pos="0"/>
        </w:tabs>
        <w:ind w:left="0" w:firstLine="0"/>
        <w:rPr>
          <w:sz w:val="22"/>
          <w:szCs w:val="28"/>
        </w:rPr>
      </w:pPr>
      <w:r w:rsidRPr="000E22AC">
        <w:rPr>
          <w:sz w:val="22"/>
          <w:szCs w:val="28"/>
        </w:rPr>
        <w:t xml:space="preserve">лица, </w:t>
      </w:r>
      <w:r w:rsidRPr="000E22AC">
        <w:rPr>
          <w:sz w:val="22"/>
          <w:szCs w:val="22"/>
        </w:rPr>
        <w:t>выступающие на стороне одного участника закупки</w:t>
      </w:r>
      <w:r w:rsidRPr="000E22AC">
        <w:rPr>
          <w:sz w:val="22"/>
          <w:szCs w:val="28"/>
        </w:rPr>
        <w:t xml:space="preserve">, должны в совокупности отвечать требованиям, установленным </w:t>
      </w:r>
      <w:r w:rsidRPr="000E22AC">
        <w:rPr>
          <w:rFonts w:eastAsia="Lucida Sans Unicode"/>
          <w:sz w:val="22"/>
          <w:szCs w:val="28"/>
        </w:rPr>
        <w:t xml:space="preserve">в подпунктах 3.10.1.3.-3.10.1.9, 3.10.1.14 </w:t>
      </w:r>
      <w:r w:rsidRPr="000E22AC">
        <w:rPr>
          <w:sz w:val="22"/>
          <w:szCs w:val="28"/>
        </w:rPr>
        <w:t>документации о закупке.</w:t>
      </w:r>
    </w:p>
    <w:p w14:paraId="0BA1A245" w14:textId="77777777" w:rsidR="004F6514" w:rsidRPr="000E22AC" w:rsidRDefault="004F6514" w:rsidP="004F6514">
      <w:pPr>
        <w:pStyle w:val="-6"/>
        <w:numPr>
          <w:ilvl w:val="3"/>
          <w:numId w:val="25"/>
        </w:numPr>
        <w:shd w:val="clear" w:color="auto" w:fill="FFFFFF"/>
        <w:tabs>
          <w:tab w:val="left" w:pos="0"/>
        </w:tabs>
        <w:ind w:left="0" w:firstLine="0"/>
        <w:rPr>
          <w:sz w:val="22"/>
          <w:szCs w:val="28"/>
        </w:rPr>
      </w:pPr>
      <w:r w:rsidRPr="000E22AC">
        <w:rPr>
          <w:sz w:val="22"/>
          <w:szCs w:val="28"/>
        </w:rPr>
        <w:t xml:space="preserve">заявка,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вышел один или более участников закупки, и в связи с этим коллективный участник закупки перестал соответствовать требованиям, установленным </w:t>
      </w:r>
      <w:r w:rsidRPr="000E22AC">
        <w:rPr>
          <w:rFonts w:eastAsia="Lucida Sans Unicode"/>
          <w:sz w:val="22"/>
          <w:szCs w:val="28"/>
        </w:rPr>
        <w:t>в подпункте 3.10.1.10 документации о закупке</w:t>
      </w:r>
      <w:r w:rsidRPr="000E22AC">
        <w:rPr>
          <w:sz w:val="22"/>
          <w:szCs w:val="28"/>
        </w:rPr>
        <w:t>.</w:t>
      </w:r>
    </w:p>
    <w:p w14:paraId="52DAEB23" w14:textId="77777777" w:rsidR="004F6514" w:rsidRPr="000E22AC" w:rsidRDefault="004F6514" w:rsidP="004F6514">
      <w:pPr>
        <w:pStyle w:val="-6"/>
        <w:numPr>
          <w:ilvl w:val="3"/>
          <w:numId w:val="25"/>
        </w:numPr>
        <w:shd w:val="clear" w:color="auto" w:fill="FFFFFF"/>
        <w:tabs>
          <w:tab w:val="left" w:pos="0"/>
        </w:tabs>
        <w:ind w:left="0" w:firstLine="0"/>
      </w:pPr>
      <w:r w:rsidRPr="000E22AC">
        <w:rPr>
          <w:sz w:val="22"/>
          <w:szCs w:val="22"/>
        </w:rPr>
        <w:t xml:space="preserve">лицо, выступающие на стороне одного участника закупки, не может подавать самостоятельную заявку для участия в конкурентной закупке или входить в состав других коллективных участников для участия в этой конкурентной закупке. Несоблюдение данного требования является основанием для отклонения заявок как всех участников данной закупки, на стороне которых выступает такое лицо, так и заявки, поданной таким лицом самостоятельно. </w:t>
      </w:r>
    </w:p>
    <w:p w14:paraId="337B6ECA" w14:textId="77777777" w:rsidR="004F6514" w:rsidRPr="000E22AC" w:rsidRDefault="004F6514" w:rsidP="004F6514">
      <w:pPr>
        <w:pStyle w:val="affe"/>
        <w:widowControl w:val="0"/>
        <w:numPr>
          <w:ilvl w:val="3"/>
          <w:numId w:val="25"/>
        </w:numPr>
        <w:tabs>
          <w:tab w:val="left" w:pos="0"/>
          <w:tab w:val="left" w:pos="851"/>
          <w:tab w:val="left" w:pos="1134"/>
        </w:tabs>
        <w:ind w:left="0" w:firstLine="0"/>
        <w:jc w:val="both"/>
        <w:rPr>
          <w:sz w:val="22"/>
          <w:szCs w:val="22"/>
        </w:rPr>
      </w:pPr>
      <w:r w:rsidRPr="000E22AC">
        <w:rPr>
          <w:sz w:val="22"/>
          <w:szCs w:val="22"/>
        </w:rPr>
        <w:t xml:space="preserve">документы и сведения в соответствии с </w:t>
      </w:r>
      <w:hyperlink r:id="rId9" w:anchor="sub_7521" w:history="1">
        <w:r w:rsidRPr="000E22AC">
          <w:rPr>
            <w:rStyle w:val="af"/>
            <w:rFonts w:cs="Arial"/>
            <w:sz w:val="22"/>
            <w:szCs w:val="22"/>
          </w:rPr>
          <w:t xml:space="preserve">пунктами </w:t>
        </w:r>
      </w:hyperlink>
      <w:r w:rsidRPr="000E22AC">
        <w:rPr>
          <w:sz w:val="22"/>
          <w:szCs w:val="22"/>
        </w:rPr>
        <w:t>3.6.1, или 3.6.2. настоящей документации участника закупки, которому от имени группы лиц поручено подать заявку.</w:t>
      </w:r>
    </w:p>
    <w:p w14:paraId="21560364" w14:textId="77777777" w:rsidR="004F6514" w:rsidRPr="000E22AC" w:rsidRDefault="004F6514" w:rsidP="004F6514">
      <w:pPr>
        <w:pStyle w:val="affe"/>
        <w:numPr>
          <w:ilvl w:val="1"/>
          <w:numId w:val="25"/>
        </w:numPr>
        <w:tabs>
          <w:tab w:val="left" w:pos="0"/>
          <w:tab w:val="left" w:pos="180"/>
        </w:tabs>
        <w:autoSpaceDE w:val="0"/>
        <w:autoSpaceDN w:val="0"/>
        <w:adjustRightInd w:val="0"/>
        <w:ind w:left="0" w:firstLine="0"/>
        <w:jc w:val="both"/>
        <w:outlineLvl w:val="2"/>
        <w:rPr>
          <w:b/>
          <w:color w:val="000000"/>
          <w:sz w:val="22"/>
          <w:szCs w:val="22"/>
        </w:rPr>
      </w:pPr>
      <w:r w:rsidRPr="000E22AC">
        <w:rPr>
          <w:b/>
          <w:color w:val="000000"/>
          <w:sz w:val="22"/>
          <w:szCs w:val="22"/>
        </w:rPr>
        <w:t>Приоритет товаров российского происхождения, работ, услуг, выполняемых, оказываемых российскими лицами</w:t>
      </w:r>
    </w:p>
    <w:p w14:paraId="7BCCDC28" w14:textId="77777777" w:rsidR="004F6514" w:rsidRPr="000E22AC" w:rsidRDefault="004F6514" w:rsidP="004F6514">
      <w:pPr>
        <w:pStyle w:val="affe"/>
        <w:numPr>
          <w:ilvl w:val="2"/>
          <w:numId w:val="26"/>
        </w:numPr>
        <w:tabs>
          <w:tab w:val="left" w:pos="0"/>
        </w:tabs>
        <w:autoSpaceDE w:val="0"/>
        <w:autoSpaceDN w:val="0"/>
        <w:adjustRightInd w:val="0"/>
        <w:ind w:left="0" w:firstLine="0"/>
        <w:jc w:val="both"/>
        <w:rPr>
          <w:sz w:val="22"/>
          <w:szCs w:val="22"/>
        </w:rPr>
      </w:pPr>
      <w:bookmarkStart w:id="15" w:name="_Toc312771564"/>
      <w:bookmarkStart w:id="16" w:name="_Toc311450747"/>
      <w:r w:rsidRPr="000E22AC">
        <w:rPr>
          <w:sz w:val="22"/>
          <w:szCs w:val="22"/>
        </w:rPr>
        <w:t xml:space="preserve">В соответствии с </w:t>
      </w:r>
      <w:hyperlink r:id="rId10" w:history="1">
        <w:r w:rsidRPr="000E22AC">
          <w:rPr>
            <w:rStyle w:val="af"/>
            <w:sz w:val="22"/>
            <w:szCs w:val="22"/>
          </w:rPr>
          <w:t>постановлением</w:t>
        </w:r>
      </w:hyperlink>
      <w:r w:rsidRPr="000E22AC">
        <w:rPr>
          <w:sz w:val="22"/>
          <w:szCs w:val="22"/>
        </w:rPr>
        <w:t xml:space="preserve">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документацию о конкурентной закупке включаются следующие сведения:</w:t>
      </w:r>
    </w:p>
    <w:p w14:paraId="7D26D9A6" w14:textId="77777777" w:rsidR="004F6514" w:rsidRPr="000E22AC" w:rsidRDefault="004F6514" w:rsidP="004F6514">
      <w:pPr>
        <w:pStyle w:val="affe"/>
        <w:tabs>
          <w:tab w:val="left" w:pos="0"/>
        </w:tabs>
        <w:autoSpaceDE w:val="0"/>
        <w:autoSpaceDN w:val="0"/>
        <w:adjustRightInd w:val="0"/>
        <w:ind w:left="0"/>
        <w:jc w:val="both"/>
        <w:rPr>
          <w:sz w:val="22"/>
          <w:szCs w:val="22"/>
        </w:rPr>
      </w:pPr>
      <w:r w:rsidRPr="000E22AC">
        <w:rPr>
          <w:sz w:val="22"/>
          <w:szCs w:val="22"/>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56789D87" w14:textId="77777777" w:rsidR="004F6514" w:rsidRPr="000E22AC" w:rsidRDefault="004F6514" w:rsidP="004F6514">
      <w:pPr>
        <w:pStyle w:val="affe"/>
        <w:tabs>
          <w:tab w:val="left" w:pos="0"/>
        </w:tabs>
        <w:autoSpaceDE w:val="0"/>
        <w:autoSpaceDN w:val="0"/>
        <w:adjustRightInd w:val="0"/>
        <w:ind w:left="0"/>
        <w:jc w:val="both"/>
        <w:rPr>
          <w:sz w:val="22"/>
          <w:szCs w:val="22"/>
        </w:rPr>
      </w:pPr>
      <w:r w:rsidRPr="000E22AC">
        <w:rPr>
          <w:sz w:val="22"/>
          <w:szCs w:val="22"/>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6C40375B" w14:textId="77777777" w:rsidR="004F6514" w:rsidRPr="000E22AC" w:rsidRDefault="004F6514" w:rsidP="004F6514">
      <w:pPr>
        <w:pStyle w:val="affe"/>
        <w:tabs>
          <w:tab w:val="left" w:pos="0"/>
        </w:tabs>
        <w:autoSpaceDE w:val="0"/>
        <w:autoSpaceDN w:val="0"/>
        <w:adjustRightInd w:val="0"/>
        <w:ind w:left="0"/>
        <w:jc w:val="both"/>
        <w:rPr>
          <w:sz w:val="22"/>
          <w:szCs w:val="22"/>
        </w:rPr>
      </w:pPr>
      <w:bookmarkStart w:id="17" w:name="Par6"/>
      <w:bookmarkEnd w:id="17"/>
      <w:r w:rsidRPr="000E22AC">
        <w:rPr>
          <w:sz w:val="22"/>
          <w:szCs w:val="22"/>
        </w:rPr>
        <w:t>3) сведения о начальной (максимальной) цене единицы каждого товара, работы, услуги, являющихся предметом закупки;</w:t>
      </w:r>
    </w:p>
    <w:p w14:paraId="76988CCD" w14:textId="77777777" w:rsidR="004F6514" w:rsidRPr="000E22AC" w:rsidRDefault="004F6514" w:rsidP="004F6514">
      <w:pPr>
        <w:pStyle w:val="affe"/>
        <w:tabs>
          <w:tab w:val="left" w:pos="0"/>
        </w:tabs>
        <w:autoSpaceDE w:val="0"/>
        <w:autoSpaceDN w:val="0"/>
        <w:adjustRightInd w:val="0"/>
        <w:ind w:left="0"/>
        <w:jc w:val="both"/>
        <w:rPr>
          <w:sz w:val="22"/>
          <w:szCs w:val="22"/>
        </w:rPr>
      </w:pPr>
      <w:r w:rsidRPr="000E22AC">
        <w:rPr>
          <w:sz w:val="22"/>
          <w:szCs w:val="22"/>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555E804B" w14:textId="77777777" w:rsidR="004F6514" w:rsidRPr="000E22AC" w:rsidRDefault="004F6514" w:rsidP="004F6514">
      <w:pPr>
        <w:pStyle w:val="affe"/>
        <w:tabs>
          <w:tab w:val="left" w:pos="0"/>
        </w:tabs>
        <w:autoSpaceDE w:val="0"/>
        <w:autoSpaceDN w:val="0"/>
        <w:adjustRightInd w:val="0"/>
        <w:ind w:left="0"/>
        <w:jc w:val="both"/>
        <w:rPr>
          <w:sz w:val="22"/>
          <w:szCs w:val="22"/>
        </w:rPr>
      </w:pPr>
      <w:r w:rsidRPr="000E22AC">
        <w:rPr>
          <w:sz w:val="22"/>
          <w:szCs w:val="22"/>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w:t>
      </w:r>
      <w:hyperlink r:id="rId11" w:anchor="Par7" w:history="1">
        <w:r w:rsidRPr="000E22AC">
          <w:rPr>
            <w:rStyle w:val="af"/>
            <w:sz w:val="22"/>
            <w:szCs w:val="22"/>
          </w:rPr>
          <w:t xml:space="preserve">пунктами </w:t>
        </w:r>
      </w:hyperlink>
      <w:r w:rsidRPr="000E22AC">
        <w:rPr>
          <w:sz w:val="22"/>
          <w:szCs w:val="22"/>
        </w:rPr>
        <w:t>«г»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w:t>
      </w:r>
      <w:hyperlink r:id="rId12" w:anchor="Par6" w:history="1">
        <w:r w:rsidRPr="000E22AC">
          <w:rPr>
            <w:rStyle w:val="af"/>
            <w:sz w:val="22"/>
            <w:szCs w:val="22"/>
          </w:rPr>
          <w:t>пунктом 3</w:t>
        </w:r>
      </w:hyperlink>
      <w:r w:rsidRPr="000E22AC">
        <w:rPr>
          <w:sz w:val="22"/>
          <w:szCs w:val="22"/>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256CA5C6" w14:textId="77777777" w:rsidR="004F6514" w:rsidRPr="000E22AC" w:rsidRDefault="004F6514" w:rsidP="004F6514">
      <w:pPr>
        <w:pStyle w:val="affe"/>
        <w:tabs>
          <w:tab w:val="left" w:pos="0"/>
        </w:tabs>
        <w:autoSpaceDE w:val="0"/>
        <w:autoSpaceDN w:val="0"/>
        <w:adjustRightInd w:val="0"/>
        <w:ind w:left="0"/>
        <w:jc w:val="both"/>
        <w:rPr>
          <w:sz w:val="22"/>
          <w:szCs w:val="22"/>
        </w:rPr>
      </w:pPr>
      <w:r w:rsidRPr="000E22AC">
        <w:rPr>
          <w:sz w:val="22"/>
          <w:szCs w:val="22"/>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54205F51" w14:textId="77777777" w:rsidR="004F6514" w:rsidRPr="000E22AC" w:rsidRDefault="004F6514" w:rsidP="004F6514">
      <w:pPr>
        <w:pStyle w:val="affe"/>
        <w:tabs>
          <w:tab w:val="left" w:pos="0"/>
        </w:tabs>
        <w:autoSpaceDE w:val="0"/>
        <w:autoSpaceDN w:val="0"/>
        <w:adjustRightInd w:val="0"/>
        <w:ind w:left="0"/>
        <w:jc w:val="both"/>
        <w:rPr>
          <w:sz w:val="22"/>
          <w:szCs w:val="22"/>
        </w:rPr>
      </w:pPr>
      <w:r w:rsidRPr="000E22AC">
        <w:rPr>
          <w:sz w:val="22"/>
          <w:szCs w:val="22"/>
        </w:rPr>
        <w:t>7) условие об указании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78F57DB7" w14:textId="77777777" w:rsidR="004F6514" w:rsidRPr="000E22AC" w:rsidRDefault="004F6514" w:rsidP="004F6514">
      <w:pPr>
        <w:pStyle w:val="affe"/>
        <w:tabs>
          <w:tab w:val="left" w:pos="0"/>
        </w:tabs>
        <w:autoSpaceDE w:val="0"/>
        <w:autoSpaceDN w:val="0"/>
        <w:adjustRightInd w:val="0"/>
        <w:ind w:left="0"/>
        <w:jc w:val="both"/>
        <w:rPr>
          <w:sz w:val="22"/>
          <w:szCs w:val="22"/>
        </w:rPr>
      </w:pPr>
      <w:r w:rsidRPr="000E22AC">
        <w:rPr>
          <w:sz w:val="22"/>
          <w:szCs w:val="22"/>
        </w:rPr>
        <w:t xml:space="preserve">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w:t>
      </w:r>
      <w:r w:rsidRPr="000E22AC">
        <w:rPr>
          <w:sz w:val="22"/>
          <w:szCs w:val="22"/>
        </w:rPr>
        <w:lastRenderedPageBreak/>
        <w:t>исполнения договора, следующие после условий, предложенных победителем закупки, который признан уклонившемся от заключения договора;</w:t>
      </w:r>
    </w:p>
    <w:p w14:paraId="7CE4C6C5" w14:textId="77777777" w:rsidR="004F6514" w:rsidRPr="000E22AC" w:rsidRDefault="004F6514" w:rsidP="004F6514">
      <w:pPr>
        <w:pStyle w:val="affe"/>
        <w:tabs>
          <w:tab w:val="left" w:pos="0"/>
        </w:tabs>
        <w:autoSpaceDE w:val="0"/>
        <w:autoSpaceDN w:val="0"/>
        <w:adjustRightInd w:val="0"/>
        <w:ind w:left="0"/>
        <w:jc w:val="both"/>
        <w:outlineLvl w:val="2"/>
        <w:rPr>
          <w:color w:val="000000"/>
          <w:sz w:val="22"/>
          <w:szCs w:val="22"/>
        </w:rPr>
      </w:pPr>
      <w:r w:rsidRPr="000E22AC">
        <w:rPr>
          <w:sz w:val="22"/>
          <w:szCs w:val="22"/>
        </w:rPr>
        <w:t>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Pr="000E22AC">
        <w:rPr>
          <w:color w:val="000000"/>
          <w:sz w:val="22"/>
          <w:szCs w:val="22"/>
        </w:rPr>
        <w:t>.</w:t>
      </w:r>
      <w:bookmarkEnd w:id="15"/>
      <w:bookmarkEnd w:id="16"/>
    </w:p>
    <w:p w14:paraId="6FAA65FB" w14:textId="77777777" w:rsidR="004F6514" w:rsidRPr="000E22AC" w:rsidRDefault="004F6514" w:rsidP="004F6514">
      <w:pPr>
        <w:pStyle w:val="affe"/>
        <w:tabs>
          <w:tab w:val="left" w:pos="0"/>
        </w:tabs>
        <w:autoSpaceDE w:val="0"/>
        <w:autoSpaceDN w:val="0"/>
        <w:adjustRightInd w:val="0"/>
        <w:ind w:left="0"/>
        <w:jc w:val="both"/>
        <w:outlineLvl w:val="2"/>
        <w:rPr>
          <w:color w:val="000000"/>
          <w:sz w:val="21"/>
          <w:szCs w:val="21"/>
        </w:rPr>
      </w:pPr>
      <w:bookmarkStart w:id="18" w:name="s10"/>
      <w:r w:rsidRPr="000E22AC">
        <w:rPr>
          <w:color w:val="000000"/>
          <w:sz w:val="22"/>
          <w:szCs w:val="22"/>
        </w:rPr>
        <w:t>3.7.2. для признания</w:t>
      </w:r>
      <w:r w:rsidRPr="000E22AC">
        <w:rPr>
          <w:color w:val="000000"/>
          <w:sz w:val="21"/>
          <w:szCs w:val="21"/>
        </w:rPr>
        <w:t xml:space="preserve"> товара российским, в рамках квотирования, участник закупки обязан представить в заявках информацию:</w:t>
      </w:r>
    </w:p>
    <w:bookmarkEnd w:id="18"/>
    <w:p w14:paraId="7717361B" w14:textId="77777777" w:rsidR="004F6514" w:rsidRPr="000E22AC" w:rsidRDefault="004F6514" w:rsidP="004F6514">
      <w:pPr>
        <w:numPr>
          <w:ilvl w:val="0"/>
          <w:numId w:val="27"/>
        </w:numPr>
        <w:shd w:val="clear" w:color="auto" w:fill="FFFFFF"/>
        <w:tabs>
          <w:tab w:val="left" w:pos="0"/>
        </w:tabs>
        <w:ind w:left="0" w:firstLine="0"/>
        <w:jc w:val="both"/>
        <w:rPr>
          <w:color w:val="000000"/>
          <w:sz w:val="22"/>
          <w:szCs w:val="22"/>
        </w:rPr>
      </w:pPr>
      <w:r w:rsidRPr="000E22AC">
        <w:rPr>
          <w:color w:val="000000"/>
          <w:sz w:val="22"/>
          <w:szCs w:val="22"/>
        </w:rPr>
        <w:t>о нахождении товара в </w:t>
      </w:r>
      <w:hyperlink r:id="rId13" w:tgtFrame="_blank" w:history="1">
        <w:r w:rsidRPr="000E22AC">
          <w:rPr>
            <w:rStyle w:val="af"/>
            <w:rFonts w:eastAsia="Arial Unicode MS"/>
            <w:color w:val="005A95"/>
            <w:sz w:val="22"/>
            <w:szCs w:val="22"/>
          </w:rPr>
          <w:t>реестре</w:t>
        </w:r>
      </w:hyperlink>
      <w:r w:rsidRPr="000E22AC">
        <w:rPr>
          <w:color w:val="000000"/>
          <w:sz w:val="22"/>
          <w:szCs w:val="22"/>
        </w:rPr>
        <w:t> промышленной продукции, произведенной на территории Российской Федерации;</w:t>
      </w:r>
    </w:p>
    <w:p w14:paraId="5083A79D" w14:textId="77777777" w:rsidR="004F6514" w:rsidRPr="000E22AC" w:rsidRDefault="004F6514" w:rsidP="004F6514">
      <w:pPr>
        <w:numPr>
          <w:ilvl w:val="0"/>
          <w:numId w:val="27"/>
        </w:numPr>
        <w:shd w:val="clear" w:color="auto" w:fill="FFFFFF"/>
        <w:tabs>
          <w:tab w:val="left" w:pos="0"/>
        </w:tabs>
        <w:ind w:left="0" w:firstLine="0"/>
        <w:rPr>
          <w:color w:val="000000"/>
          <w:sz w:val="22"/>
          <w:szCs w:val="22"/>
        </w:rPr>
      </w:pPr>
      <w:r w:rsidRPr="000E22AC">
        <w:rPr>
          <w:color w:val="000000"/>
          <w:sz w:val="22"/>
          <w:szCs w:val="22"/>
        </w:rPr>
        <w:t xml:space="preserve">о нахождении товара в </w:t>
      </w:r>
      <w:hyperlink r:id="rId14" w:tgtFrame="_blank" w:history="1">
        <w:r w:rsidRPr="000E22AC">
          <w:rPr>
            <w:rStyle w:val="af"/>
            <w:rFonts w:eastAsia="Arial Unicode MS"/>
            <w:color w:val="005A95"/>
            <w:sz w:val="22"/>
            <w:szCs w:val="22"/>
          </w:rPr>
          <w:t>реестре</w:t>
        </w:r>
      </w:hyperlink>
      <w:r w:rsidRPr="000E22AC">
        <w:rPr>
          <w:color w:val="000000"/>
          <w:sz w:val="22"/>
          <w:szCs w:val="22"/>
        </w:rPr>
        <w:t> евразийской промышленной продукции;</w:t>
      </w:r>
    </w:p>
    <w:p w14:paraId="65C20AF9" w14:textId="77777777" w:rsidR="004F6514" w:rsidRPr="000E22AC" w:rsidRDefault="004F6514" w:rsidP="004F6514">
      <w:pPr>
        <w:numPr>
          <w:ilvl w:val="0"/>
          <w:numId w:val="27"/>
        </w:numPr>
        <w:shd w:val="clear" w:color="auto" w:fill="FFFFFF"/>
        <w:tabs>
          <w:tab w:val="left" w:pos="0"/>
        </w:tabs>
        <w:ind w:left="0" w:firstLine="0"/>
        <w:rPr>
          <w:color w:val="000000"/>
          <w:sz w:val="22"/>
          <w:szCs w:val="22"/>
        </w:rPr>
      </w:pPr>
      <w:r w:rsidRPr="000E22AC">
        <w:rPr>
          <w:color w:val="000000"/>
          <w:sz w:val="22"/>
          <w:szCs w:val="22"/>
        </w:rPr>
        <w:t>о нахождении товара в едином </w:t>
      </w:r>
      <w:hyperlink r:id="rId15" w:tgtFrame="_blank" w:history="1">
        <w:r w:rsidRPr="000E22AC">
          <w:rPr>
            <w:rStyle w:val="af"/>
            <w:rFonts w:eastAsia="Arial Unicode MS"/>
            <w:color w:val="005A95"/>
            <w:sz w:val="22"/>
            <w:szCs w:val="22"/>
          </w:rPr>
          <w:t>реестре</w:t>
        </w:r>
      </w:hyperlink>
      <w:r w:rsidRPr="000E22AC">
        <w:rPr>
          <w:color w:val="000000"/>
          <w:sz w:val="22"/>
          <w:szCs w:val="22"/>
        </w:rPr>
        <w:t> российской радиоэлектронной продукции.</w:t>
      </w:r>
    </w:p>
    <w:p w14:paraId="602BE399" w14:textId="77777777" w:rsidR="004F6514" w:rsidRPr="000E22AC" w:rsidRDefault="004F6514" w:rsidP="004F6514">
      <w:pPr>
        <w:pStyle w:val="Times12"/>
        <w:widowControl w:val="0"/>
        <w:tabs>
          <w:tab w:val="left" w:pos="1134"/>
          <w:tab w:val="left" w:pos="2367"/>
        </w:tabs>
        <w:ind w:firstLine="0"/>
        <w:rPr>
          <w:sz w:val="22"/>
        </w:rPr>
      </w:pPr>
    </w:p>
    <w:p w14:paraId="0EC74910" w14:textId="77777777" w:rsidR="004F6514" w:rsidRPr="000E22AC" w:rsidRDefault="004F6514" w:rsidP="004F6514">
      <w:pPr>
        <w:widowControl w:val="0"/>
        <w:numPr>
          <w:ilvl w:val="0"/>
          <w:numId w:val="28"/>
        </w:numPr>
        <w:tabs>
          <w:tab w:val="left" w:pos="851"/>
        </w:tabs>
        <w:overflowPunct w:val="0"/>
        <w:autoSpaceDE w:val="0"/>
        <w:autoSpaceDN w:val="0"/>
        <w:adjustRightInd w:val="0"/>
        <w:ind w:left="0" w:firstLine="0"/>
        <w:jc w:val="center"/>
        <w:rPr>
          <w:b/>
          <w:bCs/>
          <w:sz w:val="22"/>
          <w:szCs w:val="22"/>
        </w:rPr>
      </w:pPr>
      <w:bookmarkStart w:id="19" w:name="_Toc295134152"/>
      <w:bookmarkStart w:id="20" w:name="_Toc315422431"/>
      <w:r w:rsidRPr="000E22AC">
        <w:rPr>
          <w:b/>
          <w:bCs/>
          <w:sz w:val="22"/>
          <w:szCs w:val="22"/>
        </w:rPr>
        <w:t xml:space="preserve">ПОРЯДОК ПРОВЕДЕНИЯ </w:t>
      </w:r>
      <w:bookmarkEnd w:id="19"/>
      <w:bookmarkEnd w:id="20"/>
      <w:r w:rsidRPr="000E22AC">
        <w:rPr>
          <w:b/>
          <w:bCs/>
          <w:sz w:val="22"/>
          <w:szCs w:val="22"/>
        </w:rPr>
        <w:t>ЗАКУПКИ</w:t>
      </w:r>
    </w:p>
    <w:p w14:paraId="0E4AB48C" w14:textId="77777777" w:rsidR="004F6514" w:rsidRPr="000E22AC" w:rsidRDefault="004F6514" w:rsidP="004F6514">
      <w:pPr>
        <w:widowControl w:val="0"/>
        <w:tabs>
          <w:tab w:val="left" w:pos="851"/>
        </w:tabs>
        <w:overflowPunct w:val="0"/>
        <w:autoSpaceDE w:val="0"/>
        <w:autoSpaceDN w:val="0"/>
        <w:adjustRightInd w:val="0"/>
        <w:jc w:val="center"/>
        <w:rPr>
          <w:bCs/>
          <w:sz w:val="22"/>
          <w:szCs w:val="22"/>
        </w:rPr>
      </w:pPr>
    </w:p>
    <w:p w14:paraId="62FD0825" w14:textId="77777777" w:rsidR="004F6514" w:rsidRPr="000E22AC" w:rsidRDefault="004F6514" w:rsidP="004F6514">
      <w:pPr>
        <w:widowControl w:val="0"/>
        <w:numPr>
          <w:ilvl w:val="1"/>
          <w:numId w:val="28"/>
        </w:numPr>
        <w:tabs>
          <w:tab w:val="clear" w:pos="862"/>
          <w:tab w:val="left" w:pos="0"/>
          <w:tab w:val="left" w:pos="426"/>
          <w:tab w:val="left" w:pos="1134"/>
        </w:tabs>
        <w:ind w:left="0" w:firstLine="0"/>
        <w:jc w:val="both"/>
        <w:outlineLvl w:val="1"/>
        <w:rPr>
          <w:b/>
          <w:bCs/>
          <w:iCs/>
          <w:sz w:val="22"/>
          <w:szCs w:val="22"/>
        </w:rPr>
      </w:pPr>
      <w:bookmarkStart w:id="21" w:name="_Toc295134153"/>
      <w:bookmarkStart w:id="22" w:name="_Toc315422432"/>
      <w:r w:rsidRPr="000E22AC">
        <w:rPr>
          <w:b/>
          <w:bCs/>
          <w:iCs/>
          <w:sz w:val="22"/>
          <w:szCs w:val="22"/>
        </w:rPr>
        <w:t>Получение документации:</w:t>
      </w:r>
    </w:p>
    <w:p w14:paraId="202E5081" w14:textId="77777777" w:rsidR="004F6514" w:rsidRPr="000E22AC" w:rsidRDefault="004F6514" w:rsidP="004F6514">
      <w:pPr>
        <w:widowControl w:val="0"/>
        <w:numPr>
          <w:ilvl w:val="2"/>
          <w:numId w:val="28"/>
        </w:numPr>
        <w:tabs>
          <w:tab w:val="clear" w:pos="720"/>
          <w:tab w:val="left" w:pos="851"/>
          <w:tab w:val="left" w:pos="960"/>
          <w:tab w:val="left" w:pos="1134"/>
        </w:tabs>
        <w:ind w:left="0" w:firstLine="0"/>
        <w:jc w:val="both"/>
        <w:outlineLvl w:val="1"/>
        <w:rPr>
          <w:bCs/>
          <w:iCs/>
          <w:sz w:val="22"/>
          <w:szCs w:val="22"/>
        </w:rPr>
      </w:pPr>
      <w:r w:rsidRPr="000E22AC">
        <w:rPr>
          <w:bCs/>
          <w:iCs/>
          <w:sz w:val="22"/>
          <w:szCs w:val="22"/>
        </w:rPr>
        <w:t xml:space="preserve">Документация в форме электронного документа, размещена на сайте Заказчика </w:t>
      </w:r>
      <w:hyperlink r:id="rId16" w:history="1">
        <w:r w:rsidRPr="000E22AC">
          <w:rPr>
            <w:rStyle w:val="af"/>
            <w:bCs/>
            <w:iCs/>
            <w:sz w:val="22"/>
            <w:szCs w:val="22"/>
            <w:lang w:val="en-US"/>
          </w:rPr>
          <w:t>www</w:t>
        </w:r>
        <w:r w:rsidRPr="000E22AC">
          <w:rPr>
            <w:rStyle w:val="af"/>
            <w:bCs/>
            <w:iCs/>
            <w:sz w:val="22"/>
            <w:szCs w:val="22"/>
          </w:rPr>
          <w:t>.</w:t>
        </w:r>
        <w:r w:rsidRPr="000E22AC">
          <w:rPr>
            <w:rStyle w:val="af"/>
            <w:bCs/>
            <w:iCs/>
            <w:sz w:val="22"/>
            <w:szCs w:val="22"/>
            <w:lang w:val="en-US"/>
          </w:rPr>
          <w:t>voel</w:t>
        </w:r>
        <w:r w:rsidRPr="000E22AC">
          <w:rPr>
            <w:rStyle w:val="af"/>
            <w:bCs/>
            <w:iCs/>
            <w:sz w:val="22"/>
            <w:szCs w:val="22"/>
          </w:rPr>
          <w:t>.</w:t>
        </w:r>
        <w:r w:rsidRPr="000E22AC">
          <w:rPr>
            <w:rStyle w:val="af"/>
            <w:bCs/>
            <w:iCs/>
            <w:sz w:val="22"/>
            <w:szCs w:val="22"/>
            <w:lang w:val="en-US"/>
          </w:rPr>
          <w:t>ru</w:t>
        </w:r>
      </w:hyperlink>
      <w:r w:rsidRPr="000E22AC">
        <w:rPr>
          <w:bCs/>
          <w:iCs/>
          <w:sz w:val="22"/>
          <w:szCs w:val="22"/>
        </w:rPr>
        <w:t xml:space="preserve">, в единой информационной системе </w:t>
      </w:r>
      <w:hyperlink r:id="rId17" w:history="1">
        <w:r w:rsidRPr="000E22AC">
          <w:rPr>
            <w:rStyle w:val="af"/>
            <w:bCs/>
            <w:iCs/>
            <w:sz w:val="22"/>
            <w:szCs w:val="22"/>
          </w:rPr>
          <w:t>www.zakupki.gov.ru</w:t>
        </w:r>
      </w:hyperlink>
      <w:r w:rsidRPr="000E22AC">
        <w:rPr>
          <w:bCs/>
          <w:iCs/>
          <w:sz w:val="22"/>
          <w:szCs w:val="22"/>
        </w:rPr>
        <w:t xml:space="preserve"> и доступна для ознакомления бесплатно.</w:t>
      </w:r>
    </w:p>
    <w:p w14:paraId="2BD32F45" w14:textId="77777777" w:rsidR="004F6514" w:rsidRPr="000E22AC" w:rsidRDefault="004F6514" w:rsidP="004F6514">
      <w:pPr>
        <w:widowControl w:val="0"/>
        <w:numPr>
          <w:ilvl w:val="2"/>
          <w:numId w:val="28"/>
        </w:numPr>
        <w:tabs>
          <w:tab w:val="clear" w:pos="720"/>
          <w:tab w:val="left" w:pos="851"/>
          <w:tab w:val="left" w:pos="960"/>
          <w:tab w:val="left" w:pos="1134"/>
        </w:tabs>
        <w:ind w:left="0" w:firstLine="0"/>
        <w:jc w:val="both"/>
        <w:outlineLvl w:val="1"/>
        <w:rPr>
          <w:bCs/>
          <w:iCs/>
          <w:sz w:val="22"/>
          <w:szCs w:val="22"/>
        </w:rPr>
      </w:pPr>
      <w:r w:rsidRPr="000E22AC">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21"/>
    <w:bookmarkEnd w:id="22"/>
    <w:p w14:paraId="5FC92BB4" w14:textId="77777777" w:rsidR="004F6514" w:rsidRPr="000E22AC" w:rsidRDefault="004F6514" w:rsidP="004F6514">
      <w:pPr>
        <w:widowControl w:val="0"/>
        <w:numPr>
          <w:ilvl w:val="2"/>
          <w:numId w:val="28"/>
        </w:numPr>
        <w:tabs>
          <w:tab w:val="clear" w:pos="720"/>
          <w:tab w:val="left" w:pos="567"/>
          <w:tab w:val="left" w:pos="851"/>
        </w:tabs>
        <w:ind w:left="0" w:firstLine="0"/>
        <w:jc w:val="both"/>
        <w:outlineLvl w:val="1"/>
        <w:rPr>
          <w:bCs/>
          <w:iCs/>
          <w:sz w:val="22"/>
          <w:szCs w:val="22"/>
        </w:rPr>
      </w:pPr>
      <w:r w:rsidRPr="000E22AC">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439E76BA" w14:textId="77777777" w:rsidR="004F6514" w:rsidRPr="000E22AC" w:rsidRDefault="004F6514" w:rsidP="004F6514">
      <w:pPr>
        <w:widowControl w:val="0"/>
        <w:numPr>
          <w:ilvl w:val="2"/>
          <w:numId w:val="28"/>
        </w:numPr>
        <w:tabs>
          <w:tab w:val="clear" w:pos="720"/>
          <w:tab w:val="left" w:pos="567"/>
          <w:tab w:val="left" w:pos="851"/>
        </w:tabs>
        <w:ind w:left="0" w:firstLine="0"/>
        <w:jc w:val="both"/>
        <w:outlineLvl w:val="1"/>
        <w:rPr>
          <w:bCs/>
          <w:iCs/>
          <w:sz w:val="22"/>
          <w:szCs w:val="22"/>
        </w:rPr>
      </w:pPr>
      <w:r w:rsidRPr="000E22AC">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313D8B59" w14:textId="77777777" w:rsidR="004F6514" w:rsidRPr="000E22AC" w:rsidRDefault="004F6514" w:rsidP="004F6514">
      <w:pPr>
        <w:widowControl w:val="0"/>
        <w:numPr>
          <w:ilvl w:val="1"/>
          <w:numId w:val="28"/>
        </w:numPr>
        <w:tabs>
          <w:tab w:val="clear" w:pos="862"/>
          <w:tab w:val="left" w:pos="567"/>
          <w:tab w:val="left" w:pos="851"/>
        </w:tabs>
        <w:ind w:left="0" w:firstLine="0"/>
        <w:jc w:val="both"/>
        <w:outlineLvl w:val="1"/>
        <w:rPr>
          <w:b/>
          <w:bCs/>
          <w:iCs/>
          <w:sz w:val="22"/>
          <w:szCs w:val="22"/>
        </w:rPr>
      </w:pPr>
      <w:bookmarkStart w:id="23" w:name="_Toc295134154"/>
      <w:bookmarkStart w:id="24" w:name="_Toc315422433"/>
      <w:r w:rsidRPr="000E22AC">
        <w:rPr>
          <w:b/>
          <w:bCs/>
          <w:iCs/>
          <w:sz w:val="22"/>
          <w:szCs w:val="22"/>
        </w:rPr>
        <w:t>Внесение изменений в извещение и документацию</w:t>
      </w:r>
      <w:r w:rsidRPr="000E22AC">
        <w:rPr>
          <w:b/>
          <w:sz w:val="22"/>
          <w:szCs w:val="22"/>
        </w:rPr>
        <w:t xml:space="preserve"> закупочной процедуры.</w:t>
      </w:r>
    </w:p>
    <w:p w14:paraId="21179DA4" w14:textId="77777777" w:rsidR="004F6514" w:rsidRPr="000E22AC" w:rsidRDefault="004F6514" w:rsidP="004F6514">
      <w:pPr>
        <w:widowControl w:val="0"/>
        <w:numPr>
          <w:ilvl w:val="2"/>
          <w:numId w:val="28"/>
        </w:numPr>
        <w:tabs>
          <w:tab w:val="clear" w:pos="720"/>
          <w:tab w:val="left" w:pos="567"/>
          <w:tab w:val="left" w:pos="851"/>
        </w:tabs>
        <w:ind w:left="0" w:firstLine="0"/>
        <w:jc w:val="both"/>
        <w:outlineLvl w:val="1"/>
        <w:rPr>
          <w:bCs/>
          <w:iCs/>
          <w:sz w:val="22"/>
          <w:szCs w:val="22"/>
        </w:rPr>
      </w:pPr>
      <w:r w:rsidRPr="000E22AC">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22075AEC" w14:textId="77777777" w:rsidR="004F6514" w:rsidRPr="000E22AC" w:rsidRDefault="004F6514" w:rsidP="004F6514">
      <w:pPr>
        <w:widowControl w:val="0"/>
        <w:numPr>
          <w:ilvl w:val="2"/>
          <w:numId w:val="28"/>
        </w:numPr>
        <w:tabs>
          <w:tab w:val="clear" w:pos="720"/>
          <w:tab w:val="left" w:pos="567"/>
          <w:tab w:val="left" w:pos="851"/>
        </w:tabs>
        <w:ind w:left="0" w:firstLine="0"/>
        <w:jc w:val="both"/>
        <w:outlineLvl w:val="1"/>
        <w:rPr>
          <w:bCs/>
          <w:iCs/>
          <w:sz w:val="22"/>
          <w:szCs w:val="22"/>
        </w:rPr>
      </w:pPr>
      <w:r w:rsidRPr="000E22AC">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 и направляются по электронной почте претендентам, которым заказчик предоставил документацию на бумажном носителе.</w:t>
      </w:r>
    </w:p>
    <w:p w14:paraId="0F37C802" w14:textId="77777777" w:rsidR="004F6514" w:rsidRPr="000E22AC" w:rsidRDefault="004F6514" w:rsidP="004F6514">
      <w:pPr>
        <w:widowControl w:val="0"/>
        <w:numPr>
          <w:ilvl w:val="2"/>
          <w:numId w:val="28"/>
        </w:numPr>
        <w:tabs>
          <w:tab w:val="clear" w:pos="720"/>
          <w:tab w:val="left" w:pos="567"/>
          <w:tab w:val="left" w:pos="851"/>
        </w:tabs>
        <w:ind w:left="0" w:firstLine="0"/>
        <w:jc w:val="both"/>
        <w:outlineLvl w:val="1"/>
        <w:rPr>
          <w:bCs/>
          <w:iCs/>
          <w:sz w:val="22"/>
          <w:szCs w:val="22"/>
        </w:rPr>
      </w:pPr>
      <w:r w:rsidRPr="000E22AC">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6A00B803" w14:textId="77777777" w:rsidR="004F6514" w:rsidRPr="000E22AC" w:rsidRDefault="004F6514" w:rsidP="004F6514">
      <w:pPr>
        <w:widowControl w:val="0"/>
        <w:numPr>
          <w:ilvl w:val="1"/>
          <w:numId w:val="28"/>
        </w:numPr>
        <w:tabs>
          <w:tab w:val="clear" w:pos="862"/>
          <w:tab w:val="left" w:pos="567"/>
          <w:tab w:val="left" w:pos="851"/>
        </w:tabs>
        <w:ind w:left="0" w:firstLine="0"/>
        <w:jc w:val="both"/>
        <w:outlineLvl w:val="1"/>
        <w:rPr>
          <w:b/>
          <w:sz w:val="22"/>
          <w:szCs w:val="22"/>
        </w:rPr>
      </w:pPr>
      <w:r w:rsidRPr="000E22AC">
        <w:rPr>
          <w:b/>
          <w:sz w:val="22"/>
          <w:szCs w:val="22"/>
        </w:rPr>
        <w:t xml:space="preserve">Разъяснение положений </w:t>
      </w:r>
      <w:bookmarkStart w:id="25" w:name="_Toc295134155"/>
      <w:bookmarkStart w:id="26" w:name="_Toc315422434"/>
      <w:bookmarkEnd w:id="23"/>
      <w:bookmarkEnd w:id="24"/>
      <w:r w:rsidRPr="000E22AC">
        <w:rPr>
          <w:b/>
          <w:sz w:val="22"/>
          <w:szCs w:val="22"/>
        </w:rPr>
        <w:t>документации закупочной процедуры.</w:t>
      </w:r>
    </w:p>
    <w:p w14:paraId="38A02947" w14:textId="77777777" w:rsidR="004F6514" w:rsidRPr="000E22AC" w:rsidRDefault="004F6514" w:rsidP="004F6514">
      <w:pPr>
        <w:numPr>
          <w:ilvl w:val="2"/>
          <w:numId w:val="28"/>
        </w:numPr>
        <w:autoSpaceDE w:val="0"/>
        <w:autoSpaceDN w:val="0"/>
        <w:adjustRightInd w:val="0"/>
        <w:ind w:left="0" w:firstLine="0"/>
        <w:jc w:val="both"/>
        <w:rPr>
          <w:sz w:val="22"/>
          <w:szCs w:val="22"/>
        </w:rPr>
      </w:pPr>
      <w:r w:rsidRPr="000E22AC">
        <w:rPr>
          <w:sz w:val="22"/>
          <w:szCs w:val="22"/>
        </w:rPr>
        <w:t>Любой претендент вправе направить заказчику запрос разъяснений положений документации закупочной процедуры. Запрос направляется в письменной форме, в том числе посредством факсимильной связи. В случае, если закупка проводится в электронной форме, запрос может быть направлен в форме электронного документа, подписанного ЭЦП участника. Запросы направляются в срок, установленный документацией закупочной процедуры.</w:t>
      </w:r>
    </w:p>
    <w:p w14:paraId="735C48A1" w14:textId="77777777" w:rsidR="004F6514" w:rsidRPr="000E22AC" w:rsidRDefault="004F6514" w:rsidP="004F6514">
      <w:pPr>
        <w:numPr>
          <w:ilvl w:val="2"/>
          <w:numId w:val="28"/>
        </w:numPr>
        <w:autoSpaceDE w:val="0"/>
        <w:autoSpaceDN w:val="0"/>
        <w:adjustRightInd w:val="0"/>
        <w:ind w:left="0" w:firstLine="0"/>
        <w:jc w:val="both"/>
        <w:rPr>
          <w:sz w:val="22"/>
          <w:szCs w:val="22"/>
        </w:rPr>
      </w:pPr>
      <w:r w:rsidRPr="000E22AC">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365B3F67" w14:textId="77777777" w:rsidR="004F6514" w:rsidRPr="000E22AC" w:rsidRDefault="004F6514" w:rsidP="004F6514">
      <w:pPr>
        <w:numPr>
          <w:ilvl w:val="2"/>
          <w:numId w:val="28"/>
        </w:numPr>
        <w:autoSpaceDE w:val="0"/>
        <w:autoSpaceDN w:val="0"/>
        <w:adjustRightInd w:val="0"/>
        <w:ind w:left="0" w:firstLine="0"/>
        <w:jc w:val="both"/>
        <w:rPr>
          <w:sz w:val="22"/>
          <w:szCs w:val="22"/>
        </w:rPr>
      </w:pPr>
      <w:r w:rsidRPr="000E22AC">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659C1015" w14:textId="77777777" w:rsidR="004F6514" w:rsidRPr="000E22AC" w:rsidRDefault="004F6514" w:rsidP="004F6514">
      <w:pPr>
        <w:numPr>
          <w:ilvl w:val="2"/>
          <w:numId w:val="28"/>
        </w:numPr>
        <w:autoSpaceDE w:val="0"/>
        <w:autoSpaceDN w:val="0"/>
        <w:adjustRightInd w:val="0"/>
        <w:ind w:left="0" w:firstLine="0"/>
        <w:jc w:val="both"/>
        <w:rPr>
          <w:sz w:val="22"/>
          <w:szCs w:val="22"/>
        </w:rPr>
      </w:pPr>
      <w:r w:rsidRPr="000E22AC">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2F21E247" w14:textId="77777777" w:rsidR="004F6514" w:rsidRPr="000E22AC" w:rsidRDefault="004F6514" w:rsidP="004F6514">
      <w:pPr>
        <w:numPr>
          <w:ilvl w:val="2"/>
          <w:numId w:val="28"/>
        </w:numPr>
        <w:autoSpaceDE w:val="0"/>
        <w:autoSpaceDN w:val="0"/>
        <w:adjustRightInd w:val="0"/>
        <w:ind w:left="0" w:firstLine="0"/>
        <w:jc w:val="both"/>
        <w:rPr>
          <w:sz w:val="22"/>
          <w:szCs w:val="22"/>
        </w:rPr>
      </w:pPr>
      <w:r w:rsidRPr="000E22AC">
        <w:rPr>
          <w:sz w:val="22"/>
          <w:szCs w:val="22"/>
        </w:rPr>
        <w:t>В случае несоблюдения претендентом сроков направления запроса разъяснений, разъяснения по такому запросу не даются.</w:t>
      </w:r>
    </w:p>
    <w:p w14:paraId="41F27FCE" w14:textId="77777777" w:rsidR="004F6514" w:rsidRPr="000E22AC" w:rsidRDefault="004F6514" w:rsidP="004F6514">
      <w:pPr>
        <w:numPr>
          <w:ilvl w:val="2"/>
          <w:numId w:val="28"/>
        </w:numPr>
        <w:autoSpaceDE w:val="0"/>
        <w:autoSpaceDN w:val="0"/>
        <w:adjustRightInd w:val="0"/>
        <w:ind w:left="0" w:firstLine="0"/>
        <w:jc w:val="both"/>
        <w:rPr>
          <w:sz w:val="22"/>
          <w:szCs w:val="22"/>
        </w:rPr>
      </w:pPr>
      <w:r w:rsidRPr="000E22AC">
        <w:rPr>
          <w:sz w:val="22"/>
          <w:szCs w:val="22"/>
        </w:rPr>
        <w:t>На основании своевременно поступившего запроса заказчик в праве по своему усмотрению принять одно из следующих решений:</w:t>
      </w:r>
    </w:p>
    <w:p w14:paraId="0F1DDCA7" w14:textId="77777777" w:rsidR="004F6514" w:rsidRPr="000E22AC" w:rsidRDefault="004F6514" w:rsidP="004F6514">
      <w:pPr>
        <w:numPr>
          <w:ilvl w:val="3"/>
          <w:numId w:val="28"/>
        </w:numPr>
        <w:tabs>
          <w:tab w:val="num" w:pos="709"/>
        </w:tabs>
        <w:autoSpaceDE w:val="0"/>
        <w:autoSpaceDN w:val="0"/>
        <w:adjustRightInd w:val="0"/>
        <w:ind w:left="0" w:firstLine="0"/>
        <w:jc w:val="both"/>
        <w:rPr>
          <w:sz w:val="22"/>
          <w:szCs w:val="22"/>
        </w:rPr>
      </w:pPr>
      <w:r w:rsidRPr="000E22AC">
        <w:rPr>
          <w:sz w:val="22"/>
          <w:szCs w:val="22"/>
        </w:rPr>
        <w:lastRenderedPageBreak/>
        <w:t xml:space="preserve">внести изменения в извещение и документацию закупочной процедуры; </w:t>
      </w:r>
    </w:p>
    <w:p w14:paraId="07A6ABD8" w14:textId="77777777" w:rsidR="004F6514" w:rsidRPr="000E22AC" w:rsidRDefault="004F6514" w:rsidP="004F6514">
      <w:pPr>
        <w:numPr>
          <w:ilvl w:val="3"/>
          <w:numId w:val="28"/>
        </w:numPr>
        <w:tabs>
          <w:tab w:val="num" w:pos="709"/>
        </w:tabs>
        <w:autoSpaceDE w:val="0"/>
        <w:autoSpaceDN w:val="0"/>
        <w:adjustRightInd w:val="0"/>
        <w:ind w:left="0" w:firstLine="0"/>
        <w:jc w:val="both"/>
        <w:rPr>
          <w:sz w:val="22"/>
          <w:szCs w:val="22"/>
        </w:rPr>
      </w:pPr>
      <w:r w:rsidRPr="000E22AC">
        <w:rPr>
          <w:sz w:val="22"/>
          <w:szCs w:val="22"/>
        </w:rPr>
        <w:t xml:space="preserve">дать претенденту разъяснения положений документации; </w:t>
      </w:r>
    </w:p>
    <w:p w14:paraId="201B2149" w14:textId="77777777" w:rsidR="004F6514" w:rsidRPr="000E22AC" w:rsidRDefault="004F6514" w:rsidP="004F6514">
      <w:pPr>
        <w:numPr>
          <w:ilvl w:val="3"/>
          <w:numId w:val="28"/>
        </w:numPr>
        <w:tabs>
          <w:tab w:val="num" w:pos="709"/>
        </w:tabs>
        <w:autoSpaceDE w:val="0"/>
        <w:autoSpaceDN w:val="0"/>
        <w:adjustRightInd w:val="0"/>
        <w:ind w:left="0" w:firstLine="0"/>
        <w:jc w:val="both"/>
        <w:rPr>
          <w:sz w:val="22"/>
          <w:szCs w:val="22"/>
        </w:rPr>
      </w:pPr>
      <w:r w:rsidRPr="000E22AC">
        <w:rPr>
          <w:sz w:val="22"/>
          <w:szCs w:val="22"/>
        </w:rPr>
        <w:t>отказаться от проведения закупочной процедуры.</w:t>
      </w:r>
    </w:p>
    <w:p w14:paraId="4BD8C09D" w14:textId="77777777" w:rsidR="004F6514" w:rsidRPr="000E22AC" w:rsidRDefault="004F6514" w:rsidP="004F6514">
      <w:pPr>
        <w:numPr>
          <w:ilvl w:val="2"/>
          <w:numId w:val="28"/>
        </w:numPr>
        <w:autoSpaceDE w:val="0"/>
        <w:autoSpaceDN w:val="0"/>
        <w:adjustRightInd w:val="0"/>
        <w:ind w:left="0" w:firstLine="0"/>
        <w:jc w:val="both"/>
        <w:rPr>
          <w:sz w:val="22"/>
          <w:szCs w:val="22"/>
        </w:rPr>
      </w:pPr>
      <w:r w:rsidRPr="000E22AC">
        <w:rPr>
          <w:sz w:val="22"/>
          <w:szCs w:val="22"/>
        </w:rPr>
        <w:t xml:space="preserve">В случае принятия решения о даче разъяснения претенденту, направившему запрос, заказчик в течение трех дней с момента принятия такого решения направляет данные разъяснения претенденту, подавшему такой запрос, а также размещает копию таких разъяснений (без указания наименования или адреса претендента, от которого был получен запрос на разъяснения) в единой информационной системе. </w:t>
      </w:r>
    </w:p>
    <w:p w14:paraId="556231BB" w14:textId="77777777" w:rsidR="004F6514" w:rsidRPr="000E22AC" w:rsidRDefault="004F6514" w:rsidP="004F6514">
      <w:pPr>
        <w:numPr>
          <w:ilvl w:val="2"/>
          <w:numId w:val="28"/>
        </w:numPr>
        <w:autoSpaceDE w:val="0"/>
        <w:autoSpaceDN w:val="0"/>
        <w:adjustRightInd w:val="0"/>
        <w:ind w:left="0" w:firstLine="0"/>
        <w:jc w:val="both"/>
        <w:rPr>
          <w:sz w:val="22"/>
          <w:szCs w:val="22"/>
        </w:rPr>
      </w:pPr>
      <w:r w:rsidRPr="000E22AC">
        <w:rPr>
          <w:sz w:val="22"/>
          <w:szCs w:val="22"/>
        </w:rPr>
        <w:t>Внесенные изменения в извещение и документацию, размещенные в единой информационной системе, являются надлежащим уведомлением претендента, обратившимся за разъяснениями.</w:t>
      </w:r>
    </w:p>
    <w:p w14:paraId="331AC5F3" w14:textId="77777777" w:rsidR="004F6514" w:rsidRPr="000E22AC" w:rsidRDefault="004F6514" w:rsidP="004F6514">
      <w:pPr>
        <w:numPr>
          <w:ilvl w:val="2"/>
          <w:numId w:val="28"/>
        </w:numPr>
        <w:autoSpaceDE w:val="0"/>
        <w:autoSpaceDN w:val="0"/>
        <w:adjustRightInd w:val="0"/>
        <w:ind w:left="0" w:firstLine="0"/>
        <w:jc w:val="both"/>
        <w:rPr>
          <w:sz w:val="22"/>
          <w:szCs w:val="22"/>
        </w:rPr>
      </w:pPr>
      <w:r w:rsidRPr="000E22AC">
        <w:rPr>
          <w:sz w:val="22"/>
          <w:szCs w:val="22"/>
        </w:rPr>
        <w:t>Извещение об отказе от проведения закупочной процедуры, размещенное в единой информационной системе является надлежащим уведомлением претендента, обратившимся за разъяснениями.</w:t>
      </w:r>
    </w:p>
    <w:p w14:paraId="2528CE26" w14:textId="77777777" w:rsidR="004F6514" w:rsidRPr="000E22AC" w:rsidRDefault="004F6514" w:rsidP="004F6514">
      <w:pPr>
        <w:numPr>
          <w:ilvl w:val="2"/>
          <w:numId w:val="28"/>
        </w:numPr>
        <w:autoSpaceDE w:val="0"/>
        <w:autoSpaceDN w:val="0"/>
        <w:adjustRightInd w:val="0"/>
        <w:ind w:left="0" w:firstLine="0"/>
        <w:jc w:val="both"/>
        <w:rPr>
          <w:sz w:val="22"/>
          <w:szCs w:val="22"/>
        </w:rPr>
      </w:pPr>
      <w:r w:rsidRPr="000E22AC">
        <w:rPr>
          <w:sz w:val="22"/>
          <w:szCs w:val="22"/>
        </w:rPr>
        <w:t xml:space="preserve">В случае если разъяснения даны Заказчиком менее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данных разъяснений до даты окончания подачи заявок на участие такой срок составлял не менее чем 2 дня. </w:t>
      </w:r>
    </w:p>
    <w:p w14:paraId="29795D99" w14:textId="77777777" w:rsidR="004F6514" w:rsidRPr="000E22AC" w:rsidRDefault="004F6514" w:rsidP="004F6514">
      <w:pPr>
        <w:widowControl w:val="0"/>
        <w:numPr>
          <w:ilvl w:val="1"/>
          <w:numId w:val="28"/>
        </w:numPr>
        <w:tabs>
          <w:tab w:val="left" w:pos="567"/>
        </w:tabs>
        <w:ind w:left="0" w:firstLine="0"/>
        <w:jc w:val="both"/>
        <w:outlineLvl w:val="1"/>
        <w:rPr>
          <w:b/>
          <w:sz w:val="22"/>
          <w:szCs w:val="22"/>
        </w:rPr>
      </w:pPr>
      <w:bookmarkStart w:id="27" w:name="_Toc283406655"/>
      <w:bookmarkStart w:id="28" w:name="_Toc295134161"/>
      <w:bookmarkStart w:id="29" w:name="_Toc315422440"/>
      <w:bookmarkStart w:id="30" w:name="_Toc268623315"/>
      <w:bookmarkStart w:id="31" w:name="_Toc269476351"/>
      <w:bookmarkEnd w:id="25"/>
      <w:bookmarkEnd w:id="26"/>
      <w:r w:rsidRPr="000E22AC">
        <w:rPr>
          <w:b/>
          <w:sz w:val="22"/>
          <w:szCs w:val="22"/>
        </w:rPr>
        <w:t>Отказ от проведения закупочной процедуры.</w:t>
      </w:r>
    </w:p>
    <w:p w14:paraId="30088F99" w14:textId="77777777" w:rsidR="004F6514" w:rsidRPr="000E22AC" w:rsidRDefault="004F6514" w:rsidP="004F6514">
      <w:pPr>
        <w:pStyle w:val="3e"/>
        <w:widowControl w:val="0"/>
        <w:numPr>
          <w:ilvl w:val="2"/>
          <w:numId w:val="28"/>
        </w:numPr>
        <w:tabs>
          <w:tab w:val="left" w:pos="284"/>
        </w:tabs>
        <w:autoSpaceDE w:val="0"/>
        <w:autoSpaceDN w:val="0"/>
        <w:adjustRightInd w:val="0"/>
        <w:ind w:left="0" w:firstLine="0"/>
        <w:jc w:val="both"/>
        <w:rPr>
          <w:b/>
          <w:bCs/>
          <w:sz w:val="22"/>
          <w:szCs w:val="22"/>
        </w:rPr>
      </w:pPr>
      <w:r w:rsidRPr="000E22AC">
        <w:rPr>
          <w:sz w:val="22"/>
          <w:szCs w:val="22"/>
        </w:rPr>
        <w:t>В любой момент по своему усмотрению Заказчик вправе принять решение об отказе от проведения закупочной процедуры.</w:t>
      </w:r>
    </w:p>
    <w:p w14:paraId="5379B254" w14:textId="77777777" w:rsidR="004F6514" w:rsidRPr="000E22AC" w:rsidRDefault="004F6514" w:rsidP="004F6514">
      <w:pPr>
        <w:pStyle w:val="3e"/>
        <w:widowControl w:val="0"/>
        <w:numPr>
          <w:ilvl w:val="2"/>
          <w:numId w:val="28"/>
        </w:numPr>
        <w:tabs>
          <w:tab w:val="left" w:pos="284"/>
        </w:tabs>
        <w:autoSpaceDE w:val="0"/>
        <w:autoSpaceDN w:val="0"/>
        <w:adjustRightInd w:val="0"/>
        <w:ind w:left="0" w:firstLine="0"/>
        <w:jc w:val="both"/>
        <w:rPr>
          <w:b/>
          <w:bCs/>
          <w:sz w:val="22"/>
          <w:szCs w:val="22"/>
        </w:rPr>
      </w:pPr>
      <w:r w:rsidRPr="000E22AC">
        <w:rPr>
          <w:sz w:val="22"/>
          <w:szCs w:val="22"/>
        </w:rPr>
        <w:t>В случае принятия решения об отказе от проведения закупочной процедуры, заказчик в течение трех дней после принятия такого решения размещает сведения об отказе от проведения закупочной процедуры в единой информационной системе. Заказчик не несет обязательств или ответственности в случае неознакомления претендентами, участниками закупочной процедуры с извещением об отказе от проведения закупочной процедуры.</w:t>
      </w:r>
    </w:p>
    <w:p w14:paraId="7EBB20DF" w14:textId="77777777" w:rsidR="004F6514" w:rsidRPr="000E22AC" w:rsidRDefault="004F6514" w:rsidP="004F6514">
      <w:pPr>
        <w:pStyle w:val="3e"/>
        <w:widowControl w:val="0"/>
        <w:numPr>
          <w:ilvl w:val="2"/>
          <w:numId w:val="28"/>
        </w:numPr>
        <w:tabs>
          <w:tab w:val="left" w:pos="284"/>
        </w:tabs>
        <w:autoSpaceDE w:val="0"/>
        <w:autoSpaceDN w:val="0"/>
        <w:adjustRightInd w:val="0"/>
        <w:ind w:left="0" w:firstLine="0"/>
        <w:jc w:val="both"/>
        <w:rPr>
          <w:b/>
          <w:sz w:val="22"/>
          <w:szCs w:val="22"/>
        </w:rPr>
      </w:pPr>
      <w:r w:rsidRPr="000E22AC">
        <w:rPr>
          <w:sz w:val="22"/>
          <w:szCs w:val="22"/>
        </w:rPr>
        <w:t>В случае, если решение об отказе от проведения закупочной процедуры принято до вскрытия конвертов с заявками, заявки, полученные до принятия решения об отказе от проведения закупочной процедуры, по письменному запросу участника закупки, подавшего такую заявку, возвращаются данному участнику.</w:t>
      </w:r>
    </w:p>
    <w:p w14:paraId="6BE8FB7A" w14:textId="77777777" w:rsidR="004F6514" w:rsidRPr="000E22AC" w:rsidRDefault="004F6514" w:rsidP="004F6514">
      <w:pPr>
        <w:widowControl w:val="0"/>
        <w:numPr>
          <w:ilvl w:val="1"/>
          <w:numId w:val="28"/>
        </w:numPr>
        <w:tabs>
          <w:tab w:val="clear" w:pos="862"/>
          <w:tab w:val="left" w:pos="567"/>
          <w:tab w:val="left" w:pos="851"/>
        </w:tabs>
        <w:ind w:left="0" w:firstLine="0"/>
        <w:jc w:val="both"/>
        <w:outlineLvl w:val="1"/>
        <w:rPr>
          <w:b/>
          <w:sz w:val="22"/>
          <w:szCs w:val="22"/>
        </w:rPr>
      </w:pPr>
      <w:r w:rsidRPr="000E22AC">
        <w:rPr>
          <w:b/>
          <w:sz w:val="22"/>
          <w:szCs w:val="22"/>
        </w:rPr>
        <w:t>Обеспечение заявки и обеспечение исполнения договора (задаток).</w:t>
      </w:r>
      <w:bookmarkEnd w:id="27"/>
      <w:bookmarkEnd w:id="28"/>
      <w:bookmarkEnd w:id="29"/>
    </w:p>
    <w:p w14:paraId="640469E2" w14:textId="77777777" w:rsidR="004F6514" w:rsidRPr="000E22AC" w:rsidRDefault="004F6514" w:rsidP="004F6514">
      <w:pPr>
        <w:numPr>
          <w:ilvl w:val="2"/>
          <w:numId w:val="28"/>
        </w:numPr>
        <w:tabs>
          <w:tab w:val="clear" w:pos="720"/>
          <w:tab w:val="num" w:pos="567"/>
          <w:tab w:val="left" w:pos="851"/>
        </w:tabs>
        <w:ind w:left="0" w:firstLine="0"/>
        <w:jc w:val="both"/>
        <w:rPr>
          <w:sz w:val="22"/>
          <w:szCs w:val="22"/>
        </w:rPr>
      </w:pPr>
      <w:bookmarkStart w:id="32" w:name="_Toc263441558"/>
      <w:bookmarkStart w:id="33" w:name="_Toc269476353"/>
      <w:bookmarkStart w:id="34" w:name="_Toc295134162"/>
      <w:bookmarkStart w:id="35" w:name="_Toc315422441"/>
      <w:bookmarkEnd w:id="30"/>
      <w:bookmarkEnd w:id="31"/>
      <w:r w:rsidRPr="000E22AC">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185EF8F7" w14:textId="77777777" w:rsidR="004F6514" w:rsidRPr="000E22AC" w:rsidRDefault="004F6514" w:rsidP="004F6514">
      <w:pPr>
        <w:numPr>
          <w:ilvl w:val="2"/>
          <w:numId w:val="28"/>
        </w:numPr>
        <w:tabs>
          <w:tab w:val="clear" w:pos="720"/>
          <w:tab w:val="left" w:pos="851"/>
          <w:tab w:val="num" w:pos="900"/>
        </w:tabs>
        <w:ind w:left="0" w:firstLine="0"/>
        <w:jc w:val="both"/>
        <w:rPr>
          <w:sz w:val="22"/>
          <w:szCs w:val="22"/>
        </w:rPr>
      </w:pPr>
      <w:r w:rsidRPr="000E22AC">
        <w:rPr>
          <w:sz w:val="22"/>
          <w:szCs w:val="22"/>
        </w:rPr>
        <w:t>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w:t>
      </w:r>
    </w:p>
    <w:p w14:paraId="0E81EADC" w14:textId="77777777" w:rsidR="004F6514" w:rsidRPr="000E22AC" w:rsidRDefault="004F6514" w:rsidP="004F6514">
      <w:pPr>
        <w:numPr>
          <w:ilvl w:val="2"/>
          <w:numId w:val="28"/>
        </w:numPr>
        <w:tabs>
          <w:tab w:val="clear" w:pos="720"/>
          <w:tab w:val="left" w:pos="851"/>
          <w:tab w:val="num" w:pos="900"/>
        </w:tabs>
        <w:ind w:left="0" w:firstLine="0"/>
        <w:jc w:val="both"/>
        <w:rPr>
          <w:sz w:val="22"/>
          <w:szCs w:val="22"/>
        </w:rPr>
      </w:pPr>
      <w:r w:rsidRPr="000E22AC">
        <w:rPr>
          <w:sz w:val="22"/>
          <w:szCs w:val="22"/>
        </w:rPr>
        <w:t>В случае если в качестве обеспечения заявки используются денежные средства, то внесение такого обеспечения осуществляется одним из следующих способов:</w:t>
      </w:r>
    </w:p>
    <w:p w14:paraId="291BA635" w14:textId="77777777" w:rsidR="004F6514" w:rsidRPr="000E22AC" w:rsidRDefault="004F6514" w:rsidP="004F6514">
      <w:pPr>
        <w:numPr>
          <w:ilvl w:val="3"/>
          <w:numId w:val="28"/>
        </w:numPr>
        <w:tabs>
          <w:tab w:val="clear" w:pos="1506"/>
          <w:tab w:val="left" w:pos="851"/>
          <w:tab w:val="num" w:pos="9302"/>
        </w:tabs>
        <w:ind w:left="0" w:firstLine="0"/>
        <w:jc w:val="both"/>
        <w:rPr>
          <w:sz w:val="22"/>
          <w:szCs w:val="22"/>
        </w:rPr>
      </w:pPr>
      <w:r w:rsidRPr="000E22AC">
        <w:rPr>
          <w:sz w:val="22"/>
          <w:szCs w:val="22"/>
        </w:rPr>
        <w:t>путем перечисления денежных средств по реквизитам счета заказчика, указанным в извещении об осуществлении закупки. Документации о закупке, не позднее момента окончания срока подачи заявок. Факт перечисления денежных средств подтверждается платежным поручением.</w:t>
      </w:r>
    </w:p>
    <w:p w14:paraId="24C40025" w14:textId="77777777" w:rsidR="004F6514" w:rsidRPr="000E22AC" w:rsidRDefault="004F6514" w:rsidP="004F6514">
      <w:pPr>
        <w:numPr>
          <w:ilvl w:val="3"/>
          <w:numId w:val="28"/>
        </w:numPr>
        <w:tabs>
          <w:tab w:val="clear" w:pos="1506"/>
          <w:tab w:val="left" w:pos="851"/>
          <w:tab w:val="num" w:pos="9302"/>
        </w:tabs>
        <w:ind w:left="0" w:firstLine="0"/>
        <w:jc w:val="both"/>
        <w:rPr>
          <w:sz w:val="22"/>
          <w:szCs w:val="22"/>
        </w:rPr>
      </w:pPr>
      <w:r w:rsidRPr="000E22AC">
        <w:rPr>
          <w:sz w:val="22"/>
          <w:szCs w:val="22"/>
        </w:rPr>
        <w:t>путем перечисления денежных средств на счет оператора электронной площадки, в соответствии с регламентом работы оператора электронной площадки.</w:t>
      </w:r>
    </w:p>
    <w:p w14:paraId="0E464A76" w14:textId="77777777" w:rsidR="004F6514" w:rsidRPr="000E22AC" w:rsidRDefault="004F6514" w:rsidP="004F6514">
      <w:pPr>
        <w:numPr>
          <w:ilvl w:val="3"/>
          <w:numId w:val="28"/>
        </w:numPr>
        <w:tabs>
          <w:tab w:val="clear" w:pos="1506"/>
          <w:tab w:val="left" w:pos="851"/>
          <w:tab w:val="num" w:pos="9302"/>
        </w:tabs>
        <w:ind w:hanging="1506"/>
        <w:jc w:val="both"/>
        <w:rPr>
          <w:sz w:val="22"/>
          <w:szCs w:val="22"/>
        </w:rPr>
      </w:pPr>
      <w:r w:rsidRPr="000E22AC">
        <w:rPr>
          <w:sz w:val="22"/>
          <w:szCs w:val="22"/>
        </w:rPr>
        <w:t>иным путем предусмотренным Федеральным законом № 223-ФЗ.</w:t>
      </w:r>
    </w:p>
    <w:p w14:paraId="39A33B21" w14:textId="77777777" w:rsidR="004F6514" w:rsidRPr="000E22AC" w:rsidRDefault="004F6514" w:rsidP="004F6514">
      <w:pPr>
        <w:numPr>
          <w:ilvl w:val="2"/>
          <w:numId w:val="28"/>
        </w:numPr>
        <w:tabs>
          <w:tab w:val="clear" w:pos="720"/>
          <w:tab w:val="left" w:pos="851"/>
          <w:tab w:val="num" w:pos="900"/>
        </w:tabs>
        <w:ind w:left="0" w:hanging="11"/>
        <w:jc w:val="both"/>
        <w:rPr>
          <w:sz w:val="22"/>
          <w:szCs w:val="22"/>
        </w:rPr>
      </w:pPr>
      <w:r w:rsidRPr="000E22AC">
        <w:rPr>
          <w:sz w:val="22"/>
          <w:szCs w:val="22"/>
        </w:rPr>
        <w:t>Если в качестве обеспечения заявки используется банковская гарантия, то б</w:t>
      </w:r>
      <w:r w:rsidRPr="000E22AC">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4620258C" w14:textId="77777777" w:rsidR="004F6514" w:rsidRPr="000E22AC" w:rsidRDefault="004F6514" w:rsidP="004F6514">
      <w:pPr>
        <w:pStyle w:val="1f2"/>
        <w:widowControl w:val="0"/>
        <w:numPr>
          <w:ilvl w:val="2"/>
          <w:numId w:val="28"/>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0E22AC">
        <w:rPr>
          <w:rFonts w:ascii="Times New Roman" w:hAnsi="Times New Roman"/>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5A4D4D6A" w14:textId="77777777" w:rsidR="004F6514" w:rsidRPr="000E22AC" w:rsidRDefault="004F6514" w:rsidP="004F6514">
      <w:pPr>
        <w:pStyle w:val="1f2"/>
        <w:widowControl w:val="0"/>
        <w:numPr>
          <w:ilvl w:val="3"/>
          <w:numId w:val="28"/>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0E22AC">
        <w:rPr>
          <w:rFonts w:ascii="Times New Roman" w:hAnsi="Times New Roman"/>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629FC860" w14:textId="77777777" w:rsidR="004F6514" w:rsidRPr="000E22AC" w:rsidRDefault="004F6514" w:rsidP="004F6514">
      <w:pPr>
        <w:pStyle w:val="1f2"/>
        <w:widowControl w:val="0"/>
        <w:numPr>
          <w:ilvl w:val="3"/>
          <w:numId w:val="28"/>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0E22AC">
        <w:rPr>
          <w:rFonts w:ascii="Times New Roman" w:hAnsi="Times New Roman"/>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26D70828" w14:textId="77777777" w:rsidR="004F6514" w:rsidRPr="000E22AC" w:rsidRDefault="004F6514" w:rsidP="004F6514">
      <w:pPr>
        <w:pStyle w:val="1f2"/>
        <w:widowControl w:val="0"/>
        <w:numPr>
          <w:ilvl w:val="3"/>
          <w:numId w:val="28"/>
        </w:numPr>
        <w:tabs>
          <w:tab w:val="left" w:pos="180"/>
          <w:tab w:val="left" w:pos="284"/>
        </w:tabs>
        <w:autoSpaceDE w:val="0"/>
        <w:autoSpaceDN w:val="0"/>
        <w:adjustRightInd w:val="0"/>
        <w:spacing w:after="0" w:line="240" w:lineRule="auto"/>
        <w:ind w:left="0" w:firstLine="0"/>
        <w:contextualSpacing/>
        <w:jc w:val="both"/>
        <w:rPr>
          <w:rFonts w:ascii="Times New Roman" w:hAnsi="Times New Roman"/>
        </w:rPr>
      </w:pPr>
      <w:r w:rsidRPr="000E22AC">
        <w:rPr>
          <w:rFonts w:ascii="Times New Roman" w:hAnsi="Times New Roman"/>
        </w:rPr>
        <w:t>иным путем предусмотренным Федеральным законом №223-ФЗ.</w:t>
      </w:r>
    </w:p>
    <w:p w14:paraId="2260B4FC" w14:textId="77777777" w:rsidR="004F6514" w:rsidRPr="000E22AC" w:rsidRDefault="004F6514" w:rsidP="004F6514">
      <w:pPr>
        <w:pStyle w:val="1f2"/>
        <w:widowControl w:val="0"/>
        <w:numPr>
          <w:ilvl w:val="2"/>
          <w:numId w:val="28"/>
        </w:numPr>
        <w:tabs>
          <w:tab w:val="clear" w:pos="720"/>
          <w:tab w:val="left" w:pos="180"/>
          <w:tab w:val="left" w:pos="284"/>
          <w:tab w:val="left" w:pos="1843"/>
        </w:tabs>
        <w:autoSpaceDE w:val="0"/>
        <w:autoSpaceDN w:val="0"/>
        <w:adjustRightInd w:val="0"/>
        <w:spacing w:after="0" w:line="240" w:lineRule="auto"/>
        <w:ind w:left="0" w:firstLine="0"/>
        <w:contextualSpacing/>
        <w:jc w:val="both"/>
        <w:rPr>
          <w:rFonts w:ascii="Times New Roman" w:hAnsi="Times New Roman"/>
        </w:rPr>
      </w:pPr>
      <w:r w:rsidRPr="000E22AC">
        <w:rPr>
          <w:rFonts w:ascii="Times New Roman" w:hAnsi="Times New Roman"/>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w:t>
      </w:r>
      <w:r w:rsidRPr="000E22AC">
        <w:rPr>
          <w:rFonts w:ascii="Times New Roman" w:hAnsi="Times New Roman"/>
        </w:rPr>
        <w:lastRenderedPageBreak/>
        <w:t xml:space="preserve">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14:paraId="730BE1D7" w14:textId="77777777" w:rsidR="004F6514" w:rsidRPr="000E22AC" w:rsidRDefault="004F6514" w:rsidP="004F6514">
      <w:pPr>
        <w:pStyle w:val="1f2"/>
        <w:widowControl w:val="0"/>
        <w:numPr>
          <w:ilvl w:val="2"/>
          <w:numId w:val="28"/>
        </w:numPr>
        <w:tabs>
          <w:tab w:val="clear" w:pos="720"/>
          <w:tab w:val="left" w:pos="180"/>
          <w:tab w:val="left" w:pos="284"/>
          <w:tab w:val="left" w:pos="1843"/>
        </w:tabs>
        <w:autoSpaceDE w:val="0"/>
        <w:autoSpaceDN w:val="0"/>
        <w:adjustRightInd w:val="0"/>
        <w:spacing w:after="0" w:line="240" w:lineRule="auto"/>
        <w:ind w:left="0" w:firstLine="0"/>
        <w:contextualSpacing/>
        <w:jc w:val="both"/>
        <w:rPr>
          <w:rFonts w:ascii="Times New Roman" w:hAnsi="Times New Roman"/>
        </w:rPr>
      </w:pPr>
      <w:r w:rsidRPr="000E22AC">
        <w:rPr>
          <w:rFonts w:ascii="Times New Roman" w:hAnsi="Times New Roman"/>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29E3DB16" w14:textId="77777777" w:rsidR="004F6514" w:rsidRPr="000E22AC" w:rsidRDefault="004F6514" w:rsidP="004F6514">
      <w:pPr>
        <w:pStyle w:val="1f2"/>
        <w:widowControl w:val="0"/>
        <w:numPr>
          <w:ilvl w:val="2"/>
          <w:numId w:val="28"/>
        </w:numPr>
        <w:tabs>
          <w:tab w:val="clear" w:pos="720"/>
          <w:tab w:val="left" w:pos="180"/>
          <w:tab w:val="left" w:pos="284"/>
          <w:tab w:val="left" w:pos="1843"/>
        </w:tabs>
        <w:autoSpaceDE w:val="0"/>
        <w:autoSpaceDN w:val="0"/>
        <w:adjustRightInd w:val="0"/>
        <w:spacing w:after="0" w:line="240" w:lineRule="auto"/>
        <w:ind w:left="0" w:firstLine="0"/>
        <w:contextualSpacing/>
        <w:jc w:val="both"/>
        <w:rPr>
          <w:rFonts w:ascii="Times New Roman" w:hAnsi="Times New Roman"/>
        </w:rPr>
      </w:pPr>
      <w:r w:rsidRPr="000E22AC">
        <w:rPr>
          <w:rFonts w:ascii="Times New Roman" w:hAnsi="Times New Roman"/>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255896B6" w14:textId="77777777" w:rsidR="004F6514" w:rsidRPr="000E22AC" w:rsidRDefault="004F6514" w:rsidP="004F6514">
      <w:pPr>
        <w:pStyle w:val="1f2"/>
        <w:widowControl w:val="0"/>
        <w:numPr>
          <w:ilvl w:val="2"/>
          <w:numId w:val="28"/>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0E22AC">
        <w:rPr>
          <w:rFonts w:ascii="Times New Roman" w:hAnsi="Times New Roman"/>
        </w:rPr>
        <w:t>Возврат участнику конкурентной закупки обеспечения заявки на участие в закупке не производится в следующих случаях:</w:t>
      </w:r>
    </w:p>
    <w:p w14:paraId="529A950A" w14:textId="77777777" w:rsidR="004F6514" w:rsidRPr="000E22AC" w:rsidRDefault="004F6514" w:rsidP="004F6514">
      <w:pPr>
        <w:pStyle w:val="1f2"/>
        <w:widowControl w:val="0"/>
        <w:numPr>
          <w:ilvl w:val="3"/>
          <w:numId w:val="28"/>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0E22AC">
        <w:rPr>
          <w:rFonts w:ascii="Times New Roman" w:hAnsi="Times New Roman"/>
        </w:rPr>
        <w:t>уклонение или отказ участника закупки от заключения договора;</w:t>
      </w:r>
    </w:p>
    <w:p w14:paraId="0F548112" w14:textId="77777777" w:rsidR="004F6514" w:rsidRPr="000E22AC" w:rsidRDefault="004F6514" w:rsidP="004F6514">
      <w:pPr>
        <w:pStyle w:val="1f2"/>
        <w:widowControl w:val="0"/>
        <w:numPr>
          <w:ilvl w:val="3"/>
          <w:numId w:val="28"/>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0E22AC">
        <w:rPr>
          <w:rFonts w:ascii="Times New Roman" w:hAnsi="Times New Roman"/>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37E83A40" w14:textId="77777777" w:rsidR="004F6514" w:rsidRPr="000E22AC" w:rsidRDefault="004F6514" w:rsidP="004F6514">
      <w:pPr>
        <w:pStyle w:val="1f2"/>
        <w:widowControl w:val="0"/>
        <w:numPr>
          <w:ilvl w:val="2"/>
          <w:numId w:val="28"/>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0E22AC">
        <w:rPr>
          <w:rFonts w:ascii="Times New Roman" w:hAnsi="Times New Roman"/>
        </w:rPr>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630F7141" w14:textId="77777777" w:rsidR="004F6514" w:rsidRPr="000E22AC" w:rsidRDefault="004F6514" w:rsidP="004F6514">
      <w:pPr>
        <w:pStyle w:val="1f2"/>
        <w:widowControl w:val="0"/>
        <w:numPr>
          <w:ilvl w:val="2"/>
          <w:numId w:val="28"/>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0E22AC">
        <w:rPr>
          <w:rFonts w:ascii="Times New Roman" w:hAnsi="Times New Roman"/>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6278B9CE" w14:textId="77777777" w:rsidR="004F6514" w:rsidRPr="000E22AC" w:rsidRDefault="004F6514" w:rsidP="004F6514">
      <w:pPr>
        <w:pStyle w:val="1f2"/>
        <w:widowControl w:val="0"/>
        <w:numPr>
          <w:ilvl w:val="2"/>
          <w:numId w:val="28"/>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0E22AC">
        <w:rPr>
          <w:rFonts w:ascii="Times New Roman" w:hAnsi="Times New Roman"/>
        </w:rPr>
        <w:t>Размер обеспечения исполнения договора не должен превышать 30 (тридцать) процентов от начальной (максимальной) цены договора.</w:t>
      </w:r>
    </w:p>
    <w:p w14:paraId="4C7D02F4" w14:textId="77777777" w:rsidR="004F6514" w:rsidRPr="000E22AC" w:rsidRDefault="004F6514" w:rsidP="004F6514">
      <w:pPr>
        <w:pStyle w:val="1f2"/>
        <w:widowControl w:val="0"/>
        <w:numPr>
          <w:ilvl w:val="2"/>
          <w:numId w:val="28"/>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0E22AC">
        <w:rPr>
          <w:rFonts w:ascii="Times New Roman" w:hAnsi="Times New Roman"/>
        </w:rPr>
        <w:t>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72E732CA" w14:textId="77777777" w:rsidR="004F6514" w:rsidRPr="000E22AC" w:rsidRDefault="004F6514" w:rsidP="004F6514">
      <w:pPr>
        <w:pStyle w:val="1f2"/>
        <w:widowControl w:val="0"/>
        <w:numPr>
          <w:ilvl w:val="2"/>
          <w:numId w:val="28"/>
        </w:numPr>
        <w:tabs>
          <w:tab w:val="clear" w:pos="720"/>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0E22AC">
        <w:rPr>
          <w:rFonts w:ascii="Times New Roman" w:hAnsi="Times New Roman"/>
        </w:rPr>
        <w:t xml:space="preserve"> Обязательства участника закупки, связанные с исполнением договора включают в себя:</w:t>
      </w:r>
    </w:p>
    <w:p w14:paraId="2A945BA8" w14:textId="77777777" w:rsidR="004F6514" w:rsidRPr="000E22AC" w:rsidRDefault="004F6514" w:rsidP="004F6514">
      <w:pPr>
        <w:pStyle w:val="1f2"/>
        <w:widowControl w:val="0"/>
        <w:numPr>
          <w:ilvl w:val="3"/>
          <w:numId w:val="28"/>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0E22AC">
        <w:rPr>
          <w:rFonts w:ascii="Times New Roman" w:hAnsi="Times New Roman"/>
        </w:rPr>
        <w:t>обязательство поставить товары, выполнить работы, оказать услуги, являющиеся предметом договора в полном объеме;</w:t>
      </w:r>
    </w:p>
    <w:p w14:paraId="188D01A4" w14:textId="77777777" w:rsidR="004F6514" w:rsidRPr="000E22AC" w:rsidRDefault="004F6514" w:rsidP="004F6514">
      <w:pPr>
        <w:pStyle w:val="1f2"/>
        <w:widowControl w:val="0"/>
        <w:numPr>
          <w:ilvl w:val="3"/>
          <w:numId w:val="28"/>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0E22AC">
        <w:rPr>
          <w:rFonts w:ascii="Times New Roman" w:hAnsi="Times New Roman"/>
        </w:rPr>
        <w:t>обязательство поставить товары, выполнить работы, оказать услуги, являющиеся предметом договора в надлежащем качестве;</w:t>
      </w:r>
    </w:p>
    <w:p w14:paraId="7484C099" w14:textId="77777777" w:rsidR="004F6514" w:rsidRPr="000E22AC" w:rsidRDefault="004F6514" w:rsidP="004F6514">
      <w:pPr>
        <w:pStyle w:val="1f2"/>
        <w:widowControl w:val="0"/>
        <w:numPr>
          <w:ilvl w:val="3"/>
          <w:numId w:val="28"/>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0E22AC">
        <w:rPr>
          <w:rFonts w:ascii="Times New Roman" w:hAnsi="Times New Roman"/>
        </w:rPr>
        <w:t>обязательство поставить товары, выполнить работы, оказать услуги, являющиеся предметом договора в установленном месте;</w:t>
      </w:r>
    </w:p>
    <w:p w14:paraId="23DDAD7D" w14:textId="77777777" w:rsidR="004F6514" w:rsidRPr="000E22AC" w:rsidRDefault="004F6514" w:rsidP="004F6514">
      <w:pPr>
        <w:pStyle w:val="1f2"/>
        <w:widowControl w:val="0"/>
        <w:numPr>
          <w:ilvl w:val="3"/>
          <w:numId w:val="28"/>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0E22AC">
        <w:rPr>
          <w:rFonts w:ascii="Times New Roman" w:hAnsi="Times New Roman"/>
        </w:rPr>
        <w:t xml:space="preserve">обязательство поставить товары, выполнить работы, оказать услуги, являющиеся предметом договора в установленные сроки; </w:t>
      </w:r>
    </w:p>
    <w:p w14:paraId="0A554A4A" w14:textId="77777777" w:rsidR="004F6514" w:rsidRPr="000E22AC" w:rsidRDefault="004F6514" w:rsidP="004F6514">
      <w:pPr>
        <w:pStyle w:val="1f2"/>
        <w:widowControl w:val="0"/>
        <w:numPr>
          <w:ilvl w:val="3"/>
          <w:numId w:val="28"/>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0E22AC">
        <w:rPr>
          <w:rFonts w:ascii="Times New Roman" w:hAnsi="Times New Roman"/>
        </w:rPr>
        <w:t>обязательство не предоставлять в процессе исполнения договора ложных документов и сведений;</w:t>
      </w:r>
    </w:p>
    <w:p w14:paraId="050F9D01" w14:textId="77777777" w:rsidR="004F6514" w:rsidRPr="000E22AC" w:rsidRDefault="004F6514" w:rsidP="004F6514">
      <w:pPr>
        <w:pStyle w:val="1f2"/>
        <w:widowControl w:val="0"/>
        <w:numPr>
          <w:ilvl w:val="3"/>
          <w:numId w:val="28"/>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0E22AC">
        <w:rPr>
          <w:rFonts w:ascii="Times New Roman" w:hAnsi="Times New Roman"/>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4306D19B" w14:textId="77777777" w:rsidR="004F6514" w:rsidRPr="000E22AC" w:rsidRDefault="004F6514" w:rsidP="004F6514">
      <w:pPr>
        <w:pStyle w:val="1f2"/>
        <w:widowControl w:val="0"/>
        <w:numPr>
          <w:ilvl w:val="3"/>
          <w:numId w:val="28"/>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0E22AC">
        <w:rPr>
          <w:rFonts w:ascii="Times New Roman" w:hAnsi="Times New Roman"/>
        </w:rPr>
        <w:t>иные обязательства, установленные в документации или проекте договора, заключаемого по результатам закупочной процедуры.</w:t>
      </w:r>
    </w:p>
    <w:p w14:paraId="77A40185" w14:textId="77777777" w:rsidR="004F6514" w:rsidRPr="000E22AC" w:rsidRDefault="004F6514" w:rsidP="004F6514">
      <w:pPr>
        <w:pStyle w:val="1f2"/>
        <w:widowControl w:val="0"/>
        <w:numPr>
          <w:ilvl w:val="2"/>
          <w:numId w:val="28"/>
        </w:numPr>
        <w:tabs>
          <w:tab w:val="clear" w:pos="720"/>
          <w:tab w:val="left" w:pos="180"/>
          <w:tab w:val="left" w:pos="284"/>
          <w:tab w:val="left" w:pos="567"/>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0E22AC">
        <w:rPr>
          <w:rFonts w:ascii="Times New Roman" w:hAnsi="Times New Roman"/>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69DB3FD4" w14:textId="77777777" w:rsidR="004F6514" w:rsidRPr="000E22AC" w:rsidRDefault="004F6514" w:rsidP="004F6514">
      <w:pPr>
        <w:pStyle w:val="1f2"/>
        <w:widowControl w:val="0"/>
        <w:numPr>
          <w:ilvl w:val="2"/>
          <w:numId w:val="28"/>
        </w:numPr>
        <w:tabs>
          <w:tab w:val="clear" w:pos="720"/>
          <w:tab w:val="left" w:pos="180"/>
          <w:tab w:val="left" w:pos="284"/>
          <w:tab w:val="left" w:pos="567"/>
          <w:tab w:val="left" w:pos="993"/>
          <w:tab w:val="left" w:pos="1560"/>
        </w:tabs>
        <w:autoSpaceDE w:val="0"/>
        <w:autoSpaceDN w:val="0"/>
        <w:adjustRightInd w:val="0"/>
        <w:spacing w:after="0" w:line="240" w:lineRule="auto"/>
        <w:ind w:left="0" w:firstLine="0"/>
        <w:contextualSpacing/>
        <w:jc w:val="both"/>
        <w:rPr>
          <w:rFonts w:ascii="Times New Roman" w:hAnsi="Times New Roman"/>
        </w:rPr>
      </w:pPr>
      <w:r w:rsidRPr="000E22AC">
        <w:rPr>
          <w:rFonts w:ascii="Times New Roman" w:hAnsi="Times New Roman"/>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1B2C933E" w14:textId="77777777" w:rsidR="004F6514" w:rsidRPr="000E22AC" w:rsidRDefault="004F6514" w:rsidP="004F6514">
      <w:pPr>
        <w:widowControl w:val="0"/>
        <w:numPr>
          <w:ilvl w:val="1"/>
          <w:numId w:val="28"/>
        </w:numPr>
        <w:tabs>
          <w:tab w:val="clear" w:pos="862"/>
          <w:tab w:val="left" w:pos="851"/>
        </w:tabs>
        <w:ind w:left="0" w:firstLine="0"/>
        <w:jc w:val="both"/>
        <w:outlineLvl w:val="1"/>
        <w:rPr>
          <w:b/>
          <w:sz w:val="22"/>
          <w:szCs w:val="22"/>
        </w:rPr>
      </w:pPr>
      <w:r w:rsidRPr="000E22AC">
        <w:rPr>
          <w:b/>
          <w:sz w:val="22"/>
          <w:szCs w:val="22"/>
        </w:rPr>
        <w:t>Порядок приема и регистрации</w:t>
      </w:r>
      <w:bookmarkEnd w:id="32"/>
      <w:bookmarkEnd w:id="33"/>
      <w:bookmarkEnd w:id="34"/>
      <w:bookmarkEnd w:id="35"/>
      <w:r w:rsidRPr="000E22AC">
        <w:rPr>
          <w:b/>
          <w:sz w:val="22"/>
          <w:szCs w:val="22"/>
        </w:rPr>
        <w:t xml:space="preserve"> Заявок.  </w:t>
      </w:r>
    </w:p>
    <w:p w14:paraId="1819623B" w14:textId="77777777" w:rsidR="004F6514" w:rsidRPr="000E22AC" w:rsidRDefault="004F6514" w:rsidP="004F6514">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bookmarkStart w:id="36" w:name="_Toc263441560"/>
      <w:bookmarkStart w:id="37" w:name="_Toc269476354"/>
      <w:bookmarkStart w:id="38" w:name="_Toc295134163"/>
      <w:bookmarkStart w:id="39" w:name="_Toc315422442"/>
      <w:r w:rsidRPr="000E22AC">
        <w:rPr>
          <w:sz w:val="22"/>
          <w:szCs w:val="22"/>
        </w:rPr>
        <w:t xml:space="preserve">Со дня размещения извещения на официальном сайте заказчика и (или) в единой информационной системе до окончания срока подачи заявок на участие в закупочной процедуре, установленного в извещении и в информационной карте документации закупочной процедуры, заказчик </w:t>
      </w:r>
      <w:r w:rsidRPr="000E22AC">
        <w:rPr>
          <w:sz w:val="22"/>
          <w:szCs w:val="22"/>
        </w:rPr>
        <w:lastRenderedPageBreak/>
        <w:t>осуществляет прием заявок на участие в закупочной процедуре.</w:t>
      </w:r>
    </w:p>
    <w:p w14:paraId="20DA2776" w14:textId="77777777" w:rsidR="004F6514" w:rsidRPr="000E22AC" w:rsidRDefault="004F6514" w:rsidP="004F6514">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0E22AC">
        <w:rPr>
          <w:sz w:val="22"/>
          <w:szCs w:val="22"/>
        </w:rPr>
        <w:t>Для участия в закупочной процедуре участник должен подать заявку по форме и в порядке, установленном документацией закупочной процедуры. Претендент вправе подать только одну заявку в отношении каждого предмета закупочной процедуры (лота), а так же дополнения и разъяснения к такой заявке.</w:t>
      </w:r>
    </w:p>
    <w:p w14:paraId="6C288BEB" w14:textId="77777777" w:rsidR="004F6514" w:rsidRPr="000E22AC" w:rsidRDefault="004F6514" w:rsidP="004F6514">
      <w:pPr>
        <w:pStyle w:val="3e"/>
        <w:widowControl w:val="0"/>
        <w:numPr>
          <w:ilvl w:val="2"/>
          <w:numId w:val="28"/>
        </w:numPr>
        <w:tabs>
          <w:tab w:val="clear" w:pos="720"/>
          <w:tab w:val="left" w:pos="284"/>
          <w:tab w:val="left" w:pos="851"/>
        </w:tabs>
        <w:autoSpaceDE w:val="0"/>
        <w:autoSpaceDN w:val="0"/>
        <w:adjustRightInd w:val="0"/>
        <w:ind w:left="0" w:firstLine="0"/>
        <w:jc w:val="both"/>
        <w:rPr>
          <w:sz w:val="22"/>
          <w:szCs w:val="22"/>
        </w:rPr>
      </w:pPr>
      <w:r w:rsidRPr="000E22AC">
        <w:rPr>
          <w:sz w:val="22"/>
          <w:szCs w:val="22"/>
        </w:rPr>
        <w:t xml:space="preserve">Все заявки на участие в закупочной процедуре, полученные до истечения срока подачи заявок, регистрируются заказчиком.   </w:t>
      </w:r>
    </w:p>
    <w:p w14:paraId="6A8C9D18" w14:textId="77777777" w:rsidR="004F6514" w:rsidRPr="000E22AC" w:rsidRDefault="004F6514" w:rsidP="004F6514">
      <w:pPr>
        <w:pStyle w:val="3e"/>
        <w:widowControl w:val="0"/>
        <w:numPr>
          <w:ilvl w:val="2"/>
          <w:numId w:val="28"/>
        </w:numPr>
        <w:tabs>
          <w:tab w:val="clear" w:pos="720"/>
          <w:tab w:val="left" w:pos="284"/>
          <w:tab w:val="left" w:pos="851"/>
        </w:tabs>
        <w:autoSpaceDE w:val="0"/>
        <w:autoSpaceDN w:val="0"/>
        <w:adjustRightInd w:val="0"/>
        <w:ind w:left="0" w:firstLine="0"/>
        <w:jc w:val="both"/>
        <w:rPr>
          <w:sz w:val="22"/>
          <w:szCs w:val="22"/>
        </w:rPr>
      </w:pPr>
      <w:r w:rsidRPr="000E22AC">
        <w:rPr>
          <w:sz w:val="22"/>
          <w:szCs w:val="22"/>
        </w:rPr>
        <w:t>Заказчик обеспечивает конфиденциальность сведений, содержащихся в поданных заявках.</w:t>
      </w:r>
    </w:p>
    <w:p w14:paraId="2F73A31F" w14:textId="77777777" w:rsidR="004F6514" w:rsidRPr="000E22AC" w:rsidRDefault="004F6514" w:rsidP="004F6514">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0E22AC">
        <w:rPr>
          <w:sz w:val="22"/>
          <w:szCs w:val="22"/>
        </w:rPr>
        <w:t>Участник закупки вправе изменить или отозвать ранее поданную заявку в порядке, предусмотренном документацией закупочной процедуре. Изменение и (или) отзыв заявок после истечения срока подачи заявок, установленного документацией закупочной процедуры, не допускается.</w:t>
      </w:r>
    </w:p>
    <w:p w14:paraId="0245AA57" w14:textId="77777777" w:rsidR="004F6514" w:rsidRPr="000E22AC" w:rsidRDefault="004F6514" w:rsidP="004F6514">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0E22AC">
        <w:rPr>
          <w:sz w:val="22"/>
          <w:szCs w:val="22"/>
        </w:rPr>
        <w:t>Если такая возможность предусмотрена документацией закупочной процедуры и (или) если заказчик вносит изменение в извещение и  документацию и (или) продлевает срок окончания приема заявок, то участник, уже подавший заявку, вправе принять любое из следующих решений:</w:t>
      </w:r>
    </w:p>
    <w:p w14:paraId="45A4896C" w14:textId="77777777" w:rsidR="004F6514" w:rsidRPr="000E22AC" w:rsidRDefault="004F6514" w:rsidP="004F6514">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0E22AC">
        <w:rPr>
          <w:sz w:val="22"/>
          <w:szCs w:val="22"/>
        </w:rPr>
        <w:t>отозвать поданную заявку;</w:t>
      </w:r>
    </w:p>
    <w:p w14:paraId="5438C875" w14:textId="77777777" w:rsidR="004F6514" w:rsidRPr="000E22AC" w:rsidRDefault="004F6514" w:rsidP="004F6514">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0E22AC">
        <w:rPr>
          <w:sz w:val="22"/>
          <w:szCs w:val="22"/>
        </w:rPr>
        <w:t>отозвать поданную заявку и в последствии подать новую заявку;</w:t>
      </w:r>
    </w:p>
    <w:p w14:paraId="216F0147" w14:textId="77777777" w:rsidR="004F6514" w:rsidRPr="000E22AC" w:rsidRDefault="004F6514" w:rsidP="004F6514">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0E22AC">
        <w:rPr>
          <w:sz w:val="22"/>
          <w:szCs w:val="22"/>
        </w:rPr>
        <w:t>не отзывать поданной заявки;</w:t>
      </w:r>
    </w:p>
    <w:p w14:paraId="3A90D34A" w14:textId="77777777" w:rsidR="004F6514" w:rsidRPr="000E22AC" w:rsidRDefault="004F6514" w:rsidP="004F6514">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0E22AC">
        <w:rPr>
          <w:sz w:val="22"/>
          <w:szCs w:val="22"/>
        </w:rPr>
        <w:t>дать дополнения, разъяснения к поданной заявке.</w:t>
      </w:r>
    </w:p>
    <w:p w14:paraId="61069732" w14:textId="77777777" w:rsidR="004F6514" w:rsidRPr="000E22AC" w:rsidRDefault="004F6514" w:rsidP="004F6514">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0E22AC">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54E346C8" w14:textId="77777777" w:rsidR="004F6514" w:rsidRPr="000E22AC" w:rsidRDefault="004F6514" w:rsidP="004F6514">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0E22AC">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2E1F5CE5" w14:textId="77777777" w:rsidR="004F6514" w:rsidRPr="000E22AC" w:rsidRDefault="004F6514" w:rsidP="004F6514">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0E22AC">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043B88CC" w14:textId="77777777" w:rsidR="004F6514" w:rsidRPr="000E22AC" w:rsidRDefault="004F6514" w:rsidP="004F6514">
      <w:pPr>
        <w:pStyle w:val="3e"/>
        <w:widowControl w:val="0"/>
        <w:numPr>
          <w:ilvl w:val="2"/>
          <w:numId w:val="28"/>
        </w:numPr>
        <w:tabs>
          <w:tab w:val="clear" w:pos="720"/>
          <w:tab w:val="left" w:pos="284"/>
          <w:tab w:val="left" w:pos="851"/>
        </w:tabs>
        <w:autoSpaceDE w:val="0"/>
        <w:autoSpaceDN w:val="0"/>
        <w:adjustRightInd w:val="0"/>
        <w:ind w:left="0" w:firstLine="0"/>
        <w:jc w:val="both"/>
        <w:rPr>
          <w:sz w:val="22"/>
          <w:szCs w:val="22"/>
        </w:rPr>
      </w:pPr>
      <w:r w:rsidRPr="000E22AC">
        <w:rPr>
          <w:sz w:val="22"/>
          <w:szCs w:val="22"/>
        </w:rPr>
        <w:t>Заявки, полученные заказчиком после окончания срока подачи заявок, установленного документацией закупочной процедуры, не рассматриваются и направляются участникам закупки, подавшим такие заявки, по их письменному запросу без нарушения целостности конверта, в котором была подана такая заявка. Опоздавшие заявки не вскрываются и не рассматриваются.</w:t>
      </w:r>
    </w:p>
    <w:p w14:paraId="7AFBB826" w14:textId="77777777" w:rsidR="004F6514" w:rsidRPr="000E22AC" w:rsidRDefault="004F6514" w:rsidP="004F6514">
      <w:pPr>
        <w:widowControl w:val="0"/>
        <w:numPr>
          <w:ilvl w:val="1"/>
          <w:numId w:val="28"/>
        </w:numPr>
        <w:tabs>
          <w:tab w:val="clear" w:pos="862"/>
          <w:tab w:val="left" w:pos="851"/>
        </w:tabs>
        <w:ind w:left="0" w:firstLine="0"/>
        <w:outlineLvl w:val="1"/>
        <w:rPr>
          <w:b/>
          <w:sz w:val="22"/>
          <w:szCs w:val="22"/>
        </w:rPr>
      </w:pPr>
      <w:r w:rsidRPr="000E22AC">
        <w:rPr>
          <w:b/>
          <w:sz w:val="22"/>
          <w:szCs w:val="22"/>
        </w:rPr>
        <w:t>Изменение Заявок или их отзыв</w:t>
      </w:r>
      <w:bookmarkEnd w:id="36"/>
      <w:bookmarkEnd w:id="37"/>
      <w:bookmarkEnd w:id="38"/>
      <w:bookmarkEnd w:id="39"/>
      <w:r w:rsidRPr="000E22AC">
        <w:rPr>
          <w:b/>
          <w:sz w:val="22"/>
          <w:szCs w:val="22"/>
        </w:rPr>
        <w:t>.</w:t>
      </w:r>
    </w:p>
    <w:p w14:paraId="25D472EE" w14:textId="77777777" w:rsidR="004F6514" w:rsidRPr="000E22AC" w:rsidRDefault="004F6514" w:rsidP="004F6514">
      <w:pPr>
        <w:widowControl w:val="0"/>
        <w:numPr>
          <w:ilvl w:val="2"/>
          <w:numId w:val="28"/>
        </w:numPr>
        <w:tabs>
          <w:tab w:val="clear" w:pos="720"/>
          <w:tab w:val="left" w:pos="851"/>
          <w:tab w:val="left" w:pos="1701"/>
        </w:tabs>
        <w:ind w:left="0" w:firstLine="0"/>
        <w:jc w:val="both"/>
        <w:rPr>
          <w:sz w:val="22"/>
          <w:szCs w:val="22"/>
        </w:rPr>
      </w:pPr>
      <w:bookmarkStart w:id="40" w:name="_Toc269472549"/>
      <w:r w:rsidRPr="000E22AC">
        <w:rPr>
          <w:sz w:val="22"/>
          <w:szCs w:val="22"/>
        </w:rPr>
        <w:t>Участник процедуры закупки, подавший заявку, вправе изменить или отозвать свою заявку в любое время после ее подачи, но до истечения срока предоставления заявок по данной закупке</w:t>
      </w:r>
      <w:r w:rsidRPr="000E22AC">
        <w:rPr>
          <w:b/>
          <w:bCs/>
          <w:i/>
          <w:sz w:val="22"/>
          <w:szCs w:val="22"/>
        </w:rPr>
        <w:t>.</w:t>
      </w:r>
      <w:r w:rsidRPr="000E22AC">
        <w:rPr>
          <w:sz w:val="22"/>
          <w:szCs w:val="22"/>
        </w:rPr>
        <w:t xml:space="preserve"> Изменение и (или) отзыв заявок после истечения срока подачи заявок на участие в закупке, установленного документацией о закупке, не допускается.</w:t>
      </w:r>
    </w:p>
    <w:p w14:paraId="6249E84E" w14:textId="77777777" w:rsidR="004F6514" w:rsidRPr="000E22AC" w:rsidRDefault="004F6514" w:rsidP="004F6514">
      <w:pPr>
        <w:widowControl w:val="0"/>
        <w:numPr>
          <w:ilvl w:val="2"/>
          <w:numId w:val="28"/>
        </w:numPr>
        <w:tabs>
          <w:tab w:val="clear" w:pos="720"/>
          <w:tab w:val="left" w:pos="851"/>
          <w:tab w:val="left" w:pos="1701"/>
        </w:tabs>
        <w:ind w:left="0" w:firstLine="0"/>
        <w:jc w:val="both"/>
        <w:rPr>
          <w:sz w:val="22"/>
          <w:szCs w:val="22"/>
        </w:rPr>
      </w:pPr>
      <w:r w:rsidRPr="000E22AC">
        <w:rPr>
          <w:sz w:val="22"/>
          <w:szCs w:val="22"/>
        </w:rPr>
        <w:t>Изменение Заявки осуществляется в соответствии с требованиями настоящей документации, установленными к подаче заявок, с включением следующих документов:</w:t>
      </w:r>
    </w:p>
    <w:p w14:paraId="4861DBFE" w14:textId="77777777" w:rsidR="004F6514" w:rsidRPr="000E22AC" w:rsidRDefault="004F6514" w:rsidP="004F6514">
      <w:pPr>
        <w:pStyle w:val="afff"/>
        <w:widowControl w:val="0"/>
        <w:numPr>
          <w:ilvl w:val="4"/>
          <w:numId w:val="29"/>
        </w:numPr>
        <w:tabs>
          <w:tab w:val="left" w:pos="851"/>
        </w:tabs>
        <w:spacing w:line="240" w:lineRule="auto"/>
        <w:ind w:left="0" w:firstLine="0"/>
      </w:pPr>
      <w:r w:rsidRPr="000E22AC">
        <w:t>обращение к организатору размещения заказа с просьбой об изменении Заявки  на бланке организации (для юридического лица);</w:t>
      </w:r>
    </w:p>
    <w:p w14:paraId="6D416913" w14:textId="77777777" w:rsidR="004F6514" w:rsidRPr="000E22AC" w:rsidRDefault="004F6514" w:rsidP="004F6514">
      <w:pPr>
        <w:pStyle w:val="afff"/>
        <w:widowControl w:val="0"/>
        <w:numPr>
          <w:ilvl w:val="4"/>
          <w:numId w:val="29"/>
        </w:numPr>
        <w:tabs>
          <w:tab w:val="left" w:pos="851"/>
        </w:tabs>
        <w:spacing w:line="240" w:lineRule="auto"/>
        <w:ind w:left="0" w:firstLine="0"/>
      </w:pPr>
      <w:r w:rsidRPr="000E22AC">
        <w:t>перечень изменений в заявке с указанием документов первоначального состава Заявки, которых данные изменения касаются;</w:t>
      </w:r>
    </w:p>
    <w:p w14:paraId="0168FAE3" w14:textId="77777777" w:rsidR="004F6514" w:rsidRPr="000E22AC" w:rsidRDefault="004F6514" w:rsidP="004F6514">
      <w:pPr>
        <w:pStyle w:val="afff"/>
        <w:widowControl w:val="0"/>
        <w:numPr>
          <w:ilvl w:val="4"/>
          <w:numId w:val="29"/>
        </w:numPr>
        <w:tabs>
          <w:tab w:val="left" w:pos="851"/>
        </w:tabs>
        <w:spacing w:line="240" w:lineRule="auto"/>
        <w:ind w:left="0" w:firstLine="0"/>
      </w:pPr>
      <w:r w:rsidRPr="000E22AC">
        <w:t>новые версии документов, которые изменяются. Если изменения касаются сведений, указываемых в Разделе 8 форма 1 «Заявка на участие в запросе оферт», измененная форма 1 также должна быть приложена в составе новых версий документов.</w:t>
      </w:r>
    </w:p>
    <w:p w14:paraId="336D890B" w14:textId="77777777" w:rsidR="004F6514" w:rsidRPr="000E22AC" w:rsidRDefault="004F6514" w:rsidP="004F6514">
      <w:pPr>
        <w:pStyle w:val="afff"/>
        <w:widowControl w:val="0"/>
        <w:tabs>
          <w:tab w:val="left" w:pos="851"/>
        </w:tabs>
        <w:spacing w:line="240" w:lineRule="auto"/>
        <w:ind w:firstLine="0"/>
        <w:rPr>
          <w:bCs w:val="0"/>
        </w:rPr>
      </w:pPr>
      <w:r w:rsidRPr="000E22AC">
        <w:t xml:space="preserve">- В </w:t>
      </w:r>
      <w:r w:rsidRPr="000E22AC">
        <w:rPr>
          <w:bCs w:val="0"/>
        </w:rPr>
        <w:t>случае изменений заявок дополнительно указывается «Изменение Заявки (Заявки на участие в процедуре закупки)».</w:t>
      </w:r>
    </w:p>
    <w:p w14:paraId="0C2F35C7" w14:textId="77777777" w:rsidR="004F6514" w:rsidRPr="000E22AC" w:rsidRDefault="004F6514" w:rsidP="004F6514">
      <w:pPr>
        <w:widowControl w:val="0"/>
        <w:numPr>
          <w:ilvl w:val="2"/>
          <w:numId w:val="28"/>
        </w:numPr>
        <w:tabs>
          <w:tab w:val="clear" w:pos="720"/>
          <w:tab w:val="left" w:pos="851"/>
          <w:tab w:val="left" w:pos="1701"/>
        </w:tabs>
        <w:ind w:left="0" w:firstLine="0"/>
        <w:jc w:val="both"/>
        <w:rPr>
          <w:sz w:val="22"/>
          <w:szCs w:val="22"/>
        </w:rPr>
      </w:pPr>
      <w:r w:rsidRPr="000E22AC">
        <w:rPr>
          <w:sz w:val="22"/>
          <w:szCs w:val="22"/>
        </w:rPr>
        <w:t>Для отзыва Заявки, участник процедуры закупки, подавший Заявку, предоставляет организатору размещения заказа уведомление об отзыве, подписанное уполномоченным лицом участника процедуры закупки. В уведомлении указывается наименование запроса оферт, по которому отзывается данная Заявка, наименование и почтовый адрес участника процедуры закупки, отзывающего Заявку, способ возврата Заявки (в случае такой необходимости). Расходы по возврату отзываемой участником процедуры закупки Заявки относятся на его счет.</w:t>
      </w:r>
    </w:p>
    <w:p w14:paraId="0A2EDCEA" w14:textId="77777777" w:rsidR="004F6514" w:rsidRPr="000E22AC" w:rsidRDefault="004F6514" w:rsidP="004F6514">
      <w:pPr>
        <w:widowControl w:val="0"/>
        <w:numPr>
          <w:ilvl w:val="1"/>
          <w:numId w:val="28"/>
        </w:numPr>
        <w:tabs>
          <w:tab w:val="clear" w:pos="862"/>
          <w:tab w:val="left" w:pos="851"/>
          <w:tab w:val="left" w:pos="1418"/>
        </w:tabs>
        <w:ind w:left="0" w:firstLine="0"/>
        <w:jc w:val="both"/>
        <w:outlineLvl w:val="1"/>
        <w:rPr>
          <w:b/>
          <w:sz w:val="22"/>
          <w:szCs w:val="22"/>
        </w:rPr>
      </w:pPr>
      <w:r w:rsidRPr="000E22AC">
        <w:rPr>
          <w:b/>
          <w:sz w:val="22"/>
          <w:szCs w:val="22"/>
        </w:rPr>
        <w:t>Вскрытие конвертов с заявками участников.</w:t>
      </w:r>
    </w:p>
    <w:p w14:paraId="42DDAF06" w14:textId="77777777" w:rsidR="004F6514" w:rsidRPr="000E22AC" w:rsidRDefault="004F6514" w:rsidP="004F6514">
      <w:pPr>
        <w:pStyle w:val="3e"/>
        <w:widowControl w:val="0"/>
        <w:numPr>
          <w:ilvl w:val="2"/>
          <w:numId w:val="28"/>
        </w:numPr>
        <w:tabs>
          <w:tab w:val="clear" w:pos="720"/>
          <w:tab w:val="left" w:pos="284"/>
          <w:tab w:val="left" w:pos="851"/>
        </w:tabs>
        <w:autoSpaceDE w:val="0"/>
        <w:autoSpaceDN w:val="0"/>
        <w:adjustRightInd w:val="0"/>
        <w:ind w:left="0" w:firstLine="0"/>
        <w:jc w:val="both"/>
        <w:rPr>
          <w:sz w:val="22"/>
          <w:szCs w:val="22"/>
        </w:rPr>
      </w:pPr>
      <w:bookmarkStart w:id="41" w:name="_Toc295134165"/>
      <w:bookmarkStart w:id="42" w:name="_Toc315422444"/>
      <w:bookmarkStart w:id="43" w:name="_Toc269835279"/>
      <w:bookmarkStart w:id="44" w:name="_Toc270595288"/>
      <w:bookmarkStart w:id="45" w:name="_Toc271294290"/>
      <w:bookmarkStart w:id="46" w:name="_Toc263441567"/>
      <w:bookmarkStart w:id="47" w:name="_Toc269476359"/>
      <w:bookmarkStart w:id="48" w:name="_Toc295134167"/>
      <w:bookmarkStart w:id="49" w:name="_Toc315422446"/>
      <w:bookmarkStart w:id="50" w:name="sub_148"/>
      <w:bookmarkEnd w:id="40"/>
      <w:r w:rsidRPr="000E22AC">
        <w:rPr>
          <w:sz w:val="22"/>
          <w:szCs w:val="22"/>
        </w:rPr>
        <w:t xml:space="preserve">В день, во время и в месте, указанном в извещении и информационной карте документации закупочной процедуры, закупочной комиссией вскрываются конверты с заявками, которые поступили </w:t>
      </w:r>
      <w:r w:rsidRPr="000E22AC">
        <w:rPr>
          <w:sz w:val="22"/>
          <w:szCs w:val="22"/>
        </w:rPr>
        <w:lastRenderedPageBreak/>
        <w:t>заказчику в установленные извещением и документацией закупочной процедуры сроки.</w:t>
      </w:r>
    </w:p>
    <w:p w14:paraId="4D90493D" w14:textId="77777777" w:rsidR="004F6514" w:rsidRPr="000E22AC" w:rsidRDefault="004F6514" w:rsidP="004F6514">
      <w:pPr>
        <w:pStyle w:val="3e"/>
        <w:widowControl w:val="0"/>
        <w:numPr>
          <w:ilvl w:val="2"/>
          <w:numId w:val="28"/>
        </w:numPr>
        <w:tabs>
          <w:tab w:val="clear" w:pos="720"/>
          <w:tab w:val="left" w:pos="284"/>
          <w:tab w:val="left" w:pos="851"/>
        </w:tabs>
        <w:autoSpaceDE w:val="0"/>
        <w:autoSpaceDN w:val="0"/>
        <w:adjustRightInd w:val="0"/>
        <w:ind w:left="0" w:firstLine="0"/>
        <w:jc w:val="both"/>
        <w:rPr>
          <w:sz w:val="22"/>
          <w:szCs w:val="22"/>
        </w:rPr>
      </w:pPr>
      <w:r w:rsidRPr="000E22AC">
        <w:rPr>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по письменному запросу участника закупки, подавшего такую заявку, возвращаются данному участнику.</w:t>
      </w:r>
    </w:p>
    <w:p w14:paraId="33569967" w14:textId="77777777" w:rsidR="004F6514" w:rsidRPr="000E22AC" w:rsidRDefault="004F6514" w:rsidP="004F6514">
      <w:pPr>
        <w:pStyle w:val="3e"/>
        <w:widowControl w:val="0"/>
        <w:numPr>
          <w:ilvl w:val="2"/>
          <w:numId w:val="28"/>
        </w:numPr>
        <w:tabs>
          <w:tab w:val="clear" w:pos="720"/>
          <w:tab w:val="left" w:pos="284"/>
          <w:tab w:val="left" w:pos="851"/>
        </w:tabs>
        <w:autoSpaceDE w:val="0"/>
        <w:autoSpaceDN w:val="0"/>
        <w:adjustRightInd w:val="0"/>
        <w:ind w:left="0" w:firstLine="0"/>
        <w:jc w:val="both"/>
        <w:rPr>
          <w:sz w:val="22"/>
          <w:szCs w:val="22"/>
        </w:rPr>
      </w:pPr>
      <w:r w:rsidRPr="000E22AC">
        <w:rPr>
          <w:sz w:val="22"/>
          <w:szCs w:val="22"/>
        </w:rPr>
        <w:t>В ходе вскрытия поступивших на участие в закупочной процедуре конвертов с заявками председатель или иной член закупочной комиссии, исходя из представленных в заявке документов, оглашает следующую информацию:</w:t>
      </w:r>
    </w:p>
    <w:p w14:paraId="1C47E202" w14:textId="77777777" w:rsidR="004F6514" w:rsidRPr="000E22AC" w:rsidRDefault="004F6514" w:rsidP="004F6514">
      <w:pPr>
        <w:pStyle w:val="3e"/>
        <w:widowControl w:val="0"/>
        <w:numPr>
          <w:ilvl w:val="3"/>
          <w:numId w:val="28"/>
        </w:numPr>
        <w:tabs>
          <w:tab w:val="left" w:pos="284"/>
          <w:tab w:val="left" w:pos="851"/>
        </w:tabs>
        <w:autoSpaceDE w:val="0"/>
        <w:autoSpaceDN w:val="0"/>
        <w:adjustRightInd w:val="0"/>
        <w:ind w:left="0" w:firstLine="0"/>
        <w:jc w:val="both"/>
        <w:rPr>
          <w:sz w:val="22"/>
          <w:szCs w:val="22"/>
        </w:rPr>
      </w:pPr>
      <w:r w:rsidRPr="000E22AC">
        <w:rPr>
          <w:sz w:val="22"/>
          <w:szCs w:val="22"/>
        </w:rPr>
        <w:t>о содержимом конверта (заявка, ее изменение, отзыв, иное);</w:t>
      </w:r>
    </w:p>
    <w:p w14:paraId="0CB61530" w14:textId="77777777" w:rsidR="004F6514" w:rsidRPr="000E22AC" w:rsidRDefault="004F6514" w:rsidP="004F6514">
      <w:pPr>
        <w:pStyle w:val="3e"/>
        <w:widowControl w:val="0"/>
        <w:numPr>
          <w:ilvl w:val="3"/>
          <w:numId w:val="28"/>
        </w:numPr>
        <w:tabs>
          <w:tab w:val="left" w:pos="284"/>
          <w:tab w:val="left" w:pos="851"/>
        </w:tabs>
        <w:autoSpaceDE w:val="0"/>
        <w:autoSpaceDN w:val="0"/>
        <w:adjustRightInd w:val="0"/>
        <w:ind w:left="0" w:firstLine="0"/>
        <w:jc w:val="both"/>
        <w:rPr>
          <w:sz w:val="22"/>
          <w:szCs w:val="22"/>
        </w:rPr>
      </w:pPr>
      <w:r w:rsidRPr="000E22AC">
        <w:rPr>
          <w:sz w:val="22"/>
          <w:szCs w:val="22"/>
        </w:rPr>
        <w:t>наименование (для юридического лица), фамилия, имя, отчество (для физического лица) каждого участника закупки, конверт с заявкой которого вскрывается;</w:t>
      </w:r>
    </w:p>
    <w:p w14:paraId="4057773A" w14:textId="77777777" w:rsidR="004F6514" w:rsidRPr="000E22AC" w:rsidRDefault="004F6514" w:rsidP="004F6514">
      <w:pPr>
        <w:pStyle w:val="3e"/>
        <w:widowControl w:val="0"/>
        <w:numPr>
          <w:ilvl w:val="3"/>
          <w:numId w:val="28"/>
        </w:numPr>
        <w:tabs>
          <w:tab w:val="left" w:pos="284"/>
          <w:tab w:val="left" w:pos="851"/>
        </w:tabs>
        <w:autoSpaceDE w:val="0"/>
        <w:autoSpaceDN w:val="0"/>
        <w:adjustRightInd w:val="0"/>
        <w:ind w:left="0" w:firstLine="0"/>
        <w:jc w:val="both"/>
        <w:rPr>
          <w:sz w:val="22"/>
          <w:szCs w:val="22"/>
        </w:rPr>
      </w:pPr>
      <w:r w:rsidRPr="000E22AC">
        <w:rPr>
          <w:sz w:val="22"/>
          <w:szCs w:val="22"/>
        </w:rPr>
        <w:t>наличие документов, предусмотренных документацией закупочной процедуры;</w:t>
      </w:r>
    </w:p>
    <w:p w14:paraId="7685CD06" w14:textId="77777777" w:rsidR="004F6514" w:rsidRPr="000E22AC" w:rsidRDefault="004F6514" w:rsidP="004F6514">
      <w:pPr>
        <w:pStyle w:val="3e"/>
        <w:widowControl w:val="0"/>
        <w:numPr>
          <w:ilvl w:val="3"/>
          <w:numId w:val="28"/>
        </w:numPr>
        <w:tabs>
          <w:tab w:val="left" w:pos="284"/>
          <w:tab w:val="left" w:pos="851"/>
        </w:tabs>
        <w:autoSpaceDE w:val="0"/>
        <w:autoSpaceDN w:val="0"/>
        <w:adjustRightInd w:val="0"/>
        <w:ind w:left="0" w:firstLine="0"/>
        <w:jc w:val="both"/>
        <w:rPr>
          <w:sz w:val="22"/>
          <w:szCs w:val="22"/>
        </w:rPr>
      </w:pPr>
      <w:r w:rsidRPr="000E22AC">
        <w:rPr>
          <w:sz w:val="22"/>
          <w:szCs w:val="22"/>
        </w:rPr>
        <w:t>любую другую информацию, которую закупочная комиссия сочтет нужной огласить.</w:t>
      </w:r>
    </w:p>
    <w:p w14:paraId="06176109" w14:textId="77777777" w:rsidR="004F6514" w:rsidRPr="000E22AC" w:rsidRDefault="004F6514" w:rsidP="004F6514">
      <w:pPr>
        <w:pStyle w:val="3e"/>
        <w:widowControl w:val="0"/>
        <w:numPr>
          <w:ilvl w:val="2"/>
          <w:numId w:val="28"/>
        </w:numPr>
        <w:tabs>
          <w:tab w:val="clear" w:pos="720"/>
          <w:tab w:val="left" w:pos="284"/>
          <w:tab w:val="left" w:pos="851"/>
        </w:tabs>
        <w:autoSpaceDE w:val="0"/>
        <w:autoSpaceDN w:val="0"/>
        <w:adjustRightInd w:val="0"/>
        <w:ind w:left="0" w:firstLine="0"/>
        <w:jc w:val="both"/>
        <w:rPr>
          <w:sz w:val="22"/>
          <w:szCs w:val="22"/>
        </w:rPr>
      </w:pPr>
      <w:r w:rsidRPr="000E22AC">
        <w:rPr>
          <w:sz w:val="22"/>
          <w:szCs w:val="22"/>
        </w:rPr>
        <w:t>По результатам процедуры вскрытия конвертов с заявками закупочная комиссия составляет соответствующий протокол.</w:t>
      </w:r>
    </w:p>
    <w:p w14:paraId="49F24181" w14:textId="77777777" w:rsidR="004F6514" w:rsidRPr="000E22AC" w:rsidRDefault="004F6514" w:rsidP="004F6514">
      <w:pPr>
        <w:pStyle w:val="3e"/>
        <w:widowControl w:val="0"/>
        <w:numPr>
          <w:ilvl w:val="2"/>
          <w:numId w:val="28"/>
        </w:numPr>
        <w:tabs>
          <w:tab w:val="clear" w:pos="720"/>
          <w:tab w:val="left" w:pos="284"/>
          <w:tab w:val="left" w:pos="851"/>
        </w:tabs>
        <w:autoSpaceDE w:val="0"/>
        <w:autoSpaceDN w:val="0"/>
        <w:adjustRightInd w:val="0"/>
        <w:ind w:left="0" w:firstLine="0"/>
        <w:jc w:val="both"/>
        <w:rPr>
          <w:sz w:val="22"/>
          <w:szCs w:val="22"/>
        </w:rPr>
      </w:pPr>
      <w:r w:rsidRPr="000E22AC">
        <w:rPr>
          <w:sz w:val="22"/>
          <w:szCs w:val="22"/>
        </w:rPr>
        <w: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 же информация о возможности заключения договора с единственным поставщиком (исполнителем, подрядчиком).</w:t>
      </w:r>
    </w:p>
    <w:p w14:paraId="6DC7C448" w14:textId="77777777" w:rsidR="004F6514" w:rsidRPr="000E22AC" w:rsidRDefault="004F6514" w:rsidP="004F6514">
      <w:pPr>
        <w:pStyle w:val="3e"/>
        <w:widowControl w:val="0"/>
        <w:numPr>
          <w:ilvl w:val="2"/>
          <w:numId w:val="28"/>
        </w:numPr>
        <w:tabs>
          <w:tab w:val="clear" w:pos="720"/>
          <w:tab w:val="left" w:pos="284"/>
          <w:tab w:val="left" w:pos="851"/>
        </w:tabs>
        <w:autoSpaceDE w:val="0"/>
        <w:autoSpaceDN w:val="0"/>
        <w:adjustRightInd w:val="0"/>
        <w:ind w:left="0" w:firstLine="0"/>
        <w:jc w:val="both"/>
        <w:rPr>
          <w:sz w:val="22"/>
          <w:szCs w:val="22"/>
        </w:rPr>
      </w:pPr>
      <w:r w:rsidRPr="000E22AC">
        <w:rPr>
          <w:sz w:val="22"/>
          <w:szCs w:val="22"/>
        </w:rPr>
        <w:t>Протокол вскрытия конвертов размещается заказчиком не позднее чем через 3 дня со дня подписания на официальном сайте заказчика и (или) в единой информационной системе.</w:t>
      </w:r>
    </w:p>
    <w:bookmarkEnd w:id="41"/>
    <w:bookmarkEnd w:id="42"/>
    <w:p w14:paraId="23C1F6DE" w14:textId="77777777" w:rsidR="004F6514" w:rsidRPr="000E22AC" w:rsidRDefault="004F6514" w:rsidP="004F6514">
      <w:pPr>
        <w:widowControl w:val="0"/>
        <w:numPr>
          <w:ilvl w:val="1"/>
          <w:numId w:val="28"/>
        </w:numPr>
        <w:tabs>
          <w:tab w:val="clear" w:pos="862"/>
          <w:tab w:val="left" w:pos="851"/>
          <w:tab w:val="left" w:pos="1701"/>
        </w:tabs>
        <w:ind w:left="0" w:firstLine="0"/>
        <w:jc w:val="both"/>
        <w:rPr>
          <w:sz w:val="22"/>
          <w:szCs w:val="22"/>
        </w:rPr>
      </w:pPr>
      <w:r w:rsidRPr="000E22AC">
        <w:rPr>
          <w:b/>
          <w:sz w:val="22"/>
          <w:szCs w:val="22"/>
        </w:rPr>
        <w:t>Оценка и сопоставление заявок.</w:t>
      </w:r>
    </w:p>
    <w:p w14:paraId="63286E19" w14:textId="77777777" w:rsidR="004F6514" w:rsidRPr="000E22AC" w:rsidRDefault="004F6514" w:rsidP="004F6514">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bookmarkStart w:id="51" w:name="sub_1482"/>
      <w:bookmarkEnd w:id="43"/>
      <w:bookmarkEnd w:id="44"/>
      <w:bookmarkEnd w:id="45"/>
      <w:bookmarkEnd w:id="46"/>
      <w:bookmarkEnd w:id="47"/>
      <w:bookmarkEnd w:id="48"/>
      <w:bookmarkEnd w:id="49"/>
      <w:bookmarkEnd w:id="50"/>
      <w:r w:rsidRPr="000E22AC">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2114B1EA" w14:textId="77777777" w:rsidR="004F6514" w:rsidRPr="000E22AC" w:rsidRDefault="004F6514" w:rsidP="004F6514">
      <w:pPr>
        <w:widowControl w:val="0"/>
        <w:numPr>
          <w:ilvl w:val="2"/>
          <w:numId w:val="28"/>
        </w:numPr>
        <w:tabs>
          <w:tab w:val="clear" w:pos="720"/>
          <w:tab w:val="left" w:pos="284"/>
          <w:tab w:val="left" w:pos="851"/>
        </w:tabs>
        <w:autoSpaceDE w:val="0"/>
        <w:autoSpaceDN w:val="0"/>
        <w:adjustRightInd w:val="0"/>
        <w:contextualSpacing/>
        <w:jc w:val="both"/>
        <w:rPr>
          <w:sz w:val="22"/>
          <w:szCs w:val="22"/>
        </w:rPr>
      </w:pPr>
      <w:r w:rsidRPr="000E22AC">
        <w:rPr>
          <w:sz w:val="22"/>
          <w:szCs w:val="22"/>
        </w:rPr>
        <w:t>Оценка и сопоставление заявок осуществляется в следующем порядке:</w:t>
      </w:r>
    </w:p>
    <w:p w14:paraId="31FA2903" w14:textId="77777777" w:rsidR="004F6514" w:rsidRPr="000E22AC" w:rsidRDefault="004F6514" w:rsidP="004F6514">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0E22AC">
        <w:rPr>
          <w:sz w:val="22"/>
          <w:szCs w:val="22"/>
        </w:rPr>
        <w:t>проведение отборочной стадии;</w:t>
      </w:r>
    </w:p>
    <w:p w14:paraId="65042B1C" w14:textId="77777777" w:rsidR="004F6514" w:rsidRPr="000E22AC" w:rsidRDefault="004F6514" w:rsidP="004F6514">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0E22AC">
        <w:rPr>
          <w:sz w:val="22"/>
          <w:szCs w:val="22"/>
        </w:rPr>
        <w:t>проведение оценочной стадии.</w:t>
      </w:r>
    </w:p>
    <w:p w14:paraId="6BF6B4E6" w14:textId="77777777" w:rsidR="004F6514" w:rsidRPr="000E22AC" w:rsidRDefault="004F6514" w:rsidP="004F6514">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0E22AC">
        <w:rPr>
          <w:sz w:val="22"/>
          <w:szCs w:val="22"/>
        </w:rPr>
        <w:t>Отборочная стадия. В рамках отборочной стадии последовательно выполняются следующие действия:</w:t>
      </w:r>
    </w:p>
    <w:p w14:paraId="7286D2B0" w14:textId="77777777" w:rsidR="004F6514" w:rsidRPr="000E22AC" w:rsidRDefault="004F6514" w:rsidP="004F6514">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0E22AC">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394DA2F3" w14:textId="77777777" w:rsidR="004F6514" w:rsidRPr="000E22AC" w:rsidRDefault="004F6514" w:rsidP="004F6514">
      <w:pPr>
        <w:widowControl w:val="0"/>
        <w:numPr>
          <w:ilvl w:val="3"/>
          <w:numId w:val="28"/>
        </w:numPr>
        <w:tabs>
          <w:tab w:val="left" w:pos="284"/>
          <w:tab w:val="left" w:pos="851"/>
        </w:tabs>
        <w:autoSpaceDE w:val="0"/>
        <w:autoSpaceDN w:val="0"/>
        <w:adjustRightInd w:val="0"/>
        <w:ind w:left="0" w:firstLine="0"/>
        <w:contextualSpacing/>
        <w:jc w:val="both"/>
        <w:rPr>
          <w:b/>
          <w:sz w:val="22"/>
          <w:szCs w:val="22"/>
        </w:rPr>
      </w:pPr>
      <w:r w:rsidRPr="000E22AC">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электронной торговой площадки на которой размещена данная процедура.</w:t>
      </w:r>
    </w:p>
    <w:p w14:paraId="7271053D" w14:textId="77777777" w:rsidR="004F6514" w:rsidRPr="000E22AC" w:rsidRDefault="004F6514" w:rsidP="004F6514">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0E22AC">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74E2E181" w14:textId="77777777" w:rsidR="004F6514" w:rsidRPr="000E22AC" w:rsidRDefault="004F6514" w:rsidP="004F6514">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0E22AC">
        <w:rPr>
          <w:sz w:val="22"/>
          <w:szCs w:val="22"/>
        </w:rPr>
        <w:t>Проверка участника закупки на соответствие требованиям закупочной процедуры.</w:t>
      </w:r>
    </w:p>
    <w:p w14:paraId="3EF204E1" w14:textId="77777777" w:rsidR="004F6514" w:rsidRPr="000E22AC" w:rsidRDefault="004F6514" w:rsidP="004F6514">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0E22AC">
        <w:rPr>
          <w:sz w:val="22"/>
          <w:szCs w:val="22"/>
        </w:rPr>
        <w:t>Проверка предлагаемых товаров, работ, услуг на соответствие требованиям закупочной процедуры.</w:t>
      </w:r>
    </w:p>
    <w:p w14:paraId="65B1FEAF" w14:textId="77777777" w:rsidR="004F6514" w:rsidRPr="000E22AC" w:rsidRDefault="004F6514" w:rsidP="004F6514">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0E22AC">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78845C55" w14:textId="77777777" w:rsidR="004F6514" w:rsidRPr="000E22AC" w:rsidRDefault="004F6514" w:rsidP="004F6514">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0E22AC">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08D72424" w14:textId="77777777" w:rsidR="004F6514" w:rsidRPr="000E22AC" w:rsidRDefault="004F6514" w:rsidP="004F6514">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0E22AC">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409224E9" w14:textId="77777777" w:rsidR="004F6514" w:rsidRPr="000E22AC" w:rsidRDefault="004F6514" w:rsidP="004F6514">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0E22AC">
        <w:rPr>
          <w:sz w:val="22"/>
          <w:szCs w:val="22"/>
        </w:rPr>
        <w:t>Несоответствия участника закупки требованиям к участникам, установленным документацией закупочной процедуры.</w:t>
      </w:r>
    </w:p>
    <w:p w14:paraId="419EE273" w14:textId="77777777" w:rsidR="004F6514" w:rsidRPr="000E22AC" w:rsidRDefault="004F6514" w:rsidP="004F6514">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0E22AC">
        <w:rPr>
          <w:sz w:val="22"/>
          <w:szCs w:val="22"/>
        </w:rPr>
        <w:t>Несоответствия заявки требованиям к заявкам, установленным документацией закупочной процедуры.</w:t>
      </w:r>
    </w:p>
    <w:p w14:paraId="07622D86" w14:textId="77777777" w:rsidR="004F6514" w:rsidRPr="000E22AC" w:rsidRDefault="004F6514" w:rsidP="004F6514">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0E22AC">
        <w:rPr>
          <w:sz w:val="22"/>
          <w:szCs w:val="22"/>
        </w:rPr>
        <w:lastRenderedPageBreak/>
        <w:t>Несоответствия предлагаемых товаров, работ, услуг требованиям документации закупочной процедуры.</w:t>
      </w:r>
    </w:p>
    <w:p w14:paraId="5C7915B1" w14:textId="77777777" w:rsidR="004F6514" w:rsidRPr="000E22AC" w:rsidRDefault="004F6514" w:rsidP="004F6514">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0E22AC">
        <w:rPr>
          <w:sz w:val="22"/>
          <w:szCs w:val="22"/>
        </w:rPr>
        <w:t>Непредставления задатка в качестве обеспечения заявки.</w:t>
      </w:r>
    </w:p>
    <w:p w14:paraId="2C4200FE" w14:textId="77777777" w:rsidR="004F6514" w:rsidRPr="000E22AC" w:rsidRDefault="004F6514" w:rsidP="004F6514">
      <w:pPr>
        <w:widowControl w:val="0"/>
        <w:numPr>
          <w:ilvl w:val="3"/>
          <w:numId w:val="28"/>
        </w:numPr>
        <w:tabs>
          <w:tab w:val="left" w:pos="284"/>
          <w:tab w:val="left" w:pos="851"/>
        </w:tabs>
        <w:autoSpaceDE w:val="0"/>
        <w:autoSpaceDN w:val="0"/>
        <w:adjustRightInd w:val="0"/>
        <w:ind w:left="0" w:firstLine="0"/>
        <w:contextualSpacing/>
        <w:jc w:val="both"/>
        <w:rPr>
          <w:b/>
          <w:sz w:val="22"/>
          <w:szCs w:val="22"/>
        </w:rPr>
      </w:pPr>
      <w:r w:rsidRPr="000E22AC">
        <w:rPr>
          <w:sz w:val="22"/>
          <w:szCs w:val="22"/>
        </w:rPr>
        <w:t>Непредставления разъяснений заявки по запросу комиссии по закупке.</w:t>
      </w:r>
    </w:p>
    <w:p w14:paraId="7B2CD401" w14:textId="77777777" w:rsidR="004F6514" w:rsidRPr="000E22AC" w:rsidRDefault="004F6514" w:rsidP="004F6514">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0E22AC">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01CE325D" w14:textId="77777777" w:rsidR="004F6514" w:rsidRPr="000E22AC" w:rsidRDefault="004F6514" w:rsidP="004F6514">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0E22AC">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5E6EC0F9" w14:textId="77777777" w:rsidR="004F6514" w:rsidRPr="000E22AC" w:rsidRDefault="004F6514" w:rsidP="004F6514">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0E22AC">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59EDEA39" w14:textId="77777777" w:rsidR="004F6514" w:rsidRPr="000E22AC" w:rsidRDefault="004F6514" w:rsidP="004F6514">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0E22AC">
        <w:rPr>
          <w:sz w:val="22"/>
          <w:szCs w:val="22"/>
        </w:rPr>
        <w:t>Принятие участником решения об уменьшении величины уставного капитала.</w:t>
      </w:r>
    </w:p>
    <w:p w14:paraId="173F6E6B" w14:textId="77777777" w:rsidR="004F6514" w:rsidRPr="000E22AC" w:rsidRDefault="004F6514" w:rsidP="004F6514">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0E22AC">
        <w:rPr>
          <w:sz w:val="22"/>
          <w:szCs w:val="22"/>
        </w:rPr>
        <w:t>Иные случаи, установленные в документации о конкурентной закупке.</w:t>
      </w:r>
    </w:p>
    <w:p w14:paraId="777BACF3" w14:textId="77777777" w:rsidR="004F6514" w:rsidRPr="000E22AC" w:rsidRDefault="004F6514" w:rsidP="004F6514">
      <w:pPr>
        <w:pStyle w:val="1f2"/>
        <w:widowControl w:val="0"/>
        <w:numPr>
          <w:ilvl w:val="2"/>
          <w:numId w:val="28"/>
        </w:numPr>
        <w:tabs>
          <w:tab w:val="left" w:pos="284"/>
        </w:tabs>
        <w:autoSpaceDE w:val="0"/>
        <w:autoSpaceDN w:val="0"/>
        <w:adjustRightInd w:val="0"/>
        <w:spacing w:after="0" w:line="240" w:lineRule="auto"/>
        <w:ind w:left="0" w:firstLine="0"/>
        <w:contextualSpacing/>
        <w:jc w:val="both"/>
        <w:rPr>
          <w:rFonts w:ascii="Times New Roman" w:hAnsi="Times New Roman"/>
        </w:rPr>
      </w:pPr>
      <w:r w:rsidRPr="000E22AC">
        <w:rPr>
          <w:rFonts w:ascii="Times New Roman" w:hAnsi="Times New Roman"/>
        </w:rPr>
        <w:t>В случае, если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5EA6DB50" w14:textId="77777777" w:rsidR="004F6514" w:rsidRPr="000E22AC" w:rsidRDefault="004F6514" w:rsidP="004F6514">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0E22AC">
        <w:rPr>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14:paraId="423881C6" w14:textId="77777777" w:rsidR="004F6514" w:rsidRPr="000E22AC" w:rsidRDefault="004F6514" w:rsidP="004F6514">
      <w:pPr>
        <w:widowControl w:val="0"/>
        <w:numPr>
          <w:ilvl w:val="2"/>
          <w:numId w:val="28"/>
        </w:numPr>
        <w:tabs>
          <w:tab w:val="clear" w:pos="720"/>
          <w:tab w:val="left" w:pos="284"/>
          <w:tab w:val="left" w:pos="851"/>
        </w:tabs>
        <w:autoSpaceDE w:val="0"/>
        <w:autoSpaceDN w:val="0"/>
        <w:adjustRightInd w:val="0"/>
        <w:ind w:left="0" w:hanging="11"/>
        <w:contextualSpacing/>
        <w:jc w:val="both"/>
        <w:rPr>
          <w:sz w:val="22"/>
          <w:szCs w:val="22"/>
        </w:rPr>
      </w:pPr>
      <w:r w:rsidRPr="000E22AC">
        <w:rPr>
          <w:sz w:val="22"/>
          <w:szCs w:val="22"/>
        </w:rPr>
        <w:t>Оценка осуществляется в строгом соответствии с критериями и процедурами, указанными в документации закупочной процедуры.</w:t>
      </w:r>
    </w:p>
    <w:p w14:paraId="0CD7707C" w14:textId="77777777" w:rsidR="004F6514" w:rsidRPr="000E22AC" w:rsidRDefault="004F6514" w:rsidP="004F6514">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0E22AC">
        <w:rPr>
          <w:sz w:val="22"/>
          <w:szCs w:val="22"/>
        </w:rPr>
        <w:t>В ходе оценки закупочная комиссия присуждает заявкам участников баллы исходя из соответствия предложений участников критериям установленным документацией закупочной процедуры.</w:t>
      </w:r>
    </w:p>
    <w:p w14:paraId="4002F992" w14:textId="77777777" w:rsidR="004F6514" w:rsidRPr="000E22AC" w:rsidRDefault="004F6514" w:rsidP="004F6514">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0E22AC">
        <w:rPr>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14:paraId="4D2D3C8A" w14:textId="77777777" w:rsidR="004F6514" w:rsidRPr="000E22AC" w:rsidRDefault="004F6514" w:rsidP="004F6514">
      <w:pPr>
        <w:widowControl w:val="0"/>
        <w:numPr>
          <w:ilvl w:val="2"/>
          <w:numId w:val="28"/>
        </w:numPr>
        <w:tabs>
          <w:tab w:val="clear" w:pos="720"/>
          <w:tab w:val="left" w:pos="284"/>
          <w:tab w:val="left" w:pos="851"/>
        </w:tabs>
        <w:autoSpaceDE w:val="0"/>
        <w:autoSpaceDN w:val="0"/>
        <w:adjustRightInd w:val="0"/>
        <w:contextualSpacing/>
        <w:jc w:val="both"/>
        <w:rPr>
          <w:sz w:val="22"/>
          <w:szCs w:val="22"/>
        </w:rPr>
      </w:pPr>
      <w:r w:rsidRPr="000E22AC">
        <w:rPr>
          <w:sz w:val="22"/>
          <w:szCs w:val="22"/>
        </w:rPr>
        <w:t>Отборочная и оценочная стадии могут совмещаться (проводиться одновременно).</w:t>
      </w:r>
    </w:p>
    <w:p w14:paraId="5B78668D" w14:textId="77777777" w:rsidR="004F6514" w:rsidRPr="000E22AC" w:rsidRDefault="004F6514" w:rsidP="004F6514">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0E22AC">
        <w:rPr>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14:paraId="3503290F" w14:textId="77777777" w:rsidR="004F6514" w:rsidRPr="000E22AC" w:rsidRDefault="004F6514" w:rsidP="004F6514">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0E22AC">
        <w:rPr>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14:paraId="554AE543" w14:textId="77777777" w:rsidR="004F6514" w:rsidRPr="000E22AC" w:rsidRDefault="004F6514" w:rsidP="004F6514">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0E22AC">
        <w:rPr>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14:paraId="354A19C0" w14:textId="77777777" w:rsidR="004F6514" w:rsidRPr="000E22AC" w:rsidRDefault="004F6514" w:rsidP="004F6514">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0E22AC">
        <w:rPr>
          <w:sz w:val="22"/>
          <w:szCs w:val="22"/>
        </w:rPr>
        <w:t xml:space="preserve">Указанный протокол размещается заказчиком не позднее чем через 3 дня со дня его подписания в единой информационной системе. </w:t>
      </w:r>
    </w:p>
    <w:p w14:paraId="76CAAF7E" w14:textId="77777777" w:rsidR="004F6514" w:rsidRPr="000E22AC" w:rsidRDefault="004F6514" w:rsidP="004F6514">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0E22AC">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51"/>
    <w:p w14:paraId="58BB5F52" w14:textId="77777777" w:rsidR="004F6514" w:rsidRPr="000E22AC" w:rsidRDefault="004F6514" w:rsidP="004F6514">
      <w:pPr>
        <w:widowControl w:val="0"/>
        <w:numPr>
          <w:ilvl w:val="1"/>
          <w:numId w:val="28"/>
        </w:numPr>
        <w:tabs>
          <w:tab w:val="clear" w:pos="862"/>
          <w:tab w:val="left" w:pos="284"/>
          <w:tab w:val="left" w:pos="1320"/>
          <w:tab w:val="left" w:pos="1701"/>
        </w:tabs>
        <w:ind w:left="0" w:firstLine="0"/>
        <w:jc w:val="both"/>
        <w:rPr>
          <w:b/>
          <w:sz w:val="22"/>
          <w:szCs w:val="22"/>
        </w:rPr>
      </w:pPr>
      <w:r w:rsidRPr="000E22AC">
        <w:rPr>
          <w:b/>
          <w:sz w:val="22"/>
          <w:szCs w:val="22"/>
        </w:rPr>
        <w:t xml:space="preserve">Заключение договора с победителем (участником) запроса оферт: </w:t>
      </w:r>
    </w:p>
    <w:p w14:paraId="2744B205" w14:textId="77777777" w:rsidR="004F6514" w:rsidRPr="000E22AC" w:rsidRDefault="004F6514" w:rsidP="004F6514">
      <w:pPr>
        <w:pStyle w:val="1f2"/>
        <w:widowControl w:val="0"/>
        <w:numPr>
          <w:ilvl w:val="2"/>
          <w:numId w:val="28"/>
        </w:numPr>
        <w:tabs>
          <w:tab w:val="left" w:pos="284"/>
        </w:tabs>
        <w:autoSpaceDE w:val="0"/>
        <w:autoSpaceDN w:val="0"/>
        <w:adjustRightInd w:val="0"/>
        <w:spacing w:after="0" w:line="240" w:lineRule="auto"/>
        <w:ind w:left="0" w:hanging="11"/>
        <w:contextualSpacing/>
        <w:jc w:val="both"/>
        <w:rPr>
          <w:rFonts w:ascii="Times New Roman" w:hAnsi="Times New Roman"/>
        </w:rPr>
      </w:pPr>
      <w:r w:rsidRPr="000E22AC">
        <w:rPr>
          <w:rFonts w:ascii="Times New Roman" w:hAnsi="Times New Roman"/>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w:t>
      </w:r>
      <w:r w:rsidRPr="000E22AC">
        <w:rPr>
          <w:rFonts w:ascii="Times New Roman" w:hAnsi="Times New Roman"/>
        </w:rPr>
        <w:lastRenderedPageBreak/>
        <w:t>комиссии по осуществлению конкурентной закупки, оператора электронной площадки.</w:t>
      </w:r>
    </w:p>
    <w:p w14:paraId="116E2C81" w14:textId="77777777" w:rsidR="004F6514" w:rsidRPr="000E22AC" w:rsidRDefault="004F6514" w:rsidP="004F6514">
      <w:pPr>
        <w:widowControl w:val="0"/>
        <w:numPr>
          <w:ilvl w:val="2"/>
          <w:numId w:val="28"/>
        </w:numPr>
        <w:tabs>
          <w:tab w:val="clear" w:pos="720"/>
          <w:tab w:val="left" w:pos="851"/>
          <w:tab w:val="left" w:pos="960"/>
          <w:tab w:val="left" w:pos="1320"/>
          <w:tab w:val="left" w:pos="1701"/>
        </w:tabs>
        <w:ind w:left="0" w:firstLine="0"/>
        <w:jc w:val="both"/>
        <w:rPr>
          <w:sz w:val="22"/>
          <w:szCs w:val="22"/>
        </w:rPr>
      </w:pPr>
      <w:r w:rsidRPr="000E22AC">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4AAE1DAA" w14:textId="77777777" w:rsidR="004F6514" w:rsidRPr="000E22AC" w:rsidRDefault="004F6514" w:rsidP="004F6514">
      <w:pPr>
        <w:widowControl w:val="0"/>
        <w:numPr>
          <w:ilvl w:val="2"/>
          <w:numId w:val="28"/>
        </w:numPr>
        <w:tabs>
          <w:tab w:val="clear" w:pos="720"/>
          <w:tab w:val="left" w:pos="851"/>
          <w:tab w:val="left" w:pos="960"/>
          <w:tab w:val="left" w:pos="1320"/>
          <w:tab w:val="left" w:pos="1701"/>
        </w:tabs>
        <w:ind w:left="0" w:firstLine="0"/>
        <w:jc w:val="both"/>
        <w:rPr>
          <w:sz w:val="22"/>
          <w:szCs w:val="22"/>
        </w:rPr>
      </w:pPr>
      <w:r w:rsidRPr="000E22AC">
        <w:rPr>
          <w:sz w:val="22"/>
          <w:szCs w:val="22"/>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14:paraId="14B4E391" w14:textId="77777777" w:rsidR="004F6514" w:rsidRPr="000E22AC" w:rsidRDefault="004F6514" w:rsidP="004F6514">
      <w:pPr>
        <w:widowControl w:val="0"/>
        <w:numPr>
          <w:ilvl w:val="2"/>
          <w:numId w:val="28"/>
        </w:numPr>
        <w:tabs>
          <w:tab w:val="clear" w:pos="720"/>
          <w:tab w:val="left" w:pos="851"/>
          <w:tab w:val="left" w:pos="960"/>
          <w:tab w:val="left" w:pos="1320"/>
          <w:tab w:val="left" w:pos="1701"/>
        </w:tabs>
        <w:ind w:left="0" w:firstLine="0"/>
        <w:jc w:val="both"/>
        <w:rPr>
          <w:sz w:val="22"/>
          <w:szCs w:val="22"/>
        </w:rPr>
      </w:pPr>
      <w:r w:rsidRPr="000E22AC">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7A8AFF39" w14:textId="77777777" w:rsidR="004F6514" w:rsidRPr="000E22AC" w:rsidRDefault="004F6514" w:rsidP="004F6514">
      <w:pPr>
        <w:widowControl w:val="0"/>
        <w:numPr>
          <w:ilvl w:val="2"/>
          <w:numId w:val="28"/>
        </w:numPr>
        <w:tabs>
          <w:tab w:val="clear" w:pos="720"/>
          <w:tab w:val="left" w:pos="851"/>
          <w:tab w:val="left" w:pos="960"/>
          <w:tab w:val="left" w:pos="1320"/>
          <w:tab w:val="left" w:pos="1701"/>
        </w:tabs>
        <w:ind w:left="0" w:firstLine="0"/>
        <w:jc w:val="both"/>
        <w:rPr>
          <w:sz w:val="22"/>
          <w:szCs w:val="22"/>
        </w:rPr>
      </w:pPr>
      <w:r w:rsidRPr="000E22AC">
        <w:rPr>
          <w:sz w:val="22"/>
          <w:szCs w:val="22"/>
        </w:rPr>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14:paraId="416E2DD6" w14:textId="77777777" w:rsidR="004F6514" w:rsidRPr="000E22AC" w:rsidRDefault="004F6514" w:rsidP="004F6514">
      <w:pPr>
        <w:widowControl w:val="0"/>
        <w:numPr>
          <w:ilvl w:val="2"/>
          <w:numId w:val="28"/>
        </w:numPr>
        <w:tabs>
          <w:tab w:val="clear" w:pos="720"/>
          <w:tab w:val="left" w:pos="851"/>
          <w:tab w:val="left" w:pos="960"/>
          <w:tab w:val="left" w:pos="1320"/>
          <w:tab w:val="left" w:pos="1701"/>
        </w:tabs>
        <w:ind w:left="0" w:firstLine="0"/>
        <w:jc w:val="both"/>
        <w:rPr>
          <w:sz w:val="22"/>
          <w:szCs w:val="22"/>
        </w:rPr>
      </w:pPr>
      <w:r w:rsidRPr="000E22AC">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3AE13599" w14:textId="77777777" w:rsidR="004F6514" w:rsidRPr="000E22AC" w:rsidRDefault="004F6514" w:rsidP="004F6514">
      <w:pPr>
        <w:widowControl w:val="0"/>
        <w:numPr>
          <w:ilvl w:val="2"/>
          <w:numId w:val="28"/>
        </w:numPr>
        <w:tabs>
          <w:tab w:val="clear" w:pos="720"/>
          <w:tab w:val="left" w:pos="851"/>
          <w:tab w:val="left" w:pos="960"/>
          <w:tab w:val="left" w:pos="1320"/>
          <w:tab w:val="left" w:pos="1701"/>
        </w:tabs>
        <w:ind w:left="0" w:firstLine="0"/>
        <w:jc w:val="both"/>
        <w:rPr>
          <w:sz w:val="22"/>
          <w:szCs w:val="22"/>
        </w:rPr>
      </w:pPr>
      <w:r w:rsidRPr="000E22AC">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6CD1F3AA" w14:textId="77777777" w:rsidR="004F6514" w:rsidRPr="000E22AC" w:rsidRDefault="004F6514" w:rsidP="004F6514">
      <w:pPr>
        <w:widowControl w:val="0"/>
        <w:numPr>
          <w:ilvl w:val="2"/>
          <w:numId w:val="28"/>
        </w:numPr>
        <w:tabs>
          <w:tab w:val="clear" w:pos="720"/>
          <w:tab w:val="left" w:pos="851"/>
          <w:tab w:val="left" w:pos="960"/>
          <w:tab w:val="left" w:pos="1320"/>
          <w:tab w:val="left" w:pos="1701"/>
        </w:tabs>
        <w:ind w:left="0" w:firstLine="0"/>
        <w:jc w:val="both"/>
        <w:rPr>
          <w:sz w:val="22"/>
          <w:szCs w:val="22"/>
        </w:rPr>
      </w:pPr>
      <w:r w:rsidRPr="000E22AC">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4D7DACBB" w14:textId="77777777" w:rsidR="004F6514" w:rsidRPr="000E22AC" w:rsidRDefault="004F6514" w:rsidP="004F6514">
      <w:pPr>
        <w:widowControl w:val="0"/>
        <w:numPr>
          <w:ilvl w:val="2"/>
          <w:numId w:val="28"/>
        </w:numPr>
        <w:tabs>
          <w:tab w:val="clear" w:pos="720"/>
          <w:tab w:val="left" w:pos="851"/>
          <w:tab w:val="left" w:pos="960"/>
          <w:tab w:val="left" w:pos="1320"/>
          <w:tab w:val="left" w:pos="1701"/>
        </w:tabs>
        <w:ind w:left="0" w:firstLine="0"/>
        <w:jc w:val="both"/>
        <w:rPr>
          <w:sz w:val="22"/>
          <w:szCs w:val="22"/>
        </w:rPr>
      </w:pPr>
      <w:r w:rsidRPr="000E22AC">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69585208" w14:textId="77777777" w:rsidR="004F6514" w:rsidRPr="000E22AC" w:rsidRDefault="004F6514" w:rsidP="004F6514">
      <w:pPr>
        <w:widowControl w:val="0"/>
        <w:numPr>
          <w:ilvl w:val="2"/>
          <w:numId w:val="28"/>
        </w:numPr>
        <w:tabs>
          <w:tab w:val="clear" w:pos="720"/>
          <w:tab w:val="left" w:pos="851"/>
          <w:tab w:val="left" w:pos="960"/>
          <w:tab w:val="left" w:pos="1320"/>
          <w:tab w:val="left" w:pos="1701"/>
        </w:tabs>
        <w:ind w:left="0" w:firstLine="0"/>
        <w:jc w:val="both"/>
        <w:rPr>
          <w:sz w:val="22"/>
          <w:szCs w:val="22"/>
        </w:rPr>
      </w:pPr>
      <w:r w:rsidRPr="000E22AC">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7C4FDD69" w14:textId="77777777" w:rsidR="004F6514" w:rsidRPr="000E22AC" w:rsidRDefault="004F6514" w:rsidP="004F6514">
      <w:pPr>
        <w:widowControl w:val="0"/>
        <w:numPr>
          <w:ilvl w:val="2"/>
          <w:numId w:val="28"/>
        </w:numPr>
        <w:tabs>
          <w:tab w:val="clear" w:pos="720"/>
          <w:tab w:val="left" w:pos="851"/>
          <w:tab w:val="left" w:pos="960"/>
          <w:tab w:val="left" w:pos="1320"/>
          <w:tab w:val="left" w:pos="1701"/>
        </w:tabs>
        <w:ind w:left="0" w:firstLine="0"/>
        <w:jc w:val="both"/>
        <w:rPr>
          <w:sz w:val="22"/>
          <w:szCs w:val="22"/>
        </w:rPr>
      </w:pPr>
      <w:r w:rsidRPr="000E22AC">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1EEE038D" w14:textId="77777777" w:rsidR="004F6514" w:rsidRPr="000E22AC" w:rsidRDefault="004F6514" w:rsidP="004F6514">
      <w:pPr>
        <w:widowControl w:val="0"/>
        <w:numPr>
          <w:ilvl w:val="2"/>
          <w:numId w:val="28"/>
        </w:numPr>
        <w:tabs>
          <w:tab w:val="clear" w:pos="720"/>
          <w:tab w:val="left" w:pos="851"/>
          <w:tab w:val="left" w:pos="960"/>
          <w:tab w:val="left" w:pos="1320"/>
          <w:tab w:val="left" w:pos="1701"/>
        </w:tabs>
        <w:ind w:left="0" w:firstLine="0"/>
        <w:jc w:val="both"/>
        <w:rPr>
          <w:sz w:val="22"/>
          <w:szCs w:val="22"/>
        </w:rPr>
      </w:pPr>
      <w:r w:rsidRPr="000E22AC">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2C0AFC2F" w14:textId="77777777" w:rsidR="004F6514" w:rsidRPr="000E22AC" w:rsidRDefault="004F6514" w:rsidP="004F6514">
      <w:pPr>
        <w:widowControl w:val="0"/>
        <w:numPr>
          <w:ilvl w:val="2"/>
          <w:numId w:val="28"/>
        </w:numPr>
        <w:tabs>
          <w:tab w:val="clear" w:pos="720"/>
          <w:tab w:val="left" w:pos="851"/>
          <w:tab w:val="left" w:pos="960"/>
          <w:tab w:val="left" w:pos="1320"/>
          <w:tab w:val="left" w:pos="1701"/>
        </w:tabs>
        <w:ind w:left="0" w:hanging="11"/>
        <w:jc w:val="both"/>
        <w:rPr>
          <w:sz w:val="22"/>
          <w:szCs w:val="22"/>
        </w:rPr>
      </w:pPr>
      <w:r w:rsidRPr="000E22AC">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3C79673F" w14:textId="77777777" w:rsidR="004F6514" w:rsidRPr="000E22AC" w:rsidRDefault="004F6514" w:rsidP="004F6514">
      <w:pPr>
        <w:pStyle w:val="1f2"/>
        <w:widowControl w:val="0"/>
        <w:numPr>
          <w:ilvl w:val="1"/>
          <w:numId w:val="28"/>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sidRPr="000E22AC">
        <w:rPr>
          <w:rFonts w:ascii="Times New Roman" w:hAnsi="Times New Roman"/>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187AC35E" w14:textId="77777777" w:rsidR="004F6514" w:rsidRPr="000E22AC" w:rsidRDefault="004F6514" w:rsidP="004F6514">
      <w:pPr>
        <w:pStyle w:val="affe"/>
        <w:numPr>
          <w:ilvl w:val="2"/>
          <w:numId w:val="28"/>
        </w:numPr>
        <w:tabs>
          <w:tab w:val="clear" w:pos="720"/>
          <w:tab w:val="num" w:pos="900"/>
        </w:tabs>
        <w:autoSpaceDE w:val="0"/>
        <w:autoSpaceDN w:val="0"/>
        <w:adjustRightInd w:val="0"/>
        <w:ind w:left="0" w:firstLine="0"/>
        <w:jc w:val="both"/>
        <w:rPr>
          <w:sz w:val="22"/>
          <w:szCs w:val="22"/>
        </w:rPr>
      </w:pPr>
      <w:bookmarkStart w:id="52" w:name="sub_31211"/>
      <w:r w:rsidRPr="000E22AC">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18" w:anchor="sub_12" w:history="1">
        <w:r w:rsidRPr="000E22AC">
          <w:rPr>
            <w:rStyle w:val="af"/>
            <w:sz w:val="22"/>
            <w:szCs w:val="22"/>
          </w:rPr>
          <w:t>части 2 статьи 1</w:t>
        </w:r>
      </w:hyperlink>
      <w:r w:rsidRPr="000E22AC">
        <w:rPr>
          <w:sz w:val="22"/>
          <w:szCs w:val="22"/>
        </w:rPr>
        <w:t xml:space="preserve"> Федерального закона №223-ФЗ юридическим лицам, от имени которых заключен договор;</w:t>
      </w:r>
    </w:p>
    <w:p w14:paraId="38A59AB5" w14:textId="77777777" w:rsidR="004F6514" w:rsidRPr="000E22AC" w:rsidRDefault="004F6514" w:rsidP="004F6514">
      <w:pPr>
        <w:pStyle w:val="affe"/>
        <w:numPr>
          <w:ilvl w:val="2"/>
          <w:numId w:val="28"/>
        </w:numPr>
        <w:tabs>
          <w:tab w:val="clear" w:pos="720"/>
          <w:tab w:val="num" w:pos="900"/>
        </w:tabs>
        <w:autoSpaceDE w:val="0"/>
        <w:autoSpaceDN w:val="0"/>
        <w:adjustRightInd w:val="0"/>
        <w:ind w:left="0" w:firstLine="0"/>
        <w:jc w:val="both"/>
        <w:rPr>
          <w:sz w:val="22"/>
          <w:szCs w:val="22"/>
        </w:rPr>
      </w:pPr>
      <w:bookmarkStart w:id="53" w:name="sub_31212"/>
      <w:bookmarkEnd w:id="52"/>
      <w:r w:rsidRPr="000E22AC">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442CD603" w14:textId="77777777" w:rsidR="004F6514" w:rsidRPr="000E22AC" w:rsidRDefault="004F6514" w:rsidP="004F6514">
      <w:pPr>
        <w:pStyle w:val="1f2"/>
        <w:widowControl w:val="0"/>
        <w:numPr>
          <w:ilvl w:val="1"/>
          <w:numId w:val="28"/>
        </w:numPr>
        <w:tabs>
          <w:tab w:val="left" w:pos="284"/>
          <w:tab w:val="left" w:pos="426"/>
        </w:tabs>
        <w:autoSpaceDE w:val="0"/>
        <w:autoSpaceDN w:val="0"/>
        <w:adjustRightInd w:val="0"/>
        <w:spacing w:after="0" w:line="240" w:lineRule="auto"/>
        <w:ind w:left="0" w:hanging="11"/>
        <w:contextualSpacing/>
        <w:jc w:val="both"/>
        <w:rPr>
          <w:rFonts w:ascii="Times New Roman" w:hAnsi="Times New Roman"/>
        </w:rPr>
      </w:pPr>
      <w:bookmarkStart w:id="54" w:name="sub_3122"/>
      <w:bookmarkEnd w:id="53"/>
      <w:r w:rsidRPr="000E22AC">
        <w:rPr>
          <w:rFonts w:ascii="Times New Roman" w:hAnsi="Times New Roman"/>
        </w:rPr>
        <w:lastRenderedPageBreak/>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19" w:anchor="sub_31212" w:history="1">
        <w:r w:rsidRPr="000E22AC">
          <w:rPr>
            <w:rStyle w:val="af"/>
          </w:rPr>
          <w:t>пункте 2 части 1</w:t>
        </w:r>
      </w:hyperlink>
      <w:r w:rsidRPr="000E22AC">
        <w:rPr>
          <w:rFonts w:ascii="Times New Roman" w:hAnsi="Times New Roman"/>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54"/>
    <w:p w14:paraId="071B1D24" w14:textId="77777777" w:rsidR="004F6514" w:rsidRPr="000E22AC" w:rsidRDefault="004F6514" w:rsidP="004F6514">
      <w:pPr>
        <w:pStyle w:val="1f2"/>
        <w:widowControl w:val="0"/>
        <w:numPr>
          <w:ilvl w:val="1"/>
          <w:numId w:val="28"/>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sidRPr="000E22AC">
        <w:rPr>
          <w:rFonts w:ascii="Times New Roman" w:hAnsi="Times New Roman"/>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20" w:anchor="sub_12" w:history="1">
        <w:r w:rsidRPr="000E22AC">
          <w:rPr>
            <w:rStyle w:val="af"/>
          </w:rPr>
          <w:t>части 2 статьи 1</w:t>
        </w:r>
      </w:hyperlink>
      <w:r w:rsidRPr="000E22AC">
        <w:rPr>
          <w:rFonts w:ascii="Times New Roman" w:hAnsi="Times New Roman"/>
        </w:rPr>
        <w:t xml:space="preserve"> Федерального закона №223ФЗ юридическим лицам, от имени которых заключен договор.</w:t>
      </w:r>
    </w:p>
    <w:p w14:paraId="36399EB5" w14:textId="77777777" w:rsidR="004F6514" w:rsidRPr="000E22AC" w:rsidRDefault="004F6514" w:rsidP="004F6514">
      <w:pPr>
        <w:pStyle w:val="1f2"/>
        <w:widowControl w:val="0"/>
        <w:numPr>
          <w:ilvl w:val="1"/>
          <w:numId w:val="28"/>
        </w:numPr>
        <w:tabs>
          <w:tab w:val="left" w:pos="284"/>
          <w:tab w:val="left" w:pos="426"/>
        </w:tabs>
        <w:autoSpaceDE w:val="0"/>
        <w:autoSpaceDN w:val="0"/>
        <w:adjustRightInd w:val="0"/>
        <w:spacing w:after="0" w:line="240" w:lineRule="auto"/>
        <w:ind w:left="0" w:hanging="11"/>
        <w:contextualSpacing/>
        <w:jc w:val="both"/>
        <w:rPr>
          <w:rFonts w:ascii="Times New Roman" w:hAnsi="Times New Roman"/>
        </w:rPr>
      </w:pPr>
      <w:r w:rsidRPr="000E22AC">
        <w:rPr>
          <w:rFonts w:ascii="Times New Roman" w:hAnsi="Times New Roman"/>
        </w:rPr>
        <w:t xml:space="preserve"> Результатом выполненной работы по договору, предметом которого в соответствии с </w:t>
      </w:r>
      <w:hyperlink r:id="rId21" w:history="1">
        <w:r w:rsidRPr="000E22AC">
          <w:rPr>
            <w:rStyle w:val="af"/>
          </w:rPr>
          <w:t>Гражданским кодексом</w:t>
        </w:r>
      </w:hyperlink>
      <w:r w:rsidRPr="000E22AC">
        <w:rPr>
          <w:rFonts w:ascii="Times New Roman" w:hAnsi="Times New Roman"/>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22" w:history="1">
        <w:r w:rsidRPr="000E22AC">
          <w:rPr>
            <w:rStyle w:val="af"/>
          </w:rPr>
          <w:t>Градостроительным кодексом</w:t>
        </w:r>
      </w:hyperlink>
      <w:r w:rsidRPr="000E22AC">
        <w:rPr>
          <w:rFonts w:ascii="Times New Roman" w:hAnsi="Times New Roman"/>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5B8A5B2C" w14:textId="77777777" w:rsidR="004F6514" w:rsidRPr="000E22AC" w:rsidRDefault="004F6514" w:rsidP="004F6514">
      <w:pPr>
        <w:pStyle w:val="1f2"/>
        <w:widowControl w:val="0"/>
        <w:numPr>
          <w:ilvl w:val="1"/>
          <w:numId w:val="28"/>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sidRPr="000E22AC">
        <w:rPr>
          <w:rFonts w:ascii="Times New Roman" w:hAnsi="Times New Roman"/>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65D88385" w14:textId="77777777" w:rsidR="004F6514" w:rsidRPr="000E22AC" w:rsidRDefault="004F6514" w:rsidP="004F6514">
      <w:pPr>
        <w:pStyle w:val="1f2"/>
        <w:widowControl w:val="0"/>
        <w:numPr>
          <w:ilvl w:val="1"/>
          <w:numId w:val="28"/>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sidRPr="000E22AC">
        <w:rPr>
          <w:rFonts w:ascii="Times New Roman" w:hAnsi="Times New Roman"/>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3E3A6BAB" w14:textId="77777777" w:rsidR="004F6514" w:rsidRPr="000E22AC" w:rsidRDefault="004F6514" w:rsidP="004F6514">
      <w:pPr>
        <w:numPr>
          <w:ilvl w:val="1"/>
          <w:numId w:val="28"/>
        </w:numPr>
        <w:tabs>
          <w:tab w:val="num" w:pos="709"/>
        </w:tabs>
        <w:autoSpaceDE w:val="0"/>
        <w:autoSpaceDN w:val="0"/>
        <w:adjustRightInd w:val="0"/>
        <w:ind w:left="0" w:firstLine="0"/>
        <w:jc w:val="both"/>
        <w:rPr>
          <w:b/>
          <w:sz w:val="22"/>
          <w:szCs w:val="22"/>
        </w:rPr>
      </w:pPr>
      <w:r w:rsidRPr="000E22AC">
        <w:rPr>
          <w:b/>
          <w:sz w:val="22"/>
          <w:szCs w:val="22"/>
        </w:rPr>
        <w:t>Признание конкурентной закупки несостоявшейся и последствия признания конкурентной процедуры несостоявшейся.</w:t>
      </w:r>
    </w:p>
    <w:p w14:paraId="62415D9B" w14:textId="77777777" w:rsidR="004F6514" w:rsidRPr="000E22AC" w:rsidRDefault="004F6514" w:rsidP="004F6514">
      <w:pPr>
        <w:numPr>
          <w:ilvl w:val="2"/>
          <w:numId w:val="28"/>
        </w:numPr>
        <w:autoSpaceDE w:val="0"/>
        <w:autoSpaceDN w:val="0"/>
        <w:adjustRightInd w:val="0"/>
        <w:ind w:left="0" w:firstLine="0"/>
        <w:jc w:val="both"/>
        <w:rPr>
          <w:b/>
          <w:sz w:val="22"/>
          <w:szCs w:val="22"/>
        </w:rPr>
      </w:pPr>
      <w:r w:rsidRPr="000E22AC">
        <w:rPr>
          <w:sz w:val="22"/>
          <w:szCs w:val="22"/>
        </w:rPr>
        <w:t xml:space="preserve">Конкурентная закупка признается несостоявшейся в отношении предмета закупки (лота) в следующих случаях: </w:t>
      </w:r>
    </w:p>
    <w:p w14:paraId="00B0DF06" w14:textId="77777777" w:rsidR="004F6514" w:rsidRPr="000E22AC" w:rsidRDefault="004F6514" w:rsidP="004F6514">
      <w:pPr>
        <w:pStyle w:val="1f2"/>
        <w:widowControl w:val="0"/>
        <w:numPr>
          <w:ilvl w:val="3"/>
          <w:numId w:val="28"/>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Cs/>
          <w:color w:val="auto"/>
        </w:rPr>
      </w:pPr>
      <w:r w:rsidRPr="000E22AC">
        <w:rPr>
          <w:rStyle w:val="affff9"/>
          <w:rFonts w:ascii="Times New Roman" w:eastAsia="Arial Unicode MS" w:hAnsi="Times New Roman"/>
          <w:b w:val="0"/>
          <w:bCs/>
          <w:color w:val="auto"/>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0E22AC">
        <w:rPr>
          <w:rFonts w:ascii="Times New Roman" w:hAnsi="Times New Roman"/>
        </w:rPr>
        <w:t xml:space="preserve"> </w:t>
      </w:r>
    </w:p>
    <w:p w14:paraId="1C68A93F" w14:textId="77777777" w:rsidR="004F6514" w:rsidRPr="000E22AC" w:rsidRDefault="004F6514" w:rsidP="004F6514">
      <w:pPr>
        <w:pStyle w:val="1f2"/>
        <w:widowControl w:val="0"/>
        <w:numPr>
          <w:ilvl w:val="3"/>
          <w:numId w:val="28"/>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0E22AC">
        <w:rPr>
          <w:rStyle w:val="affff9"/>
          <w:rFonts w:ascii="Times New Roman" w:eastAsia="Arial Unicode MS" w:hAnsi="Times New Roman"/>
          <w:b w:val="0"/>
          <w:bCs/>
          <w:color w:val="auto"/>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763194F9" w14:textId="77777777" w:rsidR="004F6514" w:rsidRPr="000E22AC" w:rsidRDefault="004F6514" w:rsidP="004F6514">
      <w:pPr>
        <w:pStyle w:val="1f2"/>
        <w:widowControl w:val="0"/>
        <w:numPr>
          <w:ilvl w:val="3"/>
          <w:numId w:val="28"/>
        </w:numPr>
        <w:tabs>
          <w:tab w:val="left" w:pos="284"/>
          <w:tab w:val="left" w:pos="709"/>
          <w:tab w:val="left" w:pos="851"/>
          <w:tab w:val="left" w:pos="993"/>
        </w:tabs>
        <w:autoSpaceDE w:val="0"/>
        <w:autoSpaceDN w:val="0"/>
        <w:adjustRightInd w:val="0"/>
        <w:spacing w:after="0" w:line="240" w:lineRule="auto"/>
        <w:ind w:left="0" w:firstLine="0"/>
        <w:contextualSpacing/>
        <w:jc w:val="both"/>
      </w:pPr>
      <w:r w:rsidRPr="000E22AC">
        <w:rPr>
          <w:rFonts w:ascii="Times New Roman" w:hAnsi="Times New Roman"/>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672D1DE9" w14:textId="77777777" w:rsidR="004F6514" w:rsidRPr="000E22AC" w:rsidRDefault="004F6514" w:rsidP="004F6514">
      <w:pPr>
        <w:pStyle w:val="1f2"/>
        <w:widowControl w:val="0"/>
        <w:numPr>
          <w:ilvl w:val="3"/>
          <w:numId w:val="28"/>
        </w:numPr>
        <w:tabs>
          <w:tab w:val="left" w:pos="284"/>
          <w:tab w:val="left" w:pos="709"/>
          <w:tab w:val="left" w:pos="851"/>
          <w:tab w:val="left" w:pos="993"/>
        </w:tabs>
        <w:autoSpaceDE w:val="0"/>
        <w:autoSpaceDN w:val="0"/>
        <w:adjustRightInd w:val="0"/>
        <w:spacing w:after="0" w:line="240" w:lineRule="auto"/>
        <w:ind w:left="0" w:firstLine="0"/>
        <w:contextualSpacing/>
        <w:jc w:val="both"/>
        <w:rPr>
          <w:rFonts w:ascii="Times New Roman" w:hAnsi="Times New Roman"/>
        </w:rPr>
      </w:pPr>
      <w:r w:rsidRPr="000E22AC">
        <w:rPr>
          <w:rFonts w:ascii="Times New Roman" w:hAnsi="Times New Roman"/>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48E16935" w14:textId="77777777" w:rsidR="004F6514" w:rsidRPr="000E22AC" w:rsidRDefault="004F6514" w:rsidP="004F6514">
      <w:pPr>
        <w:pStyle w:val="1f2"/>
        <w:widowControl w:val="0"/>
        <w:numPr>
          <w:ilvl w:val="3"/>
          <w:numId w:val="28"/>
        </w:numPr>
        <w:tabs>
          <w:tab w:val="left" w:pos="284"/>
          <w:tab w:val="left" w:pos="709"/>
          <w:tab w:val="left" w:pos="851"/>
          <w:tab w:val="left" w:pos="993"/>
        </w:tabs>
        <w:autoSpaceDE w:val="0"/>
        <w:autoSpaceDN w:val="0"/>
        <w:adjustRightInd w:val="0"/>
        <w:spacing w:after="0" w:line="240" w:lineRule="auto"/>
        <w:ind w:left="0" w:firstLine="0"/>
        <w:contextualSpacing/>
        <w:jc w:val="both"/>
        <w:rPr>
          <w:rFonts w:ascii="Times New Roman" w:hAnsi="Times New Roman"/>
        </w:rPr>
      </w:pPr>
      <w:r w:rsidRPr="000E22AC">
        <w:rPr>
          <w:rFonts w:ascii="Times New Roman" w:hAnsi="Times New Roman"/>
        </w:rPr>
        <w:t>Иные случаи, установленные документацией о конкурентной закупке.</w:t>
      </w:r>
    </w:p>
    <w:p w14:paraId="0A8DEFDF" w14:textId="77777777" w:rsidR="004F6514" w:rsidRPr="000E22AC" w:rsidRDefault="004F6514" w:rsidP="004F6514">
      <w:pPr>
        <w:pStyle w:val="1f2"/>
        <w:widowControl w:val="0"/>
        <w:numPr>
          <w:ilvl w:val="2"/>
          <w:numId w:val="28"/>
        </w:numPr>
        <w:tabs>
          <w:tab w:val="clear" w:pos="720"/>
          <w:tab w:val="left" w:pos="284"/>
          <w:tab w:val="left" w:pos="567"/>
          <w:tab w:val="left" w:pos="851"/>
          <w:tab w:val="left" w:pos="993"/>
        </w:tabs>
        <w:autoSpaceDE w:val="0"/>
        <w:autoSpaceDN w:val="0"/>
        <w:adjustRightInd w:val="0"/>
        <w:spacing w:after="0" w:line="240" w:lineRule="auto"/>
        <w:ind w:left="0" w:firstLine="0"/>
        <w:contextualSpacing/>
        <w:jc w:val="both"/>
        <w:rPr>
          <w:rStyle w:val="affff9"/>
          <w:rFonts w:eastAsia="Arial Unicode MS"/>
          <w:b w:val="0"/>
          <w:bCs/>
          <w:color w:val="auto"/>
        </w:rPr>
      </w:pPr>
      <w:r w:rsidRPr="000E22AC">
        <w:rPr>
          <w:rStyle w:val="affff9"/>
          <w:rFonts w:ascii="Times New Roman" w:eastAsia="Arial Unicode MS" w:hAnsi="Times New Roman"/>
          <w:b w:val="0"/>
          <w:bCs/>
          <w:color w:val="auto"/>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0237FAC8" w14:textId="77777777" w:rsidR="004F6514" w:rsidRPr="000E22AC" w:rsidRDefault="004F6514" w:rsidP="004F6514">
      <w:pPr>
        <w:pStyle w:val="1f2"/>
        <w:widowControl w:val="0"/>
        <w:numPr>
          <w:ilvl w:val="2"/>
          <w:numId w:val="28"/>
        </w:numPr>
        <w:tabs>
          <w:tab w:val="clear" w:pos="720"/>
          <w:tab w:val="left" w:pos="284"/>
          <w:tab w:val="left" w:pos="567"/>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0E22AC">
        <w:rPr>
          <w:rStyle w:val="affff9"/>
          <w:rFonts w:ascii="Times New Roman" w:eastAsia="Arial Unicode MS" w:hAnsi="Times New Roman"/>
          <w:b w:val="0"/>
          <w:bCs/>
          <w:color w:val="auto"/>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389C8A0C" w14:textId="77777777" w:rsidR="004F6514" w:rsidRPr="000E22AC" w:rsidRDefault="004F6514" w:rsidP="004F6514">
      <w:pPr>
        <w:pStyle w:val="1f2"/>
        <w:widowControl w:val="0"/>
        <w:numPr>
          <w:ilvl w:val="2"/>
          <w:numId w:val="28"/>
        </w:numPr>
        <w:tabs>
          <w:tab w:val="clear" w:pos="720"/>
          <w:tab w:val="left" w:pos="284"/>
          <w:tab w:val="left" w:pos="567"/>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0E22AC">
        <w:rPr>
          <w:rStyle w:val="affff9"/>
          <w:rFonts w:ascii="Times New Roman" w:eastAsia="Arial Unicode MS" w:hAnsi="Times New Roman"/>
          <w:b w:val="0"/>
          <w:bCs/>
          <w:color w:val="auto"/>
        </w:rPr>
        <w:t>В случае признания конкурентной закупки несостоявшейся закупочная комиссия вправе принять одно из следующих решений:</w:t>
      </w:r>
    </w:p>
    <w:p w14:paraId="6868BB76" w14:textId="77777777" w:rsidR="004F6514" w:rsidRPr="000E22AC" w:rsidRDefault="004F6514" w:rsidP="004F6514">
      <w:pPr>
        <w:pStyle w:val="1f2"/>
        <w:widowControl w:val="0"/>
        <w:numPr>
          <w:ilvl w:val="3"/>
          <w:numId w:val="28"/>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0E22AC">
        <w:rPr>
          <w:rStyle w:val="affff9"/>
          <w:rFonts w:ascii="Times New Roman" w:eastAsia="Arial Unicode MS" w:hAnsi="Times New Roman"/>
          <w:b w:val="0"/>
          <w:bCs/>
          <w:color w:val="auto"/>
        </w:rPr>
        <w:t>Заключить договор с единственным поставщиком (исполнителем, подрядчиком) на условиях документации и проекта договора.</w:t>
      </w:r>
    </w:p>
    <w:p w14:paraId="14EC8B31" w14:textId="77777777" w:rsidR="004F6514" w:rsidRPr="000E22AC" w:rsidRDefault="004F6514" w:rsidP="004F6514">
      <w:pPr>
        <w:pStyle w:val="1f2"/>
        <w:widowControl w:val="0"/>
        <w:numPr>
          <w:ilvl w:val="3"/>
          <w:numId w:val="28"/>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0E22AC">
        <w:rPr>
          <w:rStyle w:val="affff9"/>
          <w:rFonts w:ascii="Times New Roman" w:eastAsia="Arial Unicode MS" w:hAnsi="Times New Roman"/>
          <w:b w:val="0"/>
          <w:bCs/>
          <w:color w:val="auto"/>
        </w:rPr>
        <w:t xml:space="preserve">Заключить договор с единственным допущенным участником, в случае наличия такового на условиях документации, проекта договора и заявки поданной таким участником. </w:t>
      </w:r>
    </w:p>
    <w:p w14:paraId="51A48ACD" w14:textId="77777777" w:rsidR="004F6514" w:rsidRPr="000E22AC" w:rsidRDefault="004F6514" w:rsidP="004F6514">
      <w:pPr>
        <w:pStyle w:val="1f2"/>
        <w:widowControl w:val="0"/>
        <w:numPr>
          <w:ilvl w:val="3"/>
          <w:numId w:val="28"/>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0E22AC">
        <w:rPr>
          <w:rStyle w:val="affff9"/>
          <w:rFonts w:ascii="Times New Roman" w:eastAsia="Arial Unicode MS" w:hAnsi="Times New Roman"/>
          <w:b w:val="0"/>
          <w:bCs/>
          <w:color w:val="auto"/>
        </w:rPr>
        <w:lastRenderedPageBreak/>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306DB690" w14:textId="77777777" w:rsidR="004F6514" w:rsidRPr="000E22AC" w:rsidRDefault="004F6514" w:rsidP="004F6514">
      <w:pPr>
        <w:pStyle w:val="1f2"/>
        <w:widowControl w:val="0"/>
        <w:numPr>
          <w:ilvl w:val="3"/>
          <w:numId w:val="28"/>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0E22AC">
        <w:rPr>
          <w:rStyle w:val="affff9"/>
          <w:rFonts w:ascii="Times New Roman" w:eastAsia="Arial Unicode MS" w:hAnsi="Times New Roman"/>
          <w:b w:val="0"/>
          <w:bCs/>
          <w:color w:val="auto"/>
        </w:rPr>
        <w:t>Не заключать договора по итогам закупки.</w:t>
      </w:r>
    </w:p>
    <w:p w14:paraId="7C016EDA" w14:textId="77777777" w:rsidR="004F6514" w:rsidRPr="000E22AC" w:rsidRDefault="004F6514" w:rsidP="004F6514">
      <w:pPr>
        <w:widowControl w:val="0"/>
        <w:tabs>
          <w:tab w:val="left" w:pos="851"/>
          <w:tab w:val="left" w:pos="960"/>
          <w:tab w:val="left" w:pos="1320"/>
          <w:tab w:val="left" w:pos="1701"/>
        </w:tabs>
        <w:jc w:val="both"/>
        <w:rPr>
          <w:sz w:val="22"/>
          <w:szCs w:val="22"/>
        </w:rPr>
      </w:pPr>
    </w:p>
    <w:p w14:paraId="5E069868" w14:textId="77777777" w:rsidR="004F6514" w:rsidRPr="000E22AC" w:rsidRDefault="004F6514" w:rsidP="004F6514">
      <w:pPr>
        <w:widowControl w:val="0"/>
        <w:tabs>
          <w:tab w:val="left" w:pos="851"/>
          <w:tab w:val="left" w:pos="960"/>
          <w:tab w:val="left" w:pos="1320"/>
          <w:tab w:val="left" w:pos="1701"/>
        </w:tabs>
        <w:jc w:val="both"/>
        <w:rPr>
          <w:sz w:val="22"/>
          <w:szCs w:val="22"/>
        </w:rPr>
      </w:pPr>
    </w:p>
    <w:p w14:paraId="3E11A752" w14:textId="77777777" w:rsidR="004F6514" w:rsidRPr="000E22AC" w:rsidRDefault="004F6514" w:rsidP="004F6514">
      <w:pPr>
        <w:rPr>
          <w:sz w:val="22"/>
          <w:szCs w:val="22"/>
        </w:rPr>
      </w:pPr>
    </w:p>
    <w:p w14:paraId="464CD0F3" w14:textId="77777777" w:rsidR="004F6514" w:rsidRPr="000E22AC" w:rsidRDefault="004F6514" w:rsidP="004F6514">
      <w:pPr>
        <w:widowControl w:val="0"/>
        <w:tabs>
          <w:tab w:val="left" w:pos="0"/>
        </w:tabs>
        <w:jc w:val="center"/>
        <w:outlineLvl w:val="0"/>
        <w:rPr>
          <w:b/>
          <w:sz w:val="22"/>
          <w:szCs w:val="22"/>
        </w:rPr>
      </w:pPr>
      <w:r w:rsidRPr="000E22AC">
        <w:rPr>
          <w:b/>
          <w:sz w:val="22"/>
          <w:szCs w:val="22"/>
        </w:rPr>
        <w:t xml:space="preserve">5. Критерии оценки оферт участников, </w:t>
      </w:r>
    </w:p>
    <w:p w14:paraId="0BF8E428" w14:textId="77777777" w:rsidR="004F6514" w:rsidRPr="000E22AC" w:rsidRDefault="004F6514" w:rsidP="004F6514">
      <w:pPr>
        <w:widowControl w:val="0"/>
        <w:tabs>
          <w:tab w:val="left" w:pos="0"/>
        </w:tabs>
        <w:jc w:val="center"/>
        <w:outlineLvl w:val="0"/>
        <w:rPr>
          <w:b/>
          <w:sz w:val="22"/>
          <w:szCs w:val="22"/>
        </w:rPr>
      </w:pPr>
      <w:r w:rsidRPr="000E22AC">
        <w:rPr>
          <w:b/>
          <w:sz w:val="22"/>
          <w:szCs w:val="22"/>
        </w:rPr>
        <w:t>порядок оценки и сопоставления оферт участников</w:t>
      </w:r>
    </w:p>
    <w:p w14:paraId="665578E4" w14:textId="77777777" w:rsidR="004F6514" w:rsidRPr="000E22AC" w:rsidRDefault="004F6514" w:rsidP="004F6514">
      <w:pPr>
        <w:widowControl w:val="0"/>
        <w:tabs>
          <w:tab w:val="num" w:pos="720"/>
        </w:tabs>
        <w:jc w:val="both"/>
        <w:rPr>
          <w:sz w:val="22"/>
          <w:szCs w:val="22"/>
        </w:rPr>
      </w:pPr>
    </w:p>
    <w:p w14:paraId="780BC307" w14:textId="77777777" w:rsidR="004F6514" w:rsidRPr="000E22AC" w:rsidRDefault="004F6514" w:rsidP="004F6514">
      <w:pPr>
        <w:widowControl w:val="0"/>
        <w:jc w:val="both"/>
        <w:rPr>
          <w:sz w:val="22"/>
          <w:szCs w:val="22"/>
        </w:rPr>
      </w:pPr>
      <w:r w:rsidRPr="000E22AC">
        <w:rPr>
          <w:sz w:val="22"/>
          <w:szCs w:val="22"/>
        </w:rPr>
        <w:t>5.1. При оценке оферт участников запроса оферт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оферт согласно таблице критериев:</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083"/>
        <w:gridCol w:w="1783"/>
        <w:gridCol w:w="489"/>
        <w:gridCol w:w="978"/>
        <w:gridCol w:w="977"/>
        <w:gridCol w:w="489"/>
        <w:gridCol w:w="1696"/>
      </w:tblGrid>
      <w:tr w:rsidR="004F6514" w:rsidRPr="000E22AC" w14:paraId="5EF673F4" w14:textId="77777777" w:rsidTr="004F6514">
        <w:trPr>
          <w:cantSplit/>
        </w:trPr>
        <w:tc>
          <w:tcPr>
            <w:tcW w:w="456" w:type="dxa"/>
            <w:tcBorders>
              <w:top w:val="single" w:sz="4" w:space="0" w:color="auto"/>
              <w:left w:val="single" w:sz="4" w:space="0" w:color="auto"/>
              <w:bottom w:val="single" w:sz="4" w:space="0" w:color="auto"/>
              <w:right w:val="single" w:sz="4" w:space="0" w:color="auto"/>
            </w:tcBorders>
            <w:hideMark/>
          </w:tcPr>
          <w:p w14:paraId="7645DB93" w14:textId="77777777" w:rsidR="004F6514" w:rsidRPr="000E22AC" w:rsidRDefault="004F6514">
            <w:pPr>
              <w:widowControl w:val="0"/>
              <w:tabs>
                <w:tab w:val="num" w:pos="720"/>
              </w:tabs>
              <w:spacing w:line="254" w:lineRule="auto"/>
              <w:jc w:val="both"/>
              <w:rPr>
                <w:sz w:val="22"/>
                <w:szCs w:val="22"/>
                <w:lang w:eastAsia="en-US"/>
              </w:rPr>
            </w:pPr>
            <w:r w:rsidRPr="000E22AC">
              <w:rPr>
                <w:sz w:val="22"/>
                <w:szCs w:val="22"/>
                <w:lang w:eastAsia="en-US"/>
              </w:rPr>
              <w:t>№ п/п</w:t>
            </w:r>
          </w:p>
        </w:tc>
        <w:tc>
          <w:tcPr>
            <w:tcW w:w="3083" w:type="dxa"/>
            <w:tcBorders>
              <w:top w:val="single" w:sz="4" w:space="0" w:color="auto"/>
              <w:left w:val="single" w:sz="4" w:space="0" w:color="auto"/>
              <w:bottom w:val="single" w:sz="4" w:space="0" w:color="auto"/>
              <w:right w:val="single" w:sz="4" w:space="0" w:color="auto"/>
            </w:tcBorders>
            <w:hideMark/>
          </w:tcPr>
          <w:p w14:paraId="7105964D" w14:textId="77777777" w:rsidR="004F6514" w:rsidRPr="000E22AC" w:rsidRDefault="004F6514">
            <w:pPr>
              <w:widowControl w:val="0"/>
              <w:tabs>
                <w:tab w:val="num" w:pos="720"/>
              </w:tabs>
              <w:spacing w:line="254" w:lineRule="auto"/>
              <w:jc w:val="both"/>
              <w:rPr>
                <w:sz w:val="22"/>
                <w:szCs w:val="22"/>
                <w:lang w:eastAsia="en-US"/>
              </w:rPr>
            </w:pPr>
            <w:r w:rsidRPr="000E22AC">
              <w:rPr>
                <w:sz w:val="22"/>
                <w:szCs w:val="22"/>
                <w:lang w:eastAsia="en-US"/>
              </w:rPr>
              <w:t>Наименование критерия</w:t>
            </w:r>
          </w:p>
        </w:tc>
        <w:tc>
          <w:tcPr>
            <w:tcW w:w="6412" w:type="dxa"/>
            <w:gridSpan w:val="6"/>
            <w:tcBorders>
              <w:top w:val="single" w:sz="4" w:space="0" w:color="auto"/>
              <w:left w:val="single" w:sz="4" w:space="0" w:color="auto"/>
              <w:bottom w:val="single" w:sz="4" w:space="0" w:color="auto"/>
              <w:right w:val="single" w:sz="4" w:space="0" w:color="auto"/>
            </w:tcBorders>
            <w:hideMark/>
          </w:tcPr>
          <w:p w14:paraId="7E640A92" w14:textId="77777777" w:rsidR="004F6514" w:rsidRPr="000E22AC" w:rsidRDefault="004F6514">
            <w:pPr>
              <w:widowControl w:val="0"/>
              <w:tabs>
                <w:tab w:val="num" w:pos="720"/>
              </w:tabs>
              <w:spacing w:line="254" w:lineRule="auto"/>
              <w:jc w:val="both"/>
              <w:rPr>
                <w:sz w:val="22"/>
                <w:szCs w:val="22"/>
                <w:lang w:eastAsia="en-US"/>
              </w:rPr>
            </w:pPr>
            <w:r w:rsidRPr="000E22AC">
              <w:rPr>
                <w:sz w:val="22"/>
                <w:szCs w:val="22"/>
                <w:lang w:eastAsia="en-US"/>
              </w:rPr>
              <w:t>Количество присуждаемых баллов</w:t>
            </w:r>
          </w:p>
        </w:tc>
      </w:tr>
      <w:tr w:rsidR="004F6514" w:rsidRPr="000E22AC" w14:paraId="6844173E" w14:textId="77777777" w:rsidTr="004F6514">
        <w:trPr>
          <w:cantSplit/>
        </w:trPr>
        <w:tc>
          <w:tcPr>
            <w:tcW w:w="456" w:type="dxa"/>
            <w:tcBorders>
              <w:top w:val="single" w:sz="4" w:space="0" w:color="auto"/>
              <w:left w:val="single" w:sz="4" w:space="0" w:color="auto"/>
              <w:bottom w:val="single" w:sz="4" w:space="0" w:color="auto"/>
              <w:right w:val="single" w:sz="4" w:space="0" w:color="auto"/>
            </w:tcBorders>
          </w:tcPr>
          <w:p w14:paraId="2FCB4DA7" w14:textId="77777777" w:rsidR="004F6514" w:rsidRPr="000E22AC" w:rsidRDefault="004F6514">
            <w:pPr>
              <w:widowControl w:val="0"/>
              <w:tabs>
                <w:tab w:val="num" w:pos="720"/>
              </w:tabs>
              <w:spacing w:line="254" w:lineRule="auto"/>
              <w:jc w:val="both"/>
              <w:rPr>
                <w:sz w:val="22"/>
                <w:szCs w:val="22"/>
                <w:lang w:eastAsia="en-US"/>
              </w:rPr>
            </w:pPr>
          </w:p>
        </w:tc>
        <w:tc>
          <w:tcPr>
            <w:tcW w:w="3083" w:type="dxa"/>
            <w:tcBorders>
              <w:top w:val="single" w:sz="4" w:space="0" w:color="auto"/>
              <w:left w:val="single" w:sz="4" w:space="0" w:color="auto"/>
              <w:bottom w:val="single" w:sz="4" w:space="0" w:color="auto"/>
              <w:right w:val="single" w:sz="4" w:space="0" w:color="auto"/>
            </w:tcBorders>
            <w:hideMark/>
          </w:tcPr>
          <w:p w14:paraId="256EDCBB" w14:textId="77777777" w:rsidR="004F6514" w:rsidRPr="000E22AC" w:rsidRDefault="004F6514">
            <w:pPr>
              <w:widowControl w:val="0"/>
              <w:tabs>
                <w:tab w:val="num" w:pos="720"/>
              </w:tabs>
              <w:spacing w:line="254" w:lineRule="auto"/>
              <w:jc w:val="both"/>
              <w:rPr>
                <w:sz w:val="22"/>
                <w:szCs w:val="22"/>
                <w:lang w:eastAsia="en-US"/>
              </w:rPr>
            </w:pPr>
            <w:r w:rsidRPr="000E22AC">
              <w:rPr>
                <w:sz w:val="22"/>
                <w:szCs w:val="22"/>
                <w:lang w:eastAsia="en-US"/>
              </w:rPr>
              <w:t>Ценовые критерии:</w:t>
            </w:r>
          </w:p>
        </w:tc>
        <w:tc>
          <w:tcPr>
            <w:tcW w:w="6412" w:type="dxa"/>
            <w:gridSpan w:val="6"/>
            <w:tcBorders>
              <w:top w:val="single" w:sz="4" w:space="0" w:color="auto"/>
              <w:left w:val="single" w:sz="4" w:space="0" w:color="auto"/>
              <w:bottom w:val="single" w:sz="4" w:space="0" w:color="auto"/>
              <w:right w:val="single" w:sz="4" w:space="0" w:color="auto"/>
            </w:tcBorders>
            <w:hideMark/>
          </w:tcPr>
          <w:p w14:paraId="2916BC57" w14:textId="77777777" w:rsidR="004F6514" w:rsidRPr="000E22AC" w:rsidRDefault="004F6514">
            <w:pPr>
              <w:widowControl w:val="0"/>
              <w:tabs>
                <w:tab w:val="num" w:pos="720"/>
              </w:tabs>
              <w:spacing w:line="254" w:lineRule="auto"/>
              <w:jc w:val="both"/>
              <w:rPr>
                <w:sz w:val="22"/>
                <w:szCs w:val="22"/>
                <w:lang w:eastAsia="en-US"/>
              </w:rPr>
            </w:pPr>
            <w:r w:rsidRPr="000E22AC">
              <w:rPr>
                <w:sz w:val="22"/>
                <w:szCs w:val="22"/>
                <w:lang w:eastAsia="en-US"/>
              </w:rPr>
              <w:t>Весовой коэффициент – 40% (</w:t>
            </w:r>
            <w:r w:rsidRPr="000E22AC">
              <w:rPr>
                <w:i/>
                <w:sz w:val="22"/>
                <w:szCs w:val="22"/>
                <w:lang w:eastAsia="en-US"/>
              </w:rPr>
              <w:t>Ка</w:t>
            </w:r>
            <w:r w:rsidRPr="000E22AC">
              <w:rPr>
                <w:sz w:val="22"/>
                <w:szCs w:val="22"/>
                <w:lang w:eastAsia="en-US"/>
              </w:rPr>
              <w:t xml:space="preserve"> = 0,4)</w:t>
            </w:r>
          </w:p>
        </w:tc>
      </w:tr>
      <w:tr w:rsidR="004F6514" w:rsidRPr="000E22AC" w14:paraId="29662C96" w14:textId="77777777" w:rsidTr="004F6514">
        <w:trPr>
          <w:cantSplit/>
        </w:trPr>
        <w:tc>
          <w:tcPr>
            <w:tcW w:w="456" w:type="dxa"/>
            <w:tcBorders>
              <w:top w:val="single" w:sz="4" w:space="0" w:color="auto"/>
              <w:left w:val="single" w:sz="4" w:space="0" w:color="auto"/>
              <w:bottom w:val="single" w:sz="4" w:space="0" w:color="auto"/>
              <w:right w:val="single" w:sz="4" w:space="0" w:color="auto"/>
            </w:tcBorders>
            <w:hideMark/>
          </w:tcPr>
          <w:p w14:paraId="173C83DC" w14:textId="77777777" w:rsidR="004F6514" w:rsidRPr="000E22AC" w:rsidRDefault="004F6514">
            <w:pPr>
              <w:widowControl w:val="0"/>
              <w:tabs>
                <w:tab w:val="num" w:pos="720"/>
              </w:tabs>
              <w:spacing w:line="254" w:lineRule="auto"/>
              <w:jc w:val="center"/>
              <w:rPr>
                <w:sz w:val="22"/>
                <w:szCs w:val="22"/>
                <w:lang w:eastAsia="en-US"/>
              </w:rPr>
            </w:pPr>
            <w:r w:rsidRPr="000E22AC">
              <w:rPr>
                <w:sz w:val="22"/>
                <w:szCs w:val="22"/>
                <w:lang w:eastAsia="en-US"/>
              </w:rPr>
              <w:t>1.</w:t>
            </w:r>
          </w:p>
        </w:tc>
        <w:tc>
          <w:tcPr>
            <w:tcW w:w="3083" w:type="dxa"/>
            <w:tcBorders>
              <w:top w:val="single" w:sz="4" w:space="0" w:color="auto"/>
              <w:left w:val="single" w:sz="4" w:space="0" w:color="auto"/>
              <w:bottom w:val="single" w:sz="4" w:space="0" w:color="auto"/>
              <w:right w:val="single" w:sz="4" w:space="0" w:color="auto"/>
            </w:tcBorders>
            <w:hideMark/>
          </w:tcPr>
          <w:p w14:paraId="079B5CB4" w14:textId="77777777" w:rsidR="004F6514" w:rsidRPr="000E22AC" w:rsidRDefault="004F6514">
            <w:pPr>
              <w:widowControl w:val="0"/>
              <w:tabs>
                <w:tab w:val="num" w:pos="720"/>
              </w:tabs>
              <w:spacing w:line="254" w:lineRule="auto"/>
              <w:jc w:val="both"/>
              <w:rPr>
                <w:sz w:val="22"/>
                <w:szCs w:val="22"/>
                <w:lang w:val="en-US" w:eastAsia="en-US"/>
              </w:rPr>
            </w:pPr>
            <w:r w:rsidRPr="000E22AC">
              <w:rPr>
                <w:sz w:val="22"/>
                <w:szCs w:val="22"/>
                <w:lang w:eastAsia="en-US"/>
              </w:rPr>
              <w:t>Цена договора (</w:t>
            </w:r>
            <w:r w:rsidRPr="000E22AC">
              <w:rPr>
                <w:i/>
                <w:sz w:val="22"/>
                <w:szCs w:val="22"/>
                <w:lang w:val="en-US" w:eastAsia="en-US"/>
              </w:rPr>
              <w:t>Rai</w:t>
            </w:r>
            <w:r w:rsidRPr="000E22AC">
              <w:rPr>
                <w:sz w:val="22"/>
                <w:szCs w:val="22"/>
                <w:lang w:val="en-US" w:eastAsia="en-US"/>
              </w:rPr>
              <w:t>)</w:t>
            </w:r>
          </w:p>
        </w:tc>
        <w:tc>
          <w:tcPr>
            <w:tcW w:w="6412" w:type="dxa"/>
            <w:gridSpan w:val="6"/>
            <w:tcBorders>
              <w:top w:val="single" w:sz="4" w:space="0" w:color="auto"/>
              <w:left w:val="single" w:sz="4" w:space="0" w:color="auto"/>
              <w:bottom w:val="single" w:sz="4" w:space="0" w:color="auto"/>
              <w:right w:val="single" w:sz="4" w:space="0" w:color="auto"/>
            </w:tcBorders>
            <w:hideMark/>
          </w:tcPr>
          <w:p w14:paraId="6E400755" w14:textId="77777777" w:rsidR="004F6514" w:rsidRPr="000E22AC" w:rsidRDefault="004F6514">
            <w:pPr>
              <w:spacing w:line="254" w:lineRule="auto"/>
              <w:rPr>
                <w:sz w:val="22"/>
                <w:szCs w:val="22"/>
                <w:lang w:eastAsia="en-US"/>
              </w:rPr>
            </w:pPr>
            <w:r w:rsidRPr="000E22AC">
              <w:rPr>
                <w:sz w:val="22"/>
                <w:szCs w:val="22"/>
                <w:lang w:eastAsia="en-US"/>
              </w:rPr>
              <w:t>Определяется по формуле.</w:t>
            </w:r>
          </w:p>
        </w:tc>
      </w:tr>
      <w:tr w:rsidR="004F6514" w:rsidRPr="000E22AC" w14:paraId="1860DA80" w14:textId="77777777" w:rsidTr="004F6514">
        <w:trPr>
          <w:cantSplit/>
        </w:trPr>
        <w:tc>
          <w:tcPr>
            <w:tcW w:w="456" w:type="dxa"/>
            <w:tcBorders>
              <w:top w:val="single" w:sz="4" w:space="0" w:color="auto"/>
              <w:left w:val="single" w:sz="4" w:space="0" w:color="auto"/>
              <w:bottom w:val="single" w:sz="4" w:space="0" w:color="auto"/>
              <w:right w:val="single" w:sz="4" w:space="0" w:color="auto"/>
            </w:tcBorders>
          </w:tcPr>
          <w:p w14:paraId="4FC92EC3" w14:textId="77777777" w:rsidR="004F6514" w:rsidRPr="000E22AC" w:rsidRDefault="004F6514">
            <w:pPr>
              <w:widowControl w:val="0"/>
              <w:tabs>
                <w:tab w:val="num" w:pos="720"/>
              </w:tabs>
              <w:spacing w:line="254" w:lineRule="auto"/>
              <w:jc w:val="center"/>
              <w:rPr>
                <w:sz w:val="22"/>
                <w:szCs w:val="22"/>
                <w:lang w:eastAsia="en-US"/>
              </w:rPr>
            </w:pPr>
          </w:p>
        </w:tc>
        <w:tc>
          <w:tcPr>
            <w:tcW w:w="3083" w:type="dxa"/>
            <w:tcBorders>
              <w:top w:val="single" w:sz="4" w:space="0" w:color="auto"/>
              <w:left w:val="single" w:sz="4" w:space="0" w:color="auto"/>
              <w:bottom w:val="single" w:sz="4" w:space="0" w:color="auto"/>
              <w:right w:val="single" w:sz="4" w:space="0" w:color="auto"/>
            </w:tcBorders>
            <w:hideMark/>
          </w:tcPr>
          <w:p w14:paraId="7413D87C" w14:textId="77777777" w:rsidR="004F6514" w:rsidRPr="000E22AC" w:rsidRDefault="004F6514">
            <w:pPr>
              <w:widowControl w:val="0"/>
              <w:tabs>
                <w:tab w:val="num" w:pos="720"/>
              </w:tabs>
              <w:spacing w:line="254" w:lineRule="auto"/>
              <w:jc w:val="both"/>
              <w:rPr>
                <w:sz w:val="22"/>
                <w:szCs w:val="22"/>
                <w:lang w:eastAsia="en-US"/>
              </w:rPr>
            </w:pPr>
            <w:r w:rsidRPr="000E22AC">
              <w:rPr>
                <w:sz w:val="22"/>
                <w:szCs w:val="22"/>
                <w:lang w:eastAsia="en-US"/>
              </w:rPr>
              <w:t>Неценовые критерии:</w:t>
            </w:r>
          </w:p>
        </w:tc>
        <w:tc>
          <w:tcPr>
            <w:tcW w:w="6412" w:type="dxa"/>
            <w:gridSpan w:val="6"/>
            <w:tcBorders>
              <w:top w:val="single" w:sz="4" w:space="0" w:color="auto"/>
              <w:left w:val="single" w:sz="4" w:space="0" w:color="auto"/>
              <w:bottom w:val="single" w:sz="4" w:space="0" w:color="auto"/>
              <w:right w:val="single" w:sz="4" w:space="0" w:color="auto"/>
            </w:tcBorders>
            <w:hideMark/>
          </w:tcPr>
          <w:p w14:paraId="38651199" w14:textId="77777777" w:rsidR="004F6514" w:rsidRPr="000E22AC" w:rsidRDefault="004F6514">
            <w:pPr>
              <w:widowControl w:val="0"/>
              <w:tabs>
                <w:tab w:val="num" w:pos="720"/>
              </w:tabs>
              <w:spacing w:line="254" w:lineRule="auto"/>
              <w:jc w:val="both"/>
              <w:rPr>
                <w:sz w:val="22"/>
                <w:szCs w:val="22"/>
                <w:lang w:eastAsia="en-US"/>
              </w:rPr>
            </w:pPr>
            <w:r w:rsidRPr="000E22AC">
              <w:rPr>
                <w:sz w:val="22"/>
                <w:szCs w:val="22"/>
                <w:lang w:eastAsia="en-US"/>
              </w:rPr>
              <w:t>Весовой коэффициент – 60% (</w:t>
            </w:r>
            <w:r w:rsidRPr="000E22AC">
              <w:rPr>
                <w:i/>
                <w:sz w:val="22"/>
                <w:szCs w:val="22"/>
                <w:lang w:eastAsia="en-US"/>
              </w:rPr>
              <w:t>К</w:t>
            </w:r>
            <w:r w:rsidRPr="000E22AC">
              <w:rPr>
                <w:i/>
                <w:sz w:val="22"/>
                <w:szCs w:val="22"/>
                <w:lang w:val="en-US" w:eastAsia="en-US"/>
              </w:rPr>
              <w:t>b</w:t>
            </w:r>
            <w:r w:rsidRPr="000E22AC">
              <w:rPr>
                <w:sz w:val="22"/>
                <w:szCs w:val="22"/>
                <w:lang w:eastAsia="en-US"/>
              </w:rPr>
              <w:t xml:space="preserve"> = 0,6)</w:t>
            </w:r>
          </w:p>
        </w:tc>
      </w:tr>
      <w:tr w:rsidR="004F6514" w:rsidRPr="000E22AC" w14:paraId="55D4DF1A" w14:textId="77777777" w:rsidTr="004F6514">
        <w:trPr>
          <w:cantSplit/>
          <w:trHeight w:val="221"/>
        </w:trPr>
        <w:tc>
          <w:tcPr>
            <w:tcW w:w="456" w:type="dxa"/>
            <w:vMerge w:val="restart"/>
            <w:tcBorders>
              <w:top w:val="single" w:sz="4" w:space="0" w:color="auto"/>
              <w:left w:val="single" w:sz="4" w:space="0" w:color="auto"/>
              <w:bottom w:val="single" w:sz="4" w:space="0" w:color="auto"/>
              <w:right w:val="single" w:sz="4" w:space="0" w:color="auto"/>
            </w:tcBorders>
            <w:hideMark/>
          </w:tcPr>
          <w:p w14:paraId="56AB11A7" w14:textId="77777777" w:rsidR="004F6514" w:rsidRPr="000E22AC" w:rsidRDefault="004F6514">
            <w:pPr>
              <w:widowControl w:val="0"/>
              <w:tabs>
                <w:tab w:val="num" w:pos="720"/>
              </w:tabs>
              <w:spacing w:line="254" w:lineRule="auto"/>
              <w:jc w:val="center"/>
              <w:rPr>
                <w:sz w:val="22"/>
                <w:szCs w:val="22"/>
                <w:lang w:eastAsia="en-US"/>
              </w:rPr>
            </w:pPr>
            <w:r w:rsidRPr="000E22AC">
              <w:rPr>
                <w:sz w:val="22"/>
                <w:szCs w:val="22"/>
                <w:lang w:eastAsia="en-US"/>
              </w:rPr>
              <w:t>2.</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7BD1137F" w14:textId="77777777" w:rsidR="004F6514" w:rsidRPr="000E22AC" w:rsidRDefault="004F6514">
            <w:pPr>
              <w:widowControl w:val="0"/>
              <w:tabs>
                <w:tab w:val="num" w:pos="720"/>
              </w:tabs>
              <w:spacing w:line="254" w:lineRule="auto"/>
              <w:jc w:val="both"/>
              <w:rPr>
                <w:sz w:val="22"/>
                <w:szCs w:val="22"/>
                <w:lang w:eastAsia="en-US"/>
              </w:rPr>
            </w:pPr>
            <w:r w:rsidRPr="000E22AC">
              <w:rPr>
                <w:sz w:val="22"/>
                <w:szCs w:val="22"/>
                <w:lang w:eastAsia="en-US"/>
              </w:rPr>
              <w:t>Срок поставки товаров, выполнения работ, оказания услуг (</w:t>
            </w:r>
            <w:r w:rsidRPr="000E22AC">
              <w:rPr>
                <w:i/>
                <w:sz w:val="22"/>
                <w:szCs w:val="22"/>
                <w:lang w:val="en-US" w:eastAsia="en-US"/>
              </w:rPr>
              <w:t>Rbi</w:t>
            </w:r>
            <w:r w:rsidRPr="000E22AC">
              <w:rPr>
                <w:sz w:val="22"/>
                <w:szCs w:val="22"/>
                <w:lang w:eastAsia="en-US"/>
              </w:rPr>
              <w:t>)</w:t>
            </w:r>
          </w:p>
        </w:tc>
        <w:tc>
          <w:tcPr>
            <w:tcW w:w="3250" w:type="dxa"/>
            <w:gridSpan w:val="3"/>
            <w:tcBorders>
              <w:top w:val="single" w:sz="4" w:space="0" w:color="auto"/>
              <w:left w:val="single" w:sz="4" w:space="0" w:color="auto"/>
              <w:bottom w:val="single" w:sz="4" w:space="0" w:color="auto"/>
              <w:right w:val="single" w:sz="4" w:space="0" w:color="auto"/>
            </w:tcBorders>
            <w:hideMark/>
          </w:tcPr>
          <w:p w14:paraId="1EE5FB8E" w14:textId="77777777" w:rsidR="004F6514" w:rsidRPr="000E22AC" w:rsidRDefault="004F6514">
            <w:pPr>
              <w:suppressAutoHyphens/>
              <w:snapToGrid w:val="0"/>
              <w:spacing w:line="254" w:lineRule="auto"/>
              <w:jc w:val="center"/>
              <w:rPr>
                <w:sz w:val="22"/>
                <w:szCs w:val="22"/>
                <w:lang w:eastAsia="en-US"/>
              </w:rPr>
            </w:pPr>
            <w:r w:rsidRPr="000E22AC">
              <w:rPr>
                <w:sz w:val="22"/>
                <w:szCs w:val="22"/>
                <w:lang w:eastAsia="en-US"/>
              </w:rPr>
              <w:t>Менее сроков, установленных техническим заданием</w:t>
            </w:r>
          </w:p>
        </w:tc>
        <w:tc>
          <w:tcPr>
            <w:tcW w:w="3162" w:type="dxa"/>
            <w:gridSpan w:val="3"/>
            <w:tcBorders>
              <w:top w:val="single" w:sz="4" w:space="0" w:color="auto"/>
              <w:left w:val="single" w:sz="4" w:space="0" w:color="auto"/>
              <w:bottom w:val="single" w:sz="4" w:space="0" w:color="auto"/>
              <w:right w:val="single" w:sz="4" w:space="0" w:color="auto"/>
            </w:tcBorders>
            <w:hideMark/>
          </w:tcPr>
          <w:p w14:paraId="77F03958" w14:textId="77777777" w:rsidR="004F6514" w:rsidRPr="000E22AC" w:rsidRDefault="004F6514">
            <w:pPr>
              <w:suppressAutoHyphens/>
              <w:snapToGrid w:val="0"/>
              <w:spacing w:line="254" w:lineRule="auto"/>
              <w:jc w:val="center"/>
              <w:rPr>
                <w:sz w:val="22"/>
                <w:szCs w:val="22"/>
                <w:lang w:eastAsia="en-US"/>
              </w:rPr>
            </w:pPr>
            <w:r w:rsidRPr="000E22AC">
              <w:rPr>
                <w:sz w:val="22"/>
                <w:szCs w:val="22"/>
                <w:lang w:eastAsia="en-US"/>
              </w:rPr>
              <w:t>Согласно срокам, установленным техническим заданием</w:t>
            </w:r>
          </w:p>
        </w:tc>
      </w:tr>
      <w:tr w:rsidR="004F6514" w:rsidRPr="000E22AC" w14:paraId="408EF20E" w14:textId="77777777" w:rsidTr="004F6514">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7FC548" w14:textId="77777777" w:rsidR="004F6514" w:rsidRPr="000E22AC" w:rsidRDefault="004F6514">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C03704" w14:textId="77777777" w:rsidR="004F6514" w:rsidRPr="000E22AC" w:rsidRDefault="004F6514">
            <w:pPr>
              <w:spacing w:line="256" w:lineRule="auto"/>
              <w:rPr>
                <w:sz w:val="22"/>
                <w:szCs w:val="22"/>
                <w:lang w:eastAsia="en-US"/>
              </w:rPr>
            </w:pPr>
          </w:p>
        </w:tc>
        <w:tc>
          <w:tcPr>
            <w:tcW w:w="3250" w:type="dxa"/>
            <w:gridSpan w:val="3"/>
            <w:tcBorders>
              <w:top w:val="single" w:sz="4" w:space="0" w:color="auto"/>
              <w:left w:val="single" w:sz="4" w:space="0" w:color="auto"/>
              <w:bottom w:val="single" w:sz="4" w:space="0" w:color="auto"/>
              <w:right w:val="single" w:sz="4" w:space="0" w:color="auto"/>
            </w:tcBorders>
            <w:hideMark/>
          </w:tcPr>
          <w:p w14:paraId="1B0B88D2" w14:textId="77777777" w:rsidR="004F6514" w:rsidRPr="000E22AC" w:rsidRDefault="004F6514">
            <w:pPr>
              <w:suppressAutoHyphens/>
              <w:snapToGrid w:val="0"/>
              <w:spacing w:line="254" w:lineRule="auto"/>
              <w:jc w:val="center"/>
              <w:rPr>
                <w:sz w:val="22"/>
                <w:szCs w:val="22"/>
                <w:lang w:eastAsia="en-US"/>
              </w:rPr>
            </w:pPr>
            <w:r w:rsidRPr="000E22AC">
              <w:rPr>
                <w:sz w:val="22"/>
                <w:szCs w:val="22"/>
                <w:lang w:eastAsia="en-US"/>
              </w:rPr>
              <w:t>15 баллов</w:t>
            </w:r>
          </w:p>
        </w:tc>
        <w:tc>
          <w:tcPr>
            <w:tcW w:w="3162" w:type="dxa"/>
            <w:gridSpan w:val="3"/>
            <w:tcBorders>
              <w:top w:val="single" w:sz="4" w:space="0" w:color="auto"/>
              <w:left w:val="single" w:sz="4" w:space="0" w:color="auto"/>
              <w:bottom w:val="single" w:sz="4" w:space="0" w:color="auto"/>
              <w:right w:val="single" w:sz="4" w:space="0" w:color="auto"/>
            </w:tcBorders>
            <w:hideMark/>
          </w:tcPr>
          <w:p w14:paraId="248C9723" w14:textId="77777777" w:rsidR="004F6514" w:rsidRPr="000E22AC" w:rsidRDefault="004F6514">
            <w:pPr>
              <w:suppressAutoHyphens/>
              <w:snapToGrid w:val="0"/>
              <w:spacing w:line="254" w:lineRule="auto"/>
              <w:jc w:val="center"/>
              <w:rPr>
                <w:sz w:val="22"/>
                <w:szCs w:val="22"/>
                <w:lang w:eastAsia="en-US"/>
              </w:rPr>
            </w:pPr>
            <w:r w:rsidRPr="000E22AC">
              <w:rPr>
                <w:sz w:val="22"/>
                <w:szCs w:val="22"/>
                <w:lang w:eastAsia="en-US"/>
              </w:rPr>
              <w:t>5 баллов</w:t>
            </w:r>
          </w:p>
        </w:tc>
      </w:tr>
      <w:tr w:rsidR="004F6514" w:rsidRPr="000E22AC" w14:paraId="0D167D6A" w14:textId="77777777" w:rsidTr="004F6514">
        <w:trPr>
          <w:cantSplit/>
          <w:trHeight w:val="292"/>
        </w:trPr>
        <w:tc>
          <w:tcPr>
            <w:tcW w:w="456" w:type="dxa"/>
            <w:vMerge w:val="restart"/>
            <w:tcBorders>
              <w:top w:val="single" w:sz="4" w:space="0" w:color="auto"/>
              <w:left w:val="single" w:sz="4" w:space="0" w:color="auto"/>
              <w:bottom w:val="single" w:sz="4" w:space="0" w:color="auto"/>
              <w:right w:val="single" w:sz="4" w:space="0" w:color="auto"/>
            </w:tcBorders>
            <w:hideMark/>
          </w:tcPr>
          <w:p w14:paraId="46E8E2D8" w14:textId="77777777" w:rsidR="004F6514" w:rsidRPr="000E22AC" w:rsidRDefault="004F6514">
            <w:pPr>
              <w:widowControl w:val="0"/>
              <w:tabs>
                <w:tab w:val="num" w:pos="720"/>
              </w:tabs>
              <w:spacing w:line="254" w:lineRule="auto"/>
              <w:jc w:val="center"/>
              <w:rPr>
                <w:sz w:val="22"/>
                <w:szCs w:val="22"/>
                <w:lang w:eastAsia="en-US"/>
              </w:rPr>
            </w:pPr>
            <w:r w:rsidRPr="000E22AC">
              <w:rPr>
                <w:sz w:val="22"/>
                <w:szCs w:val="22"/>
                <w:lang w:eastAsia="en-US"/>
              </w:rPr>
              <w:t>3.</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6F53578D" w14:textId="77777777" w:rsidR="004F6514" w:rsidRPr="000E22AC" w:rsidRDefault="004F6514">
            <w:pPr>
              <w:widowControl w:val="0"/>
              <w:tabs>
                <w:tab w:val="num" w:pos="720"/>
              </w:tabs>
              <w:spacing w:line="254" w:lineRule="auto"/>
              <w:jc w:val="both"/>
              <w:rPr>
                <w:sz w:val="22"/>
                <w:szCs w:val="22"/>
                <w:lang w:eastAsia="en-US"/>
              </w:rPr>
            </w:pPr>
            <w:r w:rsidRPr="000E22AC">
              <w:rPr>
                <w:sz w:val="22"/>
                <w:szCs w:val="22"/>
                <w:lang w:eastAsia="en-US"/>
              </w:rPr>
              <w:t>Стаж работы на рынке (</w:t>
            </w:r>
            <w:r w:rsidRPr="000E22AC">
              <w:rPr>
                <w:i/>
                <w:sz w:val="22"/>
                <w:szCs w:val="22"/>
                <w:lang w:val="en-US" w:eastAsia="en-US"/>
              </w:rPr>
              <w:t>Rci</w:t>
            </w:r>
            <w:r w:rsidRPr="000E22AC">
              <w:rPr>
                <w:sz w:val="22"/>
                <w:szCs w:val="22"/>
                <w:lang w:eastAsia="en-US"/>
              </w:rPr>
              <w:t>)</w:t>
            </w:r>
          </w:p>
        </w:tc>
        <w:tc>
          <w:tcPr>
            <w:tcW w:w="3250" w:type="dxa"/>
            <w:gridSpan w:val="3"/>
            <w:tcBorders>
              <w:top w:val="single" w:sz="4" w:space="0" w:color="auto"/>
              <w:left w:val="single" w:sz="4" w:space="0" w:color="auto"/>
              <w:bottom w:val="single" w:sz="4" w:space="0" w:color="auto"/>
              <w:right w:val="single" w:sz="4" w:space="0" w:color="auto"/>
            </w:tcBorders>
            <w:hideMark/>
          </w:tcPr>
          <w:p w14:paraId="6B52A951" w14:textId="5C4F8858" w:rsidR="004F6514" w:rsidRPr="000E22AC" w:rsidRDefault="004F6514">
            <w:pPr>
              <w:spacing w:line="254" w:lineRule="auto"/>
              <w:jc w:val="center"/>
              <w:rPr>
                <w:sz w:val="22"/>
                <w:szCs w:val="22"/>
                <w:lang w:eastAsia="en-US"/>
              </w:rPr>
            </w:pPr>
            <w:r w:rsidRPr="000E22AC">
              <w:rPr>
                <w:sz w:val="22"/>
                <w:szCs w:val="22"/>
                <w:lang w:eastAsia="en-US"/>
              </w:rPr>
              <w:t xml:space="preserve">до </w:t>
            </w:r>
            <w:r w:rsidR="000E22AC">
              <w:rPr>
                <w:sz w:val="22"/>
                <w:szCs w:val="22"/>
                <w:lang w:eastAsia="en-US"/>
              </w:rPr>
              <w:t>3</w:t>
            </w:r>
            <w:r w:rsidRPr="000E22AC">
              <w:rPr>
                <w:sz w:val="22"/>
                <w:szCs w:val="22"/>
                <w:lang w:eastAsia="en-US"/>
              </w:rPr>
              <w:t xml:space="preserve"> года</w:t>
            </w:r>
          </w:p>
        </w:tc>
        <w:tc>
          <w:tcPr>
            <w:tcW w:w="3162" w:type="dxa"/>
            <w:gridSpan w:val="3"/>
            <w:tcBorders>
              <w:top w:val="single" w:sz="4" w:space="0" w:color="auto"/>
              <w:left w:val="single" w:sz="4" w:space="0" w:color="auto"/>
              <w:bottom w:val="single" w:sz="4" w:space="0" w:color="auto"/>
              <w:right w:val="single" w:sz="4" w:space="0" w:color="auto"/>
            </w:tcBorders>
            <w:hideMark/>
          </w:tcPr>
          <w:p w14:paraId="5D36743F" w14:textId="7AF9220F" w:rsidR="004F6514" w:rsidRPr="000E22AC" w:rsidRDefault="004F6514">
            <w:pPr>
              <w:spacing w:line="254" w:lineRule="auto"/>
              <w:jc w:val="center"/>
              <w:rPr>
                <w:sz w:val="22"/>
                <w:szCs w:val="22"/>
                <w:lang w:eastAsia="en-US"/>
              </w:rPr>
            </w:pPr>
            <w:r w:rsidRPr="000E22AC">
              <w:rPr>
                <w:sz w:val="22"/>
                <w:szCs w:val="22"/>
                <w:lang w:eastAsia="en-US"/>
              </w:rPr>
              <w:t xml:space="preserve">свыше </w:t>
            </w:r>
            <w:r w:rsidR="000E22AC">
              <w:rPr>
                <w:sz w:val="22"/>
                <w:szCs w:val="22"/>
                <w:lang w:eastAsia="en-US"/>
              </w:rPr>
              <w:t>3</w:t>
            </w:r>
            <w:r w:rsidRPr="000E22AC">
              <w:rPr>
                <w:sz w:val="22"/>
                <w:szCs w:val="22"/>
                <w:lang w:eastAsia="en-US"/>
              </w:rPr>
              <w:t xml:space="preserve"> года</w:t>
            </w:r>
          </w:p>
        </w:tc>
      </w:tr>
      <w:tr w:rsidR="004F6514" w:rsidRPr="000E22AC" w14:paraId="5F2848DC" w14:textId="77777777" w:rsidTr="004F6514">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D60DE5" w14:textId="77777777" w:rsidR="004F6514" w:rsidRPr="000E22AC" w:rsidRDefault="004F6514">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DFE17B" w14:textId="77777777" w:rsidR="004F6514" w:rsidRPr="000E22AC" w:rsidRDefault="004F6514">
            <w:pPr>
              <w:spacing w:line="256" w:lineRule="auto"/>
              <w:rPr>
                <w:sz w:val="22"/>
                <w:szCs w:val="22"/>
                <w:lang w:eastAsia="en-US"/>
              </w:rPr>
            </w:pPr>
          </w:p>
        </w:tc>
        <w:tc>
          <w:tcPr>
            <w:tcW w:w="3250" w:type="dxa"/>
            <w:gridSpan w:val="3"/>
            <w:tcBorders>
              <w:top w:val="single" w:sz="4" w:space="0" w:color="auto"/>
              <w:left w:val="single" w:sz="4" w:space="0" w:color="auto"/>
              <w:bottom w:val="single" w:sz="4" w:space="0" w:color="auto"/>
              <w:right w:val="single" w:sz="4" w:space="0" w:color="auto"/>
            </w:tcBorders>
            <w:hideMark/>
          </w:tcPr>
          <w:p w14:paraId="1FDA1CFA" w14:textId="77777777" w:rsidR="004F6514" w:rsidRPr="000E22AC" w:rsidRDefault="004F6514">
            <w:pPr>
              <w:widowControl w:val="0"/>
              <w:tabs>
                <w:tab w:val="num" w:pos="720"/>
              </w:tabs>
              <w:spacing w:line="254" w:lineRule="auto"/>
              <w:jc w:val="center"/>
              <w:rPr>
                <w:sz w:val="22"/>
                <w:szCs w:val="22"/>
                <w:lang w:eastAsia="en-US"/>
              </w:rPr>
            </w:pPr>
            <w:r w:rsidRPr="000E22AC">
              <w:rPr>
                <w:sz w:val="22"/>
                <w:szCs w:val="22"/>
                <w:lang w:eastAsia="en-US"/>
              </w:rPr>
              <w:t>0 баллов</w:t>
            </w:r>
          </w:p>
        </w:tc>
        <w:tc>
          <w:tcPr>
            <w:tcW w:w="3162" w:type="dxa"/>
            <w:gridSpan w:val="3"/>
            <w:tcBorders>
              <w:top w:val="single" w:sz="4" w:space="0" w:color="auto"/>
              <w:left w:val="single" w:sz="4" w:space="0" w:color="auto"/>
              <w:bottom w:val="single" w:sz="4" w:space="0" w:color="auto"/>
              <w:right w:val="single" w:sz="4" w:space="0" w:color="auto"/>
            </w:tcBorders>
            <w:hideMark/>
          </w:tcPr>
          <w:p w14:paraId="0D966EE0" w14:textId="77777777" w:rsidR="004F6514" w:rsidRPr="000E22AC" w:rsidRDefault="004F6514">
            <w:pPr>
              <w:widowControl w:val="0"/>
              <w:tabs>
                <w:tab w:val="num" w:pos="720"/>
              </w:tabs>
              <w:spacing w:line="254" w:lineRule="auto"/>
              <w:jc w:val="center"/>
              <w:rPr>
                <w:sz w:val="22"/>
                <w:szCs w:val="22"/>
                <w:lang w:eastAsia="en-US"/>
              </w:rPr>
            </w:pPr>
            <w:r w:rsidRPr="000E22AC">
              <w:rPr>
                <w:sz w:val="22"/>
                <w:szCs w:val="22"/>
                <w:lang w:eastAsia="en-US"/>
              </w:rPr>
              <w:t>5 баллов</w:t>
            </w:r>
          </w:p>
        </w:tc>
      </w:tr>
      <w:tr w:rsidR="004F6514" w:rsidRPr="000E22AC" w14:paraId="368720EE" w14:textId="77777777" w:rsidTr="004F6514">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278016AF" w14:textId="77777777" w:rsidR="004F6514" w:rsidRPr="000E22AC" w:rsidRDefault="004F6514">
            <w:pPr>
              <w:widowControl w:val="0"/>
              <w:tabs>
                <w:tab w:val="num" w:pos="720"/>
              </w:tabs>
              <w:spacing w:line="254" w:lineRule="auto"/>
              <w:jc w:val="center"/>
              <w:rPr>
                <w:sz w:val="22"/>
                <w:szCs w:val="22"/>
                <w:lang w:eastAsia="en-US"/>
              </w:rPr>
            </w:pPr>
            <w:r w:rsidRPr="000E22AC">
              <w:rPr>
                <w:sz w:val="22"/>
                <w:szCs w:val="22"/>
                <w:lang w:eastAsia="en-US"/>
              </w:rPr>
              <w:t>4.</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77F30D97" w14:textId="77777777" w:rsidR="004F6514" w:rsidRPr="000E22AC" w:rsidRDefault="004F6514">
            <w:pPr>
              <w:suppressAutoHyphens/>
              <w:snapToGrid w:val="0"/>
              <w:spacing w:line="254" w:lineRule="auto"/>
              <w:rPr>
                <w:sz w:val="22"/>
                <w:szCs w:val="22"/>
                <w:shd w:val="clear" w:color="auto" w:fill="FFFFFF"/>
                <w:lang w:eastAsia="en-US"/>
              </w:rPr>
            </w:pPr>
            <w:r w:rsidRPr="000E22AC">
              <w:rPr>
                <w:sz w:val="22"/>
                <w:szCs w:val="22"/>
                <w:shd w:val="clear" w:color="auto" w:fill="FFFFFF"/>
                <w:lang w:eastAsia="en-US"/>
              </w:rPr>
              <w:t>Порядок оплаты товара.</w:t>
            </w:r>
            <w:r w:rsidRPr="000E22AC">
              <w:rPr>
                <w:sz w:val="22"/>
                <w:szCs w:val="22"/>
                <w:shd w:val="clear" w:color="auto" w:fill="FFFFFF"/>
                <w:vertAlign w:val="superscript"/>
                <w:lang w:eastAsia="en-US"/>
              </w:rPr>
              <w:t>[1]</w:t>
            </w:r>
          </w:p>
          <w:p w14:paraId="425D47C7" w14:textId="77777777" w:rsidR="004F6514" w:rsidRPr="000E22AC" w:rsidRDefault="004F6514">
            <w:pPr>
              <w:suppressAutoHyphens/>
              <w:snapToGrid w:val="0"/>
              <w:spacing w:line="254" w:lineRule="auto"/>
              <w:rPr>
                <w:sz w:val="22"/>
                <w:szCs w:val="22"/>
                <w:shd w:val="clear" w:color="auto" w:fill="FFFFFF"/>
                <w:lang w:eastAsia="en-US"/>
              </w:rPr>
            </w:pPr>
            <w:r w:rsidRPr="000E22AC">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0F9762C1" w14:textId="77777777" w:rsidR="004F6514" w:rsidRPr="000E22AC" w:rsidRDefault="004F6514">
            <w:pPr>
              <w:widowControl w:val="0"/>
              <w:tabs>
                <w:tab w:val="num" w:pos="720"/>
              </w:tabs>
              <w:spacing w:line="254" w:lineRule="auto"/>
              <w:jc w:val="both"/>
              <w:rPr>
                <w:sz w:val="22"/>
                <w:szCs w:val="22"/>
                <w:lang w:eastAsia="en-US"/>
              </w:rPr>
            </w:pPr>
            <w:r w:rsidRPr="000E22AC">
              <w:rPr>
                <w:sz w:val="22"/>
                <w:szCs w:val="22"/>
                <w:shd w:val="clear" w:color="auto" w:fill="FFFFFF"/>
                <w:lang w:eastAsia="en-US"/>
              </w:rPr>
              <w:t>Отсрочка платежа – оплата товара в любое время после подписания документов о приемке товара (</w:t>
            </w:r>
            <w:r w:rsidRPr="000E22AC">
              <w:rPr>
                <w:i/>
                <w:sz w:val="22"/>
                <w:szCs w:val="22"/>
                <w:shd w:val="clear" w:color="auto" w:fill="FFFFFF"/>
                <w:lang w:val="en-US" w:eastAsia="en-US"/>
              </w:rPr>
              <w:t>Rdi</w:t>
            </w:r>
            <w:r w:rsidRPr="000E22AC">
              <w:rPr>
                <w:sz w:val="22"/>
                <w:szCs w:val="22"/>
                <w:shd w:val="clear" w:color="auto" w:fill="FFFFFF"/>
                <w:lang w:eastAsia="en-US"/>
              </w:rPr>
              <w:t>)</w:t>
            </w:r>
            <w:r w:rsidRPr="000E22AC">
              <w:rPr>
                <w:sz w:val="22"/>
                <w:szCs w:val="22"/>
                <w:shd w:val="clear" w:color="auto" w:fill="FFFFFF"/>
                <w:vertAlign w:val="superscript"/>
                <w:lang w:eastAsia="en-US"/>
              </w:rPr>
              <w:t xml:space="preserve"> [1]</w:t>
            </w:r>
          </w:p>
        </w:tc>
        <w:tc>
          <w:tcPr>
            <w:tcW w:w="1783" w:type="dxa"/>
            <w:tcBorders>
              <w:top w:val="single" w:sz="4" w:space="0" w:color="auto"/>
              <w:left w:val="single" w:sz="4" w:space="0" w:color="auto"/>
              <w:bottom w:val="single" w:sz="4" w:space="0" w:color="auto"/>
              <w:right w:val="single" w:sz="4" w:space="0" w:color="auto"/>
            </w:tcBorders>
            <w:hideMark/>
          </w:tcPr>
          <w:p w14:paraId="3DB44833" w14:textId="77777777" w:rsidR="004F6514" w:rsidRPr="000E22AC" w:rsidRDefault="004F6514">
            <w:pPr>
              <w:widowControl w:val="0"/>
              <w:tabs>
                <w:tab w:val="num" w:pos="720"/>
              </w:tabs>
              <w:spacing w:line="254" w:lineRule="auto"/>
              <w:jc w:val="center"/>
              <w:rPr>
                <w:sz w:val="22"/>
                <w:szCs w:val="22"/>
                <w:lang w:eastAsia="en-US"/>
              </w:rPr>
            </w:pPr>
            <w:r w:rsidRPr="000E22AC">
              <w:rPr>
                <w:sz w:val="22"/>
                <w:szCs w:val="22"/>
                <w:lang w:eastAsia="en-US"/>
              </w:rPr>
              <w:t>авансирование</w:t>
            </w:r>
          </w:p>
        </w:tc>
        <w:tc>
          <w:tcPr>
            <w:tcW w:w="1467" w:type="dxa"/>
            <w:gridSpan w:val="2"/>
            <w:tcBorders>
              <w:top w:val="single" w:sz="4" w:space="0" w:color="auto"/>
              <w:left w:val="single" w:sz="4" w:space="0" w:color="auto"/>
              <w:bottom w:val="single" w:sz="4" w:space="0" w:color="auto"/>
              <w:right w:val="single" w:sz="4" w:space="0" w:color="auto"/>
            </w:tcBorders>
            <w:hideMark/>
          </w:tcPr>
          <w:p w14:paraId="4842AE4F" w14:textId="77777777" w:rsidR="004F6514" w:rsidRPr="000E22AC" w:rsidRDefault="004F6514">
            <w:pPr>
              <w:widowControl w:val="0"/>
              <w:tabs>
                <w:tab w:val="num" w:pos="720"/>
              </w:tabs>
              <w:spacing w:line="254" w:lineRule="auto"/>
              <w:jc w:val="center"/>
              <w:rPr>
                <w:sz w:val="22"/>
                <w:szCs w:val="22"/>
                <w:lang w:eastAsia="en-US"/>
              </w:rPr>
            </w:pPr>
            <w:r w:rsidRPr="000E22AC">
              <w:rPr>
                <w:sz w:val="22"/>
                <w:szCs w:val="22"/>
                <w:lang w:eastAsia="en-US"/>
              </w:rPr>
              <w:t>Отсрочка платежа от 1 до 15 рабочих дней</w:t>
            </w:r>
          </w:p>
        </w:tc>
        <w:tc>
          <w:tcPr>
            <w:tcW w:w="1466" w:type="dxa"/>
            <w:gridSpan w:val="2"/>
            <w:tcBorders>
              <w:top w:val="single" w:sz="4" w:space="0" w:color="auto"/>
              <w:left w:val="single" w:sz="4" w:space="0" w:color="auto"/>
              <w:bottom w:val="single" w:sz="4" w:space="0" w:color="auto"/>
              <w:right w:val="single" w:sz="4" w:space="0" w:color="auto"/>
            </w:tcBorders>
            <w:hideMark/>
          </w:tcPr>
          <w:p w14:paraId="4125E81D" w14:textId="77777777" w:rsidR="004F6514" w:rsidRPr="000E22AC" w:rsidRDefault="004F6514">
            <w:pPr>
              <w:widowControl w:val="0"/>
              <w:tabs>
                <w:tab w:val="num" w:pos="720"/>
              </w:tabs>
              <w:spacing w:line="254" w:lineRule="auto"/>
              <w:jc w:val="center"/>
              <w:rPr>
                <w:sz w:val="22"/>
                <w:szCs w:val="22"/>
                <w:lang w:eastAsia="en-US"/>
              </w:rPr>
            </w:pPr>
            <w:r w:rsidRPr="000E22AC">
              <w:rPr>
                <w:sz w:val="22"/>
                <w:szCs w:val="22"/>
                <w:lang w:eastAsia="en-US"/>
              </w:rPr>
              <w:t>Отсрочка платежа от 15 до 40 рабочих дней</w:t>
            </w:r>
          </w:p>
        </w:tc>
        <w:tc>
          <w:tcPr>
            <w:tcW w:w="1696" w:type="dxa"/>
            <w:tcBorders>
              <w:top w:val="single" w:sz="4" w:space="0" w:color="auto"/>
              <w:left w:val="single" w:sz="4" w:space="0" w:color="auto"/>
              <w:bottom w:val="single" w:sz="4" w:space="0" w:color="auto"/>
              <w:right w:val="single" w:sz="4" w:space="0" w:color="auto"/>
            </w:tcBorders>
            <w:hideMark/>
          </w:tcPr>
          <w:p w14:paraId="66466B16" w14:textId="77777777" w:rsidR="004F6514" w:rsidRPr="000E22AC" w:rsidRDefault="004F6514">
            <w:pPr>
              <w:widowControl w:val="0"/>
              <w:tabs>
                <w:tab w:val="num" w:pos="720"/>
              </w:tabs>
              <w:spacing w:line="254" w:lineRule="auto"/>
              <w:jc w:val="center"/>
              <w:rPr>
                <w:sz w:val="22"/>
                <w:szCs w:val="22"/>
                <w:lang w:eastAsia="en-US"/>
              </w:rPr>
            </w:pPr>
            <w:r w:rsidRPr="000E22AC">
              <w:rPr>
                <w:sz w:val="22"/>
                <w:szCs w:val="22"/>
                <w:lang w:eastAsia="en-US"/>
              </w:rPr>
              <w:t>Отсрочка платежа свыше 40 рабочих дней</w:t>
            </w:r>
          </w:p>
        </w:tc>
      </w:tr>
      <w:tr w:rsidR="004F6514" w:rsidRPr="000E22AC" w14:paraId="78F79C0A" w14:textId="77777777" w:rsidTr="004F651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07208D" w14:textId="77777777" w:rsidR="004F6514" w:rsidRPr="000E22AC" w:rsidRDefault="004F6514">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78B61D" w14:textId="77777777" w:rsidR="004F6514" w:rsidRPr="000E22AC" w:rsidRDefault="004F6514">
            <w:pPr>
              <w:spacing w:line="256" w:lineRule="auto"/>
              <w:rPr>
                <w:sz w:val="22"/>
                <w:szCs w:val="22"/>
                <w:lang w:eastAsia="en-US"/>
              </w:rPr>
            </w:pPr>
          </w:p>
        </w:tc>
        <w:tc>
          <w:tcPr>
            <w:tcW w:w="1783" w:type="dxa"/>
            <w:tcBorders>
              <w:top w:val="single" w:sz="4" w:space="0" w:color="auto"/>
              <w:left w:val="single" w:sz="4" w:space="0" w:color="auto"/>
              <w:bottom w:val="single" w:sz="4" w:space="0" w:color="auto"/>
              <w:right w:val="single" w:sz="4" w:space="0" w:color="auto"/>
            </w:tcBorders>
            <w:hideMark/>
          </w:tcPr>
          <w:p w14:paraId="2EEF37CD" w14:textId="77777777" w:rsidR="004F6514" w:rsidRPr="000E22AC" w:rsidRDefault="004F6514">
            <w:pPr>
              <w:widowControl w:val="0"/>
              <w:tabs>
                <w:tab w:val="num" w:pos="720"/>
              </w:tabs>
              <w:spacing w:line="254" w:lineRule="auto"/>
              <w:jc w:val="center"/>
              <w:rPr>
                <w:sz w:val="22"/>
                <w:szCs w:val="22"/>
                <w:lang w:eastAsia="en-US"/>
              </w:rPr>
            </w:pPr>
            <w:r w:rsidRPr="000E22AC">
              <w:rPr>
                <w:sz w:val="22"/>
                <w:szCs w:val="22"/>
                <w:lang w:eastAsia="en-US"/>
              </w:rPr>
              <w:t>0 баллов</w:t>
            </w:r>
          </w:p>
        </w:tc>
        <w:tc>
          <w:tcPr>
            <w:tcW w:w="1467" w:type="dxa"/>
            <w:gridSpan w:val="2"/>
            <w:tcBorders>
              <w:top w:val="single" w:sz="4" w:space="0" w:color="auto"/>
              <w:left w:val="single" w:sz="4" w:space="0" w:color="auto"/>
              <w:bottom w:val="single" w:sz="4" w:space="0" w:color="auto"/>
              <w:right w:val="single" w:sz="4" w:space="0" w:color="auto"/>
            </w:tcBorders>
            <w:hideMark/>
          </w:tcPr>
          <w:p w14:paraId="2A3C6EF8" w14:textId="77777777" w:rsidR="004F6514" w:rsidRPr="000E22AC" w:rsidRDefault="004F6514">
            <w:pPr>
              <w:widowControl w:val="0"/>
              <w:tabs>
                <w:tab w:val="num" w:pos="720"/>
              </w:tabs>
              <w:spacing w:line="254" w:lineRule="auto"/>
              <w:jc w:val="center"/>
              <w:rPr>
                <w:sz w:val="22"/>
                <w:szCs w:val="22"/>
                <w:lang w:eastAsia="en-US"/>
              </w:rPr>
            </w:pPr>
            <w:r w:rsidRPr="000E22AC">
              <w:rPr>
                <w:sz w:val="22"/>
                <w:szCs w:val="22"/>
                <w:lang w:eastAsia="en-US"/>
              </w:rPr>
              <w:t>10 баллов</w:t>
            </w:r>
          </w:p>
        </w:tc>
        <w:tc>
          <w:tcPr>
            <w:tcW w:w="1466" w:type="dxa"/>
            <w:gridSpan w:val="2"/>
            <w:tcBorders>
              <w:top w:val="single" w:sz="4" w:space="0" w:color="auto"/>
              <w:left w:val="single" w:sz="4" w:space="0" w:color="auto"/>
              <w:bottom w:val="single" w:sz="4" w:space="0" w:color="auto"/>
              <w:right w:val="single" w:sz="4" w:space="0" w:color="auto"/>
            </w:tcBorders>
            <w:hideMark/>
          </w:tcPr>
          <w:p w14:paraId="6B79DC1C" w14:textId="77777777" w:rsidR="004F6514" w:rsidRPr="000E22AC" w:rsidRDefault="004F6514">
            <w:pPr>
              <w:widowControl w:val="0"/>
              <w:tabs>
                <w:tab w:val="num" w:pos="720"/>
              </w:tabs>
              <w:spacing w:line="254" w:lineRule="auto"/>
              <w:jc w:val="center"/>
              <w:rPr>
                <w:sz w:val="22"/>
                <w:szCs w:val="22"/>
                <w:lang w:eastAsia="en-US"/>
              </w:rPr>
            </w:pPr>
            <w:r w:rsidRPr="000E22AC">
              <w:rPr>
                <w:sz w:val="22"/>
                <w:szCs w:val="22"/>
                <w:lang w:eastAsia="en-US"/>
              </w:rPr>
              <w:t>20 баллов</w:t>
            </w:r>
          </w:p>
        </w:tc>
        <w:tc>
          <w:tcPr>
            <w:tcW w:w="1696" w:type="dxa"/>
            <w:tcBorders>
              <w:top w:val="single" w:sz="4" w:space="0" w:color="auto"/>
              <w:left w:val="single" w:sz="4" w:space="0" w:color="auto"/>
              <w:bottom w:val="single" w:sz="4" w:space="0" w:color="auto"/>
              <w:right w:val="single" w:sz="4" w:space="0" w:color="auto"/>
            </w:tcBorders>
            <w:hideMark/>
          </w:tcPr>
          <w:p w14:paraId="3CFE0AF8" w14:textId="77777777" w:rsidR="004F6514" w:rsidRPr="000E22AC" w:rsidRDefault="004F6514">
            <w:pPr>
              <w:widowControl w:val="0"/>
              <w:tabs>
                <w:tab w:val="num" w:pos="720"/>
              </w:tabs>
              <w:spacing w:line="254" w:lineRule="auto"/>
              <w:jc w:val="center"/>
              <w:rPr>
                <w:sz w:val="22"/>
                <w:szCs w:val="22"/>
                <w:lang w:eastAsia="en-US"/>
              </w:rPr>
            </w:pPr>
            <w:r w:rsidRPr="000E22AC">
              <w:rPr>
                <w:sz w:val="22"/>
                <w:szCs w:val="22"/>
                <w:lang w:eastAsia="en-US"/>
              </w:rPr>
              <w:t>30 баллов</w:t>
            </w:r>
          </w:p>
        </w:tc>
      </w:tr>
      <w:tr w:rsidR="004F6514" w:rsidRPr="000E22AC" w14:paraId="61CC3818" w14:textId="77777777" w:rsidTr="004F6514">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4E2A2491" w14:textId="77777777" w:rsidR="004F6514" w:rsidRPr="000E22AC" w:rsidRDefault="004F6514">
            <w:pPr>
              <w:widowControl w:val="0"/>
              <w:tabs>
                <w:tab w:val="num" w:pos="720"/>
              </w:tabs>
              <w:spacing w:line="254" w:lineRule="auto"/>
              <w:jc w:val="center"/>
              <w:rPr>
                <w:sz w:val="22"/>
                <w:szCs w:val="22"/>
                <w:lang w:eastAsia="en-US"/>
              </w:rPr>
            </w:pPr>
            <w:r w:rsidRPr="000E22AC">
              <w:rPr>
                <w:sz w:val="22"/>
                <w:szCs w:val="22"/>
                <w:lang w:eastAsia="en-US"/>
              </w:rPr>
              <w:t>5.</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41C9AF1C" w14:textId="77777777" w:rsidR="004F6514" w:rsidRPr="000E22AC" w:rsidRDefault="004F6514">
            <w:pPr>
              <w:suppressAutoHyphens/>
              <w:snapToGrid w:val="0"/>
              <w:spacing w:line="254" w:lineRule="auto"/>
              <w:rPr>
                <w:sz w:val="22"/>
                <w:szCs w:val="22"/>
                <w:shd w:val="clear" w:color="auto" w:fill="FFFFFF"/>
                <w:lang w:eastAsia="en-US"/>
              </w:rPr>
            </w:pPr>
            <w:r w:rsidRPr="000E22AC">
              <w:rPr>
                <w:sz w:val="22"/>
                <w:szCs w:val="22"/>
                <w:shd w:val="clear" w:color="auto" w:fill="FFFFFF"/>
                <w:lang w:eastAsia="en-US"/>
              </w:rPr>
              <w:t>Место разрешения споров в судебном порядке (</w:t>
            </w:r>
            <w:r w:rsidRPr="000E22AC">
              <w:rPr>
                <w:i/>
                <w:sz w:val="22"/>
                <w:szCs w:val="22"/>
                <w:shd w:val="clear" w:color="auto" w:fill="FFFFFF"/>
                <w:lang w:val="en-US" w:eastAsia="en-US"/>
              </w:rPr>
              <w:t>Rei</w:t>
            </w:r>
            <w:r w:rsidRPr="000E22AC">
              <w:rPr>
                <w:sz w:val="22"/>
                <w:szCs w:val="22"/>
                <w:shd w:val="clear" w:color="auto" w:fill="FFFFFF"/>
                <w:lang w:eastAsia="en-US"/>
              </w:rPr>
              <w:t>)</w:t>
            </w:r>
          </w:p>
        </w:tc>
        <w:tc>
          <w:tcPr>
            <w:tcW w:w="3250" w:type="dxa"/>
            <w:gridSpan w:val="3"/>
            <w:tcBorders>
              <w:top w:val="single" w:sz="4" w:space="0" w:color="auto"/>
              <w:left w:val="single" w:sz="4" w:space="0" w:color="auto"/>
              <w:bottom w:val="single" w:sz="4" w:space="0" w:color="auto"/>
              <w:right w:val="single" w:sz="4" w:space="0" w:color="auto"/>
            </w:tcBorders>
            <w:hideMark/>
          </w:tcPr>
          <w:p w14:paraId="714F963E" w14:textId="77777777" w:rsidR="004F6514" w:rsidRPr="000E22AC" w:rsidRDefault="004F6514">
            <w:pPr>
              <w:widowControl w:val="0"/>
              <w:tabs>
                <w:tab w:val="num" w:pos="720"/>
              </w:tabs>
              <w:spacing w:line="254" w:lineRule="auto"/>
              <w:jc w:val="center"/>
              <w:rPr>
                <w:sz w:val="22"/>
                <w:szCs w:val="22"/>
                <w:lang w:eastAsia="en-US"/>
              </w:rPr>
            </w:pPr>
            <w:r w:rsidRPr="000E22AC">
              <w:rPr>
                <w:sz w:val="22"/>
                <w:szCs w:val="22"/>
                <w:lang w:eastAsia="en-US"/>
              </w:rPr>
              <w:t>Волгоградская обл.</w:t>
            </w:r>
          </w:p>
        </w:tc>
        <w:tc>
          <w:tcPr>
            <w:tcW w:w="3162" w:type="dxa"/>
            <w:gridSpan w:val="3"/>
            <w:tcBorders>
              <w:top w:val="single" w:sz="4" w:space="0" w:color="auto"/>
              <w:left w:val="single" w:sz="4" w:space="0" w:color="auto"/>
              <w:bottom w:val="single" w:sz="4" w:space="0" w:color="auto"/>
              <w:right w:val="single" w:sz="4" w:space="0" w:color="auto"/>
            </w:tcBorders>
            <w:hideMark/>
          </w:tcPr>
          <w:p w14:paraId="1543B6E5" w14:textId="77777777" w:rsidR="004F6514" w:rsidRPr="000E22AC" w:rsidRDefault="004F6514">
            <w:pPr>
              <w:widowControl w:val="0"/>
              <w:tabs>
                <w:tab w:val="num" w:pos="720"/>
              </w:tabs>
              <w:spacing w:line="254" w:lineRule="auto"/>
              <w:jc w:val="center"/>
              <w:rPr>
                <w:sz w:val="22"/>
                <w:szCs w:val="22"/>
                <w:lang w:eastAsia="en-US"/>
              </w:rPr>
            </w:pPr>
            <w:r w:rsidRPr="000E22AC">
              <w:rPr>
                <w:sz w:val="22"/>
                <w:szCs w:val="22"/>
                <w:lang w:eastAsia="en-US"/>
              </w:rPr>
              <w:t>Иное</w:t>
            </w:r>
          </w:p>
        </w:tc>
      </w:tr>
      <w:tr w:rsidR="004F6514" w:rsidRPr="000E22AC" w14:paraId="1C8CCA73" w14:textId="77777777" w:rsidTr="004F651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90E6CE" w14:textId="77777777" w:rsidR="004F6514" w:rsidRPr="000E22AC" w:rsidRDefault="004F6514">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F350DE" w14:textId="77777777" w:rsidR="004F6514" w:rsidRPr="000E22AC" w:rsidRDefault="004F6514">
            <w:pPr>
              <w:spacing w:line="256" w:lineRule="auto"/>
              <w:rPr>
                <w:sz w:val="22"/>
                <w:szCs w:val="22"/>
                <w:shd w:val="clear" w:color="auto" w:fill="FFFFFF"/>
                <w:lang w:eastAsia="en-US"/>
              </w:rPr>
            </w:pPr>
          </w:p>
        </w:tc>
        <w:tc>
          <w:tcPr>
            <w:tcW w:w="3250" w:type="dxa"/>
            <w:gridSpan w:val="3"/>
            <w:tcBorders>
              <w:top w:val="single" w:sz="4" w:space="0" w:color="auto"/>
              <w:left w:val="single" w:sz="4" w:space="0" w:color="auto"/>
              <w:bottom w:val="single" w:sz="4" w:space="0" w:color="auto"/>
              <w:right w:val="single" w:sz="4" w:space="0" w:color="auto"/>
            </w:tcBorders>
            <w:hideMark/>
          </w:tcPr>
          <w:p w14:paraId="00721B03" w14:textId="77777777" w:rsidR="004F6514" w:rsidRPr="000E22AC" w:rsidRDefault="004F6514">
            <w:pPr>
              <w:widowControl w:val="0"/>
              <w:tabs>
                <w:tab w:val="num" w:pos="720"/>
              </w:tabs>
              <w:spacing w:line="254" w:lineRule="auto"/>
              <w:jc w:val="center"/>
              <w:rPr>
                <w:sz w:val="22"/>
                <w:szCs w:val="22"/>
                <w:lang w:eastAsia="en-US"/>
              </w:rPr>
            </w:pPr>
            <w:r w:rsidRPr="000E22AC">
              <w:rPr>
                <w:sz w:val="22"/>
                <w:szCs w:val="22"/>
                <w:lang w:eastAsia="en-US"/>
              </w:rPr>
              <w:t>5 баллов</w:t>
            </w:r>
          </w:p>
        </w:tc>
        <w:tc>
          <w:tcPr>
            <w:tcW w:w="3162" w:type="dxa"/>
            <w:gridSpan w:val="3"/>
            <w:tcBorders>
              <w:top w:val="single" w:sz="4" w:space="0" w:color="auto"/>
              <w:left w:val="single" w:sz="4" w:space="0" w:color="auto"/>
              <w:bottom w:val="single" w:sz="4" w:space="0" w:color="auto"/>
              <w:right w:val="single" w:sz="4" w:space="0" w:color="auto"/>
            </w:tcBorders>
            <w:hideMark/>
          </w:tcPr>
          <w:p w14:paraId="3482E4B5" w14:textId="77777777" w:rsidR="004F6514" w:rsidRPr="000E22AC" w:rsidRDefault="004F6514">
            <w:pPr>
              <w:widowControl w:val="0"/>
              <w:tabs>
                <w:tab w:val="num" w:pos="720"/>
              </w:tabs>
              <w:spacing w:line="254" w:lineRule="auto"/>
              <w:jc w:val="center"/>
              <w:rPr>
                <w:sz w:val="22"/>
                <w:szCs w:val="22"/>
                <w:lang w:eastAsia="en-US"/>
              </w:rPr>
            </w:pPr>
            <w:r w:rsidRPr="000E22AC">
              <w:rPr>
                <w:sz w:val="22"/>
                <w:szCs w:val="22"/>
                <w:lang w:eastAsia="en-US"/>
              </w:rPr>
              <w:t>0 баллов</w:t>
            </w:r>
          </w:p>
        </w:tc>
      </w:tr>
      <w:tr w:rsidR="004F6514" w:rsidRPr="000E22AC" w14:paraId="57CF48BD" w14:textId="77777777" w:rsidTr="004F6514">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603F62D2" w14:textId="77777777" w:rsidR="004F6514" w:rsidRPr="000E22AC" w:rsidRDefault="004F6514">
            <w:pPr>
              <w:widowControl w:val="0"/>
              <w:tabs>
                <w:tab w:val="num" w:pos="720"/>
              </w:tabs>
              <w:spacing w:line="254" w:lineRule="auto"/>
              <w:jc w:val="center"/>
              <w:rPr>
                <w:sz w:val="22"/>
                <w:szCs w:val="22"/>
                <w:lang w:eastAsia="en-US"/>
              </w:rPr>
            </w:pPr>
            <w:r w:rsidRPr="000E22AC">
              <w:rPr>
                <w:sz w:val="22"/>
                <w:szCs w:val="22"/>
                <w:lang w:eastAsia="en-US"/>
              </w:rPr>
              <w:t>6.</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7ABF0DF4" w14:textId="77777777" w:rsidR="004F6514" w:rsidRPr="000E22AC" w:rsidRDefault="004F6514">
            <w:pPr>
              <w:suppressAutoHyphens/>
              <w:snapToGrid w:val="0"/>
              <w:spacing w:line="254" w:lineRule="auto"/>
              <w:rPr>
                <w:sz w:val="22"/>
                <w:szCs w:val="22"/>
                <w:shd w:val="clear" w:color="auto" w:fill="FFFFFF"/>
                <w:lang w:eastAsia="en-US"/>
              </w:rPr>
            </w:pPr>
            <w:r w:rsidRPr="000E22AC">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r w:rsidRPr="000E22AC">
              <w:rPr>
                <w:i/>
                <w:sz w:val="22"/>
                <w:szCs w:val="22"/>
                <w:shd w:val="clear" w:color="auto" w:fill="FFFFFF"/>
                <w:lang w:val="en-US" w:eastAsia="en-US"/>
              </w:rPr>
              <w:t>Rfi</w:t>
            </w:r>
            <w:r w:rsidRPr="000E22AC">
              <w:rPr>
                <w:sz w:val="22"/>
                <w:szCs w:val="22"/>
                <w:shd w:val="clear" w:color="auto" w:fill="FFFFFF"/>
                <w:lang w:eastAsia="en-US"/>
              </w:rPr>
              <w:t>)</w:t>
            </w:r>
          </w:p>
        </w:tc>
        <w:tc>
          <w:tcPr>
            <w:tcW w:w="3250" w:type="dxa"/>
            <w:gridSpan w:val="3"/>
            <w:tcBorders>
              <w:top w:val="single" w:sz="4" w:space="0" w:color="auto"/>
              <w:left w:val="single" w:sz="4" w:space="0" w:color="auto"/>
              <w:bottom w:val="single" w:sz="4" w:space="0" w:color="auto"/>
              <w:right w:val="single" w:sz="4" w:space="0" w:color="auto"/>
            </w:tcBorders>
            <w:hideMark/>
          </w:tcPr>
          <w:p w14:paraId="0E87554F" w14:textId="09C88F8F" w:rsidR="004F6514" w:rsidRPr="000E22AC" w:rsidRDefault="004F6514">
            <w:pPr>
              <w:widowControl w:val="0"/>
              <w:tabs>
                <w:tab w:val="num" w:pos="720"/>
              </w:tabs>
              <w:spacing w:line="254" w:lineRule="auto"/>
              <w:jc w:val="center"/>
              <w:rPr>
                <w:sz w:val="22"/>
                <w:szCs w:val="22"/>
                <w:lang w:eastAsia="en-US"/>
              </w:rPr>
            </w:pPr>
            <w:r w:rsidRPr="000E22AC">
              <w:rPr>
                <w:sz w:val="22"/>
                <w:szCs w:val="22"/>
                <w:lang w:eastAsia="en-US"/>
              </w:rPr>
              <w:t xml:space="preserve">от 0 до </w:t>
            </w:r>
            <w:r w:rsidR="000E22AC">
              <w:rPr>
                <w:sz w:val="22"/>
                <w:szCs w:val="22"/>
                <w:lang w:eastAsia="en-US"/>
              </w:rPr>
              <w:t>2</w:t>
            </w:r>
            <w:r w:rsidRPr="000E22AC">
              <w:rPr>
                <w:sz w:val="22"/>
                <w:szCs w:val="22"/>
                <w:lang w:eastAsia="en-US"/>
              </w:rPr>
              <w:t>0 единиц техники</w:t>
            </w:r>
          </w:p>
        </w:tc>
        <w:tc>
          <w:tcPr>
            <w:tcW w:w="3162" w:type="dxa"/>
            <w:gridSpan w:val="3"/>
            <w:tcBorders>
              <w:top w:val="single" w:sz="4" w:space="0" w:color="auto"/>
              <w:left w:val="single" w:sz="4" w:space="0" w:color="auto"/>
              <w:bottom w:val="single" w:sz="4" w:space="0" w:color="auto"/>
              <w:right w:val="single" w:sz="4" w:space="0" w:color="auto"/>
            </w:tcBorders>
            <w:hideMark/>
          </w:tcPr>
          <w:p w14:paraId="78E0815A" w14:textId="7B7F6838" w:rsidR="004F6514" w:rsidRPr="000E22AC" w:rsidRDefault="004F6514">
            <w:pPr>
              <w:widowControl w:val="0"/>
              <w:tabs>
                <w:tab w:val="num" w:pos="720"/>
              </w:tabs>
              <w:spacing w:line="254" w:lineRule="auto"/>
              <w:jc w:val="center"/>
              <w:rPr>
                <w:sz w:val="22"/>
                <w:szCs w:val="22"/>
                <w:lang w:eastAsia="en-US"/>
              </w:rPr>
            </w:pPr>
            <w:r w:rsidRPr="000E22AC">
              <w:rPr>
                <w:sz w:val="22"/>
                <w:szCs w:val="22"/>
                <w:lang w:eastAsia="en-US"/>
              </w:rPr>
              <w:t xml:space="preserve">свыше </w:t>
            </w:r>
            <w:r w:rsidR="000E22AC">
              <w:rPr>
                <w:sz w:val="22"/>
                <w:szCs w:val="22"/>
                <w:lang w:eastAsia="en-US"/>
              </w:rPr>
              <w:t>2</w:t>
            </w:r>
            <w:r w:rsidRPr="000E22AC">
              <w:rPr>
                <w:sz w:val="22"/>
                <w:szCs w:val="22"/>
                <w:lang w:eastAsia="en-US"/>
              </w:rPr>
              <w:t>0 единиц техники</w:t>
            </w:r>
          </w:p>
        </w:tc>
      </w:tr>
      <w:tr w:rsidR="004F6514" w:rsidRPr="000E22AC" w14:paraId="3872EC19" w14:textId="77777777" w:rsidTr="004F651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265BFE" w14:textId="77777777" w:rsidR="004F6514" w:rsidRPr="000E22AC" w:rsidRDefault="004F6514">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A3F73D" w14:textId="77777777" w:rsidR="004F6514" w:rsidRPr="000E22AC" w:rsidRDefault="004F6514">
            <w:pPr>
              <w:spacing w:line="256" w:lineRule="auto"/>
              <w:rPr>
                <w:sz w:val="22"/>
                <w:szCs w:val="22"/>
                <w:shd w:val="clear" w:color="auto" w:fill="FFFFFF"/>
                <w:lang w:eastAsia="en-US"/>
              </w:rPr>
            </w:pPr>
          </w:p>
        </w:tc>
        <w:tc>
          <w:tcPr>
            <w:tcW w:w="3250" w:type="dxa"/>
            <w:gridSpan w:val="3"/>
            <w:tcBorders>
              <w:top w:val="single" w:sz="4" w:space="0" w:color="auto"/>
              <w:left w:val="single" w:sz="4" w:space="0" w:color="auto"/>
              <w:bottom w:val="single" w:sz="4" w:space="0" w:color="auto"/>
              <w:right w:val="single" w:sz="4" w:space="0" w:color="auto"/>
            </w:tcBorders>
            <w:hideMark/>
          </w:tcPr>
          <w:p w14:paraId="5550C270" w14:textId="77777777" w:rsidR="004F6514" w:rsidRPr="000E22AC" w:rsidRDefault="004F6514">
            <w:pPr>
              <w:widowControl w:val="0"/>
              <w:tabs>
                <w:tab w:val="num" w:pos="720"/>
              </w:tabs>
              <w:spacing w:line="254" w:lineRule="auto"/>
              <w:jc w:val="center"/>
              <w:rPr>
                <w:sz w:val="22"/>
                <w:szCs w:val="22"/>
                <w:lang w:eastAsia="en-US"/>
              </w:rPr>
            </w:pPr>
            <w:r w:rsidRPr="000E22AC">
              <w:rPr>
                <w:sz w:val="22"/>
                <w:szCs w:val="22"/>
                <w:lang w:eastAsia="en-US"/>
              </w:rPr>
              <w:t>3 балла</w:t>
            </w:r>
          </w:p>
        </w:tc>
        <w:tc>
          <w:tcPr>
            <w:tcW w:w="3162" w:type="dxa"/>
            <w:gridSpan w:val="3"/>
            <w:tcBorders>
              <w:top w:val="single" w:sz="4" w:space="0" w:color="auto"/>
              <w:left w:val="single" w:sz="4" w:space="0" w:color="auto"/>
              <w:bottom w:val="single" w:sz="4" w:space="0" w:color="auto"/>
              <w:right w:val="single" w:sz="4" w:space="0" w:color="auto"/>
            </w:tcBorders>
            <w:hideMark/>
          </w:tcPr>
          <w:p w14:paraId="16403661" w14:textId="77777777" w:rsidR="004F6514" w:rsidRPr="000E22AC" w:rsidRDefault="004F6514">
            <w:pPr>
              <w:widowControl w:val="0"/>
              <w:tabs>
                <w:tab w:val="num" w:pos="720"/>
              </w:tabs>
              <w:spacing w:line="254" w:lineRule="auto"/>
              <w:jc w:val="center"/>
              <w:rPr>
                <w:sz w:val="22"/>
                <w:szCs w:val="22"/>
                <w:lang w:eastAsia="en-US"/>
              </w:rPr>
            </w:pPr>
            <w:r w:rsidRPr="000E22AC">
              <w:rPr>
                <w:sz w:val="22"/>
                <w:szCs w:val="22"/>
                <w:lang w:eastAsia="en-US"/>
              </w:rPr>
              <w:t>10 баллов</w:t>
            </w:r>
          </w:p>
        </w:tc>
      </w:tr>
      <w:tr w:rsidR="004F6514" w:rsidRPr="000E22AC" w14:paraId="345D76B8" w14:textId="77777777" w:rsidTr="004F6514">
        <w:trPr>
          <w:cantSplit/>
          <w:trHeight w:val="70"/>
        </w:trPr>
        <w:tc>
          <w:tcPr>
            <w:tcW w:w="456" w:type="dxa"/>
            <w:vMerge w:val="restart"/>
            <w:tcBorders>
              <w:top w:val="single" w:sz="4" w:space="0" w:color="auto"/>
              <w:left w:val="single" w:sz="4" w:space="0" w:color="auto"/>
              <w:bottom w:val="single" w:sz="4" w:space="0" w:color="auto"/>
              <w:right w:val="single" w:sz="4" w:space="0" w:color="auto"/>
            </w:tcBorders>
            <w:hideMark/>
          </w:tcPr>
          <w:p w14:paraId="2BD85226" w14:textId="77777777" w:rsidR="004F6514" w:rsidRPr="000E22AC" w:rsidRDefault="004F6514">
            <w:pPr>
              <w:widowControl w:val="0"/>
              <w:tabs>
                <w:tab w:val="num" w:pos="720"/>
              </w:tabs>
              <w:spacing w:line="254" w:lineRule="auto"/>
              <w:jc w:val="center"/>
              <w:rPr>
                <w:sz w:val="22"/>
                <w:szCs w:val="22"/>
                <w:lang w:eastAsia="en-US"/>
              </w:rPr>
            </w:pPr>
            <w:r w:rsidRPr="000E22AC">
              <w:rPr>
                <w:sz w:val="22"/>
                <w:szCs w:val="22"/>
                <w:lang w:eastAsia="en-US"/>
              </w:rPr>
              <w:t>7.</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24D45831" w14:textId="77777777" w:rsidR="004F6514" w:rsidRPr="000E22AC" w:rsidRDefault="004F6514">
            <w:pPr>
              <w:suppressAutoHyphens/>
              <w:snapToGrid w:val="0"/>
              <w:spacing w:line="254" w:lineRule="auto"/>
              <w:rPr>
                <w:sz w:val="22"/>
                <w:szCs w:val="22"/>
                <w:shd w:val="clear" w:color="auto" w:fill="FFFFFF"/>
                <w:lang w:eastAsia="en-US"/>
              </w:rPr>
            </w:pPr>
            <w:r w:rsidRPr="000E22AC">
              <w:rPr>
                <w:sz w:val="22"/>
                <w:szCs w:val="22"/>
                <w:shd w:val="clear" w:color="auto" w:fill="FFFFFF"/>
                <w:lang w:eastAsia="en-US"/>
              </w:rPr>
              <w:t>Обеспеченность участника закупки трудовыми ресурсами (</w:t>
            </w:r>
            <w:r w:rsidRPr="000E22AC">
              <w:rPr>
                <w:i/>
                <w:sz w:val="22"/>
                <w:szCs w:val="22"/>
                <w:shd w:val="clear" w:color="auto" w:fill="FFFFFF"/>
                <w:lang w:val="en-US" w:eastAsia="en-US"/>
              </w:rPr>
              <w:t>Rhi</w:t>
            </w:r>
            <w:r w:rsidRPr="000E22AC">
              <w:rPr>
                <w:sz w:val="22"/>
                <w:szCs w:val="22"/>
                <w:shd w:val="clear" w:color="auto" w:fill="FFFFFF"/>
                <w:lang w:eastAsia="en-US"/>
              </w:rPr>
              <w:t>)</w:t>
            </w:r>
          </w:p>
        </w:tc>
        <w:tc>
          <w:tcPr>
            <w:tcW w:w="3250" w:type="dxa"/>
            <w:gridSpan w:val="3"/>
            <w:tcBorders>
              <w:top w:val="single" w:sz="4" w:space="0" w:color="auto"/>
              <w:left w:val="single" w:sz="4" w:space="0" w:color="auto"/>
              <w:bottom w:val="single" w:sz="4" w:space="0" w:color="auto"/>
              <w:right w:val="single" w:sz="4" w:space="0" w:color="auto"/>
            </w:tcBorders>
            <w:hideMark/>
          </w:tcPr>
          <w:p w14:paraId="01482838" w14:textId="3CDD90A0" w:rsidR="004F6514" w:rsidRPr="000E22AC" w:rsidRDefault="004F6514">
            <w:pPr>
              <w:widowControl w:val="0"/>
              <w:tabs>
                <w:tab w:val="num" w:pos="720"/>
              </w:tabs>
              <w:spacing w:line="254" w:lineRule="auto"/>
              <w:jc w:val="center"/>
              <w:rPr>
                <w:sz w:val="22"/>
                <w:szCs w:val="22"/>
                <w:lang w:eastAsia="en-US"/>
              </w:rPr>
            </w:pPr>
            <w:r w:rsidRPr="000E22AC">
              <w:rPr>
                <w:sz w:val="22"/>
                <w:szCs w:val="22"/>
                <w:lang w:eastAsia="en-US"/>
              </w:rPr>
              <w:t xml:space="preserve">до </w:t>
            </w:r>
            <w:r w:rsidR="000E22AC">
              <w:rPr>
                <w:sz w:val="22"/>
                <w:szCs w:val="22"/>
                <w:lang w:eastAsia="en-US"/>
              </w:rPr>
              <w:t>2</w:t>
            </w:r>
            <w:r w:rsidRPr="000E22AC">
              <w:rPr>
                <w:sz w:val="22"/>
                <w:szCs w:val="22"/>
                <w:lang w:eastAsia="en-US"/>
              </w:rPr>
              <w:t>0 человек</w:t>
            </w:r>
          </w:p>
        </w:tc>
        <w:tc>
          <w:tcPr>
            <w:tcW w:w="3162" w:type="dxa"/>
            <w:gridSpan w:val="3"/>
            <w:tcBorders>
              <w:top w:val="single" w:sz="4" w:space="0" w:color="auto"/>
              <w:left w:val="single" w:sz="4" w:space="0" w:color="auto"/>
              <w:bottom w:val="single" w:sz="4" w:space="0" w:color="auto"/>
              <w:right w:val="single" w:sz="4" w:space="0" w:color="auto"/>
            </w:tcBorders>
            <w:hideMark/>
          </w:tcPr>
          <w:p w14:paraId="483BACB5" w14:textId="3B3077A7" w:rsidR="004F6514" w:rsidRPr="000E22AC" w:rsidRDefault="004F6514">
            <w:pPr>
              <w:spacing w:line="254" w:lineRule="auto"/>
              <w:jc w:val="center"/>
              <w:rPr>
                <w:sz w:val="22"/>
                <w:szCs w:val="22"/>
                <w:lang w:eastAsia="en-US"/>
              </w:rPr>
            </w:pPr>
            <w:r w:rsidRPr="000E22AC">
              <w:rPr>
                <w:sz w:val="22"/>
                <w:szCs w:val="22"/>
                <w:lang w:eastAsia="en-US"/>
              </w:rPr>
              <w:t xml:space="preserve">свыше </w:t>
            </w:r>
            <w:r w:rsidR="000E22AC">
              <w:rPr>
                <w:sz w:val="22"/>
                <w:szCs w:val="22"/>
                <w:lang w:eastAsia="en-US"/>
              </w:rPr>
              <w:t>2</w:t>
            </w:r>
            <w:r w:rsidRPr="000E22AC">
              <w:rPr>
                <w:sz w:val="22"/>
                <w:szCs w:val="22"/>
                <w:lang w:eastAsia="en-US"/>
              </w:rPr>
              <w:t>0 человек</w:t>
            </w:r>
          </w:p>
        </w:tc>
      </w:tr>
      <w:tr w:rsidR="004F6514" w:rsidRPr="000E22AC" w14:paraId="356551ED" w14:textId="77777777" w:rsidTr="004F6514">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A0436B" w14:textId="77777777" w:rsidR="004F6514" w:rsidRPr="000E22AC" w:rsidRDefault="004F6514">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4719CB" w14:textId="77777777" w:rsidR="004F6514" w:rsidRPr="000E22AC" w:rsidRDefault="004F6514">
            <w:pPr>
              <w:spacing w:line="256" w:lineRule="auto"/>
              <w:rPr>
                <w:sz w:val="22"/>
                <w:szCs w:val="22"/>
                <w:shd w:val="clear" w:color="auto" w:fill="FFFFFF"/>
                <w:lang w:eastAsia="en-US"/>
              </w:rPr>
            </w:pPr>
          </w:p>
        </w:tc>
        <w:tc>
          <w:tcPr>
            <w:tcW w:w="3250" w:type="dxa"/>
            <w:gridSpan w:val="3"/>
            <w:tcBorders>
              <w:top w:val="single" w:sz="4" w:space="0" w:color="auto"/>
              <w:left w:val="single" w:sz="4" w:space="0" w:color="auto"/>
              <w:bottom w:val="single" w:sz="4" w:space="0" w:color="auto"/>
              <w:right w:val="single" w:sz="4" w:space="0" w:color="auto"/>
            </w:tcBorders>
            <w:hideMark/>
          </w:tcPr>
          <w:p w14:paraId="05B543E3" w14:textId="77777777" w:rsidR="004F6514" w:rsidRPr="000E22AC" w:rsidRDefault="004F6514">
            <w:pPr>
              <w:widowControl w:val="0"/>
              <w:tabs>
                <w:tab w:val="num" w:pos="720"/>
              </w:tabs>
              <w:spacing w:line="254" w:lineRule="auto"/>
              <w:jc w:val="center"/>
              <w:rPr>
                <w:sz w:val="22"/>
                <w:szCs w:val="22"/>
                <w:lang w:eastAsia="en-US"/>
              </w:rPr>
            </w:pPr>
            <w:r w:rsidRPr="000E22AC">
              <w:rPr>
                <w:sz w:val="22"/>
                <w:szCs w:val="22"/>
                <w:lang w:eastAsia="en-US"/>
              </w:rPr>
              <w:t>3 балла</w:t>
            </w:r>
          </w:p>
        </w:tc>
        <w:tc>
          <w:tcPr>
            <w:tcW w:w="3162" w:type="dxa"/>
            <w:gridSpan w:val="3"/>
            <w:tcBorders>
              <w:top w:val="single" w:sz="4" w:space="0" w:color="auto"/>
              <w:left w:val="single" w:sz="4" w:space="0" w:color="auto"/>
              <w:bottom w:val="single" w:sz="4" w:space="0" w:color="auto"/>
              <w:right w:val="single" w:sz="4" w:space="0" w:color="auto"/>
            </w:tcBorders>
            <w:hideMark/>
          </w:tcPr>
          <w:p w14:paraId="15FA10DB" w14:textId="77777777" w:rsidR="004F6514" w:rsidRPr="000E22AC" w:rsidRDefault="004F6514">
            <w:pPr>
              <w:widowControl w:val="0"/>
              <w:tabs>
                <w:tab w:val="num" w:pos="720"/>
              </w:tabs>
              <w:spacing w:line="254" w:lineRule="auto"/>
              <w:jc w:val="center"/>
              <w:rPr>
                <w:sz w:val="22"/>
                <w:szCs w:val="22"/>
                <w:lang w:eastAsia="en-US"/>
              </w:rPr>
            </w:pPr>
            <w:r w:rsidRPr="000E22AC">
              <w:rPr>
                <w:sz w:val="22"/>
                <w:szCs w:val="22"/>
                <w:lang w:eastAsia="en-US"/>
              </w:rPr>
              <w:t>10 баллов</w:t>
            </w:r>
          </w:p>
        </w:tc>
      </w:tr>
      <w:tr w:rsidR="004F6514" w:rsidRPr="000E22AC" w14:paraId="20EFEB67" w14:textId="77777777" w:rsidTr="004F6514">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0B04C150" w14:textId="77777777" w:rsidR="004F6514" w:rsidRPr="000E22AC" w:rsidRDefault="004F6514">
            <w:pPr>
              <w:widowControl w:val="0"/>
              <w:tabs>
                <w:tab w:val="num" w:pos="720"/>
              </w:tabs>
              <w:spacing w:line="254" w:lineRule="auto"/>
              <w:jc w:val="center"/>
              <w:rPr>
                <w:sz w:val="22"/>
                <w:szCs w:val="22"/>
                <w:lang w:eastAsia="en-US"/>
              </w:rPr>
            </w:pPr>
            <w:r w:rsidRPr="000E22AC">
              <w:rPr>
                <w:sz w:val="22"/>
                <w:szCs w:val="22"/>
                <w:lang w:eastAsia="en-US"/>
              </w:rPr>
              <w:lastRenderedPageBreak/>
              <w:t>8.</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5078CB84" w14:textId="77777777" w:rsidR="004F6514" w:rsidRPr="000E22AC" w:rsidRDefault="004F6514">
            <w:pPr>
              <w:widowControl w:val="0"/>
              <w:tabs>
                <w:tab w:val="num" w:pos="720"/>
              </w:tabs>
              <w:spacing w:line="254" w:lineRule="auto"/>
              <w:jc w:val="both"/>
              <w:rPr>
                <w:sz w:val="22"/>
                <w:szCs w:val="22"/>
                <w:lang w:eastAsia="en-US"/>
              </w:rPr>
            </w:pPr>
            <w:r w:rsidRPr="000E22AC">
              <w:rPr>
                <w:sz w:val="22"/>
                <w:szCs w:val="22"/>
                <w:lang w:eastAsia="en-US"/>
              </w:rPr>
              <w:t>Наличие ранее заключенных договоров и положительного опыта работы с Заказчиком (</w:t>
            </w:r>
            <w:r w:rsidRPr="000E22AC">
              <w:rPr>
                <w:i/>
                <w:sz w:val="22"/>
                <w:szCs w:val="22"/>
                <w:lang w:val="en-US" w:eastAsia="en-US"/>
              </w:rPr>
              <w:t>Rgi</w:t>
            </w:r>
            <w:r w:rsidRPr="000E22AC">
              <w:rPr>
                <w:sz w:val="22"/>
                <w:szCs w:val="22"/>
                <w:lang w:eastAsia="en-US"/>
              </w:rPr>
              <w:t>)</w:t>
            </w:r>
          </w:p>
        </w:tc>
        <w:tc>
          <w:tcPr>
            <w:tcW w:w="2272" w:type="dxa"/>
            <w:gridSpan w:val="2"/>
            <w:tcBorders>
              <w:top w:val="single" w:sz="4" w:space="0" w:color="auto"/>
              <w:left w:val="single" w:sz="4" w:space="0" w:color="auto"/>
              <w:bottom w:val="single" w:sz="4" w:space="0" w:color="auto"/>
              <w:right w:val="single" w:sz="4" w:space="0" w:color="auto"/>
            </w:tcBorders>
            <w:hideMark/>
          </w:tcPr>
          <w:p w14:paraId="45245C4C" w14:textId="77777777" w:rsidR="004F6514" w:rsidRPr="000E22AC" w:rsidRDefault="004F6514">
            <w:pPr>
              <w:widowControl w:val="0"/>
              <w:tabs>
                <w:tab w:val="num" w:pos="720"/>
              </w:tabs>
              <w:spacing w:line="254" w:lineRule="auto"/>
              <w:jc w:val="center"/>
              <w:rPr>
                <w:sz w:val="22"/>
                <w:szCs w:val="22"/>
                <w:lang w:eastAsia="en-US"/>
              </w:rPr>
            </w:pPr>
            <w:r w:rsidRPr="000E22AC">
              <w:rPr>
                <w:sz w:val="22"/>
                <w:szCs w:val="22"/>
                <w:lang w:eastAsia="en-US"/>
              </w:rPr>
              <w:t>Имеется отрицательный опыт поставки товаров, выполнения работ услуг для Заказчика</w:t>
            </w:r>
          </w:p>
        </w:tc>
        <w:tc>
          <w:tcPr>
            <w:tcW w:w="1955" w:type="dxa"/>
            <w:gridSpan w:val="2"/>
            <w:tcBorders>
              <w:top w:val="single" w:sz="4" w:space="0" w:color="auto"/>
              <w:left w:val="single" w:sz="4" w:space="0" w:color="auto"/>
              <w:bottom w:val="single" w:sz="4" w:space="0" w:color="auto"/>
              <w:right w:val="single" w:sz="4" w:space="0" w:color="auto"/>
            </w:tcBorders>
            <w:hideMark/>
          </w:tcPr>
          <w:p w14:paraId="1EF5A52E" w14:textId="77777777" w:rsidR="004F6514" w:rsidRPr="000E22AC" w:rsidRDefault="004F6514">
            <w:pPr>
              <w:widowControl w:val="0"/>
              <w:tabs>
                <w:tab w:val="num" w:pos="720"/>
              </w:tabs>
              <w:spacing w:line="254" w:lineRule="auto"/>
              <w:jc w:val="center"/>
              <w:rPr>
                <w:sz w:val="22"/>
                <w:szCs w:val="22"/>
                <w:lang w:eastAsia="en-US"/>
              </w:rPr>
            </w:pPr>
            <w:r w:rsidRPr="000E22AC">
              <w:rPr>
                <w:sz w:val="22"/>
                <w:szCs w:val="22"/>
                <w:lang w:eastAsia="en-US"/>
              </w:rPr>
              <w:t>Отсутствует опыт поставки  товаров, выполнения работ услуг для Заказчика</w:t>
            </w:r>
          </w:p>
        </w:tc>
        <w:tc>
          <w:tcPr>
            <w:tcW w:w="2185" w:type="dxa"/>
            <w:gridSpan w:val="2"/>
            <w:tcBorders>
              <w:top w:val="single" w:sz="4" w:space="0" w:color="auto"/>
              <w:left w:val="single" w:sz="4" w:space="0" w:color="auto"/>
              <w:bottom w:val="single" w:sz="4" w:space="0" w:color="auto"/>
              <w:right w:val="single" w:sz="4" w:space="0" w:color="auto"/>
            </w:tcBorders>
            <w:hideMark/>
          </w:tcPr>
          <w:p w14:paraId="50CE99D2" w14:textId="77777777" w:rsidR="004F6514" w:rsidRPr="000E22AC" w:rsidRDefault="004F6514">
            <w:pPr>
              <w:widowControl w:val="0"/>
              <w:tabs>
                <w:tab w:val="num" w:pos="720"/>
              </w:tabs>
              <w:spacing w:line="254" w:lineRule="auto"/>
              <w:jc w:val="center"/>
              <w:rPr>
                <w:sz w:val="22"/>
                <w:szCs w:val="22"/>
                <w:lang w:eastAsia="en-US"/>
              </w:rPr>
            </w:pPr>
            <w:r w:rsidRPr="000E22AC">
              <w:rPr>
                <w:sz w:val="22"/>
                <w:szCs w:val="22"/>
                <w:lang w:eastAsia="en-US"/>
              </w:rPr>
              <w:t>Имеется положительный опыт поставки товаров, выполнения работ услуг для Заказчика</w:t>
            </w:r>
          </w:p>
        </w:tc>
      </w:tr>
      <w:tr w:rsidR="004F6514" w:rsidRPr="000E22AC" w14:paraId="05159D2B" w14:textId="77777777" w:rsidTr="004F651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26874A" w14:textId="77777777" w:rsidR="004F6514" w:rsidRPr="000E22AC" w:rsidRDefault="004F6514">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20F68D" w14:textId="77777777" w:rsidR="004F6514" w:rsidRPr="000E22AC" w:rsidRDefault="004F6514">
            <w:pPr>
              <w:spacing w:line="256" w:lineRule="auto"/>
              <w:rPr>
                <w:sz w:val="22"/>
                <w:szCs w:val="22"/>
                <w:lang w:eastAsia="en-US"/>
              </w:rPr>
            </w:pPr>
          </w:p>
        </w:tc>
        <w:tc>
          <w:tcPr>
            <w:tcW w:w="2272" w:type="dxa"/>
            <w:gridSpan w:val="2"/>
            <w:tcBorders>
              <w:top w:val="single" w:sz="4" w:space="0" w:color="auto"/>
              <w:left w:val="single" w:sz="4" w:space="0" w:color="auto"/>
              <w:bottom w:val="single" w:sz="4" w:space="0" w:color="auto"/>
              <w:right w:val="single" w:sz="4" w:space="0" w:color="auto"/>
            </w:tcBorders>
            <w:hideMark/>
          </w:tcPr>
          <w:p w14:paraId="2F9F62CE" w14:textId="77777777" w:rsidR="004F6514" w:rsidRPr="000E22AC" w:rsidRDefault="004F6514">
            <w:pPr>
              <w:widowControl w:val="0"/>
              <w:tabs>
                <w:tab w:val="num" w:pos="720"/>
              </w:tabs>
              <w:spacing w:line="254" w:lineRule="auto"/>
              <w:jc w:val="center"/>
              <w:rPr>
                <w:sz w:val="22"/>
                <w:szCs w:val="22"/>
                <w:lang w:eastAsia="en-US"/>
              </w:rPr>
            </w:pPr>
            <w:r w:rsidRPr="000E22AC">
              <w:rPr>
                <w:sz w:val="22"/>
                <w:szCs w:val="22"/>
                <w:lang w:eastAsia="en-US"/>
              </w:rPr>
              <w:t>-5 баллов</w:t>
            </w:r>
          </w:p>
        </w:tc>
        <w:tc>
          <w:tcPr>
            <w:tcW w:w="1955" w:type="dxa"/>
            <w:gridSpan w:val="2"/>
            <w:tcBorders>
              <w:top w:val="single" w:sz="4" w:space="0" w:color="auto"/>
              <w:left w:val="single" w:sz="4" w:space="0" w:color="auto"/>
              <w:bottom w:val="single" w:sz="4" w:space="0" w:color="auto"/>
              <w:right w:val="single" w:sz="4" w:space="0" w:color="auto"/>
            </w:tcBorders>
            <w:hideMark/>
          </w:tcPr>
          <w:p w14:paraId="109E3BC0" w14:textId="77777777" w:rsidR="004F6514" w:rsidRPr="000E22AC" w:rsidRDefault="004F6514">
            <w:pPr>
              <w:widowControl w:val="0"/>
              <w:tabs>
                <w:tab w:val="num" w:pos="720"/>
              </w:tabs>
              <w:spacing w:line="254" w:lineRule="auto"/>
              <w:jc w:val="center"/>
              <w:rPr>
                <w:sz w:val="22"/>
                <w:szCs w:val="22"/>
                <w:lang w:eastAsia="en-US"/>
              </w:rPr>
            </w:pPr>
            <w:r w:rsidRPr="000E22AC">
              <w:rPr>
                <w:sz w:val="22"/>
                <w:szCs w:val="22"/>
                <w:lang w:eastAsia="en-US"/>
              </w:rPr>
              <w:t>0 баллов</w:t>
            </w:r>
          </w:p>
        </w:tc>
        <w:tc>
          <w:tcPr>
            <w:tcW w:w="2185" w:type="dxa"/>
            <w:gridSpan w:val="2"/>
            <w:tcBorders>
              <w:top w:val="single" w:sz="4" w:space="0" w:color="auto"/>
              <w:left w:val="single" w:sz="4" w:space="0" w:color="auto"/>
              <w:bottom w:val="single" w:sz="4" w:space="0" w:color="auto"/>
              <w:right w:val="single" w:sz="4" w:space="0" w:color="auto"/>
            </w:tcBorders>
            <w:hideMark/>
          </w:tcPr>
          <w:p w14:paraId="2166F018" w14:textId="77777777" w:rsidR="004F6514" w:rsidRPr="000E22AC" w:rsidRDefault="004F6514">
            <w:pPr>
              <w:widowControl w:val="0"/>
              <w:tabs>
                <w:tab w:val="num" w:pos="720"/>
              </w:tabs>
              <w:spacing w:line="254" w:lineRule="auto"/>
              <w:jc w:val="center"/>
              <w:rPr>
                <w:sz w:val="22"/>
                <w:szCs w:val="22"/>
                <w:lang w:eastAsia="en-US"/>
              </w:rPr>
            </w:pPr>
            <w:r w:rsidRPr="000E22AC">
              <w:rPr>
                <w:sz w:val="22"/>
                <w:szCs w:val="22"/>
                <w:lang w:eastAsia="en-US"/>
              </w:rPr>
              <w:t>5 баллов</w:t>
            </w:r>
          </w:p>
        </w:tc>
      </w:tr>
      <w:tr w:rsidR="004F6514" w:rsidRPr="000E22AC" w14:paraId="6533A620" w14:textId="77777777" w:rsidTr="004F6514">
        <w:trPr>
          <w:cantSplit/>
          <w:trHeight w:val="571"/>
        </w:trPr>
        <w:tc>
          <w:tcPr>
            <w:tcW w:w="456" w:type="dxa"/>
            <w:vMerge w:val="restart"/>
            <w:tcBorders>
              <w:top w:val="single" w:sz="4" w:space="0" w:color="auto"/>
              <w:left w:val="single" w:sz="4" w:space="0" w:color="auto"/>
              <w:bottom w:val="single" w:sz="4" w:space="0" w:color="auto"/>
              <w:right w:val="single" w:sz="4" w:space="0" w:color="auto"/>
            </w:tcBorders>
            <w:hideMark/>
          </w:tcPr>
          <w:p w14:paraId="293B22EF" w14:textId="77777777" w:rsidR="004F6514" w:rsidRPr="000E22AC" w:rsidRDefault="004F6514">
            <w:pPr>
              <w:widowControl w:val="0"/>
              <w:tabs>
                <w:tab w:val="num" w:pos="720"/>
              </w:tabs>
              <w:spacing w:line="254" w:lineRule="auto"/>
              <w:jc w:val="center"/>
              <w:rPr>
                <w:sz w:val="22"/>
                <w:szCs w:val="22"/>
                <w:lang w:eastAsia="en-US"/>
              </w:rPr>
            </w:pPr>
            <w:r w:rsidRPr="000E22AC">
              <w:rPr>
                <w:sz w:val="22"/>
                <w:szCs w:val="22"/>
                <w:lang w:eastAsia="en-US"/>
              </w:rPr>
              <w:t>9.</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5CB7FA06" w14:textId="77777777" w:rsidR="004F6514" w:rsidRPr="000E22AC" w:rsidRDefault="004F6514">
            <w:pPr>
              <w:widowControl w:val="0"/>
              <w:tabs>
                <w:tab w:val="num" w:pos="720"/>
              </w:tabs>
              <w:spacing w:line="254" w:lineRule="auto"/>
              <w:jc w:val="both"/>
              <w:rPr>
                <w:sz w:val="22"/>
                <w:szCs w:val="22"/>
                <w:lang w:eastAsia="en-US"/>
              </w:rPr>
            </w:pPr>
            <w:r w:rsidRPr="000E22AC">
              <w:rPr>
                <w:sz w:val="22"/>
                <w:szCs w:val="22"/>
                <w:lang w:eastAsia="en-US"/>
              </w:rPr>
              <w:t>Объем выручки от производства/поставки товаров, работ, услуг за последний отчетный год (в млн. рублей). (</w:t>
            </w:r>
            <w:r w:rsidRPr="000E22AC">
              <w:rPr>
                <w:i/>
                <w:sz w:val="22"/>
                <w:szCs w:val="22"/>
                <w:lang w:eastAsia="en-US"/>
              </w:rPr>
              <w:t>Rk</w:t>
            </w:r>
            <w:r w:rsidRPr="000E22AC">
              <w:rPr>
                <w:i/>
                <w:sz w:val="22"/>
                <w:szCs w:val="22"/>
                <w:lang w:val="en-US" w:eastAsia="en-US"/>
              </w:rPr>
              <w:t>i</w:t>
            </w:r>
            <w:r w:rsidRPr="000E22AC">
              <w:rPr>
                <w:sz w:val="22"/>
                <w:szCs w:val="22"/>
                <w:lang w:eastAsia="en-US"/>
              </w:rPr>
              <w:t>)</w:t>
            </w:r>
          </w:p>
        </w:tc>
        <w:tc>
          <w:tcPr>
            <w:tcW w:w="3250" w:type="dxa"/>
            <w:gridSpan w:val="3"/>
            <w:tcBorders>
              <w:top w:val="single" w:sz="4" w:space="0" w:color="auto"/>
              <w:left w:val="single" w:sz="4" w:space="0" w:color="auto"/>
              <w:bottom w:val="single" w:sz="4" w:space="0" w:color="auto"/>
              <w:right w:val="single" w:sz="4" w:space="0" w:color="auto"/>
            </w:tcBorders>
            <w:hideMark/>
          </w:tcPr>
          <w:p w14:paraId="18FF91CC" w14:textId="3B86EE01" w:rsidR="004F6514" w:rsidRPr="000E22AC" w:rsidRDefault="004F6514">
            <w:pPr>
              <w:suppressAutoHyphens/>
              <w:snapToGrid w:val="0"/>
              <w:spacing w:line="254" w:lineRule="auto"/>
              <w:jc w:val="center"/>
              <w:rPr>
                <w:sz w:val="22"/>
                <w:szCs w:val="22"/>
                <w:lang w:eastAsia="en-US"/>
              </w:rPr>
            </w:pPr>
            <w:r w:rsidRPr="000E22AC">
              <w:rPr>
                <w:sz w:val="22"/>
                <w:szCs w:val="22"/>
                <w:lang w:eastAsia="en-US"/>
              </w:rPr>
              <w:t>до 1</w:t>
            </w:r>
            <w:r w:rsidR="000E22AC">
              <w:rPr>
                <w:sz w:val="22"/>
                <w:szCs w:val="22"/>
                <w:lang w:eastAsia="en-US"/>
              </w:rPr>
              <w:t>0</w:t>
            </w:r>
            <w:r w:rsidRPr="000E22AC">
              <w:rPr>
                <w:sz w:val="22"/>
                <w:szCs w:val="22"/>
                <w:lang w:eastAsia="en-US"/>
              </w:rPr>
              <w:t>0 млн. руб.</w:t>
            </w:r>
          </w:p>
        </w:tc>
        <w:tc>
          <w:tcPr>
            <w:tcW w:w="3162" w:type="dxa"/>
            <w:gridSpan w:val="3"/>
            <w:tcBorders>
              <w:top w:val="single" w:sz="4" w:space="0" w:color="auto"/>
              <w:left w:val="single" w:sz="4" w:space="0" w:color="auto"/>
              <w:bottom w:val="single" w:sz="4" w:space="0" w:color="auto"/>
              <w:right w:val="single" w:sz="4" w:space="0" w:color="auto"/>
            </w:tcBorders>
            <w:hideMark/>
          </w:tcPr>
          <w:p w14:paraId="1F88FBE1" w14:textId="4265754E" w:rsidR="004F6514" w:rsidRPr="000E22AC" w:rsidRDefault="004F6514">
            <w:pPr>
              <w:suppressAutoHyphens/>
              <w:snapToGrid w:val="0"/>
              <w:spacing w:line="254" w:lineRule="auto"/>
              <w:jc w:val="center"/>
              <w:rPr>
                <w:sz w:val="22"/>
                <w:szCs w:val="22"/>
                <w:lang w:eastAsia="en-US"/>
              </w:rPr>
            </w:pPr>
            <w:r w:rsidRPr="000E22AC">
              <w:rPr>
                <w:sz w:val="22"/>
                <w:szCs w:val="22"/>
                <w:lang w:eastAsia="en-US"/>
              </w:rPr>
              <w:t>свыше 1</w:t>
            </w:r>
            <w:r w:rsidR="000E22AC">
              <w:rPr>
                <w:sz w:val="22"/>
                <w:szCs w:val="22"/>
                <w:lang w:eastAsia="en-US"/>
              </w:rPr>
              <w:t>0</w:t>
            </w:r>
            <w:r w:rsidRPr="000E22AC">
              <w:rPr>
                <w:sz w:val="22"/>
                <w:szCs w:val="22"/>
                <w:lang w:eastAsia="en-US"/>
              </w:rPr>
              <w:t>0 млн. руб.</w:t>
            </w:r>
          </w:p>
        </w:tc>
      </w:tr>
      <w:tr w:rsidR="004F6514" w:rsidRPr="000E22AC" w14:paraId="3347AC0C" w14:textId="77777777" w:rsidTr="004F6514">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790D18" w14:textId="77777777" w:rsidR="004F6514" w:rsidRPr="000E22AC" w:rsidRDefault="004F6514">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F801AD" w14:textId="77777777" w:rsidR="004F6514" w:rsidRPr="000E22AC" w:rsidRDefault="004F6514">
            <w:pPr>
              <w:spacing w:line="256" w:lineRule="auto"/>
              <w:rPr>
                <w:sz w:val="22"/>
                <w:szCs w:val="22"/>
                <w:lang w:eastAsia="en-US"/>
              </w:rPr>
            </w:pPr>
          </w:p>
        </w:tc>
        <w:tc>
          <w:tcPr>
            <w:tcW w:w="3250" w:type="dxa"/>
            <w:gridSpan w:val="3"/>
            <w:tcBorders>
              <w:top w:val="single" w:sz="4" w:space="0" w:color="auto"/>
              <w:left w:val="single" w:sz="4" w:space="0" w:color="auto"/>
              <w:bottom w:val="single" w:sz="4" w:space="0" w:color="auto"/>
              <w:right w:val="single" w:sz="4" w:space="0" w:color="auto"/>
            </w:tcBorders>
            <w:hideMark/>
          </w:tcPr>
          <w:p w14:paraId="5C6506EA" w14:textId="77777777" w:rsidR="004F6514" w:rsidRPr="000E22AC" w:rsidRDefault="004F6514">
            <w:pPr>
              <w:suppressAutoHyphens/>
              <w:snapToGrid w:val="0"/>
              <w:spacing w:line="254" w:lineRule="auto"/>
              <w:jc w:val="center"/>
              <w:rPr>
                <w:sz w:val="22"/>
                <w:szCs w:val="22"/>
                <w:lang w:eastAsia="en-US"/>
              </w:rPr>
            </w:pPr>
            <w:r w:rsidRPr="000E22AC">
              <w:rPr>
                <w:sz w:val="22"/>
                <w:szCs w:val="22"/>
                <w:lang w:eastAsia="en-US"/>
              </w:rPr>
              <w:t>0 баллов</w:t>
            </w:r>
          </w:p>
        </w:tc>
        <w:tc>
          <w:tcPr>
            <w:tcW w:w="3162" w:type="dxa"/>
            <w:gridSpan w:val="3"/>
            <w:tcBorders>
              <w:top w:val="single" w:sz="4" w:space="0" w:color="auto"/>
              <w:left w:val="single" w:sz="4" w:space="0" w:color="auto"/>
              <w:bottom w:val="single" w:sz="4" w:space="0" w:color="auto"/>
              <w:right w:val="single" w:sz="4" w:space="0" w:color="auto"/>
            </w:tcBorders>
            <w:hideMark/>
          </w:tcPr>
          <w:p w14:paraId="2AC71A46" w14:textId="77777777" w:rsidR="004F6514" w:rsidRPr="000E22AC" w:rsidRDefault="004F6514">
            <w:pPr>
              <w:suppressAutoHyphens/>
              <w:snapToGrid w:val="0"/>
              <w:spacing w:line="254" w:lineRule="auto"/>
              <w:jc w:val="center"/>
              <w:rPr>
                <w:sz w:val="22"/>
                <w:szCs w:val="22"/>
                <w:lang w:eastAsia="en-US"/>
              </w:rPr>
            </w:pPr>
            <w:r w:rsidRPr="000E22AC">
              <w:rPr>
                <w:sz w:val="22"/>
                <w:szCs w:val="22"/>
                <w:lang w:eastAsia="en-US"/>
              </w:rPr>
              <w:t>10 баллов</w:t>
            </w:r>
          </w:p>
        </w:tc>
      </w:tr>
      <w:tr w:rsidR="004F6514" w:rsidRPr="000E22AC" w14:paraId="14BC0860" w14:textId="77777777" w:rsidTr="004F6514">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5FA0202C" w14:textId="77777777" w:rsidR="004F6514" w:rsidRPr="000E22AC" w:rsidRDefault="004F6514">
            <w:pPr>
              <w:widowControl w:val="0"/>
              <w:tabs>
                <w:tab w:val="num" w:pos="720"/>
              </w:tabs>
              <w:spacing w:line="254" w:lineRule="auto"/>
              <w:jc w:val="center"/>
              <w:rPr>
                <w:sz w:val="22"/>
                <w:szCs w:val="22"/>
                <w:lang w:eastAsia="en-US"/>
              </w:rPr>
            </w:pPr>
            <w:r w:rsidRPr="000E22AC">
              <w:rPr>
                <w:sz w:val="22"/>
                <w:szCs w:val="22"/>
                <w:lang w:eastAsia="en-US"/>
              </w:rPr>
              <w:t>10.</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1CFF33B2" w14:textId="77777777" w:rsidR="004F6514" w:rsidRPr="000E22AC" w:rsidRDefault="004F6514">
            <w:pPr>
              <w:widowControl w:val="0"/>
              <w:tabs>
                <w:tab w:val="num" w:pos="720"/>
              </w:tabs>
              <w:spacing w:line="254" w:lineRule="auto"/>
              <w:jc w:val="both"/>
              <w:rPr>
                <w:sz w:val="22"/>
                <w:szCs w:val="22"/>
                <w:lang w:eastAsia="en-US"/>
              </w:rPr>
            </w:pPr>
            <w:r w:rsidRPr="000E22AC">
              <w:rPr>
                <w:sz w:val="22"/>
                <w:szCs w:val="22"/>
                <w:lang w:eastAsia="en-US"/>
              </w:rPr>
              <w:t>Срок предоставления гарантии качества поставленных товаров, выполненных работ, услуг. (</w:t>
            </w:r>
            <w:r w:rsidRPr="000E22AC">
              <w:rPr>
                <w:i/>
                <w:sz w:val="22"/>
                <w:szCs w:val="22"/>
                <w:lang w:val="en-US" w:eastAsia="en-US"/>
              </w:rPr>
              <w:t>Rli</w:t>
            </w:r>
            <w:r w:rsidRPr="000E22AC">
              <w:rPr>
                <w:sz w:val="22"/>
                <w:szCs w:val="22"/>
                <w:lang w:eastAsia="en-US"/>
              </w:rPr>
              <w:t>)</w:t>
            </w:r>
          </w:p>
        </w:tc>
        <w:tc>
          <w:tcPr>
            <w:tcW w:w="3250" w:type="dxa"/>
            <w:gridSpan w:val="3"/>
            <w:tcBorders>
              <w:top w:val="single" w:sz="4" w:space="0" w:color="auto"/>
              <w:left w:val="single" w:sz="4" w:space="0" w:color="auto"/>
              <w:bottom w:val="single" w:sz="4" w:space="0" w:color="auto"/>
              <w:right w:val="single" w:sz="4" w:space="0" w:color="auto"/>
            </w:tcBorders>
            <w:hideMark/>
          </w:tcPr>
          <w:p w14:paraId="056EE2DF" w14:textId="77777777" w:rsidR="004F6514" w:rsidRPr="000E22AC" w:rsidRDefault="004F6514">
            <w:pPr>
              <w:suppressAutoHyphens/>
              <w:snapToGrid w:val="0"/>
              <w:spacing w:line="254" w:lineRule="auto"/>
              <w:jc w:val="center"/>
              <w:rPr>
                <w:sz w:val="22"/>
                <w:szCs w:val="22"/>
                <w:lang w:eastAsia="en-US"/>
              </w:rPr>
            </w:pPr>
            <w:r w:rsidRPr="000E22AC">
              <w:rPr>
                <w:sz w:val="22"/>
                <w:szCs w:val="22"/>
                <w:lang w:eastAsia="en-US"/>
              </w:rPr>
              <w:t>Согласно сроков указанных в техническом задании</w:t>
            </w:r>
          </w:p>
        </w:tc>
        <w:tc>
          <w:tcPr>
            <w:tcW w:w="3162" w:type="dxa"/>
            <w:gridSpan w:val="3"/>
            <w:tcBorders>
              <w:top w:val="single" w:sz="4" w:space="0" w:color="auto"/>
              <w:left w:val="single" w:sz="4" w:space="0" w:color="auto"/>
              <w:bottom w:val="single" w:sz="4" w:space="0" w:color="auto"/>
              <w:right w:val="single" w:sz="4" w:space="0" w:color="auto"/>
            </w:tcBorders>
            <w:hideMark/>
          </w:tcPr>
          <w:p w14:paraId="0A024920" w14:textId="77777777" w:rsidR="004F6514" w:rsidRPr="000E22AC" w:rsidRDefault="004F6514">
            <w:pPr>
              <w:suppressAutoHyphens/>
              <w:snapToGrid w:val="0"/>
              <w:spacing w:line="254" w:lineRule="auto"/>
              <w:jc w:val="center"/>
              <w:rPr>
                <w:sz w:val="22"/>
                <w:szCs w:val="22"/>
                <w:lang w:eastAsia="en-US"/>
              </w:rPr>
            </w:pPr>
            <w:r w:rsidRPr="000E22AC">
              <w:rPr>
                <w:sz w:val="22"/>
                <w:szCs w:val="22"/>
                <w:lang w:eastAsia="en-US"/>
              </w:rPr>
              <w:t>Свыше сроков указанных в техническом задании не менее чем на один года</w:t>
            </w:r>
          </w:p>
        </w:tc>
      </w:tr>
      <w:tr w:rsidR="004F6514" w:rsidRPr="000E22AC" w14:paraId="24DFBEBE" w14:textId="77777777" w:rsidTr="004F651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9A03C0" w14:textId="77777777" w:rsidR="004F6514" w:rsidRPr="000E22AC" w:rsidRDefault="004F6514">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8E8B0F" w14:textId="77777777" w:rsidR="004F6514" w:rsidRPr="000E22AC" w:rsidRDefault="004F6514">
            <w:pPr>
              <w:spacing w:line="256" w:lineRule="auto"/>
              <w:rPr>
                <w:sz w:val="22"/>
                <w:szCs w:val="22"/>
                <w:lang w:eastAsia="en-US"/>
              </w:rPr>
            </w:pPr>
          </w:p>
        </w:tc>
        <w:tc>
          <w:tcPr>
            <w:tcW w:w="3250" w:type="dxa"/>
            <w:gridSpan w:val="3"/>
            <w:tcBorders>
              <w:top w:val="single" w:sz="4" w:space="0" w:color="auto"/>
              <w:left w:val="single" w:sz="4" w:space="0" w:color="auto"/>
              <w:bottom w:val="single" w:sz="4" w:space="0" w:color="auto"/>
              <w:right w:val="single" w:sz="4" w:space="0" w:color="auto"/>
            </w:tcBorders>
            <w:hideMark/>
          </w:tcPr>
          <w:p w14:paraId="76797BAA" w14:textId="77777777" w:rsidR="004F6514" w:rsidRPr="000E22AC" w:rsidRDefault="004F6514">
            <w:pPr>
              <w:suppressAutoHyphens/>
              <w:snapToGrid w:val="0"/>
              <w:spacing w:line="254" w:lineRule="auto"/>
              <w:jc w:val="center"/>
              <w:rPr>
                <w:sz w:val="22"/>
                <w:szCs w:val="22"/>
                <w:lang w:eastAsia="en-US"/>
              </w:rPr>
            </w:pPr>
            <w:r w:rsidRPr="000E22AC">
              <w:rPr>
                <w:sz w:val="22"/>
                <w:szCs w:val="22"/>
                <w:lang w:eastAsia="en-US"/>
              </w:rPr>
              <w:t>0 баллов</w:t>
            </w:r>
          </w:p>
        </w:tc>
        <w:tc>
          <w:tcPr>
            <w:tcW w:w="3162" w:type="dxa"/>
            <w:gridSpan w:val="3"/>
            <w:tcBorders>
              <w:top w:val="single" w:sz="4" w:space="0" w:color="auto"/>
              <w:left w:val="single" w:sz="4" w:space="0" w:color="auto"/>
              <w:bottom w:val="single" w:sz="4" w:space="0" w:color="auto"/>
              <w:right w:val="single" w:sz="4" w:space="0" w:color="auto"/>
            </w:tcBorders>
            <w:hideMark/>
          </w:tcPr>
          <w:p w14:paraId="2D8A11F5" w14:textId="77777777" w:rsidR="004F6514" w:rsidRPr="000E22AC" w:rsidRDefault="004F6514">
            <w:pPr>
              <w:suppressAutoHyphens/>
              <w:snapToGrid w:val="0"/>
              <w:spacing w:line="254" w:lineRule="auto"/>
              <w:jc w:val="center"/>
              <w:rPr>
                <w:sz w:val="22"/>
                <w:szCs w:val="22"/>
                <w:lang w:eastAsia="en-US"/>
              </w:rPr>
            </w:pPr>
            <w:r w:rsidRPr="000E22AC">
              <w:rPr>
                <w:sz w:val="22"/>
                <w:szCs w:val="22"/>
                <w:lang w:eastAsia="en-US"/>
              </w:rPr>
              <w:t>10 баллов</w:t>
            </w:r>
          </w:p>
        </w:tc>
      </w:tr>
    </w:tbl>
    <w:p w14:paraId="719FF419" w14:textId="77777777" w:rsidR="004F6514" w:rsidRPr="000E22AC" w:rsidRDefault="004F6514" w:rsidP="004F6514">
      <w:pPr>
        <w:widowControl w:val="0"/>
        <w:spacing w:line="254" w:lineRule="exact"/>
        <w:ind w:right="20"/>
        <w:jc w:val="both"/>
        <w:rPr>
          <w:sz w:val="22"/>
          <w:szCs w:val="22"/>
        </w:rPr>
      </w:pPr>
      <w:r w:rsidRPr="000E22AC">
        <w:rPr>
          <w:sz w:val="22"/>
          <w:szCs w:val="22"/>
          <w:shd w:val="clear" w:color="auto" w:fill="FFFFFF"/>
          <w:vertAlign w:val="superscript"/>
        </w:rPr>
        <w:t xml:space="preserve"> [1]</w:t>
      </w:r>
      <w:r w:rsidRPr="000E22AC">
        <w:rPr>
          <w:sz w:val="22"/>
          <w:szCs w:val="22"/>
          <w:shd w:val="clear" w:color="auto" w:fill="FFFFFF"/>
        </w:rPr>
        <w:t xml:space="preserve"> В случае если участник является субъектом МСП и подтвердил это документами в составе заявки, то для получения максимальной оценки в данном критерии такому участнику достаточно предложить отсрочку платежа 15 рабочих дней.</w:t>
      </w:r>
    </w:p>
    <w:p w14:paraId="206466E2" w14:textId="77777777" w:rsidR="004F6514" w:rsidRPr="000E22AC" w:rsidRDefault="004F6514" w:rsidP="004F6514">
      <w:pPr>
        <w:widowControl w:val="0"/>
        <w:spacing w:line="254" w:lineRule="exact"/>
        <w:ind w:left="20" w:right="20" w:firstLine="700"/>
        <w:jc w:val="both"/>
        <w:rPr>
          <w:sz w:val="22"/>
          <w:szCs w:val="22"/>
        </w:rPr>
      </w:pPr>
    </w:p>
    <w:p w14:paraId="46CBB30F" w14:textId="77777777" w:rsidR="004F6514" w:rsidRPr="000E22AC" w:rsidRDefault="004F6514" w:rsidP="004F6514">
      <w:pPr>
        <w:suppressAutoHyphens/>
        <w:ind w:firstLine="567"/>
        <w:jc w:val="both"/>
        <w:rPr>
          <w:sz w:val="22"/>
          <w:szCs w:val="22"/>
        </w:rPr>
      </w:pPr>
      <w:r w:rsidRPr="000E22AC">
        <w:rPr>
          <w:sz w:val="22"/>
          <w:szCs w:val="22"/>
        </w:rPr>
        <w:t xml:space="preserve">Оценка с учетом критерия цены договора (ценовой балл </w:t>
      </w:r>
      <w:r w:rsidRPr="000E22AC">
        <w:rPr>
          <w:sz w:val="22"/>
          <w:szCs w:val="22"/>
          <w:lang w:val="en-US"/>
        </w:rPr>
        <w:t>Rai</w:t>
      </w:r>
      <w:r w:rsidRPr="000E22AC">
        <w:rPr>
          <w:sz w:val="22"/>
          <w:szCs w:val="22"/>
        </w:rPr>
        <w:t xml:space="preserve">) рассчитывается на основании отношения минимальной предложенной цены (Цmin)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0FA120D1" w14:textId="77777777" w:rsidR="004F6514" w:rsidRPr="000E22AC" w:rsidRDefault="004F6514" w:rsidP="004F6514">
      <w:pPr>
        <w:suppressAutoHyphens/>
        <w:ind w:firstLine="567"/>
        <w:jc w:val="both"/>
        <w:rPr>
          <w:sz w:val="22"/>
          <w:szCs w:val="22"/>
        </w:rPr>
      </w:pPr>
      <w:r w:rsidRPr="000E22AC">
        <w:rPr>
          <w:sz w:val="22"/>
          <w:szCs w:val="22"/>
        </w:rPr>
        <w:t>Rai = (Цmin / Ц) * В</w:t>
      </w:r>
    </w:p>
    <w:p w14:paraId="3374A7A7" w14:textId="77777777" w:rsidR="004F6514" w:rsidRPr="000E22AC" w:rsidRDefault="004F6514" w:rsidP="004F6514">
      <w:pPr>
        <w:suppressAutoHyphens/>
        <w:ind w:firstLine="567"/>
        <w:jc w:val="both"/>
        <w:rPr>
          <w:sz w:val="22"/>
          <w:szCs w:val="22"/>
        </w:rPr>
      </w:pPr>
      <w:r w:rsidRPr="000E22AC">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14:paraId="1D506E36" w14:textId="77777777" w:rsidR="004F6514" w:rsidRPr="000E22AC" w:rsidRDefault="004F6514" w:rsidP="004F6514">
      <w:pPr>
        <w:suppressAutoHyphens/>
        <w:ind w:firstLine="567"/>
        <w:jc w:val="both"/>
        <w:rPr>
          <w:sz w:val="22"/>
          <w:szCs w:val="22"/>
        </w:rPr>
      </w:pPr>
      <w:r w:rsidRPr="000E22AC">
        <w:rPr>
          <w:sz w:val="22"/>
          <w:szCs w:val="22"/>
        </w:rPr>
        <w:t>Итоговые баллы, присуждаемые заявкам на участие в запросе оферт,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31A0DE77" w14:textId="77777777" w:rsidR="004F6514" w:rsidRPr="000E22AC" w:rsidRDefault="000A46CA" w:rsidP="004F6514">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+Rm</m:t>
                </m:r>
              </m:e>
              <m:sub>
                <m:r>
                  <m:rPr>
                    <m:sty m:val="p"/>
                  </m:rPr>
                  <w:rPr>
                    <w:rFonts w:ascii="Cambria Math" w:hAnsi="Cambria Math"/>
                    <w:sz w:val="22"/>
                    <w:szCs w:val="22"/>
                  </w:rPr>
                  <m:t>i</m:t>
                </m:r>
              </m:sub>
            </m:sSub>
          </m:e>
        </m:d>
        <m:r>
          <m:rPr>
            <m:sty m:val="p"/>
          </m:rPr>
          <w:rPr>
            <w:rFonts w:ascii="Cambria Math" w:hAnsi="Cambria Math"/>
            <w:sz w:val="22"/>
            <w:szCs w:val="22"/>
          </w:rPr>
          <m:t>*Kb</m:t>
        </m:r>
      </m:oMath>
      <w:r w:rsidR="004F6514" w:rsidRPr="000E22AC">
        <w:rPr>
          <w:sz w:val="22"/>
          <w:szCs w:val="22"/>
        </w:rPr>
        <w:t xml:space="preserve"> </w:t>
      </w:r>
      <w:r w:rsidR="004F6514" w:rsidRPr="000E22AC">
        <w:rPr>
          <w:sz w:val="22"/>
          <w:szCs w:val="22"/>
        </w:rPr>
        <w:fldChar w:fldCharType="begin"/>
      </w:r>
      <w:r w:rsidR="004F6514" w:rsidRPr="000E22AC">
        <w:rPr>
          <w:sz w:val="22"/>
          <w:szCs w:val="22"/>
        </w:rPr>
        <w:instrText xml:space="preserve"> QUOTE </w:instrText>
      </w:r>
      <w:r>
        <w:rPr>
          <w:sz w:val="22"/>
          <w:szCs w:val="22"/>
        </w:rPr>
        <w:pict w14:anchorId="522310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11.25pt" equationxml="&lt;">
            <v:imagedata r:id="rId23" o:title="" chromakey="white"/>
          </v:shape>
        </w:pict>
      </w:r>
      <w:r w:rsidR="004F6514" w:rsidRPr="000E22AC">
        <w:rPr>
          <w:sz w:val="22"/>
          <w:szCs w:val="22"/>
        </w:rPr>
        <w:instrText xml:space="preserve"> </w:instrText>
      </w:r>
      <w:r>
        <w:rPr>
          <w:sz w:val="22"/>
          <w:szCs w:val="22"/>
        </w:rPr>
        <w:fldChar w:fldCharType="separate"/>
      </w:r>
      <w:r w:rsidR="004F6514" w:rsidRPr="000E22AC">
        <w:rPr>
          <w:sz w:val="22"/>
          <w:szCs w:val="22"/>
        </w:rPr>
        <w:fldChar w:fldCharType="end"/>
      </w:r>
      <w:r w:rsidR="004F6514" w:rsidRPr="000E22AC">
        <w:rPr>
          <w:sz w:val="22"/>
          <w:szCs w:val="22"/>
        </w:rPr>
        <w:t>, баллов</w:t>
      </w:r>
    </w:p>
    <w:p w14:paraId="038354B3" w14:textId="77777777" w:rsidR="004F6514" w:rsidRPr="000E22AC" w:rsidRDefault="004F6514" w:rsidP="004F6514">
      <w:pPr>
        <w:suppressAutoHyphens/>
        <w:ind w:firstLine="567"/>
        <w:jc w:val="both"/>
        <w:rPr>
          <w:sz w:val="22"/>
          <w:szCs w:val="22"/>
        </w:rPr>
      </w:pPr>
      <w:r w:rsidRPr="000E22AC">
        <w:rPr>
          <w:sz w:val="22"/>
          <w:szCs w:val="22"/>
        </w:rPr>
        <w:t>На основании результатов оценки и сопоставления заявок на участие в запросе оферт,  комиссией каждой заявке на участие в запросе оферт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оферт которого поступила ранее заявок на участие в запросе оферт других участников размещения заказа.</w:t>
      </w:r>
    </w:p>
    <w:p w14:paraId="605505DB" w14:textId="77777777" w:rsidR="004F6514" w:rsidRPr="000E22AC" w:rsidRDefault="004F6514" w:rsidP="004F6514">
      <w:pPr>
        <w:suppressAutoHyphens/>
        <w:jc w:val="both"/>
        <w:rPr>
          <w:sz w:val="22"/>
          <w:szCs w:val="22"/>
        </w:rPr>
      </w:pPr>
      <w:r w:rsidRPr="000E22AC">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38CE908E" w14:textId="77777777" w:rsidR="004F6514" w:rsidRPr="000E22AC" w:rsidRDefault="004F6514" w:rsidP="004F6514">
      <w:pPr>
        <w:rPr>
          <w:sz w:val="22"/>
          <w:szCs w:val="22"/>
        </w:rPr>
      </w:pPr>
    </w:p>
    <w:p w14:paraId="678C63F0" w14:textId="77777777" w:rsidR="004F6514" w:rsidRPr="000E22AC" w:rsidRDefault="004F6514" w:rsidP="004F6514">
      <w:pPr>
        <w:jc w:val="center"/>
        <w:rPr>
          <w:b/>
          <w:spacing w:val="-6"/>
          <w:sz w:val="22"/>
          <w:szCs w:val="22"/>
        </w:rPr>
      </w:pPr>
      <w:r w:rsidRPr="000E22AC">
        <w:rPr>
          <w:sz w:val="22"/>
          <w:szCs w:val="22"/>
        </w:rPr>
        <w:br w:type="page"/>
      </w:r>
      <w:r w:rsidRPr="000E22AC">
        <w:rPr>
          <w:b/>
          <w:spacing w:val="-6"/>
          <w:sz w:val="22"/>
          <w:szCs w:val="22"/>
        </w:rPr>
        <w:lastRenderedPageBreak/>
        <w:t>6. ПРОЕКТ ДОГОВОРА</w:t>
      </w:r>
    </w:p>
    <w:p w14:paraId="0FE2CB8D" w14:textId="77777777" w:rsidR="004F6514" w:rsidRPr="000E22AC" w:rsidRDefault="004F6514" w:rsidP="004F6514">
      <w:pPr>
        <w:spacing w:line="240" w:lineRule="atLeast"/>
        <w:jc w:val="both"/>
        <w:rPr>
          <w:sz w:val="22"/>
          <w:szCs w:val="22"/>
        </w:rPr>
      </w:pPr>
    </w:p>
    <w:p w14:paraId="7D4D43AC" w14:textId="77777777" w:rsidR="00361D2F" w:rsidRPr="000E22AC" w:rsidRDefault="00361D2F" w:rsidP="00361D2F">
      <w:pPr>
        <w:spacing w:line="240" w:lineRule="atLeast"/>
        <w:jc w:val="both"/>
        <w:rPr>
          <w:sz w:val="22"/>
          <w:szCs w:val="22"/>
        </w:rPr>
      </w:pPr>
      <w:bookmarkStart w:id="55" w:name="_Toc255987070"/>
      <w:bookmarkStart w:id="56" w:name="_Toc295134174"/>
      <w:bookmarkStart w:id="57" w:name="_Toc315422451"/>
    </w:p>
    <w:tbl>
      <w:tblPr>
        <w:tblW w:w="0" w:type="auto"/>
        <w:tblInd w:w="-493" w:type="dxa"/>
        <w:tblLook w:val="00A0" w:firstRow="1" w:lastRow="0" w:firstColumn="1" w:lastColumn="0" w:noHBand="0" w:noVBand="0"/>
      </w:tblPr>
      <w:tblGrid>
        <w:gridCol w:w="10414"/>
      </w:tblGrid>
      <w:tr w:rsidR="00361D2F" w:rsidRPr="000E22AC" w14:paraId="181A7313" w14:textId="77777777" w:rsidTr="0064232A">
        <w:trPr>
          <w:trHeight w:val="315"/>
        </w:trPr>
        <w:tc>
          <w:tcPr>
            <w:tcW w:w="0" w:type="auto"/>
            <w:shd w:val="clear" w:color="auto" w:fill="FFFFFF"/>
            <w:noWrap/>
            <w:vAlign w:val="bottom"/>
          </w:tcPr>
          <w:p w14:paraId="182A0C02" w14:textId="77777777" w:rsidR="00361D2F" w:rsidRPr="000E22AC" w:rsidRDefault="00361D2F" w:rsidP="0064232A">
            <w:pPr>
              <w:spacing w:line="240" w:lineRule="atLeast"/>
              <w:jc w:val="right"/>
              <w:rPr>
                <w:sz w:val="22"/>
                <w:szCs w:val="22"/>
                <w:lang w:eastAsia="en-US"/>
              </w:rPr>
            </w:pPr>
          </w:p>
          <w:p w14:paraId="201B5935" w14:textId="77777777" w:rsidR="00361D2F" w:rsidRPr="000E22AC" w:rsidRDefault="00361D2F" w:rsidP="0064232A">
            <w:pPr>
              <w:pStyle w:val="11"/>
              <w:tabs>
                <w:tab w:val="clear" w:pos="927"/>
              </w:tabs>
              <w:ind w:left="0" w:firstLine="426"/>
              <w:jc w:val="center"/>
              <w:rPr>
                <w:bCs/>
                <w:sz w:val="22"/>
                <w:szCs w:val="22"/>
              </w:rPr>
            </w:pPr>
            <w:r w:rsidRPr="000E22AC">
              <w:rPr>
                <w:sz w:val="22"/>
                <w:szCs w:val="22"/>
              </w:rPr>
              <w:t xml:space="preserve">Договор  подряда </w:t>
            </w:r>
            <w:r w:rsidRPr="000E22AC">
              <w:rPr>
                <w:bCs/>
                <w:sz w:val="22"/>
                <w:szCs w:val="22"/>
              </w:rPr>
              <w:t>№ _____________</w:t>
            </w:r>
          </w:p>
          <w:p w14:paraId="543A0DBC" w14:textId="77777777" w:rsidR="00361D2F" w:rsidRPr="000E22AC" w:rsidRDefault="00361D2F" w:rsidP="0064232A">
            <w:pPr>
              <w:ind w:firstLine="426"/>
              <w:jc w:val="both"/>
              <w:rPr>
                <w:sz w:val="22"/>
                <w:szCs w:val="22"/>
              </w:rPr>
            </w:pPr>
          </w:p>
          <w:p w14:paraId="522DCA13" w14:textId="77777777" w:rsidR="00361D2F" w:rsidRPr="000E22AC" w:rsidRDefault="00361D2F" w:rsidP="0064232A">
            <w:pPr>
              <w:ind w:firstLine="426"/>
              <w:jc w:val="both"/>
              <w:rPr>
                <w:sz w:val="22"/>
                <w:szCs w:val="22"/>
              </w:rPr>
            </w:pPr>
            <w:r w:rsidRPr="000E22AC">
              <w:rPr>
                <w:sz w:val="22"/>
                <w:szCs w:val="22"/>
              </w:rPr>
              <w:t>г. Волгоград</w:t>
            </w:r>
            <w:r w:rsidRPr="000E22AC">
              <w:rPr>
                <w:sz w:val="22"/>
                <w:szCs w:val="22"/>
              </w:rPr>
              <w:tab/>
            </w:r>
            <w:r w:rsidRPr="000E22AC">
              <w:rPr>
                <w:sz w:val="22"/>
                <w:szCs w:val="22"/>
              </w:rPr>
              <w:tab/>
            </w:r>
            <w:r w:rsidRPr="000E22AC">
              <w:rPr>
                <w:sz w:val="22"/>
                <w:szCs w:val="22"/>
              </w:rPr>
              <w:tab/>
            </w:r>
            <w:r w:rsidRPr="000E22AC">
              <w:rPr>
                <w:sz w:val="22"/>
                <w:szCs w:val="22"/>
              </w:rPr>
              <w:tab/>
              <w:t xml:space="preserve">               </w:t>
            </w:r>
            <w:r w:rsidRPr="000E22AC">
              <w:rPr>
                <w:sz w:val="22"/>
                <w:szCs w:val="22"/>
              </w:rPr>
              <w:tab/>
              <w:t xml:space="preserve">                   «_____» ___________ 2021 года</w:t>
            </w:r>
          </w:p>
          <w:p w14:paraId="41AE2081" w14:textId="77777777" w:rsidR="00361D2F" w:rsidRPr="000E22AC" w:rsidRDefault="00361D2F" w:rsidP="0064232A">
            <w:pPr>
              <w:ind w:firstLine="426"/>
              <w:jc w:val="both"/>
              <w:rPr>
                <w:sz w:val="22"/>
                <w:szCs w:val="22"/>
              </w:rPr>
            </w:pPr>
          </w:p>
          <w:p w14:paraId="5021DA64" w14:textId="7DBD203C" w:rsidR="00361D2F" w:rsidRPr="000E22AC" w:rsidRDefault="00361D2F" w:rsidP="0064232A">
            <w:pPr>
              <w:tabs>
                <w:tab w:val="left" w:pos="3828"/>
              </w:tabs>
              <w:ind w:firstLine="567"/>
              <w:jc w:val="both"/>
              <w:rPr>
                <w:sz w:val="22"/>
                <w:szCs w:val="22"/>
              </w:rPr>
            </w:pPr>
            <w:r w:rsidRPr="000E22AC">
              <w:rPr>
                <w:b/>
                <w:bCs/>
                <w:sz w:val="22"/>
                <w:szCs w:val="22"/>
              </w:rPr>
              <w:t xml:space="preserve">Акционерное общество «Волгоградоблэлектро», </w:t>
            </w:r>
            <w:r w:rsidRPr="000E22AC">
              <w:rPr>
                <w:bCs/>
                <w:sz w:val="22"/>
                <w:szCs w:val="22"/>
              </w:rPr>
              <w:t>именуемое в дальнейшем «Заказчик», в лице заместителя генерального директора по капитальному строительству и общим вопросам Стадника Александра Николаевича, действующего на основании доверенности № 30 от 28.05.2020 года, с одной стороны, и _________________________________________________________________</w:t>
            </w:r>
            <w:r w:rsidRPr="000E22AC">
              <w:rPr>
                <w:b/>
                <w:bCs/>
                <w:sz w:val="22"/>
                <w:szCs w:val="22"/>
              </w:rPr>
              <w:t>,</w:t>
            </w:r>
            <w:r w:rsidRPr="000E22AC">
              <w:rPr>
                <w:sz w:val="22"/>
                <w:szCs w:val="22"/>
              </w:rPr>
              <w:t xml:space="preserve"> именуемое в дальнейшем  «Подрядчик», в лице __________________________________________________</w:t>
            </w:r>
            <w:r w:rsidRPr="000E22AC">
              <w:rPr>
                <w:bCs/>
                <w:sz w:val="22"/>
                <w:szCs w:val="22"/>
              </w:rPr>
              <w:t xml:space="preserve">, </w:t>
            </w:r>
            <w:r w:rsidRPr="000E22AC">
              <w:rPr>
                <w:sz w:val="22"/>
                <w:szCs w:val="22"/>
              </w:rPr>
              <w:t>с другой стороны,  вместе именуемые «Стороны», на основании результатов конкурентной процедуры (протокол оценки и сопоставления заявок № _______________________ от «____»_______________2021 года), заключили настоящий договор подряда (далее по тексту - «Договор») о нижеследующем.</w:t>
            </w:r>
          </w:p>
          <w:p w14:paraId="3DC40CE3" w14:textId="77777777" w:rsidR="00361D2F" w:rsidRPr="000E22AC" w:rsidRDefault="00361D2F" w:rsidP="0064232A">
            <w:pPr>
              <w:tabs>
                <w:tab w:val="left" w:pos="3828"/>
              </w:tabs>
              <w:ind w:firstLine="567"/>
              <w:jc w:val="both"/>
              <w:rPr>
                <w:sz w:val="22"/>
                <w:szCs w:val="22"/>
              </w:rPr>
            </w:pPr>
            <w:r w:rsidRPr="000E22AC">
              <w:rPr>
                <w:sz w:val="22"/>
                <w:szCs w:val="22"/>
              </w:rPr>
              <w:t>.</w:t>
            </w:r>
          </w:p>
          <w:p w14:paraId="252F4326" w14:textId="77777777" w:rsidR="00361D2F" w:rsidRPr="000E22AC" w:rsidRDefault="00361D2F" w:rsidP="0064232A">
            <w:pPr>
              <w:tabs>
                <w:tab w:val="left" w:pos="3828"/>
              </w:tabs>
              <w:ind w:firstLine="709"/>
              <w:jc w:val="both"/>
              <w:rPr>
                <w:sz w:val="22"/>
                <w:szCs w:val="22"/>
              </w:rPr>
            </w:pPr>
          </w:p>
          <w:p w14:paraId="212FC4C0" w14:textId="77777777" w:rsidR="00361D2F" w:rsidRPr="000E22AC" w:rsidRDefault="00361D2F" w:rsidP="0064232A">
            <w:pPr>
              <w:pStyle w:val="11"/>
              <w:tabs>
                <w:tab w:val="left" w:pos="708"/>
              </w:tabs>
              <w:ind w:left="0" w:firstLine="0"/>
              <w:jc w:val="center"/>
              <w:rPr>
                <w:b/>
                <w:sz w:val="22"/>
                <w:szCs w:val="22"/>
              </w:rPr>
            </w:pPr>
            <w:r w:rsidRPr="000E22AC">
              <w:rPr>
                <w:b/>
                <w:sz w:val="22"/>
                <w:szCs w:val="22"/>
              </w:rPr>
              <w:t>1. Предмет Договора</w:t>
            </w:r>
          </w:p>
          <w:p w14:paraId="409BB937" w14:textId="77777777" w:rsidR="00361D2F" w:rsidRPr="000E22AC" w:rsidRDefault="00361D2F" w:rsidP="0064232A">
            <w:pPr>
              <w:ind w:firstLine="709"/>
              <w:jc w:val="both"/>
              <w:rPr>
                <w:b/>
                <w:color w:val="000000"/>
              </w:rPr>
            </w:pPr>
            <w:r w:rsidRPr="000E22AC">
              <w:rPr>
                <w:sz w:val="22"/>
                <w:szCs w:val="22"/>
              </w:rPr>
              <w:t xml:space="preserve"> 1.1. Подрядчик обязуется выполнить по Техническому заданию Заказчика (Приложение № 1.1) и ведомостям объемов работ строительно-монтажные работы по реконструкции объекта:</w:t>
            </w:r>
            <w:r w:rsidRPr="000E22AC">
              <w:rPr>
                <w:b/>
                <w:color w:val="000000"/>
              </w:rPr>
              <w:t xml:space="preserve"> </w:t>
            </w:r>
          </w:p>
          <w:p w14:paraId="32060FFE" w14:textId="77777777" w:rsidR="00D12536" w:rsidRPr="000E22AC" w:rsidRDefault="00361D2F" w:rsidP="00D12536">
            <w:pPr>
              <w:jc w:val="both"/>
              <w:rPr>
                <w:sz w:val="22"/>
                <w:szCs w:val="22"/>
              </w:rPr>
            </w:pPr>
            <w:r w:rsidRPr="000E22AC">
              <w:rPr>
                <w:sz w:val="22"/>
                <w:szCs w:val="22"/>
              </w:rPr>
              <w:t xml:space="preserve">              </w:t>
            </w:r>
            <w:r w:rsidR="00D12536" w:rsidRPr="000E22AC">
              <w:rPr>
                <w:b/>
                <w:color w:val="000000"/>
              </w:rPr>
              <w:t>«Реконструкция ТП-500 ( инв. № 0002434.2 в части замены оборудования РУ-6 кВ, РУ-0,4 кВ, силовых трансформаторов Т1и Т2»</w:t>
            </w:r>
          </w:p>
          <w:p w14:paraId="4B3B8FEB" w14:textId="5F79CB3F" w:rsidR="00361D2F" w:rsidRPr="000E22AC" w:rsidRDefault="00361D2F" w:rsidP="0064232A">
            <w:pPr>
              <w:widowControl w:val="0"/>
              <w:tabs>
                <w:tab w:val="left" w:pos="9800"/>
              </w:tabs>
              <w:spacing w:line="23" w:lineRule="atLeast"/>
              <w:jc w:val="both"/>
              <w:rPr>
                <w:b/>
                <w:i/>
                <w:sz w:val="22"/>
                <w:szCs w:val="22"/>
              </w:rPr>
            </w:pPr>
            <w:r w:rsidRPr="000E22AC">
              <w:rPr>
                <w:sz w:val="22"/>
                <w:szCs w:val="22"/>
              </w:rPr>
              <w:t xml:space="preserve">              1.2. Работы выполняются Подрядчиком, согласно утвержденным Заказчиком локальным сметным расчетам (Приложения № 2.1-2</w:t>
            </w:r>
            <w:r w:rsidR="00D12536" w:rsidRPr="000E22AC">
              <w:rPr>
                <w:sz w:val="22"/>
                <w:szCs w:val="22"/>
              </w:rPr>
              <w:t>….</w:t>
            </w:r>
            <w:r w:rsidRPr="000E22AC">
              <w:rPr>
                <w:sz w:val="22"/>
                <w:szCs w:val="22"/>
              </w:rPr>
              <w:t xml:space="preserve"> к настоящему договору), </w:t>
            </w:r>
            <w:r w:rsidRPr="000E22AC">
              <w:rPr>
                <w:b/>
                <w:i/>
                <w:sz w:val="22"/>
                <w:szCs w:val="22"/>
              </w:rPr>
              <w:t>при этом работа должна быть выполнена в строгом соответствии с техническим заданием (Приложение №1.1. к настоящему договору и Приложениями к техническому заданию (ведомости объемов работ), при соблюдении последовательности и правильности технологических процессов по каждому виду работ.</w:t>
            </w:r>
          </w:p>
          <w:p w14:paraId="470D0E2D" w14:textId="77777777" w:rsidR="00361D2F" w:rsidRPr="000E22AC" w:rsidRDefault="00361D2F" w:rsidP="0064232A">
            <w:pPr>
              <w:ind w:firstLine="709"/>
              <w:jc w:val="both"/>
              <w:rPr>
                <w:sz w:val="22"/>
                <w:szCs w:val="22"/>
              </w:rPr>
            </w:pPr>
            <w:r w:rsidRPr="000E22AC">
              <w:rPr>
                <w:sz w:val="22"/>
                <w:szCs w:val="22"/>
              </w:rPr>
              <w:t>1.3. Работы по настоящему договору Подрядчик выполняет собственными силами и средствами, с использованием собственных материалов, машин и оборудования, либо с привлечением сторонних организаций по письменному согласованию с Заказчиком.</w:t>
            </w:r>
          </w:p>
          <w:p w14:paraId="5AE5AC16" w14:textId="77777777" w:rsidR="00361D2F" w:rsidRPr="000E22AC" w:rsidRDefault="00361D2F" w:rsidP="0064232A">
            <w:pPr>
              <w:keepNext/>
              <w:tabs>
                <w:tab w:val="left" w:pos="1134"/>
              </w:tabs>
              <w:ind w:firstLine="709"/>
              <w:jc w:val="both"/>
              <w:outlineLvl w:val="0"/>
              <w:rPr>
                <w:sz w:val="22"/>
                <w:szCs w:val="22"/>
              </w:rPr>
            </w:pPr>
            <w:r w:rsidRPr="000E22AC">
              <w:rPr>
                <w:sz w:val="22"/>
                <w:szCs w:val="22"/>
              </w:rPr>
              <w:t>1.4. Передача давальческих материалов Заказчиком Подрядчику оформляется по накладной (форма М-15), в которой указывается наименование материала и количество. Подрядчик получает материалы с предоставлением Заказчику доверенности на получение материалов. Датой приемки материалов считается дата подписания накладной Подрядчиком.</w:t>
            </w:r>
          </w:p>
          <w:p w14:paraId="3807BCBB" w14:textId="77777777" w:rsidR="00361D2F" w:rsidRPr="000E22AC" w:rsidRDefault="00361D2F" w:rsidP="0064232A">
            <w:pPr>
              <w:keepNext/>
              <w:tabs>
                <w:tab w:val="left" w:pos="1134"/>
              </w:tabs>
              <w:jc w:val="both"/>
              <w:outlineLvl w:val="0"/>
              <w:rPr>
                <w:sz w:val="22"/>
                <w:szCs w:val="22"/>
              </w:rPr>
            </w:pPr>
          </w:p>
          <w:p w14:paraId="1BE02BA0" w14:textId="77777777" w:rsidR="00361D2F" w:rsidRPr="000E22AC" w:rsidRDefault="00361D2F" w:rsidP="0064232A">
            <w:pPr>
              <w:keepNext/>
              <w:jc w:val="center"/>
              <w:outlineLvl w:val="0"/>
              <w:rPr>
                <w:b/>
                <w:sz w:val="22"/>
                <w:szCs w:val="22"/>
              </w:rPr>
            </w:pPr>
            <w:r w:rsidRPr="000E22AC">
              <w:rPr>
                <w:b/>
                <w:sz w:val="22"/>
                <w:szCs w:val="22"/>
              </w:rPr>
              <w:t>2. Стоимость работ по Договору</w:t>
            </w:r>
          </w:p>
          <w:p w14:paraId="01F65CDD" w14:textId="77777777" w:rsidR="00361D2F" w:rsidRPr="000E22AC" w:rsidRDefault="00361D2F" w:rsidP="0064232A">
            <w:pPr>
              <w:keepNext/>
              <w:tabs>
                <w:tab w:val="left" w:pos="1134"/>
              </w:tabs>
              <w:ind w:firstLine="709"/>
              <w:jc w:val="both"/>
              <w:outlineLvl w:val="0"/>
              <w:rPr>
                <w:sz w:val="22"/>
                <w:szCs w:val="22"/>
              </w:rPr>
            </w:pPr>
          </w:p>
          <w:p w14:paraId="6355458D" w14:textId="2BA6EC38" w:rsidR="00361D2F" w:rsidRPr="000E22AC" w:rsidRDefault="00361D2F" w:rsidP="0064232A">
            <w:pPr>
              <w:ind w:firstLine="709"/>
              <w:jc w:val="both"/>
              <w:rPr>
                <w:sz w:val="22"/>
                <w:szCs w:val="22"/>
              </w:rPr>
            </w:pPr>
            <w:r w:rsidRPr="000E22AC">
              <w:rPr>
                <w:sz w:val="22"/>
                <w:szCs w:val="22"/>
              </w:rPr>
              <w:t xml:space="preserve">2.1. Стоимость работ по Договору составляет </w:t>
            </w:r>
            <w:r w:rsidR="00D12536" w:rsidRPr="000E22AC">
              <w:rPr>
                <w:sz w:val="22"/>
                <w:szCs w:val="22"/>
              </w:rPr>
              <w:t>___________________________</w:t>
            </w:r>
            <w:r w:rsidRPr="000E22AC">
              <w:rPr>
                <w:b/>
                <w:bCs/>
                <w:sz w:val="22"/>
                <w:szCs w:val="22"/>
              </w:rPr>
              <w:t xml:space="preserve"> (</w:t>
            </w:r>
            <w:r w:rsidR="00D12536" w:rsidRPr="000E22AC">
              <w:rPr>
                <w:b/>
                <w:bCs/>
                <w:sz w:val="22"/>
                <w:szCs w:val="22"/>
              </w:rPr>
              <w:t>_______________________________</w:t>
            </w:r>
            <w:r w:rsidRPr="000E22AC">
              <w:rPr>
                <w:b/>
                <w:bCs/>
                <w:sz w:val="22"/>
                <w:szCs w:val="22"/>
              </w:rPr>
              <w:t xml:space="preserve">) рублей </w:t>
            </w:r>
            <w:r w:rsidR="00D12536" w:rsidRPr="000E22AC">
              <w:rPr>
                <w:b/>
                <w:bCs/>
                <w:sz w:val="22"/>
                <w:szCs w:val="22"/>
              </w:rPr>
              <w:t>_____</w:t>
            </w:r>
            <w:r w:rsidRPr="000E22AC">
              <w:rPr>
                <w:b/>
                <w:bCs/>
                <w:sz w:val="22"/>
                <w:szCs w:val="22"/>
              </w:rPr>
              <w:t xml:space="preserve"> копеек, с НДС 20 % </w:t>
            </w:r>
            <w:r w:rsidR="00D12536" w:rsidRPr="000E22AC">
              <w:rPr>
                <w:b/>
                <w:bCs/>
                <w:sz w:val="22"/>
                <w:szCs w:val="22"/>
              </w:rPr>
              <w:t>________________</w:t>
            </w:r>
            <w:r w:rsidRPr="000E22AC">
              <w:rPr>
                <w:b/>
                <w:bCs/>
                <w:sz w:val="22"/>
                <w:szCs w:val="22"/>
              </w:rPr>
              <w:t xml:space="preserve"> рублей</w:t>
            </w:r>
            <w:r w:rsidRPr="000E22AC">
              <w:rPr>
                <w:sz w:val="22"/>
                <w:szCs w:val="22"/>
              </w:rPr>
              <w:t>, с учетом стоимости материалов и оборудования, используемых для производства работ, материалы и оборудование предоставляются Подрядчиком и Заказчиком, и указываются в локальных сметных расчетах, (Приложения № 2.1-2</w:t>
            </w:r>
            <w:r w:rsidR="00D12536" w:rsidRPr="000E22AC">
              <w:rPr>
                <w:sz w:val="22"/>
                <w:szCs w:val="22"/>
              </w:rPr>
              <w:t>…</w:t>
            </w:r>
            <w:r w:rsidRPr="000E22AC">
              <w:rPr>
                <w:sz w:val="22"/>
                <w:szCs w:val="22"/>
              </w:rPr>
              <w:t xml:space="preserve"> к настоящему договору).</w:t>
            </w:r>
          </w:p>
          <w:p w14:paraId="595A2610" w14:textId="77777777" w:rsidR="00361D2F" w:rsidRPr="000E22AC" w:rsidRDefault="00361D2F" w:rsidP="0064232A">
            <w:pPr>
              <w:tabs>
                <w:tab w:val="left" w:pos="3180"/>
              </w:tabs>
              <w:ind w:firstLine="709"/>
              <w:jc w:val="both"/>
              <w:rPr>
                <w:sz w:val="22"/>
                <w:szCs w:val="22"/>
              </w:rPr>
            </w:pPr>
            <w:r w:rsidRPr="000E22AC">
              <w:rPr>
                <w:sz w:val="22"/>
                <w:szCs w:val="22"/>
              </w:rPr>
              <w:t>2.2. Стоимость работ полностью включает в себя все затраты на выполнение работ, предусмотренных предметом Договора и прочие расходы, которые Подрядчик понесет при строительстве (реконструкции) данного объектов.</w:t>
            </w:r>
          </w:p>
          <w:p w14:paraId="72731D9C" w14:textId="77777777" w:rsidR="00361D2F" w:rsidRPr="000E22AC" w:rsidRDefault="00361D2F" w:rsidP="0064232A">
            <w:pPr>
              <w:tabs>
                <w:tab w:val="left" w:pos="3180"/>
              </w:tabs>
              <w:ind w:firstLine="709"/>
              <w:jc w:val="both"/>
              <w:rPr>
                <w:sz w:val="22"/>
                <w:szCs w:val="22"/>
              </w:rPr>
            </w:pPr>
            <w:r w:rsidRPr="000E22AC">
              <w:rPr>
                <w:sz w:val="22"/>
                <w:szCs w:val="22"/>
              </w:rPr>
              <w:t>2.3. Установленная п. 2.1. договора стоимость работ может быть изменена только по письменному соглашению сторон.</w:t>
            </w:r>
          </w:p>
          <w:p w14:paraId="4543D5CB" w14:textId="77777777" w:rsidR="00361D2F" w:rsidRPr="000E22AC" w:rsidRDefault="00361D2F" w:rsidP="0064232A">
            <w:pPr>
              <w:tabs>
                <w:tab w:val="left" w:pos="3180"/>
              </w:tabs>
              <w:ind w:firstLine="709"/>
              <w:jc w:val="both"/>
              <w:rPr>
                <w:sz w:val="22"/>
                <w:szCs w:val="22"/>
              </w:rPr>
            </w:pPr>
            <w:r w:rsidRPr="000E22AC">
              <w:rPr>
                <w:sz w:val="22"/>
                <w:szCs w:val="22"/>
              </w:rPr>
              <w:t>2.4. Превышение Подрядчиком договорной стоимости работ, не подтвержденное Дополнительным соглашением Сторон к Договору, оплачиваются Подрядчиком за свой счет.</w:t>
            </w:r>
          </w:p>
          <w:p w14:paraId="566DAAC8" w14:textId="3E080320" w:rsidR="00361D2F" w:rsidRPr="000E22AC" w:rsidRDefault="00361D2F" w:rsidP="0064232A">
            <w:pPr>
              <w:tabs>
                <w:tab w:val="left" w:pos="851"/>
                <w:tab w:val="num" w:pos="900"/>
              </w:tabs>
              <w:spacing w:line="254" w:lineRule="auto"/>
              <w:ind w:left="-11"/>
              <w:jc w:val="both"/>
              <w:rPr>
                <w:lang w:eastAsia="en-US"/>
              </w:rPr>
            </w:pPr>
            <w:r w:rsidRPr="000E22AC">
              <w:rPr>
                <w:sz w:val="22"/>
                <w:szCs w:val="22"/>
                <w:lang w:eastAsia="en-US"/>
              </w:rPr>
              <w:t xml:space="preserve">             2.5. Подрядчик обязан при заключении договора предоставить обеспечение исполнения договора денежными средствами в размере </w:t>
            </w:r>
            <w:r w:rsidR="00D12536" w:rsidRPr="000E22AC">
              <w:rPr>
                <w:sz w:val="22"/>
                <w:szCs w:val="22"/>
                <w:lang w:eastAsia="en-US"/>
              </w:rPr>
              <w:t>________________</w:t>
            </w:r>
            <w:r w:rsidRPr="000E22AC">
              <w:rPr>
                <w:b/>
                <w:bCs/>
                <w:i/>
                <w:iCs/>
                <w:sz w:val="22"/>
                <w:szCs w:val="22"/>
              </w:rPr>
              <w:t xml:space="preserve"> </w:t>
            </w:r>
            <w:r w:rsidRPr="000E22AC">
              <w:rPr>
                <w:sz w:val="22"/>
                <w:szCs w:val="22"/>
                <w:lang w:eastAsia="en-US"/>
              </w:rPr>
              <w:t>рублей, обеспечение</w:t>
            </w:r>
            <w:r w:rsidRPr="000E22AC">
              <w:rPr>
                <w:color w:val="000000"/>
                <w:sz w:val="22"/>
                <w:szCs w:val="22"/>
                <w:shd w:val="clear" w:color="auto" w:fill="FFFFFF"/>
              </w:rPr>
              <w:t xml:space="preserve"> должно быть зачислено по реквизитам счета Заказчика, указанным извещении об осуществлении закупки, документации о закупке, не позднее 10 (десяти) календарных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w:t>
            </w:r>
            <w:r w:rsidRPr="000E22AC">
              <w:rPr>
                <w:sz w:val="22"/>
                <w:szCs w:val="22"/>
                <w:lang w:eastAsia="en-US"/>
              </w:rPr>
              <w:t xml:space="preserve"> </w:t>
            </w:r>
          </w:p>
          <w:p w14:paraId="6ECEC5D2" w14:textId="52F36E6B" w:rsidR="00361D2F" w:rsidRPr="000E22AC" w:rsidRDefault="00361D2F" w:rsidP="00D12536">
            <w:pPr>
              <w:tabs>
                <w:tab w:val="left" w:pos="851"/>
                <w:tab w:val="num" w:pos="900"/>
              </w:tabs>
              <w:spacing w:line="254" w:lineRule="auto"/>
              <w:ind w:left="-11"/>
              <w:jc w:val="both"/>
            </w:pPr>
            <w:r w:rsidRPr="000E22AC">
              <w:rPr>
                <w:sz w:val="22"/>
                <w:szCs w:val="22"/>
                <w:lang w:eastAsia="en-US"/>
              </w:rPr>
              <w:lastRenderedPageBreak/>
              <w:t xml:space="preserve">             </w:t>
            </w:r>
            <w:r w:rsidRPr="000E22AC">
              <w:rPr>
                <w:shd w:val="clear" w:color="auto" w:fill="FFFFFF"/>
              </w:rPr>
              <w:t>2.</w:t>
            </w:r>
            <w:r w:rsidR="00D12536" w:rsidRPr="000E22AC">
              <w:rPr>
                <w:shd w:val="clear" w:color="auto" w:fill="FFFFFF"/>
              </w:rPr>
              <w:t>6</w:t>
            </w:r>
            <w:r w:rsidRPr="000E22AC">
              <w:rPr>
                <w:shd w:val="clear" w:color="auto" w:fill="FFFFFF"/>
              </w:rPr>
              <w:t xml:space="preserve">. </w:t>
            </w:r>
            <w:r w:rsidRPr="000E22AC">
              <w:t>Обязательства Подрядчика, связанные с исполнением договора включают в себя:</w:t>
            </w:r>
          </w:p>
          <w:p w14:paraId="0D87F8A3" w14:textId="58888372" w:rsidR="00361D2F" w:rsidRPr="000E22AC" w:rsidRDefault="00361D2F" w:rsidP="0064232A">
            <w:pPr>
              <w:pStyle w:val="1f2"/>
              <w:widowControl w:val="0"/>
              <w:tabs>
                <w:tab w:val="left" w:pos="180"/>
                <w:tab w:val="left" w:pos="284"/>
                <w:tab w:val="left" w:pos="993"/>
                <w:tab w:val="left" w:pos="1276"/>
              </w:tabs>
              <w:autoSpaceDE w:val="0"/>
              <w:autoSpaceDN w:val="0"/>
              <w:adjustRightInd w:val="0"/>
              <w:spacing w:after="0" w:line="240" w:lineRule="auto"/>
              <w:ind w:left="0"/>
              <w:contextualSpacing/>
              <w:jc w:val="both"/>
              <w:rPr>
                <w:rFonts w:ascii="Times New Roman" w:hAnsi="Times New Roman"/>
              </w:rPr>
            </w:pPr>
            <w:r w:rsidRPr="000E22AC">
              <w:rPr>
                <w:rFonts w:ascii="Times New Roman" w:hAnsi="Times New Roman"/>
              </w:rPr>
              <w:t xml:space="preserve">            - </w:t>
            </w:r>
            <w:bookmarkStart w:id="58" w:name="_Hlk9254883"/>
            <w:r w:rsidRPr="000E22AC">
              <w:rPr>
                <w:rFonts w:ascii="Times New Roman" w:hAnsi="Times New Roman"/>
              </w:rPr>
              <w:t>обязательство выполнить работы являющиеся предметом договора в полном объеме;</w:t>
            </w:r>
          </w:p>
          <w:p w14:paraId="345A35B2" w14:textId="12DFD7B2" w:rsidR="00361D2F" w:rsidRPr="000E22AC" w:rsidRDefault="00361D2F" w:rsidP="0064232A">
            <w:pPr>
              <w:pStyle w:val="1f2"/>
              <w:widowControl w:val="0"/>
              <w:tabs>
                <w:tab w:val="left" w:pos="180"/>
                <w:tab w:val="left" w:pos="284"/>
                <w:tab w:val="left" w:pos="993"/>
                <w:tab w:val="left" w:pos="1276"/>
              </w:tabs>
              <w:autoSpaceDE w:val="0"/>
              <w:autoSpaceDN w:val="0"/>
              <w:adjustRightInd w:val="0"/>
              <w:spacing w:after="0" w:line="240" w:lineRule="auto"/>
              <w:ind w:left="0"/>
              <w:contextualSpacing/>
              <w:jc w:val="both"/>
              <w:rPr>
                <w:rFonts w:ascii="Times New Roman" w:hAnsi="Times New Roman"/>
              </w:rPr>
            </w:pPr>
            <w:r w:rsidRPr="000E22AC">
              <w:rPr>
                <w:rFonts w:ascii="Times New Roman" w:hAnsi="Times New Roman"/>
              </w:rPr>
              <w:t xml:space="preserve">            - обязательство выполнить работы являющиеся предметом договора в надлежащем качестве;</w:t>
            </w:r>
          </w:p>
          <w:p w14:paraId="03CAB526" w14:textId="76FC8990" w:rsidR="00361D2F" w:rsidRPr="000E22AC" w:rsidRDefault="00361D2F" w:rsidP="0064232A">
            <w:pPr>
              <w:pStyle w:val="1f2"/>
              <w:widowControl w:val="0"/>
              <w:tabs>
                <w:tab w:val="left" w:pos="180"/>
                <w:tab w:val="left" w:pos="284"/>
                <w:tab w:val="left" w:pos="993"/>
                <w:tab w:val="left" w:pos="1276"/>
              </w:tabs>
              <w:autoSpaceDE w:val="0"/>
              <w:autoSpaceDN w:val="0"/>
              <w:adjustRightInd w:val="0"/>
              <w:spacing w:after="0" w:line="240" w:lineRule="auto"/>
              <w:ind w:left="0"/>
              <w:contextualSpacing/>
              <w:jc w:val="both"/>
              <w:rPr>
                <w:rFonts w:ascii="Times New Roman" w:hAnsi="Times New Roman"/>
              </w:rPr>
            </w:pPr>
            <w:r w:rsidRPr="000E22AC">
              <w:rPr>
                <w:rFonts w:ascii="Times New Roman" w:hAnsi="Times New Roman"/>
              </w:rPr>
              <w:t xml:space="preserve">           - обязательство выполнить работы являющиеся предметом договора в установленном месте;</w:t>
            </w:r>
          </w:p>
          <w:p w14:paraId="12943139" w14:textId="69059477" w:rsidR="00361D2F" w:rsidRPr="000E22AC" w:rsidRDefault="00361D2F" w:rsidP="0064232A">
            <w:pPr>
              <w:pStyle w:val="1f2"/>
              <w:widowControl w:val="0"/>
              <w:tabs>
                <w:tab w:val="left" w:pos="180"/>
                <w:tab w:val="left" w:pos="284"/>
                <w:tab w:val="left" w:pos="993"/>
                <w:tab w:val="left" w:pos="1276"/>
              </w:tabs>
              <w:autoSpaceDE w:val="0"/>
              <w:autoSpaceDN w:val="0"/>
              <w:adjustRightInd w:val="0"/>
              <w:spacing w:after="0" w:line="240" w:lineRule="auto"/>
              <w:ind w:left="0"/>
              <w:contextualSpacing/>
              <w:jc w:val="both"/>
              <w:rPr>
                <w:rFonts w:ascii="Times New Roman" w:hAnsi="Times New Roman"/>
              </w:rPr>
            </w:pPr>
            <w:r w:rsidRPr="000E22AC">
              <w:rPr>
                <w:rFonts w:ascii="Times New Roman" w:hAnsi="Times New Roman"/>
              </w:rPr>
              <w:t xml:space="preserve">           - обязательство выполнить работы являющиеся предметом договора в установленные сроки; </w:t>
            </w:r>
          </w:p>
          <w:p w14:paraId="5A3116F2" w14:textId="77777777" w:rsidR="00361D2F" w:rsidRPr="000E22AC" w:rsidRDefault="00361D2F" w:rsidP="0064232A">
            <w:pPr>
              <w:pStyle w:val="1f2"/>
              <w:widowControl w:val="0"/>
              <w:tabs>
                <w:tab w:val="left" w:pos="180"/>
                <w:tab w:val="left" w:pos="284"/>
                <w:tab w:val="left" w:pos="993"/>
                <w:tab w:val="left" w:pos="1276"/>
              </w:tabs>
              <w:autoSpaceDE w:val="0"/>
              <w:autoSpaceDN w:val="0"/>
              <w:adjustRightInd w:val="0"/>
              <w:spacing w:after="0" w:line="240" w:lineRule="auto"/>
              <w:ind w:left="0"/>
              <w:contextualSpacing/>
              <w:jc w:val="both"/>
              <w:rPr>
                <w:rFonts w:ascii="Times New Roman" w:hAnsi="Times New Roman"/>
              </w:rPr>
            </w:pPr>
            <w:r w:rsidRPr="000E22AC">
              <w:rPr>
                <w:rFonts w:ascii="Times New Roman" w:hAnsi="Times New Roman"/>
              </w:rPr>
              <w:t xml:space="preserve">           - обязательство не предоставлять в процессе исполнения договора ложных документов и сведений;</w:t>
            </w:r>
          </w:p>
          <w:p w14:paraId="284A2772" w14:textId="77777777" w:rsidR="00361D2F" w:rsidRPr="000E22AC" w:rsidRDefault="00361D2F" w:rsidP="0064232A">
            <w:pPr>
              <w:pStyle w:val="1f2"/>
              <w:widowControl w:val="0"/>
              <w:tabs>
                <w:tab w:val="left" w:pos="180"/>
                <w:tab w:val="left" w:pos="284"/>
                <w:tab w:val="left" w:pos="993"/>
                <w:tab w:val="left" w:pos="1276"/>
              </w:tabs>
              <w:autoSpaceDE w:val="0"/>
              <w:autoSpaceDN w:val="0"/>
              <w:adjustRightInd w:val="0"/>
              <w:spacing w:after="0" w:line="240" w:lineRule="auto"/>
              <w:ind w:left="0"/>
              <w:contextualSpacing/>
              <w:jc w:val="both"/>
              <w:rPr>
                <w:rFonts w:ascii="Times New Roman" w:hAnsi="Times New Roman"/>
              </w:rPr>
            </w:pPr>
            <w:r w:rsidRPr="000E22AC">
              <w:rPr>
                <w:rFonts w:ascii="Times New Roman" w:hAnsi="Times New Roman"/>
              </w:rPr>
              <w:t xml:space="preserve">           - 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bookmarkEnd w:id="58"/>
          <w:p w14:paraId="3FD7F89C" w14:textId="041543A3" w:rsidR="00361D2F" w:rsidRPr="000E22AC" w:rsidRDefault="00361D2F" w:rsidP="0064232A">
            <w:pPr>
              <w:pStyle w:val="1f2"/>
              <w:widowControl w:val="0"/>
              <w:tabs>
                <w:tab w:val="left" w:pos="180"/>
                <w:tab w:val="left" w:pos="284"/>
                <w:tab w:val="left" w:pos="567"/>
                <w:tab w:val="left" w:pos="993"/>
                <w:tab w:val="left" w:pos="1276"/>
              </w:tabs>
              <w:autoSpaceDE w:val="0"/>
              <w:autoSpaceDN w:val="0"/>
              <w:adjustRightInd w:val="0"/>
              <w:spacing w:after="0" w:line="240" w:lineRule="auto"/>
              <w:ind w:left="0"/>
              <w:contextualSpacing/>
              <w:jc w:val="both"/>
              <w:rPr>
                <w:rFonts w:ascii="Times New Roman" w:hAnsi="Times New Roman"/>
              </w:rPr>
            </w:pPr>
            <w:r w:rsidRPr="000E22AC">
              <w:rPr>
                <w:rFonts w:ascii="Times New Roman" w:hAnsi="Times New Roman"/>
              </w:rPr>
              <w:t xml:space="preserve">           2.</w:t>
            </w:r>
            <w:r w:rsidR="00D12536" w:rsidRPr="000E22AC">
              <w:rPr>
                <w:rFonts w:ascii="Times New Roman" w:hAnsi="Times New Roman"/>
              </w:rPr>
              <w:t>7</w:t>
            </w:r>
            <w:r w:rsidRPr="000E22AC">
              <w:rPr>
                <w:rFonts w:ascii="Times New Roman" w:hAnsi="Times New Roman"/>
              </w:rPr>
              <w:t>. Обеспечение исполнение договора действует в течение срока исполнения сторонами обязательств по настоящему договору</w:t>
            </w:r>
            <w:r w:rsidR="00D12536" w:rsidRPr="000E22AC">
              <w:rPr>
                <w:rFonts w:ascii="Times New Roman" w:hAnsi="Times New Roman"/>
              </w:rPr>
              <w:t>.</w:t>
            </w:r>
            <w:r w:rsidRPr="000E22AC">
              <w:rPr>
                <w:rFonts w:ascii="Times New Roman" w:hAnsi="Times New Roman"/>
              </w:rPr>
              <w:t xml:space="preserve"> </w:t>
            </w:r>
          </w:p>
          <w:p w14:paraId="5B695B5A" w14:textId="5ED74F9C" w:rsidR="00361D2F" w:rsidRPr="000E22AC" w:rsidRDefault="00361D2F" w:rsidP="0064232A">
            <w:pPr>
              <w:pStyle w:val="1f2"/>
              <w:widowControl w:val="0"/>
              <w:tabs>
                <w:tab w:val="left" w:pos="180"/>
                <w:tab w:val="left" w:pos="284"/>
                <w:tab w:val="left" w:pos="567"/>
                <w:tab w:val="left" w:pos="993"/>
                <w:tab w:val="left" w:pos="1276"/>
              </w:tabs>
              <w:autoSpaceDE w:val="0"/>
              <w:autoSpaceDN w:val="0"/>
              <w:adjustRightInd w:val="0"/>
              <w:spacing w:after="0" w:line="240" w:lineRule="auto"/>
              <w:ind w:left="0" w:firstLine="666"/>
              <w:contextualSpacing/>
              <w:jc w:val="both"/>
              <w:rPr>
                <w:rFonts w:ascii="Times New Roman" w:hAnsi="Times New Roman"/>
              </w:rPr>
            </w:pPr>
            <w:r w:rsidRPr="000E22AC">
              <w:rPr>
                <w:rFonts w:ascii="Times New Roman" w:hAnsi="Times New Roman"/>
              </w:rPr>
              <w:t>2.</w:t>
            </w:r>
            <w:r w:rsidR="00D12536" w:rsidRPr="000E22AC">
              <w:rPr>
                <w:rFonts w:ascii="Times New Roman" w:hAnsi="Times New Roman"/>
              </w:rPr>
              <w:t>8</w:t>
            </w:r>
            <w:r w:rsidRPr="000E22AC">
              <w:rPr>
                <w:rFonts w:ascii="Times New Roman" w:hAnsi="Times New Roman"/>
              </w:rPr>
              <w:t xml:space="preserve">. Обеспечение исполнение договора возвращается подрядчику, перечислившему такое обеспечение и заключившему договор по итогам закупочной процедуры, в течение 7 (семи) рабочих дней с момента исполнения таким подрядчиком всех обязательств по договору и направления таким подрядчиком письменного заявления на возврат обеспечения. </w:t>
            </w:r>
          </w:p>
          <w:p w14:paraId="73E26E00" w14:textId="0F48D152" w:rsidR="00361D2F" w:rsidRPr="000E22AC" w:rsidRDefault="00361D2F" w:rsidP="0064232A">
            <w:pPr>
              <w:pStyle w:val="1f2"/>
              <w:widowControl w:val="0"/>
              <w:tabs>
                <w:tab w:val="left" w:pos="180"/>
                <w:tab w:val="left" w:pos="284"/>
                <w:tab w:val="left" w:pos="567"/>
                <w:tab w:val="left" w:pos="993"/>
                <w:tab w:val="left" w:pos="1560"/>
              </w:tabs>
              <w:autoSpaceDE w:val="0"/>
              <w:autoSpaceDN w:val="0"/>
              <w:adjustRightInd w:val="0"/>
              <w:spacing w:after="0" w:line="240" w:lineRule="auto"/>
              <w:ind w:left="0"/>
              <w:contextualSpacing/>
              <w:jc w:val="both"/>
              <w:rPr>
                <w:rFonts w:ascii="Times New Roman" w:hAnsi="Times New Roman"/>
              </w:rPr>
            </w:pPr>
            <w:r w:rsidRPr="000E22AC">
              <w:rPr>
                <w:rFonts w:ascii="Times New Roman" w:hAnsi="Times New Roman"/>
              </w:rPr>
              <w:t xml:space="preserve">          2.</w:t>
            </w:r>
            <w:r w:rsidR="00D12536" w:rsidRPr="000E22AC">
              <w:rPr>
                <w:rFonts w:ascii="Times New Roman" w:hAnsi="Times New Roman"/>
              </w:rPr>
              <w:t>9</w:t>
            </w:r>
            <w:r w:rsidRPr="000E22AC">
              <w:rPr>
                <w:rFonts w:ascii="Times New Roman" w:hAnsi="Times New Roman"/>
              </w:rPr>
              <w:t>. Заказчик удерживает сумму обеспечения исполнения договора, в случаях невыполнения Подрядчиком обязательств, предусмотренных п. 2.</w:t>
            </w:r>
            <w:r w:rsidR="00D12536" w:rsidRPr="000E22AC">
              <w:rPr>
                <w:rFonts w:ascii="Times New Roman" w:hAnsi="Times New Roman"/>
              </w:rPr>
              <w:t>6</w:t>
            </w:r>
            <w:r w:rsidRPr="000E22AC">
              <w:rPr>
                <w:rFonts w:ascii="Times New Roman" w:hAnsi="Times New Roman"/>
              </w:rPr>
              <w:t>. настоящего договора.</w:t>
            </w:r>
          </w:p>
          <w:p w14:paraId="50A2DBD4" w14:textId="77777777" w:rsidR="00361D2F" w:rsidRPr="000E22AC" w:rsidRDefault="00361D2F" w:rsidP="0064232A">
            <w:pPr>
              <w:spacing w:line="240" w:lineRule="atLeast"/>
              <w:ind w:firstLine="709"/>
              <w:jc w:val="both"/>
              <w:rPr>
                <w:sz w:val="22"/>
                <w:szCs w:val="22"/>
                <w:lang w:eastAsia="en-US"/>
              </w:rPr>
            </w:pPr>
          </w:p>
          <w:p w14:paraId="12D8282A" w14:textId="77777777" w:rsidR="00361D2F" w:rsidRPr="000E22AC" w:rsidRDefault="00361D2F" w:rsidP="00D12536">
            <w:pPr>
              <w:keepNext/>
              <w:numPr>
                <w:ilvl w:val="0"/>
                <w:numId w:val="42"/>
              </w:numPr>
              <w:ind w:left="0" w:firstLine="0"/>
              <w:jc w:val="center"/>
              <w:outlineLvl w:val="0"/>
              <w:rPr>
                <w:b/>
                <w:sz w:val="22"/>
                <w:szCs w:val="22"/>
              </w:rPr>
            </w:pPr>
            <w:r w:rsidRPr="000E22AC">
              <w:rPr>
                <w:b/>
                <w:sz w:val="22"/>
                <w:szCs w:val="22"/>
              </w:rPr>
              <w:t>Платежи и расчеты</w:t>
            </w:r>
          </w:p>
          <w:p w14:paraId="09898610" w14:textId="6FAB8B3F" w:rsidR="00361D2F" w:rsidRPr="000E22AC" w:rsidRDefault="00361D2F" w:rsidP="00D12536">
            <w:pPr>
              <w:pStyle w:val="affe"/>
              <w:numPr>
                <w:ilvl w:val="1"/>
                <w:numId w:val="42"/>
              </w:numPr>
              <w:jc w:val="both"/>
              <w:rPr>
                <w:bCs/>
                <w:sz w:val="22"/>
                <w:szCs w:val="22"/>
              </w:rPr>
            </w:pPr>
            <w:r w:rsidRPr="000E22AC">
              <w:rPr>
                <w:bCs/>
                <w:sz w:val="22"/>
                <w:szCs w:val="22"/>
              </w:rPr>
              <w:t xml:space="preserve">Оплата </w:t>
            </w:r>
            <w:r w:rsidR="00D12536" w:rsidRPr="000E22AC">
              <w:rPr>
                <w:bCs/>
                <w:sz w:val="22"/>
                <w:szCs w:val="22"/>
              </w:rPr>
              <w:t>_______</w:t>
            </w:r>
            <w:r w:rsidRPr="000E22AC">
              <w:rPr>
                <w:bCs/>
                <w:sz w:val="22"/>
                <w:szCs w:val="22"/>
              </w:rPr>
              <w:t xml:space="preserve"> % стоимости работ производится с </w:t>
            </w:r>
            <w:r w:rsidR="00D12536" w:rsidRPr="000E22AC">
              <w:rPr>
                <w:bCs/>
                <w:sz w:val="22"/>
                <w:szCs w:val="22"/>
              </w:rPr>
              <w:t xml:space="preserve">авансовым платежом или </w:t>
            </w:r>
            <w:r w:rsidRPr="000E22AC">
              <w:rPr>
                <w:bCs/>
                <w:sz w:val="22"/>
                <w:szCs w:val="22"/>
              </w:rPr>
              <w:t xml:space="preserve">отсрочкой платежа до </w:t>
            </w:r>
            <w:r w:rsidR="00D12536" w:rsidRPr="000E22AC">
              <w:rPr>
                <w:bCs/>
                <w:sz w:val="22"/>
                <w:szCs w:val="22"/>
              </w:rPr>
              <w:t>_____</w:t>
            </w:r>
            <w:r w:rsidRPr="000E22AC">
              <w:rPr>
                <w:bCs/>
                <w:sz w:val="22"/>
                <w:szCs w:val="22"/>
              </w:rPr>
              <w:t xml:space="preserve"> рабочих дней с момента подписания актов приёмки выполненных работ (КС-2) и справки о стоимости выполненных работ и затрат (КС-3) по каждому объекту (этапу).</w:t>
            </w:r>
          </w:p>
          <w:p w14:paraId="7BE8CD21" w14:textId="77777777" w:rsidR="00361D2F" w:rsidRPr="000E22AC" w:rsidRDefault="00361D2F" w:rsidP="0064232A">
            <w:pPr>
              <w:pStyle w:val="affe"/>
              <w:ind w:left="284"/>
              <w:jc w:val="both"/>
              <w:rPr>
                <w:bCs/>
                <w:sz w:val="22"/>
                <w:szCs w:val="22"/>
              </w:rPr>
            </w:pPr>
            <w:r w:rsidRPr="000E22AC">
              <w:rPr>
                <w:bCs/>
                <w:sz w:val="22"/>
                <w:szCs w:val="22"/>
              </w:rPr>
              <w:t xml:space="preserve">      Оставшиеся 10 % от общей суммы договора Заказчик оплачивает Подрядчику после получения в органах Ростехнадзора разрешения на допуск в эксплуатацию энергоустановки и при отсутствии замечаний со стороны Заказчика к исполнительной документации, предоставленной Подрядчиком.</w:t>
            </w:r>
          </w:p>
          <w:p w14:paraId="2D126978" w14:textId="77777777" w:rsidR="00361D2F" w:rsidRPr="000E22AC" w:rsidRDefault="00361D2F" w:rsidP="0064232A">
            <w:pPr>
              <w:ind w:left="-56" w:firstLine="623"/>
              <w:jc w:val="both"/>
              <w:rPr>
                <w:sz w:val="22"/>
                <w:szCs w:val="22"/>
              </w:rPr>
            </w:pPr>
            <w:r w:rsidRPr="000E22AC">
              <w:rPr>
                <w:bCs/>
                <w:sz w:val="22"/>
                <w:szCs w:val="22"/>
              </w:rPr>
              <w:t>3.2. По окончанию выполнения работ по объекту, Подрядчик представляет Заказчику акт приемки выполненных работ (КС-2), справку о стоимости выполненных работ и затрат (КС-3) в четырех экземплярах, акт на изменение объёмов работ (при наличии таковых), сканированную копию журнала производства работ, сканированную копию журналов вводного и первичного инструктажа, фотографии до, после и во время проведения работ,  счет на оплату, счет-фактуру.</w:t>
            </w:r>
          </w:p>
          <w:p w14:paraId="3664EB73" w14:textId="77777777" w:rsidR="00361D2F" w:rsidRPr="000E22AC" w:rsidRDefault="00361D2F" w:rsidP="0064232A">
            <w:pPr>
              <w:ind w:left="-56" w:firstLine="623"/>
              <w:jc w:val="both"/>
              <w:rPr>
                <w:sz w:val="22"/>
                <w:szCs w:val="22"/>
              </w:rPr>
            </w:pPr>
            <w:r w:rsidRPr="000E22AC">
              <w:rPr>
                <w:sz w:val="22"/>
                <w:szCs w:val="22"/>
              </w:rPr>
              <w:t>3.3. Заказчик обязан в течение 5 (пяти) рабочих дней рассмотреть Акт приемки выполненных работ, при отсутствии замечаний подписать Акт в соответствии с пунктом 4.3.1.</w:t>
            </w:r>
          </w:p>
          <w:p w14:paraId="58A95FDC" w14:textId="77777777" w:rsidR="00361D2F" w:rsidRPr="000E22AC" w:rsidRDefault="00361D2F" w:rsidP="0064232A">
            <w:pPr>
              <w:ind w:left="-56" w:firstLine="623"/>
              <w:jc w:val="both"/>
              <w:rPr>
                <w:sz w:val="22"/>
                <w:szCs w:val="22"/>
              </w:rPr>
            </w:pPr>
            <w:r w:rsidRPr="000E22AC">
              <w:rPr>
                <w:sz w:val="22"/>
                <w:szCs w:val="22"/>
              </w:rPr>
              <w:t xml:space="preserve">3.4. В случае выявления некачественно выполненных работ, Заказчик имеет право отказаться от подписания акта приёмки выполненных работ с письменным указанием причин и срока устранения выявленных дефектов. </w:t>
            </w:r>
          </w:p>
          <w:p w14:paraId="74CF66E4" w14:textId="77777777" w:rsidR="00361D2F" w:rsidRPr="000E22AC" w:rsidRDefault="00361D2F" w:rsidP="0064232A">
            <w:pPr>
              <w:ind w:firstLine="567"/>
              <w:jc w:val="both"/>
              <w:rPr>
                <w:sz w:val="22"/>
                <w:szCs w:val="22"/>
              </w:rPr>
            </w:pPr>
            <w:r w:rsidRPr="000E22AC">
              <w:rPr>
                <w:sz w:val="22"/>
                <w:szCs w:val="22"/>
              </w:rPr>
              <w:t>3.5. Договор будет подписан сторонами с применением фото и видео-фиксации.</w:t>
            </w:r>
          </w:p>
          <w:p w14:paraId="53AB2F37" w14:textId="77777777" w:rsidR="00361D2F" w:rsidRPr="000E22AC" w:rsidRDefault="00361D2F" w:rsidP="0064232A">
            <w:pPr>
              <w:keepNext/>
              <w:jc w:val="center"/>
              <w:outlineLvl w:val="0"/>
              <w:rPr>
                <w:b/>
                <w:sz w:val="22"/>
                <w:szCs w:val="22"/>
              </w:rPr>
            </w:pPr>
          </w:p>
          <w:p w14:paraId="693F2A85" w14:textId="77777777" w:rsidR="00361D2F" w:rsidRPr="000E22AC" w:rsidRDefault="00361D2F" w:rsidP="0064232A">
            <w:pPr>
              <w:keepNext/>
              <w:jc w:val="center"/>
              <w:outlineLvl w:val="0"/>
              <w:rPr>
                <w:b/>
                <w:sz w:val="22"/>
                <w:szCs w:val="22"/>
              </w:rPr>
            </w:pPr>
            <w:r w:rsidRPr="000E22AC">
              <w:rPr>
                <w:b/>
                <w:sz w:val="22"/>
                <w:szCs w:val="22"/>
              </w:rPr>
              <w:t>4. Права и обязанности Сторон</w:t>
            </w:r>
          </w:p>
          <w:p w14:paraId="374F0C7B" w14:textId="77777777" w:rsidR="00361D2F" w:rsidRPr="000E22AC" w:rsidRDefault="00361D2F" w:rsidP="00D12536">
            <w:pPr>
              <w:numPr>
                <w:ilvl w:val="1"/>
                <w:numId w:val="43"/>
              </w:numPr>
              <w:ind w:firstLine="709"/>
              <w:jc w:val="both"/>
              <w:rPr>
                <w:sz w:val="22"/>
                <w:szCs w:val="22"/>
              </w:rPr>
            </w:pPr>
            <w:r w:rsidRPr="000E22AC">
              <w:rPr>
                <w:sz w:val="22"/>
                <w:szCs w:val="22"/>
              </w:rPr>
              <w:t>Подрядчик обязан:</w:t>
            </w:r>
          </w:p>
          <w:p w14:paraId="6E9E8E31" w14:textId="77777777" w:rsidR="00361D2F" w:rsidRPr="000E22AC" w:rsidRDefault="00361D2F" w:rsidP="00D12536">
            <w:pPr>
              <w:widowControl w:val="0"/>
              <w:numPr>
                <w:ilvl w:val="2"/>
                <w:numId w:val="43"/>
              </w:numPr>
              <w:ind w:firstLine="709"/>
              <w:jc w:val="both"/>
              <w:rPr>
                <w:sz w:val="22"/>
                <w:szCs w:val="22"/>
              </w:rPr>
            </w:pPr>
            <w:r w:rsidRPr="000E22AC">
              <w:rPr>
                <w:sz w:val="22"/>
                <w:szCs w:val="22"/>
              </w:rPr>
              <w:t>Представить свидетельство о регистрации предприятия; свидетельство о постановке на учёт в налоговом органе; выписку из ЕГРЮЛ не позднее двух месяцев до даты заключения договора; копию устава; справку из налогового органа об отсутствии задолженности по уплате налогов не позднее двух месяцев до даты заключения договора; справку за подписью руководителя организации – контрагента о том, что указанный контрагент является (не является) субъектом малого и среднего предпринимательства с указанием перечисленных в статье 4 Федерального закона от 24.07.2007 № 209-ФЗ "О развитии малого и среднего предпринимательства в Российской Федерации" условий и критериев; документы, удостоверяющие лицо, уполномоченное на подписание Договора, относящихся к исполнению Договора, копии которых являются обязательными приложениями к Договору.</w:t>
            </w:r>
          </w:p>
          <w:p w14:paraId="53C1E0E4" w14:textId="77777777" w:rsidR="00361D2F" w:rsidRPr="000E22AC" w:rsidRDefault="00361D2F" w:rsidP="00D12536">
            <w:pPr>
              <w:numPr>
                <w:ilvl w:val="2"/>
                <w:numId w:val="43"/>
              </w:numPr>
              <w:ind w:firstLine="709"/>
              <w:jc w:val="both"/>
              <w:rPr>
                <w:sz w:val="22"/>
                <w:szCs w:val="22"/>
              </w:rPr>
            </w:pPr>
            <w:r w:rsidRPr="000E22AC">
              <w:rPr>
                <w:sz w:val="22"/>
                <w:szCs w:val="22"/>
              </w:rPr>
              <w:t>Приступить к выполнению работ в установленные Договором сроки.</w:t>
            </w:r>
          </w:p>
          <w:p w14:paraId="4FDD64AB" w14:textId="77777777" w:rsidR="00361D2F" w:rsidRPr="000E22AC" w:rsidRDefault="00361D2F" w:rsidP="00D12536">
            <w:pPr>
              <w:numPr>
                <w:ilvl w:val="2"/>
                <w:numId w:val="43"/>
              </w:numPr>
              <w:ind w:firstLine="709"/>
              <w:jc w:val="both"/>
              <w:rPr>
                <w:sz w:val="22"/>
                <w:szCs w:val="22"/>
                <w:u w:val="single"/>
              </w:rPr>
            </w:pPr>
            <w:r w:rsidRPr="000E22AC">
              <w:rPr>
                <w:sz w:val="22"/>
                <w:szCs w:val="22"/>
              </w:rPr>
              <w:t xml:space="preserve">Приобрести необходимые марки материалов и оборудования по предварительному согласованию с Заказчиком. </w:t>
            </w:r>
          </w:p>
          <w:p w14:paraId="7B6BC5CA" w14:textId="77777777" w:rsidR="00361D2F" w:rsidRPr="000E22AC" w:rsidRDefault="00361D2F" w:rsidP="00D12536">
            <w:pPr>
              <w:numPr>
                <w:ilvl w:val="2"/>
                <w:numId w:val="43"/>
              </w:numPr>
              <w:ind w:firstLine="709"/>
              <w:jc w:val="both"/>
              <w:rPr>
                <w:sz w:val="22"/>
                <w:szCs w:val="22"/>
                <w:u w:val="single"/>
              </w:rPr>
            </w:pPr>
            <w:r w:rsidRPr="000E22AC">
              <w:rPr>
                <w:sz w:val="22"/>
                <w:szCs w:val="22"/>
              </w:rPr>
              <w:t>После окончания выполнения строительно-монтажных работ по объекту (объектам), Подрядчик обязан выполнить исполнительную топографическую съемку (зарегистрированную в органах архитектуры и градостроительства г. Волгоград и/или Комитете строительства Администрации Волгоградской области) и передать результат выполненной работы Заказчику.</w:t>
            </w:r>
          </w:p>
          <w:p w14:paraId="708FD622" w14:textId="77777777" w:rsidR="00361D2F" w:rsidRPr="000E22AC" w:rsidRDefault="00361D2F" w:rsidP="00D12536">
            <w:pPr>
              <w:numPr>
                <w:ilvl w:val="2"/>
                <w:numId w:val="43"/>
              </w:numPr>
              <w:ind w:firstLine="709"/>
              <w:jc w:val="both"/>
              <w:rPr>
                <w:sz w:val="22"/>
                <w:szCs w:val="22"/>
              </w:rPr>
            </w:pPr>
            <w:r w:rsidRPr="000E22AC">
              <w:rPr>
                <w:sz w:val="22"/>
                <w:szCs w:val="22"/>
              </w:rPr>
              <w:t xml:space="preserve">Собственными силами и за свой счет произвести вынос на площадку геодезической разбивочной основы в соответствии с действующим законодательством. </w:t>
            </w:r>
          </w:p>
          <w:p w14:paraId="5916CB04" w14:textId="77777777" w:rsidR="00361D2F" w:rsidRPr="000E22AC" w:rsidRDefault="00361D2F" w:rsidP="00D12536">
            <w:pPr>
              <w:numPr>
                <w:ilvl w:val="2"/>
                <w:numId w:val="43"/>
              </w:numPr>
              <w:ind w:firstLine="709"/>
              <w:jc w:val="both"/>
              <w:rPr>
                <w:sz w:val="22"/>
                <w:szCs w:val="22"/>
              </w:rPr>
            </w:pPr>
            <w:r w:rsidRPr="000E22AC">
              <w:rPr>
                <w:sz w:val="22"/>
                <w:szCs w:val="22"/>
              </w:rPr>
              <w:lastRenderedPageBreak/>
              <w:t>Не позднее, чем за 5 рабочих дней обязан сообщить представителю Заказчика (директору или главному инженеру филиала МЭС АО «Волгоградоблэлектро») дату выполнения работ по созданию геодезической разбивочной основы;</w:t>
            </w:r>
          </w:p>
          <w:p w14:paraId="5A772B3F" w14:textId="77777777" w:rsidR="00361D2F" w:rsidRPr="000E22AC" w:rsidRDefault="00361D2F" w:rsidP="00D12536">
            <w:pPr>
              <w:numPr>
                <w:ilvl w:val="2"/>
                <w:numId w:val="43"/>
              </w:numPr>
              <w:ind w:firstLine="709"/>
              <w:jc w:val="both"/>
              <w:rPr>
                <w:sz w:val="22"/>
                <w:szCs w:val="22"/>
                <w:u w:val="single"/>
              </w:rPr>
            </w:pPr>
            <w:r w:rsidRPr="000E22AC">
              <w:rPr>
                <w:sz w:val="22"/>
                <w:szCs w:val="22"/>
              </w:rPr>
              <w:t xml:space="preserve">Выполнить работы, предусмотренные предметом Договора, в соответствии с техническим заданием, приложением к техническому заданию и сметным расчетом, с надлежащим качеством, собственными силами и из собственного материала, в соответствии с условиями Договора, заданием Заказчика и проектно-технической документацией, переданной в производство работ, строительными нормами и правилами, действующими на срок действия Договора и другими нормативными документами Российской Федерации. </w:t>
            </w:r>
          </w:p>
          <w:p w14:paraId="28C30514" w14:textId="77777777" w:rsidR="00361D2F" w:rsidRPr="000E22AC" w:rsidRDefault="00361D2F" w:rsidP="00D12536">
            <w:pPr>
              <w:numPr>
                <w:ilvl w:val="2"/>
                <w:numId w:val="43"/>
              </w:numPr>
              <w:ind w:firstLine="709"/>
              <w:jc w:val="both"/>
              <w:rPr>
                <w:sz w:val="22"/>
                <w:szCs w:val="22"/>
              </w:rPr>
            </w:pPr>
            <w:r w:rsidRPr="000E22AC">
              <w:rPr>
                <w:sz w:val="22"/>
                <w:szCs w:val="22"/>
              </w:rPr>
              <w:t xml:space="preserve">Подрядчик обязан передать Заказчику по акту приёма–передачи материалы, демонтированные при выполнении работ. </w:t>
            </w:r>
          </w:p>
          <w:p w14:paraId="5CA68709" w14:textId="77777777" w:rsidR="00361D2F" w:rsidRPr="000E22AC" w:rsidRDefault="00361D2F" w:rsidP="00D12536">
            <w:pPr>
              <w:numPr>
                <w:ilvl w:val="2"/>
                <w:numId w:val="43"/>
              </w:numPr>
              <w:ind w:firstLine="709"/>
              <w:jc w:val="both"/>
              <w:rPr>
                <w:sz w:val="22"/>
                <w:szCs w:val="22"/>
              </w:rPr>
            </w:pPr>
            <w:r w:rsidRPr="000E22AC">
              <w:rPr>
                <w:sz w:val="22"/>
                <w:szCs w:val="22"/>
              </w:rPr>
              <w:t>Предоставлять акты приемки выполненных работ (КС-2) только после согласования объемов выполненных работ с руководителем структурного подразделения, для которого выполняются работы (директор филиала МЭС АО «Волгоградоблэлектро»).</w:t>
            </w:r>
          </w:p>
          <w:p w14:paraId="7B975C00" w14:textId="77777777" w:rsidR="00361D2F" w:rsidRPr="000E22AC" w:rsidRDefault="00361D2F" w:rsidP="00D12536">
            <w:pPr>
              <w:numPr>
                <w:ilvl w:val="2"/>
                <w:numId w:val="43"/>
              </w:numPr>
              <w:ind w:firstLine="709"/>
              <w:jc w:val="both"/>
              <w:rPr>
                <w:sz w:val="22"/>
                <w:szCs w:val="22"/>
              </w:rPr>
            </w:pPr>
            <w:r w:rsidRPr="000E22AC">
              <w:rPr>
                <w:sz w:val="22"/>
                <w:szCs w:val="22"/>
              </w:rPr>
              <w:t>Оформить акты выполненных работ (КС-2) отдельно на каждый инвентарный номер объекта Заказчика.</w:t>
            </w:r>
          </w:p>
          <w:p w14:paraId="78B1763D" w14:textId="77777777" w:rsidR="00361D2F" w:rsidRPr="000E22AC" w:rsidRDefault="00361D2F" w:rsidP="00D12536">
            <w:pPr>
              <w:numPr>
                <w:ilvl w:val="2"/>
                <w:numId w:val="43"/>
              </w:numPr>
              <w:ind w:firstLine="709"/>
              <w:jc w:val="both"/>
              <w:rPr>
                <w:sz w:val="22"/>
                <w:szCs w:val="22"/>
              </w:rPr>
            </w:pPr>
            <w:r w:rsidRPr="000E22AC">
              <w:rPr>
                <w:sz w:val="22"/>
                <w:szCs w:val="22"/>
              </w:rPr>
              <w:t>Осуществлять на строительной площадке, в пределах своей зоны ответственности, в полном объеме комплекс мероприятий, предусмотренных  действующим законодательством, СНиП, другими нормативными актами РФ и решениями местных административных органов, по созданию безопасных условий труда, обеспечению пожаробезопасности; соблюдать экологические, санитарные и иные требования, установленные законодательством Российской Федерации в области охраны окружающей среды и здоровья человека (Федеральный закон от 24.06.98г № 89 –ФЗ «Об отходах производства и потребления». Глава 3). Обеспечить своих сотрудников спецодеждой, средствами индивидуальной защиты.</w:t>
            </w:r>
          </w:p>
          <w:p w14:paraId="4B12074F" w14:textId="77777777" w:rsidR="00361D2F" w:rsidRPr="000E22AC" w:rsidRDefault="00361D2F" w:rsidP="00D12536">
            <w:pPr>
              <w:numPr>
                <w:ilvl w:val="2"/>
                <w:numId w:val="43"/>
              </w:numPr>
              <w:ind w:firstLine="709"/>
              <w:jc w:val="both"/>
              <w:rPr>
                <w:sz w:val="22"/>
                <w:szCs w:val="22"/>
              </w:rPr>
            </w:pPr>
            <w:r w:rsidRPr="000E22AC">
              <w:rPr>
                <w:sz w:val="22"/>
                <w:szCs w:val="22"/>
              </w:rPr>
              <w:t>Обязуется самостоятельно организовать сбор и передачу третьим лицам отходов, образующихся в ходе производства работ, в лицензированную специализированную организацию, (Федеральный закон от 24.06.98 г. № 89 –ФЗ «Об отходах производства и потребления».)</w:t>
            </w:r>
          </w:p>
          <w:p w14:paraId="0DAF3300" w14:textId="77777777" w:rsidR="00361D2F" w:rsidRPr="000E22AC" w:rsidRDefault="00361D2F" w:rsidP="00D12536">
            <w:pPr>
              <w:numPr>
                <w:ilvl w:val="2"/>
                <w:numId w:val="43"/>
              </w:numPr>
              <w:ind w:firstLine="709"/>
              <w:jc w:val="both"/>
              <w:rPr>
                <w:sz w:val="22"/>
                <w:szCs w:val="22"/>
              </w:rPr>
            </w:pPr>
            <w:r w:rsidRPr="000E22AC">
              <w:rPr>
                <w:sz w:val="22"/>
                <w:szCs w:val="22"/>
              </w:rPr>
              <w:t>Назначить своего представителя, ответственного за производство работ, за соблюдением правил охраны труда, техники безопасности, противопожарной безопасности и внутреннего трудового распорядка и обеспечить его постоянное присутствие во время производства работ на объекте. Копию приказа о назначении ответственного представителя передать Заказчику в 3-х дневный срок с момента подписания настоящего Договора.</w:t>
            </w:r>
          </w:p>
          <w:p w14:paraId="15443D8D" w14:textId="77777777" w:rsidR="00361D2F" w:rsidRPr="000E22AC" w:rsidRDefault="00361D2F" w:rsidP="00D12536">
            <w:pPr>
              <w:numPr>
                <w:ilvl w:val="2"/>
                <w:numId w:val="43"/>
              </w:numPr>
              <w:ind w:firstLine="709"/>
              <w:jc w:val="both"/>
              <w:rPr>
                <w:sz w:val="22"/>
                <w:szCs w:val="22"/>
              </w:rPr>
            </w:pPr>
            <w:r w:rsidRPr="000E22AC">
              <w:rPr>
                <w:sz w:val="22"/>
                <w:szCs w:val="22"/>
              </w:rPr>
              <w:t>Обеспечить доступ на Объект представителю Заказчика и предоставить ему всю необходимую техническую и проектную документацию необходимую для выполнения своих обязанностей в соответствии с Договором.</w:t>
            </w:r>
          </w:p>
          <w:p w14:paraId="75FA06B0" w14:textId="77777777" w:rsidR="00361D2F" w:rsidRPr="000E22AC" w:rsidRDefault="00361D2F" w:rsidP="0064232A">
            <w:pPr>
              <w:autoSpaceDE w:val="0"/>
              <w:autoSpaceDN w:val="0"/>
              <w:adjustRightInd w:val="0"/>
              <w:ind w:firstLine="709"/>
              <w:jc w:val="both"/>
              <w:outlineLvl w:val="3"/>
              <w:rPr>
                <w:sz w:val="22"/>
                <w:szCs w:val="22"/>
              </w:rPr>
            </w:pPr>
            <w:r w:rsidRPr="000E22AC">
              <w:rPr>
                <w:sz w:val="22"/>
                <w:szCs w:val="22"/>
              </w:rPr>
              <w:t xml:space="preserve">Завершить работы и сдать Объект, готовый к эксплуатации в установленном порядке, в сроки, установленные настоящим договором. </w:t>
            </w:r>
          </w:p>
          <w:p w14:paraId="13DF7E2F" w14:textId="77777777" w:rsidR="00361D2F" w:rsidRPr="000E22AC" w:rsidRDefault="00361D2F" w:rsidP="00D12536">
            <w:pPr>
              <w:numPr>
                <w:ilvl w:val="2"/>
                <w:numId w:val="43"/>
              </w:numPr>
              <w:ind w:firstLine="709"/>
              <w:jc w:val="both"/>
              <w:rPr>
                <w:sz w:val="22"/>
                <w:szCs w:val="22"/>
              </w:rPr>
            </w:pPr>
            <w:r w:rsidRPr="000E22AC">
              <w:rPr>
                <w:sz w:val="22"/>
                <w:szCs w:val="22"/>
              </w:rPr>
              <w:t>При сдаче выполненных работ представлять Заказчику исполнительную документацию в двух экземплярах, предусмотренную СНиП и другими действующими нормативными актами.</w:t>
            </w:r>
          </w:p>
          <w:p w14:paraId="7FF88871" w14:textId="77777777" w:rsidR="00361D2F" w:rsidRPr="000E22AC" w:rsidRDefault="00361D2F" w:rsidP="00D12536">
            <w:pPr>
              <w:numPr>
                <w:ilvl w:val="2"/>
                <w:numId w:val="43"/>
              </w:numPr>
              <w:ind w:firstLine="709"/>
              <w:jc w:val="both"/>
              <w:rPr>
                <w:sz w:val="22"/>
                <w:szCs w:val="22"/>
              </w:rPr>
            </w:pPr>
            <w:r w:rsidRPr="000E22AC">
              <w:rPr>
                <w:sz w:val="22"/>
                <w:szCs w:val="22"/>
              </w:rPr>
              <w:t>Вести общий журнал производства работ, в котором отражать весь ход производства работ, а также все факты и обстоятельства, связанные с производством работ, имеющие значение во взаимоотношениях с Заказчиком.</w:t>
            </w:r>
          </w:p>
          <w:p w14:paraId="7C97602B" w14:textId="77777777" w:rsidR="00361D2F" w:rsidRPr="000E22AC" w:rsidRDefault="00361D2F" w:rsidP="00D12536">
            <w:pPr>
              <w:numPr>
                <w:ilvl w:val="2"/>
                <w:numId w:val="43"/>
              </w:numPr>
              <w:ind w:firstLine="709"/>
              <w:jc w:val="both"/>
              <w:rPr>
                <w:sz w:val="22"/>
                <w:szCs w:val="22"/>
              </w:rPr>
            </w:pPr>
            <w:r w:rsidRPr="000E22AC">
              <w:rPr>
                <w:sz w:val="22"/>
                <w:szCs w:val="22"/>
              </w:rPr>
              <w:t>Извещать Заказчика письменно, или телефонограммой за три рабочих дня до начала приёмки выполненных работ, о готовности к приёмке отдельных ответственных конструкций и скрытых работ.</w:t>
            </w:r>
          </w:p>
          <w:p w14:paraId="56513B0B" w14:textId="77777777" w:rsidR="00361D2F" w:rsidRPr="000E22AC" w:rsidRDefault="00361D2F" w:rsidP="00D12536">
            <w:pPr>
              <w:numPr>
                <w:ilvl w:val="2"/>
                <w:numId w:val="43"/>
              </w:numPr>
              <w:ind w:firstLine="709"/>
              <w:jc w:val="both"/>
              <w:rPr>
                <w:sz w:val="22"/>
                <w:szCs w:val="22"/>
              </w:rPr>
            </w:pPr>
            <w:r w:rsidRPr="000E22AC">
              <w:rPr>
                <w:sz w:val="22"/>
                <w:szCs w:val="22"/>
              </w:rPr>
              <w:t>Приступать к выполнению последующих работ только после их принятия и подписания Заказчиком акта освидетельствования скрытых работ.</w:t>
            </w:r>
          </w:p>
          <w:p w14:paraId="055304B8" w14:textId="77777777" w:rsidR="00361D2F" w:rsidRPr="000E22AC" w:rsidRDefault="00361D2F" w:rsidP="00D12536">
            <w:pPr>
              <w:numPr>
                <w:ilvl w:val="2"/>
                <w:numId w:val="43"/>
              </w:numPr>
              <w:ind w:firstLine="709"/>
              <w:jc w:val="both"/>
              <w:rPr>
                <w:sz w:val="22"/>
                <w:szCs w:val="22"/>
              </w:rPr>
            </w:pPr>
            <w:r w:rsidRPr="000E22AC">
              <w:rPr>
                <w:sz w:val="22"/>
                <w:szCs w:val="22"/>
              </w:rPr>
              <w:t>Не менее чем за 7 рабочих дней до окончания работ уведомить Заказчика о готовности Объекта к сдаче приемочной комиссии.</w:t>
            </w:r>
          </w:p>
          <w:p w14:paraId="5CE8B3A6" w14:textId="77777777" w:rsidR="00361D2F" w:rsidRPr="000E22AC" w:rsidRDefault="00361D2F" w:rsidP="00D12536">
            <w:pPr>
              <w:numPr>
                <w:ilvl w:val="2"/>
                <w:numId w:val="43"/>
              </w:numPr>
              <w:ind w:firstLine="709"/>
              <w:jc w:val="both"/>
              <w:rPr>
                <w:sz w:val="22"/>
                <w:szCs w:val="22"/>
              </w:rPr>
            </w:pPr>
            <w:r w:rsidRPr="000E22AC">
              <w:rPr>
                <w:sz w:val="22"/>
                <w:szCs w:val="22"/>
              </w:rPr>
              <w:t>Устранить своими силами и за свой счет, в согласованные с Заказчиком сроки, все дефекты и недоделки, выявленные при приемке работ.</w:t>
            </w:r>
          </w:p>
          <w:p w14:paraId="6640D8F8" w14:textId="77777777" w:rsidR="00361D2F" w:rsidRPr="000E22AC" w:rsidRDefault="00361D2F" w:rsidP="00D12536">
            <w:pPr>
              <w:numPr>
                <w:ilvl w:val="2"/>
                <w:numId w:val="43"/>
              </w:numPr>
              <w:ind w:firstLine="709"/>
              <w:jc w:val="both"/>
              <w:rPr>
                <w:sz w:val="22"/>
                <w:szCs w:val="22"/>
              </w:rPr>
            </w:pPr>
            <w:r w:rsidRPr="000E22AC">
              <w:rPr>
                <w:sz w:val="22"/>
                <w:szCs w:val="22"/>
              </w:rPr>
              <w:t>Подрядчик обеспечивает охрану материалов, оборудования, строительной техники и другого имущества на территории строительной площадки самостоятельно.</w:t>
            </w:r>
          </w:p>
          <w:p w14:paraId="60D090FC" w14:textId="77777777" w:rsidR="00361D2F" w:rsidRPr="000E22AC" w:rsidRDefault="00361D2F" w:rsidP="00D12536">
            <w:pPr>
              <w:numPr>
                <w:ilvl w:val="2"/>
                <w:numId w:val="43"/>
              </w:numPr>
              <w:ind w:firstLine="709"/>
              <w:jc w:val="both"/>
              <w:rPr>
                <w:sz w:val="22"/>
                <w:szCs w:val="22"/>
              </w:rPr>
            </w:pPr>
            <w:r w:rsidRPr="000E22AC">
              <w:rPr>
                <w:sz w:val="22"/>
                <w:szCs w:val="22"/>
              </w:rPr>
              <w:t>Обеспечить присутствие уполномоченных представителей на совещаниях, проводимых Заказчиком.</w:t>
            </w:r>
          </w:p>
          <w:p w14:paraId="3C570D28" w14:textId="77777777" w:rsidR="00361D2F" w:rsidRPr="000E22AC" w:rsidRDefault="00361D2F" w:rsidP="00D12536">
            <w:pPr>
              <w:numPr>
                <w:ilvl w:val="2"/>
                <w:numId w:val="43"/>
              </w:numPr>
              <w:ind w:firstLine="709"/>
              <w:jc w:val="both"/>
              <w:rPr>
                <w:sz w:val="22"/>
                <w:szCs w:val="22"/>
              </w:rPr>
            </w:pPr>
            <w:r w:rsidRPr="000E22AC">
              <w:rPr>
                <w:sz w:val="22"/>
                <w:szCs w:val="22"/>
              </w:rPr>
              <w:t xml:space="preserve">Выполнить в полном объеме все свои обязательства, предусмотренные в других статьях Договора.  </w:t>
            </w:r>
          </w:p>
          <w:p w14:paraId="72A089CD" w14:textId="77777777" w:rsidR="00361D2F" w:rsidRPr="000E22AC" w:rsidRDefault="00361D2F" w:rsidP="00D12536">
            <w:pPr>
              <w:numPr>
                <w:ilvl w:val="2"/>
                <w:numId w:val="43"/>
              </w:numPr>
              <w:ind w:firstLine="709"/>
              <w:jc w:val="both"/>
              <w:rPr>
                <w:sz w:val="22"/>
                <w:szCs w:val="22"/>
              </w:rPr>
            </w:pPr>
            <w:r w:rsidRPr="000E22AC">
              <w:rPr>
                <w:sz w:val="22"/>
                <w:szCs w:val="22"/>
              </w:rPr>
              <w:t>В течение 5 рабочих дней с момента подписания акта сдачи-приёмки завершённого строительством объекта, вывезти за пределы строительной площадки, принадлежащее ему имущество.</w:t>
            </w:r>
          </w:p>
          <w:p w14:paraId="13D36840" w14:textId="77777777" w:rsidR="00361D2F" w:rsidRPr="000E22AC" w:rsidRDefault="00361D2F" w:rsidP="00D12536">
            <w:pPr>
              <w:numPr>
                <w:ilvl w:val="2"/>
                <w:numId w:val="43"/>
              </w:numPr>
              <w:ind w:firstLine="709"/>
              <w:jc w:val="both"/>
              <w:rPr>
                <w:sz w:val="22"/>
                <w:szCs w:val="22"/>
              </w:rPr>
            </w:pPr>
            <w:r w:rsidRPr="000E22AC">
              <w:rPr>
                <w:sz w:val="22"/>
                <w:szCs w:val="22"/>
              </w:rPr>
              <w:lastRenderedPageBreak/>
              <w:t>Подрядчик обязан немедленно предупредить Заказчика и до получения от него указаний приостановить работу при обнаружении:</w:t>
            </w:r>
          </w:p>
          <w:p w14:paraId="30530C95" w14:textId="77777777" w:rsidR="00361D2F" w:rsidRPr="000E22AC" w:rsidRDefault="00361D2F" w:rsidP="0064232A">
            <w:pPr>
              <w:autoSpaceDE w:val="0"/>
              <w:autoSpaceDN w:val="0"/>
              <w:adjustRightInd w:val="0"/>
              <w:ind w:firstLine="709"/>
              <w:jc w:val="both"/>
              <w:outlineLvl w:val="3"/>
              <w:rPr>
                <w:sz w:val="22"/>
                <w:szCs w:val="22"/>
              </w:rPr>
            </w:pPr>
            <w:r w:rsidRPr="000E22AC">
              <w:rPr>
                <w:sz w:val="22"/>
                <w:szCs w:val="22"/>
              </w:rPr>
              <w:t>- непригодности или недоброкачественности, предоставленных Заказчиком технической документации или переданной для переработки (обработки) вещи;</w:t>
            </w:r>
          </w:p>
          <w:p w14:paraId="7D1685D8" w14:textId="77777777" w:rsidR="00361D2F" w:rsidRPr="000E22AC" w:rsidRDefault="00361D2F" w:rsidP="0064232A">
            <w:pPr>
              <w:autoSpaceDE w:val="0"/>
              <w:autoSpaceDN w:val="0"/>
              <w:adjustRightInd w:val="0"/>
              <w:ind w:firstLine="709"/>
              <w:jc w:val="both"/>
              <w:outlineLvl w:val="3"/>
              <w:rPr>
                <w:sz w:val="22"/>
                <w:szCs w:val="22"/>
              </w:rPr>
            </w:pPr>
            <w:r w:rsidRPr="000E22AC">
              <w:rPr>
                <w:sz w:val="22"/>
                <w:szCs w:val="22"/>
              </w:rPr>
              <w:t>- возможных неблагоприятных для Заказчика последствий выполнения его указаний о способе исполнения работы;</w:t>
            </w:r>
          </w:p>
          <w:p w14:paraId="6419A7E0" w14:textId="77777777" w:rsidR="00361D2F" w:rsidRPr="000E22AC" w:rsidRDefault="00361D2F" w:rsidP="0064232A">
            <w:pPr>
              <w:autoSpaceDE w:val="0"/>
              <w:autoSpaceDN w:val="0"/>
              <w:adjustRightInd w:val="0"/>
              <w:ind w:firstLine="709"/>
              <w:jc w:val="both"/>
              <w:outlineLvl w:val="3"/>
              <w:rPr>
                <w:sz w:val="22"/>
                <w:szCs w:val="22"/>
              </w:rPr>
            </w:pPr>
            <w:r w:rsidRPr="000E22AC">
              <w:rPr>
                <w:sz w:val="22"/>
                <w:szCs w:val="22"/>
              </w:rPr>
              <w:t xml:space="preserve">- 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 </w:t>
            </w:r>
          </w:p>
          <w:p w14:paraId="474A38AE" w14:textId="77777777" w:rsidR="00361D2F" w:rsidRPr="000E22AC" w:rsidRDefault="00361D2F" w:rsidP="0064232A">
            <w:pPr>
              <w:autoSpaceDE w:val="0"/>
              <w:autoSpaceDN w:val="0"/>
              <w:adjustRightInd w:val="0"/>
              <w:ind w:firstLine="709"/>
              <w:jc w:val="both"/>
              <w:outlineLvl w:val="3"/>
              <w:rPr>
                <w:sz w:val="22"/>
                <w:szCs w:val="22"/>
              </w:rPr>
            </w:pPr>
            <w:r w:rsidRPr="000E22AC">
              <w:rPr>
                <w:sz w:val="22"/>
                <w:szCs w:val="22"/>
              </w:rPr>
              <w:t>Подрядчик, не предупредивший Заказчика об обстоятельствах, указанных в настоящем пункте и продолживший работу, не вправе при предъявлении к Заказчику соответствующих требований, ссылаться на указанные обстоятельства.</w:t>
            </w:r>
          </w:p>
          <w:p w14:paraId="056D522B" w14:textId="77777777" w:rsidR="00361D2F" w:rsidRPr="000E22AC" w:rsidRDefault="00361D2F" w:rsidP="00D12536">
            <w:pPr>
              <w:numPr>
                <w:ilvl w:val="2"/>
                <w:numId w:val="43"/>
              </w:numPr>
              <w:autoSpaceDE w:val="0"/>
              <w:autoSpaceDN w:val="0"/>
              <w:adjustRightInd w:val="0"/>
              <w:ind w:firstLine="709"/>
              <w:jc w:val="both"/>
              <w:outlineLvl w:val="3"/>
              <w:rPr>
                <w:sz w:val="22"/>
                <w:szCs w:val="22"/>
              </w:rPr>
            </w:pPr>
            <w:r w:rsidRPr="000E22AC">
              <w:rPr>
                <w:sz w:val="22"/>
                <w:szCs w:val="22"/>
              </w:rPr>
              <w:t>Подрядчик обязан после завершения всех ремонтных и отделочных</w:t>
            </w:r>
            <w:r w:rsidRPr="000E22AC">
              <w:rPr>
                <w:b/>
                <w:sz w:val="22"/>
                <w:szCs w:val="22"/>
              </w:rPr>
              <w:t xml:space="preserve"> </w:t>
            </w:r>
            <w:r w:rsidRPr="000E22AC">
              <w:rPr>
                <w:sz w:val="22"/>
                <w:szCs w:val="22"/>
              </w:rPr>
              <w:t>работ передать Заказчику подписанные всеми ответственными лицами акты скрытых работ, журналы производства работ и прочие документы.</w:t>
            </w:r>
          </w:p>
          <w:p w14:paraId="4DF5DEC3" w14:textId="77777777" w:rsidR="00361D2F" w:rsidRPr="000E22AC" w:rsidRDefault="00361D2F" w:rsidP="00D12536">
            <w:pPr>
              <w:numPr>
                <w:ilvl w:val="2"/>
                <w:numId w:val="43"/>
              </w:numPr>
              <w:autoSpaceDE w:val="0"/>
              <w:autoSpaceDN w:val="0"/>
              <w:adjustRightInd w:val="0"/>
              <w:ind w:firstLine="709"/>
              <w:jc w:val="both"/>
              <w:outlineLvl w:val="3"/>
              <w:rPr>
                <w:sz w:val="22"/>
                <w:szCs w:val="22"/>
              </w:rPr>
            </w:pPr>
            <w:r w:rsidRPr="000E22AC">
              <w:rPr>
                <w:sz w:val="22"/>
                <w:szCs w:val="22"/>
              </w:rPr>
              <w:t>Подрядчик обязан в письменной форме согласовывать с Заказчиком все отклонения от проектной документации, с обоснованием такого отклонения.</w:t>
            </w:r>
          </w:p>
          <w:p w14:paraId="6C6FBFF2" w14:textId="77777777" w:rsidR="00361D2F" w:rsidRPr="000E22AC" w:rsidRDefault="00361D2F" w:rsidP="00D12536">
            <w:pPr>
              <w:numPr>
                <w:ilvl w:val="2"/>
                <w:numId w:val="43"/>
              </w:numPr>
              <w:autoSpaceDE w:val="0"/>
              <w:autoSpaceDN w:val="0"/>
              <w:adjustRightInd w:val="0"/>
              <w:ind w:firstLine="709"/>
              <w:jc w:val="both"/>
              <w:outlineLvl w:val="3"/>
              <w:rPr>
                <w:sz w:val="22"/>
                <w:szCs w:val="22"/>
              </w:rPr>
            </w:pPr>
            <w:r w:rsidRPr="000E22AC">
              <w:rPr>
                <w:sz w:val="22"/>
                <w:szCs w:val="22"/>
              </w:rPr>
              <w:t>Подрядчик обязан письменно согласовать с Заказчиком время проведения работ на территории Заказчика с предоставлением перечня лиц, которые будут проводить работы.</w:t>
            </w:r>
          </w:p>
          <w:p w14:paraId="16239057" w14:textId="77777777" w:rsidR="00361D2F" w:rsidRPr="000E22AC" w:rsidRDefault="00361D2F" w:rsidP="00D12536">
            <w:pPr>
              <w:pStyle w:val="affe"/>
              <w:numPr>
                <w:ilvl w:val="2"/>
                <w:numId w:val="43"/>
              </w:numPr>
              <w:jc w:val="both"/>
              <w:rPr>
                <w:sz w:val="22"/>
                <w:szCs w:val="22"/>
              </w:rPr>
            </w:pPr>
            <w:r w:rsidRPr="000E22AC">
              <w:rPr>
                <w:sz w:val="22"/>
                <w:szCs w:val="22"/>
              </w:rPr>
              <w:t>Возместить Заказчику убытки в полном размере, которые возникли из-за налоговых нарушений Подрядчика, а именно суммы, которые Заказчик заплатил в бюджет на основании решений (требований) налоговых органов о доначислении НДС (в том числе решений об отказе в вычете НДС).</w:t>
            </w:r>
          </w:p>
          <w:p w14:paraId="6D6522F5" w14:textId="77777777" w:rsidR="00361D2F" w:rsidRPr="000E22AC" w:rsidRDefault="00361D2F" w:rsidP="00D12536">
            <w:pPr>
              <w:numPr>
                <w:ilvl w:val="2"/>
                <w:numId w:val="43"/>
              </w:numPr>
              <w:autoSpaceDE w:val="0"/>
              <w:autoSpaceDN w:val="0"/>
              <w:adjustRightInd w:val="0"/>
              <w:jc w:val="both"/>
              <w:outlineLvl w:val="3"/>
              <w:rPr>
                <w:sz w:val="22"/>
                <w:szCs w:val="22"/>
              </w:rPr>
            </w:pPr>
            <w:r w:rsidRPr="000E22AC">
              <w:rPr>
                <w:sz w:val="22"/>
                <w:szCs w:val="22"/>
              </w:rPr>
              <w:t>Подрядчик обязан следовать внутреннему регламенту АО «Волгоградоблэлектро»:                    -«Порядок осуществления строительного контроля на объектах электросетевого комплекса АО «ВОЭ»</w:t>
            </w:r>
          </w:p>
          <w:p w14:paraId="5BFB0A89" w14:textId="77777777" w:rsidR="00361D2F" w:rsidRPr="000E22AC" w:rsidRDefault="00361D2F" w:rsidP="0064232A">
            <w:pPr>
              <w:autoSpaceDE w:val="0"/>
              <w:autoSpaceDN w:val="0"/>
              <w:adjustRightInd w:val="0"/>
              <w:jc w:val="both"/>
              <w:outlineLvl w:val="3"/>
              <w:rPr>
                <w:sz w:val="22"/>
                <w:szCs w:val="22"/>
              </w:rPr>
            </w:pPr>
            <w:r w:rsidRPr="000E22AC">
              <w:rPr>
                <w:sz w:val="22"/>
                <w:szCs w:val="22"/>
              </w:rPr>
              <w:t>с предоставлением необходимых отчетных документов, предусмотренных в данном регламенте.</w:t>
            </w:r>
          </w:p>
          <w:p w14:paraId="48D01B96" w14:textId="77777777" w:rsidR="00361D2F" w:rsidRPr="000E22AC" w:rsidRDefault="00361D2F" w:rsidP="00D12536">
            <w:pPr>
              <w:pStyle w:val="affe"/>
              <w:numPr>
                <w:ilvl w:val="2"/>
                <w:numId w:val="43"/>
              </w:numPr>
              <w:autoSpaceDE w:val="0"/>
              <w:autoSpaceDN w:val="0"/>
              <w:adjustRightInd w:val="0"/>
              <w:jc w:val="both"/>
              <w:outlineLvl w:val="3"/>
              <w:rPr>
                <w:sz w:val="22"/>
                <w:szCs w:val="22"/>
              </w:rPr>
            </w:pPr>
            <w:r w:rsidRPr="000E22AC">
              <w:rPr>
                <w:sz w:val="22"/>
                <w:szCs w:val="22"/>
              </w:rPr>
              <w:t>Подрядчик обязан выполнять функции технического заказчика в части осуществления строительного контроля, согласно главы 1 Градостроительного кодекса РФ.</w:t>
            </w:r>
          </w:p>
          <w:p w14:paraId="72BF1FF5" w14:textId="77777777" w:rsidR="00361D2F" w:rsidRPr="000E22AC" w:rsidRDefault="00361D2F" w:rsidP="00D12536">
            <w:pPr>
              <w:pStyle w:val="affe"/>
              <w:numPr>
                <w:ilvl w:val="2"/>
                <w:numId w:val="43"/>
              </w:numPr>
              <w:rPr>
                <w:sz w:val="22"/>
                <w:szCs w:val="22"/>
              </w:rPr>
            </w:pPr>
            <w:r w:rsidRPr="000E22AC">
              <w:rPr>
                <w:sz w:val="22"/>
                <w:szCs w:val="22"/>
              </w:rPr>
              <w:t>Подрядчик обязан использовать полученные от Заказчика "давальческие материалы" исключительно для целей выполнения работ по настоящему договору. Расходование "давальческих материалов", переданных Заказчиком Подрядчику отражается в формах № КС-2, КС-3, отчете об израсходованных материалах.</w:t>
            </w:r>
          </w:p>
          <w:p w14:paraId="2939EB5F" w14:textId="77777777" w:rsidR="00361D2F" w:rsidRPr="000E22AC" w:rsidRDefault="00361D2F" w:rsidP="00D12536">
            <w:pPr>
              <w:pStyle w:val="affe"/>
              <w:numPr>
                <w:ilvl w:val="2"/>
                <w:numId w:val="43"/>
              </w:numPr>
              <w:rPr>
                <w:sz w:val="22"/>
                <w:szCs w:val="22"/>
              </w:rPr>
            </w:pPr>
            <w:r w:rsidRPr="000E22AC">
              <w:rPr>
                <w:sz w:val="22"/>
                <w:szCs w:val="22"/>
              </w:rPr>
              <w:t>Подрядчик обязан  возвратить Заказчику неиспользованные "давальческие материалы" Заказчика по накладной.</w:t>
            </w:r>
          </w:p>
          <w:p w14:paraId="2E076E9C" w14:textId="77777777" w:rsidR="00361D2F" w:rsidRPr="000E22AC" w:rsidRDefault="00361D2F" w:rsidP="00D12536">
            <w:pPr>
              <w:numPr>
                <w:ilvl w:val="1"/>
                <w:numId w:val="43"/>
              </w:numPr>
              <w:ind w:firstLine="709"/>
              <w:jc w:val="both"/>
              <w:rPr>
                <w:sz w:val="22"/>
                <w:szCs w:val="22"/>
              </w:rPr>
            </w:pPr>
            <w:r w:rsidRPr="000E22AC">
              <w:rPr>
                <w:sz w:val="22"/>
                <w:szCs w:val="22"/>
              </w:rPr>
              <w:t xml:space="preserve">Подрядчик имеет право: </w:t>
            </w:r>
          </w:p>
          <w:p w14:paraId="6E2B1B01" w14:textId="77777777" w:rsidR="00361D2F" w:rsidRPr="000E22AC" w:rsidRDefault="00361D2F" w:rsidP="00D12536">
            <w:pPr>
              <w:numPr>
                <w:ilvl w:val="2"/>
                <w:numId w:val="43"/>
              </w:numPr>
              <w:ind w:firstLine="709"/>
              <w:jc w:val="both"/>
              <w:rPr>
                <w:sz w:val="22"/>
                <w:szCs w:val="22"/>
              </w:rPr>
            </w:pPr>
            <w:r w:rsidRPr="000E22AC">
              <w:rPr>
                <w:sz w:val="22"/>
                <w:szCs w:val="22"/>
              </w:rPr>
              <w:t>Привлекать к исполнению специальных видов работ третьих лиц, без изменения договорной стоимости работ только по письменному согласованию с Заказчиком. Подрядчик несет материальную ответственность перед Заказчиком за последствия неисполнения или ненадлежащего исполнения обязательств Подрядчика третьими лицами.</w:t>
            </w:r>
          </w:p>
          <w:p w14:paraId="06B7E862" w14:textId="77777777" w:rsidR="00361D2F" w:rsidRPr="000E22AC" w:rsidRDefault="00361D2F" w:rsidP="00D12536">
            <w:pPr>
              <w:numPr>
                <w:ilvl w:val="2"/>
                <w:numId w:val="43"/>
              </w:numPr>
              <w:ind w:firstLine="709"/>
              <w:jc w:val="both"/>
              <w:rPr>
                <w:sz w:val="22"/>
                <w:szCs w:val="22"/>
              </w:rPr>
            </w:pPr>
            <w:r w:rsidRPr="000E22AC">
              <w:rPr>
                <w:sz w:val="22"/>
                <w:szCs w:val="22"/>
              </w:rPr>
              <w:t>В случае наступления экстремальных погодных и температурных условий, не характерных для региона в котором ведутся работы, Подрядчик имеет право приостановить работы, уведомив Заказчика в письменной форме за 2 рабочих дня.</w:t>
            </w:r>
          </w:p>
          <w:p w14:paraId="585AA42F" w14:textId="77777777" w:rsidR="00361D2F" w:rsidRPr="000E22AC" w:rsidRDefault="00361D2F" w:rsidP="00D12536">
            <w:pPr>
              <w:numPr>
                <w:ilvl w:val="2"/>
                <w:numId w:val="43"/>
              </w:numPr>
              <w:ind w:firstLine="709"/>
              <w:jc w:val="both"/>
              <w:rPr>
                <w:sz w:val="22"/>
                <w:szCs w:val="22"/>
              </w:rPr>
            </w:pPr>
            <w:r w:rsidRPr="000E22AC">
              <w:rPr>
                <w:sz w:val="22"/>
                <w:szCs w:val="22"/>
              </w:rPr>
              <w:t>Приостановить выполнение работ, в случае нарушения Заказчиком установленных настоящим договором сроков оплаты. В случае представления Заказчиком мотивированного возражения от подписания акта о приемке выполненных работ и справки о стоимости выполненных работ оснований для приостановления работ не имеется.</w:t>
            </w:r>
          </w:p>
          <w:p w14:paraId="28597BD6" w14:textId="77777777" w:rsidR="00361D2F" w:rsidRPr="000E22AC" w:rsidRDefault="00361D2F" w:rsidP="00D12536">
            <w:pPr>
              <w:numPr>
                <w:ilvl w:val="1"/>
                <w:numId w:val="43"/>
              </w:numPr>
              <w:ind w:firstLine="709"/>
              <w:jc w:val="both"/>
              <w:rPr>
                <w:sz w:val="22"/>
                <w:szCs w:val="22"/>
              </w:rPr>
            </w:pPr>
            <w:r w:rsidRPr="000E22AC">
              <w:rPr>
                <w:sz w:val="22"/>
                <w:szCs w:val="22"/>
              </w:rPr>
              <w:t xml:space="preserve"> Заказчик обязан:</w:t>
            </w:r>
          </w:p>
          <w:p w14:paraId="0BF095A4" w14:textId="77777777" w:rsidR="00361D2F" w:rsidRPr="000E22AC" w:rsidRDefault="00361D2F" w:rsidP="00D12536">
            <w:pPr>
              <w:widowControl w:val="0"/>
              <w:numPr>
                <w:ilvl w:val="2"/>
                <w:numId w:val="43"/>
              </w:numPr>
              <w:ind w:firstLine="709"/>
              <w:jc w:val="both"/>
              <w:rPr>
                <w:sz w:val="22"/>
                <w:szCs w:val="22"/>
              </w:rPr>
            </w:pPr>
            <w:r w:rsidRPr="000E22AC">
              <w:rPr>
                <w:sz w:val="22"/>
                <w:szCs w:val="22"/>
              </w:rPr>
              <w:t xml:space="preserve">В течение 5 (рабочих) дней после получения извещения об окончании работ, осмотреть и принять результат работ по акту о приёмке выполненных работ по форме КС-2, а при обнаружении некачественно выполненных работ и/или наличии отступлений от проекта (при его наличии), ухудшающий результат работ, немедленно заявить об этом Подрядчику. В указанные сроки Заказчик обязан либо подписать акты приемки выполненных работ, либо направить Подрядчику письменные замечания. </w:t>
            </w:r>
          </w:p>
          <w:p w14:paraId="27A96057" w14:textId="77777777" w:rsidR="00361D2F" w:rsidRPr="000E22AC" w:rsidRDefault="00361D2F" w:rsidP="00D12536">
            <w:pPr>
              <w:widowControl w:val="0"/>
              <w:numPr>
                <w:ilvl w:val="2"/>
                <w:numId w:val="43"/>
              </w:numPr>
              <w:ind w:firstLine="709"/>
              <w:jc w:val="both"/>
              <w:rPr>
                <w:sz w:val="22"/>
                <w:szCs w:val="22"/>
              </w:rPr>
            </w:pPr>
            <w:r w:rsidRPr="000E22AC">
              <w:rPr>
                <w:sz w:val="22"/>
                <w:szCs w:val="22"/>
              </w:rPr>
              <w:t xml:space="preserve">Заказчик, обнаруживший после приемки работы отступления от Договора подряда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при их обнаружении. Заказчик вправе потребовать вскрытие любой выполненной работы, если эти работы не были соответствующе предъявлены и приняты Заказчиком. Расходы по восстановлению данных работ несёт Подрядчик.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w:t>
            </w:r>
            <w:r w:rsidRPr="000E22AC">
              <w:rPr>
                <w:sz w:val="22"/>
                <w:szCs w:val="22"/>
              </w:rPr>
              <w:lastRenderedPageBreak/>
              <w:t>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14:paraId="27E1A015" w14:textId="77777777" w:rsidR="00361D2F" w:rsidRPr="000E22AC" w:rsidRDefault="00361D2F" w:rsidP="00D12536">
            <w:pPr>
              <w:numPr>
                <w:ilvl w:val="2"/>
                <w:numId w:val="43"/>
              </w:numPr>
              <w:ind w:firstLine="709"/>
              <w:jc w:val="both"/>
              <w:rPr>
                <w:sz w:val="22"/>
                <w:szCs w:val="22"/>
              </w:rPr>
            </w:pPr>
            <w:r w:rsidRPr="000E22AC">
              <w:rPr>
                <w:sz w:val="22"/>
                <w:szCs w:val="22"/>
              </w:rPr>
              <w:t>Производить оплату выполненных Подрядчиком работ в порядке, предусмотренном разделом 3 Договора.</w:t>
            </w:r>
          </w:p>
          <w:p w14:paraId="15C6FB21" w14:textId="77777777" w:rsidR="00361D2F" w:rsidRPr="000E22AC" w:rsidRDefault="00361D2F" w:rsidP="00D12536">
            <w:pPr>
              <w:numPr>
                <w:ilvl w:val="2"/>
                <w:numId w:val="43"/>
              </w:numPr>
              <w:ind w:firstLine="709"/>
              <w:jc w:val="both"/>
              <w:rPr>
                <w:sz w:val="22"/>
                <w:szCs w:val="22"/>
              </w:rPr>
            </w:pPr>
            <w:r w:rsidRPr="000E22AC">
              <w:rPr>
                <w:sz w:val="22"/>
                <w:szCs w:val="22"/>
              </w:rPr>
              <w:t>При прекращении работ по соглашению Сторон, – принять и оплатить работы, выполненные Подрядчиком на момент прекращения работ.</w:t>
            </w:r>
          </w:p>
          <w:p w14:paraId="0D9CEEFE" w14:textId="77777777" w:rsidR="00361D2F" w:rsidRPr="000E22AC" w:rsidRDefault="00361D2F" w:rsidP="00D12536">
            <w:pPr>
              <w:numPr>
                <w:ilvl w:val="2"/>
                <w:numId w:val="43"/>
              </w:numPr>
              <w:ind w:firstLine="709"/>
              <w:jc w:val="both"/>
              <w:rPr>
                <w:sz w:val="22"/>
                <w:szCs w:val="22"/>
              </w:rPr>
            </w:pPr>
            <w:r w:rsidRPr="000E22AC">
              <w:rPr>
                <w:sz w:val="22"/>
                <w:szCs w:val="22"/>
              </w:rPr>
              <w:t>Подписать акт сдачи-приемки объекта в течение 5 (пяти) календарных дней с даты подписания актов выполненных работ формы КС-2 и КС-3 и получения уведомления Подрядчика о готовности объекта.</w:t>
            </w:r>
          </w:p>
          <w:p w14:paraId="58893D1F" w14:textId="77777777" w:rsidR="00361D2F" w:rsidRPr="000E22AC" w:rsidRDefault="00361D2F" w:rsidP="00D12536">
            <w:pPr>
              <w:numPr>
                <w:ilvl w:val="2"/>
                <w:numId w:val="43"/>
              </w:numPr>
              <w:ind w:firstLine="709"/>
              <w:jc w:val="both"/>
              <w:rPr>
                <w:sz w:val="22"/>
                <w:szCs w:val="22"/>
              </w:rPr>
            </w:pPr>
            <w:r w:rsidRPr="000E22AC">
              <w:rPr>
                <w:sz w:val="22"/>
                <w:szCs w:val="22"/>
              </w:rPr>
              <w:t>Рассмотреть и подписать Акт на дополнительные работы, сметный расчет на дополнительные работы, письменное дополнительное соглашение к настоящему договору, в течение 5 (пяти) рабочих дней с момента получения вышеуказанных документов от Подрядчика.</w:t>
            </w:r>
          </w:p>
          <w:p w14:paraId="23FAA69B" w14:textId="77777777" w:rsidR="00361D2F" w:rsidRPr="000E22AC" w:rsidRDefault="00361D2F" w:rsidP="00D12536">
            <w:pPr>
              <w:numPr>
                <w:ilvl w:val="1"/>
                <w:numId w:val="43"/>
              </w:numPr>
              <w:ind w:firstLine="709"/>
              <w:jc w:val="both"/>
              <w:rPr>
                <w:sz w:val="22"/>
                <w:szCs w:val="22"/>
              </w:rPr>
            </w:pPr>
            <w:r w:rsidRPr="000E22AC">
              <w:rPr>
                <w:sz w:val="22"/>
                <w:szCs w:val="22"/>
              </w:rPr>
              <w:t xml:space="preserve"> Заказчик имеет право:</w:t>
            </w:r>
          </w:p>
          <w:p w14:paraId="61D641B4" w14:textId="77777777" w:rsidR="00361D2F" w:rsidRPr="000E22AC" w:rsidRDefault="00361D2F" w:rsidP="00D12536">
            <w:pPr>
              <w:numPr>
                <w:ilvl w:val="2"/>
                <w:numId w:val="43"/>
              </w:numPr>
              <w:ind w:firstLine="709"/>
              <w:jc w:val="both"/>
              <w:rPr>
                <w:sz w:val="22"/>
                <w:szCs w:val="22"/>
              </w:rPr>
            </w:pPr>
            <w:r w:rsidRPr="000E22AC">
              <w:rPr>
                <w:sz w:val="22"/>
                <w:szCs w:val="22"/>
              </w:rPr>
              <w:t xml:space="preserve">Осуществлять контроль и технический надзор за соответствием объемов, стоимости и качества выполненных работ проекту, нормам, правилам и стандартам. </w:t>
            </w:r>
          </w:p>
          <w:p w14:paraId="73A37579" w14:textId="77777777" w:rsidR="00361D2F" w:rsidRPr="000E22AC" w:rsidRDefault="00361D2F" w:rsidP="00D12536">
            <w:pPr>
              <w:numPr>
                <w:ilvl w:val="2"/>
                <w:numId w:val="43"/>
              </w:numPr>
              <w:ind w:firstLine="709"/>
              <w:jc w:val="both"/>
              <w:rPr>
                <w:sz w:val="22"/>
                <w:szCs w:val="22"/>
              </w:rPr>
            </w:pPr>
            <w:r w:rsidRPr="000E22AC">
              <w:rPr>
                <w:sz w:val="22"/>
                <w:szCs w:val="22"/>
              </w:rPr>
              <w:t>В случаях, когда работа выполнена Подрядчиком с отступлениями от Договора подряда, ухудшившими результат работы, или с иными недостатками, которые делают его непригодным для предусмотренного в Договоре использования, Заказчик вправе, если иное не установлено законом или Договором, по своему выбору потребовать от Подрядчика:</w:t>
            </w:r>
          </w:p>
          <w:p w14:paraId="60DE900D" w14:textId="77777777" w:rsidR="00361D2F" w:rsidRPr="000E22AC" w:rsidRDefault="00361D2F" w:rsidP="0064232A">
            <w:pPr>
              <w:autoSpaceDE w:val="0"/>
              <w:autoSpaceDN w:val="0"/>
              <w:adjustRightInd w:val="0"/>
              <w:ind w:firstLine="709"/>
              <w:jc w:val="both"/>
              <w:outlineLvl w:val="3"/>
              <w:rPr>
                <w:sz w:val="22"/>
                <w:szCs w:val="22"/>
              </w:rPr>
            </w:pPr>
            <w:r w:rsidRPr="000E22AC">
              <w:rPr>
                <w:sz w:val="22"/>
                <w:szCs w:val="22"/>
              </w:rPr>
              <w:t>- безвозмездного устранения недостатков в разумный срок;</w:t>
            </w:r>
          </w:p>
          <w:p w14:paraId="55492E8B" w14:textId="77777777" w:rsidR="00361D2F" w:rsidRPr="000E22AC" w:rsidRDefault="00361D2F" w:rsidP="0064232A">
            <w:pPr>
              <w:autoSpaceDE w:val="0"/>
              <w:autoSpaceDN w:val="0"/>
              <w:adjustRightInd w:val="0"/>
              <w:ind w:firstLine="709"/>
              <w:jc w:val="both"/>
              <w:outlineLvl w:val="3"/>
              <w:rPr>
                <w:sz w:val="22"/>
                <w:szCs w:val="22"/>
              </w:rPr>
            </w:pPr>
            <w:r w:rsidRPr="000E22AC">
              <w:rPr>
                <w:sz w:val="22"/>
                <w:szCs w:val="22"/>
              </w:rPr>
              <w:t>- соразмерного уменьшения установленной за работу цены;</w:t>
            </w:r>
          </w:p>
          <w:p w14:paraId="738B72F1" w14:textId="77777777" w:rsidR="00361D2F" w:rsidRPr="000E22AC" w:rsidRDefault="00361D2F" w:rsidP="0064232A">
            <w:pPr>
              <w:autoSpaceDE w:val="0"/>
              <w:autoSpaceDN w:val="0"/>
              <w:adjustRightInd w:val="0"/>
              <w:ind w:firstLine="709"/>
              <w:jc w:val="both"/>
              <w:outlineLvl w:val="3"/>
              <w:rPr>
                <w:sz w:val="22"/>
                <w:szCs w:val="22"/>
              </w:rPr>
            </w:pPr>
            <w:r w:rsidRPr="000E22AC">
              <w:rPr>
                <w:sz w:val="22"/>
                <w:szCs w:val="22"/>
              </w:rPr>
              <w:t>- возмещения своих расходов на устранение недостатков в случае, если Подрядчик по каким-либо причинам уклонился от их устранения.</w:t>
            </w:r>
          </w:p>
          <w:p w14:paraId="47C58FB2" w14:textId="77777777" w:rsidR="00361D2F" w:rsidRPr="000E22AC" w:rsidRDefault="00361D2F" w:rsidP="00D12536">
            <w:pPr>
              <w:widowControl w:val="0"/>
              <w:numPr>
                <w:ilvl w:val="2"/>
                <w:numId w:val="43"/>
              </w:numPr>
              <w:ind w:firstLine="709"/>
              <w:jc w:val="both"/>
              <w:rPr>
                <w:sz w:val="22"/>
                <w:szCs w:val="22"/>
              </w:rPr>
            </w:pPr>
            <w:r w:rsidRPr="000E22AC">
              <w:rPr>
                <w:sz w:val="22"/>
                <w:szCs w:val="22"/>
              </w:rPr>
              <w:t>Приостановить оплату выполненных Подрядчиком работ при обнаружении отступлений от проектно-сметной документации, несоблюдения требований СНиП, ГОСТов, технических условий, отсутствия необходимой исполнительной документации, до устранения Подрядчиком выявленных замечаний.</w:t>
            </w:r>
          </w:p>
          <w:p w14:paraId="01267B28" w14:textId="77777777" w:rsidR="00361D2F" w:rsidRPr="000E22AC" w:rsidRDefault="00361D2F" w:rsidP="0064232A">
            <w:pPr>
              <w:autoSpaceDE w:val="0"/>
              <w:autoSpaceDN w:val="0"/>
              <w:adjustRightInd w:val="0"/>
              <w:ind w:firstLine="709"/>
              <w:jc w:val="both"/>
              <w:rPr>
                <w:sz w:val="22"/>
                <w:szCs w:val="22"/>
              </w:rPr>
            </w:pPr>
            <w:r w:rsidRPr="000E22AC">
              <w:rPr>
                <w:sz w:val="22"/>
                <w:szCs w:val="22"/>
              </w:rPr>
              <w:t>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14:paraId="3C4F58B1" w14:textId="77777777" w:rsidR="00361D2F" w:rsidRPr="000E22AC" w:rsidRDefault="00361D2F" w:rsidP="00D12536">
            <w:pPr>
              <w:widowControl w:val="0"/>
              <w:numPr>
                <w:ilvl w:val="2"/>
                <w:numId w:val="43"/>
              </w:numPr>
              <w:ind w:firstLine="709"/>
              <w:jc w:val="both"/>
              <w:rPr>
                <w:sz w:val="22"/>
                <w:szCs w:val="22"/>
              </w:rPr>
            </w:pPr>
            <w:r w:rsidRPr="000E22AC">
              <w:rPr>
                <w:sz w:val="22"/>
                <w:szCs w:val="22"/>
              </w:rPr>
              <w:t>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 либо поручить исправление работ другому лицу за счет подрядчика, а также потребовать возмещения убытков.</w:t>
            </w:r>
          </w:p>
          <w:p w14:paraId="4B0A49C1" w14:textId="77777777" w:rsidR="00361D2F" w:rsidRPr="000E22AC" w:rsidRDefault="00361D2F" w:rsidP="00D12536">
            <w:pPr>
              <w:widowControl w:val="0"/>
              <w:numPr>
                <w:ilvl w:val="2"/>
                <w:numId w:val="43"/>
              </w:numPr>
              <w:ind w:firstLine="709"/>
              <w:jc w:val="both"/>
              <w:rPr>
                <w:sz w:val="22"/>
                <w:szCs w:val="22"/>
              </w:rPr>
            </w:pPr>
            <w:r w:rsidRPr="000E22AC">
              <w:rPr>
                <w:sz w:val="22"/>
                <w:szCs w:val="22"/>
              </w:rPr>
              <w:t>Назначить своего представителя на Объект, который от его имени, осуществляет приемку по акту выполненных работ, технический надзор и контроль их выполнения и качества.</w:t>
            </w:r>
          </w:p>
          <w:p w14:paraId="64BC530B" w14:textId="77777777" w:rsidR="00361D2F" w:rsidRPr="000E22AC" w:rsidRDefault="00361D2F" w:rsidP="0064232A">
            <w:pPr>
              <w:widowControl w:val="0"/>
              <w:ind w:firstLine="709"/>
              <w:jc w:val="both"/>
              <w:rPr>
                <w:sz w:val="22"/>
                <w:szCs w:val="22"/>
              </w:rPr>
            </w:pPr>
            <w:r w:rsidRPr="000E22AC">
              <w:rPr>
                <w:sz w:val="22"/>
                <w:szCs w:val="22"/>
              </w:rPr>
              <w:t>Представитель Заказчика имеет право беспрепятственного доступа ко всем видам работ в любое время в течение всего периода исполнения Договора.</w:t>
            </w:r>
          </w:p>
          <w:p w14:paraId="27CAB659" w14:textId="77777777" w:rsidR="00361D2F" w:rsidRPr="000E22AC" w:rsidRDefault="00361D2F" w:rsidP="00D12536">
            <w:pPr>
              <w:numPr>
                <w:ilvl w:val="2"/>
                <w:numId w:val="43"/>
              </w:numPr>
              <w:ind w:firstLine="709"/>
              <w:jc w:val="both"/>
              <w:rPr>
                <w:sz w:val="22"/>
                <w:szCs w:val="22"/>
              </w:rPr>
            </w:pPr>
            <w:r w:rsidRPr="000E22AC">
              <w:rPr>
                <w:sz w:val="22"/>
                <w:szCs w:val="22"/>
              </w:rPr>
              <w:t xml:space="preserve">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w:t>
            </w:r>
          </w:p>
          <w:p w14:paraId="26C236A5" w14:textId="77777777" w:rsidR="00361D2F" w:rsidRPr="000E22AC" w:rsidRDefault="00361D2F" w:rsidP="00D12536">
            <w:pPr>
              <w:numPr>
                <w:ilvl w:val="2"/>
                <w:numId w:val="43"/>
              </w:numPr>
              <w:ind w:firstLine="709"/>
              <w:jc w:val="both"/>
              <w:rPr>
                <w:sz w:val="22"/>
                <w:szCs w:val="22"/>
              </w:rPr>
            </w:pPr>
            <w:r w:rsidRPr="000E22AC">
              <w:rPr>
                <w:sz w:val="22"/>
                <w:szCs w:val="22"/>
              </w:rPr>
              <w:t>Заказчик имеет право приостановить работы, предварительно письменно уведомив об этом Подрядчика. В случае недостижения договоренности между Сторонами о возобновлении работ в течение 2 недель с момента их приостановки, Договор считается расторгнутым.</w:t>
            </w:r>
          </w:p>
          <w:p w14:paraId="03B72845" w14:textId="77777777" w:rsidR="00361D2F" w:rsidRPr="000E22AC" w:rsidRDefault="00361D2F" w:rsidP="0064232A">
            <w:pPr>
              <w:ind w:firstLine="709"/>
              <w:jc w:val="both"/>
              <w:rPr>
                <w:sz w:val="22"/>
                <w:szCs w:val="22"/>
              </w:rPr>
            </w:pPr>
          </w:p>
          <w:p w14:paraId="249087C1" w14:textId="77777777" w:rsidR="00361D2F" w:rsidRPr="000E22AC" w:rsidRDefault="00361D2F" w:rsidP="0064232A">
            <w:pPr>
              <w:keepNext/>
              <w:tabs>
                <w:tab w:val="left" w:pos="1134"/>
              </w:tabs>
              <w:ind w:firstLine="709"/>
              <w:jc w:val="center"/>
              <w:outlineLvl w:val="0"/>
              <w:rPr>
                <w:b/>
                <w:bCs/>
                <w:sz w:val="22"/>
                <w:szCs w:val="22"/>
              </w:rPr>
            </w:pPr>
            <w:r w:rsidRPr="000E22AC">
              <w:rPr>
                <w:b/>
                <w:bCs/>
                <w:sz w:val="22"/>
                <w:szCs w:val="22"/>
              </w:rPr>
              <w:t>5. Сроки выполнения работ</w:t>
            </w:r>
          </w:p>
          <w:p w14:paraId="57B4C2CA" w14:textId="77777777" w:rsidR="00361D2F" w:rsidRPr="000E22AC" w:rsidRDefault="00361D2F" w:rsidP="0064232A">
            <w:pPr>
              <w:ind w:firstLine="709"/>
              <w:jc w:val="both"/>
              <w:rPr>
                <w:sz w:val="22"/>
                <w:szCs w:val="22"/>
              </w:rPr>
            </w:pPr>
            <w:r w:rsidRPr="000E22AC">
              <w:rPr>
                <w:sz w:val="22"/>
                <w:szCs w:val="22"/>
              </w:rPr>
              <w:t>5.1. Начало работ – с момента подписания Договора обеими сторонами.</w:t>
            </w:r>
          </w:p>
          <w:p w14:paraId="4CA1AAC1" w14:textId="4F3CB40E" w:rsidR="00361D2F" w:rsidRPr="000E22AC" w:rsidRDefault="00361D2F" w:rsidP="0064232A">
            <w:pPr>
              <w:ind w:firstLine="709"/>
              <w:jc w:val="both"/>
              <w:rPr>
                <w:sz w:val="22"/>
                <w:szCs w:val="22"/>
              </w:rPr>
            </w:pPr>
            <w:r w:rsidRPr="000E22AC">
              <w:rPr>
                <w:sz w:val="22"/>
                <w:szCs w:val="22"/>
              </w:rPr>
              <w:t xml:space="preserve">5.2 Окончание работ в течение </w:t>
            </w:r>
            <w:r w:rsidR="00D12536" w:rsidRPr="000E22AC">
              <w:rPr>
                <w:sz w:val="22"/>
                <w:szCs w:val="22"/>
              </w:rPr>
              <w:t>______</w:t>
            </w:r>
            <w:r w:rsidRPr="000E22AC">
              <w:rPr>
                <w:sz w:val="22"/>
                <w:szCs w:val="22"/>
              </w:rPr>
              <w:t xml:space="preserve"> календарных дней с даты начала выполнения работ.</w:t>
            </w:r>
          </w:p>
          <w:p w14:paraId="7120931D" w14:textId="77777777" w:rsidR="00361D2F" w:rsidRPr="000E22AC" w:rsidRDefault="00361D2F" w:rsidP="0064232A">
            <w:pPr>
              <w:ind w:firstLine="709"/>
              <w:jc w:val="both"/>
              <w:rPr>
                <w:sz w:val="22"/>
                <w:szCs w:val="22"/>
              </w:rPr>
            </w:pPr>
            <w:r w:rsidRPr="000E22AC">
              <w:rPr>
                <w:sz w:val="22"/>
                <w:szCs w:val="22"/>
              </w:rPr>
              <w:t>5.3 Датой окончания работ является дата подписания акта приемки выполненных работ.</w:t>
            </w:r>
          </w:p>
          <w:p w14:paraId="09B8BA0C" w14:textId="77777777" w:rsidR="00361D2F" w:rsidRPr="000E22AC" w:rsidRDefault="00361D2F" w:rsidP="0064232A">
            <w:pPr>
              <w:keepNext/>
              <w:tabs>
                <w:tab w:val="left" w:pos="1134"/>
              </w:tabs>
              <w:ind w:firstLine="709"/>
              <w:jc w:val="center"/>
              <w:outlineLvl w:val="0"/>
              <w:rPr>
                <w:b/>
                <w:sz w:val="22"/>
                <w:szCs w:val="22"/>
              </w:rPr>
            </w:pPr>
          </w:p>
          <w:p w14:paraId="0EC6113D" w14:textId="77777777" w:rsidR="00361D2F" w:rsidRPr="000E22AC" w:rsidRDefault="00361D2F" w:rsidP="0064232A">
            <w:pPr>
              <w:keepNext/>
              <w:tabs>
                <w:tab w:val="left" w:pos="1134"/>
              </w:tabs>
              <w:ind w:firstLine="709"/>
              <w:jc w:val="center"/>
              <w:outlineLvl w:val="0"/>
              <w:rPr>
                <w:b/>
                <w:sz w:val="22"/>
                <w:szCs w:val="22"/>
              </w:rPr>
            </w:pPr>
            <w:r w:rsidRPr="000E22AC">
              <w:rPr>
                <w:b/>
                <w:sz w:val="22"/>
                <w:szCs w:val="22"/>
              </w:rPr>
              <w:t>6. Гарантии</w:t>
            </w:r>
          </w:p>
          <w:p w14:paraId="5F901172" w14:textId="77777777" w:rsidR="00361D2F" w:rsidRPr="000E22AC" w:rsidRDefault="00361D2F" w:rsidP="00D12536">
            <w:pPr>
              <w:numPr>
                <w:ilvl w:val="1"/>
                <w:numId w:val="44"/>
              </w:numPr>
              <w:ind w:firstLine="709"/>
              <w:jc w:val="both"/>
              <w:rPr>
                <w:sz w:val="22"/>
                <w:szCs w:val="22"/>
              </w:rPr>
            </w:pPr>
            <w:r w:rsidRPr="000E22AC">
              <w:rPr>
                <w:sz w:val="22"/>
                <w:szCs w:val="22"/>
              </w:rPr>
              <w:t>Подрядчик гарантирует:</w:t>
            </w:r>
          </w:p>
          <w:p w14:paraId="34FA3CC6" w14:textId="77777777" w:rsidR="00361D2F" w:rsidRPr="000E22AC" w:rsidRDefault="00361D2F" w:rsidP="00D12536">
            <w:pPr>
              <w:numPr>
                <w:ilvl w:val="0"/>
                <w:numId w:val="45"/>
              </w:numPr>
              <w:ind w:left="0" w:firstLine="709"/>
              <w:jc w:val="both"/>
              <w:rPr>
                <w:sz w:val="22"/>
                <w:szCs w:val="22"/>
              </w:rPr>
            </w:pPr>
            <w:r w:rsidRPr="000E22AC">
              <w:rPr>
                <w:sz w:val="22"/>
                <w:szCs w:val="22"/>
              </w:rPr>
              <w:t>своевременное устранение за свой счет недостатков и дефектов, выполненных Подрядчиком работ, выявленных при приемке работ и в течение гарантийного срока эксплуатации Объекта.</w:t>
            </w:r>
          </w:p>
          <w:p w14:paraId="7EFA4327" w14:textId="38E375E2" w:rsidR="00361D2F" w:rsidRPr="000E22AC" w:rsidRDefault="00361D2F" w:rsidP="00D12536">
            <w:pPr>
              <w:numPr>
                <w:ilvl w:val="0"/>
                <w:numId w:val="45"/>
              </w:numPr>
              <w:ind w:left="0" w:firstLine="709"/>
              <w:jc w:val="both"/>
              <w:rPr>
                <w:sz w:val="22"/>
                <w:szCs w:val="22"/>
              </w:rPr>
            </w:pPr>
            <w:r w:rsidRPr="000E22AC">
              <w:rPr>
                <w:sz w:val="22"/>
                <w:szCs w:val="22"/>
              </w:rPr>
              <w:lastRenderedPageBreak/>
              <w:t xml:space="preserve">Гарантийный срок на выполненные Подрядчиком работы составляет </w:t>
            </w:r>
            <w:r w:rsidR="00D12536" w:rsidRPr="000E22AC">
              <w:rPr>
                <w:sz w:val="22"/>
                <w:szCs w:val="22"/>
              </w:rPr>
              <w:t>____</w:t>
            </w:r>
            <w:r w:rsidRPr="000E22AC">
              <w:rPr>
                <w:sz w:val="22"/>
                <w:szCs w:val="22"/>
              </w:rPr>
              <w:t>(</w:t>
            </w:r>
            <w:r w:rsidR="00D12536" w:rsidRPr="000E22AC">
              <w:rPr>
                <w:sz w:val="22"/>
                <w:szCs w:val="22"/>
              </w:rPr>
              <w:t>________</w:t>
            </w:r>
            <w:r w:rsidRPr="000E22AC">
              <w:rPr>
                <w:sz w:val="22"/>
                <w:szCs w:val="22"/>
              </w:rPr>
              <w:t>) лет с момента подписания акта сдачи-приемки Объекта. Гарантия качества результата работы распространяется на все, составляющее результат работы.</w:t>
            </w:r>
          </w:p>
          <w:p w14:paraId="61EF3D74" w14:textId="6ACAB2A4" w:rsidR="00361D2F" w:rsidRPr="000E22AC" w:rsidRDefault="00361D2F" w:rsidP="0064232A">
            <w:pPr>
              <w:ind w:firstLine="709"/>
              <w:jc w:val="both"/>
              <w:rPr>
                <w:sz w:val="22"/>
                <w:szCs w:val="22"/>
              </w:rPr>
            </w:pPr>
            <w:r w:rsidRPr="000E22AC">
              <w:rPr>
                <w:sz w:val="22"/>
                <w:szCs w:val="22"/>
              </w:rPr>
              <w:t xml:space="preserve">6.2. </w:t>
            </w:r>
            <w:r w:rsidRPr="000E22AC">
              <w:rPr>
                <w:snapToGrid w:val="0"/>
                <w:sz w:val="22"/>
                <w:szCs w:val="22"/>
              </w:rPr>
              <w:t xml:space="preserve">Гарантия на оборудование составляет </w:t>
            </w:r>
            <w:r w:rsidR="00D12536" w:rsidRPr="000E22AC">
              <w:rPr>
                <w:snapToGrid w:val="0"/>
                <w:sz w:val="22"/>
                <w:szCs w:val="22"/>
              </w:rPr>
              <w:t>_____</w:t>
            </w:r>
            <w:r w:rsidRPr="000E22AC">
              <w:rPr>
                <w:snapToGrid w:val="0"/>
                <w:sz w:val="22"/>
                <w:szCs w:val="22"/>
              </w:rPr>
              <w:t xml:space="preserve"> (</w:t>
            </w:r>
            <w:r w:rsidR="00D12536" w:rsidRPr="000E22AC">
              <w:rPr>
                <w:snapToGrid w:val="0"/>
                <w:sz w:val="22"/>
                <w:szCs w:val="22"/>
              </w:rPr>
              <w:t>_________</w:t>
            </w:r>
            <w:r w:rsidRPr="000E22AC">
              <w:rPr>
                <w:snapToGrid w:val="0"/>
                <w:sz w:val="22"/>
                <w:szCs w:val="22"/>
              </w:rPr>
              <w:t>) лет со дня подписания актов выполненных работ</w:t>
            </w:r>
          </w:p>
          <w:p w14:paraId="321588F2" w14:textId="77777777" w:rsidR="00361D2F" w:rsidRPr="000E22AC" w:rsidRDefault="00361D2F" w:rsidP="0064232A">
            <w:pPr>
              <w:tabs>
                <w:tab w:val="left" w:pos="3960"/>
              </w:tabs>
              <w:ind w:firstLine="709"/>
              <w:jc w:val="both"/>
              <w:rPr>
                <w:sz w:val="22"/>
                <w:szCs w:val="22"/>
              </w:rPr>
            </w:pPr>
            <w:r w:rsidRPr="000E22AC">
              <w:rPr>
                <w:sz w:val="22"/>
                <w:szCs w:val="22"/>
              </w:rPr>
              <w:t>6.3. Дефекты, обнаруженные в течение гарантийного срока, Подрядчик обязан устранить за свой счет, в согласованные с Заказчиком сроки. Гарантийный срок в этом случае продлевается соответственно на период устранения дефектов.</w:t>
            </w:r>
          </w:p>
          <w:p w14:paraId="7F3384C7" w14:textId="77777777" w:rsidR="00361D2F" w:rsidRPr="000E22AC" w:rsidRDefault="00361D2F" w:rsidP="0064232A">
            <w:pPr>
              <w:tabs>
                <w:tab w:val="left" w:pos="3960"/>
              </w:tabs>
              <w:ind w:firstLine="709"/>
              <w:jc w:val="both"/>
              <w:rPr>
                <w:sz w:val="22"/>
                <w:szCs w:val="22"/>
              </w:rPr>
            </w:pPr>
            <w:r w:rsidRPr="000E22AC">
              <w:rPr>
                <w:sz w:val="22"/>
                <w:szCs w:val="22"/>
              </w:rPr>
              <w:t xml:space="preserve">6.4. Для участия в составлении акта, фиксирующего дефекты, согласование порядка и сроков их устранения, Подрядчик обязан направить своего представителя не позднее трех дней со дня получения письменного извещения Заказчика. В случае не направления Подрядчиком своего представителя в установленный срок, Заказчик вправе составить указанный акт самостоятельно в одностороннем порядке. </w:t>
            </w:r>
          </w:p>
          <w:p w14:paraId="7679B077" w14:textId="77777777" w:rsidR="00361D2F" w:rsidRPr="000E22AC" w:rsidRDefault="00361D2F" w:rsidP="0064232A">
            <w:pPr>
              <w:tabs>
                <w:tab w:val="left" w:pos="3960"/>
              </w:tabs>
              <w:ind w:firstLine="709"/>
              <w:jc w:val="both"/>
              <w:rPr>
                <w:sz w:val="22"/>
                <w:szCs w:val="22"/>
              </w:rPr>
            </w:pPr>
            <w:r w:rsidRPr="000E22AC">
              <w:rPr>
                <w:sz w:val="22"/>
                <w:szCs w:val="22"/>
              </w:rPr>
              <w:t>6.5. При отказе Подрядчика от составления или подписания акта обнаруженных дефектов и недоделок, для их подтверждения Заказчик назначает квалифицированную экспертизу, которая составляет соответствующий акт по фиксированию дефектов, недоделок и их характера, что не исключает права Сторон обратиться в арбитражный суд по данному вопросу.</w:t>
            </w:r>
          </w:p>
          <w:p w14:paraId="3573ADE8" w14:textId="77777777" w:rsidR="00361D2F" w:rsidRPr="000E22AC" w:rsidRDefault="00361D2F" w:rsidP="0064232A">
            <w:pPr>
              <w:tabs>
                <w:tab w:val="left" w:pos="3960"/>
              </w:tabs>
              <w:ind w:firstLine="709"/>
              <w:jc w:val="both"/>
              <w:rPr>
                <w:sz w:val="22"/>
                <w:szCs w:val="22"/>
              </w:rPr>
            </w:pPr>
          </w:p>
          <w:p w14:paraId="31E36DAE" w14:textId="77777777" w:rsidR="00361D2F" w:rsidRPr="000E22AC" w:rsidRDefault="00361D2F" w:rsidP="0064232A">
            <w:pPr>
              <w:keepNext/>
              <w:tabs>
                <w:tab w:val="left" w:pos="1134"/>
              </w:tabs>
              <w:ind w:firstLine="709"/>
              <w:jc w:val="center"/>
              <w:outlineLvl w:val="0"/>
              <w:rPr>
                <w:b/>
                <w:sz w:val="22"/>
                <w:szCs w:val="22"/>
              </w:rPr>
            </w:pPr>
            <w:r w:rsidRPr="000E22AC">
              <w:rPr>
                <w:b/>
                <w:sz w:val="22"/>
                <w:szCs w:val="22"/>
              </w:rPr>
              <w:t>7. Ответственность Сторон</w:t>
            </w:r>
          </w:p>
          <w:p w14:paraId="7CF3823A" w14:textId="77777777" w:rsidR="00361D2F" w:rsidRPr="000E22AC" w:rsidRDefault="00361D2F" w:rsidP="0064232A">
            <w:pPr>
              <w:keepNext/>
              <w:tabs>
                <w:tab w:val="left" w:pos="1134"/>
              </w:tabs>
              <w:ind w:firstLine="709"/>
              <w:jc w:val="center"/>
              <w:outlineLvl w:val="0"/>
              <w:rPr>
                <w:b/>
                <w:sz w:val="22"/>
                <w:szCs w:val="22"/>
              </w:rPr>
            </w:pPr>
          </w:p>
          <w:p w14:paraId="24D7D8FE" w14:textId="77777777" w:rsidR="00361D2F" w:rsidRPr="000E22AC" w:rsidRDefault="00361D2F" w:rsidP="00D12536">
            <w:pPr>
              <w:numPr>
                <w:ilvl w:val="1"/>
                <w:numId w:val="46"/>
              </w:numPr>
              <w:ind w:left="0" w:firstLine="709"/>
              <w:jc w:val="both"/>
              <w:rPr>
                <w:sz w:val="22"/>
                <w:szCs w:val="22"/>
              </w:rPr>
            </w:pPr>
            <w:r w:rsidRPr="000E22AC">
              <w:rPr>
                <w:sz w:val="22"/>
                <w:szCs w:val="22"/>
              </w:rPr>
              <w:t>За сохранность материалов и оборудования, переданных Заказчиком Подрядчику по акту приема-передачи, несет ответственность Подрядчик.</w:t>
            </w:r>
          </w:p>
          <w:p w14:paraId="07AC4DBC" w14:textId="77777777" w:rsidR="00361D2F" w:rsidRPr="000E22AC" w:rsidRDefault="00361D2F" w:rsidP="00D12536">
            <w:pPr>
              <w:numPr>
                <w:ilvl w:val="1"/>
                <w:numId w:val="46"/>
              </w:numPr>
              <w:ind w:left="0" w:firstLine="709"/>
              <w:jc w:val="both"/>
              <w:rPr>
                <w:sz w:val="22"/>
                <w:szCs w:val="22"/>
              </w:rPr>
            </w:pPr>
            <w:r w:rsidRPr="000E22AC">
              <w:rPr>
                <w:sz w:val="22"/>
                <w:szCs w:val="22"/>
              </w:rPr>
              <w:t>За неисполнение или ненадлежащее исполнение обязательств по Договору, Стороны несут ответственность, согласно действующему Законодательству РФ.</w:t>
            </w:r>
          </w:p>
          <w:p w14:paraId="782EE761" w14:textId="77777777" w:rsidR="00361D2F" w:rsidRPr="000E22AC" w:rsidRDefault="00361D2F" w:rsidP="00D12536">
            <w:pPr>
              <w:numPr>
                <w:ilvl w:val="1"/>
                <w:numId w:val="46"/>
              </w:numPr>
              <w:ind w:left="0" w:firstLine="709"/>
              <w:jc w:val="both"/>
              <w:rPr>
                <w:sz w:val="22"/>
                <w:szCs w:val="22"/>
              </w:rPr>
            </w:pPr>
            <w:r w:rsidRPr="000E22AC">
              <w:rPr>
                <w:sz w:val="22"/>
                <w:szCs w:val="22"/>
              </w:rPr>
              <w:t>За нарушение Подрядчиком по его вине установленного настоящим Договором срока выполнения работ Подрядчик уплачивает Заказчику неустойку в размере 0,1 % от установленной пунктом 2.1. настоящего Договора стоимости работ за каждый день просрочки, но не более 10 % от договорной цены. Уплата неустойки, а также возмещение убытков не освобождает стороны от исполнения своих обязательств по Договору.</w:t>
            </w:r>
          </w:p>
          <w:p w14:paraId="3A6F7C62" w14:textId="77777777" w:rsidR="00361D2F" w:rsidRPr="000E22AC" w:rsidRDefault="00361D2F" w:rsidP="00D12536">
            <w:pPr>
              <w:numPr>
                <w:ilvl w:val="1"/>
                <w:numId w:val="46"/>
              </w:numPr>
              <w:ind w:left="0" w:firstLine="709"/>
              <w:jc w:val="both"/>
              <w:rPr>
                <w:sz w:val="22"/>
                <w:szCs w:val="22"/>
              </w:rPr>
            </w:pPr>
            <w:r w:rsidRPr="000E22AC">
              <w:rPr>
                <w:sz w:val="22"/>
                <w:szCs w:val="22"/>
              </w:rPr>
              <w:t>Условия о процентах по денежному обязательству данного договора в порядке ст. 317.1 ГК РФ не применяются.</w:t>
            </w:r>
          </w:p>
          <w:p w14:paraId="62039716" w14:textId="77777777" w:rsidR="00361D2F" w:rsidRPr="000E22AC" w:rsidRDefault="00361D2F" w:rsidP="00D12536">
            <w:pPr>
              <w:numPr>
                <w:ilvl w:val="1"/>
                <w:numId w:val="46"/>
              </w:numPr>
              <w:ind w:left="0" w:firstLine="709"/>
              <w:jc w:val="both"/>
              <w:rPr>
                <w:sz w:val="22"/>
                <w:szCs w:val="22"/>
              </w:rPr>
            </w:pPr>
            <w:r w:rsidRPr="000E22AC">
              <w:rPr>
                <w:sz w:val="22"/>
                <w:szCs w:val="22"/>
              </w:rPr>
              <w:t>Подрядчик несет риск случайной гибели или случайного повреждения Объекта до приемки Заказчиком у Подрядчика результата работ.</w:t>
            </w:r>
          </w:p>
          <w:p w14:paraId="3EC81EE1" w14:textId="77777777" w:rsidR="00361D2F" w:rsidRPr="000E22AC" w:rsidRDefault="00361D2F" w:rsidP="00D12536">
            <w:pPr>
              <w:numPr>
                <w:ilvl w:val="1"/>
                <w:numId w:val="46"/>
              </w:numPr>
              <w:ind w:left="0" w:firstLine="709"/>
              <w:jc w:val="both"/>
              <w:rPr>
                <w:bCs/>
                <w:sz w:val="22"/>
                <w:szCs w:val="22"/>
              </w:rPr>
            </w:pPr>
            <w:r w:rsidRPr="000E22AC">
              <w:rPr>
                <w:bCs/>
                <w:sz w:val="22"/>
                <w:szCs w:val="22"/>
              </w:rPr>
              <w:t>Уплата штрафов, неустоек, а также возмещение убытков не освобождает Стороны от исполнения своих обязательств по Договору.</w:t>
            </w:r>
          </w:p>
          <w:p w14:paraId="1E556932" w14:textId="77777777" w:rsidR="00361D2F" w:rsidRPr="000E22AC" w:rsidRDefault="00361D2F" w:rsidP="0064232A">
            <w:pPr>
              <w:ind w:firstLine="709"/>
              <w:jc w:val="center"/>
              <w:rPr>
                <w:b/>
                <w:kern w:val="28"/>
                <w:sz w:val="22"/>
                <w:szCs w:val="22"/>
              </w:rPr>
            </w:pPr>
          </w:p>
          <w:p w14:paraId="4DB15344" w14:textId="77777777" w:rsidR="00361D2F" w:rsidRPr="000E22AC" w:rsidRDefault="00361D2F" w:rsidP="0064232A">
            <w:pPr>
              <w:ind w:firstLine="709"/>
              <w:jc w:val="center"/>
              <w:rPr>
                <w:b/>
                <w:kern w:val="28"/>
                <w:sz w:val="22"/>
                <w:szCs w:val="22"/>
              </w:rPr>
            </w:pPr>
            <w:r w:rsidRPr="000E22AC">
              <w:rPr>
                <w:b/>
                <w:kern w:val="28"/>
                <w:sz w:val="22"/>
                <w:szCs w:val="22"/>
              </w:rPr>
              <w:t>8. Обстоятельства непреодолимой силы (форс-мажор)</w:t>
            </w:r>
          </w:p>
          <w:p w14:paraId="26D44912" w14:textId="77777777" w:rsidR="00361D2F" w:rsidRPr="000E22AC" w:rsidRDefault="00361D2F" w:rsidP="0064232A">
            <w:pPr>
              <w:widowControl w:val="0"/>
              <w:tabs>
                <w:tab w:val="left" w:pos="360"/>
                <w:tab w:val="left" w:pos="567"/>
              </w:tabs>
              <w:suppressAutoHyphens/>
              <w:ind w:firstLine="709"/>
              <w:jc w:val="both"/>
              <w:rPr>
                <w:sz w:val="22"/>
                <w:szCs w:val="22"/>
              </w:rPr>
            </w:pPr>
            <w:r w:rsidRPr="000E22AC">
              <w:rPr>
                <w:sz w:val="22"/>
                <w:szCs w:val="22"/>
              </w:rPr>
              <w:tab/>
              <w:t>8.1. Стороны освобождаются от ответственности за частичное или полное неисполнение обязательств по Договору, если оно явилось следствием природных явлений, действия объективных внешних факторов, войн, военных действий, запретительные действия, нормативные акты государственных органов или местных органов самоуправления и прочих обстоятельств непреодолимой силы, и если эти обстоятельства непосредственно повлияли на исполнение Договора.</w:t>
            </w:r>
          </w:p>
          <w:p w14:paraId="39040A8F" w14:textId="77777777" w:rsidR="00361D2F" w:rsidRPr="000E22AC" w:rsidRDefault="00361D2F" w:rsidP="0064232A">
            <w:pPr>
              <w:widowControl w:val="0"/>
              <w:tabs>
                <w:tab w:val="left" w:pos="360"/>
                <w:tab w:val="left" w:pos="567"/>
              </w:tabs>
              <w:suppressAutoHyphens/>
              <w:ind w:firstLine="709"/>
              <w:jc w:val="both"/>
              <w:rPr>
                <w:sz w:val="22"/>
                <w:szCs w:val="22"/>
              </w:rPr>
            </w:pPr>
            <w:r w:rsidRPr="000E22AC">
              <w:rPr>
                <w:sz w:val="22"/>
                <w:szCs w:val="22"/>
              </w:rPr>
              <w:tab/>
              <w:t>8.2. Сторона, которая не исполняет своих обязательств по Договору вследствие действия форс-мажорных обстоятельств, несет ответственность по Договору, если не известит другую Сторону в письменном виде о наступлении и предполагаемом сроке действия таких обстоятельств в недельный срок.</w:t>
            </w:r>
          </w:p>
          <w:p w14:paraId="6B15F3AD" w14:textId="77777777" w:rsidR="00361D2F" w:rsidRPr="000E22AC" w:rsidRDefault="00361D2F" w:rsidP="0064232A">
            <w:pPr>
              <w:widowControl w:val="0"/>
              <w:suppressAutoHyphens/>
              <w:ind w:firstLine="709"/>
              <w:jc w:val="center"/>
              <w:rPr>
                <w:b/>
                <w:sz w:val="22"/>
                <w:szCs w:val="22"/>
              </w:rPr>
            </w:pPr>
          </w:p>
          <w:p w14:paraId="44322AFC" w14:textId="77777777" w:rsidR="00361D2F" w:rsidRPr="000E22AC" w:rsidRDefault="00361D2F" w:rsidP="0064232A">
            <w:pPr>
              <w:widowControl w:val="0"/>
              <w:suppressAutoHyphens/>
              <w:ind w:firstLine="709"/>
              <w:jc w:val="center"/>
              <w:rPr>
                <w:b/>
                <w:sz w:val="22"/>
                <w:szCs w:val="22"/>
              </w:rPr>
            </w:pPr>
            <w:r w:rsidRPr="000E22AC">
              <w:rPr>
                <w:b/>
                <w:sz w:val="22"/>
                <w:szCs w:val="22"/>
              </w:rPr>
              <w:t>9.  Порядок изменения и расторжения договора</w:t>
            </w:r>
          </w:p>
          <w:p w14:paraId="53A7D831" w14:textId="77777777" w:rsidR="00361D2F" w:rsidRPr="000E22AC" w:rsidRDefault="00361D2F" w:rsidP="0064232A">
            <w:pPr>
              <w:widowControl w:val="0"/>
              <w:tabs>
                <w:tab w:val="left" w:pos="360"/>
                <w:tab w:val="left" w:pos="567"/>
              </w:tabs>
              <w:suppressAutoHyphens/>
              <w:ind w:firstLine="709"/>
              <w:jc w:val="both"/>
              <w:rPr>
                <w:sz w:val="22"/>
                <w:szCs w:val="22"/>
              </w:rPr>
            </w:pPr>
            <w:r w:rsidRPr="000E22AC">
              <w:rPr>
                <w:sz w:val="22"/>
                <w:szCs w:val="22"/>
              </w:rPr>
              <w:tab/>
              <w:t>9.1. Договор вступает в силу с даты его подписания и действует до полного исполнения сторонами по нему обязательств.</w:t>
            </w:r>
          </w:p>
          <w:p w14:paraId="691DB70D" w14:textId="77777777" w:rsidR="00361D2F" w:rsidRPr="000E22AC" w:rsidRDefault="00361D2F" w:rsidP="0064232A">
            <w:pPr>
              <w:widowControl w:val="0"/>
              <w:tabs>
                <w:tab w:val="left" w:pos="360"/>
                <w:tab w:val="left" w:pos="567"/>
              </w:tabs>
              <w:suppressAutoHyphens/>
              <w:ind w:firstLine="709"/>
              <w:jc w:val="both"/>
              <w:rPr>
                <w:sz w:val="22"/>
                <w:szCs w:val="22"/>
              </w:rPr>
            </w:pPr>
            <w:r w:rsidRPr="000E22AC">
              <w:rPr>
                <w:sz w:val="22"/>
                <w:szCs w:val="22"/>
              </w:rPr>
              <w:tab/>
              <w:t>9.2. Договор может быть расторгнут досрочно по соглашению Сторон. Сторона, от которой исходит инициатива по расторжению Договора, направляет другой Стороне письменное уведомление, на которое другая Сторона должна ответить в течение 15 рабочих дней. При отсутствии ответа на уведомление, Договор считается расторгнутым через 15 рабочих дней со дня получения уведомления.</w:t>
            </w:r>
          </w:p>
          <w:p w14:paraId="3404531A" w14:textId="77777777" w:rsidR="00361D2F" w:rsidRPr="000E22AC" w:rsidRDefault="00361D2F" w:rsidP="0064232A">
            <w:pPr>
              <w:widowControl w:val="0"/>
              <w:tabs>
                <w:tab w:val="left" w:pos="360"/>
                <w:tab w:val="left" w:pos="567"/>
              </w:tabs>
              <w:suppressAutoHyphens/>
              <w:ind w:firstLine="709"/>
              <w:jc w:val="both"/>
              <w:rPr>
                <w:sz w:val="22"/>
                <w:szCs w:val="22"/>
              </w:rPr>
            </w:pPr>
            <w:r w:rsidRPr="000E22AC">
              <w:rPr>
                <w:sz w:val="22"/>
                <w:szCs w:val="22"/>
              </w:rPr>
              <w:tab/>
              <w:t>9.3. При расторжении договора по соглашению сторон результаты незавершенной работы передаются Заказчику, который оплачивает Подрядчику стоимость фактически выполненных работ.</w:t>
            </w:r>
          </w:p>
          <w:p w14:paraId="24F4DD12" w14:textId="77777777" w:rsidR="00361D2F" w:rsidRPr="000E22AC" w:rsidRDefault="00361D2F" w:rsidP="0064232A">
            <w:pPr>
              <w:spacing w:after="120"/>
              <w:ind w:firstLine="709"/>
              <w:jc w:val="center"/>
              <w:rPr>
                <w:b/>
                <w:sz w:val="22"/>
                <w:szCs w:val="22"/>
              </w:rPr>
            </w:pPr>
          </w:p>
          <w:p w14:paraId="60D1C019" w14:textId="77777777" w:rsidR="00361D2F" w:rsidRPr="000E22AC" w:rsidRDefault="00361D2F" w:rsidP="0064232A">
            <w:pPr>
              <w:spacing w:after="120"/>
              <w:ind w:firstLine="709"/>
              <w:jc w:val="center"/>
              <w:rPr>
                <w:b/>
                <w:sz w:val="22"/>
                <w:szCs w:val="22"/>
              </w:rPr>
            </w:pPr>
            <w:r w:rsidRPr="000E22AC">
              <w:rPr>
                <w:b/>
                <w:sz w:val="22"/>
                <w:szCs w:val="22"/>
              </w:rPr>
              <w:t>10. Заключительные положения</w:t>
            </w:r>
          </w:p>
          <w:p w14:paraId="69C360A3" w14:textId="77777777" w:rsidR="00361D2F" w:rsidRPr="000E22AC" w:rsidRDefault="00361D2F" w:rsidP="0064232A">
            <w:pPr>
              <w:ind w:firstLine="709"/>
              <w:jc w:val="both"/>
              <w:rPr>
                <w:sz w:val="22"/>
                <w:szCs w:val="22"/>
              </w:rPr>
            </w:pPr>
            <w:r w:rsidRPr="000E22AC">
              <w:rPr>
                <w:sz w:val="22"/>
                <w:szCs w:val="22"/>
              </w:rPr>
              <w:lastRenderedPageBreak/>
              <w:t>10.1. Настоящий договор составлен в 2-х экземплярах, имеющих одинаковую юридическую силу, по одному экземпляру для каждой из Сторон.</w:t>
            </w:r>
          </w:p>
          <w:p w14:paraId="075F3A17" w14:textId="77777777" w:rsidR="00361D2F" w:rsidRPr="000E22AC" w:rsidRDefault="00361D2F" w:rsidP="0064232A">
            <w:pPr>
              <w:tabs>
                <w:tab w:val="left" w:pos="360"/>
                <w:tab w:val="left" w:pos="567"/>
              </w:tabs>
              <w:ind w:firstLine="709"/>
              <w:jc w:val="both"/>
              <w:rPr>
                <w:sz w:val="22"/>
                <w:szCs w:val="22"/>
              </w:rPr>
            </w:pPr>
            <w:r w:rsidRPr="000E22AC">
              <w:rPr>
                <w:sz w:val="22"/>
                <w:szCs w:val="22"/>
              </w:rPr>
              <w:t>10.2. Ни одна из Сторон не вправе передавать свои права и обязанности по настоящему договору третьей стороне без предварительного письменного согласия другой стороны.</w:t>
            </w:r>
          </w:p>
          <w:p w14:paraId="6B4434E8" w14:textId="77777777" w:rsidR="00361D2F" w:rsidRPr="000E22AC" w:rsidRDefault="00361D2F" w:rsidP="0064232A">
            <w:pPr>
              <w:tabs>
                <w:tab w:val="left" w:pos="360"/>
                <w:tab w:val="left" w:pos="567"/>
              </w:tabs>
              <w:ind w:firstLine="709"/>
              <w:jc w:val="both"/>
              <w:rPr>
                <w:sz w:val="22"/>
                <w:szCs w:val="22"/>
              </w:rPr>
            </w:pPr>
            <w:r w:rsidRPr="000E22AC">
              <w:rPr>
                <w:sz w:val="22"/>
                <w:szCs w:val="22"/>
              </w:rPr>
              <w:t>10.3. В случае изменения наименования, юридического адреса, реквизитов или обслуживающего банка, Стороны договора обязаны в семидневный срок уведомить об этом друг друга.</w:t>
            </w:r>
          </w:p>
          <w:p w14:paraId="32AE9D18" w14:textId="77777777" w:rsidR="00361D2F" w:rsidRPr="000E22AC" w:rsidRDefault="00361D2F" w:rsidP="0064232A">
            <w:pPr>
              <w:tabs>
                <w:tab w:val="left" w:pos="360"/>
                <w:tab w:val="left" w:pos="567"/>
              </w:tabs>
              <w:ind w:firstLine="709"/>
              <w:jc w:val="both"/>
              <w:rPr>
                <w:sz w:val="22"/>
                <w:szCs w:val="22"/>
              </w:rPr>
            </w:pPr>
            <w:r w:rsidRPr="000E22AC">
              <w:rPr>
                <w:sz w:val="22"/>
                <w:szCs w:val="22"/>
              </w:rPr>
              <w:t>10.4. При выполнении Договора, Стороны руководствуются нормами законодательства Российской Федерации.</w:t>
            </w:r>
          </w:p>
          <w:p w14:paraId="6FCD8273" w14:textId="27E9FFF4" w:rsidR="00361D2F" w:rsidRPr="000E22AC" w:rsidRDefault="00361D2F" w:rsidP="0064232A">
            <w:pPr>
              <w:tabs>
                <w:tab w:val="left" w:pos="360"/>
                <w:tab w:val="left" w:pos="567"/>
              </w:tabs>
              <w:ind w:firstLine="709"/>
              <w:jc w:val="both"/>
              <w:rPr>
                <w:sz w:val="22"/>
                <w:szCs w:val="22"/>
              </w:rPr>
            </w:pPr>
            <w:r w:rsidRPr="000E22AC">
              <w:rPr>
                <w:sz w:val="22"/>
                <w:szCs w:val="22"/>
              </w:rPr>
              <w:t>10.5. Любая договоренность между Сторонами, влекущая за собой новые обстоятельства, не предусмотренные Договором, все изменения цены, указанной в Приложениях № 2.1-2</w:t>
            </w:r>
            <w:r w:rsidR="00C563D3" w:rsidRPr="000E22AC">
              <w:rPr>
                <w:sz w:val="22"/>
                <w:szCs w:val="22"/>
              </w:rPr>
              <w:t>…</w:t>
            </w:r>
            <w:r w:rsidRPr="000E22AC">
              <w:rPr>
                <w:sz w:val="22"/>
                <w:szCs w:val="22"/>
              </w:rPr>
              <w:t xml:space="preserve"> Договора, и сроков строительства, или одного из этих параметров, считается действительной, если она подтверждается Сторонами в письменной форме в виде дополнительного соглашения.</w:t>
            </w:r>
          </w:p>
          <w:p w14:paraId="3A1262B9" w14:textId="77777777" w:rsidR="00361D2F" w:rsidRPr="000E22AC" w:rsidRDefault="00361D2F" w:rsidP="0064232A">
            <w:pPr>
              <w:tabs>
                <w:tab w:val="left" w:pos="360"/>
                <w:tab w:val="left" w:pos="567"/>
              </w:tabs>
              <w:ind w:firstLine="709"/>
              <w:jc w:val="both"/>
              <w:rPr>
                <w:sz w:val="22"/>
                <w:szCs w:val="22"/>
              </w:rPr>
            </w:pPr>
            <w:r w:rsidRPr="000E22AC">
              <w:rPr>
                <w:sz w:val="22"/>
                <w:szCs w:val="22"/>
              </w:rPr>
              <w:t xml:space="preserve">10.6. Все условия Договора составляют коммерческую тайну, Стороны несут ответственность в соответствии с законодательством Российской Федерации в случае разглашения условий договора третьим лицам. </w:t>
            </w:r>
          </w:p>
          <w:p w14:paraId="6E62313D" w14:textId="77777777" w:rsidR="00361D2F" w:rsidRPr="000E22AC" w:rsidRDefault="00361D2F" w:rsidP="0064232A">
            <w:pPr>
              <w:tabs>
                <w:tab w:val="left" w:pos="360"/>
                <w:tab w:val="left" w:pos="567"/>
              </w:tabs>
              <w:ind w:firstLine="709"/>
              <w:jc w:val="both"/>
              <w:rPr>
                <w:sz w:val="22"/>
                <w:szCs w:val="22"/>
              </w:rPr>
            </w:pPr>
            <w:r w:rsidRPr="000E22AC">
              <w:rPr>
                <w:sz w:val="22"/>
                <w:szCs w:val="22"/>
              </w:rPr>
              <w:t>10.7. Все указанные в Договоре приложения являются его неотъемлемой частью.</w:t>
            </w:r>
          </w:p>
          <w:p w14:paraId="4807EFCA" w14:textId="77777777" w:rsidR="00361D2F" w:rsidRPr="000E22AC" w:rsidRDefault="00361D2F" w:rsidP="0064232A">
            <w:pPr>
              <w:tabs>
                <w:tab w:val="left" w:pos="360"/>
                <w:tab w:val="left" w:pos="567"/>
              </w:tabs>
              <w:ind w:firstLine="709"/>
              <w:jc w:val="both"/>
              <w:rPr>
                <w:sz w:val="22"/>
                <w:szCs w:val="22"/>
              </w:rPr>
            </w:pPr>
            <w:r w:rsidRPr="000E22AC">
              <w:rPr>
                <w:sz w:val="22"/>
                <w:szCs w:val="22"/>
              </w:rPr>
              <w:t>10.8 Спорные вопросы, возникающие в ходе исполнения Договора, разрешаются Сторонами путем переговоров, а в случае, если Стороны не достигнут согласия, споры передаются на рассмотрение в арбитражный суд Волгоградской области.</w:t>
            </w:r>
          </w:p>
          <w:p w14:paraId="7386F152" w14:textId="77777777" w:rsidR="00361D2F" w:rsidRPr="000E22AC" w:rsidRDefault="00361D2F" w:rsidP="0064232A">
            <w:pPr>
              <w:tabs>
                <w:tab w:val="left" w:pos="360"/>
                <w:tab w:val="left" w:pos="567"/>
              </w:tabs>
              <w:ind w:firstLine="709"/>
              <w:jc w:val="both"/>
              <w:rPr>
                <w:sz w:val="22"/>
                <w:szCs w:val="22"/>
              </w:rPr>
            </w:pPr>
            <w:r w:rsidRPr="000E22AC">
              <w:rPr>
                <w:sz w:val="22"/>
                <w:szCs w:val="22"/>
              </w:rPr>
              <w:t>10.9. В случаях, не предусмотренных условиями настоящего договора, стороны будут руководствоваться действующим законодательством РФ.</w:t>
            </w:r>
          </w:p>
          <w:p w14:paraId="1AE4C7EF" w14:textId="77777777" w:rsidR="00361D2F" w:rsidRPr="000E22AC" w:rsidRDefault="00361D2F" w:rsidP="0064232A">
            <w:pPr>
              <w:tabs>
                <w:tab w:val="left" w:pos="360"/>
                <w:tab w:val="left" w:pos="567"/>
              </w:tabs>
              <w:ind w:firstLine="709"/>
              <w:jc w:val="both"/>
              <w:rPr>
                <w:sz w:val="22"/>
                <w:szCs w:val="22"/>
              </w:rPr>
            </w:pPr>
          </w:p>
          <w:p w14:paraId="55D6DA17" w14:textId="77777777" w:rsidR="00361D2F" w:rsidRPr="000E22AC" w:rsidRDefault="00361D2F" w:rsidP="0064232A">
            <w:pPr>
              <w:ind w:firstLine="709"/>
              <w:jc w:val="center"/>
              <w:rPr>
                <w:b/>
                <w:color w:val="000000"/>
                <w:sz w:val="22"/>
                <w:szCs w:val="22"/>
              </w:rPr>
            </w:pPr>
            <w:r w:rsidRPr="000E22AC">
              <w:rPr>
                <w:b/>
                <w:color w:val="000000"/>
                <w:sz w:val="22"/>
                <w:szCs w:val="22"/>
              </w:rPr>
              <w:t>11. Заверения подрядчика</w:t>
            </w:r>
          </w:p>
          <w:p w14:paraId="2E797C06" w14:textId="77777777" w:rsidR="00361D2F" w:rsidRPr="000E22AC" w:rsidRDefault="00361D2F" w:rsidP="0064232A">
            <w:pPr>
              <w:ind w:firstLine="567"/>
              <w:jc w:val="both"/>
              <w:rPr>
                <w:color w:val="000000"/>
                <w:sz w:val="22"/>
                <w:szCs w:val="22"/>
              </w:rPr>
            </w:pPr>
            <w:r w:rsidRPr="000E22AC">
              <w:rPr>
                <w:color w:val="000000"/>
                <w:sz w:val="22"/>
                <w:szCs w:val="22"/>
              </w:rPr>
              <w:t>11.1.  Подрядчик дает Заказчику следующие заверения по состоянию на дату заключения настоящего Договора:</w:t>
            </w:r>
          </w:p>
          <w:p w14:paraId="0597B997" w14:textId="77777777" w:rsidR="00361D2F" w:rsidRPr="000E22AC" w:rsidRDefault="00361D2F" w:rsidP="0064232A">
            <w:pPr>
              <w:ind w:firstLine="567"/>
              <w:jc w:val="both"/>
              <w:rPr>
                <w:color w:val="000000"/>
                <w:sz w:val="22"/>
                <w:szCs w:val="22"/>
              </w:rPr>
            </w:pPr>
            <w:r w:rsidRPr="000E22AC">
              <w:rPr>
                <w:color w:val="000000"/>
                <w:sz w:val="22"/>
                <w:szCs w:val="22"/>
              </w:rPr>
              <w:t>- Подрядчик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28B78D4E" w14:textId="77777777" w:rsidR="00361D2F" w:rsidRPr="000E22AC" w:rsidRDefault="00361D2F" w:rsidP="0064232A">
            <w:pPr>
              <w:ind w:firstLine="567"/>
              <w:jc w:val="both"/>
              <w:rPr>
                <w:color w:val="000000"/>
                <w:sz w:val="22"/>
                <w:szCs w:val="22"/>
              </w:rPr>
            </w:pPr>
            <w:r w:rsidRPr="000E22AC">
              <w:rPr>
                <w:color w:val="000000"/>
                <w:sz w:val="22"/>
                <w:szCs w:val="22"/>
              </w:rPr>
              <w:t>- исполнительный орган Подрядчика находится и осуществляет функции управления по месту нахождения (регистрации) юридического лица или индивидуального предпринимателя;</w:t>
            </w:r>
          </w:p>
          <w:p w14:paraId="24B4ACB3" w14:textId="77777777" w:rsidR="00361D2F" w:rsidRPr="000E22AC" w:rsidRDefault="00361D2F" w:rsidP="0064232A">
            <w:pPr>
              <w:ind w:firstLine="567"/>
              <w:jc w:val="both"/>
              <w:rPr>
                <w:color w:val="000000"/>
                <w:sz w:val="22"/>
                <w:szCs w:val="22"/>
              </w:rPr>
            </w:pPr>
            <w:r w:rsidRPr="000E22AC">
              <w:rPr>
                <w:color w:val="000000"/>
                <w:sz w:val="22"/>
                <w:szCs w:val="22"/>
              </w:rPr>
              <w:t>- для заключения и исполнения настоящего Договора Подрядчик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42520DD1" w14:textId="77777777" w:rsidR="00361D2F" w:rsidRPr="000E22AC" w:rsidRDefault="00361D2F" w:rsidP="0064232A">
            <w:pPr>
              <w:ind w:firstLine="567"/>
              <w:jc w:val="both"/>
              <w:rPr>
                <w:color w:val="000000"/>
                <w:sz w:val="22"/>
                <w:szCs w:val="22"/>
              </w:rPr>
            </w:pPr>
            <w:r w:rsidRPr="000E22AC">
              <w:rPr>
                <w:color w:val="000000"/>
                <w:sz w:val="22"/>
                <w:szCs w:val="22"/>
              </w:rPr>
              <w:t>- Подрядчик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60E8ED01" w14:textId="77777777" w:rsidR="00361D2F" w:rsidRPr="000E22AC" w:rsidRDefault="00361D2F" w:rsidP="0064232A">
            <w:pPr>
              <w:ind w:firstLine="567"/>
              <w:jc w:val="both"/>
              <w:rPr>
                <w:color w:val="000000"/>
                <w:sz w:val="22"/>
                <w:szCs w:val="22"/>
              </w:rPr>
            </w:pPr>
            <w:r w:rsidRPr="000E22AC">
              <w:rPr>
                <w:color w:val="000000"/>
                <w:sz w:val="22"/>
                <w:szCs w:val="22"/>
              </w:rPr>
              <w:t>- Подрядчик имеет законное право осуществлять вид экономической деятельности, предусмотренный Договором (имеет надлежащий ОКВЭД);</w:t>
            </w:r>
          </w:p>
          <w:p w14:paraId="62D936A6" w14:textId="77777777" w:rsidR="00361D2F" w:rsidRPr="000E22AC" w:rsidRDefault="00361D2F" w:rsidP="0064232A">
            <w:pPr>
              <w:ind w:firstLine="567"/>
              <w:jc w:val="both"/>
              <w:rPr>
                <w:color w:val="000000"/>
                <w:sz w:val="22"/>
                <w:szCs w:val="22"/>
              </w:rPr>
            </w:pPr>
            <w:r w:rsidRPr="000E22AC">
              <w:rPr>
                <w:color w:val="000000"/>
                <w:sz w:val="22"/>
                <w:szCs w:val="22"/>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Подрядчику или ограничивающих его право заключать и исполнять настоящий Договор;</w:t>
            </w:r>
          </w:p>
          <w:p w14:paraId="42125EBD" w14:textId="77777777" w:rsidR="00361D2F" w:rsidRPr="000E22AC" w:rsidRDefault="00361D2F" w:rsidP="0064232A">
            <w:pPr>
              <w:ind w:firstLine="567"/>
              <w:jc w:val="both"/>
              <w:rPr>
                <w:color w:val="000000"/>
                <w:sz w:val="22"/>
                <w:szCs w:val="22"/>
              </w:rPr>
            </w:pPr>
            <w:r w:rsidRPr="000E22AC">
              <w:rPr>
                <w:color w:val="000000"/>
                <w:sz w:val="22"/>
                <w:szCs w:val="22"/>
              </w:rPr>
              <w:t>- лицо, подписывающее (заключающее) настоящий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55C949BB" w14:textId="77777777" w:rsidR="00361D2F" w:rsidRPr="000E22AC" w:rsidRDefault="00361D2F" w:rsidP="0064232A">
            <w:pPr>
              <w:ind w:firstLine="567"/>
              <w:jc w:val="both"/>
              <w:rPr>
                <w:color w:val="000000"/>
                <w:sz w:val="22"/>
                <w:szCs w:val="22"/>
              </w:rPr>
            </w:pPr>
            <w:r w:rsidRPr="000E22AC">
              <w:rPr>
                <w:color w:val="000000"/>
                <w:sz w:val="22"/>
                <w:szCs w:val="22"/>
              </w:rPr>
              <w:t>11.1.1. Руководствуясь гражданским и налоговым законодательством, Подрядчик заверяет Заказчика и гарантирует, что:</w:t>
            </w:r>
          </w:p>
          <w:p w14:paraId="261E794E" w14:textId="77777777" w:rsidR="00361D2F" w:rsidRPr="000E22AC" w:rsidRDefault="00361D2F" w:rsidP="0064232A">
            <w:pPr>
              <w:ind w:firstLine="567"/>
              <w:jc w:val="both"/>
              <w:rPr>
                <w:color w:val="000000"/>
                <w:sz w:val="22"/>
                <w:szCs w:val="22"/>
              </w:rPr>
            </w:pPr>
            <w:r w:rsidRPr="000E22AC">
              <w:rPr>
                <w:color w:val="000000"/>
                <w:sz w:val="22"/>
                <w:szCs w:val="22"/>
              </w:rPr>
              <w:t>- Подрядчиком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7A206E2A" w14:textId="77777777" w:rsidR="00361D2F" w:rsidRPr="000E22AC" w:rsidRDefault="00361D2F" w:rsidP="0064232A">
            <w:pPr>
              <w:ind w:firstLine="567"/>
              <w:jc w:val="both"/>
              <w:rPr>
                <w:color w:val="000000"/>
                <w:sz w:val="22"/>
                <w:szCs w:val="22"/>
              </w:rPr>
            </w:pPr>
            <w:r w:rsidRPr="000E22AC">
              <w:rPr>
                <w:color w:val="000000"/>
                <w:sz w:val="22"/>
                <w:szCs w:val="22"/>
              </w:rPr>
              <w:t>- все операции Подрядчика, связанные с исполнением обязательств по настоящему Договору, полностью отражены в первичной документации Подрядчика, в бухгалтерской, налоговой, статистической и любой иной отчетности, обязанность по ведению которой возлагается на Подрядчика;</w:t>
            </w:r>
          </w:p>
          <w:p w14:paraId="492F3060" w14:textId="77777777" w:rsidR="00361D2F" w:rsidRPr="000E22AC" w:rsidRDefault="00361D2F" w:rsidP="0064232A">
            <w:pPr>
              <w:ind w:firstLine="567"/>
              <w:jc w:val="both"/>
              <w:rPr>
                <w:color w:val="000000"/>
                <w:sz w:val="22"/>
                <w:szCs w:val="22"/>
              </w:rPr>
            </w:pPr>
            <w:r w:rsidRPr="000E22AC">
              <w:rPr>
                <w:color w:val="000000"/>
                <w:sz w:val="22"/>
                <w:szCs w:val="22"/>
              </w:rPr>
              <w:t>- Подрядчик гарантирует и обязуется отражать в налоговой отчетности налог на добавленную стоимость (НДС), уплаченный Заказчиком Подрядчику в составе цены работ/услуг;</w:t>
            </w:r>
          </w:p>
          <w:p w14:paraId="325FBB1A" w14:textId="77777777" w:rsidR="00361D2F" w:rsidRPr="000E22AC" w:rsidRDefault="00361D2F" w:rsidP="0064232A">
            <w:pPr>
              <w:ind w:firstLine="567"/>
              <w:jc w:val="both"/>
              <w:rPr>
                <w:color w:val="000000"/>
                <w:sz w:val="22"/>
                <w:szCs w:val="22"/>
              </w:rPr>
            </w:pPr>
            <w:r w:rsidRPr="000E22AC">
              <w:rPr>
                <w:color w:val="000000"/>
                <w:sz w:val="22"/>
                <w:szCs w:val="22"/>
              </w:rPr>
              <w:t>- Подрядчик предоставит Заказчику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1D99A153" w14:textId="77777777" w:rsidR="00361D2F" w:rsidRPr="000E22AC" w:rsidRDefault="00361D2F" w:rsidP="0064232A">
            <w:pPr>
              <w:ind w:firstLine="567"/>
              <w:jc w:val="both"/>
              <w:rPr>
                <w:color w:val="000000"/>
                <w:sz w:val="22"/>
                <w:szCs w:val="22"/>
              </w:rPr>
            </w:pPr>
            <w:r w:rsidRPr="000E22AC">
              <w:rPr>
                <w:color w:val="000000"/>
                <w:sz w:val="22"/>
                <w:szCs w:val="22"/>
              </w:rPr>
              <w:lastRenderedPageBreak/>
              <w:t>- основной целью настоящего Договора не являются неуплата (неполная уплата) и (или) зачет (возврат) суммы налога;</w:t>
            </w:r>
          </w:p>
          <w:p w14:paraId="29CEAE91" w14:textId="77777777" w:rsidR="00361D2F" w:rsidRPr="000E22AC" w:rsidRDefault="00361D2F" w:rsidP="0064232A">
            <w:pPr>
              <w:ind w:firstLine="567"/>
              <w:jc w:val="both"/>
              <w:rPr>
                <w:color w:val="000000"/>
                <w:sz w:val="22"/>
                <w:szCs w:val="22"/>
              </w:rPr>
            </w:pPr>
            <w:r w:rsidRPr="000E22AC">
              <w:rPr>
                <w:color w:val="000000"/>
                <w:sz w:val="22"/>
                <w:szCs w:val="22"/>
              </w:rPr>
              <w:t>- Подрядчик использует имущество, необходимое для исполнения обязательств по настоящему Договору, на законных основаниях.</w:t>
            </w:r>
          </w:p>
          <w:p w14:paraId="790BBA1A" w14:textId="77777777" w:rsidR="00361D2F" w:rsidRPr="000E22AC" w:rsidRDefault="00361D2F" w:rsidP="0064232A">
            <w:pPr>
              <w:ind w:firstLine="567"/>
              <w:jc w:val="both"/>
              <w:rPr>
                <w:color w:val="000000"/>
                <w:sz w:val="22"/>
                <w:szCs w:val="22"/>
              </w:rPr>
            </w:pPr>
            <w:r w:rsidRPr="000E22AC">
              <w:rPr>
                <w:color w:val="000000"/>
                <w:sz w:val="22"/>
                <w:szCs w:val="22"/>
              </w:rPr>
              <w:t>11.1.2. Подрядчик несет ответственность перед Заказчиком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51EF77F2" w14:textId="77777777" w:rsidR="00361D2F" w:rsidRPr="000E22AC" w:rsidRDefault="00361D2F" w:rsidP="0064232A">
            <w:pPr>
              <w:ind w:firstLine="567"/>
              <w:jc w:val="both"/>
              <w:rPr>
                <w:color w:val="000000"/>
                <w:sz w:val="22"/>
                <w:szCs w:val="22"/>
              </w:rPr>
            </w:pPr>
            <w:r w:rsidRPr="000E22AC">
              <w:rPr>
                <w:color w:val="000000"/>
                <w:sz w:val="22"/>
                <w:szCs w:val="22"/>
              </w:rPr>
              <w:t>Подрядчик обязуется возместить Заказчику все убытки, включая упущенную выгоду, суммы штрафов, пеней, других расходов Подрядчика, возникших в связи с невыполнением или ненадлежащим выполнением Подрядчиком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6AD96C88" w14:textId="77777777" w:rsidR="00361D2F" w:rsidRPr="000E22AC" w:rsidRDefault="00361D2F" w:rsidP="0064232A">
            <w:pPr>
              <w:ind w:firstLine="567"/>
              <w:jc w:val="both"/>
              <w:rPr>
                <w:color w:val="000000"/>
                <w:sz w:val="22"/>
                <w:szCs w:val="22"/>
              </w:rPr>
            </w:pPr>
            <w:r w:rsidRPr="000E22AC">
              <w:rPr>
                <w:color w:val="000000"/>
                <w:sz w:val="22"/>
                <w:szCs w:val="22"/>
              </w:rPr>
              <w:t>11.2.1. За выдачу недостоверных заверений Подрядчик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Заказчика, возникших в связи с неисполнением или ненадлежащим выполнением Подрядчиком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322593A5" w14:textId="77777777" w:rsidR="00361D2F" w:rsidRPr="000E22AC" w:rsidRDefault="00361D2F" w:rsidP="0064232A">
            <w:pPr>
              <w:ind w:firstLine="567"/>
              <w:jc w:val="both"/>
              <w:rPr>
                <w:color w:val="000000"/>
                <w:sz w:val="22"/>
                <w:szCs w:val="22"/>
              </w:rPr>
            </w:pPr>
            <w:r w:rsidRPr="000E22AC">
              <w:rPr>
                <w:color w:val="000000"/>
                <w:sz w:val="22"/>
                <w:szCs w:val="22"/>
              </w:rPr>
              <w:t>11.2.2. Подрядчик обязуется возместить Заказчику в том числе убытки, понесенные последним вследствие нарушения Подрядчиком указанных в Договоре гарантий и заверений и/или допущенных Подрядчиком нарушений (в том числе налогового законодательства), отраженных в решениях налоговых органов, в размере сумм, уплаченных Подрядчиком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Подрядчику в составе цены работ/услуг либо решений об уплате этого НДС Заказчиком в бюджет, решений (требований) об уплате пеней и штрафов на указанный размер доначисленного НДС.</w:t>
            </w:r>
          </w:p>
          <w:p w14:paraId="669DECB1" w14:textId="77777777" w:rsidR="00361D2F" w:rsidRPr="000E22AC" w:rsidRDefault="00361D2F" w:rsidP="0064232A">
            <w:pPr>
              <w:ind w:firstLine="567"/>
              <w:jc w:val="both"/>
              <w:rPr>
                <w:color w:val="000000"/>
                <w:sz w:val="22"/>
                <w:szCs w:val="22"/>
              </w:rPr>
            </w:pPr>
            <w:r w:rsidRPr="000E22AC">
              <w:rPr>
                <w:color w:val="000000"/>
                <w:sz w:val="22"/>
                <w:szCs w:val="22"/>
              </w:rPr>
              <w:t>Подрядчик, нарушивший изложенные в Договоре гарантии и заверения, возмещает Заказчику, помимо обозначенных выше сумм, все убытки, вызванные таким нарушением.</w:t>
            </w:r>
          </w:p>
          <w:p w14:paraId="538E34A4" w14:textId="77777777" w:rsidR="00361D2F" w:rsidRPr="000E22AC" w:rsidRDefault="00361D2F" w:rsidP="0064232A">
            <w:pPr>
              <w:ind w:firstLine="567"/>
              <w:jc w:val="both"/>
              <w:rPr>
                <w:color w:val="000000"/>
                <w:sz w:val="22"/>
                <w:szCs w:val="22"/>
              </w:rPr>
            </w:pPr>
            <w:r w:rsidRPr="000E22AC">
              <w:rPr>
                <w:color w:val="000000"/>
                <w:sz w:val="22"/>
                <w:szCs w:val="22"/>
              </w:rPr>
              <w:t>11.2.3. Подрядчик обязуется компенсировать Заказчику все понесенные по его вине убытки (в том числе доначисленный НДС, штраф, пеню и т.д.) в 5-дневный срок с момента получения от Заказчика соответствующего обоснованного требования.</w:t>
            </w:r>
          </w:p>
          <w:p w14:paraId="11865877" w14:textId="77777777" w:rsidR="00361D2F" w:rsidRPr="000E22AC" w:rsidRDefault="00361D2F" w:rsidP="0064232A">
            <w:pPr>
              <w:keepNext/>
              <w:tabs>
                <w:tab w:val="left" w:pos="1134"/>
              </w:tabs>
              <w:ind w:firstLine="709"/>
              <w:jc w:val="center"/>
              <w:outlineLvl w:val="0"/>
              <w:rPr>
                <w:b/>
                <w:sz w:val="22"/>
                <w:szCs w:val="22"/>
              </w:rPr>
            </w:pPr>
          </w:p>
          <w:p w14:paraId="69FC7B62" w14:textId="77777777" w:rsidR="00361D2F" w:rsidRPr="000E22AC" w:rsidRDefault="00361D2F" w:rsidP="0064232A">
            <w:pPr>
              <w:spacing w:line="240" w:lineRule="atLeast"/>
              <w:ind w:firstLine="720"/>
              <w:jc w:val="center"/>
              <w:rPr>
                <w:b/>
                <w:bCs/>
                <w:color w:val="000000"/>
                <w:sz w:val="22"/>
                <w:szCs w:val="22"/>
              </w:rPr>
            </w:pPr>
            <w:r w:rsidRPr="000E22AC">
              <w:rPr>
                <w:b/>
                <w:bCs/>
                <w:color w:val="000000"/>
                <w:sz w:val="22"/>
                <w:szCs w:val="22"/>
              </w:rPr>
              <w:t>12. АНТИКОРРУПЦИОННАЯ ОГОВОРКА</w:t>
            </w:r>
          </w:p>
          <w:p w14:paraId="16165A9C" w14:textId="77777777" w:rsidR="00361D2F" w:rsidRPr="000E22AC" w:rsidRDefault="00361D2F" w:rsidP="0064232A">
            <w:pPr>
              <w:spacing w:line="240" w:lineRule="atLeast"/>
              <w:jc w:val="both"/>
              <w:rPr>
                <w:color w:val="000000"/>
                <w:sz w:val="22"/>
                <w:szCs w:val="22"/>
              </w:rPr>
            </w:pPr>
            <w:r w:rsidRPr="000E22AC">
              <w:rPr>
                <w:color w:val="000000"/>
                <w:sz w:val="22"/>
                <w:szCs w:val="22"/>
              </w:rPr>
              <w:t xml:space="preserve">       12.1. При исполнении настоящего Договора Стороны, а также их работники, не выплачивают, не предлагают выплатить и иным образом не способствуют выплате денежных средств или ценностей прямо или косвенно любым лицам с целью оказания влияния на их действия и/или решения и получения каких-либо неправомерных преимуществ или выгод (далее – Коррупционные правонарушения). К Коррупционным правонарушениям Стороны относят в частности, но не ограничиваясь, действия, квалифицируемые действующим законодательством Российской Федерации и международными нормами как дача, получение, вымогательство или склонение к даче взятки, злоупотребление влиянием, коммерческий подкуп, легализация (отмывание) доходов, а также иные действия, нарушающие требования применимого законодательства и международных норм о противодействии коррупции.</w:t>
            </w:r>
          </w:p>
          <w:p w14:paraId="729EDDBF" w14:textId="77777777" w:rsidR="00361D2F" w:rsidRPr="000E22AC" w:rsidRDefault="00361D2F" w:rsidP="0064232A">
            <w:pPr>
              <w:spacing w:line="240" w:lineRule="atLeast"/>
              <w:jc w:val="both"/>
              <w:rPr>
                <w:color w:val="000000"/>
                <w:sz w:val="22"/>
                <w:szCs w:val="22"/>
              </w:rPr>
            </w:pPr>
            <w:r w:rsidRPr="000E22AC">
              <w:rPr>
                <w:color w:val="000000"/>
                <w:sz w:val="22"/>
                <w:szCs w:val="22"/>
              </w:rPr>
              <w:t xml:space="preserve">        12.2. Каждая из Сторон настоящего Договора отказывается от любого стимулирования сотрудников и контрагентов другой Стороны, а также любых государственных служащих и других лиц, которые имеют прямое и/или косвенное отношение к исполнению настоящего Договора.</w:t>
            </w:r>
          </w:p>
          <w:p w14:paraId="53ADE8BD" w14:textId="77777777" w:rsidR="00361D2F" w:rsidRPr="000E22AC" w:rsidRDefault="00361D2F" w:rsidP="0064232A">
            <w:pPr>
              <w:spacing w:line="240" w:lineRule="atLeast"/>
              <w:jc w:val="both"/>
              <w:rPr>
                <w:color w:val="000000"/>
                <w:sz w:val="22"/>
                <w:szCs w:val="22"/>
              </w:rPr>
            </w:pPr>
            <w:r w:rsidRPr="000E22AC">
              <w:rPr>
                <w:color w:val="000000"/>
                <w:sz w:val="22"/>
                <w:szCs w:val="22"/>
              </w:rPr>
              <w:t xml:space="preserve">        12.3. Стороны также стремятся не допускать возникновения обстоятельств, при которых личная заинтересованность работника Стороны, её аффилированного лица и/или контрагента может негативно повлиять на исполнение настоящего Договора и причинить ущерб интересам любой из Сторон (далее – Конфликт интересов).</w:t>
            </w:r>
          </w:p>
          <w:p w14:paraId="51C67A58" w14:textId="77777777" w:rsidR="00361D2F" w:rsidRPr="000E22AC" w:rsidRDefault="00361D2F" w:rsidP="0064232A">
            <w:pPr>
              <w:spacing w:line="240" w:lineRule="atLeast"/>
              <w:jc w:val="both"/>
              <w:rPr>
                <w:color w:val="000000"/>
                <w:sz w:val="22"/>
                <w:szCs w:val="22"/>
              </w:rPr>
            </w:pPr>
            <w:r w:rsidRPr="000E22AC">
              <w:rPr>
                <w:color w:val="000000"/>
                <w:sz w:val="22"/>
                <w:szCs w:val="22"/>
              </w:rPr>
              <w:t xml:space="preserve">        12.4. Стороны строят свою деятельность и взаимоотношения с третьими лицами на основе принципов, описанных в настоящем разделе Договора, и требуют их соблюдения от своих работников, аффилированных лиц, поставщиков, клиентов и прочих контрагентов.</w:t>
            </w:r>
          </w:p>
          <w:p w14:paraId="46505A16" w14:textId="77777777" w:rsidR="00361D2F" w:rsidRPr="000E22AC" w:rsidRDefault="00361D2F" w:rsidP="0064232A">
            <w:pPr>
              <w:spacing w:line="240" w:lineRule="atLeast"/>
              <w:jc w:val="both"/>
              <w:rPr>
                <w:sz w:val="22"/>
                <w:szCs w:val="22"/>
              </w:rPr>
            </w:pPr>
            <w:r w:rsidRPr="000E22AC">
              <w:rPr>
                <w:color w:val="000000"/>
                <w:sz w:val="22"/>
                <w:szCs w:val="22"/>
              </w:rPr>
              <w:t xml:space="preserve">        12.5. Каждая Сторона стремится своевременно информировать другую Сторону обо всех ставших известными Стороне фактах совершения Коррупционных правонарушений или возникновения Конфликта интересов, прямо или косвенно относящихся к настоящему Договору или его исполнению, а также обо всех обстоятельствах, свидетельствующих об угрозе совершения таких Коррупционных правонарушений или возникновения Конфликта интересов в будущем.</w:t>
            </w:r>
          </w:p>
          <w:p w14:paraId="139CC8D9" w14:textId="77777777" w:rsidR="00361D2F" w:rsidRPr="000E22AC" w:rsidRDefault="00361D2F" w:rsidP="0064232A">
            <w:pPr>
              <w:keepNext/>
              <w:tabs>
                <w:tab w:val="left" w:pos="1134"/>
              </w:tabs>
              <w:ind w:firstLine="709"/>
              <w:jc w:val="center"/>
              <w:outlineLvl w:val="0"/>
              <w:rPr>
                <w:b/>
                <w:sz w:val="22"/>
                <w:szCs w:val="22"/>
              </w:rPr>
            </w:pPr>
          </w:p>
          <w:p w14:paraId="00D1F1EC" w14:textId="77777777" w:rsidR="00361D2F" w:rsidRPr="000E22AC" w:rsidRDefault="00361D2F" w:rsidP="0064232A">
            <w:pPr>
              <w:keepNext/>
              <w:tabs>
                <w:tab w:val="left" w:pos="1134"/>
              </w:tabs>
              <w:ind w:firstLine="709"/>
              <w:jc w:val="center"/>
              <w:outlineLvl w:val="0"/>
              <w:rPr>
                <w:b/>
                <w:sz w:val="22"/>
                <w:szCs w:val="22"/>
              </w:rPr>
            </w:pPr>
            <w:r w:rsidRPr="000E22AC">
              <w:rPr>
                <w:b/>
                <w:sz w:val="22"/>
                <w:szCs w:val="22"/>
              </w:rPr>
              <w:t>13. Приложения к Договору</w:t>
            </w:r>
          </w:p>
          <w:p w14:paraId="113A89FC" w14:textId="77777777" w:rsidR="00361D2F" w:rsidRPr="000E22AC" w:rsidRDefault="00361D2F" w:rsidP="0064232A">
            <w:pPr>
              <w:ind w:firstLine="709"/>
              <w:jc w:val="both"/>
              <w:rPr>
                <w:sz w:val="22"/>
                <w:szCs w:val="22"/>
              </w:rPr>
            </w:pPr>
            <w:r w:rsidRPr="000E22AC">
              <w:rPr>
                <w:sz w:val="22"/>
                <w:szCs w:val="22"/>
              </w:rPr>
              <w:t xml:space="preserve">13.1. Неотъемлемой частью настоящего договора для каждого объекта являются следующие приложения: </w:t>
            </w:r>
          </w:p>
          <w:p w14:paraId="0DCC3236" w14:textId="77777777" w:rsidR="00361D2F" w:rsidRPr="000E22AC" w:rsidRDefault="00361D2F" w:rsidP="0064232A">
            <w:pPr>
              <w:ind w:firstLine="709"/>
              <w:jc w:val="both"/>
              <w:rPr>
                <w:sz w:val="22"/>
                <w:szCs w:val="22"/>
              </w:rPr>
            </w:pPr>
            <w:r w:rsidRPr="000E22AC">
              <w:rPr>
                <w:sz w:val="22"/>
                <w:szCs w:val="22"/>
              </w:rPr>
              <w:t>Приложение № 1.1 - Техническое задание и приложения к техническому заданию (ведомости объемов работ);</w:t>
            </w:r>
          </w:p>
          <w:p w14:paraId="6DAF004B" w14:textId="691C7379" w:rsidR="00361D2F" w:rsidRPr="000E22AC" w:rsidRDefault="00361D2F" w:rsidP="0064232A">
            <w:pPr>
              <w:ind w:firstLine="709"/>
              <w:jc w:val="both"/>
              <w:rPr>
                <w:sz w:val="22"/>
                <w:szCs w:val="22"/>
              </w:rPr>
            </w:pPr>
            <w:r w:rsidRPr="000E22AC">
              <w:rPr>
                <w:sz w:val="22"/>
                <w:szCs w:val="22"/>
              </w:rPr>
              <w:t>Приложение № 2.1.-2…. -Локальные-сметные расчеты.</w:t>
            </w:r>
          </w:p>
          <w:p w14:paraId="6DAB280E" w14:textId="77777777" w:rsidR="00361D2F" w:rsidRPr="000E22AC" w:rsidRDefault="00361D2F" w:rsidP="0064232A">
            <w:pPr>
              <w:ind w:firstLine="709"/>
              <w:jc w:val="both"/>
              <w:rPr>
                <w:sz w:val="22"/>
                <w:szCs w:val="22"/>
              </w:rPr>
            </w:pPr>
            <w:r w:rsidRPr="000E22AC">
              <w:rPr>
                <w:sz w:val="22"/>
                <w:szCs w:val="22"/>
              </w:rPr>
              <w:t>Приложение № 3– Акт на возврат материалов.</w:t>
            </w:r>
          </w:p>
          <w:p w14:paraId="5A2C8B68" w14:textId="77777777" w:rsidR="00361D2F" w:rsidRPr="000E22AC" w:rsidRDefault="00361D2F" w:rsidP="0064232A">
            <w:pPr>
              <w:ind w:firstLine="709"/>
              <w:jc w:val="both"/>
              <w:rPr>
                <w:sz w:val="22"/>
                <w:szCs w:val="22"/>
              </w:rPr>
            </w:pPr>
          </w:p>
          <w:tbl>
            <w:tblPr>
              <w:tblW w:w="10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5"/>
              <w:gridCol w:w="5230"/>
            </w:tblGrid>
            <w:tr w:rsidR="00361D2F" w:rsidRPr="000E22AC" w14:paraId="65C52A4F" w14:textId="77777777" w:rsidTr="0064232A">
              <w:tc>
                <w:tcPr>
                  <w:tcW w:w="5135" w:type="dxa"/>
                  <w:tcBorders>
                    <w:top w:val="single" w:sz="4" w:space="0" w:color="FFFFFF"/>
                    <w:left w:val="single" w:sz="4" w:space="0" w:color="FFFFFF"/>
                    <w:bottom w:val="single" w:sz="4" w:space="0" w:color="FFFFFF"/>
                    <w:right w:val="single" w:sz="4" w:space="0" w:color="FFFFFF"/>
                  </w:tcBorders>
                  <w:hideMark/>
                </w:tcPr>
                <w:p w14:paraId="79ED0B64" w14:textId="77777777" w:rsidR="00361D2F" w:rsidRPr="000E22AC" w:rsidRDefault="00361D2F" w:rsidP="0064232A">
                  <w:pPr>
                    <w:suppressAutoHyphens/>
                    <w:jc w:val="center"/>
                    <w:rPr>
                      <w:b/>
                      <w:sz w:val="22"/>
                      <w:szCs w:val="22"/>
                      <w:lang w:eastAsia="ar-SA"/>
                    </w:rPr>
                  </w:pPr>
                  <w:r w:rsidRPr="000E22AC">
                    <w:rPr>
                      <w:b/>
                      <w:sz w:val="22"/>
                      <w:szCs w:val="22"/>
                      <w:lang w:eastAsia="ar-SA"/>
                    </w:rPr>
                    <w:t>ЗАКАЗЧИК</w:t>
                  </w:r>
                </w:p>
              </w:tc>
              <w:tc>
                <w:tcPr>
                  <w:tcW w:w="5230" w:type="dxa"/>
                  <w:tcBorders>
                    <w:top w:val="single" w:sz="4" w:space="0" w:color="FFFFFF"/>
                    <w:left w:val="single" w:sz="4" w:space="0" w:color="FFFFFF"/>
                    <w:bottom w:val="single" w:sz="4" w:space="0" w:color="FFFFFF"/>
                    <w:right w:val="single" w:sz="4" w:space="0" w:color="FFFFFF"/>
                  </w:tcBorders>
                </w:tcPr>
                <w:p w14:paraId="15DAE9C6" w14:textId="77777777" w:rsidR="00361D2F" w:rsidRPr="000E22AC" w:rsidRDefault="00361D2F" w:rsidP="0064232A">
                  <w:pPr>
                    <w:jc w:val="center"/>
                    <w:rPr>
                      <w:b/>
                      <w:sz w:val="22"/>
                      <w:szCs w:val="22"/>
                    </w:rPr>
                  </w:pPr>
                  <w:r w:rsidRPr="000E22AC">
                    <w:rPr>
                      <w:b/>
                      <w:sz w:val="22"/>
                      <w:szCs w:val="22"/>
                    </w:rPr>
                    <w:t>ПОДРЯДЧИК</w:t>
                  </w:r>
                </w:p>
                <w:p w14:paraId="0A4720E2" w14:textId="77777777" w:rsidR="00361D2F" w:rsidRPr="000E22AC" w:rsidRDefault="00361D2F" w:rsidP="0064232A">
                  <w:pPr>
                    <w:jc w:val="center"/>
                    <w:rPr>
                      <w:b/>
                      <w:sz w:val="22"/>
                      <w:szCs w:val="22"/>
                    </w:rPr>
                  </w:pPr>
                </w:p>
              </w:tc>
            </w:tr>
            <w:tr w:rsidR="00361D2F" w:rsidRPr="000E22AC" w14:paraId="38664662" w14:textId="77777777" w:rsidTr="0064232A">
              <w:tc>
                <w:tcPr>
                  <w:tcW w:w="5135" w:type="dxa"/>
                  <w:tcBorders>
                    <w:top w:val="single" w:sz="4" w:space="0" w:color="FFFFFF"/>
                    <w:left w:val="single" w:sz="4" w:space="0" w:color="FFFFFF"/>
                    <w:bottom w:val="single" w:sz="4" w:space="0" w:color="FFFFFF"/>
                    <w:right w:val="single" w:sz="4" w:space="0" w:color="FFFFFF"/>
                  </w:tcBorders>
                </w:tcPr>
                <w:p w14:paraId="57F4F8FB" w14:textId="77777777" w:rsidR="00361D2F" w:rsidRPr="000E22AC" w:rsidRDefault="00361D2F" w:rsidP="0064232A">
                  <w:pPr>
                    <w:suppressAutoHyphens/>
                    <w:rPr>
                      <w:b/>
                      <w:sz w:val="22"/>
                      <w:szCs w:val="22"/>
                      <w:lang w:eastAsia="ar-SA"/>
                    </w:rPr>
                  </w:pPr>
                  <w:r w:rsidRPr="000E22AC">
                    <w:rPr>
                      <w:b/>
                      <w:sz w:val="22"/>
                      <w:szCs w:val="22"/>
                      <w:lang w:eastAsia="ar-SA"/>
                    </w:rPr>
                    <w:t>АО «Волгоградоблэлектро» (АО ВОЭ)</w:t>
                  </w:r>
                </w:p>
                <w:p w14:paraId="6C009EAE" w14:textId="77777777" w:rsidR="00361D2F" w:rsidRPr="000E22AC" w:rsidRDefault="00361D2F" w:rsidP="0064232A">
                  <w:pPr>
                    <w:rPr>
                      <w:sz w:val="22"/>
                      <w:szCs w:val="22"/>
                    </w:rPr>
                  </w:pPr>
                  <w:r w:rsidRPr="000E22AC">
                    <w:rPr>
                      <w:sz w:val="22"/>
                      <w:szCs w:val="22"/>
                    </w:rPr>
                    <w:t>400075, г. Волгоград, ул. Шопена, д. 13</w:t>
                  </w:r>
                </w:p>
                <w:p w14:paraId="6ED46FD2" w14:textId="77777777" w:rsidR="00361D2F" w:rsidRPr="000E22AC" w:rsidRDefault="00361D2F" w:rsidP="0064232A">
                  <w:pPr>
                    <w:rPr>
                      <w:sz w:val="22"/>
                      <w:szCs w:val="22"/>
                    </w:rPr>
                  </w:pPr>
                  <w:r w:rsidRPr="000E22AC">
                    <w:rPr>
                      <w:sz w:val="22"/>
                      <w:szCs w:val="22"/>
                    </w:rPr>
                    <w:t>ИНН 3443029580 КПП 344301001</w:t>
                  </w:r>
                </w:p>
                <w:p w14:paraId="66D2B9CE" w14:textId="77777777" w:rsidR="00361D2F" w:rsidRPr="000E22AC" w:rsidRDefault="00361D2F" w:rsidP="0064232A">
                  <w:pPr>
                    <w:rPr>
                      <w:sz w:val="22"/>
                      <w:szCs w:val="22"/>
                    </w:rPr>
                  </w:pPr>
                  <w:r w:rsidRPr="000E22AC">
                    <w:rPr>
                      <w:sz w:val="22"/>
                      <w:szCs w:val="22"/>
                    </w:rPr>
                    <w:t>р/с 40702810601000001087  Южный ф-л ПАО «Промсвязьбанк»</w:t>
                  </w:r>
                </w:p>
                <w:p w14:paraId="3D2F110B" w14:textId="77777777" w:rsidR="00361D2F" w:rsidRPr="000E22AC" w:rsidRDefault="00361D2F" w:rsidP="0064232A">
                  <w:pPr>
                    <w:rPr>
                      <w:sz w:val="22"/>
                      <w:szCs w:val="22"/>
                    </w:rPr>
                  </w:pPr>
                  <w:r w:rsidRPr="000E22AC">
                    <w:rPr>
                      <w:sz w:val="22"/>
                      <w:szCs w:val="22"/>
                    </w:rPr>
                    <w:t xml:space="preserve">БИК  041806715 </w:t>
                  </w:r>
                </w:p>
                <w:p w14:paraId="51AD9A7A" w14:textId="77777777" w:rsidR="00361D2F" w:rsidRPr="000E22AC" w:rsidRDefault="00361D2F" w:rsidP="0064232A">
                  <w:pPr>
                    <w:rPr>
                      <w:sz w:val="22"/>
                      <w:szCs w:val="22"/>
                    </w:rPr>
                  </w:pPr>
                  <w:r w:rsidRPr="000E22AC">
                    <w:rPr>
                      <w:sz w:val="22"/>
                      <w:szCs w:val="22"/>
                    </w:rPr>
                    <w:t>к/с 30101810100000000715</w:t>
                  </w:r>
                </w:p>
                <w:p w14:paraId="0C0C1F1A" w14:textId="77777777" w:rsidR="00361D2F" w:rsidRPr="000E22AC" w:rsidRDefault="00361D2F" w:rsidP="0064232A">
                  <w:pPr>
                    <w:rPr>
                      <w:sz w:val="22"/>
                      <w:szCs w:val="22"/>
                    </w:rPr>
                  </w:pPr>
                  <w:r w:rsidRPr="000E22AC">
                    <w:rPr>
                      <w:sz w:val="22"/>
                      <w:szCs w:val="22"/>
                    </w:rPr>
                    <w:t>тел.48-14-21, факс: 48-14-22</w:t>
                  </w:r>
                </w:p>
                <w:p w14:paraId="4811E7AF" w14:textId="77777777" w:rsidR="00361D2F" w:rsidRPr="000E22AC" w:rsidRDefault="00361D2F" w:rsidP="0064232A">
                  <w:pPr>
                    <w:jc w:val="both"/>
                    <w:rPr>
                      <w:sz w:val="22"/>
                      <w:szCs w:val="22"/>
                      <w:u w:val="single"/>
                    </w:rPr>
                  </w:pPr>
                  <w:r w:rsidRPr="000E22AC">
                    <w:rPr>
                      <w:sz w:val="22"/>
                      <w:szCs w:val="22"/>
                    </w:rPr>
                    <w:t xml:space="preserve">электронный адрес: </w:t>
                  </w:r>
                  <w:hyperlink r:id="rId24" w:history="1">
                    <w:r w:rsidRPr="000E22AC">
                      <w:rPr>
                        <w:color w:val="0000FF"/>
                        <w:sz w:val="22"/>
                        <w:szCs w:val="22"/>
                        <w:u w:val="single"/>
                        <w:lang w:val="en-US"/>
                      </w:rPr>
                      <w:t>voe</w:t>
                    </w:r>
                    <w:r w:rsidRPr="000E22AC">
                      <w:rPr>
                        <w:color w:val="0000FF"/>
                        <w:sz w:val="22"/>
                        <w:szCs w:val="22"/>
                        <w:u w:val="single"/>
                      </w:rPr>
                      <w:t>@</w:t>
                    </w:r>
                    <w:r w:rsidRPr="000E22AC">
                      <w:rPr>
                        <w:color w:val="0000FF"/>
                        <w:sz w:val="22"/>
                        <w:szCs w:val="22"/>
                        <w:u w:val="single"/>
                        <w:lang w:val="en-US"/>
                      </w:rPr>
                      <w:t>voel</w:t>
                    </w:r>
                    <w:r w:rsidRPr="000E22AC">
                      <w:rPr>
                        <w:color w:val="0000FF"/>
                        <w:sz w:val="22"/>
                        <w:szCs w:val="22"/>
                        <w:u w:val="single"/>
                      </w:rPr>
                      <w:t>.</w:t>
                    </w:r>
                    <w:r w:rsidRPr="000E22AC">
                      <w:rPr>
                        <w:color w:val="0000FF"/>
                        <w:sz w:val="22"/>
                        <w:szCs w:val="22"/>
                        <w:u w:val="single"/>
                        <w:lang w:val="en-US"/>
                      </w:rPr>
                      <w:t>ru</w:t>
                    </w:r>
                  </w:hyperlink>
                </w:p>
                <w:p w14:paraId="71F20A19" w14:textId="77777777" w:rsidR="00361D2F" w:rsidRPr="000E22AC" w:rsidRDefault="00361D2F" w:rsidP="0064232A">
                  <w:pPr>
                    <w:jc w:val="both"/>
                    <w:rPr>
                      <w:sz w:val="22"/>
                      <w:szCs w:val="22"/>
                      <w:u w:val="single"/>
                    </w:rPr>
                  </w:pPr>
                </w:p>
                <w:p w14:paraId="6D7A6601" w14:textId="77777777" w:rsidR="00361D2F" w:rsidRPr="000E22AC" w:rsidRDefault="00361D2F" w:rsidP="0064232A">
                  <w:pPr>
                    <w:jc w:val="both"/>
                    <w:rPr>
                      <w:sz w:val="22"/>
                      <w:szCs w:val="22"/>
                    </w:rPr>
                  </w:pPr>
                </w:p>
              </w:tc>
              <w:tc>
                <w:tcPr>
                  <w:tcW w:w="5230" w:type="dxa"/>
                  <w:tcBorders>
                    <w:top w:val="single" w:sz="4" w:space="0" w:color="FFFFFF"/>
                    <w:left w:val="single" w:sz="4" w:space="0" w:color="FFFFFF"/>
                    <w:bottom w:val="single" w:sz="4" w:space="0" w:color="FFFFFF"/>
                    <w:right w:val="single" w:sz="4" w:space="0" w:color="FFFFFF"/>
                  </w:tcBorders>
                </w:tcPr>
                <w:p w14:paraId="69212A72" w14:textId="77777777" w:rsidR="00361D2F" w:rsidRPr="000E22AC" w:rsidRDefault="00361D2F" w:rsidP="006C4B7A">
                  <w:pPr>
                    <w:suppressAutoHyphens/>
                    <w:jc w:val="both"/>
                    <w:rPr>
                      <w:sz w:val="22"/>
                      <w:szCs w:val="22"/>
                      <w:lang w:eastAsia="ar-SA"/>
                    </w:rPr>
                  </w:pPr>
                </w:p>
              </w:tc>
            </w:tr>
          </w:tbl>
          <w:p w14:paraId="46A6F7D1" w14:textId="77777777" w:rsidR="00361D2F" w:rsidRPr="000E22AC" w:rsidRDefault="00361D2F" w:rsidP="0064232A">
            <w:pPr>
              <w:tabs>
                <w:tab w:val="center" w:pos="5031"/>
              </w:tabs>
              <w:suppressAutoHyphens/>
              <w:rPr>
                <w:sz w:val="22"/>
                <w:szCs w:val="22"/>
                <w:lang w:eastAsia="ar-SA"/>
              </w:rPr>
            </w:pPr>
            <w:bookmarkStart w:id="59" w:name="_Hlk77587212"/>
            <w:bookmarkStart w:id="60" w:name="_Hlk80870969"/>
            <w:r w:rsidRPr="000E22AC">
              <w:rPr>
                <w:sz w:val="22"/>
                <w:szCs w:val="22"/>
                <w:lang w:eastAsia="ar-SA"/>
              </w:rPr>
              <w:t xml:space="preserve">Заместитель генерального директора                              </w:t>
            </w:r>
            <w:r w:rsidRPr="000E22AC">
              <w:rPr>
                <w:sz w:val="22"/>
                <w:szCs w:val="22"/>
              </w:rPr>
              <w:t>Директор</w:t>
            </w:r>
          </w:p>
          <w:p w14:paraId="0E7DDB14" w14:textId="60064241" w:rsidR="00361D2F" w:rsidRPr="000E22AC" w:rsidRDefault="00361D2F" w:rsidP="0064232A">
            <w:pPr>
              <w:suppressAutoHyphens/>
              <w:rPr>
                <w:sz w:val="22"/>
                <w:szCs w:val="22"/>
                <w:lang w:eastAsia="ar-SA"/>
              </w:rPr>
            </w:pPr>
            <w:r w:rsidRPr="000E22AC">
              <w:rPr>
                <w:sz w:val="22"/>
                <w:szCs w:val="22"/>
                <w:lang w:eastAsia="ar-SA"/>
              </w:rPr>
              <w:t>по капитальному строительству</w:t>
            </w:r>
            <w:r w:rsidRPr="000E22AC">
              <w:rPr>
                <w:sz w:val="22"/>
                <w:szCs w:val="22"/>
                <w:lang w:eastAsia="ar-SA"/>
              </w:rPr>
              <w:tab/>
            </w:r>
            <w:r w:rsidRPr="000E22AC">
              <w:rPr>
                <w:sz w:val="22"/>
                <w:szCs w:val="22"/>
                <w:lang w:eastAsia="ar-SA"/>
              </w:rPr>
              <w:tab/>
            </w:r>
            <w:r w:rsidRPr="000E22AC">
              <w:rPr>
                <w:sz w:val="22"/>
                <w:szCs w:val="22"/>
                <w:lang w:eastAsia="ar-SA"/>
              </w:rPr>
              <w:tab/>
              <w:t xml:space="preserve">    </w:t>
            </w:r>
            <w:r w:rsidR="006C4B7A" w:rsidRPr="000E22AC">
              <w:rPr>
                <w:sz w:val="22"/>
                <w:szCs w:val="22"/>
                <w:lang w:eastAsia="ar-SA"/>
              </w:rPr>
              <w:t>__________________________</w:t>
            </w:r>
          </w:p>
          <w:p w14:paraId="0D4A530E" w14:textId="77777777" w:rsidR="00361D2F" w:rsidRPr="000E22AC" w:rsidRDefault="00361D2F" w:rsidP="0064232A">
            <w:pPr>
              <w:rPr>
                <w:sz w:val="22"/>
                <w:szCs w:val="22"/>
                <w:lang w:eastAsia="ar-SA"/>
              </w:rPr>
            </w:pPr>
            <w:r w:rsidRPr="000E22AC">
              <w:rPr>
                <w:sz w:val="22"/>
                <w:szCs w:val="22"/>
                <w:lang w:eastAsia="ar-SA"/>
              </w:rPr>
              <w:t xml:space="preserve"> и общим вопросам</w:t>
            </w:r>
          </w:p>
          <w:p w14:paraId="7760E9D1" w14:textId="77777777" w:rsidR="00361D2F" w:rsidRPr="000E22AC" w:rsidRDefault="00361D2F" w:rsidP="0064232A">
            <w:pPr>
              <w:rPr>
                <w:sz w:val="22"/>
                <w:szCs w:val="22"/>
              </w:rPr>
            </w:pPr>
            <w:r w:rsidRPr="000E22AC">
              <w:rPr>
                <w:sz w:val="22"/>
                <w:szCs w:val="22"/>
                <w:lang w:eastAsia="ar-SA"/>
              </w:rPr>
              <w:t xml:space="preserve">АО «Волгоградоблэлектро»                                                           </w:t>
            </w:r>
            <w:r w:rsidRPr="000E22AC">
              <w:rPr>
                <w:sz w:val="22"/>
                <w:szCs w:val="22"/>
              </w:rPr>
              <w:tab/>
            </w:r>
            <w:r w:rsidRPr="000E22AC">
              <w:rPr>
                <w:sz w:val="22"/>
                <w:szCs w:val="22"/>
              </w:rPr>
              <w:tab/>
            </w:r>
            <w:r w:rsidRPr="000E22AC">
              <w:rPr>
                <w:sz w:val="22"/>
                <w:szCs w:val="22"/>
              </w:rPr>
              <w:tab/>
            </w:r>
            <w:r w:rsidRPr="000E22AC">
              <w:rPr>
                <w:sz w:val="22"/>
                <w:szCs w:val="22"/>
              </w:rPr>
              <w:tab/>
              <w:t xml:space="preserve">     </w:t>
            </w:r>
          </w:p>
          <w:p w14:paraId="5BF6FDCC" w14:textId="77777777" w:rsidR="00361D2F" w:rsidRPr="000E22AC" w:rsidRDefault="00361D2F" w:rsidP="0064232A">
            <w:pPr>
              <w:rPr>
                <w:sz w:val="22"/>
                <w:szCs w:val="22"/>
                <w:u w:val="single"/>
              </w:rPr>
            </w:pPr>
          </w:p>
          <w:p w14:paraId="2D735327" w14:textId="367569F8" w:rsidR="00361D2F" w:rsidRPr="000E22AC" w:rsidRDefault="00361D2F" w:rsidP="0064232A">
            <w:pPr>
              <w:rPr>
                <w:sz w:val="22"/>
                <w:szCs w:val="22"/>
              </w:rPr>
            </w:pPr>
            <w:r w:rsidRPr="000E22AC">
              <w:rPr>
                <w:sz w:val="22"/>
                <w:szCs w:val="22"/>
                <w:u w:val="single"/>
              </w:rPr>
              <w:t xml:space="preserve">                         </w:t>
            </w:r>
            <w:r w:rsidRPr="000E22AC">
              <w:rPr>
                <w:sz w:val="22"/>
                <w:szCs w:val="22"/>
              </w:rPr>
              <w:t xml:space="preserve">    А.Н. Стадник</w:t>
            </w:r>
            <w:r w:rsidRPr="000E22AC">
              <w:rPr>
                <w:sz w:val="22"/>
                <w:szCs w:val="22"/>
              </w:rPr>
              <w:tab/>
            </w:r>
            <w:r w:rsidRPr="000E22AC">
              <w:rPr>
                <w:sz w:val="22"/>
                <w:szCs w:val="22"/>
              </w:rPr>
              <w:tab/>
            </w:r>
            <w:r w:rsidRPr="000E22AC">
              <w:rPr>
                <w:sz w:val="22"/>
                <w:szCs w:val="22"/>
              </w:rPr>
              <w:tab/>
              <w:t xml:space="preserve">      ____________   </w:t>
            </w:r>
            <w:bookmarkEnd w:id="59"/>
            <w:r w:rsidR="00AA6B94" w:rsidRPr="000E22AC">
              <w:rPr>
                <w:sz w:val="22"/>
                <w:szCs w:val="22"/>
              </w:rPr>
              <w:t>(___________________)</w:t>
            </w:r>
          </w:p>
          <w:p w14:paraId="3C49C30E" w14:textId="77777777" w:rsidR="00361D2F" w:rsidRPr="000E22AC" w:rsidRDefault="00361D2F" w:rsidP="0064232A">
            <w:pPr>
              <w:ind w:firstLine="709"/>
              <w:jc w:val="both"/>
              <w:rPr>
                <w:sz w:val="22"/>
                <w:szCs w:val="22"/>
              </w:rPr>
            </w:pPr>
          </w:p>
          <w:bookmarkEnd w:id="60"/>
          <w:p w14:paraId="74CCB94A" w14:textId="77777777" w:rsidR="00361D2F" w:rsidRPr="000E22AC" w:rsidRDefault="00361D2F" w:rsidP="0064232A">
            <w:pPr>
              <w:ind w:firstLine="709"/>
              <w:jc w:val="both"/>
              <w:rPr>
                <w:sz w:val="22"/>
                <w:szCs w:val="22"/>
              </w:rPr>
            </w:pPr>
          </w:p>
          <w:tbl>
            <w:tblPr>
              <w:tblW w:w="108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91"/>
              <w:gridCol w:w="222"/>
            </w:tblGrid>
            <w:tr w:rsidR="00361D2F" w:rsidRPr="000E22AC" w14:paraId="4A17C84A" w14:textId="77777777" w:rsidTr="0064232A">
              <w:tc>
                <w:tcPr>
                  <w:tcW w:w="10591" w:type="dxa"/>
                  <w:tcBorders>
                    <w:top w:val="single" w:sz="4" w:space="0" w:color="FFFFFF"/>
                    <w:left w:val="single" w:sz="4" w:space="0" w:color="FFFFFF"/>
                    <w:bottom w:val="single" w:sz="4" w:space="0" w:color="FFFFFF"/>
                    <w:right w:val="single" w:sz="4" w:space="0" w:color="FFFFFF"/>
                  </w:tcBorders>
                </w:tcPr>
                <w:p w14:paraId="6CED377A" w14:textId="77777777" w:rsidR="00361D2F" w:rsidRPr="000E22AC" w:rsidRDefault="00361D2F" w:rsidP="0064232A">
                  <w:pPr>
                    <w:suppressAutoHyphens/>
                    <w:spacing w:line="252" w:lineRule="auto"/>
                    <w:ind w:left="426"/>
                    <w:rPr>
                      <w:b/>
                      <w:sz w:val="22"/>
                      <w:szCs w:val="22"/>
                      <w:lang w:eastAsia="ar-SA"/>
                    </w:rPr>
                  </w:pPr>
                </w:p>
              </w:tc>
              <w:tc>
                <w:tcPr>
                  <w:tcW w:w="222" w:type="dxa"/>
                  <w:tcBorders>
                    <w:top w:val="single" w:sz="4" w:space="0" w:color="FFFFFF"/>
                    <w:left w:val="single" w:sz="4" w:space="0" w:color="FFFFFF"/>
                    <w:bottom w:val="single" w:sz="4" w:space="0" w:color="FFFFFF"/>
                    <w:right w:val="single" w:sz="4" w:space="0" w:color="FFFFFF"/>
                  </w:tcBorders>
                </w:tcPr>
                <w:p w14:paraId="63763D3A" w14:textId="77777777" w:rsidR="00361D2F" w:rsidRPr="000E22AC" w:rsidRDefault="00361D2F" w:rsidP="0064232A">
                  <w:pPr>
                    <w:suppressAutoHyphens/>
                    <w:spacing w:line="252" w:lineRule="auto"/>
                    <w:ind w:firstLine="426"/>
                    <w:jc w:val="both"/>
                    <w:rPr>
                      <w:sz w:val="22"/>
                      <w:szCs w:val="22"/>
                      <w:lang w:eastAsia="ar-SA"/>
                    </w:rPr>
                  </w:pPr>
                </w:p>
              </w:tc>
            </w:tr>
          </w:tbl>
          <w:p w14:paraId="0D6BA025" w14:textId="77777777" w:rsidR="00361D2F" w:rsidRPr="000E22AC" w:rsidRDefault="00361D2F" w:rsidP="0064232A">
            <w:pPr>
              <w:spacing w:line="240" w:lineRule="atLeast"/>
              <w:jc w:val="right"/>
              <w:rPr>
                <w:sz w:val="22"/>
                <w:szCs w:val="22"/>
                <w:lang w:eastAsia="en-US"/>
              </w:rPr>
            </w:pPr>
            <w:r w:rsidRPr="000E22AC">
              <w:rPr>
                <w:sz w:val="22"/>
                <w:szCs w:val="22"/>
                <w:lang w:eastAsia="en-US"/>
              </w:rPr>
              <w:tab/>
            </w:r>
            <w:r w:rsidRPr="000E22AC">
              <w:rPr>
                <w:sz w:val="22"/>
                <w:szCs w:val="22"/>
                <w:lang w:eastAsia="en-US"/>
              </w:rPr>
              <w:tab/>
            </w:r>
          </w:p>
          <w:p w14:paraId="74EB5613" w14:textId="77777777" w:rsidR="00361D2F" w:rsidRPr="000E22AC" w:rsidRDefault="00361D2F" w:rsidP="0064232A">
            <w:pPr>
              <w:spacing w:line="240" w:lineRule="atLeast"/>
              <w:jc w:val="right"/>
              <w:rPr>
                <w:sz w:val="22"/>
                <w:szCs w:val="22"/>
                <w:lang w:eastAsia="en-US"/>
              </w:rPr>
            </w:pPr>
          </w:p>
          <w:p w14:paraId="0351FE4F" w14:textId="77777777" w:rsidR="00361D2F" w:rsidRPr="000E22AC" w:rsidRDefault="00361D2F" w:rsidP="0064232A">
            <w:pPr>
              <w:spacing w:line="240" w:lineRule="atLeast"/>
              <w:jc w:val="right"/>
              <w:rPr>
                <w:sz w:val="22"/>
                <w:szCs w:val="22"/>
                <w:lang w:eastAsia="en-US"/>
              </w:rPr>
            </w:pPr>
          </w:p>
          <w:p w14:paraId="7B95C349" w14:textId="77777777" w:rsidR="00361D2F" w:rsidRPr="000E22AC" w:rsidRDefault="00361D2F" w:rsidP="0064232A">
            <w:pPr>
              <w:spacing w:line="240" w:lineRule="atLeast"/>
              <w:jc w:val="right"/>
              <w:rPr>
                <w:sz w:val="22"/>
                <w:szCs w:val="22"/>
                <w:lang w:eastAsia="en-US"/>
              </w:rPr>
            </w:pPr>
          </w:p>
          <w:p w14:paraId="3B71B644" w14:textId="77777777" w:rsidR="00361D2F" w:rsidRPr="000E22AC" w:rsidRDefault="00361D2F" w:rsidP="0064232A">
            <w:pPr>
              <w:spacing w:line="240" w:lineRule="atLeast"/>
              <w:rPr>
                <w:sz w:val="22"/>
                <w:szCs w:val="22"/>
                <w:lang w:eastAsia="en-US"/>
              </w:rPr>
            </w:pPr>
          </w:p>
          <w:p w14:paraId="146A2B18" w14:textId="77777777" w:rsidR="00361D2F" w:rsidRPr="000E22AC" w:rsidRDefault="00361D2F" w:rsidP="0064232A">
            <w:pPr>
              <w:spacing w:line="240" w:lineRule="atLeast"/>
              <w:jc w:val="right"/>
              <w:rPr>
                <w:sz w:val="22"/>
                <w:szCs w:val="22"/>
                <w:u w:val="single"/>
                <w:lang w:eastAsia="en-US"/>
              </w:rPr>
            </w:pPr>
            <w:r w:rsidRPr="000E22AC">
              <w:rPr>
                <w:sz w:val="22"/>
                <w:szCs w:val="22"/>
                <w:lang w:eastAsia="en-US"/>
              </w:rPr>
              <w:t>Приложение № 3</w:t>
            </w:r>
          </w:p>
          <w:p w14:paraId="4803E9C5" w14:textId="77777777" w:rsidR="00361D2F" w:rsidRPr="000E22AC" w:rsidRDefault="00361D2F" w:rsidP="0064232A">
            <w:pPr>
              <w:spacing w:line="240" w:lineRule="atLeast"/>
              <w:jc w:val="right"/>
              <w:rPr>
                <w:sz w:val="22"/>
                <w:szCs w:val="22"/>
                <w:u w:val="single"/>
                <w:lang w:eastAsia="en-US"/>
              </w:rPr>
            </w:pPr>
            <w:r w:rsidRPr="000E22AC">
              <w:rPr>
                <w:sz w:val="22"/>
                <w:szCs w:val="22"/>
                <w:lang w:eastAsia="en-US"/>
              </w:rPr>
              <w:t xml:space="preserve">к </w:t>
            </w:r>
            <w:r w:rsidRPr="000E22AC">
              <w:rPr>
                <w:sz w:val="22"/>
                <w:szCs w:val="22"/>
                <w:lang w:val="kk-KZ" w:eastAsia="en-US"/>
              </w:rPr>
              <w:t>д</w:t>
            </w:r>
            <w:r w:rsidRPr="000E22AC">
              <w:rPr>
                <w:sz w:val="22"/>
                <w:szCs w:val="22"/>
                <w:lang w:eastAsia="en-US"/>
              </w:rPr>
              <w:t>оговору  №</w:t>
            </w:r>
            <w:r w:rsidRPr="000E22AC">
              <w:rPr>
                <w:sz w:val="22"/>
                <w:szCs w:val="22"/>
                <w:u w:val="single"/>
                <w:lang w:eastAsia="en-US"/>
              </w:rPr>
              <w:t>____________</w:t>
            </w:r>
          </w:p>
          <w:p w14:paraId="592C114B" w14:textId="77777777" w:rsidR="00361D2F" w:rsidRPr="000E22AC" w:rsidRDefault="00361D2F" w:rsidP="0064232A">
            <w:pPr>
              <w:spacing w:line="240" w:lineRule="atLeast"/>
              <w:jc w:val="right"/>
              <w:rPr>
                <w:sz w:val="22"/>
                <w:szCs w:val="22"/>
                <w:lang w:eastAsia="en-US"/>
              </w:rPr>
            </w:pPr>
            <w:r w:rsidRPr="000E22AC">
              <w:rPr>
                <w:sz w:val="22"/>
                <w:szCs w:val="22"/>
                <w:lang w:eastAsia="en-US"/>
              </w:rPr>
              <w:t>от «</w:t>
            </w:r>
            <w:r w:rsidRPr="000E22AC">
              <w:rPr>
                <w:sz w:val="22"/>
                <w:szCs w:val="22"/>
                <w:u w:val="single"/>
                <w:lang w:eastAsia="en-US"/>
              </w:rPr>
              <w:t>__</w:t>
            </w:r>
            <w:r w:rsidRPr="000E22AC">
              <w:rPr>
                <w:sz w:val="22"/>
                <w:szCs w:val="22"/>
                <w:lang w:eastAsia="en-US"/>
              </w:rPr>
              <w:t xml:space="preserve">» </w:t>
            </w:r>
            <w:r w:rsidRPr="000E22AC">
              <w:rPr>
                <w:sz w:val="22"/>
                <w:szCs w:val="22"/>
                <w:u w:val="single"/>
                <w:lang w:eastAsia="en-US"/>
              </w:rPr>
              <w:t>___________</w:t>
            </w:r>
            <w:r w:rsidRPr="000E22AC">
              <w:rPr>
                <w:sz w:val="22"/>
                <w:szCs w:val="22"/>
                <w:lang w:eastAsia="en-US"/>
              </w:rPr>
              <w:t xml:space="preserve"> 20</w:t>
            </w:r>
            <w:r w:rsidRPr="000E22AC">
              <w:rPr>
                <w:sz w:val="22"/>
                <w:szCs w:val="22"/>
                <w:u w:val="single"/>
                <w:lang w:eastAsia="en-US"/>
              </w:rPr>
              <w:t>__</w:t>
            </w:r>
            <w:r w:rsidRPr="000E22AC">
              <w:rPr>
                <w:sz w:val="22"/>
                <w:szCs w:val="22"/>
                <w:lang w:eastAsia="en-US"/>
              </w:rPr>
              <w:t xml:space="preserve"> г.</w:t>
            </w:r>
          </w:p>
          <w:p w14:paraId="0AA04536" w14:textId="77777777" w:rsidR="00361D2F" w:rsidRPr="000E22AC" w:rsidRDefault="00361D2F" w:rsidP="0064232A">
            <w:pPr>
              <w:spacing w:line="240" w:lineRule="atLeast"/>
              <w:jc w:val="right"/>
              <w:rPr>
                <w:sz w:val="22"/>
                <w:szCs w:val="22"/>
                <w:lang w:eastAsia="en-US"/>
              </w:rPr>
            </w:pPr>
            <w:r w:rsidRPr="000E22AC">
              <w:rPr>
                <w:noProof/>
                <w:sz w:val="22"/>
                <w:szCs w:val="22"/>
              </w:rPr>
              <w:lastRenderedPageBreak/>
              <w:drawing>
                <wp:inline distT="0" distB="0" distL="0" distR="0" wp14:anchorId="39A6C1F9" wp14:editId="4D6C5349">
                  <wp:extent cx="6296025" cy="6867525"/>
                  <wp:effectExtent l="0" t="0" r="9525" b="9525"/>
                  <wp:docPr id="2" name="Рисунок 2"/>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296025" cy="6867525"/>
                          </a:xfrm>
                          <a:prstGeom prst="rect">
                            <a:avLst/>
                          </a:prstGeom>
                          <a:noFill/>
                          <a:ln>
                            <a:noFill/>
                          </a:ln>
                        </pic:spPr>
                      </pic:pic>
                    </a:graphicData>
                  </a:graphic>
                </wp:inline>
              </w:drawing>
            </w:r>
          </w:p>
          <w:p w14:paraId="418BEFB9" w14:textId="77777777" w:rsidR="00361D2F" w:rsidRPr="000E22AC" w:rsidRDefault="00361D2F" w:rsidP="0064232A">
            <w:pPr>
              <w:tabs>
                <w:tab w:val="left" w:pos="418"/>
              </w:tabs>
              <w:spacing w:line="240" w:lineRule="atLeast"/>
              <w:jc w:val="both"/>
              <w:rPr>
                <w:sz w:val="22"/>
                <w:szCs w:val="22"/>
                <w:lang w:eastAsia="en-US"/>
              </w:rPr>
            </w:pPr>
          </w:p>
          <w:p w14:paraId="30787482" w14:textId="77777777" w:rsidR="00361D2F" w:rsidRPr="000E22AC" w:rsidRDefault="00361D2F" w:rsidP="0064232A">
            <w:pPr>
              <w:spacing w:line="240" w:lineRule="atLeast"/>
              <w:jc w:val="right"/>
              <w:rPr>
                <w:b/>
                <w:bCs/>
                <w:sz w:val="22"/>
                <w:szCs w:val="22"/>
                <w:lang w:eastAsia="en-US"/>
              </w:rPr>
            </w:pPr>
          </w:p>
        </w:tc>
      </w:tr>
      <w:tr w:rsidR="00361D2F" w:rsidRPr="000E22AC" w14:paraId="00AD10F9" w14:textId="77777777" w:rsidTr="0064232A">
        <w:trPr>
          <w:trHeight w:val="315"/>
        </w:trPr>
        <w:tc>
          <w:tcPr>
            <w:tcW w:w="0" w:type="auto"/>
            <w:shd w:val="clear" w:color="auto" w:fill="FFFFFF"/>
            <w:noWrap/>
            <w:vAlign w:val="bottom"/>
          </w:tcPr>
          <w:p w14:paraId="49BD5D32" w14:textId="77777777" w:rsidR="00361D2F" w:rsidRPr="000E22AC" w:rsidRDefault="00361D2F" w:rsidP="0064232A">
            <w:pPr>
              <w:spacing w:line="240" w:lineRule="atLeast"/>
              <w:jc w:val="right"/>
              <w:rPr>
                <w:sz w:val="22"/>
                <w:szCs w:val="22"/>
                <w:lang w:eastAsia="en-US"/>
              </w:rPr>
            </w:pPr>
          </w:p>
        </w:tc>
      </w:tr>
    </w:tbl>
    <w:p w14:paraId="0A70D0B7" w14:textId="77777777" w:rsidR="00361D2F" w:rsidRPr="000E22AC" w:rsidRDefault="00361D2F" w:rsidP="00361D2F">
      <w:pPr>
        <w:suppressAutoHyphens/>
        <w:ind w:firstLine="567"/>
        <w:jc w:val="center"/>
        <w:rPr>
          <w:sz w:val="22"/>
          <w:szCs w:val="22"/>
        </w:rPr>
      </w:pPr>
    </w:p>
    <w:p w14:paraId="2503AF0F" w14:textId="77777777" w:rsidR="00361D2F" w:rsidRPr="000E22AC" w:rsidRDefault="00361D2F" w:rsidP="00361D2F">
      <w:pPr>
        <w:suppressAutoHyphens/>
        <w:ind w:firstLine="567"/>
        <w:jc w:val="center"/>
        <w:rPr>
          <w:sz w:val="22"/>
          <w:szCs w:val="22"/>
        </w:rPr>
      </w:pPr>
    </w:p>
    <w:p w14:paraId="195FA8BB" w14:textId="77777777" w:rsidR="00361D2F" w:rsidRPr="000E22AC" w:rsidRDefault="00361D2F" w:rsidP="00361D2F">
      <w:pPr>
        <w:suppressAutoHyphens/>
        <w:ind w:firstLine="567"/>
        <w:jc w:val="center"/>
        <w:rPr>
          <w:sz w:val="22"/>
          <w:szCs w:val="22"/>
        </w:rPr>
      </w:pPr>
    </w:p>
    <w:p w14:paraId="05D8DAB4" w14:textId="77777777" w:rsidR="00361D2F" w:rsidRPr="000E22AC" w:rsidRDefault="00361D2F" w:rsidP="00361D2F">
      <w:pPr>
        <w:suppressAutoHyphens/>
        <w:ind w:firstLine="567"/>
        <w:jc w:val="center"/>
        <w:rPr>
          <w:sz w:val="22"/>
          <w:szCs w:val="22"/>
        </w:rPr>
      </w:pPr>
    </w:p>
    <w:p w14:paraId="6B4ACF2B" w14:textId="77777777" w:rsidR="00361D2F" w:rsidRPr="000E22AC" w:rsidRDefault="00361D2F" w:rsidP="00361D2F">
      <w:pPr>
        <w:suppressAutoHyphens/>
        <w:ind w:firstLine="567"/>
        <w:jc w:val="center"/>
        <w:rPr>
          <w:sz w:val="22"/>
          <w:szCs w:val="22"/>
        </w:rPr>
      </w:pPr>
    </w:p>
    <w:p w14:paraId="2FFA876A" w14:textId="77777777" w:rsidR="00361D2F" w:rsidRPr="000E22AC" w:rsidRDefault="00361D2F" w:rsidP="00361D2F">
      <w:pPr>
        <w:suppressAutoHyphens/>
        <w:ind w:firstLine="567"/>
        <w:jc w:val="center"/>
        <w:rPr>
          <w:sz w:val="22"/>
          <w:szCs w:val="22"/>
        </w:rPr>
      </w:pPr>
    </w:p>
    <w:p w14:paraId="3929C733" w14:textId="77777777" w:rsidR="00361D2F" w:rsidRPr="000E22AC" w:rsidRDefault="00361D2F" w:rsidP="00361D2F">
      <w:pPr>
        <w:suppressAutoHyphens/>
        <w:ind w:firstLine="567"/>
        <w:jc w:val="center"/>
        <w:rPr>
          <w:sz w:val="22"/>
          <w:szCs w:val="22"/>
        </w:rPr>
      </w:pPr>
    </w:p>
    <w:p w14:paraId="12CBB344" w14:textId="77777777" w:rsidR="00361D2F" w:rsidRPr="000E22AC" w:rsidRDefault="00361D2F" w:rsidP="00361D2F">
      <w:pPr>
        <w:suppressAutoHyphens/>
        <w:ind w:firstLine="567"/>
        <w:jc w:val="center"/>
        <w:rPr>
          <w:sz w:val="22"/>
          <w:szCs w:val="22"/>
        </w:rPr>
      </w:pPr>
    </w:p>
    <w:p w14:paraId="2BA8F2F9" w14:textId="77777777" w:rsidR="00361D2F" w:rsidRPr="000E22AC" w:rsidRDefault="00361D2F" w:rsidP="00361D2F">
      <w:pPr>
        <w:suppressAutoHyphens/>
        <w:ind w:firstLine="567"/>
        <w:jc w:val="center"/>
        <w:rPr>
          <w:sz w:val="22"/>
          <w:szCs w:val="22"/>
        </w:rPr>
      </w:pPr>
    </w:p>
    <w:p w14:paraId="0B7E07F0" w14:textId="77777777" w:rsidR="00361D2F" w:rsidRPr="000E22AC" w:rsidRDefault="00361D2F" w:rsidP="00361D2F">
      <w:pPr>
        <w:suppressAutoHyphens/>
        <w:ind w:firstLine="567"/>
        <w:jc w:val="center"/>
        <w:rPr>
          <w:sz w:val="22"/>
          <w:szCs w:val="22"/>
        </w:rPr>
      </w:pPr>
    </w:p>
    <w:p w14:paraId="7D032E9E" w14:textId="77777777" w:rsidR="00361D2F" w:rsidRPr="000E22AC" w:rsidRDefault="00361D2F" w:rsidP="00361D2F">
      <w:pPr>
        <w:suppressAutoHyphens/>
        <w:ind w:firstLine="567"/>
        <w:jc w:val="center"/>
        <w:rPr>
          <w:sz w:val="22"/>
          <w:szCs w:val="22"/>
        </w:rPr>
      </w:pPr>
    </w:p>
    <w:p w14:paraId="7E205895" w14:textId="77777777" w:rsidR="00361D2F" w:rsidRPr="000E22AC" w:rsidRDefault="00361D2F" w:rsidP="00361D2F">
      <w:pPr>
        <w:suppressAutoHyphens/>
        <w:ind w:firstLine="567"/>
        <w:jc w:val="center"/>
        <w:rPr>
          <w:sz w:val="22"/>
          <w:szCs w:val="22"/>
        </w:rPr>
      </w:pPr>
    </w:p>
    <w:p w14:paraId="39F34FA1" w14:textId="77777777" w:rsidR="00361D2F" w:rsidRPr="000E22AC" w:rsidRDefault="00361D2F" w:rsidP="00361D2F">
      <w:pPr>
        <w:suppressAutoHyphens/>
        <w:ind w:firstLine="567"/>
        <w:jc w:val="center"/>
        <w:rPr>
          <w:sz w:val="22"/>
          <w:szCs w:val="22"/>
        </w:rPr>
      </w:pPr>
    </w:p>
    <w:p w14:paraId="25A4ADA8" w14:textId="77777777" w:rsidR="00361D2F" w:rsidRPr="000E22AC" w:rsidRDefault="00361D2F" w:rsidP="00361D2F">
      <w:pPr>
        <w:rPr>
          <w:sz w:val="22"/>
          <w:szCs w:val="22"/>
        </w:rPr>
      </w:pPr>
    </w:p>
    <w:p w14:paraId="72335118" w14:textId="77777777" w:rsidR="004F6514" w:rsidRPr="000E22AC" w:rsidRDefault="004F6514" w:rsidP="004F6514">
      <w:pPr>
        <w:shd w:val="clear" w:color="auto" w:fill="FFFFFF"/>
        <w:spacing w:before="133"/>
        <w:jc w:val="both"/>
        <w:outlineLvl w:val="1"/>
        <w:rPr>
          <w:b/>
          <w:bCs/>
          <w:sz w:val="22"/>
          <w:szCs w:val="22"/>
          <w:shd w:val="clear" w:color="auto" w:fill="FFFFFF"/>
        </w:rPr>
      </w:pPr>
      <w:r w:rsidRPr="000E22AC">
        <w:rPr>
          <w:b/>
          <w:bCs/>
          <w:sz w:val="22"/>
          <w:szCs w:val="22"/>
          <w:shd w:val="clear" w:color="auto" w:fill="FFFFFF"/>
        </w:rPr>
        <w:t xml:space="preserve">                                                 В случае предоставления участником закупки обеспечения                   </w:t>
      </w:r>
    </w:p>
    <w:p w14:paraId="35BAF297" w14:textId="77777777" w:rsidR="004F6514" w:rsidRPr="000E22AC" w:rsidRDefault="004F6514" w:rsidP="004F6514">
      <w:pPr>
        <w:shd w:val="clear" w:color="auto" w:fill="FFFFFF"/>
        <w:jc w:val="both"/>
        <w:outlineLvl w:val="1"/>
        <w:rPr>
          <w:b/>
          <w:bCs/>
          <w:sz w:val="22"/>
          <w:szCs w:val="22"/>
          <w:shd w:val="clear" w:color="auto" w:fill="FFFFFF"/>
        </w:rPr>
      </w:pPr>
      <w:r w:rsidRPr="000E22AC">
        <w:rPr>
          <w:b/>
          <w:bCs/>
          <w:sz w:val="22"/>
          <w:szCs w:val="22"/>
          <w:shd w:val="clear" w:color="auto" w:fill="FFFFFF"/>
        </w:rPr>
        <w:t xml:space="preserve">                                                 исполнения заявки банковской гарантией, участник                  </w:t>
      </w:r>
    </w:p>
    <w:p w14:paraId="5FF961D8" w14:textId="77777777" w:rsidR="004F6514" w:rsidRPr="000E22AC" w:rsidRDefault="004F6514" w:rsidP="004F6514">
      <w:pPr>
        <w:shd w:val="clear" w:color="auto" w:fill="FFFFFF"/>
        <w:jc w:val="both"/>
        <w:outlineLvl w:val="1"/>
        <w:rPr>
          <w:b/>
          <w:bCs/>
          <w:sz w:val="22"/>
          <w:szCs w:val="22"/>
          <w:shd w:val="clear" w:color="auto" w:fill="FFFFFF"/>
        </w:rPr>
      </w:pPr>
      <w:r w:rsidRPr="000E22AC">
        <w:rPr>
          <w:b/>
          <w:bCs/>
          <w:sz w:val="22"/>
          <w:szCs w:val="22"/>
          <w:shd w:val="clear" w:color="auto" w:fill="FFFFFF"/>
        </w:rPr>
        <w:t xml:space="preserve">                                                 закупки предоставляет обеспечение в соответствии с </w:t>
      </w:r>
    </w:p>
    <w:p w14:paraId="7D2B973F" w14:textId="77777777" w:rsidR="004F6514" w:rsidRPr="000E22AC" w:rsidRDefault="004F6514" w:rsidP="004F6514">
      <w:pPr>
        <w:shd w:val="clear" w:color="auto" w:fill="FFFFFF"/>
        <w:jc w:val="both"/>
        <w:outlineLvl w:val="1"/>
        <w:rPr>
          <w:b/>
          <w:bCs/>
          <w:sz w:val="22"/>
          <w:szCs w:val="22"/>
          <w:shd w:val="clear" w:color="auto" w:fill="FFFFFF"/>
        </w:rPr>
      </w:pPr>
      <w:r w:rsidRPr="000E22AC">
        <w:rPr>
          <w:b/>
          <w:bCs/>
          <w:sz w:val="22"/>
          <w:szCs w:val="22"/>
          <w:shd w:val="clear" w:color="auto" w:fill="FFFFFF"/>
        </w:rPr>
        <w:t xml:space="preserve">                                                 настоящей формой</w:t>
      </w:r>
    </w:p>
    <w:p w14:paraId="0C564ECA" w14:textId="77777777" w:rsidR="004F6514" w:rsidRPr="000E22AC" w:rsidRDefault="004F6514" w:rsidP="004F6514">
      <w:pPr>
        <w:shd w:val="clear" w:color="auto" w:fill="FFFFFF"/>
        <w:spacing w:before="133" w:after="133"/>
        <w:jc w:val="center"/>
        <w:outlineLvl w:val="1"/>
        <w:rPr>
          <w:b/>
          <w:bCs/>
          <w:sz w:val="22"/>
          <w:szCs w:val="22"/>
          <w:shd w:val="clear" w:color="auto" w:fill="FFFFFF"/>
        </w:rPr>
      </w:pPr>
    </w:p>
    <w:p w14:paraId="66195B72" w14:textId="77777777" w:rsidR="004F6514" w:rsidRPr="000E22AC" w:rsidRDefault="004F6514" w:rsidP="004F6514">
      <w:pPr>
        <w:shd w:val="clear" w:color="auto" w:fill="FFFFFF"/>
        <w:spacing w:before="133" w:after="133"/>
        <w:jc w:val="center"/>
        <w:outlineLvl w:val="1"/>
        <w:rPr>
          <w:sz w:val="22"/>
          <w:szCs w:val="22"/>
        </w:rPr>
      </w:pPr>
      <w:r w:rsidRPr="000E22AC">
        <w:rPr>
          <w:b/>
          <w:bCs/>
          <w:sz w:val="22"/>
          <w:szCs w:val="22"/>
          <w:shd w:val="clear" w:color="auto" w:fill="FFFFFF"/>
        </w:rPr>
        <w:t>БАНКОВСКАЯ ГАРАНТИЯ № ____</w:t>
      </w:r>
    </w:p>
    <w:tbl>
      <w:tblPr>
        <w:tblStyle w:val="NormalTablePHPDOCX"/>
        <w:tblW w:w="5000" w:type="pct"/>
        <w:jc w:val="center"/>
        <w:tblInd w:w="0" w:type="dxa"/>
        <w:shd w:val="clear" w:color="auto" w:fill="FFFFFF"/>
        <w:tblLook w:val="04A0" w:firstRow="1" w:lastRow="0" w:firstColumn="1" w:lastColumn="0" w:noHBand="0" w:noVBand="1"/>
      </w:tblPr>
      <w:tblGrid>
        <w:gridCol w:w="651"/>
        <w:gridCol w:w="9254"/>
      </w:tblGrid>
      <w:tr w:rsidR="004F6514" w:rsidRPr="000E22AC" w14:paraId="13B0480A" w14:textId="77777777" w:rsidTr="004F6514">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75D609DD" w14:textId="77777777" w:rsidR="004F6514" w:rsidRPr="000E22AC" w:rsidRDefault="004F6514">
            <w:pPr>
              <w:spacing w:line="276" w:lineRule="auto"/>
              <w:jc w:val="both"/>
              <w:rPr>
                <w:sz w:val="22"/>
                <w:szCs w:val="22"/>
                <w:lang w:eastAsia="en-US"/>
              </w:rPr>
            </w:pPr>
            <w:r w:rsidRPr="000E22AC">
              <w:rPr>
                <w:position w:val="-2"/>
                <w:sz w:val="22"/>
                <w:szCs w:val="22"/>
                <w:shd w:val="clear" w:color="auto" w:fill="FFFFFF"/>
                <w:lang w:eastAsia="en-US"/>
              </w:rPr>
              <w:t>Город</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2F45613E" w14:textId="77777777" w:rsidR="004F6514" w:rsidRPr="000E22AC" w:rsidRDefault="004F6514">
            <w:pPr>
              <w:jc w:val="both"/>
              <w:rPr>
                <w:sz w:val="22"/>
                <w:szCs w:val="22"/>
                <w:lang w:eastAsia="en-US"/>
              </w:rPr>
            </w:pPr>
            <w:r w:rsidRPr="000E22AC">
              <w:rPr>
                <w:position w:val="-2"/>
                <w:sz w:val="22"/>
                <w:szCs w:val="22"/>
                <w:shd w:val="clear" w:color="auto" w:fill="FFFFFF"/>
                <w:lang w:eastAsia="en-US"/>
              </w:rPr>
              <w:t xml:space="preserve">                                                                                                          «       »                     2021 года</w:t>
            </w:r>
          </w:p>
        </w:tc>
      </w:tr>
    </w:tbl>
    <w:p w14:paraId="6CC86A2B" w14:textId="77777777" w:rsidR="004F6514" w:rsidRPr="000E22AC" w:rsidRDefault="004F6514" w:rsidP="004F6514">
      <w:pPr>
        <w:shd w:val="clear" w:color="auto" w:fill="FFFFFF"/>
        <w:spacing w:before="225"/>
        <w:ind w:firstLine="709"/>
        <w:jc w:val="both"/>
        <w:rPr>
          <w:sz w:val="22"/>
          <w:szCs w:val="22"/>
        </w:rPr>
      </w:pPr>
      <w:r w:rsidRPr="000E22AC">
        <w:rPr>
          <w:sz w:val="22"/>
          <w:szCs w:val="22"/>
          <w:shd w:val="clear" w:color="auto" w:fill="FFFFFF"/>
        </w:rPr>
        <w:t>Настоящим банк______________________________________ (________________________________), ИНН _____________, КПП _______________, ОГРН __________________, ОКПО ________________, БИК _______________, к/с _________________________, местонахождение: ____________________________________, внесена запись Управлением Федеральной Налоговой Службы по г. __________________________ в Единый государственный реестр юридических лиц «____» _________________ 20___ года за основным государственным регистрационным номером ____________________ о юридическом лице, Генеральная лицензия на осуществление банковских операций № ___________________, выдана ЦБ РФ «___»____________ года, именуемое в дальнейшем ГАРАНТ, в лице ____________________________, действующе___ на основании _____________________ №__________________ от «____»___________20___г.,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w:t>
      </w:r>
    </w:p>
    <w:p w14:paraId="5F9DD8D9" w14:textId="77777777" w:rsidR="004F6514" w:rsidRPr="000E22AC" w:rsidRDefault="004F6514" w:rsidP="004F6514">
      <w:pPr>
        <w:shd w:val="clear" w:color="auto" w:fill="FFFFFF"/>
        <w:ind w:firstLine="709"/>
        <w:jc w:val="both"/>
        <w:rPr>
          <w:sz w:val="22"/>
          <w:szCs w:val="22"/>
        </w:rPr>
      </w:pPr>
      <w:r w:rsidRPr="000E22AC">
        <w:rPr>
          <w:sz w:val="22"/>
          <w:szCs w:val="22"/>
          <w:shd w:val="clear" w:color="auto" w:fill="FFFFFF"/>
        </w:rPr>
        <w:t>1.    Гарантия обеспечивает заявку ПРИНЦИПАЛА на участие в закупке: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4F6514" w:rsidRPr="000E22AC" w14:paraId="409E779E" w14:textId="77777777" w:rsidTr="004F6514">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594E5F5" w14:textId="77777777" w:rsidR="004F6514" w:rsidRPr="000E22AC" w:rsidRDefault="004F6514">
            <w:pPr>
              <w:spacing w:line="276" w:lineRule="auto"/>
              <w:jc w:val="both"/>
              <w:rPr>
                <w:sz w:val="22"/>
                <w:szCs w:val="22"/>
                <w:lang w:eastAsia="en-US"/>
              </w:rPr>
            </w:pPr>
            <w:r w:rsidRPr="000E22AC">
              <w:rPr>
                <w:position w:val="-2"/>
                <w:sz w:val="22"/>
                <w:szCs w:val="22"/>
                <w:shd w:val="clear" w:color="auto" w:fill="FFFFFF"/>
                <w:lang w:eastAsia="en-US"/>
              </w:rPr>
              <w:t>Номер закупки/извещения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7C46BBC5" w14:textId="77777777" w:rsidR="004F6514" w:rsidRPr="000E22AC" w:rsidRDefault="004F6514">
            <w:pPr>
              <w:spacing w:line="276" w:lineRule="auto"/>
              <w:jc w:val="both"/>
              <w:rPr>
                <w:sz w:val="22"/>
                <w:szCs w:val="22"/>
                <w:lang w:eastAsia="en-US"/>
              </w:rPr>
            </w:pPr>
          </w:p>
        </w:tc>
      </w:tr>
      <w:tr w:rsidR="004F6514" w:rsidRPr="000E22AC" w14:paraId="4A78BD0B" w14:textId="77777777" w:rsidTr="004F6514">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A5FB667" w14:textId="77777777" w:rsidR="004F6514" w:rsidRPr="000E22AC" w:rsidRDefault="004F6514">
            <w:pPr>
              <w:spacing w:line="276" w:lineRule="auto"/>
              <w:jc w:val="both"/>
              <w:rPr>
                <w:sz w:val="22"/>
                <w:szCs w:val="22"/>
                <w:lang w:eastAsia="en-US"/>
              </w:rPr>
            </w:pPr>
            <w:r w:rsidRPr="000E22AC">
              <w:rPr>
                <w:position w:val="-2"/>
                <w:sz w:val="22"/>
                <w:szCs w:val="22"/>
                <w:shd w:val="clear" w:color="auto" w:fill="FFFFFF"/>
                <w:lang w:eastAsia="en-US"/>
              </w:rPr>
              <w:t>Наименование (предмет) закупки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64E54443" w14:textId="77777777" w:rsidR="004F6514" w:rsidRPr="000E22AC" w:rsidRDefault="004F6514">
            <w:pPr>
              <w:spacing w:line="276" w:lineRule="auto"/>
              <w:jc w:val="both"/>
              <w:rPr>
                <w:sz w:val="22"/>
                <w:szCs w:val="22"/>
                <w:lang w:eastAsia="en-US"/>
              </w:rPr>
            </w:pPr>
          </w:p>
        </w:tc>
      </w:tr>
    </w:tbl>
    <w:p w14:paraId="14F92EC2" w14:textId="77777777" w:rsidR="004F6514" w:rsidRPr="000E22AC" w:rsidRDefault="004F6514" w:rsidP="004F6514">
      <w:pPr>
        <w:shd w:val="clear" w:color="auto" w:fill="FFFFFF"/>
        <w:jc w:val="both"/>
        <w:rPr>
          <w:sz w:val="22"/>
          <w:szCs w:val="22"/>
        </w:rPr>
      </w:pPr>
      <w:r w:rsidRPr="000E22AC">
        <w:rPr>
          <w:sz w:val="22"/>
          <w:szCs w:val="22"/>
          <w:shd w:val="clear" w:color="auto" w:fill="FFFFFF"/>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14:paraId="36838133" w14:textId="77777777" w:rsidR="004F6514" w:rsidRPr="000E22AC" w:rsidRDefault="004F6514" w:rsidP="004F6514">
      <w:pPr>
        <w:shd w:val="clear" w:color="auto" w:fill="FFFFFF"/>
        <w:jc w:val="both"/>
        <w:rPr>
          <w:sz w:val="22"/>
          <w:szCs w:val="22"/>
        </w:rPr>
      </w:pPr>
      <w:r w:rsidRPr="000E22AC">
        <w:rPr>
          <w:sz w:val="22"/>
          <w:szCs w:val="22"/>
          <w:shd w:val="clear" w:color="auto" w:fill="FFFFFF"/>
        </w:rPr>
        <w:t>Гарантия обеспечивает следующие обязательства ПРИНЦИПАЛА перед БЕНЕФИЦИАРОМ:</w:t>
      </w:r>
    </w:p>
    <w:p w14:paraId="6E004842" w14:textId="77777777" w:rsidR="004F6514" w:rsidRPr="000E22AC" w:rsidRDefault="004F6514" w:rsidP="004F6514">
      <w:pPr>
        <w:pStyle w:val="1f2"/>
        <w:tabs>
          <w:tab w:val="left" w:pos="180"/>
          <w:tab w:val="left" w:pos="284"/>
          <w:tab w:val="left" w:pos="993"/>
          <w:tab w:val="left" w:pos="1276"/>
        </w:tabs>
        <w:ind w:left="0"/>
        <w:jc w:val="both"/>
        <w:rPr>
          <w:rFonts w:ascii="Times New Roman" w:hAnsi="Times New Roman"/>
        </w:rPr>
      </w:pPr>
      <w:r w:rsidRPr="000E22AC">
        <w:rPr>
          <w:rFonts w:ascii="Times New Roman" w:hAnsi="Times New Roman"/>
          <w:shd w:val="clear" w:color="auto" w:fill="FFFFFF"/>
        </w:rPr>
        <w:t xml:space="preserve">            - </w:t>
      </w:r>
      <w:r w:rsidRPr="000E22AC">
        <w:rPr>
          <w:rFonts w:ascii="Times New Roman" w:hAnsi="Times New Roman"/>
        </w:rPr>
        <w:t>обязательство поставить товары, выполнить работы, оказать услуги, являющиеся предметом договора в полном объеме;</w:t>
      </w:r>
    </w:p>
    <w:p w14:paraId="1BE0F7CD" w14:textId="77777777" w:rsidR="004F6514" w:rsidRPr="000E22AC" w:rsidRDefault="004F6514" w:rsidP="004F6514">
      <w:pPr>
        <w:pStyle w:val="1f2"/>
        <w:tabs>
          <w:tab w:val="left" w:pos="180"/>
          <w:tab w:val="left" w:pos="284"/>
          <w:tab w:val="left" w:pos="993"/>
          <w:tab w:val="left" w:pos="1276"/>
        </w:tabs>
        <w:ind w:left="0"/>
        <w:jc w:val="both"/>
        <w:rPr>
          <w:rFonts w:ascii="Times New Roman" w:hAnsi="Times New Roman"/>
        </w:rPr>
      </w:pPr>
      <w:r w:rsidRPr="000E22AC">
        <w:rPr>
          <w:rFonts w:ascii="Times New Roman" w:hAnsi="Times New Roman"/>
        </w:rPr>
        <w:t xml:space="preserve">            - обязательство поставить товары, выполнить работы, оказать услуги, являющиеся предметом договора с надлежащим качеством;</w:t>
      </w:r>
    </w:p>
    <w:p w14:paraId="208F35A3" w14:textId="77777777" w:rsidR="004F6514" w:rsidRPr="000E22AC" w:rsidRDefault="004F6514" w:rsidP="004F6514">
      <w:pPr>
        <w:pStyle w:val="1f2"/>
        <w:tabs>
          <w:tab w:val="left" w:pos="180"/>
          <w:tab w:val="left" w:pos="284"/>
          <w:tab w:val="left" w:pos="993"/>
          <w:tab w:val="left" w:pos="1276"/>
        </w:tabs>
        <w:ind w:left="0"/>
        <w:jc w:val="both"/>
        <w:rPr>
          <w:rFonts w:ascii="Times New Roman" w:hAnsi="Times New Roman"/>
        </w:rPr>
      </w:pPr>
      <w:r w:rsidRPr="000E22AC">
        <w:rPr>
          <w:rFonts w:ascii="Times New Roman" w:hAnsi="Times New Roman"/>
        </w:rPr>
        <w:t xml:space="preserve">           - обязательство поставить товары, выполнить работы, оказать услуги, являющиеся предметом договора в установленном месте;</w:t>
      </w:r>
    </w:p>
    <w:p w14:paraId="3109709A" w14:textId="77777777" w:rsidR="004F6514" w:rsidRPr="000E22AC" w:rsidRDefault="004F6514" w:rsidP="004F6514">
      <w:pPr>
        <w:pStyle w:val="1f2"/>
        <w:tabs>
          <w:tab w:val="left" w:pos="180"/>
          <w:tab w:val="left" w:pos="284"/>
          <w:tab w:val="left" w:pos="993"/>
          <w:tab w:val="left" w:pos="1276"/>
        </w:tabs>
        <w:ind w:left="0"/>
        <w:jc w:val="both"/>
        <w:rPr>
          <w:rFonts w:ascii="Times New Roman" w:hAnsi="Times New Roman"/>
        </w:rPr>
      </w:pPr>
      <w:r w:rsidRPr="000E22AC">
        <w:rPr>
          <w:rFonts w:ascii="Times New Roman" w:hAnsi="Times New Roman"/>
        </w:rPr>
        <w:t xml:space="preserve">           - обязательство поставить товары, выполнить работы, оказать услуги, являющиеся предметом договора в установленные сроки; </w:t>
      </w:r>
    </w:p>
    <w:p w14:paraId="52319B3C" w14:textId="77777777" w:rsidR="004F6514" w:rsidRPr="000E22AC" w:rsidRDefault="004F6514" w:rsidP="004F6514">
      <w:pPr>
        <w:pStyle w:val="1f2"/>
        <w:tabs>
          <w:tab w:val="left" w:pos="180"/>
          <w:tab w:val="left" w:pos="284"/>
          <w:tab w:val="left" w:pos="993"/>
          <w:tab w:val="left" w:pos="1276"/>
        </w:tabs>
        <w:ind w:left="0"/>
        <w:jc w:val="both"/>
        <w:rPr>
          <w:rFonts w:ascii="Times New Roman" w:hAnsi="Times New Roman"/>
        </w:rPr>
      </w:pPr>
      <w:r w:rsidRPr="000E22AC">
        <w:rPr>
          <w:rFonts w:ascii="Times New Roman" w:hAnsi="Times New Roman"/>
        </w:rPr>
        <w:t xml:space="preserve">           - обязательство не предоставлять в процессе исполнения договора ложных документов и сведений;</w:t>
      </w:r>
    </w:p>
    <w:p w14:paraId="541D3E16" w14:textId="77777777" w:rsidR="004F6514" w:rsidRPr="000E22AC" w:rsidRDefault="004F6514" w:rsidP="004F6514">
      <w:pPr>
        <w:pStyle w:val="1f2"/>
        <w:tabs>
          <w:tab w:val="left" w:pos="180"/>
          <w:tab w:val="left" w:pos="284"/>
          <w:tab w:val="left" w:pos="993"/>
          <w:tab w:val="left" w:pos="1276"/>
        </w:tabs>
        <w:ind w:left="0"/>
        <w:jc w:val="both"/>
        <w:rPr>
          <w:rFonts w:ascii="Times New Roman" w:hAnsi="Times New Roman"/>
        </w:rPr>
      </w:pPr>
      <w:r w:rsidRPr="000E22AC">
        <w:rPr>
          <w:rFonts w:ascii="Times New Roman" w:hAnsi="Times New Roman"/>
        </w:rPr>
        <w:t xml:space="preserve">           - обязательство не привлекать к исполнению договора субподрядные организации в случае, если закупочной документацией не предусмотрено право ПРИНЦИПАЛА на привлечение к исполнению договора субподрядных организаций;</w:t>
      </w:r>
    </w:p>
    <w:p w14:paraId="00E3C469" w14:textId="77777777" w:rsidR="004F6514" w:rsidRPr="000E22AC" w:rsidRDefault="004F6514" w:rsidP="004F6514">
      <w:pPr>
        <w:shd w:val="clear" w:color="auto" w:fill="FFFFFF"/>
        <w:jc w:val="both"/>
        <w:rPr>
          <w:sz w:val="22"/>
          <w:szCs w:val="22"/>
        </w:rPr>
      </w:pPr>
    </w:p>
    <w:p w14:paraId="3CF2B1A2" w14:textId="77777777" w:rsidR="004F6514" w:rsidRPr="000E22AC" w:rsidRDefault="004F6514" w:rsidP="004F6514">
      <w:pPr>
        <w:shd w:val="clear" w:color="auto" w:fill="FFFFFF"/>
        <w:ind w:firstLine="709"/>
        <w:jc w:val="both"/>
        <w:rPr>
          <w:sz w:val="22"/>
          <w:szCs w:val="22"/>
        </w:rPr>
      </w:pPr>
      <w:r w:rsidRPr="000E22AC">
        <w:rPr>
          <w:sz w:val="22"/>
          <w:szCs w:val="22"/>
          <w:shd w:val="clear" w:color="auto" w:fill="FFFFFF"/>
        </w:rPr>
        <w:t>2.    Сведения о БЕНЕФИЦИАРЕ, сумме Гарантии и сроке действия Гарантии:</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4F6514" w:rsidRPr="000E22AC" w14:paraId="514207D6" w14:textId="77777777" w:rsidTr="004F6514">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45956440" w14:textId="77777777" w:rsidR="004F6514" w:rsidRPr="000E22AC" w:rsidRDefault="004F6514">
            <w:pPr>
              <w:spacing w:line="276" w:lineRule="auto"/>
              <w:jc w:val="both"/>
              <w:rPr>
                <w:sz w:val="22"/>
                <w:szCs w:val="22"/>
                <w:lang w:eastAsia="en-US"/>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0F33CCBC" w14:textId="77777777" w:rsidR="004F6514" w:rsidRPr="000E22AC" w:rsidRDefault="004F6514">
            <w:pPr>
              <w:jc w:val="both"/>
              <w:rPr>
                <w:sz w:val="22"/>
                <w:szCs w:val="22"/>
                <w:lang w:eastAsia="en-US"/>
              </w:rPr>
            </w:pPr>
            <w:r w:rsidRPr="000E22AC">
              <w:rPr>
                <w:b/>
                <w:bCs/>
                <w:position w:val="-2"/>
                <w:sz w:val="22"/>
                <w:szCs w:val="22"/>
                <w:shd w:val="clear" w:color="auto" w:fill="FFFFFF"/>
                <w:lang w:eastAsia="en-US"/>
              </w:rPr>
              <w:t>БЕНЕФИЦИАР</w:t>
            </w:r>
          </w:p>
        </w:tc>
      </w:tr>
      <w:tr w:rsidR="004F6514" w:rsidRPr="000E22AC" w14:paraId="585A4743" w14:textId="77777777" w:rsidTr="004F6514">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D3377C7" w14:textId="77777777" w:rsidR="004F6514" w:rsidRPr="000E22AC" w:rsidRDefault="004F6514">
            <w:pPr>
              <w:spacing w:line="276" w:lineRule="auto"/>
              <w:jc w:val="both"/>
              <w:rPr>
                <w:sz w:val="22"/>
                <w:szCs w:val="22"/>
                <w:lang w:eastAsia="en-US"/>
              </w:rPr>
            </w:pPr>
            <w:r w:rsidRPr="000E22AC">
              <w:rPr>
                <w:position w:val="-2"/>
                <w:sz w:val="22"/>
                <w:szCs w:val="22"/>
                <w:shd w:val="clear" w:color="auto" w:fill="FFFFFF"/>
                <w:lang w:eastAsia="en-US"/>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A8701BB" w14:textId="77777777" w:rsidR="004F6514" w:rsidRPr="000E22AC" w:rsidRDefault="004F6514">
            <w:pPr>
              <w:jc w:val="both"/>
              <w:rPr>
                <w:sz w:val="22"/>
                <w:szCs w:val="22"/>
                <w:lang w:eastAsia="en-US"/>
              </w:rPr>
            </w:pPr>
            <w:r w:rsidRPr="000E22AC">
              <w:rPr>
                <w:position w:val="-2"/>
                <w:sz w:val="22"/>
                <w:szCs w:val="22"/>
                <w:shd w:val="clear" w:color="auto" w:fill="FFFFFF"/>
                <w:lang w:eastAsia="en-US"/>
              </w:rPr>
              <w:t>АКЦИОНЕРНОЕ ОБЩЕСТВО "ВОЛГОГРАДОБЛЭЛЕКТРО"</w:t>
            </w:r>
          </w:p>
        </w:tc>
      </w:tr>
      <w:tr w:rsidR="004F6514" w:rsidRPr="000E22AC" w14:paraId="3C58F7DB" w14:textId="77777777" w:rsidTr="004F6514">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A6CB780" w14:textId="77777777" w:rsidR="004F6514" w:rsidRPr="000E22AC" w:rsidRDefault="004F6514">
            <w:pPr>
              <w:spacing w:line="276" w:lineRule="auto"/>
              <w:jc w:val="both"/>
              <w:rPr>
                <w:sz w:val="22"/>
                <w:szCs w:val="22"/>
                <w:lang w:eastAsia="en-US"/>
              </w:rPr>
            </w:pPr>
            <w:r w:rsidRPr="000E22AC">
              <w:rPr>
                <w:position w:val="-2"/>
                <w:sz w:val="22"/>
                <w:szCs w:val="22"/>
                <w:shd w:val="clear" w:color="auto" w:fill="FFFFFF"/>
                <w:lang w:eastAsia="en-US"/>
              </w:rPr>
              <w:lastRenderedPageBreak/>
              <w:t>ИНН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7C85B07" w14:textId="77777777" w:rsidR="004F6514" w:rsidRPr="000E22AC" w:rsidRDefault="004F6514">
            <w:pPr>
              <w:jc w:val="both"/>
              <w:rPr>
                <w:sz w:val="22"/>
                <w:szCs w:val="22"/>
                <w:lang w:eastAsia="en-US"/>
              </w:rPr>
            </w:pPr>
            <w:r w:rsidRPr="000E22AC">
              <w:rPr>
                <w:position w:val="-2"/>
                <w:sz w:val="22"/>
                <w:szCs w:val="22"/>
                <w:shd w:val="clear" w:color="auto" w:fill="FFFFFF"/>
                <w:lang w:eastAsia="en-US"/>
              </w:rPr>
              <w:t>3443029580</w:t>
            </w:r>
          </w:p>
        </w:tc>
      </w:tr>
      <w:tr w:rsidR="004F6514" w:rsidRPr="000E22AC" w14:paraId="483AED35" w14:textId="77777777" w:rsidTr="004F6514">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C295E02" w14:textId="77777777" w:rsidR="004F6514" w:rsidRPr="000E22AC" w:rsidRDefault="004F6514">
            <w:pPr>
              <w:spacing w:line="276" w:lineRule="auto"/>
              <w:jc w:val="both"/>
              <w:rPr>
                <w:sz w:val="22"/>
                <w:szCs w:val="22"/>
                <w:lang w:eastAsia="en-US"/>
              </w:rPr>
            </w:pPr>
            <w:r w:rsidRPr="000E22AC">
              <w:rPr>
                <w:position w:val="-2"/>
                <w:sz w:val="22"/>
                <w:szCs w:val="22"/>
                <w:shd w:val="clear" w:color="auto" w:fill="FFFFFF"/>
                <w:lang w:eastAsia="en-US"/>
              </w:rPr>
              <w:t>ОГРН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A083737" w14:textId="77777777" w:rsidR="004F6514" w:rsidRPr="000E22AC" w:rsidRDefault="004F6514">
            <w:pPr>
              <w:jc w:val="both"/>
              <w:rPr>
                <w:sz w:val="22"/>
                <w:szCs w:val="22"/>
                <w:lang w:eastAsia="en-US"/>
              </w:rPr>
            </w:pPr>
            <w:r w:rsidRPr="000E22AC">
              <w:rPr>
                <w:position w:val="-2"/>
                <w:sz w:val="22"/>
                <w:szCs w:val="22"/>
                <w:shd w:val="clear" w:color="auto" w:fill="FFFFFF"/>
                <w:lang w:eastAsia="en-US"/>
              </w:rPr>
              <w:t>1023402971272</w:t>
            </w:r>
          </w:p>
        </w:tc>
      </w:tr>
      <w:tr w:rsidR="004F6514" w:rsidRPr="000E22AC" w14:paraId="497963EA" w14:textId="77777777" w:rsidTr="004F6514">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7AAD4E3" w14:textId="77777777" w:rsidR="004F6514" w:rsidRPr="000E22AC" w:rsidRDefault="004F6514">
            <w:pPr>
              <w:spacing w:line="276" w:lineRule="auto"/>
              <w:jc w:val="both"/>
              <w:rPr>
                <w:sz w:val="22"/>
                <w:szCs w:val="22"/>
                <w:lang w:eastAsia="en-US"/>
              </w:rPr>
            </w:pPr>
            <w:r w:rsidRPr="000E22AC">
              <w:rPr>
                <w:position w:val="-2"/>
                <w:sz w:val="22"/>
                <w:szCs w:val="22"/>
                <w:shd w:val="clear" w:color="auto" w:fill="FFFFFF"/>
                <w:lang w:eastAsia="en-US"/>
              </w:rPr>
              <w:t>Адрес места нахождения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FB5B8A6" w14:textId="77777777" w:rsidR="004F6514" w:rsidRPr="000E22AC" w:rsidRDefault="004F6514">
            <w:pPr>
              <w:jc w:val="both"/>
              <w:rPr>
                <w:sz w:val="22"/>
                <w:szCs w:val="22"/>
                <w:lang w:eastAsia="en-US"/>
              </w:rPr>
            </w:pPr>
            <w:r w:rsidRPr="000E22AC">
              <w:rPr>
                <w:position w:val="-2"/>
                <w:sz w:val="22"/>
                <w:szCs w:val="22"/>
                <w:shd w:val="clear" w:color="auto" w:fill="FFFFFF"/>
                <w:lang w:eastAsia="en-US"/>
              </w:rPr>
              <w:t>400075, ОБЛ ВОЛГОГРАДСКАЯ, Г ВОЛГОГРАД, УЛ ИМ ШОПЕНА, дом 13</w:t>
            </w:r>
          </w:p>
        </w:tc>
      </w:tr>
      <w:tr w:rsidR="004F6514" w:rsidRPr="000E22AC" w14:paraId="42136663" w14:textId="77777777" w:rsidTr="004F6514">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0FAD6E8" w14:textId="77777777" w:rsidR="004F6514" w:rsidRPr="000E22AC" w:rsidRDefault="004F6514">
            <w:pPr>
              <w:spacing w:line="276" w:lineRule="auto"/>
              <w:jc w:val="both"/>
              <w:rPr>
                <w:sz w:val="22"/>
                <w:szCs w:val="22"/>
                <w:lang w:eastAsia="en-US"/>
              </w:rPr>
            </w:pPr>
            <w:r w:rsidRPr="000E22AC">
              <w:rPr>
                <w:b/>
                <w:bCs/>
                <w:position w:val="-2"/>
                <w:sz w:val="22"/>
                <w:szCs w:val="22"/>
                <w:shd w:val="clear" w:color="auto" w:fill="FFFFFF"/>
                <w:lang w:eastAsia="en-US"/>
              </w:rPr>
              <w:t>Сумма Гарантии</w:t>
            </w:r>
          </w:p>
        </w:tc>
      </w:tr>
      <w:tr w:rsidR="004F6514" w:rsidRPr="000E22AC" w14:paraId="65EA2C22" w14:textId="77777777" w:rsidTr="004F6514">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D4BB136" w14:textId="77777777" w:rsidR="004F6514" w:rsidRPr="000E22AC" w:rsidRDefault="004F6514">
            <w:pPr>
              <w:spacing w:line="276" w:lineRule="auto"/>
              <w:jc w:val="both"/>
              <w:rPr>
                <w:sz w:val="22"/>
                <w:szCs w:val="22"/>
                <w:lang w:eastAsia="en-US"/>
              </w:rPr>
            </w:pPr>
            <w:r w:rsidRPr="000E22AC">
              <w:rPr>
                <w:position w:val="-2"/>
                <w:sz w:val="22"/>
                <w:szCs w:val="22"/>
                <w:shd w:val="clear" w:color="auto" w:fill="FFFFFF"/>
                <w:lang w:eastAsia="en-US"/>
              </w:rPr>
              <w:t>Сумма Гарантии в рублях РФ</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5BDA6F3C" w14:textId="77777777" w:rsidR="004F6514" w:rsidRPr="000E22AC" w:rsidRDefault="004F6514">
            <w:pPr>
              <w:spacing w:line="276" w:lineRule="auto"/>
              <w:jc w:val="both"/>
              <w:rPr>
                <w:sz w:val="22"/>
                <w:szCs w:val="22"/>
                <w:lang w:eastAsia="en-US"/>
              </w:rPr>
            </w:pPr>
          </w:p>
        </w:tc>
      </w:tr>
      <w:tr w:rsidR="004F6514" w:rsidRPr="000E22AC" w14:paraId="5847A3AB" w14:textId="77777777" w:rsidTr="004F6514">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3ABFE4C" w14:textId="77777777" w:rsidR="004F6514" w:rsidRPr="000E22AC" w:rsidRDefault="004F6514">
            <w:pPr>
              <w:spacing w:line="276" w:lineRule="auto"/>
              <w:jc w:val="both"/>
              <w:rPr>
                <w:sz w:val="22"/>
                <w:szCs w:val="22"/>
                <w:lang w:eastAsia="en-US"/>
              </w:rPr>
            </w:pPr>
            <w:r w:rsidRPr="000E22AC">
              <w:rPr>
                <w:b/>
                <w:bCs/>
                <w:position w:val="-2"/>
                <w:sz w:val="22"/>
                <w:szCs w:val="22"/>
                <w:shd w:val="clear" w:color="auto" w:fill="FFFFFF"/>
                <w:lang w:eastAsia="en-US"/>
              </w:rPr>
              <w:t>Срок действия Гарантии</w:t>
            </w:r>
          </w:p>
        </w:tc>
      </w:tr>
      <w:tr w:rsidR="004F6514" w:rsidRPr="000E22AC" w14:paraId="0AA3A568" w14:textId="77777777" w:rsidTr="004F6514">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F5EACD7" w14:textId="77777777" w:rsidR="004F6514" w:rsidRPr="000E22AC" w:rsidRDefault="004F6514">
            <w:pPr>
              <w:spacing w:line="276" w:lineRule="auto"/>
              <w:jc w:val="both"/>
              <w:rPr>
                <w:sz w:val="22"/>
                <w:szCs w:val="22"/>
                <w:lang w:eastAsia="en-US"/>
              </w:rPr>
            </w:pPr>
            <w:r w:rsidRPr="000E22AC">
              <w:rPr>
                <w:position w:val="-2"/>
                <w:sz w:val="22"/>
                <w:szCs w:val="22"/>
                <w:shd w:val="clear" w:color="auto" w:fill="FFFFFF"/>
                <w:lang w:eastAsia="en-US"/>
              </w:rPr>
              <w:t>Срок действия Гарантии</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E198626" w14:textId="77777777" w:rsidR="004F6514" w:rsidRPr="000E22AC" w:rsidRDefault="004F6514">
            <w:pPr>
              <w:jc w:val="both"/>
              <w:rPr>
                <w:sz w:val="22"/>
                <w:szCs w:val="22"/>
                <w:lang w:eastAsia="en-US"/>
              </w:rPr>
            </w:pPr>
            <w:r w:rsidRPr="000E22AC">
              <w:rPr>
                <w:position w:val="-2"/>
                <w:sz w:val="22"/>
                <w:szCs w:val="22"/>
                <w:shd w:val="clear" w:color="auto" w:fill="FFFFFF"/>
                <w:lang w:eastAsia="en-US"/>
              </w:rPr>
              <w:t xml:space="preserve">Гарантия вступает в силу с </w:t>
            </w:r>
            <w:r w:rsidRPr="000E22AC">
              <w:rPr>
                <w:b/>
                <w:bCs/>
                <w:position w:val="-2"/>
                <w:sz w:val="22"/>
                <w:szCs w:val="22"/>
                <w:shd w:val="clear" w:color="auto" w:fill="FFFFFF"/>
                <w:lang w:eastAsia="en-US"/>
              </w:rPr>
              <w:t>«     »                   20___ года и действует по «      »                              20____года включительно.</w:t>
            </w:r>
          </w:p>
          <w:p w14:paraId="343C5C09" w14:textId="77777777" w:rsidR="004F6514" w:rsidRPr="000E22AC" w:rsidRDefault="004F6514">
            <w:pPr>
              <w:shd w:val="clear" w:color="auto" w:fill="FFFFFF"/>
              <w:spacing w:line="276" w:lineRule="auto"/>
              <w:jc w:val="both"/>
              <w:textAlignment w:val="center"/>
              <w:rPr>
                <w:sz w:val="22"/>
                <w:szCs w:val="22"/>
                <w:lang w:eastAsia="en-US"/>
              </w:rPr>
            </w:pPr>
            <w:r w:rsidRPr="000E22AC">
              <w:rPr>
                <w:position w:val="-2"/>
                <w:sz w:val="22"/>
                <w:szCs w:val="22"/>
                <w:shd w:val="clear" w:color="auto" w:fill="FFFFFF"/>
                <w:lang w:eastAsia="en-US"/>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430D3BFB" w14:textId="77777777" w:rsidR="004F6514" w:rsidRPr="000E22AC" w:rsidRDefault="004F6514" w:rsidP="004F6514">
      <w:pPr>
        <w:shd w:val="clear" w:color="auto" w:fill="FFFFFF"/>
        <w:ind w:firstLine="709"/>
        <w:jc w:val="both"/>
        <w:rPr>
          <w:sz w:val="22"/>
          <w:szCs w:val="22"/>
        </w:rPr>
      </w:pPr>
      <w:r w:rsidRPr="000E22AC">
        <w:rPr>
          <w:sz w:val="22"/>
          <w:szCs w:val="22"/>
          <w:shd w:val="clear" w:color="auto" w:fill="FFFFFF"/>
        </w:rPr>
        <w:t>3.    Сведения о ПРИНЦИПАЛЕ: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4F6514" w:rsidRPr="000E22AC" w14:paraId="6334238D" w14:textId="77777777" w:rsidTr="004F6514">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6DC2E4AC" w14:textId="77777777" w:rsidR="004F6514" w:rsidRPr="000E22AC" w:rsidRDefault="004F6514">
            <w:pPr>
              <w:spacing w:line="276" w:lineRule="auto"/>
              <w:jc w:val="both"/>
              <w:rPr>
                <w:sz w:val="22"/>
                <w:szCs w:val="22"/>
                <w:lang w:eastAsia="en-US"/>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68CB882D" w14:textId="77777777" w:rsidR="004F6514" w:rsidRPr="000E22AC" w:rsidRDefault="004F6514">
            <w:pPr>
              <w:jc w:val="both"/>
              <w:rPr>
                <w:sz w:val="22"/>
                <w:szCs w:val="22"/>
                <w:lang w:eastAsia="en-US"/>
              </w:rPr>
            </w:pPr>
            <w:r w:rsidRPr="000E22AC">
              <w:rPr>
                <w:b/>
                <w:bCs/>
                <w:position w:val="-2"/>
                <w:sz w:val="22"/>
                <w:szCs w:val="22"/>
                <w:shd w:val="clear" w:color="auto" w:fill="FFFFFF"/>
                <w:lang w:eastAsia="en-US"/>
              </w:rPr>
              <w:t>ПРИНЦИПАЛ</w:t>
            </w:r>
          </w:p>
        </w:tc>
      </w:tr>
      <w:tr w:rsidR="004F6514" w:rsidRPr="000E22AC" w14:paraId="629A9C3E" w14:textId="77777777" w:rsidTr="004F6514">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244C611" w14:textId="77777777" w:rsidR="004F6514" w:rsidRPr="000E22AC" w:rsidRDefault="004F6514">
            <w:pPr>
              <w:spacing w:line="276" w:lineRule="auto"/>
              <w:jc w:val="both"/>
              <w:rPr>
                <w:sz w:val="22"/>
                <w:szCs w:val="22"/>
                <w:lang w:eastAsia="en-US"/>
              </w:rPr>
            </w:pPr>
            <w:r w:rsidRPr="000E22AC">
              <w:rPr>
                <w:position w:val="-2"/>
                <w:sz w:val="22"/>
                <w:szCs w:val="22"/>
                <w:shd w:val="clear" w:color="auto" w:fill="FFFFFF"/>
                <w:lang w:eastAsia="en-US"/>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036F5EF5" w14:textId="77777777" w:rsidR="004F6514" w:rsidRPr="000E22AC" w:rsidRDefault="004F6514">
            <w:pPr>
              <w:spacing w:line="276" w:lineRule="auto"/>
              <w:jc w:val="both"/>
              <w:rPr>
                <w:sz w:val="22"/>
                <w:szCs w:val="22"/>
                <w:lang w:eastAsia="en-US"/>
              </w:rPr>
            </w:pPr>
          </w:p>
        </w:tc>
      </w:tr>
      <w:tr w:rsidR="004F6514" w:rsidRPr="000E22AC" w14:paraId="634055D6" w14:textId="77777777" w:rsidTr="004F6514">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068DC0D" w14:textId="77777777" w:rsidR="004F6514" w:rsidRPr="000E22AC" w:rsidRDefault="004F6514">
            <w:pPr>
              <w:spacing w:line="276" w:lineRule="auto"/>
              <w:jc w:val="both"/>
              <w:rPr>
                <w:sz w:val="22"/>
                <w:szCs w:val="22"/>
                <w:lang w:eastAsia="en-US"/>
              </w:rPr>
            </w:pPr>
            <w:r w:rsidRPr="000E22AC">
              <w:rPr>
                <w:position w:val="-2"/>
                <w:sz w:val="22"/>
                <w:szCs w:val="22"/>
                <w:shd w:val="clear" w:color="auto" w:fill="FFFFFF"/>
                <w:lang w:eastAsia="en-US"/>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31CEBD49" w14:textId="77777777" w:rsidR="004F6514" w:rsidRPr="000E22AC" w:rsidRDefault="004F6514">
            <w:pPr>
              <w:spacing w:line="276" w:lineRule="auto"/>
              <w:jc w:val="both"/>
              <w:rPr>
                <w:sz w:val="22"/>
                <w:szCs w:val="22"/>
                <w:lang w:eastAsia="en-US"/>
              </w:rPr>
            </w:pPr>
          </w:p>
        </w:tc>
      </w:tr>
      <w:tr w:rsidR="004F6514" w:rsidRPr="000E22AC" w14:paraId="71EFEC81" w14:textId="77777777" w:rsidTr="004F6514">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629D50D" w14:textId="77777777" w:rsidR="004F6514" w:rsidRPr="000E22AC" w:rsidRDefault="004F6514">
            <w:pPr>
              <w:spacing w:line="276" w:lineRule="auto"/>
              <w:jc w:val="both"/>
              <w:rPr>
                <w:sz w:val="22"/>
                <w:szCs w:val="22"/>
                <w:lang w:eastAsia="en-US"/>
              </w:rPr>
            </w:pPr>
            <w:r w:rsidRPr="000E22AC">
              <w:rPr>
                <w:position w:val="-2"/>
                <w:sz w:val="22"/>
                <w:szCs w:val="22"/>
                <w:shd w:val="clear" w:color="auto" w:fill="FFFFFF"/>
                <w:lang w:eastAsia="en-US"/>
              </w:rPr>
              <w:t>ОГРН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7DDF132F" w14:textId="77777777" w:rsidR="004F6514" w:rsidRPr="000E22AC" w:rsidRDefault="004F6514">
            <w:pPr>
              <w:spacing w:line="276" w:lineRule="auto"/>
              <w:jc w:val="both"/>
              <w:rPr>
                <w:sz w:val="22"/>
                <w:szCs w:val="22"/>
                <w:lang w:eastAsia="en-US"/>
              </w:rPr>
            </w:pPr>
          </w:p>
        </w:tc>
      </w:tr>
      <w:tr w:rsidR="004F6514" w:rsidRPr="000E22AC" w14:paraId="68450306" w14:textId="77777777" w:rsidTr="004F6514">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C510993" w14:textId="77777777" w:rsidR="004F6514" w:rsidRPr="000E22AC" w:rsidRDefault="004F6514">
            <w:pPr>
              <w:spacing w:line="276" w:lineRule="auto"/>
              <w:jc w:val="both"/>
              <w:rPr>
                <w:sz w:val="22"/>
                <w:szCs w:val="22"/>
                <w:lang w:eastAsia="en-US"/>
              </w:rPr>
            </w:pPr>
            <w:r w:rsidRPr="000E22AC">
              <w:rPr>
                <w:position w:val="-2"/>
                <w:sz w:val="22"/>
                <w:szCs w:val="22"/>
                <w:shd w:val="clear" w:color="auto" w:fill="FFFFFF"/>
                <w:lang w:eastAsia="en-US"/>
              </w:rPr>
              <w:t>Адрес места нахождения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6BE917DA" w14:textId="77777777" w:rsidR="004F6514" w:rsidRPr="000E22AC" w:rsidRDefault="004F6514">
            <w:pPr>
              <w:spacing w:line="276" w:lineRule="auto"/>
              <w:jc w:val="both"/>
              <w:rPr>
                <w:sz w:val="22"/>
                <w:szCs w:val="22"/>
                <w:lang w:eastAsia="en-US"/>
              </w:rPr>
            </w:pPr>
          </w:p>
        </w:tc>
      </w:tr>
    </w:tbl>
    <w:p w14:paraId="3A91EEB2" w14:textId="77777777" w:rsidR="004F6514" w:rsidRPr="000E22AC" w:rsidRDefault="004F6514" w:rsidP="004F6514">
      <w:pPr>
        <w:shd w:val="clear" w:color="auto" w:fill="FFFFFF"/>
        <w:ind w:firstLine="709"/>
        <w:jc w:val="both"/>
        <w:rPr>
          <w:sz w:val="22"/>
          <w:szCs w:val="22"/>
        </w:rPr>
      </w:pPr>
      <w:r w:rsidRPr="000E22AC">
        <w:rPr>
          <w:sz w:val="22"/>
          <w:szCs w:val="22"/>
          <w:shd w:val="clear" w:color="auto" w:fill="FFFFFF"/>
        </w:rPr>
        <w:t>4. Обстоятельствами, при наступлении которых ГАРАНТОМ выплачивается Сумма Гарантии, являются обстоятельства:</w:t>
      </w:r>
    </w:p>
    <w:p w14:paraId="0B7F03A0" w14:textId="77777777" w:rsidR="004F6514" w:rsidRPr="000E22AC" w:rsidRDefault="004F6514" w:rsidP="004F6514">
      <w:pPr>
        <w:shd w:val="clear" w:color="auto" w:fill="FFFFFF"/>
        <w:ind w:firstLine="709"/>
        <w:jc w:val="both"/>
        <w:rPr>
          <w:sz w:val="22"/>
          <w:szCs w:val="22"/>
          <w:shd w:val="clear" w:color="auto" w:fill="FFFFFF"/>
        </w:rPr>
      </w:pPr>
      <w:r w:rsidRPr="000E22AC">
        <w:rPr>
          <w:sz w:val="22"/>
          <w:szCs w:val="22"/>
          <w:shd w:val="clear" w:color="auto" w:fill="FFFFFF"/>
        </w:rPr>
        <w:t>- уклонение или отказ ПРИНЦИПАЛА заключить договор (контракт) по итогам Закупки;</w:t>
      </w:r>
    </w:p>
    <w:p w14:paraId="22BAC640" w14:textId="77777777" w:rsidR="004F6514" w:rsidRPr="000E22AC" w:rsidRDefault="004F6514" w:rsidP="004F6514">
      <w:pPr>
        <w:shd w:val="clear" w:color="auto" w:fill="FFFFFF"/>
        <w:ind w:firstLine="709"/>
        <w:jc w:val="both"/>
        <w:rPr>
          <w:sz w:val="22"/>
          <w:szCs w:val="22"/>
        </w:rPr>
      </w:pPr>
      <w:r w:rsidRPr="000E22AC">
        <w:rPr>
          <w:sz w:val="22"/>
          <w:szCs w:val="22"/>
          <w:shd w:val="clear" w:color="auto" w:fill="FFFFFF"/>
        </w:rPr>
        <w:t>- невыполнение или ненадлежащее исполнение ПРИНЦИПАЛОМ условий договора в установленный срок, а равно отказ от исполнения условий договора.</w:t>
      </w:r>
    </w:p>
    <w:p w14:paraId="725456C5" w14:textId="77777777" w:rsidR="004F6514" w:rsidRPr="000E22AC" w:rsidRDefault="004F6514" w:rsidP="004F6514">
      <w:pPr>
        <w:shd w:val="clear" w:color="auto" w:fill="FFFFFF"/>
        <w:ind w:firstLine="709"/>
        <w:jc w:val="both"/>
        <w:rPr>
          <w:sz w:val="22"/>
          <w:szCs w:val="22"/>
        </w:rPr>
      </w:pPr>
      <w:r w:rsidRPr="000E22AC">
        <w:rPr>
          <w:sz w:val="22"/>
          <w:szCs w:val="22"/>
          <w:shd w:val="clear" w:color="auto" w:fill="FFFFFF"/>
        </w:rPr>
        <w:t>- непредоставление или предоставление с нарушением условий, установленных Законом, до заключения договора БЕНЕФИЦИАРУ обеспечения исполнения договора, заключаемого по итогам Закупки.</w:t>
      </w:r>
    </w:p>
    <w:p w14:paraId="2891B562" w14:textId="77777777" w:rsidR="004F6514" w:rsidRPr="000E22AC" w:rsidRDefault="004F6514" w:rsidP="004F6514">
      <w:pPr>
        <w:shd w:val="clear" w:color="auto" w:fill="FFFFFF"/>
        <w:ind w:firstLine="709"/>
        <w:jc w:val="both"/>
        <w:rPr>
          <w:sz w:val="22"/>
          <w:szCs w:val="22"/>
        </w:rPr>
      </w:pPr>
      <w:r w:rsidRPr="000E22AC">
        <w:rPr>
          <w:sz w:val="22"/>
          <w:szCs w:val="22"/>
          <w:shd w:val="clear" w:color="auto" w:fill="FFFFFF"/>
        </w:rPr>
        <w:t>БЕНЕФИЦИАР вправе представить ГАРАНТУ на бумажном носителе или в форме электронного документа в порядке, предусмотренном законодательством Российской Федерации, требование об уплате Суммы Гарантии или ее части в размере обеспечения заявки, (обеспечения договора) установленном в извещении (документации) об осуществлении Закупки, документации о Закупке (далее – Требование платежа по Гарантии или Требование) в течение всего срока действия Гарантии.</w:t>
      </w:r>
    </w:p>
    <w:p w14:paraId="78E84724" w14:textId="77777777" w:rsidR="004F6514" w:rsidRPr="000E22AC" w:rsidRDefault="004F6514" w:rsidP="004F6514">
      <w:pPr>
        <w:shd w:val="clear" w:color="auto" w:fill="FFFFFF"/>
        <w:ind w:firstLine="709"/>
        <w:jc w:val="both"/>
        <w:rPr>
          <w:sz w:val="22"/>
          <w:szCs w:val="22"/>
        </w:rPr>
      </w:pPr>
      <w:r w:rsidRPr="000E22AC">
        <w:rPr>
          <w:sz w:val="22"/>
          <w:szCs w:val="22"/>
          <w:shd w:val="clear" w:color="auto" w:fill="FFFFFF"/>
        </w:rPr>
        <w:t>5. Гарантия является безотзывной.</w:t>
      </w:r>
    </w:p>
    <w:p w14:paraId="01FE286B" w14:textId="77777777" w:rsidR="004F6514" w:rsidRPr="000E22AC" w:rsidRDefault="004F6514" w:rsidP="004F6514">
      <w:pPr>
        <w:shd w:val="clear" w:color="auto" w:fill="FFFFFF"/>
        <w:ind w:firstLine="709"/>
        <w:jc w:val="both"/>
        <w:rPr>
          <w:sz w:val="22"/>
          <w:szCs w:val="22"/>
        </w:rPr>
      </w:pPr>
      <w:r w:rsidRPr="000E22AC">
        <w:rPr>
          <w:sz w:val="22"/>
          <w:szCs w:val="22"/>
          <w:shd w:val="clear" w:color="auto" w:fill="FFFFFF"/>
        </w:rPr>
        <w:t>6. Требование платежа по Гарантии должно содержать обстоятельства, наступление которых влечет выплату по Гарантии, а также конкретные нарушения ПРИНЦИПАЛОМ обязательств, в обеспечение которых выдана Гарантия.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14:paraId="0E61398F" w14:textId="77777777" w:rsidR="004F6514" w:rsidRPr="000E22AC" w:rsidRDefault="004F6514" w:rsidP="004F6514">
      <w:pPr>
        <w:shd w:val="clear" w:color="auto" w:fill="FFFFFF"/>
        <w:ind w:firstLine="709"/>
        <w:jc w:val="both"/>
        <w:rPr>
          <w:sz w:val="22"/>
          <w:szCs w:val="22"/>
        </w:rPr>
      </w:pPr>
      <w:r w:rsidRPr="000E22AC">
        <w:rPr>
          <w:sz w:val="22"/>
          <w:szCs w:val="22"/>
          <w:shd w:val="clear" w:color="auto" w:fill="FFFFFF"/>
        </w:rPr>
        <w:t>К указанному Требованию должны быть приложены следующие документы:</w:t>
      </w:r>
    </w:p>
    <w:p w14:paraId="42E9EEA1" w14:textId="77777777" w:rsidR="004F6514" w:rsidRPr="000E22AC" w:rsidRDefault="004F6514" w:rsidP="004F6514">
      <w:pPr>
        <w:shd w:val="clear" w:color="auto" w:fill="FFFFFF"/>
        <w:ind w:firstLine="709"/>
        <w:jc w:val="both"/>
        <w:rPr>
          <w:sz w:val="22"/>
          <w:szCs w:val="22"/>
        </w:rPr>
      </w:pPr>
      <w:r w:rsidRPr="000E22AC">
        <w:rPr>
          <w:sz w:val="22"/>
          <w:szCs w:val="22"/>
          <w:shd w:val="clear" w:color="auto" w:fill="FFFFFF"/>
        </w:rPr>
        <w:t>- документ, подтверждающий полномочия лица, подписавшего Требование (доверенность) (в случае, если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23747281" w14:textId="77777777" w:rsidR="004F6514" w:rsidRPr="000E22AC" w:rsidRDefault="004F6514" w:rsidP="004F6514">
      <w:pPr>
        <w:shd w:val="clear" w:color="auto" w:fill="FFFFFF"/>
        <w:ind w:firstLine="709"/>
        <w:jc w:val="both"/>
        <w:rPr>
          <w:sz w:val="22"/>
          <w:szCs w:val="22"/>
        </w:rPr>
      </w:pPr>
      <w:r w:rsidRPr="000E22AC">
        <w:rPr>
          <w:sz w:val="22"/>
          <w:szCs w:val="22"/>
          <w:shd w:val="clear" w:color="auto" w:fill="FFFFFF"/>
        </w:rPr>
        <w:t>7. Требование платежа по Гарантии должно быть получено ГАРАНТОМ в письменной форме с приложением указанных в пункте 6 Гарантии документов заказным письмом с уведомлением о вручении по адресу: __________________________ или на электронный адрес: ___________________________ с приложением скан-копий документов, указанных в п.6.</w:t>
      </w:r>
    </w:p>
    <w:p w14:paraId="45597470" w14:textId="77777777" w:rsidR="004F6514" w:rsidRPr="000E22AC" w:rsidRDefault="004F6514" w:rsidP="004F6514">
      <w:pPr>
        <w:shd w:val="clear" w:color="auto" w:fill="FFFFFF"/>
        <w:ind w:firstLine="709"/>
        <w:jc w:val="both"/>
        <w:rPr>
          <w:sz w:val="22"/>
          <w:szCs w:val="22"/>
        </w:rPr>
      </w:pPr>
      <w:r w:rsidRPr="000E22AC">
        <w:rPr>
          <w:sz w:val="22"/>
          <w:szCs w:val="22"/>
          <w:shd w:val="clear" w:color="auto" w:fill="FFFFFF"/>
        </w:rPr>
        <w:t>Требование платежа по Гарантии должно быть получено ГАРАНТОМ до истечения срока действия Гарантии.</w:t>
      </w:r>
    </w:p>
    <w:p w14:paraId="13D4C1A9" w14:textId="77777777" w:rsidR="004F6514" w:rsidRPr="000E22AC" w:rsidRDefault="004F6514" w:rsidP="004F6514">
      <w:pPr>
        <w:shd w:val="clear" w:color="auto" w:fill="FFFFFF"/>
        <w:ind w:firstLine="709"/>
        <w:jc w:val="both"/>
        <w:rPr>
          <w:sz w:val="22"/>
          <w:szCs w:val="22"/>
        </w:rPr>
      </w:pPr>
      <w:r w:rsidRPr="000E22AC">
        <w:rPr>
          <w:sz w:val="22"/>
          <w:szCs w:val="22"/>
          <w:shd w:val="clear" w:color="auto" w:fill="FFFFFF"/>
        </w:rPr>
        <w:t>8. ГАРАНТ в течение 5 (Пяти) рабочих дней со дня получения Требования платежа по Гарантии и вышеуказанных документов от БЕНЕФИЦИАРА обязан удовлетворить Требование БЕНЕФИЦИАРА, либо направить БЕНЕФИЦИАРУ письменный отказ.</w:t>
      </w:r>
    </w:p>
    <w:p w14:paraId="6416231E" w14:textId="77777777" w:rsidR="004F6514" w:rsidRPr="000E22AC" w:rsidRDefault="004F6514" w:rsidP="004F6514">
      <w:pPr>
        <w:shd w:val="clear" w:color="auto" w:fill="FFFFFF"/>
        <w:ind w:firstLine="709"/>
        <w:jc w:val="both"/>
        <w:rPr>
          <w:sz w:val="22"/>
          <w:szCs w:val="22"/>
        </w:rPr>
      </w:pPr>
      <w:r w:rsidRPr="000E22AC">
        <w:rPr>
          <w:sz w:val="22"/>
          <w:szCs w:val="22"/>
          <w:shd w:val="clear" w:color="auto" w:fill="FFFFFF"/>
        </w:rPr>
        <w:lastRenderedPageBreak/>
        <w:t>ГАРАНТ отказывает БЕНЕФИЦИАРУ в удовлетворении его Требования, если это Требование или приложенные к нему документы не соответствуют условиям Гарантии либо получены ГАРАНТОМ по окончании срока действия Гарантии.</w:t>
      </w:r>
    </w:p>
    <w:p w14:paraId="404E34FA" w14:textId="77777777" w:rsidR="004F6514" w:rsidRPr="000E22AC" w:rsidRDefault="004F6514" w:rsidP="004F6514">
      <w:pPr>
        <w:shd w:val="clear" w:color="auto" w:fill="FFFFFF"/>
        <w:ind w:firstLine="709"/>
        <w:jc w:val="both"/>
        <w:rPr>
          <w:sz w:val="22"/>
          <w:szCs w:val="22"/>
        </w:rPr>
      </w:pPr>
      <w:r w:rsidRPr="000E22AC">
        <w:rPr>
          <w:sz w:val="22"/>
          <w:szCs w:val="22"/>
          <w:shd w:val="clear" w:color="auto" w:fill="FFFFFF"/>
        </w:rPr>
        <w:t>9. Ответственность ГАРАНТА перед БЕНЕФИЦИАРОМ не ограничивается Суммой Гарантии.</w:t>
      </w:r>
    </w:p>
    <w:p w14:paraId="1353370F" w14:textId="77777777" w:rsidR="004F6514" w:rsidRPr="000E22AC" w:rsidRDefault="004F6514" w:rsidP="004F6514">
      <w:pPr>
        <w:shd w:val="clear" w:color="auto" w:fill="FFFFFF"/>
        <w:ind w:firstLine="709"/>
        <w:jc w:val="both"/>
        <w:rPr>
          <w:sz w:val="22"/>
          <w:szCs w:val="22"/>
        </w:rPr>
      </w:pPr>
      <w:r w:rsidRPr="000E22AC">
        <w:rPr>
          <w:sz w:val="22"/>
          <w:szCs w:val="22"/>
          <w:shd w:val="clear" w:color="auto" w:fill="FFFFFF"/>
        </w:rPr>
        <w:t>10. БЕНЕФИЦИАР имеет право передать права требования по Гарантии при перемене БЕНЕФИЦИАРА в случаях, предусмотренных законодательством Российской Федерации, с предварительным извещением об этом ГАРАНТА.</w:t>
      </w:r>
    </w:p>
    <w:p w14:paraId="7A7404ED" w14:textId="77777777" w:rsidR="004F6514" w:rsidRPr="000E22AC" w:rsidRDefault="004F6514" w:rsidP="004F6514">
      <w:pPr>
        <w:shd w:val="clear" w:color="auto" w:fill="FFFFFF"/>
        <w:ind w:firstLine="709"/>
        <w:jc w:val="both"/>
        <w:rPr>
          <w:sz w:val="22"/>
          <w:szCs w:val="22"/>
        </w:rPr>
      </w:pPr>
      <w:r w:rsidRPr="000E22AC">
        <w:rPr>
          <w:sz w:val="22"/>
          <w:szCs w:val="22"/>
          <w:shd w:val="clear" w:color="auto" w:fill="FFFFFF"/>
        </w:rPr>
        <w:t>11. 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день просрочки.</w:t>
      </w:r>
    </w:p>
    <w:p w14:paraId="4FEDE711" w14:textId="77777777" w:rsidR="004F6514" w:rsidRPr="000E22AC" w:rsidRDefault="004F6514" w:rsidP="004F6514">
      <w:pPr>
        <w:shd w:val="clear" w:color="auto" w:fill="FFFFFF"/>
        <w:ind w:firstLine="709"/>
        <w:jc w:val="both"/>
        <w:rPr>
          <w:sz w:val="22"/>
          <w:szCs w:val="22"/>
        </w:rPr>
      </w:pPr>
      <w:r w:rsidRPr="000E22AC">
        <w:rPr>
          <w:sz w:val="22"/>
          <w:szCs w:val="22"/>
          <w:shd w:val="clear" w:color="auto" w:fill="FFFFFF"/>
        </w:rPr>
        <w:t>12.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74C65176" w14:textId="77777777" w:rsidR="004F6514" w:rsidRPr="000E22AC" w:rsidRDefault="004F6514" w:rsidP="004F6514">
      <w:pPr>
        <w:shd w:val="clear" w:color="auto" w:fill="FFFFFF"/>
        <w:ind w:firstLine="709"/>
        <w:jc w:val="both"/>
        <w:rPr>
          <w:sz w:val="22"/>
          <w:szCs w:val="22"/>
        </w:rPr>
      </w:pPr>
      <w:r w:rsidRPr="000E22AC">
        <w:rPr>
          <w:sz w:val="22"/>
          <w:szCs w:val="22"/>
          <w:shd w:val="clear" w:color="auto" w:fill="FFFFFF"/>
        </w:rPr>
        <w:t>13. Обязательства ГАРАНТА перед БЕНЕФИЦИАРОМ по Гарантии прекращаются:</w:t>
      </w:r>
    </w:p>
    <w:p w14:paraId="77301759" w14:textId="77777777" w:rsidR="004F6514" w:rsidRPr="000E22AC" w:rsidRDefault="004F6514" w:rsidP="004F6514">
      <w:pPr>
        <w:shd w:val="clear" w:color="auto" w:fill="FFFFFF"/>
        <w:ind w:firstLine="709"/>
        <w:jc w:val="both"/>
        <w:rPr>
          <w:sz w:val="22"/>
          <w:szCs w:val="22"/>
        </w:rPr>
      </w:pPr>
      <w:r w:rsidRPr="000E22AC">
        <w:rPr>
          <w:sz w:val="22"/>
          <w:szCs w:val="22"/>
          <w:shd w:val="clear" w:color="auto" w:fill="FFFFFF"/>
        </w:rPr>
        <w:t>- выплатой в полном объеме Суммы Гарантии БЕНЕФИЦИАРУ;</w:t>
      </w:r>
    </w:p>
    <w:p w14:paraId="0AFC985D" w14:textId="77777777" w:rsidR="004F6514" w:rsidRPr="000E22AC" w:rsidRDefault="004F6514" w:rsidP="004F6514">
      <w:pPr>
        <w:shd w:val="clear" w:color="auto" w:fill="FFFFFF"/>
        <w:ind w:firstLine="709"/>
        <w:jc w:val="both"/>
        <w:rPr>
          <w:sz w:val="22"/>
          <w:szCs w:val="22"/>
        </w:rPr>
      </w:pPr>
      <w:r w:rsidRPr="000E22AC">
        <w:rPr>
          <w:sz w:val="22"/>
          <w:szCs w:val="22"/>
          <w:shd w:val="clear" w:color="auto" w:fill="FFFFFF"/>
        </w:rPr>
        <w:t>- по истечению срока действия Гарантии;</w:t>
      </w:r>
    </w:p>
    <w:p w14:paraId="176DD1F9" w14:textId="77777777" w:rsidR="004F6514" w:rsidRPr="000E22AC" w:rsidRDefault="004F6514" w:rsidP="004F6514">
      <w:pPr>
        <w:shd w:val="clear" w:color="auto" w:fill="FFFFFF"/>
        <w:ind w:firstLine="709"/>
        <w:jc w:val="both"/>
        <w:rPr>
          <w:sz w:val="22"/>
          <w:szCs w:val="22"/>
        </w:rPr>
      </w:pPr>
      <w:r w:rsidRPr="000E22AC">
        <w:rPr>
          <w:sz w:val="22"/>
          <w:szCs w:val="22"/>
          <w:shd w:val="clear" w:color="auto" w:fill="FFFFFF"/>
        </w:rPr>
        <w:t>- вследствие отказа БЕНЕФИЦИАРА от своих прав по Гарантии.</w:t>
      </w:r>
    </w:p>
    <w:p w14:paraId="6B1CFB0C" w14:textId="77777777" w:rsidR="004F6514" w:rsidRPr="000E22AC" w:rsidRDefault="004F6514" w:rsidP="004F6514">
      <w:pPr>
        <w:shd w:val="clear" w:color="auto" w:fill="FFFFFF"/>
        <w:ind w:firstLine="709"/>
        <w:jc w:val="both"/>
        <w:rPr>
          <w:sz w:val="22"/>
          <w:szCs w:val="22"/>
        </w:rPr>
      </w:pPr>
      <w:r w:rsidRPr="000E22AC">
        <w:rPr>
          <w:sz w:val="22"/>
          <w:szCs w:val="22"/>
          <w:shd w:val="clear" w:color="auto" w:fill="FFFFFF"/>
        </w:rPr>
        <w:t>14. ГАРАНТ соглашается, что БЕНЕФИЦИАР имеет право на бесспорное списание денежных средств со счета ГАРАНТА, если ГАРАНТОМ в срок не более чем 5 (Пять) рабочих дней не исполнено Требование платежа по Гарантии, направленное до окончания срока действия Гарантии. Условие, установленное настоящим пунктом, применяется, если в извещении об осуществлении закупки, документацией о закупке, проектом контракта, заключаемого с ПРИНЦИПАЛОМ, предусмотрено соответствующее право БЕНЕФИЦИАРА.</w:t>
      </w:r>
    </w:p>
    <w:p w14:paraId="51D7E109" w14:textId="77777777" w:rsidR="004F6514" w:rsidRPr="000E22AC" w:rsidRDefault="004F6514" w:rsidP="004F6514">
      <w:pPr>
        <w:shd w:val="clear" w:color="auto" w:fill="FFFFFF"/>
        <w:ind w:firstLine="709"/>
        <w:jc w:val="both"/>
        <w:rPr>
          <w:sz w:val="22"/>
          <w:szCs w:val="22"/>
        </w:rPr>
      </w:pPr>
      <w:r w:rsidRPr="000E22AC">
        <w:rPr>
          <w:sz w:val="22"/>
          <w:szCs w:val="22"/>
          <w:shd w:val="clear" w:color="auto" w:fill="FFFFFF"/>
        </w:rPr>
        <w:t>15. Расходы, возникающие в связи с перечислением денежных средств ГАРАНТОМ по Гарантии, несет ГАРАНТ.</w:t>
      </w:r>
    </w:p>
    <w:p w14:paraId="61E102D7" w14:textId="77777777" w:rsidR="004F6514" w:rsidRPr="000E22AC" w:rsidRDefault="004F6514" w:rsidP="004F6514">
      <w:pPr>
        <w:shd w:val="clear" w:color="auto" w:fill="FFFFFF"/>
        <w:ind w:firstLine="709"/>
        <w:jc w:val="both"/>
        <w:rPr>
          <w:sz w:val="22"/>
          <w:szCs w:val="22"/>
        </w:rPr>
      </w:pPr>
      <w:r w:rsidRPr="000E22AC">
        <w:rPr>
          <w:sz w:val="22"/>
          <w:szCs w:val="22"/>
          <w:shd w:val="clear" w:color="auto" w:fill="FFFFFF"/>
        </w:rPr>
        <w:t>16. 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14:paraId="1036D384" w14:textId="77777777" w:rsidR="004F6514" w:rsidRPr="000E22AC" w:rsidRDefault="004F6514" w:rsidP="004F6514">
      <w:pPr>
        <w:shd w:val="clear" w:color="auto" w:fill="FFFFFF"/>
        <w:ind w:firstLine="709"/>
        <w:jc w:val="both"/>
        <w:rPr>
          <w:sz w:val="22"/>
          <w:szCs w:val="22"/>
        </w:rPr>
      </w:pPr>
      <w:r w:rsidRPr="000E22AC">
        <w:rPr>
          <w:sz w:val="22"/>
          <w:szCs w:val="22"/>
          <w:shd w:val="clear" w:color="auto" w:fill="FFFFFF"/>
        </w:rPr>
        <w:t>17. Настоящая Гарантия может быть изменена ГАРАНТОМ без согласия БЕНЕФИЦИАРА только в части увеличения суммы и срока действия Гарантии путем выпуска дополнения к Гарантии. Иные изменения Гарантии допускаются с согласия БЕНЕФИЦИАРА.</w:t>
      </w:r>
    </w:p>
    <w:p w14:paraId="225D2787" w14:textId="77777777" w:rsidR="004F6514" w:rsidRPr="000E22AC" w:rsidRDefault="004F6514" w:rsidP="004F6514">
      <w:pPr>
        <w:shd w:val="clear" w:color="auto" w:fill="FFFFFF"/>
        <w:ind w:firstLine="709"/>
        <w:jc w:val="both"/>
        <w:rPr>
          <w:sz w:val="22"/>
          <w:szCs w:val="22"/>
        </w:rPr>
      </w:pPr>
      <w:r w:rsidRPr="000E22AC">
        <w:rPr>
          <w:sz w:val="22"/>
          <w:szCs w:val="22"/>
          <w:shd w:val="clear" w:color="auto" w:fill="FFFFFF"/>
        </w:rPr>
        <w:t>18.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6AC21ED6" w14:textId="77777777" w:rsidR="004F6514" w:rsidRPr="000E22AC" w:rsidRDefault="004F6514" w:rsidP="004F6514">
      <w:pPr>
        <w:shd w:val="clear" w:color="auto" w:fill="FFFFFF"/>
        <w:ind w:firstLine="709"/>
        <w:jc w:val="both"/>
        <w:rPr>
          <w:sz w:val="22"/>
          <w:szCs w:val="22"/>
        </w:rPr>
      </w:pPr>
      <w:r w:rsidRPr="000E22AC">
        <w:rPr>
          <w:sz w:val="22"/>
          <w:szCs w:val="22"/>
          <w:shd w:val="clear" w:color="auto" w:fill="FFFFFF"/>
        </w:rPr>
        <w:t>19. Гарантия предоставлена в рамках Договора о выдаче банковской гарантии (банковских гарантий) № ___________________ от «_____»  __________________ 2021 года, заключенного между ГАРАНТОМ и ПРИНЦИПАЛОМ.</w:t>
      </w:r>
    </w:p>
    <w:tbl>
      <w:tblPr>
        <w:tblStyle w:val="NormalTablePHPDOCX"/>
        <w:tblW w:w="5000" w:type="pct"/>
        <w:jc w:val="center"/>
        <w:tblInd w:w="0" w:type="dxa"/>
        <w:shd w:val="clear" w:color="auto" w:fill="FFFFFF"/>
        <w:tblLook w:val="04A0" w:firstRow="1" w:lastRow="0" w:firstColumn="1" w:lastColumn="0" w:noHBand="0" w:noVBand="1"/>
      </w:tblPr>
      <w:tblGrid>
        <w:gridCol w:w="3941"/>
        <w:gridCol w:w="3319"/>
        <w:gridCol w:w="2645"/>
      </w:tblGrid>
      <w:tr w:rsidR="004F6514" w:rsidRPr="000E22AC" w14:paraId="22CB627B" w14:textId="77777777" w:rsidTr="004F6514">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3425EBCF" w14:textId="77777777" w:rsidR="004F6514" w:rsidRPr="000E22AC" w:rsidRDefault="004F6514">
            <w:pPr>
              <w:spacing w:line="276" w:lineRule="auto"/>
              <w:jc w:val="both"/>
              <w:rPr>
                <w:sz w:val="22"/>
                <w:szCs w:val="22"/>
                <w:lang w:eastAsia="en-US"/>
              </w:rPr>
            </w:pPr>
            <w:r w:rsidRPr="000E22AC">
              <w:rPr>
                <w:position w:val="-2"/>
                <w:sz w:val="22"/>
                <w:szCs w:val="22"/>
                <w:shd w:val="clear" w:color="auto" w:fill="FFFFFF"/>
                <w:lang w:eastAsia="en-US"/>
              </w:rPr>
              <w:t>Руководитель направления выдачи банковских гарантий</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2DD4258A" w14:textId="77777777" w:rsidR="004F6514" w:rsidRPr="000E22AC" w:rsidRDefault="004F6514">
            <w:pPr>
              <w:jc w:val="both"/>
              <w:rPr>
                <w:sz w:val="22"/>
                <w:szCs w:val="22"/>
                <w:lang w:eastAsia="en-US"/>
              </w:rPr>
            </w:pPr>
            <w:r w:rsidRPr="000E22AC">
              <w:rPr>
                <w:position w:val="-2"/>
                <w:sz w:val="22"/>
                <w:szCs w:val="22"/>
                <w:shd w:val="clear" w:color="auto" w:fill="FFFFFF"/>
                <w:lang w:eastAsia="en-US"/>
              </w:rPr>
              <w:t>/__________________________/</w:t>
            </w:r>
          </w:p>
        </w:tc>
        <w:tc>
          <w:tcPr>
            <w:tcW w:w="133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3EB0E198" w14:textId="77777777" w:rsidR="004F6514" w:rsidRPr="000E22AC" w:rsidRDefault="004F6514">
            <w:pPr>
              <w:spacing w:line="276" w:lineRule="auto"/>
              <w:jc w:val="both"/>
              <w:rPr>
                <w:sz w:val="22"/>
                <w:szCs w:val="22"/>
                <w:lang w:eastAsia="en-US"/>
              </w:rPr>
            </w:pPr>
          </w:p>
        </w:tc>
      </w:tr>
      <w:tr w:rsidR="004F6514" w:rsidRPr="000E22AC" w14:paraId="7DAEB0D2" w14:textId="77777777" w:rsidTr="004F6514">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6F8DCF7D" w14:textId="77777777" w:rsidR="004F6514" w:rsidRPr="000E22AC" w:rsidRDefault="004F6514">
            <w:pPr>
              <w:spacing w:line="276" w:lineRule="auto"/>
              <w:jc w:val="both"/>
              <w:rPr>
                <w:sz w:val="22"/>
                <w:szCs w:val="22"/>
                <w:lang w:eastAsia="en-US"/>
              </w:rPr>
            </w:pPr>
            <w:r w:rsidRPr="000E22AC">
              <w:rPr>
                <w:position w:val="-2"/>
                <w:sz w:val="22"/>
                <w:szCs w:val="22"/>
                <w:shd w:val="clear" w:color="auto" w:fill="FFFFFF"/>
                <w:lang w:eastAsia="en-US"/>
              </w:rPr>
              <w:t>Представитель банка__________________</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2E5DE134" w14:textId="77777777" w:rsidR="004F6514" w:rsidRPr="000E22AC" w:rsidRDefault="004F6514">
            <w:pPr>
              <w:spacing w:line="276" w:lineRule="auto"/>
              <w:jc w:val="both"/>
              <w:rPr>
                <w:position w:val="-2"/>
                <w:sz w:val="22"/>
                <w:szCs w:val="22"/>
                <w:shd w:val="clear" w:color="auto" w:fill="FFFFFF"/>
                <w:lang w:eastAsia="en-US"/>
              </w:rPr>
            </w:pPr>
          </w:p>
          <w:p w14:paraId="629545DB" w14:textId="77777777" w:rsidR="004F6514" w:rsidRPr="000E22AC" w:rsidRDefault="004F6514">
            <w:pPr>
              <w:spacing w:line="276" w:lineRule="auto"/>
              <w:jc w:val="both"/>
              <w:rPr>
                <w:position w:val="-2"/>
                <w:sz w:val="22"/>
                <w:szCs w:val="22"/>
                <w:shd w:val="clear" w:color="auto" w:fill="FFFFFF"/>
                <w:lang w:eastAsia="en-US"/>
              </w:rPr>
            </w:pPr>
            <w:r w:rsidRPr="000E22AC">
              <w:rPr>
                <w:position w:val="-2"/>
                <w:sz w:val="22"/>
                <w:szCs w:val="22"/>
                <w:shd w:val="clear" w:color="auto" w:fill="FFFFFF"/>
                <w:lang w:eastAsia="en-US"/>
              </w:rPr>
              <w:t>_____________</w:t>
            </w:r>
          </w:p>
          <w:p w14:paraId="13A5C4B8" w14:textId="77777777" w:rsidR="004F6514" w:rsidRPr="000E22AC" w:rsidRDefault="004F6514">
            <w:pPr>
              <w:spacing w:line="276" w:lineRule="auto"/>
              <w:jc w:val="both"/>
              <w:rPr>
                <w:sz w:val="22"/>
                <w:szCs w:val="22"/>
                <w:lang w:eastAsia="en-US"/>
              </w:rPr>
            </w:pPr>
            <w:r w:rsidRPr="000E22AC">
              <w:rPr>
                <w:position w:val="-2"/>
                <w:sz w:val="22"/>
                <w:szCs w:val="22"/>
                <w:shd w:val="clear" w:color="auto" w:fill="FFFFFF"/>
                <w:lang w:eastAsia="en-US"/>
              </w:rPr>
              <w:t>(подпись)</w:t>
            </w:r>
          </w:p>
        </w:tc>
        <w:tc>
          <w:tcPr>
            <w:tcW w:w="2660" w:type="dxa"/>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5978785F" w14:textId="77777777" w:rsidR="004F6514" w:rsidRPr="000E22AC" w:rsidRDefault="004F6514">
            <w:pPr>
              <w:jc w:val="both"/>
              <w:rPr>
                <w:sz w:val="22"/>
                <w:szCs w:val="22"/>
                <w:lang w:eastAsia="en-US"/>
              </w:rPr>
            </w:pPr>
            <w:r w:rsidRPr="000E22AC">
              <w:rPr>
                <w:position w:val="-2"/>
                <w:sz w:val="22"/>
                <w:szCs w:val="22"/>
                <w:shd w:val="clear" w:color="auto" w:fill="FFFFFF"/>
                <w:lang w:eastAsia="en-US"/>
              </w:rPr>
              <w:t>Ф.И.О.</w:t>
            </w:r>
          </w:p>
        </w:tc>
      </w:tr>
    </w:tbl>
    <w:p w14:paraId="31C2601A" w14:textId="77777777" w:rsidR="004F6514" w:rsidRPr="000E22AC" w:rsidRDefault="004F6514" w:rsidP="004F6514">
      <w:pPr>
        <w:pStyle w:val="38"/>
        <w:jc w:val="right"/>
        <w:rPr>
          <w:b/>
          <w:color w:val="auto"/>
          <w:sz w:val="22"/>
          <w:szCs w:val="22"/>
        </w:rPr>
      </w:pPr>
    </w:p>
    <w:p w14:paraId="08ED8A02" w14:textId="77777777" w:rsidR="004F6514" w:rsidRPr="000E22AC" w:rsidRDefault="004F6514" w:rsidP="004F6514">
      <w:pPr>
        <w:pStyle w:val="38"/>
        <w:jc w:val="right"/>
        <w:rPr>
          <w:b/>
          <w:color w:val="auto"/>
          <w:sz w:val="22"/>
          <w:szCs w:val="22"/>
        </w:rPr>
      </w:pPr>
      <w:r w:rsidRPr="000E22AC">
        <w:rPr>
          <w:rFonts w:ascii="Times New Roman CYR" w:hAnsi="Times New Roman CYR" w:cs="Times New Roman CYR"/>
          <w:b/>
          <w:sz w:val="22"/>
          <w:szCs w:val="22"/>
        </w:rPr>
        <w:br w:type="page"/>
      </w:r>
    </w:p>
    <w:p w14:paraId="1BD429EC" w14:textId="77777777" w:rsidR="004F6514" w:rsidRPr="000E22AC" w:rsidRDefault="004F6514" w:rsidP="004F6514">
      <w:pPr>
        <w:rPr>
          <w:b/>
          <w:sz w:val="22"/>
          <w:szCs w:val="22"/>
        </w:rPr>
        <w:sectPr w:rsidR="004F6514" w:rsidRPr="000E22AC">
          <w:footnotePr>
            <w:numRestart w:val="eachPage"/>
          </w:footnotePr>
          <w:pgSz w:w="11906" w:h="16838"/>
          <w:pgMar w:top="1134" w:right="851" w:bottom="1134" w:left="1134" w:header="720" w:footer="720" w:gutter="0"/>
          <w:cols w:space="720"/>
        </w:sectPr>
      </w:pPr>
    </w:p>
    <w:p w14:paraId="3559093E" w14:textId="77777777" w:rsidR="004F6514" w:rsidRPr="000E22AC" w:rsidRDefault="004F6514" w:rsidP="004F6514">
      <w:pPr>
        <w:spacing w:line="200" w:lineRule="exact"/>
        <w:jc w:val="both"/>
        <w:rPr>
          <w:sz w:val="22"/>
          <w:szCs w:val="22"/>
        </w:rPr>
      </w:pPr>
      <w:r w:rsidRPr="000E22AC">
        <w:rPr>
          <w:sz w:val="22"/>
          <w:szCs w:val="22"/>
        </w:rPr>
        <w:lastRenderedPageBreak/>
        <w:t xml:space="preserve">                             </w:t>
      </w:r>
    </w:p>
    <w:p w14:paraId="33C46671" w14:textId="77777777" w:rsidR="004F6514" w:rsidRPr="000E22AC" w:rsidRDefault="004F6514" w:rsidP="004F6514">
      <w:pPr>
        <w:widowControl w:val="0"/>
        <w:tabs>
          <w:tab w:val="left" w:pos="0"/>
        </w:tabs>
        <w:jc w:val="center"/>
        <w:outlineLvl w:val="0"/>
        <w:rPr>
          <w:b/>
          <w:sz w:val="22"/>
          <w:szCs w:val="22"/>
          <w:lang w:val="x-none" w:eastAsia="x-none"/>
        </w:rPr>
      </w:pPr>
      <w:r w:rsidRPr="000E22AC">
        <w:rPr>
          <w:b/>
          <w:sz w:val="22"/>
          <w:szCs w:val="22"/>
          <w:lang w:val="x-none" w:eastAsia="x-none"/>
        </w:rPr>
        <w:t>7. ИНФОРМАЦИОННАЯ КАРТА</w:t>
      </w:r>
    </w:p>
    <w:p w14:paraId="109ACB81" w14:textId="77777777" w:rsidR="004F6514" w:rsidRPr="000E22AC" w:rsidRDefault="004F6514" w:rsidP="004F6514">
      <w:pPr>
        <w:widowControl w:val="0"/>
        <w:jc w:val="both"/>
        <w:rPr>
          <w:sz w:val="22"/>
          <w:szCs w:val="22"/>
        </w:rPr>
      </w:pPr>
      <w:r w:rsidRPr="000E22AC">
        <w:rPr>
          <w:sz w:val="22"/>
          <w:szCs w:val="22"/>
        </w:rPr>
        <w:t>Следующие условия проведения запроса оферт являются неотъемлемой частью настоящей документации, уточняют и дополняют иные положения документации.</w:t>
      </w:r>
    </w:p>
    <w:tbl>
      <w:tblPr>
        <w:tblW w:w="9930"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4F6514" w:rsidRPr="000E22AC" w14:paraId="3A339AC0" w14:textId="77777777" w:rsidTr="004F6514">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1D7DCE29" w14:textId="77777777" w:rsidR="004F6514" w:rsidRPr="000E22AC" w:rsidRDefault="004F6514">
            <w:pPr>
              <w:widowControl w:val="0"/>
              <w:spacing w:line="23" w:lineRule="atLeast"/>
              <w:jc w:val="center"/>
              <w:rPr>
                <w:sz w:val="22"/>
                <w:szCs w:val="22"/>
                <w:lang w:eastAsia="en-US"/>
              </w:rPr>
            </w:pPr>
            <w:r w:rsidRPr="000E22AC">
              <w:rPr>
                <w:sz w:val="22"/>
                <w:szCs w:val="22"/>
                <w:lang w:eastAsia="en-US"/>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7E5ABA81" w14:textId="77777777" w:rsidR="004F6514" w:rsidRPr="000E22AC" w:rsidRDefault="004F6514">
            <w:pPr>
              <w:widowControl w:val="0"/>
              <w:spacing w:line="23" w:lineRule="atLeast"/>
              <w:jc w:val="center"/>
              <w:rPr>
                <w:bCs/>
                <w:sz w:val="22"/>
                <w:szCs w:val="22"/>
                <w:lang w:eastAsia="en-US"/>
              </w:rPr>
            </w:pPr>
            <w:r w:rsidRPr="000E22AC">
              <w:rPr>
                <w:bCs/>
                <w:sz w:val="22"/>
                <w:szCs w:val="22"/>
                <w:lang w:eastAsia="en-U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79B1EF3B" w14:textId="77777777" w:rsidR="004F6514" w:rsidRPr="000E22AC" w:rsidRDefault="004F6514">
            <w:pPr>
              <w:widowControl w:val="0"/>
              <w:spacing w:line="23" w:lineRule="atLeast"/>
              <w:jc w:val="center"/>
              <w:rPr>
                <w:bCs/>
                <w:sz w:val="22"/>
                <w:szCs w:val="22"/>
                <w:lang w:eastAsia="en-US"/>
              </w:rPr>
            </w:pPr>
            <w:r w:rsidRPr="000E22AC">
              <w:rPr>
                <w:bCs/>
                <w:sz w:val="22"/>
                <w:szCs w:val="22"/>
                <w:lang w:eastAsia="en-US"/>
              </w:rPr>
              <w:t>Содержание</w:t>
            </w:r>
          </w:p>
        </w:tc>
      </w:tr>
      <w:tr w:rsidR="004F6514" w:rsidRPr="000E22AC" w14:paraId="622428BF" w14:textId="77777777" w:rsidTr="004F6514">
        <w:trPr>
          <w:trHeight w:val="315"/>
        </w:trPr>
        <w:tc>
          <w:tcPr>
            <w:tcW w:w="426" w:type="dxa"/>
            <w:tcBorders>
              <w:top w:val="single" w:sz="4" w:space="0" w:color="auto"/>
              <w:left w:val="single" w:sz="4" w:space="0" w:color="auto"/>
              <w:bottom w:val="single" w:sz="4" w:space="0" w:color="auto"/>
              <w:right w:val="single" w:sz="4" w:space="0" w:color="auto"/>
            </w:tcBorders>
          </w:tcPr>
          <w:p w14:paraId="68C49C60" w14:textId="77777777" w:rsidR="004F6514" w:rsidRPr="000E22AC" w:rsidRDefault="004F6514" w:rsidP="00D12536">
            <w:pPr>
              <w:widowControl w:val="0"/>
              <w:numPr>
                <w:ilvl w:val="0"/>
                <w:numId w:val="30"/>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9B00CE7" w14:textId="77777777" w:rsidR="004F6514" w:rsidRPr="000E22AC" w:rsidRDefault="004F6514">
            <w:pPr>
              <w:tabs>
                <w:tab w:val="left" w:pos="993"/>
              </w:tabs>
              <w:spacing w:line="23" w:lineRule="atLeast"/>
              <w:jc w:val="both"/>
              <w:rPr>
                <w:sz w:val="22"/>
                <w:szCs w:val="22"/>
                <w:lang w:eastAsia="en-US"/>
              </w:rPr>
            </w:pPr>
            <w:r w:rsidRPr="000E22AC">
              <w:rPr>
                <w:sz w:val="22"/>
                <w:szCs w:val="22"/>
                <w:lang w:eastAsia="en-US"/>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51EBE7B0" w14:textId="77777777" w:rsidR="004F6514" w:rsidRPr="000E22AC" w:rsidRDefault="004F6514">
            <w:pPr>
              <w:autoSpaceDE w:val="0"/>
              <w:autoSpaceDN w:val="0"/>
              <w:adjustRightInd w:val="0"/>
              <w:spacing w:line="23" w:lineRule="atLeast"/>
              <w:jc w:val="both"/>
              <w:rPr>
                <w:b/>
                <w:bCs/>
                <w:sz w:val="22"/>
                <w:szCs w:val="22"/>
                <w:lang w:eastAsia="en-US"/>
              </w:rPr>
            </w:pPr>
            <w:r w:rsidRPr="000E22AC">
              <w:rPr>
                <w:sz w:val="22"/>
                <w:szCs w:val="22"/>
                <w:lang w:eastAsia="en-US"/>
              </w:rPr>
              <w:t>Открытый запрос оферт</w:t>
            </w:r>
          </w:p>
        </w:tc>
      </w:tr>
      <w:tr w:rsidR="004F6514" w:rsidRPr="000E22AC" w14:paraId="5AFF67A7" w14:textId="77777777" w:rsidTr="004F6514">
        <w:trPr>
          <w:trHeight w:val="964"/>
        </w:trPr>
        <w:tc>
          <w:tcPr>
            <w:tcW w:w="426" w:type="dxa"/>
            <w:tcBorders>
              <w:top w:val="single" w:sz="4" w:space="0" w:color="auto"/>
              <w:left w:val="single" w:sz="4" w:space="0" w:color="auto"/>
              <w:bottom w:val="single" w:sz="4" w:space="0" w:color="auto"/>
              <w:right w:val="single" w:sz="4" w:space="0" w:color="auto"/>
            </w:tcBorders>
          </w:tcPr>
          <w:p w14:paraId="203C111D" w14:textId="77777777" w:rsidR="004F6514" w:rsidRPr="000E22AC" w:rsidRDefault="004F6514" w:rsidP="00D12536">
            <w:pPr>
              <w:widowControl w:val="0"/>
              <w:numPr>
                <w:ilvl w:val="0"/>
                <w:numId w:val="30"/>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B694453" w14:textId="77777777" w:rsidR="004F6514" w:rsidRPr="000E22AC" w:rsidRDefault="004F6514">
            <w:pPr>
              <w:spacing w:line="23" w:lineRule="atLeast"/>
              <w:jc w:val="both"/>
              <w:rPr>
                <w:sz w:val="22"/>
                <w:szCs w:val="22"/>
                <w:lang w:eastAsia="en-US"/>
              </w:rPr>
            </w:pPr>
            <w:r w:rsidRPr="000E22AC">
              <w:rPr>
                <w:sz w:val="22"/>
                <w:szCs w:val="22"/>
                <w:lang w:eastAsia="en-US"/>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506F063C" w14:textId="77777777" w:rsidR="004F6514" w:rsidRPr="000E22AC" w:rsidRDefault="004F6514">
            <w:pPr>
              <w:spacing w:line="23" w:lineRule="atLeast"/>
              <w:jc w:val="both"/>
              <w:rPr>
                <w:sz w:val="22"/>
                <w:szCs w:val="22"/>
                <w:lang w:eastAsia="en-US"/>
              </w:rPr>
            </w:pPr>
            <w:r w:rsidRPr="000E22AC">
              <w:rPr>
                <w:sz w:val="22"/>
                <w:szCs w:val="22"/>
                <w:lang w:eastAsia="en-US"/>
              </w:rPr>
              <w:t>АО «Волгоградоблэлектро»</w:t>
            </w:r>
          </w:p>
          <w:p w14:paraId="4E4EFCB8" w14:textId="77777777" w:rsidR="004F6514" w:rsidRPr="000E22AC" w:rsidRDefault="004F6514">
            <w:pPr>
              <w:spacing w:line="23" w:lineRule="atLeast"/>
              <w:jc w:val="both"/>
              <w:rPr>
                <w:sz w:val="22"/>
                <w:szCs w:val="22"/>
                <w:lang w:eastAsia="en-US"/>
              </w:rPr>
            </w:pPr>
            <w:r w:rsidRPr="000E22AC">
              <w:rPr>
                <w:sz w:val="22"/>
                <w:szCs w:val="22"/>
                <w:lang w:eastAsia="en-US"/>
              </w:rPr>
              <w:t xml:space="preserve">Место нахождения: </w:t>
            </w:r>
            <w:smartTag w:uri="urn:schemas-microsoft-com:office:smarttags" w:element="metricconverter">
              <w:smartTagPr>
                <w:attr w:name="ProductID" w:val="400075, г"/>
              </w:smartTagPr>
              <w:r w:rsidRPr="000E22AC">
                <w:rPr>
                  <w:sz w:val="22"/>
                  <w:szCs w:val="22"/>
                  <w:lang w:eastAsia="en-US"/>
                </w:rPr>
                <w:t>400075, г</w:t>
              </w:r>
            </w:smartTag>
            <w:r w:rsidRPr="000E22AC">
              <w:rPr>
                <w:sz w:val="22"/>
                <w:szCs w:val="22"/>
                <w:lang w:eastAsia="en-US"/>
              </w:rPr>
              <w:t>. Волгоград, ул. Шопена, д. 13</w:t>
            </w:r>
          </w:p>
          <w:p w14:paraId="4741FF47" w14:textId="77777777" w:rsidR="004F6514" w:rsidRPr="000E22AC" w:rsidRDefault="004F6514">
            <w:pPr>
              <w:spacing w:line="23" w:lineRule="atLeast"/>
              <w:jc w:val="both"/>
              <w:rPr>
                <w:sz w:val="22"/>
                <w:szCs w:val="22"/>
                <w:lang w:eastAsia="en-US"/>
              </w:rPr>
            </w:pPr>
            <w:r w:rsidRPr="000E22AC">
              <w:rPr>
                <w:sz w:val="22"/>
                <w:szCs w:val="22"/>
                <w:lang w:eastAsia="en-US"/>
              </w:rPr>
              <w:t xml:space="preserve">Почтовый адрес: </w:t>
            </w:r>
            <w:smartTag w:uri="urn:schemas-microsoft-com:office:smarttags" w:element="metricconverter">
              <w:smartTagPr>
                <w:attr w:name="ProductID" w:val="400075, г"/>
              </w:smartTagPr>
              <w:r w:rsidRPr="000E22AC">
                <w:rPr>
                  <w:sz w:val="22"/>
                  <w:szCs w:val="22"/>
                  <w:lang w:eastAsia="en-US"/>
                </w:rPr>
                <w:t>400075, г</w:t>
              </w:r>
            </w:smartTag>
            <w:r w:rsidRPr="000E22AC">
              <w:rPr>
                <w:sz w:val="22"/>
                <w:szCs w:val="22"/>
                <w:lang w:eastAsia="en-US"/>
              </w:rPr>
              <w:t>. Волгоград, ул. Шопена, д. 13</w:t>
            </w:r>
          </w:p>
          <w:p w14:paraId="49EB17DD" w14:textId="77777777" w:rsidR="004F6514" w:rsidRPr="000E22AC" w:rsidRDefault="004F6514">
            <w:pPr>
              <w:spacing w:line="23" w:lineRule="atLeast"/>
              <w:jc w:val="both"/>
              <w:rPr>
                <w:sz w:val="22"/>
                <w:szCs w:val="22"/>
                <w:lang w:eastAsia="en-US"/>
              </w:rPr>
            </w:pPr>
            <w:r w:rsidRPr="000E22AC">
              <w:rPr>
                <w:sz w:val="22"/>
                <w:szCs w:val="22"/>
                <w:lang w:eastAsia="en-US"/>
              </w:rPr>
              <w:t xml:space="preserve">Адрес электронной почты: </w:t>
            </w:r>
            <w:hyperlink r:id="rId26" w:history="1">
              <w:r w:rsidRPr="000E22AC">
                <w:rPr>
                  <w:rStyle w:val="af"/>
                  <w:sz w:val="22"/>
                  <w:szCs w:val="22"/>
                  <w:lang w:val="en-US" w:eastAsia="en-US"/>
                </w:rPr>
                <w:t>voe</w:t>
              </w:r>
              <w:r w:rsidRPr="000E22AC">
                <w:rPr>
                  <w:rStyle w:val="af"/>
                  <w:sz w:val="22"/>
                  <w:szCs w:val="22"/>
                  <w:lang w:eastAsia="en-US"/>
                </w:rPr>
                <w:t>223</w:t>
              </w:r>
              <w:r w:rsidRPr="000E22AC">
                <w:rPr>
                  <w:rStyle w:val="af"/>
                  <w:sz w:val="22"/>
                  <w:szCs w:val="22"/>
                  <w:lang w:val="en-US" w:eastAsia="en-US"/>
                </w:rPr>
                <w:t>fz</w:t>
              </w:r>
              <w:r w:rsidRPr="000E22AC">
                <w:rPr>
                  <w:rStyle w:val="af"/>
                  <w:sz w:val="22"/>
                  <w:szCs w:val="22"/>
                  <w:lang w:eastAsia="en-US"/>
                </w:rPr>
                <w:t>@voel.ru</w:t>
              </w:r>
            </w:hyperlink>
          </w:p>
        </w:tc>
      </w:tr>
      <w:tr w:rsidR="004F6514" w:rsidRPr="000E22AC" w14:paraId="7D90AEE4" w14:textId="77777777" w:rsidTr="004F6514">
        <w:trPr>
          <w:trHeight w:val="1299"/>
        </w:trPr>
        <w:tc>
          <w:tcPr>
            <w:tcW w:w="426" w:type="dxa"/>
            <w:tcBorders>
              <w:top w:val="single" w:sz="4" w:space="0" w:color="auto"/>
              <w:left w:val="single" w:sz="4" w:space="0" w:color="auto"/>
              <w:bottom w:val="single" w:sz="4" w:space="0" w:color="auto"/>
              <w:right w:val="single" w:sz="4" w:space="0" w:color="auto"/>
            </w:tcBorders>
          </w:tcPr>
          <w:p w14:paraId="133860DD" w14:textId="77777777" w:rsidR="004F6514" w:rsidRPr="000E22AC" w:rsidRDefault="004F6514" w:rsidP="00D12536">
            <w:pPr>
              <w:widowControl w:val="0"/>
              <w:numPr>
                <w:ilvl w:val="0"/>
                <w:numId w:val="30"/>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4E8C70A" w14:textId="77777777" w:rsidR="004F6514" w:rsidRPr="000E22AC" w:rsidRDefault="004F6514">
            <w:pPr>
              <w:spacing w:line="23" w:lineRule="atLeast"/>
              <w:jc w:val="both"/>
              <w:rPr>
                <w:sz w:val="22"/>
                <w:szCs w:val="22"/>
                <w:lang w:eastAsia="en-US"/>
              </w:rPr>
            </w:pPr>
            <w:r w:rsidRPr="000E22AC">
              <w:rPr>
                <w:sz w:val="22"/>
                <w:szCs w:val="22"/>
                <w:lang w:eastAsia="en-US"/>
              </w:rPr>
              <w:t>Контактные лица</w:t>
            </w:r>
          </w:p>
        </w:tc>
        <w:tc>
          <w:tcPr>
            <w:tcW w:w="6951" w:type="dxa"/>
            <w:tcBorders>
              <w:top w:val="single" w:sz="4" w:space="0" w:color="auto"/>
              <w:left w:val="single" w:sz="4" w:space="0" w:color="auto"/>
              <w:bottom w:val="single" w:sz="4" w:space="0" w:color="auto"/>
              <w:right w:val="single" w:sz="4" w:space="0" w:color="auto"/>
            </w:tcBorders>
            <w:hideMark/>
          </w:tcPr>
          <w:p w14:paraId="7AC602A3" w14:textId="77777777" w:rsidR="00AA6B94" w:rsidRPr="000E22AC" w:rsidRDefault="00AA6B94" w:rsidP="00AA6B94">
            <w:pPr>
              <w:spacing w:line="23" w:lineRule="atLeast"/>
              <w:jc w:val="both"/>
              <w:rPr>
                <w:sz w:val="22"/>
                <w:szCs w:val="22"/>
              </w:rPr>
            </w:pPr>
            <w:r w:rsidRPr="000E22AC">
              <w:rPr>
                <w:sz w:val="22"/>
                <w:szCs w:val="22"/>
              </w:rPr>
              <w:t>По вопросам организационного характера:</w:t>
            </w:r>
          </w:p>
          <w:p w14:paraId="19601C7B" w14:textId="77777777" w:rsidR="00AA6B94" w:rsidRPr="000E22AC" w:rsidRDefault="00AA6B94" w:rsidP="00AA6B94">
            <w:pPr>
              <w:spacing w:line="23" w:lineRule="atLeast"/>
              <w:jc w:val="both"/>
              <w:rPr>
                <w:sz w:val="22"/>
                <w:szCs w:val="22"/>
              </w:rPr>
            </w:pPr>
            <w:r w:rsidRPr="000E22AC">
              <w:rPr>
                <w:sz w:val="22"/>
                <w:szCs w:val="22"/>
              </w:rPr>
              <w:t>Буянов Георгий Дмитриевич, Балашова Нина Анатольевна</w:t>
            </w:r>
          </w:p>
          <w:p w14:paraId="17315881" w14:textId="77777777" w:rsidR="00AA6B94" w:rsidRPr="000E22AC" w:rsidRDefault="00AA6B94" w:rsidP="00AA6B94">
            <w:pPr>
              <w:spacing w:line="23" w:lineRule="atLeast"/>
              <w:jc w:val="both"/>
              <w:rPr>
                <w:sz w:val="22"/>
                <w:szCs w:val="22"/>
              </w:rPr>
            </w:pPr>
            <w:r w:rsidRPr="000E22AC">
              <w:rPr>
                <w:sz w:val="22"/>
                <w:szCs w:val="22"/>
              </w:rPr>
              <w:t xml:space="preserve">Тел.: (8442) 56-20-88 (доб.1132,1133), адрес электронной почты: </w:t>
            </w:r>
            <w:hyperlink r:id="rId27" w:history="1">
              <w:r w:rsidRPr="000E22AC">
                <w:rPr>
                  <w:rStyle w:val="af"/>
                  <w:sz w:val="22"/>
                  <w:szCs w:val="22"/>
                  <w:lang w:val="en-US"/>
                </w:rPr>
                <w:t>voe</w:t>
              </w:r>
              <w:r w:rsidRPr="000E22AC">
                <w:rPr>
                  <w:rStyle w:val="af"/>
                  <w:sz w:val="22"/>
                  <w:szCs w:val="22"/>
                </w:rPr>
                <w:t>223</w:t>
              </w:r>
              <w:r w:rsidRPr="000E22AC">
                <w:rPr>
                  <w:rStyle w:val="af"/>
                  <w:sz w:val="22"/>
                  <w:szCs w:val="22"/>
                  <w:lang w:val="en-US"/>
                </w:rPr>
                <w:t>fz</w:t>
              </w:r>
              <w:r w:rsidRPr="000E22AC">
                <w:rPr>
                  <w:rStyle w:val="af"/>
                  <w:sz w:val="22"/>
                  <w:szCs w:val="22"/>
                </w:rPr>
                <w:t>@voel.ru</w:t>
              </w:r>
            </w:hyperlink>
          </w:p>
          <w:p w14:paraId="5B1CFAB8" w14:textId="77777777" w:rsidR="00AA6B94" w:rsidRPr="000E22AC" w:rsidRDefault="00AA6B94" w:rsidP="00AA6B94">
            <w:pPr>
              <w:spacing w:line="23" w:lineRule="atLeast"/>
              <w:rPr>
                <w:spacing w:val="-6"/>
                <w:sz w:val="22"/>
                <w:szCs w:val="22"/>
              </w:rPr>
            </w:pPr>
            <w:r w:rsidRPr="000E22AC">
              <w:rPr>
                <w:spacing w:val="-6"/>
                <w:sz w:val="22"/>
                <w:szCs w:val="22"/>
              </w:rPr>
              <w:t>По вопросам требуемых характеристик товаров, работ, услуг (качество, количество и др.):</w:t>
            </w:r>
          </w:p>
          <w:p w14:paraId="28E8945E" w14:textId="01CB44FB" w:rsidR="004F6514" w:rsidRPr="000E22AC" w:rsidRDefault="00AA6B94" w:rsidP="00AA6B94">
            <w:pPr>
              <w:spacing w:line="23" w:lineRule="atLeast"/>
              <w:jc w:val="both"/>
              <w:rPr>
                <w:sz w:val="22"/>
                <w:szCs w:val="22"/>
                <w:lang w:eastAsia="en-US"/>
              </w:rPr>
            </w:pPr>
            <w:r w:rsidRPr="000E22AC">
              <w:rPr>
                <w:spacing w:val="-6"/>
                <w:sz w:val="22"/>
                <w:szCs w:val="22"/>
              </w:rPr>
              <w:t>Ломсков Роман Николаевич 56-20-88 (вн.1060), Никитина Юлия Дмитриевна Тел.: (8442) 56-20-88 (вн.1062).</w:t>
            </w:r>
          </w:p>
        </w:tc>
      </w:tr>
      <w:tr w:rsidR="004F6514" w:rsidRPr="000E22AC" w14:paraId="2BD5A9F1" w14:textId="77777777" w:rsidTr="004F6514">
        <w:trPr>
          <w:trHeight w:val="1299"/>
        </w:trPr>
        <w:tc>
          <w:tcPr>
            <w:tcW w:w="426" w:type="dxa"/>
            <w:tcBorders>
              <w:top w:val="single" w:sz="4" w:space="0" w:color="auto"/>
              <w:left w:val="single" w:sz="4" w:space="0" w:color="auto"/>
              <w:bottom w:val="single" w:sz="4" w:space="0" w:color="auto"/>
              <w:right w:val="single" w:sz="4" w:space="0" w:color="auto"/>
            </w:tcBorders>
          </w:tcPr>
          <w:p w14:paraId="32924B61" w14:textId="77777777" w:rsidR="004F6514" w:rsidRPr="000E22AC" w:rsidRDefault="004F6514" w:rsidP="00D12536">
            <w:pPr>
              <w:widowControl w:val="0"/>
              <w:numPr>
                <w:ilvl w:val="0"/>
                <w:numId w:val="30"/>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162871B" w14:textId="77777777" w:rsidR="004F6514" w:rsidRPr="000E22AC" w:rsidRDefault="004F6514">
            <w:pPr>
              <w:widowControl w:val="0"/>
              <w:spacing w:line="23" w:lineRule="atLeast"/>
              <w:jc w:val="both"/>
              <w:rPr>
                <w:sz w:val="22"/>
                <w:szCs w:val="22"/>
                <w:lang w:eastAsia="en-US"/>
              </w:rPr>
            </w:pPr>
            <w:r w:rsidRPr="000E22AC">
              <w:rPr>
                <w:bCs/>
                <w:sz w:val="22"/>
                <w:szCs w:val="22"/>
                <w:lang w:eastAsia="en-U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2BE5D97F" w14:textId="77777777" w:rsidR="004F6514" w:rsidRPr="000E22AC" w:rsidRDefault="004F6514">
            <w:pPr>
              <w:widowControl w:val="0"/>
              <w:spacing w:line="23" w:lineRule="atLeast"/>
              <w:jc w:val="both"/>
              <w:rPr>
                <w:sz w:val="22"/>
                <w:szCs w:val="22"/>
                <w:shd w:val="clear" w:color="auto" w:fill="FDE9D9"/>
                <w:lang w:eastAsia="en-US"/>
              </w:rPr>
            </w:pPr>
            <w:r w:rsidRPr="000E22AC">
              <w:rPr>
                <w:sz w:val="22"/>
                <w:szCs w:val="22"/>
                <w:lang w:eastAsia="en-US"/>
              </w:rPr>
              <w:t xml:space="preserve">Федеральный закон от 18 июля </w:t>
            </w:r>
            <w:smartTag w:uri="urn:schemas-microsoft-com:office:smarttags" w:element="metricconverter">
              <w:smartTagPr>
                <w:attr w:name="ProductID" w:val="2011 г"/>
              </w:smartTagPr>
              <w:r w:rsidRPr="000E22AC">
                <w:rPr>
                  <w:sz w:val="22"/>
                  <w:szCs w:val="22"/>
                  <w:lang w:eastAsia="en-US"/>
                </w:rPr>
                <w:t>2011 г</w:t>
              </w:r>
            </w:smartTag>
            <w:r w:rsidRPr="000E22AC">
              <w:rPr>
                <w:sz w:val="22"/>
                <w:szCs w:val="22"/>
                <w:lang w:eastAsia="en-US"/>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 2 от 30.06.2021г.   </w:t>
            </w:r>
          </w:p>
        </w:tc>
      </w:tr>
      <w:tr w:rsidR="004F6514" w:rsidRPr="000E22AC" w14:paraId="14B41F70" w14:textId="77777777" w:rsidTr="004F6514">
        <w:trPr>
          <w:trHeight w:val="499"/>
        </w:trPr>
        <w:tc>
          <w:tcPr>
            <w:tcW w:w="426" w:type="dxa"/>
            <w:tcBorders>
              <w:top w:val="single" w:sz="4" w:space="0" w:color="auto"/>
              <w:left w:val="single" w:sz="4" w:space="0" w:color="auto"/>
              <w:bottom w:val="single" w:sz="4" w:space="0" w:color="auto"/>
              <w:right w:val="single" w:sz="4" w:space="0" w:color="auto"/>
            </w:tcBorders>
          </w:tcPr>
          <w:p w14:paraId="3EE53CFF" w14:textId="77777777" w:rsidR="004F6514" w:rsidRPr="000E22AC" w:rsidRDefault="004F6514" w:rsidP="00D12536">
            <w:pPr>
              <w:widowControl w:val="0"/>
              <w:numPr>
                <w:ilvl w:val="0"/>
                <w:numId w:val="30"/>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B61D02F" w14:textId="77777777" w:rsidR="004F6514" w:rsidRPr="000E22AC" w:rsidRDefault="004F6514">
            <w:pPr>
              <w:widowControl w:val="0"/>
              <w:spacing w:line="23" w:lineRule="atLeast"/>
              <w:jc w:val="both"/>
              <w:rPr>
                <w:bCs/>
                <w:sz w:val="22"/>
                <w:szCs w:val="22"/>
                <w:lang w:eastAsia="en-US"/>
              </w:rPr>
            </w:pPr>
            <w:r w:rsidRPr="000E22AC">
              <w:rPr>
                <w:bCs/>
                <w:sz w:val="22"/>
                <w:szCs w:val="22"/>
                <w:lang w:eastAsia="en-US"/>
              </w:rPr>
              <w:t xml:space="preserve">Предмет закупочной процедуры </w:t>
            </w:r>
          </w:p>
        </w:tc>
        <w:tc>
          <w:tcPr>
            <w:tcW w:w="6951" w:type="dxa"/>
            <w:tcBorders>
              <w:top w:val="single" w:sz="4" w:space="0" w:color="auto"/>
              <w:left w:val="single" w:sz="4" w:space="0" w:color="auto"/>
              <w:bottom w:val="single" w:sz="4" w:space="0" w:color="auto"/>
              <w:right w:val="single" w:sz="4" w:space="0" w:color="auto"/>
            </w:tcBorders>
          </w:tcPr>
          <w:p w14:paraId="61C7BBF8" w14:textId="77777777" w:rsidR="00AA6B94" w:rsidRPr="000E22AC" w:rsidRDefault="00AA6B94" w:rsidP="00AA6B94">
            <w:pPr>
              <w:widowControl w:val="0"/>
              <w:tabs>
                <w:tab w:val="left" w:pos="9800"/>
              </w:tabs>
              <w:jc w:val="both"/>
            </w:pPr>
            <w:r w:rsidRPr="000E22AC">
              <w:rPr>
                <w:b/>
                <w:bCs/>
              </w:rPr>
              <w:t>Лот №1:</w:t>
            </w:r>
            <w:r w:rsidRPr="000E22AC">
              <w:t xml:space="preserve"> Право заключения договора подряда на выполнение работ по </w:t>
            </w:r>
            <w:r w:rsidRPr="000E22AC">
              <w:rPr>
                <w:color w:val="000000"/>
              </w:rPr>
              <w:t>«реконструкции ТП-500 ( инв. № 0002434.2 в части замены оборудования РУ-6 кВ, РУ-0,4 кВ, силовых трансформаторов Т1и Т2»</w:t>
            </w:r>
            <w:r w:rsidRPr="000E22AC">
              <w:rPr>
                <w:lang w:eastAsia="x-none"/>
              </w:rPr>
              <w:t>для нужд АО «Волгоградоблэлектро».</w:t>
            </w:r>
          </w:p>
          <w:p w14:paraId="315AE4BF" w14:textId="461D90C7" w:rsidR="004F6514" w:rsidRPr="000E22AC" w:rsidRDefault="004F6514">
            <w:pPr>
              <w:widowControl w:val="0"/>
              <w:tabs>
                <w:tab w:val="left" w:pos="9800"/>
              </w:tabs>
              <w:spacing w:line="256" w:lineRule="auto"/>
              <w:jc w:val="both"/>
              <w:rPr>
                <w:sz w:val="22"/>
                <w:szCs w:val="22"/>
                <w:lang w:eastAsia="en-US"/>
              </w:rPr>
            </w:pPr>
          </w:p>
          <w:p w14:paraId="0706388D" w14:textId="77777777" w:rsidR="004F6514" w:rsidRPr="000E22AC" w:rsidRDefault="004F6514">
            <w:pPr>
              <w:widowControl w:val="0"/>
              <w:tabs>
                <w:tab w:val="left" w:pos="0"/>
              </w:tabs>
              <w:spacing w:line="254" w:lineRule="auto"/>
              <w:jc w:val="both"/>
              <w:outlineLvl w:val="0"/>
              <w:rPr>
                <w:bCs/>
                <w:sz w:val="22"/>
                <w:szCs w:val="22"/>
                <w:lang w:eastAsia="en-US"/>
              </w:rPr>
            </w:pPr>
            <w:r w:rsidRPr="000E22AC">
              <w:rPr>
                <w:sz w:val="22"/>
                <w:szCs w:val="22"/>
                <w:lang w:eastAsia="en-US"/>
              </w:rPr>
              <w:t>Сведения об объеме поставляемых товаров,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№2 документации открытого запроса оферт.</w:t>
            </w:r>
          </w:p>
        </w:tc>
      </w:tr>
      <w:tr w:rsidR="00E528D8" w:rsidRPr="000E22AC" w14:paraId="5EAAA730" w14:textId="77777777" w:rsidTr="004F6514">
        <w:trPr>
          <w:trHeight w:val="1299"/>
        </w:trPr>
        <w:tc>
          <w:tcPr>
            <w:tcW w:w="426" w:type="dxa"/>
            <w:tcBorders>
              <w:top w:val="single" w:sz="4" w:space="0" w:color="auto"/>
              <w:left w:val="single" w:sz="4" w:space="0" w:color="auto"/>
              <w:bottom w:val="single" w:sz="4" w:space="0" w:color="auto"/>
              <w:right w:val="single" w:sz="4" w:space="0" w:color="auto"/>
            </w:tcBorders>
          </w:tcPr>
          <w:p w14:paraId="5D26D797" w14:textId="77777777" w:rsidR="00E528D8" w:rsidRPr="000E22AC" w:rsidRDefault="00E528D8" w:rsidP="00E528D8">
            <w:pPr>
              <w:widowControl w:val="0"/>
              <w:numPr>
                <w:ilvl w:val="0"/>
                <w:numId w:val="30"/>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62995C5" w14:textId="77777777" w:rsidR="00E528D8" w:rsidRPr="000E22AC" w:rsidRDefault="00E528D8" w:rsidP="00E528D8">
            <w:pPr>
              <w:spacing w:line="23" w:lineRule="atLeast"/>
              <w:jc w:val="both"/>
              <w:rPr>
                <w:sz w:val="22"/>
                <w:szCs w:val="22"/>
                <w:lang w:eastAsia="en-US"/>
              </w:rPr>
            </w:pPr>
            <w:r w:rsidRPr="000E22AC">
              <w:rPr>
                <w:sz w:val="22"/>
                <w:szCs w:val="22"/>
                <w:lang w:eastAsia="en-US"/>
              </w:rPr>
              <w:t>Сроки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tcPr>
          <w:p w14:paraId="04F4DD29" w14:textId="77777777" w:rsidR="00E528D8" w:rsidRPr="000E22AC" w:rsidRDefault="00E528D8" w:rsidP="00E528D8">
            <w:pPr>
              <w:jc w:val="both"/>
              <w:rPr>
                <w:b/>
                <w:bCs/>
                <w:sz w:val="22"/>
                <w:szCs w:val="22"/>
              </w:rPr>
            </w:pPr>
            <w:r w:rsidRPr="000E22AC">
              <w:rPr>
                <w:b/>
                <w:bCs/>
                <w:sz w:val="22"/>
                <w:szCs w:val="22"/>
              </w:rPr>
              <w:t>Лот № 1:</w:t>
            </w:r>
          </w:p>
          <w:p w14:paraId="40D52EEF" w14:textId="77777777" w:rsidR="00E528D8" w:rsidRPr="000E22AC" w:rsidRDefault="00E528D8" w:rsidP="00E528D8">
            <w:pPr>
              <w:jc w:val="both"/>
              <w:rPr>
                <w:bCs/>
                <w:color w:val="000000"/>
                <w:sz w:val="22"/>
                <w:szCs w:val="22"/>
              </w:rPr>
            </w:pPr>
            <w:r w:rsidRPr="000E22AC">
              <w:rPr>
                <w:b/>
                <w:bCs/>
                <w:sz w:val="22"/>
                <w:szCs w:val="22"/>
              </w:rPr>
              <w:t>Наименование объекта</w:t>
            </w:r>
            <w:r w:rsidRPr="000E22AC">
              <w:rPr>
                <w:sz w:val="22"/>
                <w:szCs w:val="22"/>
              </w:rPr>
              <w:t xml:space="preserve">: </w:t>
            </w:r>
            <w:r w:rsidRPr="000E22AC">
              <w:rPr>
                <w:bCs/>
                <w:color w:val="000000"/>
                <w:sz w:val="22"/>
                <w:szCs w:val="22"/>
              </w:rPr>
              <w:t>Реконструкция ТП-500 ( инв. № 0002434.2 в части замены оборудования РУ-6 кВ, РУ-0,4 кВ, силовых трансформаторов Т1и Т2.</w:t>
            </w:r>
          </w:p>
          <w:p w14:paraId="4D7653C6" w14:textId="77777777" w:rsidR="00E528D8" w:rsidRPr="000E22AC" w:rsidRDefault="00E528D8" w:rsidP="00E528D8">
            <w:pPr>
              <w:jc w:val="both"/>
              <w:rPr>
                <w:color w:val="000000"/>
                <w:sz w:val="22"/>
                <w:szCs w:val="22"/>
              </w:rPr>
            </w:pPr>
            <w:r w:rsidRPr="000E22AC">
              <w:rPr>
                <w:b/>
                <w:bCs/>
                <w:sz w:val="22"/>
                <w:szCs w:val="22"/>
              </w:rPr>
              <w:t>Местонахождение объекта</w:t>
            </w:r>
            <w:r w:rsidRPr="000E22AC">
              <w:rPr>
                <w:sz w:val="22"/>
                <w:szCs w:val="22"/>
              </w:rPr>
              <w:t xml:space="preserve">: </w:t>
            </w:r>
            <w:r w:rsidRPr="000E22AC">
              <w:rPr>
                <w:color w:val="000000"/>
                <w:sz w:val="22"/>
                <w:szCs w:val="22"/>
              </w:rPr>
              <w:t>г. Волжский, Волгоградской области.</w:t>
            </w:r>
          </w:p>
          <w:p w14:paraId="4F78C1AC" w14:textId="77777777" w:rsidR="00E528D8" w:rsidRPr="000E22AC" w:rsidRDefault="00E528D8" w:rsidP="00E528D8">
            <w:pPr>
              <w:jc w:val="both"/>
              <w:rPr>
                <w:sz w:val="22"/>
                <w:szCs w:val="22"/>
              </w:rPr>
            </w:pPr>
            <w:r w:rsidRPr="000E22AC">
              <w:rPr>
                <w:b/>
                <w:bCs/>
                <w:sz w:val="22"/>
                <w:szCs w:val="22"/>
              </w:rPr>
              <w:t>Сроки выполнения работ</w:t>
            </w:r>
            <w:r w:rsidRPr="000E22AC">
              <w:rPr>
                <w:sz w:val="22"/>
                <w:szCs w:val="22"/>
              </w:rPr>
              <w:t>: 60 календарных дней.</w:t>
            </w:r>
          </w:p>
          <w:p w14:paraId="66AACF27" w14:textId="77777777" w:rsidR="00E528D8" w:rsidRPr="000E22AC" w:rsidRDefault="00E528D8" w:rsidP="00E528D8">
            <w:pPr>
              <w:jc w:val="both"/>
              <w:rPr>
                <w:sz w:val="22"/>
                <w:szCs w:val="22"/>
              </w:rPr>
            </w:pPr>
            <w:r w:rsidRPr="000E22AC">
              <w:rPr>
                <w:b/>
                <w:bCs/>
                <w:sz w:val="22"/>
                <w:szCs w:val="22"/>
              </w:rPr>
              <w:t>Порядок сдачи выполненной работы</w:t>
            </w:r>
            <w:r w:rsidRPr="000E22AC">
              <w:rPr>
                <w:sz w:val="22"/>
                <w:szCs w:val="22"/>
              </w:rPr>
              <w:t xml:space="preserve">: В порядке требований ПТЭЭП, ПУЭ, СНиП и СП с предоставлением соответствующей технической документации. </w:t>
            </w:r>
          </w:p>
          <w:p w14:paraId="41DA0C0B" w14:textId="77777777" w:rsidR="00E528D8" w:rsidRPr="000E22AC" w:rsidRDefault="00E528D8" w:rsidP="00E528D8">
            <w:pPr>
              <w:jc w:val="both"/>
              <w:rPr>
                <w:sz w:val="22"/>
                <w:szCs w:val="22"/>
              </w:rPr>
            </w:pPr>
            <w:r w:rsidRPr="000E22AC">
              <w:rPr>
                <w:sz w:val="22"/>
                <w:szCs w:val="22"/>
              </w:rPr>
              <w:t>Предоставить паспорта и сертификаты на оборудование и материалы.</w:t>
            </w:r>
          </w:p>
          <w:p w14:paraId="650CEC05" w14:textId="77777777" w:rsidR="00E528D8" w:rsidRPr="000E22AC" w:rsidRDefault="00E528D8" w:rsidP="00E528D8">
            <w:pPr>
              <w:jc w:val="both"/>
              <w:rPr>
                <w:sz w:val="22"/>
                <w:szCs w:val="22"/>
              </w:rPr>
            </w:pPr>
            <w:r w:rsidRPr="000E22AC">
              <w:rPr>
                <w:sz w:val="22"/>
                <w:szCs w:val="22"/>
              </w:rPr>
              <w:t>Предоставить исполнительную монтажную схему.</w:t>
            </w:r>
          </w:p>
          <w:p w14:paraId="3BC7567B" w14:textId="77777777" w:rsidR="00E528D8" w:rsidRPr="000E22AC" w:rsidRDefault="00E528D8" w:rsidP="00E528D8">
            <w:pPr>
              <w:jc w:val="both"/>
              <w:rPr>
                <w:b/>
                <w:bCs/>
                <w:sz w:val="22"/>
                <w:szCs w:val="22"/>
              </w:rPr>
            </w:pPr>
            <w:r w:rsidRPr="000E22AC">
              <w:rPr>
                <w:b/>
                <w:bCs/>
                <w:sz w:val="22"/>
                <w:szCs w:val="22"/>
              </w:rPr>
              <w:t xml:space="preserve">Наличие допуска к выполнению работ, влияющих на безопасность объектов капитального строительства в соответствии с постановлением правительства: </w:t>
            </w:r>
          </w:p>
          <w:p w14:paraId="694D7E47" w14:textId="77777777" w:rsidR="00E528D8" w:rsidRPr="000E22AC" w:rsidRDefault="00E528D8" w:rsidP="00E528D8">
            <w:pPr>
              <w:jc w:val="both"/>
              <w:rPr>
                <w:sz w:val="22"/>
                <w:szCs w:val="22"/>
              </w:rPr>
            </w:pPr>
            <w:r w:rsidRPr="000E22AC">
              <w:rPr>
                <w:sz w:val="22"/>
                <w:szCs w:val="22"/>
              </w:rPr>
              <w:t>- К производству работ допускаются подрядчики, обладающие всеми допусками и лицензиями, необходимыми для выполнения всего объема работ на (допуск к выполнению работ по строительству, свидетельство о регистрации электротехнической лаборатории).</w:t>
            </w:r>
          </w:p>
          <w:p w14:paraId="5CF26293" w14:textId="77777777" w:rsidR="00E528D8" w:rsidRPr="000E22AC" w:rsidRDefault="00E528D8" w:rsidP="00E528D8">
            <w:pPr>
              <w:jc w:val="both"/>
              <w:rPr>
                <w:sz w:val="22"/>
                <w:szCs w:val="22"/>
              </w:rPr>
            </w:pPr>
            <w:r w:rsidRPr="000E22AC">
              <w:rPr>
                <w:sz w:val="22"/>
                <w:szCs w:val="22"/>
              </w:rPr>
              <w:t xml:space="preserve">  - Подрядчик должен предоставить Заказчику выписку из Реестра членов СРО, с указанием уровня ответственности.</w:t>
            </w:r>
          </w:p>
          <w:p w14:paraId="59BC9A1C" w14:textId="77777777" w:rsidR="00E528D8" w:rsidRPr="000E22AC" w:rsidRDefault="00E528D8" w:rsidP="00E528D8">
            <w:pPr>
              <w:jc w:val="both"/>
              <w:rPr>
                <w:b/>
                <w:bCs/>
                <w:sz w:val="22"/>
                <w:szCs w:val="22"/>
              </w:rPr>
            </w:pPr>
            <w:r w:rsidRPr="000E22AC">
              <w:rPr>
                <w:b/>
                <w:bCs/>
                <w:sz w:val="22"/>
                <w:szCs w:val="22"/>
              </w:rPr>
              <w:t xml:space="preserve">Требования к квалификации и количеству персонала: </w:t>
            </w:r>
          </w:p>
          <w:p w14:paraId="337115EA" w14:textId="77777777" w:rsidR="00E528D8" w:rsidRPr="000E22AC" w:rsidRDefault="00E528D8" w:rsidP="00E528D8">
            <w:pPr>
              <w:jc w:val="both"/>
              <w:rPr>
                <w:sz w:val="22"/>
                <w:szCs w:val="22"/>
              </w:rPr>
            </w:pPr>
            <w:r w:rsidRPr="000E22AC">
              <w:rPr>
                <w:sz w:val="22"/>
                <w:szCs w:val="22"/>
              </w:rPr>
              <w:lastRenderedPageBreak/>
              <w:t xml:space="preserve">1.Наличие у персонала выполняющего работы, удостоверений о проверке знаний правил работы в электроустановках, в соответствии с формой установленной </w:t>
            </w:r>
            <w:bookmarkStart w:id="61" w:name="sub_2000"/>
            <w:r w:rsidRPr="000E22AC">
              <w:rPr>
                <w:sz w:val="22"/>
                <w:szCs w:val="22"/>
              </w:rPr>
              <w:t xml:space="preserve">Приложением N 2 к </w:t>
            </w:r>
            <w:hyperlink r:id="rId28" w:anchor="sub_10000" w:history="1">
              <w:r w:rsidRPr="000E22AC">
                <w:rPr>
                  <w:rStyle w:val="af"/>
                  <w:sz w:val="22"/>
                  <w:szCs w:val="22"/>
                </w:rPr>
                <w:t>Правилам</w:t>
              </w:r>
            </w:hyperlink>
            <w:r w:rsidRPr="000E22AC">
              <w:rPr>
                <w:sz w:val="22"/>
                <w:szCs w:val="22"/>
              </w:rPr>
              <w:t xml:space="preserve"> по охране труда при эксплуатации электроустановок, утвержденным </w:t>
            </w:r>
            <w:hyperlink r:id="rId29" w:anchor="sub_0" w:history="1">
              <w:r w:rsidRPr="000E22AC">
                <w:rPr>
                  <w:rStyle w:val="af"/>
                  <w:sz w:val="22"/>
                  <w:szCs w:val="22"/>
                </w:rPr>
                <w:t>приказом</w:t>
              </w:r>
            </w:hyperlink>
            <w:r w:rsidRPr="000E22AC">
              <w:rPr>
                <w:sz w:val="22"/>
                <w:szCs w:val="22"/>
              </w:rPr>
              <w:t xml:space="preserve"> Минтруда России</w:t>
            </w:r>
            <w:r w:rsidRPr="000E22AC">
              <w:rPr>
                <w:sz w:val="22"/>
                <w:szCs w:val="22"/>
              </w:rPr>
              <w:br/>
              <w:t>от 24 июля 2013 г. N 328н, и требований, предъявляемых к организациям электроэнергетики</w:t>
            </w:r>
            <w:bookmarkEnd w:id="61"/>
            <w:r w:rsidRPr="000E22AC">
              <w:rPr>
                <w:sz w:val="22"/>
                <w:szCs w:val="22"/>
              </w:rPr>
              <w:t>.</w:t>
            </w:r>
          </w:p>
          <w:p w14:paraId="14628182" w14:textId="77777777" w:rsidR="00E528D8" w:rsidRPr="000E22AC" w:rsidRDefault="00E528D8" w:rsidP="00E528D8">
            <w:pPr>
              <w:jc w:val="both"/>
              <w:rPr>
                <w:sz w:val="22"/>
                <w:szCs w:val="22"/>
              </w:rPr>
            </w:pPr>
            <w:r w:rsidRPr="000E22AC">
              <w:rPr>
                <w:sz w:val="22"/>
                <w:szCs w:val="22"/>
              </w:rPr>
              <w:t xml:space="preserve">2.Наличие протоколов аттестации по области аттестации Г.3.2, на руководителей и специалистов организации, ответственных за организацию и непосредственное  выполнению работ, в соответствии с требованиями п.2 «Положения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РД 03-19-2007 (утв. </w:t>
            </w:r>
            <w:hyperlink r:id="rId30" w:anchor="sub_0" w:history="1">
              <w:r w:rsidRPr="000E22AC">
                <w:rPr>
                  <w:rStyle w:val="af"/>
                  <w:sz w:val="22"/>
                  <w:szCs w:val="22"/>
                </w:rPr>
                <w:t>приказом</w:t>
              </w:r>
            </w:hyperlink>
            <w:r w:rsidRPr="000E22AC">
              <w:rPr>
                <w:sz w:val="22"/>
                <w:szCs w:val="22"/>
              </w:rPr>
              <w:t xml:space="preserve"> Федеральной службы по экологическому, технологическому и атомному надзору от 29 января 2007 г. N 37)»</w:t>
            </w:r>
          </w:p>
          <w:p w14:paraId="220F275A" w14:textId="77777777" w:rsidR="00E528D8" w:rsidRPr="000E22AC" w:rsidRDefault="00E528D8" w:rsidP="00E528D8">
            <w:pPr>
              <w:jc w:val="both"/>
              <w:rPr>
                <w:sz w:val="22"/>
                <w:szCs w:val="22"/>
              </w:rPr>
            </w:pPr>
            <w:r w:rsidRPr="000E22AC">
              <w:rPr>
                <w:sz w:val="22"/>
                <w:szCs w:val="22"/>
              </w:rPr>
              <w:t>3.Наличие необходимого количества персонала, соответствующей квалификации.</w:t>
            </w:r>
          </w:p>
          <w:p w14:paraId="3A657A58" w14:textId="77777777" w:rsidR="00E528D8" w:rsidRPr="000E22AC" w:rsidRDefault="00E528D8" w:rsidP="00E528D8">
            <w:pPr>
              <w:jc w:val="both"/>
              <w:rPr>
                <w:b/>
                <w:bCs/>
                <w:color w:val="000000"/>
                <w:sz w:val="22"/>
                <w:szCs w:val="22"/>
              </w:rPr>
            </w:pPr>
            <w:r w:rsidRPr="000E22AC">
              <w:rPr>
                <w:b/>
                <w:bCs/>
                <w:color w:val="000000"/>
                <w:sz w:val="22"/>
                <w:szCs w:val="22"/>
              </w:rPr>
              <w:t xml:space="preserve">Требования к опыту работы подрядчика: </w:t>
            </w:r>
          </w:p>
          <w:p w14:paraId="621342DB" w14:textId="77777777" w:rsidR="00E528D8" w:rsidRPr="000E22AC" w:rsidRDefault="00E528D8" w:rsidP="00E528D8">
            <w:pPr>
              <w:jc w:val="both"/>
              <w:rPr>
                <w:sz w:val="22"/>
                <w:szCs w:val="22"/>
              </w:rPr>
            </w:pPr>
            <w:r w:rsidRPr="000E22AC">
              <w:rPr>
                <w:sz w:val="22"/>
                <w:szCs w:val="22"/>
              </w:rPr>
              <w:t>- Наличие опыта выполнения работ на объектах электросетевой и электрогенерирующей отраслях.</w:t>
            </w:r>
          </w:p>
          <w:p w14:paraId="17F8B0F0" w14:textId="77777777" w:rsidR="00E528D8" w:rsidRPr="000E22AC" w:rsidRDefault="00E528D8" w:rsidP="00E528D8">
            <w:pPr>
              <w:jc w:val="both"/>
              <w:rPr>
                <w:color w:val="000000"/>
                <w:sz w:val="22"/>
                <w:szCs w:val="22"/>
              </w:rPr>
            </w:pPr>
            <w:r w:rsidRPr="000E22AC">
              <w:rPr>
                <w:b/>
                <w:bCs/>
                <w:color w:val="000000"/>
                <w:sz w:val="22"/>
                <w:szCs w:val="22"/>
              </w:rPr>
              <w:t>Требования к транспортному обеспечению</w:t>
            </w:r>
            <w:r w:rsidRPr="000E22AC">
              <w:rPr>
                <w:color w:val="000000"/>
                <w:sz w:val="22"/>
                <w:szCs w:val="22"/>
              </w:rPr>
              <w:t xml:space="preserve">: </w:t>
            </w:r>
          </w:p>
          <w:p w14:paraId="3AA8B7D0" w14:textId="77777777" w:rsidR="00E528D8" w:rsidRPr="000E22AC" w:rsidRDefault="00E528D8" w:rsidP="00E528D8">
            <w:pPr>
              <w:jc w:val="both"/>
              <w:rPr>
                <w:sz w:val="22"/>
                <w:szCs w:val="22"/>
              </w:rPr>
            </w:pPr>
            <w:r w:rsidRPr="000E22AC">
              <w:rPr>
                <w:sz w:val="22"/>
                <w:szCs w:val="22"/>
              </w:rPr>
              <w:t>- Обязательно наличие на праве собственности (или ином праве) передвижной электролаборатории с комплектом приборов для диагностирования и испытания электрооборудования до 35 кВ включительно.</w:t>
            </w:r>
          </w:p>
          <w:p w14:paraId="75A06B1E" w14:textId="77777777" w:rsidR="00E528D8" w:rsidRPr="000E22AC" w:rsidRDefault="00E528D8" w:rsidP="00E528D8">
            <w:pPr>
              <w:jc w:val="both"/>
              <w:rPr>
                <w:sz w:val="22"/>
                <w:szCs w:val="22"/>
              </w:rPr>
            </w:pPr>
            <w:r w:rsidRPr="000E22AC">
              <w:rPr>
                <w:sz w:val="22"/>
                <w:szCs w:val="22"/>
              </w:rPr>
              <w:t>- Обязательно наличие на праве собственности (или ином праве) строительной техники, необходимой для выполнения работ.</w:t>
            </w:r>
          </w:p>
          <w:p w14:paraId="263A65D2" w14:textId="77777777" w:rsidR="00E528D8" w:rsidRPr="000E22AC" w:rsidRDefault="00E528D8" w:rsidP="00E528D8">
            <w:pPr>
              <w:jc w:val="both"/>
              <w:rPr>
                <w:sz w:val="22"/>
                <w:szCs w:val="22"/>
              </w:rPr>
            </w:pPr>
            <w:r w:rsidRPr="000E22AC">
              <w:rPr>
                <w:b/>
                <w:bCs/>
                <w:sz w:val="22"/>
                <w:szCs w:val="22"/>
              </w:rPr>
              <w:t>Требования к качеству оборудования и материалов</w:t>
            </w:r>
            <w:r w:rsidRPr="000E22AC">
              <w:rPr>
                <w:sz w:val="22"/>
                <w:szCs w:val="22"/>
              </w:rPr>
              <w:t xml:space="preserve">: </w:t>
            </w:r>
          </w:p>
          <w:p w14:paraId="2960EFF3" w14:textId="77777777" w:rsidR="00E528D8" w:rsidRPr="000E22AC" w:rsidRDefault="00E528D8" w:rsidP="00E528D8">
            <w:pPr>
              <w:jc w:val="both"/>
              <w:rPr>
                <w:sz w:val="22"/>
                <w:szCs w:val="22"/>
              </w:rPr>
            </w:pPr>
            <w:r w:rsidRPr="000E22AC">
              <w:rPr>
                <w:sz w:val="22"/>
                <w:szCs w:val="22"/>
              </w:rPr>
              <w:t xml:space="preserve">- Все оборудование и материалы должны быть сертифицированы. </w:t>
            </w:r>
            <w:r w:rsidRPr="000E22AC">
              <w:rPr>
                <w:b/>
                <w:bCs/>
                <w:sz w:val="22"/>
                <w:szCs w:val="22"/>
              </w:rPr>
              <w:t>Гарантия на оборудование</w:t>
            </w:r>
            <w:r w:rsidRPr="000E22AC">
              <w:rPr>
                <w:sz w:val="22"/>
                <w:szCs w:val="22"/>
              </w:rPr>
              <w:t xml:space="preserve"> должна составлять </w:t>
            </w:r>
            <w:r w:rsidRPr="000E22AC">
              <w:rPr>
                <w:b/>
                <w:bCs/>
                <w:sz w:val="22"/>
                <w:szCs w:val="22"/>
              </w:rPr>
              <w:t>не менее 60 месяцев</w:t>
            </w:r>
            <w:r w:rsidRPr="000E22AC">
              <w:rPr>
                <w:sz w:val="22"/>
                <w:szCs w:val="22"/>
              </w:rPr>
              <w:t xml:space="preserve"> со дня подписания актов выполненных работ. На все работы должны прилагаться протоколы испытаний.</w:t>
            </w:r>
          </w:p>
          <w:p w14:paraId="06E1FBC5" w14:textId="77777777" w:rsidR="00E528D8" w:rsidRPr="000E22AC" w:rsidRDefault="00E528D8" w:rsidP="00E528D8">
            <w:pPr>
              <w:jc w:val="both"/>
              <w:rPr>
                <w:sz w:val="22"/>
                <w:szCs w:val="22"/>
              </w:rPr>
            </w:pPr>
            <w:r w:rsidRPr="000E22AC">
              <w:rPr>
                <w:sz w:val="22"/>
                <w:szCs w:val="22"/>
              </w:rPr>
              <w:t>- Предоставить Свидетельства – подтверждения от заводов-изготовителей оборудования на поставку и проведение шеф-монтажных работ поставляемого оборудования с сохранением гарантийных обязательств.</w:t>
            </w:r>
          </w:p>
          <w:p w14:paraId="26847AC7" w14:textId="77777777" w:rsidR="00E528D8" w:rsidRPr="000E22AC" w:rsidRDefault="00E528D8" w:rsidP="00E528D8">
            <w:pPr>
              <w:jc w:val="both"/>
              <w:rPr>
                <w:sz w:val="22"/>
                <w:szCs w:val="22"/>
              </w:rPr>
            </w:pPr>
            <w:r w:rsidRPr="000E22AC">
              <w:rPr>
                <w:b/>
                <w:bCs/>
                <w:sz w:val="22"/>
                <w:szCs w:val="22"/>
              </w:rPr>
              <w:t>Заводы-изготовители оборудования и материалов</w:t>
            </w:r>
            <w:r w:rsidRPr="000E22AC">
              <w:rPr>
                <w:sz w:val="22"/>
                <w:szCs w:val="22"/>
              </w:rPr>
              <w:t>:</w:t>
            </w:r>
          </w:p>
          <w:p w14:paraId="4366DF56" w14:textId="77777777" w:rsidR="00E528D8" w:rsidRPr="000E22AC" w:rsidRDefault="00E528D8" w:rsidP="00E528D8">
            <w:pPr>
              <w:jc w:val="both"/>
              <w:rPr>
                <w:sz w:val="22"/>
                <w:szCs w:val="22"/>
              </w:rPr>
            </w:pPr>
            <w:r w:rsidRPr="000E22AC">
              <w:rPr>
                <w:sz w:val="22"/>
                <w:szCs w:val="22"/>
              </w:rPr>
              <w:t>Провод самонесущий: СИП-2,-3 (производства Иркутсккабель, Москабель,  и аналоги);</w:t>
            </w:r>
          </w:p>
          <w:p w14:paraId="5C92C52D" w14:textId="77777777" w:rsidR="00E528D8" w:rsidRPr="000E22AC" w:rsidRDefault="00E528D8" w:rsidP="00E528D8">
            <w:pPr>
              <w:jc w:val="both"/>
              <w:rPr>
                <w:sz w:val="22"/>
                <w:szCs w:val="22"/>
              </w:rPr>
            </w:pPr>
            <w:r w:rsidRPr="000E22AC">
              <w:rPr>
                <w:sz w:val="22"/>
                <w:szCs w:val="22"/>
              </w:rPr>
              <w:t>-Арматура под СИП: производство «Ensto», «Niled», и аналоги;</w:t>
            </w:r>
          </w:p>
          <w:p w14:paraId="05A32E83" w14:textId="77777777" w:rsidR="00E528D8" w:rsidRPr="000E22AC" w:rsidRDefault="00E528D8" w:rsidP="00E528D8">
            <w:pPr>
              <w:jc w:val="both"/>
              <w:rPr>
                <w:sz w:val="22"/>
                <w:szCs w:val="22"/>
              </w:rPr>
            </w:pPr>
            <w:r w:rsidRPr="000E22AC">
              <w:rPr>
                <w:sz w:val="22"/>
                <w:szCs w:val="22"/>
              </w:rPr>
              <w:t>Стойки Ж/б: производство «ЖБИ-6», и аналоги;</w:t>
            </w:r>
          </w:p>
          <w:p w14:paraId="603BFEED" w14:textId="77777777" w:rsidR="00E528D8" w:rsidRPr="000E22AC" w:rsidRDefault="00E528D8" w:rsidP="00E528D8">
            <w:pPr>
              <w:jc w:val="both"/>
              <w:rPr>
                <w:sz w:val="22"/>
                <w:szCs w:val="22"/>
              </w:rPr>
            </w:pPr>
            <w:r w:rsidRPr="000E22AC">
              <w:rPr>
                <w:sz w:val="22"/>
                <w:szCs w:val="22"/>
              </w:rPr>
              <w:t>-КТП- производство «Кубаньэлектрощит», и аналоги, цветовая схема-серая с зелеными дверями</w:t>
            </w:r>
          </w:p>
          <w:p w14:paraId="78AFB1CC" w14:textId="77777777" w:rsidR="00E528D8" w:rsidRPr="000E22AC" w:rsidRDefault="00E528D8" w:rsidP="00E528D8">
            <w:pPr>
              <w:jc w:val="both"/>
              <w:rPr>
                <w:sz w:val="22"/>
                <w:szCs w:val="22"/>
              </w:rPr>
            </w:pPr>
            <w:r w:rsidRPr="000E22AC">
              <w:rPr>
                <w:sz w:val="22"/>
                <w:szCs w:val="22"/>
              </w:rPr>
              <w:t>-ТМГ- производство «Минский электротехнический завод имени Козлова», и аналоги</w:t>
            </w:r>
          </w:p>
          <w:p w14:paraId="0744C7F0" w14:textId="77777777" w:rsidR="00E528D8" w:rsidRPr="000E22AC" w:rsidRDefault="00E528D8" w:rsidP="00E528D8">
            <w:pPr>
              <w:jc w:val="both"/>
              <w:rPr>
                <w:sz w:val="22"/>
                <w:szCs w:val="22"/>
              </w:rPr>
            </w:pPr>
            <w:r w:rsidRPr="000E22AC">
              <w:rPr>
                <w:sz w:val="22"/>
                <w:szCs w:val="22"/>
              </w:rPr>
              <w:t>КСО, ЩО- ЗАО «Электрощит», ООО «ПКФ Электрощит», ООО «Таврида Электрик ЮСК»</w:t>
            </w:r>
          </w:p>
          <w:p w14:paraId="74B6FA28" w14:textId="77777777" w:rsidR="00E528D8" w:rsidRPr="000E22AC" w:rsidRDefault="00E528D8" w:rsidP="00E528D8">
            <w:pPr>
              <w:jc w:val="both"/>
              <w:rPr>
                <w:sz w:val="22"/>
                <w:szCs w:val="22"/>
              </w:rPr>
            </w:pPr>
            <w:r w:rsidRPr="000E22AC">
              <w:rPr>
                <w:sz w:val="22"/>
                <w:szCs w:val="22"/>
              </w:rPr>
              <w:t>Заказчик имеет право передать Подрядчику для исполнения обязательств собственный давальческий материал.</w:t>
            </w:r>
          </w:p>
          <w:p w14:paraId="2AA7C4AC" w14:textId="77777777" w:rsidR="00E528D8" w:rsidRPr="000E22AC" w:rsidRDefault="00E528D8" w:rsidP="00E528D8">
            <w:pPr>
              <w:jc w:val="both"/>
              <w:rPr>
                <w:sz w:val="22"/>
                <w:szCs w:val="22"/>
              </w:rPr>
            </w:pPr>
            <w:r w:rsidRPr="000E22AC">
              <w:rPr>
                <w:b/>
                <w:bCs/>
                <w:sz w:val="22"/>
                <w:szCs w:val="22"/>
              </w:rPr>
              <w:t>Требования к качеству работ</w:t>
            </w:r>
            <w:r w:rsidRPr="000E22AC">
              <w:rPr>
                <w:sz w:val="22"/>
                <w:szCs w:val="22"/>
              </w:rPr>
              <w:t>: Работы должны быть выполнены в строгом соответствии с проектной документацией.</w:t>
            </w:r>
          </w:p>
          <w:p w14:paraId="0130C2F2" w14:textId="77777777" w:rsidR="00E528D8" w:rsidRPr="000E22AC" w:rsidRDefault="00E528D8" w:rsidP="00E528D8">
            <w:pPr>
              <w:jc w:val="both"/>
              <w:rPr>
                <w:sz w:val="22"/>
                <w:szCs w:val="22"/>
              </w:rPr>
            </w:pPr>
            <w:r w:rsidRPr="000E22AC">
              <w:rPr>
                <w:sz w:val="22"/>
                <w:szCs w:val="22"/>
              </w:rPr>
              <w:t xml:space="preserve"> - Качество выполненных работ должно соответствовать требованиям СНиП, ПУЭ СП31-110-2003 (А5-92-09), ГОСТ 16442-80 и другим нормам действующим на момент ввода объекта в эксплуатацию.</w:t>
            </w:r>
          </w:p>
          <w:p w14:paraId="46B363D4" w14:textId="77777777" w:rsidR="00E528D8" w:rsidRPr="000E22AC" w:rsidRDefault="00E528D8" w:rsidP="00E528D8">
            <w:pPr>
              <w:jc w:val="both"/>
              <w:rPr>
                <w:sz w:val="22"/>
                <w:szCs w:val="22"/>
              </w:rPr>
            </w:pPr>
            <w:r w:rsidRPr="000E22AC">
              <w:rPr>
                <w:b/>
                <w:bCs/>
                <w:sz w:val="22"/>
                <w:szCs w:val="22"/>
              </w:rPr>
              <w:lastRenderedPageBreak/>
              <w:t>Гарантийный срок на выполнение работы не менее 60 месяцев</w:t>
            </w:r>
            <w:r w:rsidRPr="000E22AC">
              <w:rPr>
                <w:sz w:val="22"/>
                <w:szCs w:val="22"/>
              </w:rPr>
              <w:t xml:space="preserve"> со дня подписания актов выполненных работ.</w:t>
            </w:r>
          </w:p>
          <w:p w14:paraId="6B099268" w14:textId="77777777" w:rsidR="00E528D8" w:rsidRPr="000E22AC" w:rsidRDefault="00E528D8" w:rsidP="00E528D8">
            <w:pPr>
              <w:jc w:val="both"/>
              <w:rPr>
                <w:sz w:val="22"/>
                <w:szCs w:val="22"/>
              </w:rPr>
            </w:pPr>
            <w:r w:rsidRPr="000E22AC">
              <w:rPr>
                <w:b/>
                <w:bCs/>
                <w:sz w:val="22"/>
                <w:szCs w:val="22"/>
              </w:rPr>
              <w:t>Требования к  документации при приемке работ</w:t>
            </w:r>
            <w:r w:rsidRPr="000E22AC">
              <w:rPr>
                <w:sz w:val="22"/>
                <w:szCs w:val="22"/>
              </w:rPr>
              <w:t>: При окончательной приемке выполненных работ должны быть предъявлены следующие документы:</w:t>
            </w:r>
          </w:p>
          <w:p w14:paraId="694295A4" w14:textId="77777777" w:rsidR="00E528D8" w:rsidRPr="000E22AC" w:rsidRDefault="00E528D8" w:rsidP="00E528D8">
            <w:pPr>
              <w:jc w:val="both"/>
              <w:rPr>
                <w:sz w:val="22"/>
                <w:szCs w:val="22"/>
              </w:rPr>
            </w:pPr>
            <w:r w:rsidRPr="000E22AC">
              <w:rPr>
                <w:sz w:val="22"/>
                <w:szCs w:val="22"/>
              </w:rPr>
              <w:t>- Документы (паспорта, сертификаты соответствия, качества, пожарной безопасности и санитарно-эпидемиологические заключения) на материалы, подтверждающие соответствие товаров, применяемых при производстве работ, требованиям, установленным в соответствии с законодательством РФ, в случае, если в соответствии с законодательством РФ установлены требования к таким товарам;</w:t>
            </w:r>
          </w:p>
          <w:p w14:paraId="3A73AA24" w14:textId="77777777" w:rsidR="00E528D8" w:rsidRPr="000E22AC" w:rsidRDefault="00E528D8" w:rsidP="00E528D8">
            <w:pPr>
              <w:jc w:val="both"/>
              <w:rPr>
                <w:sz w:val="22"/>
                <w:szCs w:val="22"/>
              </w:rPr>
            </w:pPr>
            <w:r w:rsidRPr="000E22AC">
              <w:rPr>
                <w:sz w:val="22"/>
                <w:szCs w:val="22"/>
              </w:rPr>
              <w:t>- акты о приемке выполненных работ по формам КС-2, КС-3;</w:t>
            </w:r>
          </w:p>
          <w:p w14:paraId="025300B2" w14:textId="77777777" w:rsidR="00E528D8" w:rsidRPr="000E22AC" w:rsidRDefault="00E528D8" w:rsidP="00E528D8">
            <w:pPr>
              <w:rPr>
                <w:sz w:val="22"/>
                <w:szCs w:val="22"/>
              </w:rPr>
            </w:pPr>
            <w:r w:rsidRPr="000E22AC">
              <w:rPr>
                <w:sz w:val="22"/>
                <w:szCs w:val="22"/>
              </w:rPr>
              <w:t>-Приемо-сдаточная документация: исполнительная трасса кабельной линии, акт на скрытые работы по прокладке кабельной линии, кабельный журнал (журнал разделки кабельных муфт), паспорт кабельной линии и т.д. в соответствии с требованиями нормативно-правовых актов, технических регламентов, паспортов изготовителей;</w:t>
            </w:r>
          </w:p>
          <w:p w14:paraId="454E696E" w14:textId="77777777" w:rsidR="00E528D8" w:rsidRPr="000E22AC" w:rsidRDefault="00E528D8" w:rsidP="00E528D8">
            <w:pPr>
              <w:rPr>
                <w:sz w:val="22"/>
                <w:szCs w:val="22"/>
              </w:rPr>
            </w:pPr>
            <w:r w:rsidRPr="000E22AC">
              <w:rPr>
                <w:sz w:val="22"/>
                <w:szCs w:val="22"/>
              </w:rPr>
              <w:t>Работы по приемо-сдаточным испытаниям и измерениям проводятся силами Заказчика.</w:t>
            </w:r>
          </w:p>
          <w:p w14:paraId="6C2F86B7" w14:textId="77777777" w:rsidR="00E528D8" w:rsidRPr="000E22AC" w:rsidRDefault="00E528D8" w:rsidP="00E528D8">
            <w:pPr>
              <w:jc w:val="both"/>
              <w:rPr>
                <w:sz w:val="22"/>
                <w:szCs w:val="22"/>
              </w:rPr>
            </w:pPr>
            <w:r w:rsidRPr="000E22AC">
              <w:rPr>
                <w:b/>
                <w:bCs/>
                <w:sz w:val="22"/>
                <w:szCs w:val="22"/>
              </w:rPr>
              <w:t>Иные требования</w:t>
            </w:r>
            <w:r w:rsidRPr="000E22AC">
              <w:rPr>
                <w:sz w:val="22"/>
                <w:szCs w:val="22"/>
              </w:rPr>
              <w:t>: Работы должны быть выполнены собственными силами подрядной организации.</w:t>
            </w:r>
          </w:p>
          <w:p w14:paraId="21B9597C" w14:textId="764FFE95" w:rsidR="00E528D8" w:rsidRPr="000E22AC" w:rsidRDefault="00E528D8" w:rsidP="00E528D8">
            <w:pPr>
              <w:tabs>
                <w:tab w:val="left" w:pos="900"/>
                <w:tab w:val="num" w:pos="1080"/>
              </w:tabs>
              <w:spacing w:line="23" w:lineRule="atLeast"/>
              <w:jc w:val="both"/>
              <w:rPr>
                <w:bCs/>
                <w:sz w:val="22"/>
                <w:szCs w:val="22"/>
                <w:lang w:eastAsia="en-US"/>
              </w:rPr>
            </w:pPr>
            <w:r w:rsidRPr="000E22AC">
              <w:rPr>
                <w:sz w:val="22"/>
                <w:szCs w:val="22"/>
              </w:rPr>
              <w:t xml:space="preserve">Подрядная организация,  выразившая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w:t>
            </w:r>
            <w:r w:rsidRPr="000E22AC">
              <w:rPr>
                <w:b/>
                <w:bCs/>
                <w:sz w:val="22"/>
                <w:szCs w:val="22"/>
              </w:rPr>
              <w:t>должна иметь взнос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соответствующий предельной максимальной цене договора.</w:t>
            </w:r>
          </w:p>
        </w:tc>
      </w:tr>
      <w:tr w:rsidR="00E528D8" w:rsidRPr="000E22AC" w14:paraId="30A6B19E" w14:textId="77777777" w:rsidTr="004F6514">
        <w:trPr>
          <w:trHeight w:val="1299"/>
        </w:trPr>
        <w:tc>
          <w:tcPr>
            <w:tcW w:w="426" w:type="dxa"/>
            <w:tcBorders>
              <w:top w:val="single" w:sz="4" w:space="0" w:color="auto"/>
              <w:left w:val="single" w:sz="4" w:space="0" w:color="auto"/>
              <w:bottom w:val="single" w:sz="4" w:space="0" w:color="auto"/>
              <w:right w:val="single" w:sz="4" w:space="0" w:color="auto"/>
            </w:tcBorders>
          </w:tcPr>
          <w:p w14:paraId="53DCBEAB" w14:textId="77777777" w:rsidR="00E528D8" w:rsidRPr="000E22AC" w:rsidRDefault="00E528D8" w:rsidP="00E528D8">
            <w:pPr>
              <w:widowControl w:val="0"/>
              <w:numPr>
                <w:ilvl w:val="0"/>
                <w:numId w:val="30"/>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68B84FB" w14:textId="77777777" w:rsidR="00E528D8" w:rsidRPr="000E22AC" w:rsidRDefault="00E528D8" w:rsidP="00E528D8">
            <w:pPr>
              <w:widowControl w:val="0"/>
              <w:spacing w:line="23" w:lineRule="atLeast"/>
              <w:jc w:val="both"/>
              <w:rPr>
                <w:sz w:val="22"/>
                <w:szCs w:val="22"/>
                <w:lang w:eastAsia="en-US"/>
              </w:rPr>
            </w:pPr>
            <w:r w:rsidRPr="000E22AC">
              <w:rPr>
                <w:sz w:val="22"/>
                <w:szCs w:val="22"/>
                <w:lang w:eastAsia="en-US"/>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4FCC35DA" w14:textId="77777777" w:rsidR="00E528D8" w:rsidRPr="000E22AC" w:rsidRDefault="00E528D8" w:rsidP="00E528D8">
            <w:pPr>
              <w:tabs>
                <w:tab w:val="left" w:pos="993"/>
              </w:tabs>
              <w:spacing w:line="23" w:lineRule="atLeast"/>
              <w:jc w:val="both"/>
              <w:rPr>
                <w:bCs/>
                <w:sz w:val="22"/>
                <w:szCs w:val="22"/>
              </w:rPr>
            </w:pPr>
            <w:r w:rsidRPr="000E22AC">
              <w:rPr>
                <w:b/>
                <w:bCs/>
                <w:sz w:val="22"/>
                <w:szCs w:val="22"/>
              </w:rPr>
              <w:t>Лот № 1:</w:t>
            </w:r>
            <w:r w:rsidRPr="000E22AC">
              <w:rPr>
                <w:b/>
                <w:bCs/>
                <w:i/>
                <w:sz w:val="22"/>
                <w:szCs w:val="22"/>
              </w:rPr>
              <w:t xml:space="preserve"> </w:t>
            </w:r>
            <w:r w:rsidRPr="000E22AC">
              <w:rPr>
                <w:sz w:val="22"/>
                <w:szCs w:val="22"/>
              </w:rPr>
              <w:t xml:space="preserve">Начальная (максимальная) цена договора </w:t>
            </w:r>
            <w:r w:rsidRPr="000E22AC">
              <w:rPr>
                <w:b/>
                <w:bCs/>
                <w:sz w:val="22"/>
                <w:szCs w:val="22"/>
              </w:rPr>
              <w:t>10 269 000</w:t>
            </w:r>
            <w:r w:rsidRPr="000E22AC">
              <w:rPr>
                <w:b/>
                <w:sz w:val="22"/>
                <w:szCs w:val="22"/>
              </w:rPr>
              <w:t> </w:t>
            </w:r>
            <w:bookmarkStart w:id="62" w:name="_Hlk43802508"/>
            <w:r w:rsidRPr="000E22AC">
              <w:rPr>
                <w:rStyle w:val="spanbodytext21"/>
                <w:rFonts w:eastAsiaTheme="majorEastAsia"/>
                <w:b/>
                <w:color w:val="000000"/>
                <w:sz w:val="22"/>
                <w:szCs w:val="22"/>
              </w:rPr>
              <w:t xml:space="preserve">(десять миллионов двести шестьдесят девять тысяч) рублей 00 копеек, в том числе НДС 20 %  </w:t>
            </w:r>
            <w:bookmarkEnd w:id="62"/>
            <w:r w:rsidRPr="000E22AC">
              <w:rPr>
                <w:rStyle w:val="spanbodytext21"/>
                <w:rFonts w:eastAsiaTheme="majorEastAsia"/>
                <w:color w:val="000000"/>
                <w:sz w:val="22"/>
                <w:szCs w:val="22"/>
              </w:rPr>
              <w:t xml:space="preserve">. </w:t>
            </w:r>
            <w:r w:rsidRPr="000E22AC">
              <w:rPr>
                <w:bCs/>
                <w:sz w:val="22"/>
                <w:szCs w:val="22"/>
              </w:rPr>
              <w:t xml:space="preserve"> </w:t>
            </w:r>
          </w:p>
          <w:p w14:paraId="47DD6229" w14:textId="77777777" w:rsidR="00E528D8" w:rsidRPr="000E22AC" w:rsidRDefault="00E528D8" w:rsidP="00E528D8">
            <w:pPr>
              <w:tabs>
                <w:tab w:val="left" w:pos="993"/>
              </w:tabs>
              <w:spacing w:line="23" w:lineRule="atLeast"/>
              <w:jc w:val="both"/>
              <w:rPr>
                <w:b/>
                <w:sz w:val="22"/>
                <w:szCs w:val="22"/>
              </w:rPr>
            </w:pPr>
            <w:r w:rsidRPr="000E22AC">
              <w:rPr>
                <w:bCs/>
                <w:sz w:val="22"/>
                <w:szCs w:val="22"/>
              </w:rPr>
              <w:t xml:space="preserve">Начальная (максимальная) цена договора без НДС: </w:t>
            </w:r>
            <w:r w:rsidRPr="000E22AC">
              <w:rPr>
                <w:b/>
                <w:sz w:val="22"/>
                <w:szCs w:val="22"/>
              </w:rPr>
              <w:t>8 557 500,00 (восемь миллионов пятьсот пятьдесят семь тысяч пятьсот) рублей 00 копеек.</w:t>
            </w:r>
          </w:p>
          <w:p w14:paraId="5F99E8FD" w14:textId="7972E58E" w:rsidR="00E528D8" w:rsidRPr="000E22AC" w:rsidRDefault="00E528D8" w:rsidP="00E528D8">
            <w:pPr>
              <w:tabs>
                <w:tab w:val="left" w:pos="993"/>
              </w:tabs>
              <w:spacing w:line="23" w:lineRule="atLeast"/>
              <w:jc w:val="both"/>
              <w:rPr>
                <w:sz w:val="22"/>
                <w:szCs w:val="22"/>
                <w:lang w:eastAsia="en-US"/>
              </w:rPr>
            </w:pPr>
            <w:r w:rsidRPr="000E22AC">
              <w:rPr>
                <w:sz w:val="22"/>
                <w:szCs w:val="22"/>
                <w:lang w:eastAsia="en-US"/>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2E8C1E42" w14:textId="77777777" w:rsidR="00E528D8" w:rsidRPr="000E22AC" w:rsidRDefault="00E528D8" w:rsidP="00E528D8">
            <w:pPr>
              <w:tabs>
                <w:tab w:val="left" w:pos="420"/>
              </w:tabs>
              <w:autoSpaceDE w:val="0"/>
              <w:autoSpaceDN w:val="0"/>
              <w:adjustRightInd w:val="0"/>
              <w:spacing w:line="23" w:lineRule="atLeast"/>
              <w:jc w:val="both"/>
              <w:rPr>
                <w:sz w:val="22"/>
                <w:szCs w:val="22"/>
                <w:lang w:eastAsia="en-US"/>
              </w:rPr>
            </w:pPr>
            <w:r w:rsidRPr="000E22AC">
              <w:rPr>
                <w:sz w:val="22"/>
                <w:szCs w:val="22"/>
                <w:lang w:eastAsia="en-US"/>
              </w:rPr>
              <w:t>При этом на стадии оценки и сопоставления заявок для целей сравнения ценовые предложения других участников также будут учитываться без НДС.</w:t>
            </w:r>
          </w:p>
          <w:p w14:paraId="5071967A" w14:textId="77777777" w:rsidR="00E528D8" w:rsidRPr="000E22AC" w:rsidRDefault="00E528D8" w:rsidP="00E528D8">
            <w:pPr>
              <w:tabs>
                <w:tab w:val="left" w:pos="420"/>
              </w:tabs>
              <w:autoSpaceDE w:val="0"/>
              <w:autoSpaceDN w:val="0"/>
              <w:adjustRightInd w:val="0"/>
              <w:spacing w:line="23" w:lineRule="atLeast"/>
              <w:jc w:val="both"/>
              <w:rPr>
                <w:b/>
                <w:bCs/>
                <w:i/>
                <w:sz w:val="22"/>
                <w:szCs w:val="22"/>
                <w:lang w:eastAsia="en-US"/>
              </w:rPr>
            </w:pPr>
            <w:r w:rsidRPr="000E22AC">
              <w:rPr>
                <w:sz w:val="22"/>
                <w:szCs w:val="22"/>
                <w:lang w:eastAsia="en-US"/>
              </w:rPr>
              <w:t>Обоснование начальной (максимальной) цены договора указано подробно в «Техническом задании» Том № 2 документации открытого запроса оферт.</w:t>
            </w:r>
          </w:p>
        </w:tc>
      </w:tr>
      <w:tr w:rsidR="00E528D8" w:rsidRPr="000E22AC" w14:paraId="6F2D3C29" w14:textId="77777777" w:rsidTr="004F6514">
        <w:trPr>
          <w:trHeight w:val="152"/>
        </w:trPr>
        <w:tc>
          <w:tcPr>
            <w:tcW w:w="426" w:type="dxa"/>
            <w:tcBorders>
              <w:top w:val="single" w:sz="4" w:space="0" w:color="auto"/>
              <w:left w:val="single" w:sz="4" w:space="0" w:color="auto"/>
              <w:bottom w:val="single" w:sz="4" w:space="0" w:color="auto"/>
              <w:right w:val="single" w:sz="4" w:space="0" w:color="auto"/>
            </w:tcBorders>
          </w:tcPr>
          <w:p w14:paraId="05F8D870" w14:textId="77777777" w:rsidR="00E528D8" w:rsidRPr="000E22AC" w:rsidRDefault="00E528D8" w:rsidP="00E528D8">
            <w:pPr>
              <w:widowControl w:val="0"/>
              <w:numPr>
                <w:ilvl w:val="0"/>
                <w:numId w:val="30"/>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693F297" w14:textId="77777777" w:rsidR="00E528D8" w:rsidRPr="000E22AC" w:rsidRDefault="00E528D8" w:rsidP="00E528D8">
            <w:pPr>
              <w:widowControl w:val="0"/>
              <w:spacing w:line="23" w:lineRule="atLeast"/>
              <w:jc w:val="both"/>
              <w:rPr>
                <w:sz w:val="22"/>
                <w:szCs w:val="22"/>
                <w:lang w:eastAsia="en-US"/>
              </w:rPr>
            </w:pPr>
            <w:r w:rsidRPr="000E22AC">
              <w:rPr>
                <w:sz w:val="22"/>
                <w:szCs w:val="22"/>
                <w:lang w:eastAsia="en-US"/>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hideMark/>
          </w:tcPr>
          <w:p w14:paraId="64CE63A5" w14:textId="6F237092" w:rsidR="00E528D8" w:rsidRPr="000E22AC" w:rsidRDefault="00E528D8" w:rsidP="00E528D8">
            <w:pPr>
              <w:widowControl w:val="0"/>
              <w:spacing w:line="23" w:lineRule="atLeast"/>
              <w:jc w:val="both"/>
              <w:rPr>
                <w:sz w:val="22"/>
                <w:szCs w:val="22"/>
                <w:lang w:eastAsia="en-US"/>
              </w:rPr>
            </w:pPr>
            <w:r w:rsidRPr="000E22AC">
              <w:rPr>
                <w:sz w:val="22"/>
                <w:szCs w:val="22"/>
                <w:lang w:eastAsia="en-US"/>
              </w:rPr>
              <w:t>Цена договора определена с использованием проектно-сметного метода, с учётом стоимости услуг и расходов поставщика/подрядчика на перевозку, страхование, уплату таможенных пошлин, налогов и других обязательных платежей, с учётом оплаты за  НДС.</w:t>
            </w:r>
          </w:p>
          <w:p w14:paraId="5CD19425" w14:textId="77777777" w:rsidR="00E528D8" w:rsidRPr="000E22AC" w:rsidRDefault="00E528D8" w:rsidP="00E528D8">
            <w:pPr>
              <w:widowControl w:val="0"/>
              <w:spacing w:line="23" w:lineRule="atLeast"/>
              <w:jc w:val="both"/>
              <w:rPr>
                <w:sz w:val="22"/>
                <w:szCs w:val="22"/>
                <w:lang w:eastAsia="en-US"/>
              </w:rPr>
            </w:pPr>
            <w:r w:rsidRPr="000E22AC">
              <w:rPr>
                <w:sz w:val="22"/>
                <w:szCs w:val="22"/>
                <w:lang w:eastAsia="en-US"/>
              </w:rPr>
              <w:t>Порядок определения начальной (максимальной) цены договора указан подробно в «Техническом задании» Том № 2 документации открытого запроса оферт.</w:t>
            </w:r>
          </w:p>
        </w:tc>
      </w:tr>
      <w:tr w:rsidR="00E528D8" w:rsidRPr="000E22AC" w14:paraId="7FAFCF3E" w14:textId="77777777" w:rsidTr="004F6514">
        <w:trPr>
          <w:trHeight w:val="152"/>
        </w:trPr>
        <w:tc>
          <w:tcPr>
            <w:tcW w:w="426" w:type="dxa"/>
            <w:tcBorders>
              <w:top w:val="single" w:sz="4" w:space="0" w:color="auto"/>
              <w:left w:val="single" w:sz="4" w:space="0" w:color="auto"/>
              <w:bottom w:val="single" w:sz="4" w:space="0" w:color="auto"/>
              <w:right w:val="single" w:sz="4" w:space="0" w:color="auto"/>
            </w:tcBorders>
          </w:tcPr>
          <w:p w14:paraId="3569E03D" w14:textId="77777777" w:rsidR="00E528D8" w:rsidRPr="000E22AC" w:rsidRDefault="00E528D8" w:rsidP="00E528D8">
            <w:pPr>
              <w:widowControl w:val="0"/>
              <w:numPr>
                <w:ilvl w:val="0"/>
                <w:numId w:val="30"/>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9CC5B01" w14:textId="77777777" w:rsidR="00E528D8" w:rsidRPr="000E22AC" w:rsidRDefault="00E528D8" w:rsidP="00E528D8">
            <w:pPr>
              <w:widowControl w:val="0"/>
              <w:spacing w:line="23" w:lineRule="atLeast"/>
              <w:jc w:val="both"/>
              <w:rPr>
                <w:sz w:val="22"/>
                <w:szCs w:val="22"/>
                <w:lang w:eastAsia="en-US"/>
              </w:rPr>
            </w:pPr>
            <w:r w:rsidRPr="000E22AC">
              <w:rPr>
                <w:sz w:val="22"/>
                <w:szCs w:val="22"/>
                <w:lang w:eastAsia="en-US"/>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6FCBFCD8" w14:textId="77777777" w:rsidR="00E528D8" w:rsidRPr="000E22AC" w:rsidRDefault="00E528D8" w:rsidP="00E528D8">
            <w:pPr>
              <w:widowControl w:val="0"/>
              <w:spacing w:line="23" w:lineRule="atLeast"/>
              <w:jc w:val="both"/>
              <w:rPr>
                <w:sz w:val="22"/>
                <w:szCs w:val="22"/>
                <w:lang w:eastAsia="en-US"/>
              </w:rPr>
            </w:pPr>
            <w:r w:rsidRPr="000E22AC">
              <w:rPr>
                <w:sz w:val="22"/>
                <w:szCs w:val="22"/>
                <w:lang w:eastAsia="en-US"/>
              </w:rPr>
              <w:t xml:space="preserve">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w:t>
            </w:r>
            <w:r w:rsidRPr="000E22AC">
              <w:rPr>
                <w:sz w:val="22"/>
                <w:szCs w:val="22"/>
                <w:lang w:eastAsia="en-US"/>
              </w:rPr>
              <w:lastRenderedPageBreak/>
              <w:t>авансового платежа не должен превышать 30% от цены договора).</w:t>
            </w:r>
          </w:p>
        </w:tc>
      </w:tr>
      <w:tr w:rsidR="00E528D8" w:rsidRPr="000E22AC" w14:paraId="2D4F691B" w14:textId="77777777" w:rsidTr="004F6514">
        <w:trPr>
          <w:trHeight w:val="808"/>
        </w:trPr>
        <w:tc>
          <w:tcPr>
            <w:tcW w:w="426" w:type="dxa"/>
            <w:tcBorders>
              <w:top w:val="single" w:sz="4" w:space="0" w:color="auto"/>
              <w:left w:val="single" w:sz="4" w:space="0" w:color="auto"/>
              <w:bottom w:val="single" w:sz="4" w:space="0" w:color="auto"/>
              <w:right w:val="single" w:sz="4" w:space="0" w:color="auto"/>
            </w:tcBorders>
          </w:tcPr>
          <w:p w14:paraId="16AE8991" w14:textId="77777777" w:rsidR="00E528D8" w:rsidRPr="000E22AC" w:rsidRDefault="00E528D8" w:rsidP="00E528D8">
            <w:pPr>
              <w:widowControl w:val="0"/>
              <w:numPr>
                <w:ilvl w:val="0"/>
                <w:numId w:val="30"/>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0E045E2" w14:textId="77777777" w:rsidR="00E528D8" w:rsidRPr="000E22AC" w:rsidRDefault="00E528D8" w:rsidP="00E528D8">
            <w:pPr>
              <w:widowControl w:val="0"/>
              <w:spacing w:line="254" w:lineRule="auto"/>
              <w:rPr>
                <w:sz w:val="22"/>
                <w:szCs w:val="22"/>
                <w:lang w:eastAsia="en-US"/>
              </w:rPr>
            </w:pPr>
            <w:r w:rsidRPr="000E22AC">
              <w:rPr>
                <w:sz w:val="22"/>
                <w:szCs w:val="22"/>
                <w:lang w:eastAsia="en-US"/>
              </w:rP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76E5D081" w14:textId="77777777" w:rsidR="00E528D8" w:rsidRPr="000E22AC" w:rsidRDefault="00E528D8" w:rsidP="00E528D8">
            <w:pPr>
              <w:pStyle w:val="Times12"/>
              <w:widowControl w:val="0"/>
              <w:numPr>
                <w:ilvl w:val="0"/>
                <w:numId w:val="31"/>
              </w:numPr>
              <w:tabs>
                <w:tab w:val="left" w:pos="353"/>
                <w:tab w:val="left" w:pos="1142"/>
              </w:tabs>
              <w:spacing w:line="254" w:lineRule="auto"/>
              <w:ind w:left="0" w:firstLine="0"/>
              <w:rPr>
                <w:sz w:val="22"/>
                <w:lang w:eastAsia="en-US"/>
              </w:rPr>
            </w:pPr>
            <w:r w:rsidRPr="000E22AC">
              <w:rPr>
                <w:sz w:val="22"/>
                <w:lang w:eastAsia="en-US"/>
              </w:rPr>
              <w:t xml:space="preserve">Заявка (раздел 8 Форма 1) с приложением документов, указанных в пункте 3 документации (в зависимости от статуса участника) </w:t>
            </w:r>
          </w:p>
          <w:p w14:paraId="697CEA29" w14:textId="77777777" w:rsidR="00E528D8" w:rsidRPr="000E22AC" w:rsidRDefault="00E528D8" w:rsidP="00E528D8">
            <w:pPr>
              <w:pStyle w:val="Times12"/>
              <w:widowControl w:val="0"/>
              <w:numPr>
                <w:ilvl w:val="0"/>
                <w:numId w:val="31"/>
              </w:numPr>
              <w:tabs>
                <w:tab w:val="left" w:pos="353"/>
                <w:tab w:val="left" w:pos="1205"/>
              </w:tabs>
              <w:spacing w:line="254" w:lineRule="auto"/>
              <w:ind w:left="0" w:firstLine="0"/>
              <w:rPr>
                <w:sz w:val="22"/>
                <w:lang w:eastAsia="en-US"/>
              </w:rPr>
            </w:pPr>
            <w:r w:rsidRPr="000E22AC">
              <w:rPr>
                <w:sz w:val="22"/>
                <w:lang w:eastAsia="en-US"/>
              </w:rPr>
              <w:t xml:space="preserve">Анкета участника (раздел 8, </w:t>
            </w:r>
            <w:hyperlink r:id="rId31" w:anchor="_Анкета_Участника_процедуры" w:history="1">
              <w:r w:rsidRPr="000E22AC">
                <w:rPr>
                  <w:rStyle w:val="af"/>
                  <w:sz w:val="22"/>
                  <w:lang w:eastAsia="en-US"/>
                </w:rPr>
                <w:t>форма</w:t>
              </w:r>
            </w:hyperlink>
            <w:r w:rsidRPr="000E22AC">
              <w:rPr>
                <w:sz w:val="22"/>
                <w:lang w:eastAsia="en-US"/>
              </w:rPr>
              <w:t xml:space="preserve"> 2);</w:t>
            </w:r>
          </w:p>
          <w:p w14:paraId="78300620" w14:textId="77777777" w:rsidR="00E528D8" w:rsidRPr="000E22AC" w:rsidRDefault="00E528D8" w:rsidP="00E528D8">
            <w:pPr>
              <w:pStyle w:val="Times12"/>
              <w:widowControl w:val="0"/>
              <w:tabs>
                <w:tab w:val="left" w:pos="353"/>
                <w:tab w:val="left" w:pos="1205"/>
              </w:tabs>
              <w:spacing w:line="254" w:lineRule="auto"/>
              <w:ind w:firstLine="0"/>
              <w:rPr>
                <w:sz w:val="22"/>
                <w:lang w:eastAsia="en-US"/>
              </w:rPr>
            </w:pPr>
            <w:r w:rsidRPr="000E22AC">
              <w:rPr>
                <w:sz w:val="22"/>
                <w:lang w:eastAsia="en-US"/>
              </w:rPr>
              <w:t>3) Предложение участника (раздел 8, форма 3);</w:t>
            </w:r>
          </w:p>
          <w:p w14:paraId="6567F4A8" w14:textId="77777777" w:rsidR="00E528D8" w:rsidRPr="000E22AC" w:rsidRDefault="00E528D8" w:rsidP="00E528D8">
            <w:pPr>
              <w:pStyle w:val="Times12"/>
              <w:widowControl w:val="0"/>
              <w:tabs>
                <w:tab w:val="left" w:pos="353"/>
                <w:tab w:val="left" w:pos="1205"/>
              </w:tabs>
              <w:spacing w:line="254" w:lineRule="auto"/>
              <w:ind w:firstLine="0"/>
              <w:rPr>
                <w:sz w:val="22"/>
                <w:lang w:eastAsia="en-US"/>
              </w:rPr>
            </w:pPr>
            <w:r w:rsidRPr="000E22AC">
              <w:rPr>
                <w:sz w:val="22"/>
                <w:lang w:eastAsia="en-US"/>
              </w:rPr>
              <w:t>4) Таблица, заполненная участником (раздел 8 форма 4);</w:t>
            </w:r>
          </w:p>
          <w:p w14:paraId="6021B4C2" w14:textId="77777777" w:rsidR="00E528D8" w:rsidRPr="000E22AC" w:rsidRDefault="00E528D8" w:rsidP="00E528D8">
            <w:pPr>
              <w:pStyle w:val="Times12"/>
              <w:widowControl w:val="0"/>
              <w:tabs>
                <w:tab w:val="left" w:pos="353"/>
                <w:tab w:val="left" w:pos="1205"/>
              </w:tabs>
              <w:spacing w:line="254" w:lineRule="auto"/>
              <w:ind w:firstLine="0"/>
              <w:rPr>
                <w:sz w:val="22"/>
                <w:lang w:eastAsia="en-US"/>
              </w:rPr>
            </w:pPr>
            <w:r w:rsidRPr="000E22AC">
              <w:rPr>
                <w:sz w:val="22"/>
                <w:lang w:eastAsia="en-US"/>
              </w:rPr>
              <w:t>5) Расшифровка бухгалтерского баланса по строке 1150 «Основные средства» (раздел 8 форма 5);</w:t>
            </w:r>
          </w:p>
          <w:p w14:paraId="08206D9E" w14:textId="77777777" w:rsidR="00E528D8" w:rsidRPr="000E22AC" w:rsidRDefault="00E528D8" w:rsidP="00E528D8">
            <w:pPr>
              <w:pStyle w:val="aff2"/>
              <w:spacing w:after="0" w:line="254" w:lineRule="auto"/>
              <w:ind w:left="0"/>
              <w:rPr>
                <w:sz w:val="22"/>
                <w:szCs w:val="22"/>
                <w:lang w:eastAsia="en-US"/>
              </w:rPr>
            </w:pPr>
            <w:r w:rsidRPr="000E22AC">
              <w:rPr>
                <w:sz w:val="22"/>
                <w:szCs w:val="22"/>
                <w:lang w:eastAsia="en-US"/>
              </w:rPr>
              <w:t xml:space="preserve">6) Сведения о субподрядчиках/соисполнителях (раздел 8 форма 6) </w:t>
            </w:r>
          </w:p>
          <w:p w14:paraId="5F19F288" w14:textId="77777777" w:rsidR="00E528D8" w:rsidRPr="000E22AC" w:rsidRDefault="00E528D8" w:rsidP="00E528D8">
            <w:pPr>
              <w:spacing w:line="254" w:lineRule="auto"/>
              <w:rPr>
                <w:sz w:val="22"/>
                <w:szCs w:val="22"/>
                <w:lang w:eastAsia="en-US"/>
              </w:rPr>
            </w:pPr>
            <w:r w:rsidRPr="000E22AC">
              <w:rPr>
                <w:sz w:val="22"/>
                <w:szCs w:val="22"/>
                <w:lang w:eastAsia="en-US"/>
              </w:rPr>
              <w:t>7) Согласие на обработку персональных данных (раздел 8 форма 7 )</w:t>
            </w:r>
          </w:p>
          <w:p w14:paraId="017A24BA" w14:textId="77777777" w:rsidR="00E528D8" w:rsidRPr="000E22AC" w:rsidRDefault="00E528D8" w:rsidP="00E528D8">
            <w:pPr>
              <w:spacing w:line="254" w:lineRule="auto"/>
              <w:rPr>
                <w:sz w:val="22"/>
                <w:szCs w:val="22"/>
                <w:lang w:eastAsia="en-US"/>
              </w:rPr>
            </w:pPr>
            <w:r w:rsidRPr="000E22AC">
              <w:rPr>
                <w:sz w:val="22"/>
                <w:szCs w:val="22"/>
                <w:lang w:eastAsia="en-US"/>
              </w:rPr>
              <w:t xml:space="preserve">8) Согласие на проведение проверки (раздел 8 форма 8 </w:t>
            </w:r>
          </w:p>
          <w:p w14:paraId="45DF9477" w14:textId="77777777" w:rsidR="00E528D8" w:rsidRPr="000E22AC" w:rsidRDefault="00E528D8" w:rsidP="00E528D8">
            <w:pPr>
              <w:pStyle w:val="Times12"/>
              <w:widowControl w:val="0"/>
              <w:tabs>
                <w:tab w:val="left" w:pos="353"/>
                <w:tab w:val="left" w:pos="1205"/>
              </w:tabs>
              <w:spacing w:line="254" w:lineRule="auto"/>
              <w:ind w:firstLine="0"/>
              <w:rPr>
                <w:sz w:val="22"/>
                <w:lang w:eastAsia="en-US"/>
              </w:rPr>
            </w:pPr>
            <w:r w:rsidRPr="000E22AC">
              <w:rPr>
                <w:sz w:val="22"/>
                <w:lang w:eastAsia="en-US"/>
              </w:rPr>
              <w:t>9) Ценовое предложение (раздел 8 форма 9)</w:t>
            </w:r>
          </w:p>
        </w:tc>
      </w:tr>
      <w:tr w:rsidR="00E528D8" w:rsidRPr="000E22AC" w14:paraId="597648DE" w14:textId="77777777" w:rsidTr="004F6514">
        <w:trPr>
          <w:trHeight w:val="70"/>
        </w:trPr>
        <w:tc>
          <w:tcPr>
            <w:tcW w:w="426" w:type="dxa"/>
            <w:tcBorders>
              <w:top w:val="single" w:sz="4" w:space="0" w:color="auto"/>
              <w:left w:val="single" w:sz="4" w:space="0" w:color="auto"/>
              <w:bottom w:val="single" w:sz="4" w:space="0" w:color="auto"/>
              <w:right w:val="single" w:sz="4" w:space="0" w:color="auto"/>
            </w:tcBorders>
          </w:tcPr>
          <w:p w14:paraId="5A8007E0" w14:textId="77777777" w:rsidR="00E528D8" w:rsidRPr="000E22AC" w:rsidRDefault="00E528D8" w:rsidP="00E528D8">
            <w:pPr>
              <w:widowControl w:val="0"/>
              <w:numPr>
                <w:ilvl w:val="0"/>
                <w:numId w:val="30"/>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tcPr>
          <w:p w14:paraId="7CBAF8C2" w14:textId="77777777" w:rsidR="00E528D8" w:rsidRPr="000E22AC" w:rsidRDefault="00E528D8" w:rsidP="00E528D8">
            <w:pPr>
              <w:widowControl w:val="0"/>
              <w:spacing w:line="23" w:lineRule="atLeast"/>
              <w:jc w:val="both"/>
              <w:rPr>
                <w:sz w:val="22"/>
                <w:szCs w:val="22"/>
                <w:lang w:eastAsia="en-US"/>
              </w:rPr>
            </w:pPr>
            <w:r w:rsidRPr="000E22AC">
              <w:rPr>
                <w:sz w:val="22"/>
                <w:szCs w:val="22"/>
                <w:lang w:eastAsia="en-US"/>
              </w:rPr>
              <w:t xml:space="preserve">Размер и валюта обеспечения заявки. </w:t>
            </w:r>
          </w:p>
          <w:p w14:paraId="2BE62942" w14:textId="77777777" w:rsidR="00E528D8" w:rsidRPr="000E22AC" w:rsidRDefault="00E528D8" w:rsidP="00E528D8">
            <w:pPr>
              <w:widowControl w:val="0"/>
              <w:spacing w:line="23" w:lineRule="atLeast"/>
              <w:jc w:val="both"/>
              <w:rPr>
                <w:sz w:val="22"/>
                <w:szCs w:val="22"/>
                <w:lang w:eastAsia="en-US"/>
              </w:rPr>
            </w:pPr>
          </w:p>
        </w:tc>
        <w:tc>
          <w:tcPr>
            <w:tcW w:w="6951" w:type="dxa"/>
            <w:tcBorders>
              <w:top w:val="single" w:sz="4" w:space="0" w:color="auto"/>
              <w:left w:val="single" w:sz="4" w:space="0" w:color="auto"/>
              <w:bottom w:val="single" w:sz="4" w:space="0" w:color="auto"/>
              <w:right w:val="single" w:sz="4" w:space="0" w:color="auto"/>
            </w:tcBorders>
          </w:tcPr>
          <w:p w14:paraId="37C98957" w14:textId="480D11F0" w:rsidR="00E528D8" w:rsidRPr="000E22AC" w:rsidRDefault="00E528D8" w:rsidP="00E528D8">
            <w:pPr>
              <w:widowControl w:val="0"/>
              <w:tabs>
                <w:tab w:val="left" w:pos="1134"/>
              </w:tabs>
              <w:spacing w:line="23" w:lineRule="atLeast"/>
              <w:jc w:val="both"/>
              <w:rPr>
                <w:b/>
                <w:bCs/>
                <w:sz w:val="22"/>
                <w:szCs w:val="22"/>
                <w:lang w:eastAsia="en-US"/>
              </w:rPr>
            </w:pPr>
            <w:r w:rsidRPr="000E22AC">
              <w:rPr>
                <w:b/>
                <w:bCs/>
                <w:sz w:val="22"/>
                <w:szCs w:val="22"/>
                <w:lang w:eastAsia="en-US"/>
              </w:rPr>
              <w:t>Лот № 1</w:t>
            </w:r>
            <w:r w:rsidRPr="000E22AC">
              <w:rPr>
                <w:bCs/>
                <w:sz w:val="22"/>
                <w:szCs w:val="22"/>
                <w:lang w:eastAsia="en-US"/>
              </w:rPr>
              <w:t xml:space="preserve">: обеспечение заявки составляет </w:t>
            </w:r>
            <w:r w:rsidRPr="000E22AC">
              <w:rPr>
                <w:b/>
                <w:sz w:val="22"/>
                <w:szCs w:val="22"/>
              </w:rPr>
              <w:t>513 450</w:t>
            </w:r>
            <w:r w:rsidRPr="000E22AC">
              <w:rPr>
                <w:b/>
                <w:bCs/>
              </w:rPr>
              <w:t xml:space="preserve"> </w:t>
            </w:r>
            <w:r w:rsidRPr="000E22AC">
              <w:rPr>
                <w:b/>
                <w:bCs/>
                <w:sz w:val="22"/>
                <w:szCs w:val="22"/>
                <w:lang w:eastAsia="en-US"/>
              </w:rPr>
              <w:t>рублей</w:t>
            </w:r>
            <w:r w:rsidRPr="000E22AC">
              <w:rPr>
                <w:bCs/>
                <w:sz w:val="22"/>
                <w:szCs w:val="22"/>
                <w:lang w:eastAsia="en-US"/>
              </w:rPr>
              <w:t xml:space="preserve"> (5 %) от начальной (максимальной) цены договора, указанной в настоящем извещении.</w:t>
            </w:r>
          </w:p>
          <w:p w14:paraId="49A6A991" w14:textId="77777777" w:rsidR="00E528D8" w:rsidRPr="000E22AC" w:rsidRDefault="00E528D8" w:rsidP="00E528D8">
            <w:pPr>
              <w:spacing w:line="23" w:lineRule="atLeast"/>
              <w:jc w:val="both"/>
              <w:rPr>
                <w:spacing w:val="-6"/>
                <w:sz w:val="22"/>
                <w:szCs w:val="22"/>
                <w:lang w:eastAsia="en-US"/>
              </w:rPr>
            </w:pPr>
            <w:r w:rsidRPr="000E22AC">
              <w:rPr>
                <w:bCs/>
                <w:sz w:val="22"/>
                <w:szCs w:val="22"/>
                <w:lang w:eastAsia="en-US"/>
              </w:rPr>
              <w:t>Обеспечение может предоставляться участником закупки по его выбору путем внесения денежных средств на счет, указанный Заказчиком в извещении (документации), или путем предоставления банковской гарантии.</w:t>
            </w:r>
          </w:p>
          <w:p w14:paraId="19C40D26" w14:textId="77777777" w:rsidR="00E528D8" w:rsidRPr="000E22AC" w:rsidRDefault="00E528D8" w:rsidP="00E528D8">
            <w:pPr>
              <w:widowControl w:val="0"/>
              <w:tabs>
                <w:tab w:val="left" w:pos="1134"/>
              </w:tabs>
              <w:spacing w:line="23" w:lineRule="atLeast"/>
              <w:jc w:val="both"/>
              <w:rPr>
                <w:bCs/>
                <w:sz w:val="22"/>
                <w:szCs w:val="22"/>
                <w:lang w:eastAsia="en-US"/>
              </w:rPr>
            </w:pPr>
          </w:p>
          <w:p w14:paraId="11392CBF" w14:textId="77777777" w:rsidR="00E528D8" w:rsidRPr="000E22AC" w:rsidRDefault="00E528D8" w:rsidP="00E528D8">
            <w:pPr>
              <w:widowControl w:val="0"/>
              <w:tabs>
                <w:tab w:val="left" w:pos="1134"/>
              </w:tabs>
              <w:spacing w:line="23" w:lineRule="atLeast"/>
              <w:jc w:val="both"/>
              <w:rPr>
                <w:bCs/>
                <w:sz w:val="22"/>
                <w:szCs w:val="22"/>
                <w:lang w:eastAsia="en-US"/>
              </w:rPr>
            </w:pPr>
            <w:r w:rsidRPr="000E22AC">
              <w:rPr>
                <w:b/>
                <w:bCs/>
                <w:sz w:val="22"/>
                <w:szCs w:val="22"/>
                <w:lang w:eastAsia="en-US"/>
              </w:rPr>
              <w:t xml:space="preserve">Примечание: </w:t>
            </w:r>
            <w:r w:rsidRPr="000E22AC">
              <w:rPr>
                <w:bCs/>
                <w:sz w:val="22"/>
                <w:szCs w:val="22"/>
                <w:lang w:eastAsia="en-US"/>
              </w:rPr>
              <w:t>Если начальная максимальная цена договора</w:t>
            </w:r>
            <w:r w:rsidRPr="000E22AC">
              <w:rPr>
                <w:b/>
                <w:bCs/>
                <w:sz w:val="22"/>
                <w:szCs w:val="22"/>
                <w:lang w:eastAsia="en-US"/>
              </w:rPr>
              <w:t xml:space="preserve"> </w:t>
            </w:r>
            <w:r w:rsidRPr="000E22AC">
              <w:rPr>
                <w:bCs/>
                <w:sz w:val="22"/>
                <w:szCs w:val="22"/>
                <w:lang w:eastAsia="en-US"/>
              </w:rPr>
              <w:t>не превышает 5 000 000 (пять миллионов) рублей, обеспечение заявки на участие в закупке не устанавливается.</w:t>
            </w:r>
          </w:p>
        </w:tc>
      </w:tr>
      <w:tr w:rsidR="00E528D8" w:rsidRPr="000E22AC" w14:paraId="1194CEB1" w14:textId="77777777" w:rsidTr="004F6514">
        <w:trPr>
          <w:trHeight w:val="70"/>
        </w:trPr>
        <w:tc>
          <w:tcPr>
            <w:tcW w:w="426" w:type="dxa"/>
            <w:tcBorders>
              <w:top w:val="single" w:sz="4" w:space="0" w:color="auto"/>
              <w:left w:val="single" w:sz="4" w:space="0" w:color="auto"/>
              <w:bottom w:val="single" w:sz="4" w:space="0" w:color="auto"/>
              <w:right w:val="single" w:sz="4" w:space="0" w:color="auto"/>
            </w:tcBorders>
          </w:tcPr>
          <w:p w14:paraId="29D6504E" w14:textId="77777777" w:rsidR="00E528D8" w:rsidRPr="000E22AC" w:rsidRDefault="00E528D8" w:rsidP="00E528D8">
            <w:pPr>
              <w:widowControl w:val="0"/>
              <w:numPr>
                <w:ilvl w:val="0"/>
                <w:numId w:val="30"/>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DD38A25" w14:textId="77777777" w:rsidR="00E528D8" w:rsidRPr="000E22AC" w:rsidRDefault="00E528D8" w:rsidP="00E528D8">
            <w:pPr>
              <w:widowControl w:val="0"/>
              <w:spacing w:line="23" w:lineRule="atLeast"/>
              <w:jc w:val="both"/>
              <w:rPr>
                <w:sz w:val="22"/>
                <w:szCs w:val="22"/>
                <w:lang w:eastAsia="en-US"/>
              </w:rPr>
            </w:pPr>
            <w:r w:rsidRPr="000E22AC">
              <w:rPr>
                <w:sz w:val="22"/>
                <w:szCs w:val="22"/>
                <w:lang w:eastAsia="en-US"/>
              </w:rPr>
              <w:t>Размер и валюта обеспечения  договора.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tcPr>
          <w:p w14:paraId="57675DB2" w14:textId="68508F51" w:rsidR="00E528D8" w:rsidRPr="000E22AC" w:rsidRDefault="00E528D8" w:rsidP="00E528D8">
            <w:pPr>
              <w:spacing w:line="23" w:lineRule="atLeast"/>
              <w:jc w:val="both"/>
              <w:rPr>
                <w:bCs/>
                <w:sz w:val="22"/>
                <w:szCs w:val="22"/>
                <w:lang w:eastAsia="en-US"/>
              </w:rPr>
            </w:pPr>
            <w:r w:rsidRPr="000E22AC">
              <w:rPr>
                <w:b/>
                <w:bCs/>
                <w:sz w:val="22"/>
                <w:szCs w:val="22"/>
                <w:lang w:eastAsia="en-US"/>
              </w:rPr>
              <w:t>Лот  № 1:</w:t>
            </w:r>
            <w:r w:rsidRPr="000E22AC">
              <w:rPr>
                <w:bCs/>
                <w:sz w:val="22"/>
                <w:szCs w:val="22"/>
                <w:lang w:eastAsia="en-US"/>
              </w:rPr>
              <w:t xml:space="preserve"> обеспечение исполнения договора составляет </w:t>
            </w:r>
            <w:r w:rsidRPr="000E22AC">
              <w:rPr>
                <w:b/>
                <w:sz w:val="22"/>
                <w:szCs w:val="22"/>
              </w:rPr>
              <w:t>1 026 900</w:t>
            </w:r>
            <w:r w:rsidRPr="000E22AC">
              <w:rPr>
                <w:b/>
                <w:bCs/>
              </w:rPr>
              <w:t xml:space="preserve"> </w:t>
            </w:r>
            <w:r w:rsidRPr="000E22AC">
              <w:rPr>
                <w:bCs/>
                <w:sz w:val="22"/>
                <w:szCs w:val="22"/>
                <w:lang w:eastAsia="en-US"/>
              </w:rPr>
              <w:t xml:space="preserve"> </w:t>
            </w:r>
            <w:r w:rsidRPr="000E22AC">
              <w:rPr>
                <w:b/>
                <w:bCs/>
                <w:sz w:val="22"/>
                <w:szCs w:val="22"/>
                <w:lang w:eastAsia="en-US"/>
              </w:rPr>
              <w:t>рублей</w:t>
            </w:r>
            <w:r w:rsidRPr="000E22AC">
              <w:rPr>
                <w:bCs/>
                <w:sz w:val="22"/>
                <w:szCs w:val="22"/>
                <w:lang w:eastAsia="en-US"/>
              </w:rPr>
              <w:t xml:space="preserve"> (10 %) от начальной (максимальной) цены договора, указанной в настоящем извещении. </w:t>
            </w:r>
          </w:p>
          <w:p w14:paraId="33824E9B" w14:textId="77777777" w:rsidR="00E528D8" w:rsidRPr="000E22AC" w:rsidRDefault="00E528D8" w:rsidP="00E528D8">
            <w:pPr>
              <w:widowControl w:val="0"/>
              <w:tabs>
                <w:tab w:val="left" w:pos="1134"/>
              </w:tabs>
              <w:spacing w:line="23" w:lineRule="atLeast"/>
              <w:jc w:val="both"/>
              <w:rPr>
                <w:bCs/>
                <w:sz w:val="22"/>
                <w:szCs w:val="22"/>
                <w:lang w:eastAsia="en-US"/>
              </w:rPr>
            </w:pPr>
          </w:p>
          <w:p w14:paraId="290E5B17" w14:textId="77777777" w:rsidR="00E528D8" w:rsidRPr="000E22AC" w:rsidRDefault="00E528D8" w:rsidP="00E528D8">
            <w:pPr>
              <w:spacing w:line="23" w:lineRule="atLeast"/>
              <w:jc w:val="both"/>
              <w:rPr>
                <w:bCs/>
                <w:sz w:val="22"/>
                <w:szCs w:val="22"/>
                <w:lang w:eastAsia="en-US"/>
              </w:rPr>
            </w:pPr>
            <w:r w:rsidRPr="000E22AC">
              <w:rPr>
                <w:b/>
                <w:bCs/>
                <w:sz w:val="22"/>
                <w:szCs w:val="22"/>
                <w:lang w:eastAsia="en-US"/>
              </w:rPr>
              <w:t>Примечание:</w:t>
            </w:r>
            <w:r w:rsidRPr="000E22AC">
              <w:rPr>
                <w:bCs/>
                <w:sz w:val="22"/>
                <w:szCs w:val="22"/>
                <w:lang w:eastAsia="en-US"/>
              </w:rPr>
              <w:t xml:space="preserve"> В платежном поручении необходимо указать название и номер закупки, по которой производится обеспечение.</w:t>
            </w:r>
          </w:p>
          <w:p w14:paraId="26C93F79" w14:textId="77777777" w:rsidR="00E528D8" w:rsidRPr="000E22AC" w:rsidRDefault="00E528D8" w:rsidP="00E528D8">
            <w:pPr>
              <w:autoSpaceDE w:val="0"/>
              <w:autoSpaceDN w:val="0"/>
              <w:adjustRightInd w:val="0"/>
              <w:spacing w:line="23" w:lineRule="atLeast"/>
              <w:jc w:val="both"/>
              <w:rPr>
                <w:sz w:val="22"/>
                <w:szCs w:val="22"/>
                <w:lang w:eastAsia="en-US"/>
              </w:rPr>
            </w:pPr>
            <w:r w:rsidRPr="000E22AC">
              <w:rPr>
                <w:sz w:val="22"/>
                <w:szCs w:val="22"/>
                <w:lang w:eastAsia="en-US"/>
              </w:rPr>
              <w:t>Расчетный счет АО «Волгоградоблэлектро» № р/с 40702810111020101044 Волгоградское ОСБ №8621  ПАО Сбербанк, к/с 30101810100000000647, БИК 041806647, ИНН/КПП 3443029580/344301001, ОГРН 1023402971272</w:t>
            </w:r>
          </w:p>
        </w:tc>
      </w:tr>
      <w:tr w:rsidR="00E528D8" w:rsidRPr="000E22AC" w14:paraId="2EED66E9" w14:textId="77777777" w:rsidTr="004F6514">
        <w:trPr>
          <w:trHeight w:val="70"/>
        </w:trPr>
        <w:tc>
          <w:tcPr>
            <w:tcW w:w="426" w:type="dxa"/>
            <w:tcBorders>
              <w:top w:val="single" w:sz="4" w:space="0" w:color="auto"/>
              <w:left w:val="single" w:sz="4" w:space="0" w:color="auto"/>
              <w:bottom w:val="single" w:sz="4" w:space="0" w:color="auto"/>
              <w:right w:val="single" w:sz="4" w:space="0" w:color="auto"/>
            </w:tcBorders>
          </w:tcPr>
          <w:p w14:paraId="14CA0597" w14:textId="77777777" w:rsidR="00E528D8" w:rsidRPr="000E22AC" w:rsidRDefault="00E528D8" w:rsidP="00E528D8">
            <w:pPr>
              <w:widowControl w:val="0"/>
              <w:numPr>
                <w:ilvl w:val="0"/>
                <w:numId w:val="30"/>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545288E" w14:textId="77777777" w:rsidR="00E528D8" w:rsidRPr="000E22AC" w:rsidRDefault="00E528D8" w:rsidP="00E528D8">
            <w:pPr>
              <w:tabs>
                <w:tab w:val="left" w:pos="993"/>
              </w:tabs>
              <w:spacing w:line="23" w:lineRule="atLeast"/>
              <w:jc w:val="both"/>
              <w:rPr>
                <w:sz w:val="22"/>
                <w:szCs w:val="22"/>
                <w:lang w:eastAsia="en-US"/>
              </w:rPr>
            </w:pPr>
            <w:r w:rsidRPr="000E22AC">
              <w:rPr>
                <w:sz w:val="22"/>
                <w:szCs w:val="22"/>
                <w:lang w:eastAsia="en-US"/>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693199FD" w14:textId="77777777" w:rsidR="00E528D8" w:rsidRPr="000E22AC" w:rsidRDefault="00E528D8" w:rsidP="00E528D8">
            <w:pPr>
              <w:widowControl w:val="0"/>
              <w:spacing w:line="23" w:lineRule="atLeast"/>
              <w:jc w:val="both"/>
              <w:rPr>
                <w:sz w:val="22"/>
                <w:szCs w:val="22"/>
                <w:lang w:eastAsia="en-US"/>
              </w:rPr>
            </w:pPr>
            <w:smartTag w:uri="urn:schemas-microsoft-com:office:smarttags" w:element="metricconverter">
              <w:smartTagPr>
                <w:attr w:name="ProductID" w:val="400075, г"/>
              </w:smartTagPr>
              <w:r w:rsidRPr="000E22AC">
                <w:rPr>
                  <w:sz w:val="22"/>
                  <w:szCs w:val="22"/>
                  <w:lang w:eastAsia="en-US"/>
                </w:rPr>
                <w:t>400075, г</w:t>
              </w:r>
            </w:smartTag>
            <w:r w:rsidRPr="000E22AC">
              <w:rPr>
                <w:sz w:val="22"/>
                <w:szCs w:val="22"/>
                <w:lang w:eastAsia="en-US"/>
              </w:rPr>
              <w:t>. Волгоград, ул. им. Шопена, д. 13, кабинет СОРЗ в запечатанном конверте (время работы по приему заявок: с 8.00 до 17.00, пятница до 16.00, обеденный перерыв с 12.00 до 12.48 (время московское), выходные дни: суббота, воскресенье, (в связи с тем, что на предприятии осуществляется контрольно-пропускной режим, лицу подающему заявку необходимо иметь при себе документ удостоверяющий личность).</w:t>
            </w:r>
          </w:p>
        </w:tc>
      </w:tr>
      <w:tr w:rsidR="00E528D8" w:rsidRPr="000E22AC" w14:paraId="22438413" w14:textId="77777777" w:rsidTr="004F6514">
        <w:trPr>
          <w:trHeight w:val="808"/>
        </w:trPr>
        <w:tc>
          <w:tcPr>
            <w:tcW w:w="426" w:type="dxa"/>
            <w:tcBorders>
              <w:top w:val="single" w:sz="4" w:space="0" w:color="auto"/>
              <w:left w:val="single" w:sz="4" w:space="0" w:color="auto"/>
              <w:bottom w:val="single" w:sz="4" w:space="0" w:color="auto"/>
              <w:right w:val="single" w:sz="4" w:space="0" w:color="auto"/>
            </w:tcBorders>
          </w:tcPr>
          <w:p w14:paraId="6491D6FA" w14:textId="77777777" w:rsidR="00E528D8" w:rsidRPr="000E22AC" w:rsidRDefault="00E528D8" w:rsidP="00E528D8">
            <w:pPr>
              <w:widowControl w:val="0"/>
              <w:numPr>
                <w:ilvl w:val="0"/>
                <w:numId w:val="30"/>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9F128F5" w14:textId="77777777" w:rsidR="00E528D8" w:rsidRPr="000E22AC" w:rsidRDefault="00E528D8" w:rsidP="00E528D8">
            <w:pPr>
              <w:tabs>
                <w:tab w:val="left" w:pos="993"/>
              </w:tabs>
              <w:spacing w:line="23" w:lineRule="atLeast"/>
              <w:jc w:val="both"/>
              <w:rPr>
                <w:sz w:val="22"/>
                <w:szCs w:val="22"/>
                <w:lang w:eastAsia="en-US"/>
              </w:rPr>
            </w:pPr>
            <w:r w:rsidRPr="000E22AC">
              <w:rPr>
                <w:sz w:val="22"/>
                <w:szCs w:val="22"/>
                <w:lang w:eastAsia="en-US"/>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hideMark/>
          </w:tcPr>
          <w:p w14:paraId="43BD2DAC" w14:textId="77777777" w:rsidR="00E528D8" w:rsidRPr="000E22AC" w:rsidRDefault="00E528D8" w:rsidP="00E528D8">
            <w:pPr>
              <w:widowControl w:val="0"/>
              <w:spacing w:line="23" w:lineRule="atLeast"/>
              <w:jc w:val="both"/>
              <w:rPr>
                <w:sz w:val="22"/>
                <w:szCs w:val="22"/>
                <w:lang w:eastAsia="en-US"/>
              </w:rPr>
            </w:pPr>
            <w:r w:rsidRPr="000E22AC">
              <w:rPr>
                <w:sz w:val="22"/>
                <w:szCs w:val="22"/>
                <w:lang w:eastAsia="en-US"/>
              </w:rPr>
              <w:t xml:space="preserve">Документация и извещение в форме электронного документа, размещена на сайте Заказчика </w:t>
            </w:r>
            <w:hyperlink r:id="rId32" w:history="1">
              <w:r w:rsidRPr="000E22AC">
                <w:rPr>
                  <w:rStyle w:val="af"/>
                  <w:sz w:val="22"/>
                  <w:szCs w:val="22"/>
                  <w:lang w:eastAsia="en-US"/>
                </w:rPr>
                <w:t>www.voel.ru</w:t>
              </w:r>
            </w:hyperlink>
            <w:r w:rsidRPr="000E22AC">
              <w:rPr>
                <w:sz w:val="22"/>
                <w:szCs w:val="22"/>
                <w:lang w:eastAsia="en-US"/>
              </w:rPr>
              <w:t xml:space="preserve">, в единой информационной системе </w:t>
            </w:r>
            <w:hyperlink r:id="rId33" w:history="1">
              <w:r w:rsidRPr="000E22AC">
                <w:rPr>
                  <w:rStyle w:val="af"/>
                  <w:sz w:val="22"/>
                  <w:szCs w:val="22"/>
                  <w:lang w:eastAsia="en-US"/>
                </w:rPr>
                <w:t>www.zakupki.gov.ru</w:t>
              </w:r>
            </w:hyperlink>
            <w:r w:rsidRPr="000E22AC">
              <w:rPr>
                <w:sz w:val="22"/>
                <w:szCs w:val="22"/>
                <w:lang w:eastAsia="en-US"/>
              </w:rPr>
              <w:t xml:space="preserve"> и доступна для ознакомления бесплатно.</w:t>
            </w:r>
          </w:p>
          <w:p w14:paraId="4B8E0430" w14:textId="77777777" w:rsidR="00E528D8" w:rsidRPr="000E22AC" w:rsidRDefault="00E528D8" w:rsidP="00E528D8">
            <w:pPr>
              <w:widowControl w:val="0"/>
              <w:spacing w:line="23" w:lineRule="atLeast"/>
              <w:jc w:val="both"/>
              <w:rPr>
                <w:sz w:val="22"/>
                <w:szCs w:val="22"/>
                <w:lang w:eastAsia="en-US"/>
              </w:rPr>
            </w:pPr>
            <w:r w:rsidRPr="000E22AC">
              <w:rPr>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E528D8" w:rsidRPr="000E22AC" w14:paraId="4A23A7BF" w14:textId="77777777" w:rsidTr="004F6514">
        <w:trPr>
          <w:trHeight w:val="808"/>
        </w:trPr>
        <w:tc>
          <w:tcPr>
            <w:tcW w:w="426" w:type="dxa"/>
            <w:tcBorders>
              <w:top w:val="single" w:sz="4" w:space="0" w:color="auto"/>
              <w:left w:val="single" w:sz="4" w:space="0" w:color="auto"/>
              <w:bottom w:val="single" w:sz="4" w:space="0" w:color="auto"/>
              <w:right w:val="single" w:sz="4" w:space="0" w:color="auto"/>
            </w:tcBorders>
          </w:tcPr>
          <w:p w14:paraId="132E9031" w14:textId="77777777" w:rsidR="00E528D8" w:rsidRPr="000E22AC" w:rsidRDefault="00E528D8" w:rsidP="00E528D8">
            <w:pPr>
              <w:widowControl w:val="0"/>
              <w:numPr>
                <w:ilvl w:val="0"/>
                <w:numId w:val="30"/>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C5E5F9E" w14:textId="77777777" w:rsidR="00E528D8" w:rsidRPr="000E22AC" w:rsidRDefault="00E528D8" w:rsidP="00E528D8">
            <w:pPr>
              <w:tabs>
                <w:tab w:val="left" w:pos="993"/>
              </w:tabs>
              <w:spacing w:line="23" w:lineRule="atLeast"/>
              <w:jc w:val="both"/>
              <w:rPr>
                <w:sz w:val="22"/>
                <w:szCs w:val="22"/>
                <w:lang w:eastAsia="en-US"/>
              </w:rPr>
            </w:pPr>
            <w:r w:rsidRPr="000E22AC">
              <w:rPr>
                <w:sz w:val="22"/>
                <w:szCs w:val="22"/>
                <w:lang w:eastAsia="en-US"/>
              </w:rPr>
              <w:t>Срок подачи заявок на участие в закупке</w:t>
            </w:r>
          </w:p>
        </w:tc>
        <w:tc>
          <w:tcPr>
            <w:tcW w:w="6951" w:type="dxa"/>
            <w:tcBorders>
              <w:top w:val="single" w:sz="4" w:space="0" w:color="auto"/>
              <w:left w:val="single" w:sz="4" w:space="0" w:color="auto"/>
              <w:bottom w:val="single" w:sz="4" w:space="0" w:color="auto"/>
              <w:right w:val="single" w:sz="4" w:space="0" w:color="auto"/>
            </w:tcBorders>
            <w:hideMark/>
          </w:tcPr>
          <w:p w14:paraId="4B873CF7" w14:textId="77777777" w:rsidR="00E528D8" w:rsidRPr="000E22AC" w:rsidRDefault="00E528D8" w:rsidP="00E528D8">
            <w:pPr>
              <w:widowControl w:val="0"/>
              <w:spacing w:line="23" w:lineRule="atLeast"/>
              <w:jc w:val="both"/>
              <w:rPr>
                <w:sz w:val="22"/>
                <w:szCs w:val="22"/>
                <w:lang w:eastAsia="en-US"/>
              </w:rPr>
            </w:pPr>
            <w:r w:rsidRPr="000E22AC">
              <w:rPr>
                <w:sz w:val="22"/>
                <w:szCs w:val="22"/>
                <w:lang w:eastAsia="en-US"/>
              </w:rPr>
              <w:t xml:space="preserve">С момента размещения извещения о закупке в единой информационной системе по </w:t>
            </w:r>
          </w:p>
          <w:p w14:paraId="1E3AA048" w14:textId="05DA3C35" w:rsidR="00E528D8" w:rsidRPr="000E22AC" w:rsidRDefault="000E22AC" w:rsidP="00E528D8">
            <w:pPr>
              <w:widowControl w:val="0"/>
              <w:spacing w:line="23" w:lineRule="atLeast"/>
              <w:jc w:val="both"/>
              <w:rPr>
                <w:sz w:val="22"/>
                <w:szCs w:val="22"/>
                <w:lang w:eastAsia="en-US"/>
              </w:rPr>
            </w:pPr>
            <w:r w:rsidRPr="000E22AC">
              <w:rPr>
                <w:sz w:val="22"/>
                <w:szCs w:val="22"/>
                <w:lang w:eastAsia="en-US"/>
              </w:rPr>
              <w:t>10</w:t>
            </w:r>
            <w:r w:rsidR="00E528D8" w:rsidRPr="000E22AC">
              <w:rPr>
                <w:sz w:val="22"/>
                <w:szCs w:val="22"/>
                <w:lang w:eastAsia="en-US"/>
              </w:rPr>
              <w:t xml:space="preserve"> час. </w:t>
            </w:r>
            <w:r w:rsidRPr="000E22AC">
              <w:rPr>
                <w:sz w:val="22"/>
                <w:szCs w:val="22"/>
                <w:lang w:eastAsia="en-US"/>
              </w:rPr>
              <w:t>00</w:t>
            </w:r>
            <w:r w:rsidR="00E528D8" w:rsidRPr="000E22AC">
              <w:rPr>
                <w:sz w:val="22"/>
                <w:szCs w:val="22"/>
                <w:lang w:eastAsia="en-US"/>
              </w:rPr>
              <w:t xml:space="preserve">  мин. (время московское) «</w:t>
            </w:r>
            <w:r w:rsidRPr="000E22AC">
              <w:rPr>
                <w:sz w:val="22"/>
                <w:szCs w:val="22"/>
                <w:lang w:eastAsia="en-US"/>
              </w:rPr>
              <w:t>12</w:t>
            </w:r>
            <w:r w:rsidR="00E528D8" w:rsidRPr="000E22AC">
              <w:rPr>
                <w:sz w:val="22"/>
                <w:szCs w:val="22"/>
                <w:lang w:eastAsia="en-US"/>
              </w:rPr>
              <w:t xml:space="preserve">» </w:t>
            </w:r>
            <w:r w:rsidRPr="000E22AC">
              <w:rPr>
                <w:sz w:val="22"/>
                <w:szCs w:val="22"/>
                <w:lang w:eastAsia="en-US"/>
              </w:rPr>
              <w:t>октября</w:t>
            </w:r>
            <w:r w:rsidR="00E528D8" w:rsidRPr="000E22AC">
              <w:rPr>
                <w:sz w:val="22"/>
                <w:szCs w:val="22"/>
                <w:lang w:eastAsia="en-US"/>
              </w:rPr>
              <w:t xml:space="preserve"> 2021 года.</w:t>
            </w:r>
          </w:p>
        </w:tc>
      </w:tr>
      <w:tr w:rsidR="00E528D8" w:rsidRPr="000E22AC" w14:paraId="1C21245A" w14:textId="77777777" w:rsidTr="004F6514">
        <w:trPr>
          <w:trHeight w:val="808"/>
        </w:trPr>
        <w:tc>
          <w:tcPr>
            <w:tcW w:w="426" w:type="dxa"/>
            <w:tcBorders>
              <w:top w:val="single" w:sz="4" w:space="0" w:color="auto"/>
              <w:left w:val="single" w:sz="4" w:space="0" w:color="auto"/>
              <w:bottom w:val="single" w:sz="4" w:space="0" w:color="auto"/>
              <w:right w:val="single" w:sz="4" w:space="0" w:color="auto"/>
            </w:tcBorders>
          </w:tcPr>
          <w:p w14:paraId="54E73010" w14:textId="77777777" w:rsidR="00E528D8" w:rsidRPr="000E22AC" w:rsidRDefault="00E528D8" w:rsidP="00E528D8">
            <w:pPr>
              <w:widowControl w:val="0"/>
              <w:numPr>
                <w:ilvl w:val="0"/>
                <w:numId w:val="30"/>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42BC24F" w14:textId="77777777" w:rsidR="00E528D8" w:rsidRPr="000E22AC" w:rsidRDefault="00E528D8" w:rsidP="00E528D8">
            <w:pPr>
              <w:tabs>
                <w:tab w:val="left" w:pos="993"/>
              </w:tabs>
              <w:spacing w:line="23" w:lineRule="atLeast"/>
              <w:jc w:val="both"/>
              <w:rPr>
                <w:sz w:val="22"/>
                <w:szCs w:val="22"/>
                <w:lang w:eastAsia="en-US"/>
              </w:rPr>
            </w:pPr>
            <w:r w:rsidRPr="000E22AC">
              <w:rPr>
                <w:sz w:val="22"/>
                <w:szCs w:val="22"/>
                <w:lang w:eastAsia="en-US"/>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5DCA2B23" w14:textId="77777777" w:rsidR="00E528D8" w:rsidRPr="000E22AC" w:rsidRDefault="00E528D8" w:rsidP="00E528D8">
            <w:pPr>
              <w:widowControl w:val="0"/>
              <w:spacing w:line="23" w:lineRule="atLeast"/>
              <w:jc w:val="both"/>
              <w:rPr>
                <w:sz w:val="22"/>
                <w:szCs w:val="22"/>
                <w:lang w:eastAsia="en-US"/>
              </w:rPr>
            </w:pPr>
            <w:r w:rsidRPr="000E22AC">
              <w:rPr>
                <w:sz w:val="22"/>
                <w:szCs w:val="22"/>
                <w:lang w:eastAsia="en-US"/>
              </w:rPr>
              <w:t xml:space="preserve">С момента размещения извещения о закупке в единой информационной системе по </w:t>
            </w:r>
          </w:p>
          <w:p w14:paraId="2FE5C0C5" w14:textId="2F70DC43" w:rsidR="00E528D8" w:rsidRPr="000E22AC" w:rsidRDefault="000E22AC" w:rsidP="00E528D8">
            <w:pPr>
              <w:widowControl w:val="0"/>
              <w:spacing w:line="23" w:lineRule="atLeast"/>
              <w:jc w:val="both"/>
              <w:rPr>
                <w:sz w:val="22"/>
                <w:szCs w:val="22"/>
                <w:lang w:eastAsia="en-US"/>
              </w:rPr>
            </w:pPr>
            <w:r w:rsidRPr="000E22AC">
              <w:rPr>
                <w:sz w:val="22"/>
                <w:szCs w:val="22"/>
                <w:lang w:eastAsia="en-US"/>
              </w:rPr>
              <w:t>10</w:t>
            </w:r>
            <w:r w:rsidR="00E528D8" w:rsidRPr="000E22AC">
              <w:rPr>
                <w:sz w:val="22"/>
                <w:szCs w:val="22"/>
                <w:lang w:eastAsia="en-US"/>
              </w:rPr>
              <w:t xml:space="preserve"> час. </w:t>
            </w:r>
            <w:r w:rsidRPr="000E22AC">
              <w:rPr>
                <w:sz w:val="22"/>
                <w:szCs w:val="22"/>
                <w:lang w:eastAsia="en-US"/>
              </w:rPr>
              <w:t>00</w:t>
            </w:r>
            <w:r w:rsidR="00E528D8" w:rsidRPr="000E22AC">
              <w:rPr>
                <w:sz w:val="22"/>
                <w:szCs w:val="22"/>
                <w:lang w:eastAsia="en-US"/>
              </w:rPr>
              <w:t xml:space="preserve">  мин. (время московское) </w:t>
            </w:r>
            <w:r w:rsidRPr="000E22AC">
              <w:rPr>
                <w:sz w:val="22"/>
                <w:szCs w:val="22"/>
                <w:lang w:eastAsia="en-US"/>
              </w:rPr>
              <w:t xml:space="preserve">«12» октября </w:t>
            </w:r>
            <w:r w:rsidR="00E528D8" w:rsidRPr="000E22AC">
              <w:rPr>
                <w:sz w:val="22"/>
                <w:szCs w:val="22"/>
                <w:lang w:eastAsia="en-US"/>
              </w:rPr>
              <w:t>2021 года.</w:t>
            </w:r>
          </w:p>
        </w:tc>
      </w:tr>
      <w:tr w:rsidR="00E528D8" w:rsidRPr="000E22AC" w14:paraId="017950F6" w14:textId="77777777" w:rsidTr="004F6514">
        <w:trPr>
          <w:trHeight w:val="498"/>
        </w:trPr>
        <w:tc>
          <w:tcPr>
            <w:tcW w:w="426" w:type="dxa"/>
            <w:tcBorders>
              <w:top w:val="single" w:sz="4" w:space="0" w:color="auto"/>
              <w:left w:val="single" w:sz="4" w:space="0" w:color="auto"/>
              <w:bottom w:val="single" w:sz="4" w:space="0" w:color="auto"/>
              <w:right w:val="single" w:sz="4" w:space="0" w:color="auto"/>
            </w:tcBorders>
          </w:tcPr>
          <w:p w14:paraId="3E7C61EB" w14:textId="77777777" w:rsidR="00E528D8" w:rsidRPr="000E22AC" w:rsidRDefault="00E528D8" w:rsidP="00E528D8">
            <w:pPr>
              <w:widowControl w:val="0"/>
              <w:numPr>
                <w:ilvl w:val="0"/>
                <w:numId w:val="30"/>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4C54A50" w14:textId="72070B12" w:rsidR="00E528D8" w:rsidRPr="000E22AC" w:rsidRDefault="00E528D8" w:rsidP="00E528D8">
            <w:pPr>
              <w:widowControl w:val="0"/>
              <w:spacing w:line="23" w:lineRule="atLeast"/>
              <w:jc w:val="both"/>
              <w:rPr>
                <w:sz w:val="22"/>
                <w:szCs w:val="22"/>
                <w:lang w:eastAsia="en-US"/>
              </w:rPr>
            </w:pPr>
            <w:r w:rsidRPr="000E22AC">
              <w:rPr>
                <w:sz w:val="22"/>
                <w:szCs w:val="22"/>
                <w:lang w:eastAsia="en-US"/>
              </w:rPr>
              <w:t xml:space="preserve">Место </w:t>
            </w:r>
            <w:r w:rsidR="000E22AC" w:rsidRPr="000E22AC">
              <w:rPr>
                <w:sz w:val="22"/>
                <w:szCs w:val="22"/>
                <w:lang w:eastAsia="en-US"/>
              </w:rPr>
              <w:t>вскрытия конвертов с заявками</w:t>
            </w:r>
            <w:r w:rsidRPr="000E22AC">
              <w:rPr>
                <w:sz w:val="22"/>
                <w:szCs w:val="22"/>
                <w:lang w:eastAsia="en-US"/>
              </w:rPr>
              <w:t>, рассмотрения заявок и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5FC0C603" w14:textId="77777777" w:rsidR="00E528D8" w:rsidRPr="000E22AC" w:rsidRDefault="00E528D8" w:rsidP="00E528D8">
            <w:pPr>
              <w:tabs>
                <w:tab w:val="left" w:pos="993"/>
              </w:tabs>
              <w:spacing w:line="23" w:lineRule="atLeast"/>
              <w:jc w:val="both"/>
              <w:rPr>
                <w:sz w:val="22"/>
                <w:szCs w:val="22"/>
                <w:lang w:eastAsia="en-US"/>
              </w:rPr>
            </w:pPr>
            <w:smartTag w:uri="urn:schemas-microsoft-com:office:smarttags" w:element="metricconverter">
              <w:smartTagPr>
                <w:attr w:name="ProductID" w:val="400075, г"/>
              </w:smartTagPr>
              <w:r w:rsidRPr="000E22AC">
                <w:rPr>
                  <w:sz w:val="22"/>
                  <w:szCs w:val="22"/>
                  <w:lang w:eastAsia="en-US"/>
                </w:rPr>
                <w:t>400075, г</w:t>
              </w:r>
            </w:smartTag>
            <w:r w:rsidRPr="000E22AC">
              <w:rPr>
                <w:sz w:val="22"/>
                <w:szCs w:val="22"/>
                <w:lang w:eastAsia="en-US"/>
              </w:rPr>
              <w:t xml:space="preserve">. Волгоград, ул. Шопена, 13. </w:t>
            </w:r>
          </w:p>
        </w:tc>
      </w:tr>
      <w:tr w:rsidR="00E528D8" w:rsidRPr="000E22AC" w14:paraId="5E33BF99" w14:textId="77777777" w:rsidTr="004F6514">
        <w:trPr>
          <w:trHeight w:val="437"/>
        </w:trPr>
        <w:tc>
          <w:tcPr>
            <w:tcW w:w="426" w:type="dxa"/>
            <w:tcBorders>
              <w:top w:val="single" w:sz="4" w:space="0" w:color="auto"/>
              <w:left w:val="single" w:sz="4" w:space="0" w:color="auto"/>
              <w:bottom w:val="single" w:sz="4" w:space="0" w:color="auto"/>
              <w:right w:val="single" w:sz="4" w:space="0" w:color="auto"/>
            </w:tcBorders>
          </w:tcPr>
          <w:p w14:paraId="2623A81D" w14:textId="77777777" w:rsidR="00E528D8" w:rsidRPr="000E22AC" w:rsidRDefault="00E528D8" w:rsidP="00E528D8">
            <w:pPr>
              <w:widowControl w:val="0"/>
              <w:numPr>
                <w:ilvl w:val="0"/>
                <w:numId w:val="30"/>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0F52399" w14:textId="13410618" w:rsidR="00E528D8" w:rsidRPr="000E22AC" w:rsidRDefault="00E528D8" w:rsidP="00E528D8">
            <w:pPr>
              <w:tabs>
                <w:tab w:val="left" w:pos="993"/>
              </w:tabs>
              <w:spacing w:line="23" w:lineRule="atLeast"/>
              <w:jc w:val="both"/>
              <w:rPr>
                <w:sz w:val="22"/>
                <w:szCs w:val="22"/>
                <w:lang w:eastAsia="en-US"/>
              </w:rPr>
            </w:pPr>
            <w:r w:rsidRPr="000E22AC">
              <w:rPr>
                <w:sz w:val="22"/>
                <w:szCs w:val="22"/>
                <w:lang w:eastAsia="en-US"/>
              </w:rPr>
              <w:t xml:space="preserve">Дата </w:t>
            </w:r>
            <w:r w:rsidR="000E22AC" w:rsidRPr="000E22AC">
              <w:rPr>
                <w:sz w:val="22"/>
                <w:szCs w:val="22"/>
                <w:lang w:eastAsia="en-US"/>
              </w:rPr>
              <w:t>вскрытия конвертов с заявками</w:t>
            </w:r>
          </w:p>
        </w:tc>
        <w:tc>
          <w:tcPr>
            <w:tcW w:w="6951" w:type="dxa"/>
            <w:tcBorders>
              <w:top w:val="single" w:sz="4" w:space="0" w:color="auto"/>
              <w:left w:val="single" w:sz="4" w:space="0" w:color="auto"/>
              <w:bottom w:val="single" w:sz="4" w:space="0" w:color="auto"/>
              <w:right w:val="single" w:sz="4" w:space="0" w:color="auto"/>
            </w:tcBorders>
            <w:hideMark/>
          </w:tcPr>
          <w:p w14:paraId="1763795E" w14:textId="5EC234AF" w:rsidR="00E528D8" w:rsidRPr="000E22AC" w:rsidRDefault="000E22AC" w:rsidP="00E528D8">
            <w:pPr>
              <w:widowControl w:val="0"/>
              <w:spacing w:line="23" w:lineRule="atLeast"/>
              <w:jc w:val="both"/>
              <w:rPr>
                <w:sz w:val="22"/>
                <w:szCs w:val="22"/>
                <w:lang w:eastAsia="en-US"/>
              </w:rPr>
            </w:pPr>
            <w:r w:rsidRPr="000E22AC">
              <w:rPr>
                <w:sz w:val="22"/>
                <w:szCs w:val="22"/>
                <w:lang w:eastAsia="en-US"/>
              </w:rPr>
              <w:t>10</w:t>
            </w:r>
            <w:r w:rsidR="00E528D8" w:rsidRPr="000E22AC">
              <w:rPr>
                <w:sz w:val="22"/>
                <w:szCs w:val="22"/>
                <w:lang w:eastAsia="en-US"/>
              </w:rPr>
              <w:t xml:space="preserve"> час. </w:t>
            </w:r>
            <w:r w:rsidRPr="000E22AC">
              <w:rPr>
                <w:sz w:val="22"/>
                <w:szCs w:val="22"/>
                <w:lang w:eastAsia="en-US"/>
              </w:rPr>
              <w:t>20</w:t>
            </w:r>
            <w:r w:rsidR="00E528D8" w:rsidRPr="000E22AC">
              <w:rPr>
                <w:sz w:val="22"/>
                <w:szCs w:val="22"/>
                <w:lang w:eastAsia="en-US"/>
              </w:rPr>
              <w:t xml:space="preserve">  мин. (время московское) </w:t>
            </w:r>
            <w:r w:rsidRPr="000E22AC">
              <w:rPr>
                <w:sz w:val="22"/>
                <w:szCs w:val="22"/>
                <w:lang w:eastAsia="en-US"/>
              </w:rPr>
              <w:t xml:space="preserve">«12» октября </w:t>
            </w:r>
            <w:r w:rsidR="00E528D8" w:rsidRPr="000E22AC">
              <w:rPr>
                <w:sz w:val="22"/>
                <w:szCs w:val="22"/>
                <w:lang w:eastAsia="en-US"/>
              </w:rPr>
              <w:t>2021 года.</w:t>
            </w:r>
          </w:p>
        </w:tc>
      </w:tr>
      <w:tr w:rsidR="00E528D8" w:rsidRPr="000E22AC" w14:paraId="5470561F" w14:textId="77777777" w:rsidTr="004F6514">
        <w:trPr>
          <w:trHeight w:val="346"/>
        </w:trPr>
        <w:tc>
          <w:tcPr>
            <w:tcW w:w="426" w:type="dxa"/>
            <w:tcBorders>
              <w:top w:val="single" w:sz="4" w:space="0" w:color="auto"/>
              <w:left w:val="single" w:sz="4" w:space="0" w:color="auto"/>
              <w:bottom w:val="single" w:sz="4" w:space="0" w:color="auto"/>
              <w:right w:val="single" w:sz="4" w:space="0" w:color="auto"/>
            </w:tcBorders>
          </w:tcPr>
          <w:p w14:paraId="024A301F" w14:textId="77777777" w:rsidR="00E528D8" w:rsidRPr="000E22AC" w:rsidRDefault="00E528D8" w:rsidP="00E528D8">
            <w:pPr>
              <w:widowControl w:val="0"/>
              <w:numPr>
                <w:ilvl w:val="0"/>
                <w:numId w:val="30"/>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324B913" w14:textId="77777777" w:rsidR="00E528D8" w:rsidRPr="000E22AC" w:rsidRDefault="00E528D8" w:rsidP="00E528D8">
            <w:pPr>
              <w:tabs>
                <w:tab w:val="left" w:pos="993"/>
              </w:tabs>
              <w:spacing w:line="23" w:lineRule="atLeast"/>
              <w:jc w:val="both"/>
              <w:rPr>
                <w:sz w:val="22"/>
                <w:szCs w:val="22"/>
                <w:lang w:eastAsia="en-US"/>
              </w:rPr>
            </w:pPr>
            <w:r w:rsidRPr="000E22AC">
              <w:rPr>
                <w:sz w:val="22"/>
                <w:szCs w:val="22"/>
                <w:lang w:eastAsia="en-US"/>
              </w:rPr>
              <w:t>Дата рассмотрения заявок</w:t>
            </w:r>
          </w:p>
        </w:tc>
        <w:tc>
          <w:tcPr>
            <w:tcW w:w="6951" w:type="dxa"/>
            <w:tcBorders>
              <w:top w:val="single" w:sz="4" w:space="0" w:color="auto"/>
              <w:left w:val="single" w:sz="4" w:space="0" w:color="auto"/>
              <w:bottom w:val="single" w:sz="4" w:space="0" w:color="auto"/>
              <w:right w:val="single" w:sz="4" w:space="0" w:color="auto"/>
            </w:tcBorders>
            <w:hideMark/>
          </w:tcPr>
          <w:p w14:paraId="62DD075D" w14:textId="62093BBD" w:rsidR="00E528D8" w:rsidRPr="000E22AC" w:rsidRDefault="000E22AC" w:rsidP="00E528D8">
            <w:pPr>
              <w:widowControl w:val="0"/>
              <w:spacing w:line="23" w:lineRule="atLeast"/>
              <w:jc w:val="both"/>
              <w:rPr>
                <w:sz w:val="22"/>
                <w:szCs w:val="22"/>
                <w:lang w:eastAsia="en-US"/>
              </w:rPr>
            </w:pPr>
            <w:r w:rsidRPr="000E22AC">
              <w:rPr>
                <w:sz w:val="22"/>
                <w:szCs w:val="22"/>
                <w:lang w:eastAsia="en-US"/>
              </w:rPr>
              <w:t>11</w:t>
            </w:r>
            <w:r w:rsidR="00E528D8" w:rsidRPr="000E22AC">
              <w:rPr>
                <w:sz w:val="22"/>
                <w:szCs w:val="22"/>
                <w:lang w:eastAsia="en-US"/>
              </w:rPr>
              <w:t xml:space="preserve"> час. </w:t>
            </w:r>
            <w:r w:rsidRPr="000E22AC">
              <w:rPr>
                <w:sz w:val="22"/>
                <w:szCs w:val="22"/>
                <w:lang w:eastAsia="en-US"/>
              </w:rPr>
              <w:t>00</w:t>
            </w:r>
            <w:r w:rsidR="00E528D8" w:rsidRPr="000E22AC">
              <w:rPr>
                <w:sz w:val="22"/>
                <w:szCs w:val="22"/>
                <w:lang w:eastAsia="en-US"/>
              </w:rPr>
              <w:t xml:space="preserve">  мин. (время московское) </w:t>
            </w:r>
            <w:r w:rsidRPr="000E22AC">
              <w:rPr>
                <w:sz w:val="22"/>
                <w:szCs w:val="22"/>
                <w:lang w:eastAsia="en-US"/>
              </w:rPr>
              <w:t xml:space="preserve">«13» октября </w:t>
            </w:r>
            <w:r w:rsidR="00E528D8" w:rsidRPr="000E22AC">
              <w:rPr>
                <w:sz w:val="22"/>
                <w:szCs w:val="22"/>
                <w:lang w:eastAsia="en-US"/>
              </w:rPr>
              <w:t>2021 года.</w:t>
            </w:r>
          </w:p>
        </w:tc>
      </w:tr>
      <w:tr w:rsidR="00E528D8" w:rsidRPr="000E22AC" w14:paraId="2AA978A6" w14:textId="77777777" w:rsidTr="004F6514">
        <w:trPr>
          <w:trHeight w:val="279"/>
        </w:trPr>
        <w:tc>
          <w:tcPr>
            <w:tcW w:w="426" w:type="dxa"/>
            <w:tcBorders>
              <w:top w:val="single" w:sz="4" w:space="0" w:color="auto"/>
              <w:left w:val="single" w:sz="4" w:space="0" w:color="auto"/>
              <w:bottom w:val="single" w:sz="4" w:space="0" w:color="auto"/>
              <w:right w:val="single" w:sz="4" w:space="0" w:color="auto"/>
            </w:tcBorders>
          </w:tcPr>
          <w:p w14:paraId="74A4CD35" w14:textId="77777777" w:rsidR="00E528D8" w:rsidRPr="000E22AC" w:rsidRDefault="00E528D8" w:rsidP="00E528D8">
            <w:pPr>
              <w:widowControl w:val="0"/>
              <w:numPr>
                <w:ilvl w:val="0"/>
                <w:numId w:val="30"/>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161644F" w14:textId="77777777" w:rsidR="00E528D8" w:rsidRPr="000E22AC" w:rsidRDefault="00E528D8" w:rsidP="00E528D8">
            <w:pPr>
              <w:tabs>
                <w:tab w:val="left" w:pos="993"/>
              </w:tabs>
              <w:spacing w:line="23" w:lineRule="atLeast"/>
              <w:jc w:val="both"/>
              <w:rPr>
                <w:sz w:val="22"/>
                <w:szCs w:val="22"/>
                <w:lang w:eastAsia="en-US"/>
              </w:rPr>
            </w:pPr>
            <w:r w:rsidRPr="000E22AC">
              <w:rPr>
                <w:sz w:val="22"/>
                <w:szCs w:val="22"/>
                <w:lang w:eastAsia="en-US"/>
              </w:rPr>
              <w:t>Дата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405226DB" w14:textId="19C2533E" w:rsidR="00E528D8" w:rsidRPr="000E22AC" w:rsidRDefault="00E528D8" w:rsidP="00E528D8">
            <w:pPr>
              <w:widowControl w:val="0"/>
              <w:spacing w:line="23" w:lineRule="atLeast"/>
              <w:jc w:val="both"/>
              <w:rPr>
                <w:sz w:val="22"/>
                <w:szCs w:val="22"/>
                <w:lang w:eastAsia="en-US"/>
              </w:rPr>
            </w:pPr>
            <w:r w:rsidRPr="000E22AC">
              <w:rPr>
                <w:sz w:val="22"/>
                <w:szCs w:val="22"/>
                <w:lang w:eastAsia="en-US"/>
              </w:rPr>
              <w:t xml:space="preserve">не позднее </w:t>
            </w:r>
            <w:r w:rsidR="000E22AC" w:rsidRPr="000E22AC">
              <w:rPr>
                <w:sz w:val="22"/>
                <w:szCs w:val="22"/>
                <w:lang w:eastAsia="en-US"/>
              </w:rPr>
              <w:t>12</w:t>
            </w:r>
            <w:r w:rsidRPr="000E22AC">
              <w:rPr>
                <w:sz w:val="22"/>
                <w:szCs w:val="22"/>
                <w:lang w:eastAsia="en-US"/>
              </w:rPr>
              <w:t xml:space="preserve"> час. </w:t>
            </w:r>
            <w:r w:rsidR="000E22AC" w:rsidRPr="000E22AC">
              <w:rPr>
                <w:sz w:val="22"/>
                <w:szCs w:val="22"/>
                <w:lang w:eastAsia="en-US"/>
              </w:rPr>
              <w:t>00</w:t>
            </w:r>
            <w:r w:rsidRPr="000E22AC">
              <w:rPr>
                <w:sz w:val="22"/>
                <w:szCs w:val="22"/>
                <w:lang w:eastAsia="en-US"/>
              </w:rPr>
              <w:t xml:space="preserve">  мин. (время московское) </w:t>
            </w:r>
            <w:r w:rsidR="000E22AC" w:rsidRPr="000E22AC">
              <w:rPr>
                <w:sz w:val="22"/>
                <w:szCs w:val="22"/>
                <w:lang w:eastAsia="en-US"/>
              </w:rPr>
              <w:t>«</w:t>
            </w:r>
            <w:r w:rsidR="000A46CA" w:rsidRPr="000A46CA">
              <w:rPr>
                <w:sz w:val="22"/>
                <w:szCs w:val="22"/>
                <w:lang w:eastAsia="en-US"/>
              </w:rPr>
              <w:t>03</w:t>
            </w:r>
            <w:r w:rsidR="000E22AC" w:rsidRPr="000E22AC">
              <w:rPr>
                <w:sz w:val="22"/>
                <w:szCs w:val="22"/>
                <w:lang w:eastAsia="en-US"/>
              </w:rPr>
              <w:t xml:space="preserve">» </w:t>
            </w:r>
            <w:r w:rsidR="000A46CA">
              <w:rPr>
                <w:sz w:val="22"/>
                <w:szCs w:val="22"/>
                <w:lang w:eastAsia="en-US"/>
              </w:rPr>
              <w:t>ноя</w:t>
            </w:r>
            <w:r w:rsidR="000E22AC" w:rsidRPr="000E22AC">
              <w:rPr>
                <w:sz w:val="22"/>
                <w:szCs w:val="22"/>
                <w:lang w:eastAsia="en-US"/>
              </w:rPr>
              <w:t xml:space="preserve">бря </w:t>
            </w:r>
            <w:r w:rsidRPr="000E22AC">
              <w:rPr>
                <w:sz w:val="22"/>
                <w:szCs w:val="22"/>
                <w:lang w:eastAsia="en-US"/>
              </w:rPr>
              <w:t>2021 года.</w:t>
            </w:r>
          </w:p>
        </w:tc>
      </w:tr>
      <w:tr w:rsidR="00E528D8" w:rsidRPr="000E22AC" w14:paraId="52000B48" w14:textId="77777777" w:rsidTr="004F6514">
        <w:trPr>
          <w:trHeight w:val="194"/>
        </w:trPr>
        <w:tc>
          <w:tcPr>
            <w:tcW w:w="426" w:type="dxa"/>
            <w:tcBorders>
              <w:top w:val="single" w:sz="4" w:space="0" w:color="auto"/>
              <w:left w:val="single" w:sz="4" w:space="0" w:color="auto"/>
              <w:bottom w:val="single" w:sz="4" w:space="0" w:color="auto"/>
              <w:right w:val="single" w:sz="4" w:space="0" w:color="auto"/>
            </w:tcBorders>
          </w:tcPr>
          <w:p w14:paraId="42865105" w14:textId="77777777" w:rsidR="00E528D8" w:rsidRPr="000E22AC" w:rsidRDefault="00E528D8" w:rsidP="00E528D8">
            <w:pPr>
              <w:widowControl w:val="0"/>
              <w:numPr>
                <w:ilvl w:val="0"/>
                <w:numId w:val="30"/>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5DF090E" w14:textId="77777777" w:rsidR="00E528D8" w:rsidRPr="000E22AC" w:rsidRDefault="00E528D8" w:rsidP="00E528D8">
            <w:pPr>
              <w:widowControl w:val="0"/>
              <w:spacing w:line="23" w:lineRule="atLeast"/>
              <w:jc w:val="both"/>
              <w:rPr>
                <w:sz w:val="22"/>
                <w:szCs w:val="22"/>
                <w:lang w:eastAsia="en-US"/>
              </w:rPr>
            </w:pPr>
            <w:r w:rsidRPr="000E22AC">
              <w:rPr>
                <w:sz w:val="22"/>
                <w:szCs w:val="22"/>
                <w:lang w:eastAsia="en-US"/>
              </w:rPr>
              <w:t>Переторжка</w:t>
            </w:r>
          </w:p>
        </w:tc>
        <w:tc>
          <w:tcPr>
            <w:tcW w:w="6951" w:type="dxa"/>
            <w:tcBorders>
              <w:top w:val="single" w:sz="4" w:space="0" w:color="auto"/>
              <w:left w:val="single" w:sz="4" w:space="0" w:color="auto"/>
              <w:bottom w:val="single" w:sz="4" w:space="0" w:color="auto"/>
              <w:right w:val="single" w:sz="4" w:space="0" w:color="auto"/>
            </w:tcBorders>
            <w:hideMark/>
          </w:tcPr>
          <w:p w14:paraId="486B2891" w14:textId="77777777" w:rsidR="00E528D8" w:rsidRPr="000E22AC" w:rsidRDefault="00E528D8" w:rsidP="00E528D8">
            <w:pPr>
              <w:widowControl w:val="0"/>
              <w:spacing w:line="23" w:lineRule="atLeast"/>
              <w:jc w:val="both"/>
              <w:rPr>
                <w:spacing w:val="-6"/>
                <w:sz w:val="22"/>
                <w:szCs w:val="22"/>
                <w:lang w:eastAsia="en-US"/>
              </w:rPr>
            </w:pPr>
            <w:r w:rsidRPr="000E22AC">
              <w:rPr>
                <w:sz w:val="22"/>
                <w:szCs w:val="22"/>
                <w:shd w:val="clear" w:color="auto" w:fill="FFFFFF"/>
                <w:lang w:eastAsia="en-US"/>
              </w:rPr>
              <w:t>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 Минимальный срок подачи заявок на переторжку участниками должен составлять 24 часа.</w:t>
            </w:r>
            <w:r w:rsidRPr="000E22AC">
              <w:rPr>
                <w:spacing w:val="-6"/>
                <w:sz w:val="22"/>
                <w:szCs w:val="22"/>
                <w:lang w:eastAsia="en-US"/>
              </w:rPr>
              <w:t xml:space="preserve"> </w:t>
            </w:r>
          </w:p>
        </w:tc>
      </w:tr>
      <w:tr w:rsidR="00E528D8" w:rsidRPr="000E22AC" w14:paraId="5BE33398" w14:textId="77777777" w:rsidTr="004F6514">
        <w:trPr>
          <w:trHeight w:val="194"/>
        </w:trPr>
        <w:tc>
          <w:tcPr>
            <w:tcW w:w="426" w:type="dxa"/>
            <w:tcBorders>
              <w:top w:val="single" w:sz="4" w:space="0" w:color="auto"/>
              <w:left w:val="single" w:sz="4" w:space="0" w:color="auto"/>
              <w:bottom w:val="single" w:sz="4" w:space="0" w:color="auto"/>
              <w:right w:val="single" w:sz="4" w:space="0" w:color="auto"/>
            </w:tcBorders>
          </w:tcPr>
          <w:p w14:paraId="66BDA35E" w14:textId="77777777" w:rsidR="00E528D8" w:rsidRPr="000E22AC" w:rsidRDefault="00E528D8" w:rsidP="00E528D8">
            <w:pPr>
              <w:widowControl w:val="0"/>
              <w:numPr>
                <w:ilvl w:val="0"/>
                <w:numId w:val="30"/>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43141AA" w14:textId="77777777" w:rsidR="00E528D8" w:rsidRPr="000E22AC" w:rsidRDefault="00E528D8" w:rsidP="00E528D8">
            <w:pPr>
              <w:widowControl w:val="0"/>
              <w:spacing w:line="23" w:lineRule="atLeast"/>
              <w:jc w:val="both"/>
              <w:rPr>
                <w:sz w:val="22"/>
                <w:szCs w:val="22"/>
                <w:lang w:eastAsia="en-US"/>
              </w:rPr>
            </w:pPr>
            <w:r w:rsidRPr="000E22AC">
              <w:rPr>
                <w:sz w:val="22"/>
                <w:szCs w:val="22"/>
                <w:lang w:eastAsia="en-US"/>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40B0DB8B" w14:textId="77777777" w:rsidR="00E528D8" w:rsidRPr="000E22AC" w:rsidRDefault="00E528D8" w:rsidP="00E528D8">
            <w:pPr>
              <w:widowControl w:val="0"/>
              <w:spacing w:line="23" w:lineRule="atLeast"/>
              <w:jc w:val="both"/>
              <w:rPr>
                <w:sz w:val="22"/>
                <w:szCs w:val="22"/>
                <w:lang w:eastAsia="en-US"/>
              </w:rPr>
            </w:pPr>
            <w:r w:rsidRPr="000E22AC">
              <w:rPr>
                <w:sz w:val="22"/>
                <w:szCs w:val="22"/>
                <w:lang w:eastAsia="en-US"/>
              </w:rPr>
              <w:t>Не установлены</w:t>
            </w:r>
          </w:p>
        </w:tc>
      </w:tr>
      <w:tr w:rsidR="00E528D8" w:rsidRPr="000E22AC" w14:paraId="1A999DF1" w14:textId="77777777" w:rsidTr="004F6514">
        <w:trPr>
          <w:trHeight w:val="194"/>
        </w:trPr>
        <w:tc>
          <w:tcPr>
            <w:tcW w:w="426" w:type="dxa"/>
            <w:tcBorders>
              <w:top w:val="single" w:sz="4" w:space="0" w:color="auto"/>
              <w:left w:val="single" w:sz="4" w:space="0" w:color="auto"/>
              <w:bottom w:val="single" w:sz="4" w:space="0" w:color="auto"/>
              <w:right w:val="single" w:sz="4" w:space="0" w:color="auto"/>
            </w:tcBorders>
          </w:tcPr>
          <w:p w14:paraId="363F2EBA" w14:textId="77777777" w:rsidR="00E528D8" w:rsidRPr="000E22AC" w:rsidRDefault="00E528D8" w:rsidP="00E528D8">
            <w:pPr>
              <w:widowControl w:val="0"/>
              <w:numPr>
                <w:ilvl w:val="0"/>
                <w:numId w:val="30"/>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0F06D9D" w14:textId="77777777" w:rsidR="00E528D8" w:rsidRPr="000E22AC" w:rsidRDefault="00E528D8" w:rsidP="00E528D8">
            <w:pPr>
              <w:widowControl w:val="0"/>
              <w:spacing w:line="23" w:lineRule="atLeast"/>
              <w:jc w:val="both"/>
              <w:rPr>
                <w:sz w:val="22"/>
                <w:szCs w:val="22"/>
                <w:lang w:eastAsia="en-US"/>
              </w:rPr>
            </w:pPr>
            <w:r w:rsidRPr="000E22AC">
              <w:rPr>
                <w:sz w:val="22"/>
                <w:szCs w:val="22"/>
                <w:lang w:eastAsia="en-US"/>
              </w:rPr>
              <w:t>Преференции</w:t>
            </w:r>
          </w:p>
        </w:tc>
        <w:tc>
          <w:tcPr>
            <w:tcW w:w="6951" w:type="dxa"/>
            <w:tcBorders>
              <w:top w:val="single" w:sz="4" w:space="0" w:color="auto"/>
              <w:left w:val="single" w:sz="4" w:space="0" w:color="auto"/>
              <w:bottom w:val="single" w:sz="4" w:space="0" w:color="auto"/>
              <w:right w:val="single" w:sz="4" w:space="0" w:color="auto"/>
            </w:tcBorders>
            <w:hideMark/>
          </w:tcPr>
          <w:p w14:paraId="12A9E3EC" w14:textId="77777777" w:rsidR="00E528D8" w:rsidRPr="000E22AC" w:rsidRDefault="00E528D8" w:rsidP="00E528D8">
            <w:pPr>
              <w:widowControl w:val="0"/>
              <w:spacing w:line="23" w:lineRule="atLeast"/>
              <w:jc w:val="both"/>
              <w:rPr>
                <w:sz w:val="22"/>
                <w:szCs w:val="22"/>
                <w:lang w:eastAsia="en-US"/>
              </w:rPr>
            </w:pPr>
            <w:r w:rsidRPr="000E22AC">
              <w:rPr>
                <w:bCs/>
                <w:sz w:val="22"/>
                <w:szCs w:val="22"/>
                <w:shd w:val="clear" w:color="auto" w:fill="FFFFFF"/>
                <w:lang w:eastAsia="en-US"/>
              </w:rPr>
              <w:t>Установлены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528D8" w:rsidRPr="000E22AC" w14:paraId="516E35CB" w14:textId="77777777" w:rsidTr="004F6514">
        <w:trPr>
          <w:trHeight w:val="194"/>
        </w:trPr>
        <w:tc>
          <w:tcPr>
            <w:tcW w:w="426" w:type="dxa"/>
            <w:tcBorders>
              <w:top w:val="single" w:sz="4" w:space="0" w:color="auto"/>
              <w:left w:val="single" w:sz="4" w:space="0" w:color="auto"/>
              <w:bottom w:val="single" w:sz="4" w:space="0" w:color="auto"/>
              <w:right w:val="single" w:sz="4" w:space="0" w:color="auto"/>
            </w:tcBorders>
          </w:tcPr>
          <w:p w14:paraId="124CEBCA" w14:textId="77777777" w:rsidR="00E528D8" w:rsidRPr="000E22AC" w:rsidRDefault="00E528D8" w:rsidP="00E528D8">
            <w:pPr>
              <w:widowControl w:val="0"/>
              <w:numPr>
                <w:ilvl w:val="0"/>
                <w:numId w:val="30"/>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BFE5191" w14:textId="77777777" w:rsidR="00E528D8" w:rsidRPr="000E22AC" w:rsidRDefault="00E528D8" w:rsidP="00E528D8">
            <w:pPr>
              <w:widowControl w:val="0"/>
              <w:spacing w:line="23" w:lineRule="atLeast"/>
              <w:jc w:val="both"/>
              <w:rPr>
                <w:sz w:val="22"/>
                <w:szCs w:val="22"/>
                <w:lang w:eastAsia="en-US"/>
              </w:rPr>
            </w:pPr>
            <w:r w:rsidRPr="000E22AC">
              <w:rPr>
                <w:sz w:val="22"/>
                <w:szCs w:val="22"/>
                <w:lang w:eastAsia="en-US"/>
              </w:rPr>
              <w:t>Прочая информация</w:t>
            </w:r>
          </w:p>
        </w:tc>
        <w:tc>
          <w:tcPr>
            <w:tcW w:w="6951" w:type="dxa"/>
            <w:tcBorders>
              <w:top w:val="single" w:sz="4" w:space="0" w:color="auto"/>
              <w:left w:val="single" w:sz="4" w:space="0" w:color="auto"/>
              <w:bottom w:val="single" w:sz="4" w:space="0" w:color="auto"/>
              <w:right w:val="single" w:sz="4" w:space="0" w:color="auto"/>
            </w:tcBorders>
            <w:hideMark/>
          </w:tcPr>
          <w:p w14:paraId="568BEF75" w14:textId="77777777" w:rsidR="00E528D8" w:rsidRPr="000E22AC" w:rsidRDefault="00E528D8" w:rsidP="00E528D8">
            <w:pPr>
              <w:widowControl w:val="0"/>
              <w:spacing w:line="23" w:lineRule="atLeast"/>
              <w:jc w:val="both"/>
              <w:rPr>
                <w:spacing w:val="-6"/>
                <w:sz w:val="22"/>
                <w:szCs w:val="22"/>
                <w:lang w:eastAsia="en-US"/>
              </w:rPr>
            </w:pPr>
            <w:r w:rsidRPr="000E22AC">
              <w:rPr>
                <w:sz w:val="22"/>
                <w:szCs w:val="22"/>
                <w:lang w:eastAsia="en-US"/>
              </w:rPr>
              <w:t>Данный запрос оферт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оферт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оферт в любой момент, не неся при этом никакой ответственности перед Участниками.</w:t>
            </w:r>
          </w:p>
        </w:tc>
      </w:tr>
    </w:tbl>
    <w:p w14:paraId="0C1281DE" w14:textId="77777777" w:rsidR="004F6514" w:rsidRPr="000E22AC" w:rsidRDefault="004F6514" w:rsidP="004F6514">
      <w:pPr>
        <w:widowControl w:val="0"/>
        <w:rPr>
          <w:sz w:val="22"/>
          <w:szCs w:val="22"/>
        </w:rPr>
      </w:pPr>
    </w:p>
    <w:p w14:paraId="3D0CE250" w14:textId="77777777" w:rsidR="004F6514" w:rsidRPr="000E22AC" w:rsidRDefault="004F6514" w:rsidP="004F6514">
      <w:pPr>
        <w:rPr>
          <w:sz w:val="22"/>
          <w:szCs w:val="22"/>
        </w:rPr>
      </w:pPr>
    </w:p>
    <w:p w14:paraId="3252E789" w14:textId="77777777" w:rsidR="004F6514" w:rsidRPr="000E22AC" w:rsidRDefault="004F6514" w:rsidP="004F6514">
      <w:pPr>
        <w:pStyle w:val="11"/>
        <w:keepNext w:val="0"/>
        <w:widowControl w:val="0"/>
        <w:tabs>
          <w:tab w:val="clear" w:pos="927"/>
          <w:tab w:val="left" w:pos="1212"/>
          <w:tab w:val="left" w:pos="1495"/>
        </w:tabs>
        <w:ind w:left="0" w:firstLine="0"/>
        <w:jc w:val="center"/>
        <w:rPr>
          <w:sz w:val="22"/>
          <w:szCs w:val="22"/>
        </w:rPr>
      </w:pPr>
      <w:r w:rsidRPr="000E22AC">
        <w:rPr>
          <w:sz w:val="22"/>
          <w:szCs w:val="22"/>
        </w:rPr>
        <w:br w:type="page"/>
      </w:r>
      <w:bookmarkEnd w:id="55"/>
      <w:bookmarkEnd w:id="56"/>
      <w:bookmarkEnd w:id="57"/>
      <w:r w:rsidRPr="000E22AC">
        <w:rPr>
          <w:sz w:val="22"/>
          <w:szCs w:val="22"/>
        </w:rPr>
        <w:lastRenderedPageBreak/>
        <w:t xml:space="preserve">8. ОБРАЗЦЫ ФОРМ ОСНОВНЫХ ДОКУМЕНТОВ, </w:t>
      </w:r>
    </w:p>
    <w:p w14:paraId="31894FC2" w14:textId="77777777" w:rsidR="004F6514" w:rsidRPr="000E22AC" w:rsidRDefault="004F6514" w:rsidP="004F6514">
      <w:pPr>
        <w:pStyle w:val="11"/>
        <w:keepNext w:val="0"/>
        <w:widowControl w:val="0"/>
        <w:tabs>
          <w:tab w:val="clear" w:pos="927"/>
          <w:tab w:val="left" w:pos="1212"/>
          <w:tab w:val="left" w:pos="1495"/>
        </w:tabs>
        <w:ind w:left="0" w:firstLine="0"/>
        <w:jc w:val="center"/>
        <w:rPr>
          <w:sz w:val="22"/>
          <w:szCs w:val="22"/>
        </w:rPr>
      </w:pPr>
      <w:r w:rsidRPr="000E22AC">
        <w:rPr>
          <w:sz w:val="22"/>
          <w:szCs w:val="22"/>
        </w:rPr>
        <w:t>ВКЛЮЧАЕМЫХ В СОСТАВ ЗАЯВКИ</w:t>
      </w:r>
    </w:p>
    <w:p w14:paraId="7BC588E9" w14:textId="77777777" w:rsidR="004F6514" w:rsidRPr="000E22AC" w:rsidRDefault="004F6514" w:rsidP="004F6514">
      <w:pPr>
        <w:pStyle w:val="Times12"/>
        <w:widowControl w:val="0"/>
        <w:ind w:firstLine="0"/>
        <w:jc w:val="right"/>
        <w:rPr>
          <w:bCs w:val="0"/>
          <w:sz w:val="22"/>
        </w:rPr>
      </w:pPr>
      <w:bookmarkStart w:id="63" w:name="форма1"/>
      <w:bookmarkStart w:id="64" w:name="_Toc98251753"/>
      <w:bookmarkStart w:id="65" w:name="форма15"/>
      <w:r w:rsidRPr="000E22AC">
        <w:rPr>
          <w:bCs w:val="0"/>
          <w:sz w:val="22"/>
        </w:rPr>
        <w:t>Форма 1.</w:t>
      </w:r>
      <w:bookmarkEnd w:id="63"/>
    </w:p>
    <w:bookmarkEnd w:id="64"/>
    <w:p w14:paraId="64223EC4" w14:textId="77777777" w:rsidR="004F6514" w:rsidRPr="000E22AC" w:rsidRDefault="004F6514" w:rsidP="004F6514">
      <w:pPr>
        <w:widowControl w:val="0"/>
        <w:tabs>
          <w:tab w:val="left" w:pos="7938"/>
        </w:tabs>
        <w:rPr>
          <w:b/>
          <w:i/>
          <w:sz w:val="22"/>
          <w:szCs w:val="22"/>
        </w:rPr>
      </w:pPr>
      <w:r w:rsidRPr="000E22AC">
        <w:rPr>
          <w:b/>
          <w:i/>
          <w:sz w:val="22"/>
          <w:szCs w:val="22"/>
        </w:rPr>
        <w:t>Фирменный бланк участника процедуры закупки</w:t>
      </w:r>
    </w:p>
    <w:p w14:paraId="10CEC33E" w14:textId="77777777" w:rsidR="004F6514" w:rsidRPr="000E22AC" w:rsidRDefault="004F6514" w:rsidP="004F6514">
      <w:pPr>
        <w:pStyle w:val="Times12"/>
        <w:widowControl w:val="0"/>
        <w:ind w:firstLine="0"/>
        <w:jc w:val="left"/>
        <w:rPr>
          <w:sz w:val="22"/>
        </w:rPr>
      </w:pPr>
      <w:r w:rsidRPr="000E22AC">
        <w:rPr>
          <w:sz w:val="22"/>
        </w:rPr>
        <w:t>«___» __________ 20___ года №______</w:t>
      </w:r>
    </w:p>
    <w:p w14:paraId="6724D36C" w14:textId="77777777" w:rsidR="004F6514" w:rsidRPr="000E22AC" w:rsidRDefault="004F6514" w:rsidP="004F6514">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6" w:name="_Письмо_о_подаче"/>
      <w:bookmarkStart w:id="67" w:name="_Заявка_о_подаче"/>
      <w:bookmarkStart w:id="68" w:name="_Toc269472558"/>
      <w:bookmarkStart w:id="69" w:name="_Toc263441572"/>
      <w:bookmarkStart w:id="70" w:name="_Toc255987071"/>
      <w:bookmarkEnd w:id="66"/>
      <w:bookmarkEnd w:id="67"/>
    </w:p>
    <w:p w14:paraId="0ACFD564" w14:textId="77777777" w:rsidR="004F6514" w:rsidRPr="000E22AC" w:rsidRDefault="004F6514" w:rsidP="004F6514">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71" w:name="_Toc315422452"/>
      <w:bookmarkStart w:id="72" w:name="_Toc295134175"/>
      <w:r w:rsidRPr="000E22AC">
        <w:rPr>
          <w:rFonts w:ascii="Times New Roman" w:hAnsi="Times New Roman"/>
          <w:b w:val="0"/>
          <w:bCs w:val="0"/>
          <w:i w:val="0"/>
          <w:sz w:val="22"/>
          <w:szCs w:val="22"/>
        </w:rPr>
        <w:t>ЗАЯВКА НА УЧАСТИЕ В ОТКРЫТОМ ЗАПРОСЕ ОФЕРТ (лот № ____)</w:t>
      </w:r>
      <w:bookmarkEnd w:id="68"/>
      <w:bookmarkEnd w:id="69"/>
      <w:bookmarkEnd w:id="70"/>
      <w:bookmarkEnd w:id="71"/>
      <w:bookmarkEnd w:id="72"/>
      <w:r w:rsidRPr="000E22AC">
        <w:rPr>
          <w:rFonts w:ascii="Times New Roman" w:hAnsi="Times New Roman"/>
          <w:b w:val="0"/>
          <w:bCs w:val="0"/>
          <w:i w:val="0"/>
          <w:sz w:val="22"/>
          <w:szCs w:val="22"/>
        </w:rPr>
        <w:t xml:space="preserve"> </w:t>
      </w:r>
    </w:p>
    <w:p w14:paraId="623A1A2B" w14:textId="77777777" w:rsidR="004F6514" w:rsidRPr="000E22AC" w:rsidRDefault="004F6514" w:rsidP="004F6514">
      <w:pPr>
        <w:widowControl w:val="0"/>
        <w:autoSpaceDE w:val="0"/>
        <w:autoSpaceDN w:val="0"/>
        <w:adjustRightInd w:val="0"/>
        <w:ind w:firstLine="708"/>
        <w:jc w:val="both"/>
        <w:rPr>
          <w:sz w:val="22"/>
          <w:szCs w:val="22"/>
        </w:rPr>
      </w:pPr>
      <w:r w:rsidRPr="000E22AC">
        <w:rPr>
          <w:sz w:val="22"/>
          <w:szCs w:val="22"/>
        </w:rPr>
        <w:t>Изучив извещение и документацию о проведении ______________________ № _________ ,</w:t>
      </w:r>
    </w:p>
    <w:p w14:paraId="6A0AD057" w14:textId="77777777" w:rsidR="004F6514" w:rsidRPr="000E22AC" w:rsidRDefault="004F6514" w:rsidP="004F6514">
      <w:pPr>
        <w:pStyle w:val="af2"/>
        <w:widowControl w:val="0"/>
        <w:spacing w:before="0" w:beforeAutospacing="0" w:after="0" w:afterAutospacing="0"/>
        <w:ind w:left="4956" w:firstLine="708"/>
        <w:rPr>
          <w:b/>
          <w:i/>
          <w:sz w:val="22"/>
          <w:szCs w:val="22"/>
          <w:vertAlign w:val="superscript"/>
        </w:rPr>
      </w:pPr>
      <w:r w:rsidRPr="000E22AC">
        <w:rPr>
          <w:b/>
          <w:i/>
          <w:sz w:val="22"/>
          <w:szCs w:val="22"/>
          <w:vertAlign w:val="superscript"/>
        </w:rPr>
        <w:t xml:space="preserve">(наименование и № процедуры закупки) </w:t>
      </w:r>
    </w:p>
    <w:p w14:paraId="3BE788F3" w14:textId="77777777" w:rsidR="004F6514" w:rsidRPr="000E22AC" w:rsidRDefault="004F6514" w:rsidP="004F6514">
      <w:pPr>
        <w:widowControl w:val="0"/>
        <w:autoSpaceDE w:val="0"/>
        <w:autoSpaceDN w:val="0"/>
        <w:adjustRightInd w:val="0"/>
        <w:jc w:val="both"/>
        <w:rPr>
          <w:sz w:val="22"/>
          <w:szCs w:val="22"/>
        </w:rPr>
      </w:pPr>
      <w:r w:rsidRPr="000E22AC">
        <w:rPr>
          <w:sz w:val="22"/>
          <w:szCs w:val="22"/>
        </w:rPr>
        <w:t xml:space="preserve">размещенные на сайте ________________ и принимая установленные в них требования и условия, _______________________________________________________________, </w:t>
      </w:r>
    </w:p>
    <w:p w14:paraId="3C7DA8F8" w14:textId="77777777" w:rsidR="004F6514" w:rsidRPr="000E22AC" w:rsidRDefault="004F6514" w:rsidP="004F6514">
      <w:pPr>
        <w:pStyle w:val="Times12"/>
        <w:widowControl w:val="0"/>
        <w:rPr>
          <w:b/>
          <w:i/>
          <w:sz w:val="22"/>
          <w:vertAlign w:val="superscript"/>
        </w:rPr>
      </w:pPr>
      <w:r w:rsidRPr="000E22AC">
        <w:rPr>
          <w:b/>
          <w:i/>
          <w:sz w:val="22"/>
          <w:vertAlign w:val="superscript"/>
        </w:rPr>
        <w:t>(полное наименование участника процедуры закупки с указанием организационно-правовой формы)</w:t>
      </w:r>
    </w:p>
    <w:p w14:paraId="3BC81201" w14:textId="77777777" w:rsidR="004F6514" w:rsidRPr="000E22AC" w:rsidRDefault="004F6514" w:rsidP="004F6514">
      <w:pPr>
        <w:pStyle w:val="Times12"/>
        <w:widowControl w:val="0"/>
        <w:ind w:firstLine="0"/>
        <w:rPr>
          <w:sz w:val="22"/>
        </w:rPr>
      </w:pPr>
      <w:r w:rsidRPr="000E22AC">
        <w:rPr>
          <w:sz w:val="22"/>
        </w:rPr>
        <w:t>зарегистрированное по адресу ________________________________________________,</w:t>
      </w:r>
    </w:p>
    <w:p w14:paraId="05677706" w14:textId="77777777" w:rsidR="004F6514" w:rsidRPr="000E22AC" w:rsidRDefault="004F6514" w:rsidP="004F6514">
      <w:pPr>
        <w:pStyle w:val="Times12"/>
        <w:widowControl w:val="0"/>
        <w:ind w:left="2832" w:firstLine="708"/>
        <w:jc w:val="left"/>
        <w:rPr>
          <w:b/>
          <w:i/>
          <w:sz w:val="22"/>
          <w:vertAlign w:val="superscript"/>
        </w:rPr>
      </w:pPr>
      <w:r w:rsidRPr="000E22AC">
        <w:rPr>
          <w:i/>
          <w:sz w:val="22"/>
          <w:vertAlign w:val="superscript"/>
        </w:rPr>
        <w:t>(</w:t>
      </w:r>
      <w:r w:rsidRPr="000E22AC">
        <w:rPr>
          <w:b/>
          <w:i/>
          <w:sz w:val="22"/>
          <w:vertAlign w:val="superscript"/>
        </w:rPr>
        <w:t>юридический адрес участника процедуры закупки)</w:t>
      </w:r>
    </w:p>
    <w:p w14:paraId="6D4DDFAB" w14:textId="77777777" w:rsidR="004F6514" w:rsidRPr="000E22AC" w:rsidRDefault="004F6514" w:rsidP="004F6514">
      <w:pPr>
        <w:pStyle w:val="Times12"/>
        <w:widowControl w:val="0"/>
        <w:ind w:firstLine="0"/>
        <w:rPr>
          <w:sz w:val="22"/>
        </w:rPr>
      </w:pPr>
      <w:r w:rsidRPr="000E22AC">
        <w:rPr>
          <w:sz w:val="22"/>
        </w:rPr>
        <w:t>предлагает заключить договор на: _____________________________________</w:t>
      </w:r>
    </w:p>
    <w:p w14:paraId="5F8A8FB1" w14:textId="77777777" w:rsidR="004F6514" w:rsidRPr="000E22AC" w:rsidRDefault="004F6514" w:rsidP="004F6514">
      <w:pPr>
        <w:pStyle w:val="afff0"/>
        <w:widowControl w:val="0"/>
        <w:spacing w:before="0" w:after="0" w:line="240" w:lineRule="auto"/>
        <w:ind w:firstLine="0"/>
        <w:jc w:val="center"/>
        <w:rPr>
          <w:rFonts w:ascii="Times New Roman" w:hAnsi="Times New Roman"/>
          <w:b/>
          <w:i/>
          <w:sz w:val="22"/>
          <w:vertAlign w:val="superscript"/>
        </w:rPr>
      </w:pPr>
      <w:r w:rsidRPr="000E22AC">
        <w:rPr>
          <w:rFonts w:ascii="Times New Roman" w:hAnsi="Times New Roman"/>
          <w:i/>
          <w:sz w:val="22"/>
          <w:vertAlign w:val="superscript"/>
        </w:rPr>
        <w:t>(</w:t>
      </w:r>
      <w:r w:rsidRPr="000E22AC">
        <w:rPr>
          <w:rFonts w:ascii="Times New Roman" w:hAnsi="Times New Roman"/>
          <w:b/>
          <w:i/>
          <w:sz w:val="22"/>
          <w:vertAlign w:val="superscript"/>
        </w:rPr>
        <w:t>предмет договора)</w:t>
      </w:r>
    </w:p>
    <w:p w14:paraId="61B75AC8" w14:textId="77777777" w:rsidR="004F6514" w:rsidRPr="000E22AC" w:rsidRDefault="004F6514" w:rsidP="004F6514">
      <w:pPr>
        <w:pStyle w:val="Times12"/>
        <w:widowControl w:val="0"/>
        <w:ind w:firstLine="0"/>
        <w:rPr>
          <w:sz w:val="22"/>
        </w:rPr>
      </w:pPr>
      <w:r w:rsidRPr="000E22AC">
        <w:rPr>
          <w:sz w:val="22"/>
        </w:rPr>
        <w:t xml:space="preserve">в соответствии с </w:t>
      </w:r>
      <w:r w:rsidRPr="000E22AC">
        <w:rPr>
          <w:iCs/>
          <w:sz w:val="22"/>
        </w:rPr>
        <w:t>Техническим заданием,</w:t>
      </w:r>
      <w:r w:rsidRPr="000E22AC">
        <w:rPr>
          <w:b/>
          <w:bCs w:val="0"/>
          <w:i/>
          <w:sz w:val="22"/>
        </w:rPr>
        <w:t xml:space="preserve"> </w:t>
      </w:r>
      <w:r w:rsidRPr="000E22AC">
        <w:rPr>
          <w:sz w:val="22"/>
        </w:rPr>
        <w:t>и другими документами, являющимися неотъемлемыми приложениями к настоящей заявке на общую сумму _________,__ руб. (_______________________ руб. ___ коп.), в том числе НДС ____________,___ руб. (_______________________ руб. ___ коп.).</w:t>
      </w:r>
    </w:p>
    <w:p w14:paraId="5222908F" w14:textId="77777777" w:rsidR="004F6514" w:rsidRPr="000E22AC" w:rsidRDefault="004F6514" w:rsidP="004F6514">
      <w:pPr>
        <w:pStyle w:val="Times12"/>
        <w:widowControl w:val="0"/>
        <w:ind w:firstLine="0"/>
        <w:rPr>
          <w:sz w:val="22"/>
        </w:rPr>
      </w:pPr>
      <w:r w:rsidRPr="000E22AC">
        <w:rPr>
          <w:bCs w:val="0"/>
          <w:sz w:val="22"/>
        </w:rPr>
        <w:t xml:space="preserve">Срок </w:t>
      </w:r>
      <w:r w:rsidRPr="000E22AC">
        <w:rPr>
          <w:sz w:val="22"/>
        </w:rPr>
        <w:t>поставки товаров (выполнения работ, оказания услуг)</w:t>
      </w:r>
      <w:r w:rsidRPr="000E22AC">
        <w:rPr>
          <w:iCs/>
          <w:sz w:val="22"/>
        </w:rPr>
        <w:t xml:space="preserve">: </w:t>
      </w:r>
      <w:r w:rsidRPr="000E22AC">
        <w:rPr>
          <w:sz w:val="22"/>
        </w:rPr>
        <w:t>________________________________.</w:t>
      </w:r>
    </w:p>
    <w:p w14:paraId="131098FD" w14:textId="77777777" w:rsidR="004F6514" w:rsidRPr="000E22AC" w:rsidRDefault="004F6514" w:rsidP="004F6514">
      <w:pPr>
        <w:pStyle w:val="Times12"/>
        <w:widowControl w:val="0"/>
        <w:ind w:firstLine="0"/>
        <w:rPr>
          <w:sz w:val="22"/>
        </w:rPr>
      </w:pPr>
      <w:r w:rsidRPr="000E22AC">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7EC9EFFB" w14:textId="77777777" w:rsidR="004F6514" w:rsidRPr="000E22AC" w:rsidRDefault="004F6514" w:rsidP="004F6514">
      <w:pPr>
        <w:pStyle w:val="afff0"/>
        <w:widowControl w:val="0"/>
        <w:spacing w:before="0" w:after="0" w:line="240" w:lineRule="auto"/>
        <w:ind w:firstLine="0"/>
        <w:rPr>
          <w:rFonts w:ascii="Times New Roman" w:hAnsi="Times New Roman"/>
          <w:sz w:val="22"/>
        </w:rPr>
      </w:pPr>
      <w:r w:rsidRPr="000E22AC">
        <w:rPr>
          <w:rFonts w:ascii="Times New Roman" w:hAnsi="Times New Roman"/>
          <w:sz w:val="22"/>
        </w:rPr>
        <w:t>Настоящая Заявка имеет правовой статус оферты и действует до «___» __________ 20___ года.</w:t>
      </w:r>
      <w:bookmarkStart w:id="73" w:name="_Hlt440565644"/>
      <w:bookmarkEnd w:id="73"/>
    </w:p>
    <w:p w14:paraId="24087ABA" w14:textId="77777777" w:rsidR="004F6514" w:rsidRPr="000E22AC" w:rsidRDefault="004F6514" w:rsidP="004F6514">
      <w:pPr>
        <w:pStyle w:val="af2"/>
        <w:widowControl w:val="0"/>
        <w:spacing w:before="0" w:beforeAutospacing="0" w:after="0" w:afterAutospacing="0"/>
        <w:rPr>
          <w:sz w:val="22"/>
          <w:szCs w:val="22"/>
        </w:rPr>
      </w:pPr>
      <w:r w:rsidRPr="000E22AC">
        <w:rPr>
          <w:sz w:val="22"/>
          <w:szCs w:val="22"/>
        </w:rPr>
        <w:t xml:space="preserve">Настоящим подтверждаем, что против ____________________________________ </w:t>
      </w:r>
    </w:p>
    <w:p w14:paraId="745905DD" w14:textId="77777777" w:rsidR="004F6514" w:rsidRPr="000E22AC" w:rsidRDefault="004F6514" w:rsidP="004F6514">
      <w:pPr>
        <w:pStyle w:val="af2"/>
        <w:widowControl w:val="0"/>
        <w:spacing w:before="0" w:beforeAutospacing="0" w:after="0" w:afterAutospacing="0"/>
        <w:ind w:left="3540" w:firstLine="708"/>
        <w:rPr>
          <w:b/>
          <w:i/>
          <w:sz w:val="22"/>
          <w:szCs w:val="22"/>
          <w:vertAlign w:val="superscript"/>
        </w:rPr>
      </w:pPr>
      <w:r w:rsidRPr="000E22AC">
        <w:rPr>
          <w:b/>
          <w:i/>
          <w:sz w:val="22"/>
          <w:szCs w:val="22"/>
          <w:vertAlign w:val="superscript"/>
        </w:rPr>
        <w:t xml:space="preserve">(наименование участника процедуры закупки) </w:t>
      </w:r>
    </w:p>
    <w:p w14:paraId="1642D664" w14:textId="77777777" w:rsidR="004F6514" w:rsidRPr="000E22AC" w:rsidRDefault="004F6514" w:rsidP="004F6514">
      <w:pPr>
        <w:pStyle w:val="af2"/>
        <w:widowControl w:val="0"/>
        <w:spacing w:before="0" w:beforeAutospacing="0" w:after="0" w:afterAutospacing="0"/>
        <w:jc w:val="both"/>
        <w:rPr>
          <w:sz w:val="22"/>
          <w:szCs w:val="22"/>
        </w:rPr>
      </w:pPr>
      <w:r w:rsidRPr="000E22AC">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sidRPr="000E22AC">
        <w:rPr>
          <w:i/>
          <w:sz w:val="22"/>
          <w:szCs w:val="22"/>
        </w:rPr>
        <w:t>____________________</w:t>
      </w:r>
      <w:r w:rsidRPr="000E22AC">
        <w:rPr>
          <w:sz w:val="22"/>
          <w:szCs w:val="22"/>
        </w:rPr>
        <w:t xml:space="preserve"> не приостановлена,</w:t>
      </w:r>
    </w:p>
    <w:p w14:paraId="1D276B69" w14:textId="77777777" w:rsidR="004F6514" w:rsidRPr="000E22AC" w:rsidRDefault="004F6514" w:rsidP="004F6514">
      <w:pPr>
        <w:pStyle w:val="af2"/>
        <w:widowControl w:val="0"/>
        <w:spacing w:before="0" w:beforeAutospacing="0" w:after="0" w:afterAutospacing="0"/>
        <w:rPr>
          <w:sz w:val="22"/>
          <w:szCs w:val="22"/>
          <w:vertAlign w:val="superscript"/>
        </w:rPr>
      </w:pPr>
      <w:r w:rsidRPr="000E22AC">
        <w:rPr>
          <w:b/>
          <w:i/>
          <w:sz w:val="22"/>
          <w:szCs w:val="22"/>
          <w:vertAlign w:val="superscript"/>
        </w:rPr>
        <w:t>(наименование участника процедуры закупки)</w:t>
      </w:r>
      <w:r w:rsidRPr="000E22AC">
        <w:rPr>
          <w:sz w:val="22"/>
          <w:szCs w:val="22"/>
        </w:rPr>
        <w:t xml:space="preserve"> </w:t>
      </w:r>
      <w:r w:rsidRPr="000E22AC">
        <w:rPr>
          <w:sz w:val="22"/>
          <w:szCs w:val="22"/>
        </w:rPr>
        <w:tab/>
      </w:r>
      <w:r w:rsidRPr="000E22AC">
        <w:rPr>
          <w:sz w:val="22"/>
          <w:szCs w:val="22"/>
        </w:rPr>
        <w:tab/>
      </w:r>
      <w:r w:rsidRPr="000E22AC">
        <w:rPr>
          <w:sz w:val="22"/>
          <w:szCs w:val="22"/>
        </w:rPr>
        <w:tab/>
      </w:r>
      <w:r w:rsidRPr="000E22AC">
        <w:rPr>
          <w:b/>
          <w:i/>
          <w:sz w:val="22"/>
          <w:szCs w:val="22"/>
          <w:vertAlign w:val="superscript"/>
        </w:rPr>
        <w:t>(наименование участника процедуры закупки)</w:t>
      </w:r>
    </w:p>
    <w:p w14:paraId="0C504DA6" w14:textId="77777777" w:rsidR="004F6514" w:rsidRPr="000E22AC" w:rsidRDefault="004F6514" w:rsidP="004F6514">
      <w:pPr>
        <w:pStyle w:val="af2"/>
        <w:widowControl w:val="0"/>
        <w:spacing w:before="0" w:beforeAutospacing="0" w:after="0" w:afterAutospacing="0"/>
        <w:jc w:val="both"/>
        <w:rPr>
          <w:sz w:val="22"/>
          <w:szCs w:val="22"/>
        </w:rPr>
      </w:pPr>
      <w:r w:rsidRPr="000E22AC">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7FBF9D1C" w14:textId="77777777" w:rsidR="004F6514" w:rsidRPr="000E22AC" w:rsidRDefault="004F6514" w:rsidP="004F6514">
      <w:pPr>
        <w:pStyle w:val="af2"/>
        <w:widowControl w:val="0"/>
        <w:spacing w:before="0" w:beforeAutospacing="0" w:after="0" w:afterAutospacing="0"/>
        <w:rPr>
          <w:sz w:val="22"/>
          <w:szCs w:val="22"/>
        </w:rPr>
      </w:pPr>
      <w:r w:rsidRPr="000E22AC">
        <w:rPr>
          <w:sz w:val="22"/>
          <w:szCs w:val="22"/>
        </w:rPr>
        <w:tab/>
      </w:r>
      <w:r w:rsidRPr="000E22AC">
        <w:rPr>
          <w:sz w:val="22"/>
          <w:szCs w:val="22"/>
        </w:rPr>
        <w:tab/>
      </w:r>
      <w:r w:rsidRPr="000E22AC">
        <w:rPr>
          <w:sz w:val="22"/>
          <w:szCs w:val="22"/>
        </w:rPr>
        <w:tab/>
      </w:r>
      <w:r w:rsidRPr="000E22AC">
        <w:rPr>
          <w:sz w:val="22"/>
          <w:szCs w:val="22"/>
        </w:rPr>
        <w:tab/>
      </w:r>
      <w:r w:rsidRPr="000E22AC">
        <w:rPr>
          <w:sz w:val="22"/>
          <w:szCs w:val="22"/>
        </w:rPr>
        <w:tab/>
      </w:r>
      <w:r w:rsidRPr="000E22AC">
        <w:rPr>
          <w:sz w:val="22"/>
          <w:szCs w:val="22"/>
        </w:rPr>
        <w:tab/>
      </w:r>
      <w:r w:rsidRPr="000E22AC">
        <w:rPr>
          <w:sz w:val="22"/>
          <w:szCs w:val="22"/>
        </w:rPr>
        <w:tab/>
      </w:r>
      <w:r w:rsidRPr="000E22AC">
        <w:rPr>
          <w:sz w:val="22"/>
          <w:szCs w:val="22"/>
        </w:rPr>
        <w:tab/>
      </w:r>
      <w:r w:rsidRPr="000E22AC">
        <w:rPr>
          <w:sz w:val="22"/>
          <w:szCs w:val="22"/>
        </w:rPr>
        <w:tab/>
      </w:r>
      <w:r w:rsidRPr="000E22AC">
        <w:rPr>
          <w:b/>
          <w:i/>
          <w:sz w:val="22"/>
          <w:szCs w:val="22"/>
          <w:vertAlign w:val="superscript"/>
        </w:rPr>
        <w:t>(наименование участника процедуры закупки)</w:t>
      </w:r>
      <w:r w:rsidRPr="000E22AC">
        <w:rPr>
          <w:sz w:val="22"/>
          <w:szCs w:val="22"/>
        </w:rPr>
        <w:t xml:space="preserve"> </w:t>
      </w:r>
    </w:p>
    <w:p w14:paraId="74FB4A22" w14:textId="77777777" w:rsidR="004F6514" w:rsidRPr="000E22AC" w:rsidRDefault="004F6514" w:rsidP="004F6514">
      <w:pPr>
        <w:pStyle w:val="af2"/>
        <w:widowControl w:val="0"/>
        <w:spacing w:before="0" w:beforeAutospacing="0" w:after="0" w:afterAutospacing="0"/>
        <w:jc w:val="both"/>
        <w:rPr>
          <w:sz w:val="22"/>
          <w:szCs w:val="22"/>
        </w:rPr>
      </w:pPr>
      <w:r w:rsidRPr="000E22AC">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6757EA11" w14:textId="77777777" w:rsidR="004F6514" w:rsidRPr="000E22AC" w:rsidRDefault="004F6514" w:rsidP="004F6514">
      <w:pPr>
        <w:pStyle w:val="af2"/>
        <w:widowControl w:val="0"/>
        <w:spacing w:before="0" w:beforeAutospacing="0" w:after="0" w:afterAutospacing="0"/>
        <w:ind w:firstLine="708"/>
        <w:jc w:val="both"/>
        <w:rPr>
          <w:sz w:val="22"/>
          <w:szCs w:val="22"/>
        </w:rPr>
      </w:pPr>
      <w:r w:rsidRPr="000E22AC">
        <w:rPr>
          <w:b/>
          <w:i/>
          <w:sz w:val="22"/>
          <w:szCs w:val="22"/>
          <w:vertAlign w:val="superscript"/>
        </w:rPr>
        <w:t>(наименование участника процедуры закупки)</w:t>
      </w:r>
    </w:p>
    <w:p w14:paraId="32BB87C9" w14:textId="77777777" w:rsidR="004F6514" w:rsidRPr="000E22AC" w:rsidRDefault="004F6514" w:rsidP="004F6514">
      <w:pPr>
        <w:pStyle w:val="af2"/>
        <w:widowControl w:val="0"/>
        <w:spacing w:before="0" w:beforeAutospacing="0" w:after="0" w:afterAutospacing="0"/>
        <w:jc w:val="both"/>
        <w:rPr>
          <w:sz w:val="22"/>
          <w:szCs w:val="22"/>
        </w:rPr>
      </w:pPr>
      <w:r w:rsidRPr="000E22AC">
        <w:rPr>
          <w:sz w:val="22"/>
          <w:szCs w:val="22"/>
        </w:rPr>
        <w:t xml:space="preserve">В случае признания нас победителем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5F54FC4A" w14:textId="77777777" w:rsidR="004F6514" w:rsidRPr="000E22AC" w:rsidRDefault="004F6514" w:rsidP="004F6514">
      <w:pPr>
        <w:pStyle w:val="af2"/>
        <w:widowControl w:val="0"/>
        <w:spacing w:before="0" w:beforeAutospacing="0" w:after="0" w:afterAutospacing="0"/>
        <w:jc w:val="both"/>
        <w:rPr>
          <w:sz w:val="22"/>
          <w:szCs w:val="22"/>
        </w:rPr>
      </w:pPr>
      <w:r w:rsidRPr="000E22AC">
        <w:rPr>
          <w:sz w:val="22"/>
          <w:szCs w:val="22"/>
        </w:rPr>
        <w:t xml:space="preserve">В случае признания нас единственным участником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5A5F8DA8" w14:textId="77777777" w:rsidR="004F6514" w:rsidRPr="000E22AC" w:rsidRDefault="004F6514" w:rsidP="004F6514">
      <w:pPr>
        <w:pStyle w:val="af2"/>
        <w:widowControl w:val="0"/>
        <w:spacing w:before="0" w:beforeAutospacing="0" w:after="0" w:afterAutospacing="0"/>
        <w:jc w:val="both"/>
        <w:rPr>
          <w:sz w:val="22"/>
          <w:szCs w:val="22"/>
        </w:rPr>
      </w:pPr>
      <w:r w:rsidRPr="000E22AC">
        <w:rPr>
          <w:sz w:val="22"/>
          <w:szCs w:val="22"/>
        </w:rPr>
        <w:t xml:space="preserve">В случае принятия решения заказчиком о заключении с нами договора по результатам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1ECA39A7" w14:textId="77777777" w:rsidR="004F6514" w:rsidRPr="000E22AC" w:rsidRDefault="004F6514" w:rsidP="004F6514">
      <w:pPr>
        <w:pStyle w:val="af2"/>
        <w:widowControl w:val="0"/>
        <w:spacing w:before="0" w:beforeAutospacing="0" w:after="0" w:afterAutospacing="0"/>
        <w:jc w:val="both"/>
        <w:rPr>
          <w:sz w:val="22"/>
          <w:szCs w:val="22"/>
        </w:rPr>
      </w:pPr>
      <w:r w:rsidRPr="000E22AC">
        <w:rPr>
          <w:sz w:val="22"/>
          <w:szCs w:val="22"/>
        </w:rPr>
        <w:t>В случае, если нашей заявке будет присвоен второй номер, а победитель запроса оферт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оферт и условиями нашей Заявки.</w:t>
      </w:r>
    </w:p>
    <w:p w14:paraId="4F128A6B" w14:textId="77777777" w:rsidR="004F6514" w:rsidRPr="000E22AC" w:rsidRDefault="004F6514" w:rsidP="004F6514">
      <w:pPr>
        <w:pStyle w:val="33"/>
        <w:widowControl w:val="0"/>
        <w:rPr>
          <w:sz w:val="22"/>
          <w:szCs w:val="22"/>
        </w:rPr>
      </w:pPr>
      <w:r w:rsidRPr="000E22AC">
        <w:rPr>
          <w:sz w:val="22"/>
          <w:szCs w:val="22"/>
        </w:rPr>
        <w:t>Мы, _______________________________________ согласны</w:t>
      </w:r>
    </w:p>
    <w:p w14:paraId="1555010B" w14:textId="77777777" w:rsidR="004F6514" w:rsidRPr="000E22AC" w:rsidRDefault="004F6514" w:rsidP="004F6514">
      <w:pPr>
        <w:pStyle w:val="33"/>
        <w:widowControl w:val="0"/>
        <w:ind w:firstLine="708"/>
        <w:rPr>
          <w:b/>
          <w:i/>
          <w:sz w:val="22"/>
          <w:szCs w:val="22"/>
          <w:vertAlign w:val="superscript"/>
        </w:rPr>
      </w:pPr>
      <w:r w:rsidRPr="000E22AC">
        <w:rPr>
          <w:sz w:val="22"/>
          <w:szCs w:val="22"/>
          <w:vertAlign w:val="superscript"/>
        </w:rPr>
        <w:t xml:space="preserve">          </w:t>
      </w:r>
      <w:r w:rsidRPr="000E22AC">
        <w:rPr>
          <w:b/>
          <w:i/>
          <w:sz w:val="22"/>
          <w:szCs w:val="22"/>
          <w:vertAlign w:val="superscript"/>
        </w:rPr>
        <w:t>(наименование участника процедуры закупки)</w:t>
      </w:r>
    </w:p>
    <w:p w14:paraId="7915B21F" w14:textId="77777777" w:rsidR="004F6514" w:rsidRPr="000E22AC" w:rsidRDefault="004F6514" w:rsidP="004F6514">
      <w:pPr>
        <w:pStyle w:val="33"/>
        <w:widowControl w:val="0"/>
        <w:tabs>
          <w:tab w:val="left" w:pos="284"/>
          <w:tab w:val="left" w:pos="426"/>
        </w:tabs>
        <w:rPr>
          <w:sz w:val="22"/>
          <w:szCs w:val="22"/>
        </w:rPr>
      </w:pPr>
      <w:r w:rsidRPr="000E22AC">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505F5921" w14:textId="77777777" w:rsidR="004F6514" w:rsidRPr="000E22AC" w:rsidRDefault="004F6514" w:rsidP="00D12536">
      <w:pPr>
        <w:pStyle w:val="af2"/>
        <w:widowControl w:val="0"/>
        <w:numPr>
          <w:ilvl w:val="0"/>
          <w:numId w:val="32"/>
        </w:numPr>
        <w:tabs>
          <w:tab w:val="left" w:pos="284"/>
          <w:tab w:val="left" w:pos="426"/>
          <w:tab w:val="left" w:pos="1134"/>
        </w:tabs>
        <w:spacing w:before="0" w:beforeAutospacing="0" w:after="0" w:afterAutospacing="0"/>
        <w:ind w:left="0" w:firstLine="0"/>
        <w:jc w:val="both"/>
        <w:rPr>
          <w:sz w:val="22"/>
          <w:szCs w:val="22"/>
        </w:rPr>
      </w:pPr>
      <w:r w:rsidRPr="000E22AC">
        <w:rPr>
          <w:sz w:val="22"/>
          <w:szCs w:val="22"/>
        </w:rPr>
        <w:t>если мы:</w:t>
      </w:r>
    </w:p>
    <w:p w14:paraId="74EB2937" w14:textId="77777777" w:rsidR="004F6514" w:rsidRPr="000E22AC" w:rsidRDefault="004F6514" w:rsidP="00D12536">
      <w:pPr>
        <w:pStyle w:val="afff"/>
        <w:widowControl w:val="0"/>
        <w:numPr>
          <w:ilvl w:val="4"/>
          <w:numId w:val="33"/>
        </w:numPr>
        <w:tabs>
          <w:tab w:val="left" w:pos="284"/>
          <w:tab w:val="left" w:pos="426"/>
        </w:tabs>
        <w:spacing w:line="240" w:lineRule="auto"/>
        <w:ind w:left="0" w:firstLine="0"/>
      </w:pPr>
      <w:r w:rsidRPr="000E22AC">
        <w:t>будучи признанным победителем запроса оферт, уклонимся от заключения договора;</w:t>
      </w:r>
    </w:p>
    <w:p w14:paraId="7C992833" w14:textId="77777777" w:rsidR="004F6514" w:rsidRPr="000E22AC" w:rsidRDefault="004F6514" w:rsidP="00D12536">
      <w:pPr>
        <w:pStyle w:val="afff"/>
        <w:widowControl w:val="0"/>
        <w:numPr>
          <w:ilvl w:val="4"/>
          <w:numId w:val="33"/>
        </w:numPr>
        <w:tabs>
          <w:tab w:val="left" w:pos="284"/>
          <w:tab w:val="left" w:pos="426"/>
        </w:tabs>
        <w:spacing w:line="240" w:lineRule="auto"/>
        <w:ind w:left="0" w:firstLine="0"/>
      </w:pPr>
      <w:r w:rsidRPr="000E22AC">
        <w:t>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1AA82B3C" w14:textId="77777777" w:rsidR="004F6514" w:rsidRPr="000E22AC" w:rsidRDefault="004F6514" w:rsidP="00D12536">
      <w:pPr>
        <w:pStyle w:val="afff"/>
        <w:widowControl w:val="0"/>
        <w:numPr>
          <w:ilvl w:val="4"/>
          <w:numId w:val="33"/>
        </w:numPr>
        <w:tabs>
          <w:tab w:val="left" w:pos="284"/>
          <w:tab w:val="left" w:pos="426"/>
        </w:tabs>
        <w:spacing w:line="240" w:lineRule="auto"/>
        <w:ind w:left="0" w:firstLine="0"/>
      </w:pPr>
      <w:r w:rsidRPr="000E22AC">
        <w:lastRenderedPageBreak/>
        <w:t>будучи признанным победителем или единственным участником запроса оферт,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оферт;</w:t>
      </w:r>
    </w:p>
    <w:p w14:paraId="408F5644" w14:textId="77777777" w:rsidR="004F6514" w:rsidRPr="000E22AC" w:rsidRDefault="004F6514" w:rsidP="00D12536">
      <w:pPr>
        <w:pStyle w:val="af2"/>
        <w:widowControl w:val="0"/>
        <w:numPr>
          <w:ilvl w:val="0"/>
          <w:numId w:val="32"/>
        </w:numPr>
        <w:tabs>
          <w:tab w:val="left" w:pos="284"/>
          <w:tab w:val="left" w:pos="426"/>
          <w:tab w:val="left" w:pos="1134"/>
        </w:tabs>
        <w:spacing w:before="0" w:beforeAutospacing="0" w:after="0" w:afterAutospacing="0"/>
        <w:ind w:left="0" w:firstLine="0"/>
        <w:jc w:val="both"/>
        <w:rPr>
          <w:sz w:val="22"/>
          <w:szCs w:val="22"/>
        </w:rPr>
      </w:pPr>
      <w:r w:rsidRPr="000E22AC">
        <w:rPr>
          <w:sz w:val="22"/>
          <w:szCs w:val="22"/>
        </w:rPr>
        <w:t>если договор, заключенный с нами по результатам проведения настоящего запроса оферт, будет расторгнут по решению суда или по соглашению сторон в силу существенного нарушения нами условий договора.</w:t>
      </w:r>
    </w:p>
    <w:p w14:paraId="55ED54C1" w14:textId="77777777" w:rsidR="004F6514" w:rsidRPr="000E22AC" w:rsidRDefault="004F6514" w:rsidP="004F6514">
      <w:pPr>
        <w:pStyle w:val="33"/>
        <w:widowControl w:val="0"/>
        <w:rPr>
          <w:sz w:val="22"/>
          <w:szCs w:val="22"/>
        </w:rPr>
      </w:pPr>
      <w:r w:rsidRPr="000E22AC">
        <w:rPr>
          <w:sz w:val="22"/>
          <w:szCs w:val="22"/>
        </w:rPr>
        <w:t>Мы, _______________________________________ согласны</w:t>
      </w:r>
    </w:p>
    <w:p w14:paraId="0CD95917" w14:textId="77777777" w:rsidR="004F6514" w:rsidRPr="000E22AC" w:rsidRDefault="004F6514" w:rsidP="004F6514">
      <w:pPr>
        <w:pStyle w:val="33"/>
        <w:widowControl w:val="0"/>
        <w:ind w:firstLine="708"/>
        <w:rPr>
          <w:b/>
          <w:i/>
          <w:sz w:val="22"/>
          <w:szCs w:val="22"/>
          <w:vertAlign w:val="superscript"/>
        </w:rPr>
      </w:pPr>
      <w:r w:rsidRPr="000E22AC">
        <w:rPr>
          <w:b/>
          <w:i/>
          <w:sz w:val="22"/>
          <w:szCs w:val="22"/>
          <w:vertAlign w:val="superscript"/>
        </w:rPr>
        <w:t>(наименование участника процедуры закупки)</w:t>
      </w:r>
    </w:p>
    <w:p w14:paraId="093B8D31" w14:textId="77777777" w:rsidR="004F6514" w:rsidRPr="000E22AC" w:rsidRDefault="004F6514" w:rsidP="004F6514">
      <w:pPr>
        <w:jc w:val="both"/>
        <w:rPr>
          <w:sz w:val="22"/>
          <w:szCs w:val="22"/>
        </w:rPr>
      </w:pPr>
      <w:r w:rsidRPr="000E22AC">
        <w:rPr>
          <w:sz w:val="22"/>
          <w:szCs w:val="22"/>
        </w:rPr>
        <w:t>с условием, что денежные средства, предоставленные нами в качестве обеспечения заявки на участие в запросе оферт будут удержаны с нас в следующих случаях:</w:t>
      </w:r>
    </w:p>
    <w:p w14:paraId="4CA44F5E" w14:textId="77777777" w:rsidR="004F6514" w:rsidRPr="000E22AC" w:rsidRDefault="004F6514" w:rsidP="004F6514">
      <w:pPr>
        <w:jc w:val="both"/>
        <w:rPr>
          <w:sz w:val="22"/>
          <w:szCs w:val="22"/>
        </w:rPr>
      </w:pPr>
      <w:r w:rsidRPr="000E22AC">
        <w:rPr>
          <w:sz w:val="22"/>
          <w:szCs w:val="22"/>
        </w:rPr>
        <w:t>- предоставления нами в составе заявки ложных сведений, информации или документов;</w:t>
      </w:r>
    </w:p>
    <w:p w14:paraId="56859653" w14:textId="77777777" w:rsidR="004F6514" w:rsidRPr="000E22AC" w:rsidRDefault="004F6514" w:rsidP="004F6514">
      <w:pPr>
        <w:jc w:val="both"/>
        <w:rPr>
          <w:sz w:val="22"/>
          <w:szCs w:val="22"/>
        </w:rPr>
      </w:pPr>
      <w:r w:rsidRPr="000E22AC">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5DE4CB70" w14:textId="77777777" w:rsidR="004F6514" w:rsidRPr="000E22AC" w:rsidRDefault="004F6514" w:rsidP="004F6514">
      <w:pPr>
        <w:jc w:val="both"/>
        <w:rPr>
          <w:sz w:val="22"/>
          <w:szCs w:val="22"/>
        </w:rPr>
      </w:pPr>
      <w:r w:rsidRPr="000E22AC">
        <w:rPr>
          <w:sz w:val="22"/>
          <w:szCs w:val="22"/>
        </w:rPr>
        <w:t>- если мы, будучи признанным победителем запроса оферт, уклонимся от заключения договора;</w:t>
      </w:r>
    </w:p>
    <w:p w14:paraId="2D5D66FF" w14:textId="77777777" w:rsidR="004F6514" w:rsidRPr="000E22AC" w:rsidRDefault="004F6514" w:rsidP="004F6514">
      <w:pPr>
        <w:jc w:val="both"/>
        <w:rPr>
          <w:sz w:val="22"/>
          <w:szCs w:val="22"/>
        </w:rPr>
      </w:pPr>
      <w:r w:rsidRPr="000E22AC">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73452045" w14:textId="77777777" w:rsidR="004F6514" w:rsidRPr="000E22AC" w:rsidRDefault="004F6514" w:rsidP="004F6514">
      <w:pPr>
        <w:pStyle w:val="afff0"/>
        <w:widowControl w:val="0"/>
        <w:spacing w:before="0" w:after="0" w:line="240" w:lineRule="auto"/>
        <w:ind w:firstLine="0"/>
        <w:rPr>
          <w:rFonts w:ascii="Times New Roman" w:hAnsi="Times New Roman"/>
          <w:sz w:val="22"/>
        </w:rPr>
      </w:pPr>
      <w:r w:rsidRPr="000E22AC">
        <w:rPr>
          <w:rFonts w:ascii="Times New Roman" w:hAnsi="Times New Roman"/>
          <w:sz w:val="22"/>
        </w:rPr>
        <w:t>В соответствии с инструкциями, полученными от Вас в документации по проведению запроса оферт, информация по сути наших предложений в данном запросе оферт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4F6514" w:rsidRPr="000E22AC" w14:paraId="06E027F1" w14:textId="77777777" w:rsidTr="004F6514">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3DF3FCE4" w14:textId="77777777" w:rsidR="004F6514" w:rsidRPr="000E22AC" w:rsidRDefault="004F6514">
            <w:pPr>
              <w:pStyle w:val="affff3"/>
              <w:spacing w:line="254" w:lineRule="auto"/>
              <w:jc w:val="center"/>
              <w:rPr>
                <w:rFonts w:ascii="Times New Roman" w:hAnsi="Times New Roman"/>
                <w:sz w:val="22"/>
              </w:rPr>
            </w:pPr>
            <w:r w:rsidRPr="000E22AC">
              <w:rPr>
                <w:rFonts w:ascii="Times New Roman" w:hAnsi="Times New Roman"/>
                <w:sz w:val="22"/>
              </w:rPr>
              <w:t>№</w:t>
            </w:r>
          </w:p>
          <w:p w14:paraId="54397A30" w14:textId="77777777" w:rsidR="004F6514" w:rsidRPr="000E22AC" w:rsidRDefault="004F6514">
            <w:pPr>
              <w:pStyle w:val="affff3"/>
              <w:spacing w:line="254" w:lineRule="auto"/>
              <w:jc w:val="center"/>
              <w:rPr>
                <w:rFonts w:ascii="Times New Roman" w:hAnsi="Times New Roman"/>
                <w:sz w:val="22"/>
              </w:rPr>
            </w:pPr>
            <w:r w:rsidRPr="000E22AC">
              <w:rPr>
                <w:rFonts w:ascii="Times New Roman" w:hAnsi="Times New Roman"/>
                <w:sz w:val="22"/>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3C116897" w14:textId="77777777" w:rsidR="004F6514" w:rsidRPr="000E22AC" w:rsidRDefault="004F6514">
            <w:pPr>
              <w:pStyle w:val="affff3"/>
              <w:spacing w:line="254" w:lineRule="auto"/>
              <w:jc w:val="center"/>
              <w:rPr>
                <w:rFonts w:ascii="Times New Roman" w:hAnsi="Times New Roman"/>
                <w:sz w:val="22"/>
              </w:rPr>
            </w:pPr>
            <w:r w:rsidRPr="000E22AC">
              <w:rPr>
                <w:rFonts w:ascii="Times New Roman" w:hAnsi="Times New Roman"/>
                <w:sz w:val="22"/>
              </w:rPr>
              <w:t xml:space="preserve">Наименование документа </w:t>
            </w:r>
          </w:p>
          <w:p w14:paraId="02E64AF1" w14:textId="77777777" w:rsidR="004F6514" w:rsidRPr="000E22AC" w:rsidRDefault="004F6514">
            <w:pPr>
              <w:pStyle w:val="affff3"/>
              <w:spacing w:line="254" w:lineRule="auto"/>
              <w:jc w:val="center"/>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7D5AA1C" w14:textId="77777777" w:rsidR="004F6514" w:rsidRPr="000E22AC" w:rsidRDefault="004F6514">
            <w:pPr>
              <w:pStyle w:val="affff3"/>
              <w:spacing w:line="254" w:lineRule="auto"/>
              <w:jc w:val="center"/>
              <w:rPr>
                <w:rFonts w:ascii="Times New Roman" w:hAnsi="Times New Roman"/>
                <w:sz w:val="22"/>
              </w:rPr>
            </w:pPr>
            <w:r w:rsidRPr="000E22AC">
              <w:rPr>
                <w:rFonts w:ascii="Times New Roman" w:hAnsi="Times New Roman"/>
                <w:sz w:val="22"/>
              </w:rPr>
              <w:t xml:space="preserve">№ </w:t>
            </w:r>
          </w:p>
          <w:p w14:paraId="3AEBD49C" w14:textId="77777777" w:rsidR="004F6514" w:rsidRPr="000E22AC" w:rsidRDefault="004F6514">
            <w:pPr>
              <w:pStyle w:val="affff3"/>
              <w:spacing w:line="254" w:lineRule="auto"/>
              <w:jc w:val="center"/>
              <w:rPr>
                <w:rFonts w:ascii="Times New Roman" w:hAnsi="Times New Roman"/>
                <w:sz w:val="22"/>
              </w:rPr>
            </w:pPr>
            <w:r w:rsidRPr="000E22AC">
              <w:rPr>
                <w:rFonts w:ascii="Times New Roman" w:hAnsi="Times New Roman"/>
                <w:sz w:val="22"/>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4482663" w14:textId="77777777" w:rsidR="004F6514" w:rsidRPr="000E22AC" w:rsidRDefault="004F6514">
            <w:pPr>
              <w:pStyle w:val="affff3"/>
              <w:spacing w:line="254" w:lineRule="auto"/>
              <w:jc w:val="center"/>
              <w:rPr>
                <w:rFonts w:ascii="Times New Roman" w:hAnsi="Times New Roman"/>
                <w:sz w:val="22"/>
              </w:rPr>
            </w:pPr>
            <w:r w:rsidRPr="000E22AC">
              <w:rPr>
                <w:rFonts w:ascii="Times New Roman" w:hAnsi="Times New Roman"/>
                <w:sz w:val="22"/>
              </w:rPr>
              <w:t>Количество</w:t>
            </w:r>
          </w:p>
          <w:p w14:paraId="5EF562E7" w14:textId="77777777" w:rsidR="004F6514" w:rsidRPr="000E22AC" w:rsidRDefault="004F6514">
            <w:pPr>
              <w:pStyle w:val="affff3"/>
              <w:spacing w:line="254" w:lineRule="auto"/>
              <w:jc w:val="center"/>
              <w:rPr>
                <w:rFonts w:ascii="Times New Roman" w:hAnsi="Times New Roman"/>
                <w:sz w:val="22"/>
              </w:rPr>
            </w:pPr>
            <w:r w:rsidRPr="000E22AC">
              <w:rPr>
                <w:rFonts w:ascii="Times New Roman" w:hAnsi="Times New Roman"/>
                <w:sz w:val="22"/>
              </w:rPr>
              <w:t>страниц</w:t>
            </w:r>
          </w:p>
        </w:tc>
      </w:tr>
      <w:tr w:rsidR="004F6514" w:rsidRPr="000E22AC" w14:paraId="51F039E9" w14:textId="77777777" w:rsidTr="004F6514">
        <w:tc>
          <w:tcPr>
            <w:tcW w:w="683" w:type="dxa"/>
            <w:tcBorders>
              <w:top w:val="single" w:sz="4" w:space="0" w:color="auto"/>
              <w:left w:val="single" w:sz="4" w:space="0" w:color="auto"/>
              <w:bottom w:val="single" w:sz="4" w:space="0" w:color="auto"/>
              <w:right w:val="single" w:sz="4" w:space="0" w:color="auto"/>
            </w:tcBorders>
            <w:vAlign w:val="center"/>
          </w:tcPr>
          <w:p w14:paraId="6068EADE" w14:textId="77777777" w:rsidR="004F6514" w:rsidRPr="000E22AC" w:rsidRDefault="004F6514" w:rsidP="00D12536">
            <w:pPr>
              <w:widowControl w:val="0"/>
              <w:numPr>
                <w:ilvl w:val="0"/>
                <w:numId w:val="34"/>
              </w:numPr>
              <w:tabs>
                <w:tab w:val="left" w:pos="0"/>
              </w:tabs>
              <w:spacing w:line="254" w:lineRule="auto"/>
              <w:ind w:left="0" w:firstLine="0"/>
              <w:rPr>
                <w:sz w:val="22"/>
                <w:szCs w:val="22"/>
                <w:lang w:eastAsia="en-US"/>
              </w:rPr>
            </w:pPr>
          </w:p>
        </w:tc>
        <w:tc>
          <w:tcPr>
            <w:tcW w:w="6361" w:type="dxa"/>
            <w:tcBorders>
              <w:top w:val="single" w:sz="4" w:space="0" w:color="auto"/>
              <w:left w:val="single" w:sz="4" w:space="0" w:color="auto"/>
              <w:bottom w:val="single" w:sz="4" w:space="0" w:color="auto"/>
              <w:right w:val="single" w:sz="4" w:space="0" w:color="auto"/>
            </w:tcBorders>
          </w:tcPr>
          <w:p w14:paraId="340727D5" w14:textId="77777777" w:rsidR="004F6514" w:rsidRPr="000E22AC" w:rsidRDefault="004F6514">
            <w:pPr>
              <w:pStyle w:val="affff3"/>
              <w:spacing w:line="254" w:lineRule="auto"/>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tcPr>
          <w:p w14:paraId="118FE069" w14:textId="77777777" w:rsidR="004F6514" w:rsidRPr="000E22AC" w:rsidRDefault="004F6514">
            <w:pPr>
              <w:pStyle w:val="affff3"/>
              <w:spacing w:line="254" w:lineRule="auto"/>
              <w:rPr>
                <w:rFonts w:ascii="Times New Roman" w:hAnsi="Times New Roman"/>
                <w:sz w:val="22"/>
              </w:rPr>
            </w:pPr>
          </w:p>
        </w:tc>
        <w:tc>
          <w:tcPr>
            <w:tcW w:w="1418" w:type="dxa"/>
            <w:tcBorders>
              <w:top w:val="single" w:sz="4" w:space="0" w:color="auto"/>
              <w:left w:val="single" w:sz="4" w:space="0" w:color="auto"/>
              <w:bottom w:val="single" w:sz="4" w:space="0" w:color="auto"/>
              <w:right w:val="single" w:sz="4" w:space="0" w:color="auto"/>
            </w:tcBorders>
          </w:tcPr>
          <w:p w14:paraId="57A0E14D" w14:textId="77777777" w:rsidR="004F6514" w:rsidRPr="000E22AC" w:rsidRDefault="004F6514">
            <w:pPr>
              <w:pStyle w:val="affff3"/>
              <w:spacing w:line="254" w:lineRule="auto"/>
              <w:rPr>
                <w:rFonts w:ascii="Times New Roman" w:hAnsi="Times New Roman"/>
                <w:sz w:val="22"/>
              </w:rPr>
            </w:pPr>
          </w:p>
        </w:tc>
      </w:tr>
      <w:tr w:rsidR="004F6514" w:rsidRPr="000E22AC" w14:paraId="6BF4A339" w14:textId="77777777" w:rsidTr="004F6514">
        <w:tc>
          <w:tcPr>
            <w:tcW w:w="683" w:type="dxa"/>
            <w:tcBorders>
              <w:top w:val="single" w:sz="4" w:space="0" w:color="auto"/>
              <w:left w:val="single" w:sz="4" w:space="0" w:color="auto"/>
              <w:bottom w:val="single" w:sz="4" w:space="0" w:color="auto"/>
              <w:right w:val="single" w:sz="4" w:space="0" w:color="auto"/>
            </w:tcBorders>
            <w:vAlign w:val="center"/>
          </w:tcPr>
          <w:p w14:paraId="07EA91EA" w14:textId="77777777" w:rsidR="004F6514" w:rsidRPr="000E22AC" w:rsidRDefault="004F6514" w:rsidP="00D12536">
            <w:pPr>
              <w:widowControl w:val="0"/>
              <w:numPr>
                <w:ilvl w:val="0"/>
                <w:numId w:val="34"/>
              </w:numPr>
              <w:tabs>
                <w:tab w:val="left" w:pos="0"/>
              </w:tabs>
              <w:spacing w:line="254" w:lineRule="auto"/>
              <w:ind w:left="0" w:firstLine="0"/>
              <w:rPr>
                <w:sz w:val="22"/>
                <w:szCs w:val="22"/>
                <w:lang w:eastAsia="en-US"/>
              </w:rPr>
            </w:pPr>
          </w:p>
        </w:tc>
        <w:tc>
          <w:tcPr>
            <w:tcW w:w="6361" w:type="dxa"/>
            <w:tcBorders>
              <w:top w:val="single" w:sz="4" w:space="0" w:color="auto"/>
              <w:left w:val="single" w:sz="4" w:space="0" w:color="auto"/>
              <w:bottom w:val="single" w:sz="4" w:space="0" w:color="auto"/>
              <w:right w:val="single" w:sz="4" w:space="0" w:color="auto"/>
            </w:tcBorders>
          </w:tcPr>
          <w:p w14:paraId="4CEC718F" w14:textId="77777777" w:rsidR="004F6514" w:rsidRPr="000E22AC" w:rsidRDefault="004F6514">
            <w:pPr>
              <w:pStyle w:val="affff3"/>
              <w:spacing w:line="254" w:lineRule="auto"/>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tcPr>
          <w:p w14:paraId="25CD5397" w14:textId="77777777" w:rsidR="004F6514" w:rsidRPr="000E22AC" w:rsidRDefault="004F6514">
            <w:pPr>
              <w:pStyle w:val="affff3"/>
              <w:spacing w:line="254" w:lineRule="auto"/>
              <w:rPr>
                <w:rFonts w:ascii="Times New Roman" w:hAnsi="Times New Roman"/>
                <w:sz w:val="22"/>
              </w:rPr>
            </w:pPr>
          </w:p>
        </w:tc>
        <w:tc>
          <w:tcPr>
            <w:tcW w:w="1418" w:type="dxa"/>
            <w:tcBorders>
              <w:top w:val="single" w:sz="4" w:space="0" w:color="auto"/>
              <w:left w:val="single" w:sz="4" w:space="0" w:color="auto"/>
              <w:bottom w:val="single" w:sz="4" w:space="0" w:color="auto"/>
              <w:right w:val="single" w:sz="4" w:space="0" w:color="auto"/>
            </w:tcBorders>
          </w:tcPr>
          <w:p w14:paraId="510C9D20" w14:textId="77777777" w:rsidR="004F6514" w:rsidRPr="000E22AC" w:rsidRDefault="004F6514">
            <w:pPr>
              <w:pStyle w:val="affff3"/>
              <w:spacing w:line="254" w:lineRule="auto"/>
              <w:rPr>
                <w:rFonts w:ascii="Times New Roman" w:hAnsi="Times New Roman"/>
                <w:sz w:val="22"/>
              </w:rPr>
            </w:pPr>
          </w:p>
        </w:tc>
      </w:tr>
      <w:tr w:rsidR="004F6514" w:rsidRPr="000E22AC" w14:paraId="5EF7A934" w14:textId="77777777" w:rsidTr="004F6514">
        <w:tc>
          <w:tcPr>
            <w:tcW w:w="683" w:type="dxa"/>
            <w:tcBorders>
              <w:top w:val="single" w:sz="4" w:space="0" w:color="auto"/>
              <w:left w:val="single" w:sz="4" w:space="0" w:color="auto"/>
              <w:bottom w:val="single" w:sz="4" w:space="0" w:color="auto"/>
              <w:right w:val="single" w:sz="4" w:space="0" w:color="auto"/>
            </w:tcBorders>
            <w:vAlign w:val="center"/>
          </w:tcPr>
          <w:p w14:paraId="2326B04E" w14:textId="77777777" w:rsidR="004F6514" w:rsidRPr="000E22AC" w:rsidRDefault="004F6514" w:rsidP="00D12536">
            <w:pPr>
              <w:widowControl w:val="0"/>
              <w:numPr>
                <w:ilvl w:val="0"/>
                <w:numId w:val="34"/>
              </w:numPr>
              <w:tabs>
                <w:tab w:val="left" w:pos="0"/>
              </w:tabs>
              <w:spacing w:line="254" w:lineRule="auto"/>
              <w:ind w:left="0" w:firstLine="0"/>
              <w:rPr>
                <w:sz w:val="22"/>
                <w:szCs w:val="22"/>
                <w:lang w:eastAsia="en-US"/>
              </w:rPr>
            </w:pPr>
          </w:p>
        </w:tc>
        <w:tc>
          <w:tcPr>
            <w:tcW w:w="6361" w:type="dxa"/>
            <w:tcBorders>
              <w:top w:val="single" w:sz="4" w:space="0" w:color="auto"/>
              <w:left w:val="single" w:sz="4" w:space="0" w:color="auto"/>
              <w:bottom w:val="single" w:sz="4" w:space="0" w:color="auto"/>
              <w:right w:val="single" w:sz="4" w:space="0" w:color="auto"/>
            </w:tcBorders>
          </w:tcPr>
          <w:p w14:paraId="1E4657B6" w14:textId="77777777" w:rsidR="004F6514" w:rsidRPr="000E22AC" w:rsidRDefault="004F6514">
            <w:pPr>
              <w:pStyle w:val="affff3"/>
              <w:spacing w:line="254" w:lineRule="auto"/>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tcPr>
          <w:p w14:paraId="0B9F9D83" w14:textId="77777777" w:rsidR="004F6514" w:rsidRPr="000E22AC" w:rsidRDefault="004F6514">
            <w:pPr>
              <w:pStyle w:val="affff3"/>
              <w:spacing w:line="254" w:lineRule="auto"/>
              <w:rPr>
                <w:rFonts w:ascii="Times New Roman" w:hAnsi="Times New Roman"/>
                <w:sz w:val="22"/>
              </w:rPr>
            </w:pPr>
          </w:p>
        </w:tc>
        <w:tc>
          <w:tcPr>
            <w:tcW w:w="1418" w:type="dxa"/>
            <w:tcBorders>
              <w:top w:val="single" w:sz="4" w:space="0" w:color="auto"/>
              <w:left w:val="single" w:sz="4" w:space="0" w:color="auto"/>
              <w:bottom w:val="single" w:sz="4" w:space="0" w:color="auto"/>
              <w:right w:val="single" w:sz="4" w:space="0" w:color="auto"/>
            </w:tcBorders>
          </w:tcPr>
          <w:p w14:paraId="056A6D81" w14:textId="77777777" w:rsidR="004F6514" w:rsidRPr="000E22AC" w:rsidRDefault="004F6514">
            <w:pPr>
              <w:pStyle w:val="affff3"/>
              <w:spacing w:line="254" w:lineRule="auto"/>
              <w:rPr>
                <w:rFonts w:ascii="Times New Roman" w:hAnsi="Times New Roman"/>
                <w:sz w:val="22"/>
              </w:rPr>
            </w:pPr>
          </w:p>
        </w:tc>
      </w:tr>
    </w:tbl>
    <w:p w14:paraId="5E232AB2" w14:textId="77777777" w:rsidR="004F6514" w:rsidRPr="000E22AC" w:rsidRDefault="004F6514" w:rsidP="004F6514">
      <w:pPr>
        <w:pStyle w:val="a1"/>
        <w:widowControl w:val="0"/>
        <w:numPr>
          <w:ilvl w:val="0"/>
          <w:numId w:val="0"/>
        </w:numPr>
        <w:tabs>
          <w:tab w:val="left" w:pos="708"/>
        </w:tabs>
        <w:autoSpaceDE w:val="0"/>
        <w:autoSpaceDN w:val="0"/>
        <w:spacing w:line="240" w:lineRule="auto"/>
      </w:pPr>
      <w:r w:rsidRPr="000E22AC">
        <w:t>__________________________</w:t>
      </w:r>
      <w:r w:rsidRPr="000E22AC">
        <w:tab/>
        <w:t>___________________________</w:t>
      </w:r>
    </w:p>
    <w:p w14:paraId="0629E3B5" w14:textId="77777777" w:rsidR="004F6514" w:rsidRPr="000E22AC" w:rsidRDefault="004F6514" w:rsidP="004F6514">
      <w:pPr>
        <w:pStyle w:val="Times12"/>
        <w:widowControl w:val="0"/>
        <w:ind w:firstLine="0"/>
        <w:rPr>
          <w:b/>
          <w:bCs w:val="0"/>
          <w:i/>
          <w:sz w:val="22"/>
          <w:vertAlign w:val="superscript"/>
        </w:rPr>
      </w:pPr>
      <w:r w:rsidRPr="000E22AC">
        <w:rPr>
          <w:b/>
          <w:bCs w:val="0"/>
          <w:i/>
          <w:sz w:val="22"/>
          <w:vertAlign w:val="superscript"/>
        </w:rPr>
        <w:t>(Подпись уполномоченного представителя)</w:t>
      </w:r>
      <w:r w:rsidRPr="000E22AC">
        <w:rPr>
          <w:snapToGrid w:val="0"/>
          <w:sz w:val="22"/>
        </w:rPr>
        <w:tab/>
      </w:r>
      <w:r w:rsidRPr="000E22AC">
        <w:rPr>
          <w:snapToGrid w:val="0"/>
          <w:sz w:val="22"/>
        </w:rPr>
        <w:tab/>
      </w:r>
      <w:r w:rsidRPr="000E22AC">
        <w:rPr>
          <w:b/>
          <w:bCs w:val="0"/>
          <w:i/>
          <w:sz w:val="22"/>
          <w:vertAlign w:val="superscript"/>
        </w:rPr>
        <w:t>(Имя и должность подписавшего)</w:t>
      </w:r>
    </w:p>
    <w:p w14:paraId="10113F98" w14:textId="77777777" w:rsidR="004F6514" w:rsidRPr="000E22AC" w:rsidRDefault="004F6514" w:rsidP="004F6514">
      <w:pPr>
        <w:pStyle w:val="Times12"/>
        <w:widowControl w:val="0"/>
        <w:ind w:firstLine="0"/>
        <w:rPr>
          <w:bCs w:val="0"/>
          <w:sz w:val="22"/>
        </w:rPr>
      </w:pPr>
      <w:r w:rsidRPr="000E22AC">
        <w:rPr>
          <w:bCs w:val="0"/>
          <w:sz w:val="22"/>
        </w:rPr>
        <w:t>М.П.</w:t>
      </w:r>
    </w:p>
    <w:p w14:paraId="00C15D79" w14:textId="77777777" w:rsidR="004F6514" w:rsidRPr="000E22AC" w:rsidRDefault="004F6514" w:rsidP="004F6514">
      <w:pPr>
        <w:pStyle w:val="Times12"/>
        <w:widowControl w:val="0"/>
        <w:tabs>
          <w:tab w:val="left" w:pos="709"/>
          <w:tab w:val="left" w:pos="1134"/>
        </w:tabs>
        <w:ind w:firstLine="0"/>
        <w:rPr>
          <w:bCs w:val="0"/>
          <w:sz w:val="22"/>
        </w:rPr>
      </w:pPr>
      <w:r w:rsidRPr="000E22AC">
        <w:rPr>
          <w:bCs w:val="0"/>
          <w:sz w:val="22"/>
        </w:rPr>
        <w:t>ИНСТРУКЦИИ ПО ЗАПОЛНЕНИЮ ЗАЯВКИ:</w:t>
      </w:r>
    </w:p>
    <w:p w14:paraId="152BA7BA" w14:textId="77777777" w:rsidR="004F6514" w:rsidRPr="000E22AC" w:rsidRDefault="004F6514" w:rsidP="00D12536">
      <w:pPr>
        <w:pStyle w:val="Times12"/>
        <w:widowControl w:val="0"/>
        <w:numPr>
          <w:ilvl w:val="0"/>
          <w:numId w:val="35"/>
        </w:numPr>
        <w:tabs>
          <w:tab w:val="clear" w:pos="960"/>
          <w:tab w:val="left" w:pos="709"/>
          <w:tab w:val="left" w:pos="1134"/>
        </w:tabs>
        <w:ind w:left="0" w:firstLine="0"/>
        <w:rPr>
          <w:sz w:val="22"/>
        </w:rPr>
      </w:pPr>
      <w:r w:rsidRPr="000E22AC">
        <w:rPr>
          <w:sz w:val="22"/>
        </w:rPr>
        <w:t>Данные инструкции не следует воспроизводить в документах, подготовленных участником процедуры закупки.</w:t>
      </w:r>
    </w:p>
    <w:p w14:paraId="46CE49F6" w14:textId="77777777" w:rsidR="004F6514" w:rsidRPr="000E22AC" w:rsidRDefault="004F6514" w:rsidP="00D12536">
      <w:pPr>
        <w:pStyle w:val="Times12"/>
        <w:widowControl w:val="0"/>
        <w:numPr>
          <w:ilvl w:val="0"/>
          <w:numId w:val="35"/>
        </w:numPr>
        <w:tabs>
          <w:tab w:val="clear" w:pos="960"/>
          <w:tab w:val="left" w:pos="709"/>
          <w:tab w:val="left" w:pos="1134"/>
        </w:tabs>
        <w:ind w:left="0" w:firstLine="0"/>
        <w:rPr>
          <w:sz w:val="22"/>
        </w:rPr>
      </w:pPr>
      <w:r w:rsidRPr="000E22AC">
        <w:rPr>
          <w:sz w:val="22"/>
        </w:rPr>
        <w:t>Заявку на участие в запросе оферт следует оформить на официальном бланке участника процедуры закупки. Участник процедуры закупки присваивает заявке на участие в запросе оферт дату и номер в соответствии с принятыми у него правилами документооборота.</w:t>
      </w:r>
    </w:p>
    <w:p w14:paraId="72F83AF8" w14:textId="77777777" w:rsidR="004F6514" w:rsidRPr="000E22AC" w:rsidRDefault="004F6514" w:rsidP="00D12536">
      <w:pPr>
        <w:pStyle w:val="Times12"/>
        <w:widowControl w:val="0"/>
        <w:numPr>
          <w:ilvl w:val="0"/>
          <w:numId w:val="35"/>
        </w:numPr>
        <w:tabs>
          <w:tab w:val="clear" w:pos="960"/>
          <w:tab w:val="left" w:pos="709"/>
          <w:tab w:val="left" w:pos="1134"/>
        </w:tabs>
        <w:ind w:left="0" w:firstLine="0"/>
        <w:rPr>
          <w:sz w:val="22"/>
        </w:rPr>
      </w:pPr>
      <w:r w:rsidRPr="000E22AC">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37FB2119" w14:textId="77777777" w:rsidR="004F6514" w:rsidRPr="000E22AC" w:rsidRDefault="004F6514" w:rsidP="00D12536">
      <w:pPr>
        <w:pStyle w:val="Times12"/>
        <w:widowControl w:val="0"/>
        <w:numPr>
          <w:ilvl w:val="0"/>
          <w:numId w:val="35"/>
        </w:numPr>
        <w:tabs>
          <w:tab w:val="clear" w:pos="960"/>
          <w:tab w:val="left" w:pos="709"/>
          <w:tab w:val="left" w:pos="1134"/>
        </w:tabs>
        <w:ind w:left="0" w:firstLine="0"/>
        <w:rPr>
          <w:b/>
          <w:sz w:val="22"/>
        </w:rPr>
      </w:pPr>
      <w:r w:rsidRPr="000E22AC">
        <w:rPr>
          <w:sz w:val="22"/>
        </w:rPr>
        <w:t xml:space="preserve">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 восемьдесят девять коп.)». </w:t>
      </w:r>
      <w:r w:rsidRPr="000E22AC">
        <w:rPr>
          <w:b/>
          <w:sz w:val="22"/>
        </w:rPr>
        <w:t>(цена договора предложенная участником закупки не должна превышать начальную (максимальную) цену договора указанную в извещении и документации).</w:t>
      </w:r>
    </w:p>
    <w:p w14:paraId="3831903A" w14:textId="77777777" w:rsidR="004F6514" w:rsidRPr="000E22AC" w:rsidRDefault="004F6514" w:rsidP="00D12536">
      <w:pPr>
        <w:pStyle w:val="Times12"/>
        <w:widowControl w:val="0"/>
        <w:numPr>
          <w:ilvl w:val="0"/>
          <w:numId w:val="35"/>
        </w:numPr>
        <w:tabs>
          <w:tab w:val="clear" w:pos="960"/>
          <w:tab w:val="left" w:pos="709"/>
          <w:tab w:val="left" w:pos="1134"/>
        </w:tabs>
        <w:ind w:left="0" w:firstLine="0"/>
        <w:rPr>
          <w:sz w:val="22"/>
        </w:rPr>
      </w:pPr>
      <w:r w:rsidRPr="000E22AC">
        <w:rPr>
          <w:sz w:val="22"/>
        </w:rPr>
        <w:t>Участник процедуры закупки должен указать срок действия Заявки.</w:t>
      </w:r>
    </w:p>
    <w:p w14:paraId="6076DA3C" w14:textId="77777777" w:rsidR="004F6514" w:rsidRPr="000E22AC" w:rsidRDefault="004F6514" w:rsidP="00D12536">
      <w:pPr>
        <w:pStyle w:val="Times12"/>
        <w:widowControl w:val="0"/>
        <w:numPr>
          <w:ilvl w:val="0"/>
          <w:numId w:val="35"/>
        </w:numPr>
        <w:tabs>
          <w:tab w:val="clear" w:pos="960"/>
          <w:tab w:val="left" w:pos="709"/>
          <w:tab w:val="left" w:pos="1134"/>
        </w:tabs>
        <w:ind w:left="0" w:firstLine="0"/>
        <w:rPr>
          <w:sz w:val="22"/>
        </w:rPr>
      </w:pPr>
      <w:r w:rsidRPr="000E22AC">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4A9F0F7B" w14:textId="77777777" w:rsidR="004F6514" w:rsidRPr="000E22AC" w:rsidRDefault="004F6514" w:rsidP="00D12536">
      <w:pPr>
        <w:pStyle w:val="Times12"/>
        <w:widowControl w:val="0"/>
        <w:numPr>
          <w:ilvl w:val="0"/>
          <w:numId w:val="35"/>
        </w:numPr>
        <w:tabs>
          <w:tab w:val="clear" w:pos="960"/>
          <w:tab w:val="left" w:pos="709"/>
          <w:tab w:val="left" w:pos="1134"/>
        </w:tabs>
        <w:ind w:left="0" w:firstLine="0"/>
        <w:rPr>
          <w:sz w:val="22"/>
        </w:rPr>
      </w:pPr>
      <w:r w:rsidRPr="000E22AC">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sidRPr="000E22AC">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0E22AC">
        <w:rPr>
          <w:sz w:val="22"/>
        </w:rPr>
        <w:t xml:space="preserve"> </w:t>
      </w:r>
    </w:p>
    <w:p w14:paraId="5321B9CC" w14:textId="77777777" w:rsidR="004F6514" w:rsidRPr="000E22AC" w:rsidRDefault="004F6514" w:rsidP="00D12536">
      <w:pPr>
        <w:pStyle w:val="Times12"/>
        <w:widowControl w:val="0"/>
        <w:numPr>
          <w:ilvl w:val="0"/>
          <w:numId w:val="35"/>
        </w:numPr>
        <w:tabs>
          <w:tab w:val="clear" w:pos="960"/>
          <w:tab w:val="left" w:pos="709"/>
          <w:tab w:val="left" w:pos="1134"/>
        </w:tabs>
        <w:ind w:left="0" w:firstLine="0"/>
        <w:rPr>
          <w:sz w:val="22"/>
        </w:rPr>
      </w:pPr>
      <w:r w:rsidRPr="000E22AC">
        <w:rPr>
          <w:sz w:val="22"/>
        </w:rPr>
        <w:t>Заявка на участие в запросе оферт должна быть подписана участником закупки либо уполномоченным представителем участника закупки.</w:t>
      </w:r>
    </w:p>
    <w:p w14:paraId="4FE1B853" w14:textId="77777777" w:rsidR="004F6514" w:rsidRPr="000E22AC" w:rsidRDefault="004F6514" w:rsidP="004F6514">
      <w:pPr>
        <w:widowControl w:val="0"/>
        <w:jc w:val="right"/>
        <w:rPr>
          <w:sz w:val="22"/>
          <w:szCs w:val="22"/>
        </w:rPr>
      </w:pPr>
      <w:r w:rsidRPr="000E22AC">
        <w:rPr>
          <w:sz w:val="22"/>
          <w:szCs w:val="22"/>
        </w:rPr>
        <w:br w:type="page"/>
      </w:r>
      <w:bookmarkStart w:id="74" w:name="_Toc98251773"/>
      <w:r w:rsidRPr="000E22AC">
        <w:rPr>
          <w:sz w:val="22"/>
          <w:szCs w:val="22"/>
        </w:rPr>
        <w:lastRenderedPageBreak/>
        <w:t>Форма 2</w:t>
      </w:r>
    </w:p>
    <w:p w14:paraId="2169339A" w14:textId="77777777" w:rsidR="004F6514" w:rsidRPr="000E22AC" w:rsidRDefault="004F6514" w:rsidP="004F6514">
      <w:pPr>
        <w:pStyle w:val="Times12"/>
        <w:widowControl w:val="0"/>
        <w:ind w:firstLine="0"/>
        <w:jc w:val="right"/>
        <w:rPr>
          <w:iCs/>
          <w:sz w:val="22"/>
        </w:rPr>
      </w:pPr>
      <w:r w:rsidRPr="000E22AC">
        <w:rPr>
          <w:iCs/>
          <w:sz w:val="22"/>
        </w:rPr>
        <w:t xml:space="preserve">Приложение к заявке  </w:t>
      </w:r>
    </w:p>
    <w:p w14:paraId="5BED608D" w14:textId="77777777" w:rsidR="004F6514" w:rsidRPr="000E22AC" w:rsidRDefault="004F6514" w:rsidP="004F6514">
      <w:pPr>
        <w:pStyle w:val="Times12"/>
        <w:widowControl w:val="0"/>
        <w:ind w:firstLine="0"/>
        <w:jc w:val="right"/>
        <w:rPr>
          <w:iCs/>
          <w:sz w:val="22"/>
        </w:rPr>
      </w:pPr>
      <w:r w:rsidRPr="000E22AC">
        <w:rPr>
          <w:iCs/>
          <w:sz w:val="22"/>
        </w:rPr>
        <w:t>от «___» __________ 20___ г. № ______</w:t>
      </w:r>
    </w:p>
    <w:p w14:paraId="3C9DF79C" w14:textId="77777777" w:rsidR="004F6514" w:rsidRPr="000E22AC" w:rsidRDefault="004F6514" w:rsidP="004F6514">
      <w:pPr>
        <w:widowControl w:val="0"/>
        <w:jc w:val="right"/>
        <w:rPr>
          <w:b/>
          <w:sz w:val="22"/>
          <w:szCs w:val="22"/>
        </w:rPr>
      </w:pPr>
    </w:p>
    <w:p w14:paraId="1330F537" w14:textId="77777777" w:rsidR="004F6514" w:rsidRPr="000E22AC" w:rsidRDefault="004F6514" w:rsidP="004F6514">
      <w:pPr>
        <w:widowControl w:val="0"/>
        <w:rPr>
          <w:sz w:val="22"/>
          <w:szCs w:val="22"/>
        </w:rPr>
      </w:pPr>
      <w:r w:rsidRPr="000E22AC">
        <w:rPr>
          <w:sz w:val="22"/>
          <w:szCs w:val="22"/>
        </w:rPr>
        <w:t>Открытый запрос оферт на право заключения договора</w:t>
      </w:r>
      <w:r w:rsidRPr="000E22AC">
        <w:rPr>
          <w:b/>
          <w:i/>
          <w:iCs/>
          <w:sz w:val="22"/>
          <w:szCs w:val="22"/>
        </w:rPr>
        <w:t xml:space="preserve"> </w:t>
      </w:r>
      <w:r w:rsidRPr="000E22AC">
        <w:rPr>
          <w:sz w:val="22"/>
          <w:szCs w:val="22"/>
        </w:rPr>
        <w:t xml:space="preserve">на ____________ </w:t>
      </w:r>
    </w:p>
    <w:p w14:paraId="583BF4C7" w14:textId="77777777" w:rsidR="004F6514" w:rsidRPr="000E22AC" w:rsidRDefault="004F6514" w:rsidP="004F6514">
      <w:pPr>
        <w:widowControl w:val="0"/>
        <w:jc w:val="right"/>
        <w:rPr>
          <w:sz w:val="22"/>
          <w:szCs w:val="22"/>
        </w:rPr>
      </w:pPr>
    </w:p>
    <w:p w14:paraId="0F2A602C" w14:textId="77777777" w:rsidR="004F6514" w:rsidRPr="000E22AC" w:rsidRDefault="004F6514" w:rsidP="004F6514">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bookmarkStart w:id="75" w:name="_Анкета_Претендента_на"/>
      <w:bookmarkStart w:id="76" w:name="_Анкета_Участника_процедуры"/>
      <w:bookmarkStart w:id="77" w:name="_Toc315422453"/>
      <w:bookmarkStart w:id="78" w:name="_Toc295134176"/>
      <w:bookmarkStart w:id="79" w:name="_Toc255987077"/>
      <w:bookmarkEnd w:id="75"/>
      <w:bookmarkEnd w:id="76"/>
      <w:r w:rsidRPr="000E22AC">
        <w:rPr>
          <w:rFonts w:ascii="Times New Roman" w:hAnsi="Times New Roman"/>
          <w:b w:val="0"/>
          <w:i w:val="0"/>
          <w:sz w:val="22"/>
          <w:szCs w:val="22"/>
        </w:rPr>
        <w:t>АНКЕТА УЧАСТНИКА ПРОЦЕДУРЫ ЗАКУПКИ (Форма 2)</w:t>
      </w:r>
      <w:bookmarkEnd w:id="77"/>
      <w:bookmarkEnd w:id="78"/>
      <w:bookmarkEnd w:id="79"/>
    </w:p>
    <w:p w14:paraId="67B81E58" w14:textId="77777777" w:rsidR="004F6514" w:rsidRPr="000E22AC" w:rsidRDefault="004F6514" w:rsidP="004F6514">
      <w:pPr>
        <w:pStyle w:val="Times12"/>
        <w:widowControl w:val="0"/>
        <w:ind w:firstLine="0"/>
        <w:rPr>
          <w:sz w:val="22"/>
        </w:rPr>
      </w:pPr>
    </w:p>
    <w:p w14:paraId="1D71162C" w14:textId="77777777" w:rsidR="004F6514" w:rsidRPr="000E22AC" w:rsidRDefault="004F6514" w:rsidP="004F6514">
      <w:pPr>
        <w:pStyle w:val="Times12"/>
        <w:widowControl w:val="0"/>
        <w:ind w:firstLine="0"/>
        <w:rPr>
          <w:i/>
          <w:sz w:val="22"/>
        </w:rPr>
      </w:pPr>
      <w:r w:rsidRPr="000E22AC">
        <w:rPr>
          <w:sz w:val="22"/>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4F6514" w:rsidRPr="000E22AC" w14:paraId="25131C9F" w14:textId="77777777" w:rsidTr="004F6514">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14:paraId="166C67A9" w14:textId="77777777" w:rsidR="004F6514" w:rsidRPr="000E22AC" w:rsidRDefault="004F6514">
            <w:pPr>
              <w:pStyle w:val="afff9"/>
              <w:keepNext w:val="0"/>
              <w:widowControl w:val="0"/>
              <w:spacing w:before="0" w:after="0" w:line="254" w:lineRule="auto"/>
              <w:ind w:left="0" w:right="0"/>
              <w:jc w:val="center"/>
              <w:rPr>
                <w:szCs w:val="22"/>
                <w:lang w:eastAsia="en-US"/>
              </w:rPr>
            </w:pPr>
            <w:r w:rsidRPr="000E22AC">
              <w:rPr>
                <w:szCs w:val="22"/>
                <w:lang w:eastAsia="en-US"/>
              </w:rPr>
              <w:t>№</w:t>
            </w:r>
          </w:p>
        </w:tc>
        <w:tc>
          <w:tcPr>
            <w:tcW w:w="6434" w:type="dxa"/>
            <w:tcBorders>
              <w:top w:val="single" w:sz="4" w:space="0" w:color="auto"/>
              <w:left w:val="single" w:sz="4" w:space="0" w:color="auto"/>
              <w:bottom w:val="single" w:sz="4" w:space="0" w:color="auto"/>
              <w:right w:val="single" w:sz="4" w:space="0" w:color="auto"/>
            </w:tcBorders>
            <w:vAlign w:val="center"/>
            <w:hideMark/>
          </w:tcPr>
          <w:p w14:paraId="57D1716B" w14:textId="77777777" w:rsidR="004F6514" w:rsidRPr="000E22AC" w:rsidRDefault="004F6514">
            <w:pPr>
              <w:pStyle w:val="afff9"/>
              <w:keepNext w:val="0"/>
              <w:widowControl w:val="0"/>
              <w:spacing w:before="0" w:after="0" w:line="254" w:lineRule="auto"/>
              <w:ind w:left="0" w:right="0"/>
              <w:jc w:val="center"/>
              <w:rPr>
                <w:szCs w:val="22"/>
                <w:lang w:eastAsia="en-US"/>
              </w:rPr>
            </w:pPr>
            <w:r w:rsidRPr="000E22AC">
              <w:rPr>
                <w:szCs w:val="22"/>
                <w:lang w:eastAsia="en-US"/>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14:paraId="18F90A76" w14:textId="77777777" w:rsidR="004F6514" w:rsidRPr="000E22AC" w:rsidRDefault="004F6514">
            <w:pPr>
              <w:pStyle w:val="afff9"/>
              <w:keepNext w:val="0"/>
              <w:widowControl w:val="0"/>
              <w:spacing w:before="0" w:after="0" w:line="254" w:lineRule="auto"/>
              <w:ind w:left="0" w:right="0"/>
              <w:jc w:val="center"/>
              <w:rPr>
                <w:szCs w:val="22"/>
                <w:lang w:eastAsia="en-US"/>
              </w:rPr>
            </w:pPr>
            <w:r w:rsidRPr="000E22AC">
              <w:rPr>
                <w:szCs w:val="22"/>
                <w:lang w:eastAsia="en-US"/>
              </w:rPr>
              <w:t>Сведения о участнике процедуры закупки</w:t>
            </w:r>
          </w:p>
        </w:tc>
      </w:tr>
      <w:tr w:rsidR="004F6514" w:rsidRPr="000E22AC" w14:paraId="662AD619" w14:textId="77777777" w:rsidTr="004F6514">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14:paraId="693DCBBD" w14:textId="77777777" w:rsidR="004F6514" w:rsidRPr="000E22AC" w:rsidRDefault="004F6514" w:rsidP="00D12536">
            <w:pPr>
              <w:pStyle w:val="afff9"/>
              <w:keepNext w:val="0"/>
              <w:widowControl w:val="0"/>
              <w:numPr>
                <w:ilvl w:val="0"/>
                <w:numId w:val="36"/>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2BDF28C" w14:textId="77777777" w:rsidR="004F6514" w:rsidRPr="000E22AC" w:rsidRDefault="004F6514">
            <w:pPr>
              <w:pStyle w:val="a"/>
              <w:widowControl w:val="0"/>
              <w:numPr>
                <w:ilvl w:val="0"/>
                <w:numId w:val="0"/>
              </w:numPr>
              <w:tabs>
                <w:tab w:val="left" w:pos="708"/>
              </w:tabs>
              <w:spacing w:before="0" w:after="0" w:line="254" w:lineRule="auto"/>
              <w:ind w:right="0"/>
              <w:rPr>
                <w:sz w:val="22"/>
                <w:szCs w:val="22"/>
                <w:lang w:eastAsia="en-US"/>
              </w:rPr>
            </w:pPr>
            <w:r w:rsidRPr="000E22AC">
              <w:rPr>
                <w:sz w:val="22"/>
                <w:szCs w:val="22"/>
                <w:lang w:eastAsia="en-US"/>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14:paraId="4C0E9304" w14:textId="77777777" w:rsidR="004F6514" w:rsidRPr="000E22AC" w:rsidRDefault="004F6514">
            <w:pPr>
              <w:pStyle w:val="a"/>
              <w:widowControl w:val="0"/>
              <w:numPr>
                <w:ilvl w:val="0"/>
                <w:numId w:val="0"/>
              </w:numPr>
              <w:tabs>
                <w:tab w:val="left" w:pos="708"/>
              </w:tabs>
              <w:spacing w:before="0" w:after="0" w:line="254" w:lineRule="auto"/>
              <w:ind w:right="0"/>
              <w:jc w:val="center"/>
              <w:rPr>
                <w:sz w:val="22"/>
                <w:szCs w:val="22"/>
                <w:lang w:eastAsia="en-US"/>
              </w:rPr>
            </w:pPr>
          </w:p>
        </w:tc>
      </w:tr>
      <w:tr w:rsidR="004F6514" w:rsidRPr="000E22AC" w14:paraId="3F59C484" w14:textId="77777777" w:rsidTr="004F6514">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4645F2B" w14:textId="77777777" w:rsidR="004F6514" w:rsidRPr="000E22AC" w:rsidRDefault="004F6514" w:rsidP="00D12536">
            <w:pPr>
              <w:pStyle w:val="afff9"/>
              <w:keepNext w:val="0"/>
              <w:widowControl w:val="0"/>
              <w:numPr>
                <w:ilvl w:val="0"/>
                <w:numId w:val="36"/>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9A39F2E" w14:textId="77777777" w:rsidR="004F6514" w:rsidRPr="000E22AC" w:rsidRDefault="004F6514">
            <w:pPr>
              <w:pStyle w:val="a"/>
              <w:widowControl w:val="0"/>
              <w:numPr>
                <w:ilvl w:val="0"/>
                <w:numId w:val="0"/>
              </w:numPr>
              <w:tabs>
                <w:tab w:val="left" w:pos="708"/>
              </w:tabs>
              <w:spacing w:before="0" w:after="0" w:line="254" w:lineRule="auto"/>
              <w:ind w:right="0"/>
              <w:rPr>
                <w:sz w:val="22"/>
                <w:szCs w:val="22"/>
                <w:lang w:eastAsia="en-US"/>
              </w:rPr>
            </w:pPr>
            <w:r w:rsidRPr="000E22AC">
              <w:rPr>
                <w:sz w:val="22"/>
                <w:szCs w:val="22"/>
                <w:lang w:eastAsia="en-US"/>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14:paraId="451E8825" w14:textId="77777777" w:rsidR="004F6514" w:rsidRPr="000E22AC" w:rsidRDefault="004F6514">
            <w:pPr>
              <w:pStyle w:val="a"/>
              <w:widowControl w:val="0"/>
              <w:numPr>
                <w:ilvl w:val="0"/>
                <w:numId w:val="0"/>
              </w:numPr>
              <w:tabs>
                <w:tab w:val="left" w:pos="708"/>
              </w:tabs>
              <w:spacing w:before="0" w:after="0" w:line="254" w:lineRule="auto"/>
              <w:ind w:right="0"/>
              <w:jc w:val="center"/>
              <w:rPr>
                <w:sz w:val="22"/>
                <w:szCs w:val="22"/>
                <w:lang w:eastAsia="en-US"/>
              </w:rPr>
            </w:pPr>
          </w:p>
        </w:tc>
      </w:tr>
      <w:tr w:rsidR="004F6514" w:rsidRPr="000E22AC" w14:paraId="7FBA704E" w14:textId="77777777" w:rsidTr="004F6514">
        <w:trPr>
          <w:cantSplit/>
        </w:trPr>
        <w:tc>
          <w:tcPr>
            <w:tcW w:w="620" w:type="dxa"/>
            <w:tcBorders>
              <w:top w:val="single" w:sz="4" w:space="0" w:color="auto"/>
              <w:left w:val="single" w:sz="4" w:space="0" w:color="auto"/>
              <w:bottom w:val="single" w:sz="4" w:space="0" w:color="auto"/>
              <w:right w:val="single" w:sz="4" w:space="0" w:color="auto"/>
            </w:tcBorders>
            <w:vAlign w:val="center"/>
          </w:tcPr>
          <w:p w14:paraId="71D4C3F5" w14:textId="77777777" w:rsidR="004F6514" w:rsidRPr="000E22AC" w:rsidRDefault="004F6514" w:rsidP="00D12536">
            <w:pPr>
              <w:pStyle w:val="afff9"/>
              <w:keepNext w:val="0"/>
              <w:widowControl w:val="0"/>
              <w:numPr>
                <w:ilvl w:val="0"/>
                <w:numId w:val="36"/>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A6E7D33" w14:textId="77777777" w:rsidR="004F6514" w:rsidRPr="000E22AC" w:rsidRDefault="004F6514">
            <w:pPr>
              <w:pStyle w:val="a"/>
              <w:widowControl w:val="0"/>
              <w:numPr>
                <w:ilvl w:val="0"/>
                <w:numId w:val="0"/>
              </w:numPr>
              <w:tabs>
                <w:tab w:val="left" w:pos="708"/>
              </w:tabs>
              <w:spacing w:before="0" w:after="0" w:line="254" w:lineRule="auto"/>
              <w:ind w:right="0"/>
              <w:rPr>
                <w:sz w:val="22"/>
                <w:szCs w:val="22"/>
                <w:lang w:eastAsia="en-US"/>
              </w:rPr>
            </w:pPr>
            <w:r w:rsidRPr="000E22AC">
              <w:rPr>
                <w:sz w:val="22"/>
                <w:szCs w:val="22"/>
                <w:lang w:eastAsia="en-US"/>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14:paraId="4BC5D648" w14:textId="77777777" w:rsidR="004F6514" w:rsidRPr="000E22AC" w:rsidRDefault="004F6514">
            <w:pPr>
              <w:pStyle w:val="a"/>
              <w:widowControl w:val="0"/>
              <w:numPr>
                <w:ilvl w:val="0"/>
                <w:numId w:val="0"/>
              </w:numPr>
              <w:tabs>
                <w:tab w:val="left" w:pos="708"/>
              </w:tabs>
              <w:spacing w:before="0" w:after="0" w:line="254" w:lineRule="auto"/>
              <w:ind w:right="0"/>
              <w:jc w:val="center"/>
              <w:rPr>
                <w:sz w:val="22"/>
                <w:szCs w:val="22"/>
                <w:lang w:eastAsia="en-US"/>
              </w:rPr>
            </w:pPr>
          </w:p>
        </w:tc>
      </w:tr>
      <w:tr w:rsidR="004F6514" w:rsidRPr="000E22AC" w14:paraId="6C93023F" w14:textId="77777777" w:rsidTr="004F6514">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E734C9C" w14:textId="77777777" w:rsidR="004F6514" w:rsidRPr="000E22AC" w:rsidRDefault="004F6514" w:rsidP="00D12536">
            <w:pPr>
              <w:pStyle w:val="afff9"/>
              <w:keepNext w:val="0"/>
              <w:widowControl w:val="0"/>
              <w:numPr>
                <w:ilvl w:val="0"/>
                <w:numId w:val="36"/>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84EC248" w14:textId="77777777" w:rsidR="004F6514" w:rsidRPr="000E22AC" w:rsidRDefault="004F6514">
            <w:pPr>
              <w:pStyle w:val="a"/>
              <w:widowControl w:val="0"/>
              <w:numPr>
                <w:ilvl w:val="0"/>
                <w:numId w:val="0"/>
              </w:numPr>
              <w:tabs>
                <w:tab w:val="left" w:pos="708"/>
              </w:tabs>
              <w:spacing w:before="0" w:after="0" w:line="254" w:lineRule="auto"/>
              <w:ind w:right="0"/>
              <w:rPr>
                <w:sz w:val="22"/>
                <w:szCs w:val="22"/>
                <w:lang w:eastAsia="en-US"/>
              </w:rPr>
            </w:pPr>
            <w:r w:rsidRPr="000E22AC">
              <w:rPr>
                <w:sz w:val="22"/>
                <w:szCs w:val="22"/>
                <w:lang w:eastAsia="en-US"/>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14:paraId="2080142F" w14:textId="77777777" w:rsidR="004F6514" w:rsidRPr="000E22AC" w:rsidRDefault="004F6514">
            <w:pPr>
              <w:pStyle w:val="a"/>
              <w:widowControl w:val="0"/>
              <w:numPr>
                <w:ilvl w:val="0"/>
                <w:numId w:val="0"/>
              </w:numPr>
              <w:tabs>
                <w:tab w:val="left" w:pos="708"/>
              </w:tabs>
              <w:spacing w:before="0" w:after="0" w:line="254" w:lineRule="auto"/>
              <w:ind w:right="0"/>
              <w:jc w:val="center"/>
              <w:rPr>
                <w:sz w:val="22"/>
                <w:szCs w:val="22"/>
                <w:lang w:eastAsia="en-US"/>
              </w:rPr>
            </w:pPr>
          </w:p>
        </w:tc>
      </w:tr>
      <w:tr w:rsidR="004F6514" w:rsidRPr="000E22AC" w14:paraId="7C89951D" w14:textId="77777777" w:rsidTr="004F6514">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ECA2D69" w14:textId="77777777" w:rsidR="004F6514" w:rsidRPr="000E22AC" w:rsidRDefault="004F6514" w:rsidP="00D12536">
            <w:pPr>
              <w:pStyle w:val="afff9"/>
              <w:keepNext w:val="0"/>
              <w:widowControl w:val="0"/>
              <w:numPr>
                <w:ilvl w:val="0"/>
                <w:numId w:val="36"/>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D3CFF2C" w14:textId="77777777" w:rsidR="004F6514" w:rsidRPr="000E22AC" w:rsidRDefault="004F6514">
            <w:pPr>
              <w:pStyle w:val="a"/>
              <w:widowControl w:val="0"/>
              <w:numPr>
                <w:ilvl w:val="0"/>
                <w:numId w:val="0"/>
              </w:numPr>
              <w:tabs>
                <w:tab w:val="left" w:pos="708"/>
              </w:tabs>
              <w:spacing w:before="0" w:after="0" w:line="254" w:lineRule="auto"/>
              <w:ind w:right="0"/>
              <w:rPr>
                <w:sz w:val="22"/>
                <w:szCs w:val="22"/>
                <w:lang w:eastAsia="en-US"/>
              </w:rPr>
            </w:pPr>
            <w:r w:rsidRPr="000E22AC">
              <w:rPr>
                <w:sz w:val="22"/>
                <w:szCs w:val="22"/>
                <w:lang w:eastAsia="en-US"/>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14:paraId="7815EF48" w14:textId="77777777" w:rsidR="004F6514" w:rsidRPr="000E22AC" w:rsidRDefault="004F6514">
            <w:pPr>
              <w:pStyle w:val="a"/>
              <w:widowControl w:val="0"/>
              <w:numPr>
                <w:ilvl w:val="0"/>
                <w:numId w:val="0"/>
              </w:numPr>
              <w:tabs>
                <w:tab w:val="left" w:pos="708"/>
              </w:tabs>
              <w:spacing w:before="0" w:after="0" w:line="254" w:lineRule="auto"/>
              <w:ind w:right="0"/>
              <w:jc w:val="center"/>
              <w:rPr>
                <w:sz w:val="22"/>
                <w:szCs w:val="22"/>
                <w:lang w:eastAsia="en-US"/>
              </w:rPr>
            </w:pPr>
          </w:p>
        </w:tc>
      </w:tr>
      <w:tr w:rsidR="004F6514" w:rsidRPr="000E22AC" w14:paraId="3CF3FA50" w14:textId="77777777" w:rsidTr="004F6514">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52A7265" w14:textId="77777777" w:rsidR="004F6514" w:rsidRPr="000E22AC" w:rsidRDefault="004F6514" w:rsidP="00D12536">
            <w:pPr>
              <w:pStyle w:val="afff9"/>
              <w:keepNext w:val="0"/>
              <w:widowControl w:val="0"/>
              <w:numPr>
                <w:ilvl w:val="0"/>
                <w:numId w:val="36"/>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8736616" w14:textId="77777777" w:rsidR="004F6514" w:rsidRPr="000E22AC" w:rsidRDefault="004F6514">
            <w:pPr>
              <w:pStyle w:val="a"/>
              <w:widowControl w:val="0"/>
              <w:numPr>
                <w:ilvl w:val="0"/>
                <w:numId w:val="0"/>
              </w:numPr>
              <w:tabs>
                <w:tab w:val="left" w:pos="708"/>
              </w:tabs>
              <w:spacing w:before="0" w:after="0" w:line="254" w:lineRule="auto"/>
              <w:ind w:right="0"/>
              <w:rPr>
                <w:sz w:val="22"/>
                <w:szCs w:val="22"/>
                <w:lang w:eastAsia="en-US"/>
              </w:rPr>
            </w:pPr>
            <w:r w:rsidRPr="000E22AC">
              <w:rPr>
                <w:sz w:val="22"/>
                <w:szCs w:val="22"/>
                <w:lang w:eastAsia="en-US"/>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14:paraId="4E2001DA" w14:textId="77777777" w:rsidR="004F6514" w:rsidRPr="000E22AC" w:rsidRDefault="004F6514">
            <w:pPr>
              <w:pStyle w:val="a"/>
              <w:widowControl w:val="0"/>
              <w:numPr>
                <w:ilvl w:val="0"/>
                <w:numId w:val="0"/>
              </w:numPr>
              <w:tabs>
                <w:tab w:val="left" w:pos="708"/>
              </w:tabs>
              <w:spacing w:before="0" w:after="0" w:line="254" w:lineRule="auto"/>
              <w:ind w:right="0"/>
              <w:jc w:val="center"/>
              <w:rPr>
                <w:sz w:val="22"/>
                <w:szCs w:val="22"/>
                <w:lang w:eastAsia="en-US"/>
              </w:rPr>
            </w:pPr>
          </w:p>
        </w:tc>
      </w:tr>
      <w:tr w:rsidR="004F6514" w:rsidRPr="000E22AC" w14:paraId="0494EA7A" w14:textId="77777777" w:rsidTr="004F6514">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6D69B09" w14:textId="77777777" w:rsidR="004F6514" w:rsidRPr="000E22AC" w:rsidRDefault="004F6514" w:rsidP="00D12536">
            <w:pPr>
              <w:pStyle w:val="afff9"/>
              <w:keepNext w:val="0"/>
              <w:widowControl w:val="0"/>
              <w:numPr>
                <w:ilvl w:val="0"/>
                <w:numId w:val="36"/>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206AF84" w14:textId="77777777" w:rsidR="004F6514" w:rsidRPr="000E22AC" w:rsidRDefault="004F6514">
            <w:pPr>
              <w:pStyle w:val="a"/>
              <w:widowControl w:val="0"/>
              <w:numPr>
                <w:ilvl w:val="0"/>
                <w:numId w:val="0"/>
              </w:numPr>
              <w:tabs>
                <w:tab w:val="left" w:pos="708"/>
              </w:tabs>
              <w:spacing w:before="0" w:after="0" w:line="254" w:lineRule="auto"/>
              <w:ind w:right="0"/>
              <w:rPr>
                <w:sz w:val="22"/>
                <w:szCs w:val="22"/>
                <w:lang w:eastAsia="en-US"/>
              </w:rPr>
            </w:pPr>
            <w:r w:rsidRPr="000E22AC">
              <w:rPr>
                <w:sz w:val="22"/>
                <w:szCs w:val="22"/>
                <w:lang w:eastAsia="en-US"/>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14:paraId="75882F8B" w14:textId="77777777" w:rsidR="004F6514" w:rsidRPr="000E22AC" w:rsidRDefault="004F6514">
            <w:pPr>
              <w:pStyle w:val="a"/>
              <w:widowControl w:val="0"/>
              <w:numPr>
                <w:ilvl w:val="0"/>
                <w:numId w:val="0"/>
              </w:numPr>
              <w:tabs>
                <w:tab w:val="left" w:pos="708"/>
              </w:tabs>
              <w:spacing w:before="0" w:after="0" w:line="254" w:lineRule="auto"/>
              <w:ind w:right="0"/>
              <w:jc w:val="center"/>
              <w:rPr>
                <w:sz w:val="22"/>
                <w:szCs w:val="22"/>
                <w:lang w:eastAsia="en-US"/>
              </w:rPr>
            </w:pPr>
          </w:p>
        </w:tc>
      </w:tr>
      <w:tr w:rsidR="004F6514" w:rsidRPr="000E22AC" w14:paraId="543D9D7D" w14:textId="77777777" w:rsidTr="004F6514">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FF3EAEA" w14:textId="77777777" w:rsidR="004F6514" w:rsidRPr="000E22AC" w:rsidRDefault="004F6514" w:rsidP="00D12536">
            <w:pPr>
              <w:pStyle w:val="afff9"/>
              <w:keepNext w:val="0"/>
              <w:widowControl w:val="0"/>
              <w:numPr>
                <w:ilvl w:val="0"/>
                <w:numId w:val="36"/>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B87ED5F" w14:textId="77777777" w:rsidR="004F6514" w:rsidRPr="000E22AC" w:rsidRDefault="004F6514">
            <w:pPr>
              <w:pStyle w:val="a"/>
              <w:widowControl w:val="0"/>
              <w:numPr>
                <w:ilvl w:val="0"/>
                <w:numId w:val="0"/>
              </w:numPr>
              <w:tabs>
                <w:tab w:val="left" w:pos="708"/>
              </w:tabs>
              <w:spacing w:before="0" w:after="0" w:line="254" w:lineRule="auto"/>
              <w:ind w:right="0"/>
              <w:rPr>
                <w:sz w:val="22"/>
                <w:szCs w:val="22"/>
                <w:lang w:eastAsia="en-US"/>
              </w:rPr>
            </w:pPr>
            <w:r w:rsidRPr="000E22AC">
              <w:rPr>
                <w:sz w:val="22"/>
                <w:szCs w:val="22"/>
                <w:lang w:eastAsia="en-US"/>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18AA319A" w14:textId="77777777" w:rsidR="004F6514" w:rsidRPr="000E22AC" w:rsidRDefault="004F6514">
            <w:pPr>
              <w:pStyle w:val="a"/>
              <w:widowControl w:val="0"/>
              <w:numPr>
                <w:ilvl w:val="0"/>
                <w:numId w:val="0"/>
              </w:numPr>
              <w:tabs>
                <w:tab w:val="left" w:pos="708"/>
              </w:tabs>
              <w:spacing w:before="0" w:after="0" w:line="254" w:lineRule="auto"/>
              <w:ind w:right="0"/>
              <w:jc w:val="center"/>
              <w:rPr>
                <w:sz w:val="22"/>
                <w:szCs w:val="22"/>
                <w:lang w:eastAsia="en-US"/>
              </w:rPr>
            </w:pPr>
          </w:p>
        </w:tc>
      </w:tr>
      <w:tr w:rsidR="004F6514" w:rsidRPr="000E22AC" w14:paraId="32D7BA85" w14:textId="77777777" w:rsidTr="004F6514">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ACF9542" w14:textId="77777777" w:rsidR="004F6514" w:rsidRPr="000E22AC" w:rsidRDefault="004F6514" w:rsidP="00D12536">
            <w:pPr>
              <w:pStyle w:val="afff9"/>
              <w:keepNext w:val="0"/>
              <w:widowControl w:val="0"/>
              <w:numPr>
                <w:ilvl w:val="0"/>
                <w:numId w:val="36"/>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89DDE70" w14:textId="77777777" w:rsidR="004F6514" w:rsidRPr="000E22AC" w:rsidRDefault="004F6514">
            <w:pPr>
              <w:pStyle w:val="a"/>
              <w:widowControl w:val="0"/>
              <w:numPr>
                <w:ilvl w:val="0"/>
                <w:numId w:val="0"/>
              </w:numPr>
              <w:tabs>
                <w:tab w:val="left" w:pos="708"/>
              </w:tabs>
              <w:spacing w:before="0" w:after="0" w:line="254" w:lineRule="auto"/>
              <w:ind w:right="0"/>
              <w:rPr>
                <w:sz w:val="22"/>
                <w:szCs w:val="22"/>
                <w:lang w:eastAsia="en-US"/>
              </w:rPr>
            </w:pPr>
            <w:r w:rsidRPr="000E22AC">
              <w:rPr>
                <w:sz w:val="22"/>
                <w:szCs w:val="22"/>
                <w:lang w:eastAsia="en-US"/>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0B6B6A3F" w14:textId="77777777" w:rsidR="004F6514" w:rsidRPr="000E22AC" w:rsidRDefault="004F6514">
            <w:pPr>
              <w:widowControl w:val="0"/>
              <w:spacing w:line="254" w:lineRule="auto"/>
              <w:jc w:val="center"/>
              <w:rPr>
                <w:sz w:val="22"/>
                <w:szCs w:val="22"/>
                <w:lang w:eastAsia="en-US"/>
              </w:rPr>
            </w:pPr>
          </w:p>
        </w:tc>
      </w:tr>
      <w:tr w:rsidR="004F6514" w:rsidRPr="000E22AC" w14:paraId="0F74D9E3" w14:textId="77777777" w:rsidTr="004F6514">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91B4CAC" w14:textId="77777777" w:rsidR="004F6514" w:rsidRPr="000E22AC" w:rsidRDefault="004F6514" w:rsidP="00D12536">
            <w:pPr>
              <w:pStyle w:val="afff9"/>
              <w:keepNext w:val="0"/>
              <w:widowControl w:val="0"/>
              <w:numPr>
                <w:ilvl w:val="0"/>
                <w:numId w:val="36"/>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759197B" w14:textId="77777777" w:rsidR="004F6514" w:rsidRPr="000E22AC" w:rsidRDefault="004F6514">
            <w:pPr>
              <w:pStyle w:val="a"/>
              <w:widowControl w:val="0"/>
              <w:numPr>
                <w:ilvl w:val="0"/>
                <w:numId w:val="0"/>
              </w:numPr>
              <w:tabs>
                <w:tab w:val="left" w:pos="708"/>
              </w:tabs>
              <w:spacing w:before="0" w:after="0" w:line="254" w:lineRule="auto"/>
              <w:ind w:right="0"/>
              <w:rPr>
                <w:sz w:val="22"/>
                <w:szCs w:val="22"/>
                <w:lang w:eastAsia="en-US"/>
              </w:rPr>
            </w:pPr>
            <w:r w:rsidRPr="000E22AC">
              <w:rPr>
                <w:sz w:val="22"/>
                <w:szCs w:val="22"/>
                <w:lang w:eastAsia="en-US"/>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14:paraId="403369F6" w14:textId="77777777" w:rsidR="004F6514" w:rsidRPr="000E22AC" w:rsidRDefault="004F6514">
            <w:pPr>
              <w:widowControl w:val="0"/>
              <w:spacing w:line="254" w:lineRule="auto"/>
              <w:jc w:val="center"/>
              <w:rPr>
                <w:sz w:val="22"/>
                <w:szCs w:val="22"/>
                <w:lang w:eastAsia="en-US"/>
              </w:rPr>
            </w:pPr>
          </w:p>
        </w:tc>
      </w:tr>
      <w:tr w:rsidR="004F6514" w:rsidRPr="000E22AC" w14:paraId="0EFB5488" w14:textId="77777777" w:rsidTr="004F6514">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0D792F0" w14:textId="77777777" w:rsidR="004F6514" w:rsidRPr="000E22AC" w:rsidRDefault="004F6514" w:rsidP="00D12536">
            <w:pPr>
              <w:pStyle w:val="afff9"/>
              <w:keepNext w:val="0"/>
              <w:widowControl w:val="0"/>
              <w:numPr>
                <w:ilvl w:val="0"/>
                <w:numId w:val="36"/>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92CC0E1" w14:textId="77777777" w:rsidR="004F6514" w:rsidRPr="000E22AC" w:rsidRDefault="004F6514">
            <w:pPr>
              <w:pStyle w:val="a"/>
              <w:widowControl w:val="0"/>
              <w:numPr>
                <w:ilvl w:val="0"/>
                <w:numId w:val="0"/>
              </w:numPr>
              <w:tabs>
                <w:tab w:val="left" w:pos="708"/>
              </w:tabs>
              <w:spacing w:before="0" w:after="0" w:line="254" w:lineRule="auto"/>
              <w:ind w:right="0"/>
              <w:rPr>
                <w:sz w:val="22"/>
                <w:szCs w:val="22"/>
                <w:lang w:eastAsia="en-US"/>
              </w:rPr>
            </w:pPr>
            <w:r w:rsidRPr="000E22AC">
              <w:rPr>
                <w:sz w:val="22"/>
                <w:szCs w:val="22"/>
                <w:lang w:eastAsia="en-US"/>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04F03A5A" w14:textId="77777777" w:rsidR="004F6514" w:rsidRPr="000E22AC" w:rsidRDefault="004F6514">
            <w:pPr>
              <w:widowControl w:val="0"/>
              <w:spacing w:line="254" w:lineRule="auto"/>
              <w:jc w:val="center"/>
              <w:rPr>
                <w:sz w:val="22"/>
                <w:szCs w:val="22"/>
                <w:lang w:eastAsia="en-US"/>
              </w:rPr>
            </w:pPr>
          </w:p>
        </w:tc>
      </w:tr>
      <w:tr w:rsidR="004F6514" w:rsidRPr="000E22AC" w14:paraId="46832606" w14:textId="77777777" w:rsidTr="004F6514">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AE6A3F8" w14:textId="77777777" w:rsidR="004F6514" w:rsidRPr="000E22AC" w:rsidRDefault="004F6514" w:rsidP="00D12536">
            <w:pPr>
              <w:pStyle w:val="afff9"/>
              <w:keepNext w:val="0"/>
              <w:widowControl w:val="0"/>
              <w:numPr>
                <w:ilvl w:val="0"/>
                <w:numId w:val="36"/>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D2D54A2" w14:textId="77777777" w:rsidR="004F6514" w:rsidRPr="000E22AC" w:rsidRDefault="004F6514">
            <w:pPr>
              <w:pStyle w:val="a"/>
              <w:widowControl w:val="0"/>
              <w:numPr>
                <w:ilvl w:val="0"/>
                <w:numId w:val="0"/>
              </w:numPr>
              <w:tabs>
                <w:tab w:val="left" w:pos="708"/>
              </w:tabs>
              <w:spacing w:before="0" w:after="0" w:line="254" w:lineRule="auto"/>
              <w:ind w:right="0"/>
              <w:rPr>
                <w:sz w:val="22"/>
                <w:szCs w:val="22"/>
                <w:lang w:eastAsia="en-US"/>
              </w:rPr>
            </w:pPr>
            <w:r w:rsidRPr="000E22AC">
              <w:rPr>
                <w:sz w:val="22"/>
                <w:szCs w:val="22"/>
                <w:lang w:eastAsia="en-US"/>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2F14A823" w14:textId="77777777" w:rsidR="004F6514" w:rsidRPr="000E22AC" w:rsidRDefault="004F6514">
            <w:pPr>
              <w:widowControl w:val="0"/>
              <w:spacing w:line="254" w:lineRule="auto"/>
              <w:jc w:val="center"/>
              <w:rPr>
                <w:sz w:val="22"/>
                <w:szCs w:val="22"/>
                <w:lang w:eastAsia="en-US"/>
              </w:rPr>
            </w:pPr>
          </w:p>
        </w:tc>
      </w:tr>
      <w:tr w:rsidR="004F6514" w:rsidRPr="000E22AC" w14:paraId="00186E92" w14:textId="77777777" w:rsidTr="004F6514">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0568FD1" w14:textId="77777777" w:rsidR="004F6514" w:rsidRPr="000E22AC" w:rsidRDefault="004F6514" w:rsidP="00D12536">
            <w:pPr>
              <w:pStyle w:val="afff9"/>
              <w:keepNext w:val="0"/>
              <w:widowControl w:val="0"/>
              <w:numPr>
                <w:ilvl w:val="0"/>
                <w:numId w:val="36"/>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3D82463" w14:textId="77777777" w:rsidR="004F6514" w:rsidRPr="000E22AC" w:rsidRDefault="004F6514">
            <w:pPr>
              <w:pStyle w:val="a"/>
              <w:widowControl w:val="0"/>
              <w:numPr>
                <w:ilvl w:val="0"/>
                <w:numId w:val="0"/>
              </w:numPr>
              <w:tabs>
                <w:tab w:val="left" w:pos="708"/>
              </w:tabs>
              <w:spacing w:before="0" w:after="0" w:line="254" w:lineRule="auto"/>
              <w:ind w:right="0"/>
              <w:rPr>
                <w:sz w:val="22"/>
                <w:szCs w:val="22"/>
                <w:lang w:eastAsia="en-US"/>
              </w:rPr>
            </w:pPr>
            <w:r w:rsidRPr="000E22AC">
              <w:rPr>
                <w:sz w:val="22"/>
                <w:szCs w:val="22"/>
                <w:lang w:eastAsia="en-US"/>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15F8AD2E" w14:textId="77777777" w:rsidR="004F6514" w:rsidRPr="000E22AC" w:rsidRDefault="004F6514">
            <w:pPr>
              <w:widowControl w:val="0"/>
              <w:spacing w:line="254" w:lineRule="auto"/>
              <w:jc w:val="center"/>
              <w:rPr>
                <w:sz w:val="22"/>
                <w:szCs w:val="22"/>
                <w:lang w:eastAsia="en-US"/>
              </w:rPr>
            </w:pPr>
          </w:p>
        </w:tc>
      </w:tr>
      <w:tr w:rsidR="004F6514" w:rsidRPr="000E22AC" w14:paraId="61E0BD6E" w14:textId="77777777" w:rsidTr="004F6514">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45674A3" w14:textId="77777777" w:rsidR="004F6514" w:rsidRPr="000E22AC" w:rsidRDefault="004F6514" w:rsidP="00D12536">
            <w:pPr>
              <w:pStyle w:val="afff9"/>
              <w:keepNext w:val="0"/>
              <w:widowControl w:val="0"/>
              <w:numPr>
                <w:ilvl w:val="0"/>
                <w:numId w:val="36"/>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3C56164" w14:textId="77777777" w:rsidR="004F6514" w:rsidRPr="000E22AC" w:rsidRDefault="004F6514">
            <w:pPr>
              <w:pStyle w:val="a"/>
              <w:widowControl w:val="0"/>
              <w:numPr>
                <w:ilvl w:val="0"/>
                <w:numId w:val="0"/>
              </w:numPr>
              <w:tabs>
                <w:tab w:val="left" w:pos="708"/>
              </w:tabs>
              <w:spacing w:before="0" w:after="0" w:line="254" w:lineRule="auto"/>
              <w:ind w:right="0"/>
              <w:rPr>
                <w:sz w:val="22"/>
                <w:szCs w:val="22"/>
                <w:lang w:eastAsia="en-US"/>
              </w:rPr>
            </w:pPr>
            <w:r w:rsidRPr="000E22AC">
              <w:rPr>
                <w:sz w:val="22"/>
                <w:szCs w:val="22"/>
                <w:lang w:eastAsia="en-US"/>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14:paraId="06360815" w14:textId="77777777" w:rsidR="004F6514" w:rsidRPr="000E22AC" w:rsidRDefault="004F6514">
            <w:pPr>
              <w:widowControl w:val="0"/>
              <w:spacing w:line="254" w:lineRule="auto"/>
              <w:jc w:val="center"/>
              <w:rPr>
                <w:sz w:val="22"/>
                <w:szCs w:val="22"/>
                <w:lang w:eastAsia="en-US"/>
              </w:rPr>
            </w:pPr>
          </w:p>
        </w:tc>
      </w:tr>
      <w:tr w:rsidR="004F6514" w:rsidRPr="000E22AC" w14:paraId="6A9A99A8" w14:textId="77777777" w:rsidTr="004F6514">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5D020D2" w14:textId="77777777" w:rsidR="004F6514" w:rsidRPr="000E22AC" w:rsidRDefault="004F6514" w:rsidP="00D12536">
            <w:pPr>
              <w:pStyle w:val="afff9"/>
              <w:keepNext w:val="0"/>
              <w:widowControl w:val="0"/>
              <w:numPr>
                <w:ilvl w:val="0"/>
                <w:numId w:val="36"/>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C87D56F" w14:textId="77777777" w:rsidR="004F6514" w:rsidRPr="000E22AC" w:rsidRDefault="004F6514">
            <w:pPr>
              <w:pStyle w:val="a"/>
              <w:widowControl w:val="0"/>
              <w:numPr>
                <w:ilvl w:val="0"/>
                <w:numId w:val="0"/>
              </w:numPr>
              <w:tabs>
                <w:tab w:val="left" w:pos="708"/>
              </w:tabs>
              <w:spacing w:before="0" w:after="0" w:line="254" w:lineRule="auto"/>
              <w:ind w:right="0"/>
              <w:rPr>
                <w:sz w:val="22"/>
                <w:szCs w:val="22"/>
                <w:lang w:eastAsia="en-US"/>
              </w:rPr>
            </w:pPr>
            <w:r w:rsidRPr="000E22AC">
              <w:rPr>
                <w:sz w:val="22"/>
                <w:szCs w:val="22"/>
                <w:lang w:eastAsia="en-US"/>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14:paraId="2213BF32" w14:textId="77777777" w:rsidR="004F6514" w:rsidRPr="000E22AC" w:rsidRDefault="004F6514">
            <w:pPr>
              <w:widowControl w:val="0"/>
              <w:spacing w:line="254" w:lineRule="auto"/>
              <w:jc w:val="center"/>
              <w:rPr>
                <w:sz w:val="22"/>
                <w:szCs w:val="22"/>
                <w:lang w:eastAsia="en-US"/>
              </w:rPr>
            </w:pPr>
          </w:p>
        </w:tc>
      </w:tr>
      <w:tr w:rsidR="004F6514" w:rsidRPr="000E22AC" w14:paraId="5CEE024F" w14:textId="77777777" w:rsidTr="004F6514">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805C096" w14:textId="77777777" w:rsidR="004F6514" w:rsidRPr="000E22AC" w:rsidRDefault="004F6514" w:rsidP="00D12536">
            <w:pPr>
              <w:pStyle w:val="afff9"/>
              <w:keepNext w:val="0"/>
              <w:widowControl w:val="0"/>
              <w:numPr>
                <w:ilvl w:val="0"/>
                <w:numId w:val="36"/>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FBA0C51" w14:textId="77777777" w:rsidR="004F6514" w:rsidRPr="000E22AC" w:rsidRDefault="004F6514">
            <w:pPr>
              <w:pStyle w:val="a"/>
              <w:widowControl w:val="0"/>
              <w:numPr>
                <w:ilvl w:val="0"/>
                <w:numId w:val="0"/>
              </w:numPr>
              <w:tabs>
                <w:tab w:val="left" w:pos="708"/>
              </w:tabs>
              <w:spacing w:before="0" w:after="0" w:line="254" w:lineRule="auto"/>
              <w:ind w:right="0"/>
              <w:rPr>
                <w:sz w:val="22"/>
                <w:szCs w:val="22"/>
                <w:lang w:eastAsia="en-US"/>
              </w:rPr>
            </w:pPr>
            <w:r w:rsidRPr="000E22AC">
              <w:rPr>
                <w:sz w:val="22"/>
                <w:szCs w:val="22"/>
                <w:lang w:eastAsia="en-US"/>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14:paraId="3F774064" w14:textId="77777777" w:rsidR="004F6514" w:rsidRPr="000E22AC" w:rsidRDefault="004F6514">
            <w:pPr>
              <w:widowControl w:val="0"/>
              <w:spacing w:line="254" w:lineRule="auto"/>
              <w:jc w:val="center"/>
              <w:rPr>
                <w:sz w:val="22"/>
                <w:szCs w:val="22"/>
                <w:lang w:eastAsia="en-US"/>
              </w:rPr>
            </w:pPr>
          </w:p>
        </w:tc>
      </w:tr>
      <w:tr w:rsidR="004F6514" w:rsidRPr="000E22AC" w14:paraId="5000C405" w14:textId="77777777" w:rsidTr="004F6514">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1DB8391" w14:textId="77777777" w:rsidR="004F6514" w:rsidRPr="000E22AC" w:rsidRDefault="004F6514" w:rsidP="00D12536">
            <w:pPr>
              <w:pStyle w:val="afff9"/>
              <w:keepNext w:val="0"/>
              <w:widowControl w:val="0"/>
              <w:numPr>
                <w:ilvl w:val="0"/>
                <w:numId w:val="36"/>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D53169C" w14:textId="77777777" w:rsidR="004F6514" w:rsidRPr="000E22AC" w:rsidRDefault="004F6514">
            <w:pPr>
              <w:pStyle w:val="a"/>
              <w:widowControl w:val="0"/>
              <w:numPr>
                <w:ilvl w:val="0"/>
                <w:numId w:val="0"/>
              </w:numPr>
              <w:tabs>
                <w:tab w:val="left" w:pos="708"/>
              </w:tabs>
              <w:spacing w:before="0" w:after="0" w:line="254" w:lineRule="auto"/>
              <w:ind w:right="0"/>
              <w:rPr>
                <w:sz w:val="22"/>
                <w:szCs w:val="22"/>
                <w:lang w:eastAsia="en-US"/>
              </w:rPr>
            </w:pPr>
            <w:r w:rsidRPr="000E22AC">
              <w:rPr>
                <w:sz w:val="22"/>
                <w:szCs w:val="22"/>
                <w:lang w:eastAsia="en-US"/>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14:paraId="07973CB6" w14:textId="77777777" w:rsidR="004F6514" w:rsidRPr="000E22AC" w:rsidRDefault="004F6514">
            <w:pPr>
              <w:widowControl w:val="0"/>
              <w:spacing w:line="254" w:lineRule="auto"/>
              <w:jc w:val="center"/>
              <w:rPr>
                <w:sz w:val="22"/>
                <w:szCs w:val="22"/>
                <w:lang w:eastAsia="en-US"/>
              </w:rPr>
            </w:pPr>
          </w:p>
        </w:tc>
      </w:tr>
      <w:tr w:rsidR="004F6514" w:rsidRPr="000E22AC" w14:paraId="74441D0A" w14:textId="77777777" w:rsidTr="004F6514">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86CCC9B" w14:textId="77777777" w:rsidR="004F6514" w:rsidRPr="000E22AC" w:rsidRDefault="004F6514" w:rsidP="00D12536">
            <w:pPr>
              <w:pStyle w:val="afff9"/>
              <w:keepNext w:val="0"/>
              <w:widowControl w:val="0"/>
              <w:numPr>
                <w:ilvl w:val="0"/>
                <w:numId w:val="36"/>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0F23984" w14:textId="77777777" w:rsidR="004F6514" w:rsidRPr="000E22AC" w:rsidRDefault="004F6514">
            <w:pPr>
              <w:pStyle w:val="a"/>
              <w:widowControl w:val="0"/>
              <w:numPr>
                <w:ilvl w:val="0"/>
                <w:numId w:val="0"/>
              </w:numPr>
              <w:tabs>
                <w:tab w:val="left" w:pos="708"/>
              </w:tabs>
              <w:spacing w:before="0" w:after="0" w:line="254" w:lineRule="auto"/>
              <w:ind w:right="0"/>
              <w:rPr>
                <w:sz w:val="22"/>
                <w:szCs w:val="22"/>
                <w:lang w:eastAsia="en-US"/>
              </w:rPr>
            </w:pPr>
            <w:r w:rsidRPr="000E22AC">
              <w:rPr>
                <w:sz w:val="22"/>
                <w:szCs w:val="22"/>
                <w:lang w:eastAsia="en-US"/>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14:paraId="37954350" w14:textId="77777777" w:rsidR="004F6514" w:rsidRPr="000E22AC" w:rsidRDefault="004F6514">
            <w:pPr>
              <w:widowControl w:val="0"/>
              <w:spacing w:line="254" w:lineRule="auto"/>
              <w:jc w:val="center"/>
              <w:rPr>
                <w:sz w:val="22"/>
                <w:szCs w:val="22"/>
                <w:lang w:eastAsia="en-US"/>
              </w:rPr>
            </w:pPr>
          </w:p>
        </w:tc>
      </w:tr>
      <w:tr w:rsidR="004F6514" w:rsidRPr="000E22AC" w14:paraId="6DC1B906" w14:textId="77777777" w:rsidTr="004F6514">
        <w:trPr>
          <w:cantSplit/>
        </w:trPr>
        <w:tc>
          <w:tcPr>
            <w:tcW w:w="620" w:type="dxa"/>
            <w:tcBorders>
              <w:top w:val="single" w:sz="4" w:space="0" w:color="auto"/>
              <w:left w:val="single" w:sz="4" w:space="0" w:color="auto"/>
              <w:bottom w:val="single" w:sz="4" w:space="0" w:color="auto"/>
              <w:right w:val="single" w:sz="4" w:space="0" w:color="auto"/>
            </w:tcBorders>
            <w:vAlign w:val="center"/>
          </w:tcPr>
          <w:p w14:paraId="741B05AF" w14:textId="77777777" w:rsidR="004F6514" w:rsidRPr="000E22AC" w:rsidRDefault="004F6514" w:rsidP="00D12536">
            <w:pPr>
              <w:pStyle w:val="afff9"/>
              <w:keepNext w:val="0"/>
              <w:widowControl w:val="0"/>
              <w:numPr>
                <w:ilvl w:val="0"/>
                <w:numId w:val="36"/>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BB610EC" w14:textId="77777777" w:rsidR="004F6514" w:rsidRPr="000E22AC" w:rsidRDefault="004F6514">
            <w:pPr>
              <w:pStyle w:val="a"/>
              <w:widowControl w:val="0"/>
              <w:numPr>
                <w:ilvl w:val="0"/>
                <w:numId w:val="0"/>
              </w:numPr>
              <w:tabs>
                <w:tab w:val="left" w:pos="708"/>
              </w:tabs>
              <w:spacing w:before="0" w:after="0" w:line="254" w:lineRule="auto"/>
              <w:ind w:right="0"/>
              <w:rPr>
                <w:sz w:val="22"/>
                <w:szCs w:val="22"/>
                <w:lang w:eastAsia="en-US"/>
              </w:rPr>
            </w:pPr>
            <w:r w:rsidRPr="000E22AC">
              <w:rPr>
                <w:sz w:val="22"/>
                <w:szCs w:val="22"/>
                <w:lang w:eastAsia="en-US"/>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оферт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14:paraId="22B3FB70" w14:textId="77777777" w:rsidR="004F6514" w:rsidRPr="000E22AC" w:rsidRDefault="004F6514">
            <w:pPr>
              <w:widowControl w:val="0"/>
              <w:spacing w:line="254" w:lineRule="auto"/>
              <w:jc w:val="center"/>
              <w:rPr>
                <w:sz w:val="22"/>
                <w:szCs w:val="22"/>
                <w:lang w:eastAsia="en-US"/>
              </w:rPr>
            </w:pPr>
          </w:p>
        </w:tc>
      </w:tr>
      <w:tr w:rsidR="004F6514" w:rsidRPr="000E22AC" w14:paraId="4A10FF24" w14:textId="77777777" w:rsidTr="004F6514">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BE40401" w14:textId="77777777" w:rsidR="004F6514" w:rsidRPr="000E22AC" w:rsidRDefault="004F6514" w:rsidP="00D12536">
            <w:pPr>
              <w:pStyle w:val="afff9"/>
              <w:keepNext w:val="0"/>
              <w:widowControl w:val="0"/>
              <w:numPr>
                <w:ilvl w:val="0"/>
                <w:numId w:val="36"/>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57A78B3" w14:textId="77777777" w:rsidR="004F6514" w:rsidRPr="000E22AC" w:rsidRDefault="004F6514">
            <w:pPr>
              <w:pStyle w:val="a"/>
              <w:widowControl w:val="0"/>
              <w:numPr>
                <w:ilvl w:val="0"/>
                <w:numId w:val="0"/>
              </w:numPr>
              <w:tabs>
                <w:tab w:val="left" w:pos="708"/>
              </w:tabs>
              <w:spacing w:before="0" w:after="0" w:line="254" w:lineRule="auto"/>
              <w:ind w:right="0"/>
              <w:rPr>
                <w:sz w:val="22"/>
                <w:szCs w:val="22"/>
                <w:lang w:eastAsia="en-US"/>
              </w:rPr>
            </w:pPr>
            <w:r w:rsidRPr="000E22AC">
              <w:rPr>
                <w:sz w:val="22"/>
                <w:szCs w:val="22"/>
                <w:lang w:eastAsia="en-US"/>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14:paraId="367538CE" w14:textId="77777777" w:rsidR="004F6514" w:rsidRPr="000E22AC" w:rsidRDefault="004F6514">
            <w:pPr>
              <w:widowControl w:val="0"/>
              <w:spacing w:line="254" w:lineRule="auto"/>
              <w:jc w:val="center"/>
              <w:rPr>
                <w:sz w:val="22"/>
                <w:szCs w:val="22"/>
                <w:lang w:eastAsia="en-US"/>
              </w:rPr>
            </w:pPr>
          </w:p>
        </w:tc>
      </w:tr>
      <w:tr w:rsidR="004F6514" w:rsidRPr="000E22AC" w14:paraId="0B13AA98" w14:textId="77777777" w:rsidTr="004F6514">
        <w:trPr>
          <w:cantSplit/>
        </w:trPr>
        <w:tc>
          <w:tcPr>
            <w:tcW w:w="620" w:type="dxa"/>
            <w:tcBorders>
              <w:top w:val="single" w:sz="4" w:space="0" w:color="auto"/>
              <w:left w:val="single" w:sz="4" w:space="0" w:color="auto"/>
              <w:bottom w:val="single" w:sz="4" w:space="0" w:color="auto"/>
              <w:right w:val="single" w:sz="4" w:space="0" w:color="auto"/>
            </w:tcBorders>
            <w:vAlign w:val="center"/>
          </w:tcPr>
          <w:p w14:paraId="0918ECC9" w14:textId="77777777" w:rsidR="004F6514" w:rsidRPr="000E22AC" w:rsidRDefault="004F6514" w:rsidP="00D12536">
            <w:pPr>
              <w:pStyle w:val="afff9"/>
              <w:keepNext w:val="0"/>
              <w:widowControl w:val="0"/>
              <w:numPr>
                <w:ilvl w:val="0"/>
                <w:numId w:val="36"/>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C40934B" w14:textId="77777777" w:rsidR="004F6514" w:rsidRPr="000E22AC" w:rsidRDefault="004F6514">
            <w:pPr>
              <w:pStyle w:val="a"/>
              <w:widowControl w:val="0"/>
              <w:numPr>
                <w:ilvl w:val="0"/>
                <w:numId w:val="0"/>
              </w:numPr>
              <w:tabs>
                <w:tab w:val="left" w:pos="708"/>
              </w:tabs>
              <w:spacing w:before="0" w:after="0" w:line="254" w:lineRule="auto"/>
              <w:ind w:right="0"/>
              <w:rPr>
                <w:sz w:val="22"/>
                <w:szCs w:val="22"/>
                <w:lang w:eastAsia="en-US"/>
              </w:rPr>
            </w:pPr>
            <w:r w:rsidRPr="000E22AC">
              <w:rPr>
                <w:sz w:val="22"/>
                <w:szCs w:val="22"/>
                <w:lang w:eastAsia="en-US"/>
              </w:rPr>
              <w:t xml:space="preserve">Фамилия, Имя и Отчество уполномоченного лица участника процедуры закупки с указанием должности, контактного телефона, эл.почты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745F6787" w14:textId="77777777" w:rsidR="004F6514" w:rsidRPr="000E22AC" w:rsidRDefault="004F6514">
            <w:pPr>
              <w:widowControl w:val="0"/>
              <w:spacing w:line="254" w:lineRule="auto"/>
              <w:jc w:val="center"/>
              <w:rPr>
                <w:sz w:val="22"/>
                <w:szCs w:val="22"/>
                <w:lang w:eastAsia="en-US"/>
              </w:rPr>
            </w:pPr>
          </w:p>
        </w:tc>
      </w:tr>
    </w:tbl>
    <w:p w14:paraId="0C844923" w14:textId="77777777" w:rsidR="004F6514" w:rsidRPr="000E22AC" w:rsidRDefault="004F6514" w:rsidP="004F6514">
      <w:pPr>
        <w:pStyle w:val="a1"/>
        <w:widowControl w:val="0"/>
        <w:numPr>
          <w:ilvl w:val="0"/>
          <w:numId w:val="0"/>
        </w:numPr>
        <w:tabs>
          <w:tab w:val="left" w:pos="708"/>
        </w:tabs>
        <w:autoSpaceDE w:val="0"/>
        <w:autoSpaceDN w:val="0"/>
        <w:spacing w:line="240" w:lineRule="auto"/>
      </w:pPr>
    </w:p>
    <w:p w14:paraId="49F674DE" w14:textId="77777777" w:rsidR="004F6514" w:rsidRPr="000E22AC" w:rsidRDefault="004F6514" w:rsidP="004F6514">
      <w:pPr>
        <w:pStyle w:val="a1"/>
        <w:widowControl w:val="0"/>
        <w:numPr>
          <w:ilvl w:val="0"/>
          <w:numId w:val="0"/>
        </w:numPr>
        <w:tabs>
          <w:tab w:val="left" w:pos="708"/>
        </w:tabs>
        <w:autoSpaceDE w:val="0"/>
        <w:autoSpaceDN w:val="0"/>
        <w:spacing w:line="240" w:lineRule="auto"/>
      </w:pPr>
      <w:r w:rsidRPr="000E22AC">
        <w:t>_____________________</w:t>
      </w:r>
      <w:r w:rsidRPr="000E22AC">
        <w:tab/>
      </w:r>
      <w:r w:rsidRPr="000E22AC">
        <w:tab/>
        <w:t>___________________________</w:t>
      </w:r>
    </w:p>
    <w:p w14:paraId="0EEE487C" w14:textId="77777777" w:rsidR="004F6514" w:rsidRPr="000E22AC" w:rsidRDefault="004F6514" w:rsidP="004F6514">
      <w:pPr>
        <w:pStyle w:val="Times12"/>
        <w:widowControl w:val="0"/>
        <w:ind w:firstLine="0"/>
        <w:rPr>
          <w:b/>
          <w:bCs w:val="0"/>
          <w:i/>
          <w:sz w:val="22"/>
          <w:vertAlign w:val="superscript"/>
        </w:rPr>
      </w:pPr>
      <w:r w:rsidRPr="000E22AC">
        <w:rPr>
          <w:b/>
          <w:bCs w:val="0"/>
          <w:i/>
          <w:sz w:val="22"/>
          <w:vertAlign w:val="superscript"/>
        </w:rPr>
        <w:lastRenderedPageBreak/>
        <w:t>(Подпись уполномоченного представителя)</w:t>
      </w:r>
      <w:r w:rsidRPr="000E22AC">
        <w:rPr>
          <w:snapToGrid w:val="0"/>
          <w:sz w:val="22"/>
        </w:rPr>
        <w:tab/>
      </w:r>
      <w:r w:rsidRPr="000E22AC">
        <w:rPr>
          <w:snapToGrid w:val="0"/>
          <w:sz w:val="22"/>
        </w:rPr>
        <w:tab/>
      </w:r>
      <w:r w:rsidRPr="000E22AC">
        <w:rPr>
          <w:b/>
          <w:bCs w:val="0"/>
          <w:i/>
          <w:sz w:val="22"/>
          <w:vertAlign w:val="superscript"/>
        </w:rPr>
        <w:t>(Имя и должность подписавшего)</w:t>
      </w:r>
    </w:p>
    <w:p w14:paraId="665F7CBC" w14:textId="77777777" w:rsidR="004F6514" w:rsidRPr="000E22AC" w:rsidRDefault="004F6514" w:rsidP="004F6514">
      <w:pPr>
        <w:pStyle w:val="Times12"/>
        <w:widowControl w:val="0"/>
        <w:ind w:firstLine="0"/>
        <w:rPr>
          <w:bCs w:val="0"/>
          <w:sz w:val="22"/>
        </w:rPr>
      </w:pPr>
      <w:r w:rsidRPr="000E22AC">
        <w:rPr>
          <w:bCs w:val="0"/>
          <w:sz w:val="22"/>
        </w:rPr>
        <w:t>М.П.</w:t>
      </w:r>
    </w:p>
    <w:p w14:paraId="78412145" w14:textId="77777777" w:rsidR="004F6514" w:rsidRPr="000E22AC" w:rsidRDefault="004F6514" w:rsidP="004F6514">
      <w:pPr>
        <w:pStyle w:val="Times12"/>
        <w:widowControl w:val="0"/>
        <w:tabs>
          <w:tab w:val="left" w:pos="709"/>
          <w:tab w:val="left" w:pos="1134"/>
        </w:tabs>
        <w:ind w:firstLine="0"/>
        <w:rPr>
          <w:bCs w:val="0"/>
          <w:sz w:val="22"/>
        </w:rPr>
      </w:pPr>
    </w:p>
    <w:p w14:paraId="75A64043" w14:textId="77777777" w:rsidR="004F6514" w:rsidRPr="000E22AC" w:rsidRDefault="004F6514" w:rsidP="004F6514">
      <w:pPr>
        <w:pStyle w:val="Times12"/>
        <w:widowControl w:val="0"/>
        <w:tabs>
          <w:tab w:val="left" w:pos="709"/>
          <w:tab w:val="left" w:pos="1134"/>
        </w:tabs>
        <w:ind w:firstLine="0"/>
        <w:rPr>
          <w:bCs w:val="0"/>
          <w:sz w:val="22"/>
        </w:rPr>
      </w:pPr>
    </w:p>
    <w:p w14:paraId="05FC2F46" w14:textId="77777777" w:rsidR="004F6514" w:rsidRPr="000E22AC" w:rsidRDefault="004F6514" w:rsidP="004F6514">
      <w:pPr>
        <w:pStyle w:val="Times12"/>
        <w:widowControl w:val="0"/>
        <w:tabs>
          <w:tab w:val="left" w:pos="709"/>
          <w:tab w:val="left" w:pos="1134"/>
        </w:tabs>
        <w:ind w:firstLine="0"/>
        <w:rPr>
          <w:bCs w:val="0"/>
          <w:sz w:val="22"/>
        </w:rPr>
      </w:pPr>
    </w:p>
    <w:p w14:paraId="36AE3752" w14:textId="77777777" w:rsidR="004F6514" w:rsidRPr="000E22AC" w:rsidRDefault="004F6514" w:rsidP="004F6514">
      <w:pPr>
        <w:pStyle w:val="Times12"/>
        <w:widowControl w:val="0"/>
        <w:tabs>
          <w:tab w:val="left" w:pos="709"/>
          <w:tab w:val="left" w:pos="1134"/>
        </w:tabs>
        <w:ind w:firstLine="0"/>
        <w:rPr>
          <w:bCs w:val="0"/>
          <w:sz w:val="22"/>
        </w:rPr>
      </w:pPr>
      <w:r w:rsidRPr="000E22AC">
        <w:rPr>
          <w:bCs w:val="0"/>
          <w:sz w:val="22"/>
        </w:rPr>
        <w:t>ИНСТРУКЦИЯ ПО ЗАПОЛНЕНИЮ АНКЕТЫ:</w:t>
      </w:r>
    </w:p>
    <w:p w14:paraId="548D02AE" w14:textId="77777777" w:rsidR="004F6514" w:rsidRPr="000E22AC" w:rsidRDefault="004F6514" w:rsidP="00D12536">
      <w:pPr>
        <w:pStyle w:val="Times12"/>
        <w:widowControl w:val="0"/>
        <w:numPr>
          <w:ilvl w:val="1"/>
          <w:numId w:val="37"/>
        </w:numPr>
        <w:tabs>
          <w:tab w:val="clear" w:pos="960"/>
          <w:tab w:val="left" w:pos="709"/>
          <w:tab w:val="left" w:pos="1134"/>
        </w:tabs>
        <w:ind w:left="0" w:firstLine="0"/>
        <w:rPr>
          <w:sz w:val="22"/>
        </w:rPr>
      </w:pPr>
      <w:r w:rsidRPr="000E22AC">
        <w:rPr>
          <w:sz w:val="22"/>
        </w:rPr>
        <w:t>Данные инструкции не следует воспроизводить в документах, подготовленных участником процедуры закупки.</w:t>
      </w:r>
    </w:p>
    <w:p w14:paraId="40ACA866" w14:textId="77777777" w:rsidR="004F6514" w:rsidRPr="000E22AC" w:rsidRDefault="004F6514" w:rsidP="00D12536">
      <w:pPr>
        <w:pStyle w:val="Times12"/>
        <w:widowControl w:val="0"/>
        <w:numPr>
          <w:ilvl w:val="1"/>
          <w:numId w:val="37"/>
        </w:numPr>
        <w:tabs>
          <w:tab w:val="clear" w:pos="960"/>
          <w:tab w:val="left" w:pos="709"/>
          <w:tab w:val="left" w:pos="1134"/>
        </w:tabs>
        <w:ind w:left="0" w:firstLine="0"/>
        <w:rPr>
          <w:sz w:val="22"/>
        </w:rPr>
      </w:pPr>
      <w:r w:rsidRPr="000E22AC">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3AC52D11" w14:textId="77777777" w:rsidR="004F6514" w:rsidRPr="000E22AC" w:rsidRDefault="004F6514" w:rsidP="00D12536">
      <w:pPr>
        <w:pStyle w:val="Times12"/>
        <w:widowControl w:val="0"/>
        <w:numPr>
          <w:ilvl w:val="1"/>
          <w:numId w:val="37"/>
        </w:numPr>
        <w:tabs>
          <w:tab w:val="clear" w:pos="960"/>
          <w:tab w:val="left" w:pos="709"/>
          <w:tab w:val="left" w:pos="1134"/>
        </w:tabs>
        <w:ind w:left="0" w:firstLine="0"/>
        <w:rPr>
          <w:sz w:val="22"/>
        </w:rPr>
      </w:pPr>
      <w:r w:rsidRPr="000E22AC">
        <w:rPr>
          <w:sz w:val="22"/>
        </w:rPr>
        <w:t>Участник процедуры закупки указывает свое фирменное наименование (в т.ч. организационно-правовую форму).</w:t>
      </w:r>
    </w:p>
    <w:p w14:paraId="395EC11D" w14:textId="77777777" w:rsidR="004F6514" w:rsidRPr="000E22AC" w:rsidRDefault="004F6514" w:rsidP="00D12536">
      <w:pPr>
        <w:pStyle w:val="Times12"/>
        <w:widowControl w:val="0"/>
        <w:numPr>
          <w:ilvl w:val="1"/>
          <w:numId w:val="37"/>
        </w:numPr>
        <w:tabs>
          <w:tab w:val="clear" w:pos="960"/>
          <w:tab w:val="left" w:pos="709"/>
          <w:tab w:val="left" w:pos="1134"/>
        </w:tabs>
        <w:ind w:left="0" w:firstLine="0"/>
        <w:rPr>
          <w:sz w:val="22"/>
        </w:rPr>
      </w:pPr>
      <w:r w:rsidRPr="000E22AC">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03234A82" w14:textId="77777777" w:rsidR="004F6514" w:rsidRPr="000E22AC" w:rsidRDefault="004F6514" w:rsidP="00D12536">
      <w:pPr>
        <w:pStyle w:val="Times12"/>
        <w:widowControl w:val="0"/>
        <w:numPr>
          <w:ilvl w:val="1"/>
          <w:numId w:val="37"/>
        </w:numPr>
        <w:tabs>
          <w:tab w:val="clear" w:pos="960"/>
          <w:tab w:val="left" w:pos="709"/>
          <w:tab w:val="left" w:pos="1134"/>
        </w:tabs>
        <w:ind w:left="0" w:firstLine="0"/>
        <w:rPr>
          <w:sz w:val="22"/>
        </w:rPr>
      </w:pPr>
      <w:r w:rsidRPr="000E22AC">
        <w:rPr>
          <w:sz w:val="22"/>
        </w:rPr>
        <w:t>Заполненная участником процедуры закупки анкета должна содержать все сведения, указанные в таблице.</w:t>
      </w:r>
      <w:r w:rsidRPr="000E22AC">
        <w:rPr>
          <w:b/>
          <w:sz w:val="22"/>
        </w:rPr>
        <w:t xml:space="preserve"> </w:t>
      </w:r>
      <w:r w:rsidRPr="000E22AC">
        <w:rPr>
          <w:sz w:val="22"/>
        </w:rPr>
        <w:t>В случае отсутствия каких-либо данных указать слово «нет».</w:t>
      </w:r>
    </w:p>
    <w:p w14:paraId="7BEE0FF3" w14:textId="77777777" w:rsidR="004F6514" w:rsidRPr="000E22AC" w:rsidRDefault="004F6514" w:rsidP="00D12536">
      <w:pPr>
        <w:pStyle w:val="Times12"/>
        <w:widowControl w:val="0"/>
        <w:numPr>
          <w:ilvl w:val="1"/>
          <w:numId w:val="37"/>
        </w:numPr>
        <w:tabs>
          <w:tab w:val="clear" w:pos="960"/>
          <w:tab w:val="left" w:pos="709"/>
          <w:tab w:val="left" w:pos="1134"/>
        </w:tabs>
        <w:ind w:left="0" w:firstLine="0"/>
        <w:rPr>
          <w:bCs w:val="0"/>
          <w:sz w:val="22"/>
        </w:rPr>
      </w:pPr>
      <w:r w:rsidRPr="000E22AC">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76E6DC5B" w14:textId="77777777" w:rsidR="004F6514" w:rsidRPr="000E22AC" w:rsidRDefault="004F6514" w:rsidP="004F6514">
      <w:pPr>
        <w:pStyle w:val="Times12"/>
        <w:widowControl w:val="0"/>
        <w:tabs>
          <w:tab w:val="left" w:pos="709"/>
          <w:tab w:val="left" w:pos="1134"/>
        </w:tabs>
        <w:ind w:firstLine="0"/>
        <w:rPr>
          <w:sz w:val="22"/>
        </w:rPr>
      </w:pPr>
      <w:r w:rsidRPr="000E22AC">
        <w:rPr>
          <w:sz w:val="22"/>
        </w:rPr>
        <w:t xml:space="preserve">                                                                                                                                                                     </w:t>
      </w:r>
    </w:p>
    <w:p w14:paraId="11A08260" w14:textId="77777777" w:rsidR="004F6514" w:rsidRPr="000E22AC" w:rsidRDefault="004F6514" w:rsidP="004F6514">
      <w:pPr>
        <w:pStyle w:val="Times12"/>
        <w:widowControl w:val="0"/>
        <w:tabs>
          <w:tab w:val="left" w:pos="709"/>
          <w:tab w:val="left" w:pos="1134"/>
        </w:tabs>
        <w:ind w:firstLine="0"/>
        <w:rPr>
          <w:sz w:val="22"/>
        </w:rPr>
      </w:pPr>
    </w:p>
    <w:p w14:paraId="55B66554" w14:textId="77777777" w:rsidR="004F6514" w:rsidRPr="000E22AC" w:rsidRDefault="004F6514" w:rsidP="004F6514">
      <w:pPr>
        <w:pStyle w:val="Times12"/>
        <w:widowControl w:val="0"/>
        <w:tabs>
          <w:tab w:val="left" w:pos="709"/>
          <w:tab w:val="left" w:pos="1134"/>
        </w:tabs>
        <w:ind w:firstLine="0"/>
        <w:rPr>
          <w:sz w:val="22"/>
        </w:rPr>
      </w:pPr>
      <w:r w:rsidRPr="000E22AC">
        <w:rPr>
          <w:sz w:val="22"/>
        </w:rPr>
        <w:t xml:space="preserve">                                                                                                                                                                    </w:t>
      </w:r>
    </w:p>
    <w:p w14:paraId="515A3A28" w14:textId="77777777" w:rsidR="004F6514" w:rsidRPr="000E22AC" w:rsidRDefault="004F6514" w:rsidP="004F6514">
      <w:pPr>
        <w:rPr>
          <w:sz w:val="22"/>
          <w:szCs w:val="22"/>
        </w:rPr>
      </w:pPr>
    </w:p>
    <w:p w14:paraId="0D75E6ED" w14:textId="77777777" w:rsidR="004F6514" w:rsidRPr="000E22AC" w:rsidRDefault="004F6514" w:rsidP="004F6514">
      <w:pPr>
        <w:pStyle w:val="Times12"/>
        <w:widowControl w:val="0"/>
        <w:tabs>
          <w:tab w:val="left" w:pos="709"/>
          <w:tab w:val="left" w:pos="1134"/>
        </w:tabs>
        <w:ind w:firstLine="0"/>
        <w:rPr>
          <w:bCs w:val="0"/>
          <w:sz w:val="22"/>
        </w:rPr>
      </w:pPr>
    </w:p>
    <w:p w14:paraId="7F28D621" w14:textId="77777777" w:rsidR="004F6514" w:rsidRPr="000E22AC" w:rsidRDefault="004F6514" w:rsidP="004F6514">
      <w:pPr>
        <w:pStyle w:val="Times12"/>
        <w:widowControl w:val="0"/>
        <w:tabs>
          <w:tab w:val="left" w:pos="709"/>
          <w:tab w:val="left" w:pos="1134"/>
        </w:tabs>
        <w:ind w:firstLine="0"/>
        <w:rPr>
          <w:bCs w:val="0"/>
          <w:sz w:val="22"/>
        </w:rPr>
      </w:pPr>
    </w:p>
    <w:p w14:paraId="5CABAD7E" w14:textId="77777777" w:rsidR="004F6514" w:rsidRPr="000E22AC" w:rsidRDefault="004F6514" w:rsidP="004F6514">
      <w:pPr>
        <w:pStyle w:val="Times12"/>
        <w:widowControl w:val="0"/>
        <w:tabs>
          <w:tab w:val="left" w:pos="709"/>
          <w:tab w:val="left" w:pos="1134"/>
        </w:tabs>
        <w:ind w:firstLine="0"/>
        <w:rPr>
          <w:bCs w:val="0"/>
          <w:sz w:val="22"/>
        </w:rPr>
      </w:pPr>
    </w:p>
    <w:bookmarkEnd w:id="74"/>
    <w:p w14:paraId="412B9E34" w14:textId="77777777" w:rsidR="004F6514" w:rsidRPr="000E22AC" w:rsidRDefault="004F6514" w:rsidP="004F6514">
      <w:pPr>
        <w:pStyle w:val="Times12"/>
        <w:widowControl w:val="0"/>
        <w:tabs>
          <w:tab w:val="left" w:pos="709"/>
          <w:tab w:val="left" w:pos="1134"/>
        </w:tabs>
        <w:ind w:firstLine="0"/>
        <w:rPr>
          <w:sz w:val="22"/>
        </w:rPr>
      </w:pPr>
      <w:r w:rsidRPr="000E22AC">
        <w:rPr>
          <w:sz w:val="22"/>
        </w:rPr>
        <w:t xml:space="preserve">                                                                                                                                                                     </w:t>
      </w:r>
    </w:p>
    <w:p w14:paraId="41610C27" w14:textId="77777777" w:rsidR="004F6514" w:rsidRPr="000E22AC" w:rsidRDefault="004F6514" w:rsidP="004F6514">
      <w:pPr>
        <w:pStyle w:val="Times12"/>
        <w:widowControl w:val="0"/>
        <w:tabs>
          <w:tab w:val="left" w:pos="709"/>
          <w:tab w:val="left" w:pos="1134"/>
        </w:tabs>
        <w:ind w:firstLine="0"/>
        <w:rPr>
          <w:sz w:val="22"/>
        </w:rPr>
      </w:pPr>
    </w:p>
    <w:p w14:paraId="431C1726" w14:textId="77777777" w:rsidR="004F6514" w:rsidRPr="000E22AC" w:rsidRDefault="004F6514" w:rsidP="004F6514">
      <w:pPr>
        <w:pStyle w:val="Times12"/>
        <w:widowControl w:val="0"/>
        <w:tabs>
          <w:tab w:val="left" w:pos="709"/>
          <w:tab w:val="left" w:pos="1134"/>
        </w:tabs>
        <w:ind w:firstLine="0"/>
        <w:rPr>
          <w:sz w:val="22"/>
        </w:rPr>
      </w:pPr>
      <w:r w:rsidRPr="000E22AC">
        <w:rPr>
          <w:sz w:val="22"/>
        </w:rPr>
        <w:t xml:space="preserve">                                                                                                                                                                    </w:t>
      </w:r>
    </w:p>
    <w:p w14:paraId="27B0E49F" w14:textId="77777777" w:rsidR="004F6514" w:rsidRPr="000E22AC" w:rsidRDefault="004F6514" w:rsidP="004F6514">
      <w:pPr>
        <w:pStyle w:val="Times12"/>
        <w:widowControl w:val="0"/>
        <w:tabs>
          <w:tab w:val="left" w:pos="709"/>
          <w:tab w:val="left" w:pos="1134"/>
        </w:tabs>
        <w:ind w:firstLine="0"/>
        <w:jc w:val="right"/>
        <w:rPr>
          <w:iCs/>
          <w:sz w:val="22"/>
        </w:rPr>
      </w:pPr>
      <w:r w:rsidRPr="000E22AC">
        <w:rPr>
          <w:sz w:val="22"/>
        </w:rPr>
        <w:br w:type="page"/>
      </w:r>
      <w:r w:rsidRPr="000E22AC">
        <w:rPr>
          <w:sz w:val="22"/>
        </w:rPr>
        <w:lastRenderedPageBreak/>
        <w:t xml:space="preserve">  </w:t>
      </w:r>
      <w:bookmarkEnd w:id="65"/>
      <w:r w:rsidRPr="000E22AC">
        <w:rPr>
          <w:sz w:val="22"/>
        </w:rPr>
        <w:t xml:space="preserve">  </w:t>
      </w:r>
      <w:r w:rsidRPr="000E22AC">
        <w:rPr>
          <w:bCs w:val="0"/>
          <w:sz w:val="22"/>
        </w:rPr>
        <w:t>Форма 3.</w:t>
      </w:r>
    </w:p>
    <w:p w14:paraId="483F7D1B" w14:textId="77777777" w:rsidR="004F6514" w:rsidRPr="000E22AC" w:rsidRDefault="004F6514" w:rsidP="004F6514">
      <w:pPr>
        <w:pStyle w:val="Times12"/>
        <w:widowControl w:val="0"/>
        <w:ind w:firstLine="0"/>
        <w:jc w:val="right"/>
        <w:rPr>
          <w:iCs/>
          <w:sz w:val="22"/>
        </w:rPr>
      </w:pPr>
      <w:r w:rsidRPr="000E22AC">
        <w:rPr>
          <w:iCs/>
          <w:sz w:val="22"/>
        </w:rPr>
        <w:t xml:space="preserve">Приложение к заявке </w:t>
      </w:r>
    </w:p>
    <w:p w14:paraId="46AF4A60" w14:textId="77777777" w:rsidR="004F6514" w:rsidRPr="000E22AC" w:rsidRDefault="004F6514" w:rsidP="004F6514">
      <w:pPr>
        <w:pStyle w:val="Times12"/>
        <w:widowControl w:val="0"/>
        <w:ind w:firstLine="0"/>
        <w:jc w:val="right"/>
        <w:rPr>
          <w:iCs/>
          <w:sz w:val="22"/>
        </w:rPr>
      </w:pPr>
      <w:r w:rsidRPr="000E22AC">
        <w:rPr>
          <w:iCs/>
          <w:sz w:val="22"/>
        </w:rPr>
        <w:t xml:space="preserve"> от «___» __________ 20___ г. № ______</w:t>
      </w:r>
    </w:p>
    <w:p w14:paraId="4DC52F59" w14:textId="77777777" w:rsidR="004F6514" w:rsidRPr="000E22AC" w:rsidRDefault="004F6514" w:rsidP="004F6514">
      <w:pPr>
        <w:pStyle w:val="Times12"/>
        <w:widowControl w:val="0"/>
        <w:ind w:firstLine="0"/>
        <w:jc w:val="center"/>
        <w:rPr>
          <w:b/>
          <w:snapToGrid w:val="0"/>
          <w:sz w:val="22"/>
        </w:rPr>
      </w:pPr>
    </w:p>
    <w:p w14:paraId="20B64772" w14:textId="77777777" w:rsidR="004F6514" w:rsidRPr="000E22AC" w:rsidRDefault="004F6514" w:rsidP="004F6514">
      <w:pPr>
        <w:pStyle w:val="Times12"/>
        <w:widowControl w:val="0"/>
        <w:jc w:val="center"/>
        <w:rPr>
          <w:b/>
          <w:snapToGrid w:val="0"/>
          <w:sz w:val="22"/>
        </w:rPr>
      </w:pPr>
    </w:p>
    <w:p w14:paraId="0BDF994A" w14:textId="77777777" w:rsidR="004F6514" w:rsidRPr="000E22AC" w:rsidRDefault="004F6514" w:rsidP="004F6514">
      <w:pPr>
        <w:widowControl w:val="0"/>
        <w:jc w:val="center"/>
        <w:rPr>
          <w:sz w:val="22"/>
          <w:szCs w:val="22"/>
        </w:rPr>
      </w:pPr>
      <w:r w:rsidRPr="000E22AC">
        <w:rPr>
          <w:sz w:val="22"/>
          <w:szCs w:val="22"/>
        </w:rPr>
        <w:t>Запрос оферт на право заключения договора</w:t>
      </w:r>
      <w:r w:rsidRPr="000E22AC">
        <w:rPr>
          <w:b/>
          <w:i/>
          <w:iCs/>
          <w:sz w:val="22"/>
          <w:szCs w:val="22"/>
        </w:rPr>
        <w:t xml:space="preserve"> </w:t>
      </w:r>
      <w:r w:rsidRPr="000E22AC">
        <w:rPr>
          <w:sz w:val="22"/>
          <w:szCs w:val="22"/>
        </w:rPr>
        <w:t xml:space="preserve"> на ___________ </w:t>
      </w:r>
    </w:p>
    <w:p w14:paraId="1C085A31" w14:textId="77777777" w:rsidR="004F6514" w:rsidRPr="000E22AC" w:rsidRDefault="004F6514" w:rsidP="004F6514">
      <w:pPr>
        <w:widowControl w:val="0"/>
        <w:autoSpaceDE w:val="0"/>
        <w:autoSpaceDN w:val="0"/>
        <w:adjustRightInd w:val="0"/>
        <w:jc w:val="center"/>
        <w:rPr>
          <w:sz w:val="22"/>
          <w:szCs w:val="22"/>
        </w:rPr>
      </w:pPr>
    </w:p>
    <w:p w14:paraId="0778C705" w14:textId="77777777" w:rsidR="004F6514" w:rsidRPr="000E22AC" w:rsidRDefault="004F6514" w:rsidP="004F6514">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80" w:name="_Техническое_предложение_(Форма"/>
      <w:bookmarkStart w:id="81" w:name="_Toc315422454"/>
      <w:bookmarkStart w:id="82" w:name="_Toc295134177"/>
      <w:bookmarkStart w:id="83" w:name="_Toc235439567"/>
      <w:bookmarkEnd w:id="80"/>
      <w:r w:rsidRPr="000E22AC">
        <w:rPr>
          <w:rFonts w:ascii="Times New Roman" w:hAnsi="Times New Roman"/>
          <w:b w:val="0"/>
          <w:bCs w:val="0"/>
          <w:i w:val="0"/>
          <w:sz w:val="22"/>
          <w:szCs w:val="22"/>
        </w:rPr>
        <w:t>ПРЕДЛОЖЕНИЕ УЧАСТНИКА</w:t>
      </w:r>
      <w:bookmarkEnd w:id="81"/>
      <w:bookmarkEnd w:id="82"/>
      <w:bookmarkEnd w:id="83"/>
      <w:r w:rsidRPr="000E22AC">
        <w:rPr>
          <w:rFonts w:ascii="Times New Roman" w:hAnsi="Times New Roman"/>
          <w:b w:val="0"/>
          <w:bCs w:val="0"/>
          <w:i w:val="0"/>
          <w:sz w:val="22"/>
          <w:szCs w:val="22"/>
        </w:rPr>
        <w:t xml:space="preserve"> Лот №___</w:t>
      </w:r>
    </w:p>
    <w:p w14:paraId="3F77CDA7" w14:textId="77777777" w:rsidR="004F6514" w:rsidRPr="000E22AC" w:rsidRDefault="004F6514" w:rsidP="004F6514">
      <w:pPr>
        <w:pStyle w:val="Times12"/>
        <w:widowControl w:val="0"/>
        <w:ind w:firstLine="0"/>
        <w:rPr>
          <w:sz w:val="22"/>
        </w:rPr>
      </w:pPr>
      <w:bookmarkStart w:id="84" w:name="_План_распределения_объемов_выполнен"/>
      <w:bookmarkEnd w:id="84"/>
    </w:p>
    <w:p w14:paraId="72195A67" w14:textId="77777777" w:rsidR="004F6514" w:rsidRPr="000E22AC" w:rsidRDefault="004F6514" w:rsidP="004F6514">
      <w:pPr>
        <w:pStyle w:val="Times12"/>
        <w:widowControl w:val="0"/>
        <w:ind w:firstLine="0"/>
        <w:rPr>
          <w:i/>
          <w:sz w:val="22"/>
        </w:rPr>
      </w:pPr>
      <w:r w:rsidRPr="000E22AC">
        <w:rPr>
          <w:sz w:val="22"/>
        </w:rPr>
        <w:t>Участник процедуры закупки: ________________________________</w:t>
      </w:r>
      <w:r w:rsidRPr="000E22AC">
        <w:rPr>
          <w:b/>
          <w:sz w:val="22"/>
        </w:rPr>
        <w:t xml:space="preserve"> </w:t>
      </w:r>
    </w:p>
    <w:p w14:paraId="51AE2059" w14:textId="77777777" w:rsidR="004F6514" w:rsidRPr="000E22AC" w:rsidRDefault="004F6514" w:rsidP="004F6514">
      <w:pPr>
        <w:pStyle w:val="aff2"/>
        <w:tabs>
          <w:tab w:val="left" w:pos="0"/>
        </w:tabs>
        <w:spacing w:after="0"/>
        <w:ind w:left="284"/>
        <w:rPr>
          <w:bCs/>
          <w:caps/>
          <w:sz w:val="22"/>
          <w:szCs w:val="22"/>
        </w:rPr>
      </w:pPr>
      <w:r w:rsidRPr="000E22AC">
        <w:rPr>
          <w:bCs/>
          <w:caps/>
          <w:sz w:val="22"/>
          <w:szCs w:val="22"/>
        </w:rPr>
        <w:tab/>
      </w:r>
      <w:r w:rsidRPr="000E22AC">
        <w:rPr>
          <w:bCs/>
          <w:caps/>
          <w:sz w:val="22"/>
          <w:szCs w:val="22"/>
        </w:rPr>
        <w:tab/>
      </w:r>
      <w:r w:rsidRPr="000E22AC">
        <w:rPr>
          <w:bCs/>
          <w:caps/>
          <w:sz w:val="22"/>
          <w:szCs w:val="22"/>
        </w:rPr>
        <w:tab/>
      </w:r>
      <w:r w:rsidRPr="000E22AC">
        <w:rPr>
          <w:bCs/>
          <w:caps/>
          <w:sz w:val="22"/>
          <w:szCs w:val="22"/>
        </w:rPr>
        <w:tab/>
      </w:r>
      <w:r w:rsidRPr="000E22AC">
        <w:rPr>
          <w:bCs/>
          <w:caps/>
          <w:sz w:val="22"/>
          <w:szCs w:val="22"/>
        </w:rPr>
        <w:tab/>
      </w:r>
      <w:r w:rsidRPr="000E22AC">
        <w:rPr>
          <w:bCs/>
          <w:caps/>
          <w:sz w:val="22"/>
          <w:szCs w:val="22"/>
        </w:rPr>
        <w:tab/>
      </w:r>
      <w:r w:rsidRPr="000E22AC">
        <w:rPr>
          <w:bCs/>
          <w:caps/>
          <w:sz w:val="22"/>
          <w:szCs w:val="22"/>
        </w:rPr>
        <w:tab/>
      </w:r>
      <w:r w:rsidRPr="000E22AC">
        <w:rPr>
          <w:bCs/>
          <w:caps/>
          <w:sz w:val="22"/>
          <w:szCs w:val="22"/>
        </w:rPr>
        <w:tab/>
      </w:r>
      <w:r w:rsidRPr="000E22AC">
        <w:rPr>
          <w:bCs/>
          <w:caps/>
          <w:sz w:val="22"/>
          <w:szCs w:val="22"/>
        </w:rPr>
        <w:tab/>
      </w:r>
      <w:r w:rsidRPr="000E22AC">
        <w:rPr>
          <w:bCs/>
          <w:caps/>
          <w:sz w:val="22"/>
          <w:szCs w:val="22"/>
        </w:rPr>
        <w:tab/>
      </w:r>
      <w:r w:rsidRPr="000E22AC">
        <w:rPr>
          <w:bCs/>
          <w:caps/>
          <w:sz w:val="22"/>
          <w:szCs w:val="22"/>
        </w:rPr>
        <w:tab/>
      </w:r>
      <w:r w:rsidRPr="000E22AC">
        <w:rPr>
          <w:bCs/>
          <w:sz w:val="22"/>
          <w:szCs w:val="22"/>
        </w:rPr>
        <w:t>Таблица №1.</w:t>
      </w: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4F6514" w:rsidRPr="000E22AC" w14:paraId="604F0DA3" w14:textId="77777777" w:rsidTr="004F6514">
        <w:trPr>
          <w:cantSplit/>
        </w:trPr>
        <w:tc>
          <w:tcPr>
            <w:tcW w:w="361" w:type="dxa"/>
            <w:tcBorders>
              <w:top w:val="single" w:sz="4" w:space="0" w:color="auto"/>
              <w:left w:val="single" w:sz="4" w:space="0" w:color="auto"/>
              <w:bottom w:val="single" w:sz="4" w:space="0" w:color="auto"/>
              <w:right w:val="single" w:sz="4" w:space="0" w:color="auto"/>
            </w:tcBorders>
            <w:hideMark/>
          </w:tcPr>
          <w:p w14:paraId="201BC4C9" w14:textId="77777777" w:rsidR="004F6514" w:rsidRPr="000E22AC" w:rsidRDefault="004F6514">
            <w:pPr>
              <w:widowControl w:val="0"/>
              <w:tabs>
                <w:tab w:val="num" w:pos="720"/>
              </w:tabs>
              <w:spacing w:line="254" w:lineRule="auto"/>
              <w:jc w:val="both"/>
              <w:rPr>
                <w:sz w:val="22"/>
                <w:szCs w:val="22"/>
                <w:lang w:eastAsia="en-US"/>
              </w:rPr>
            </w:pPr>
            <w:r w:rsidRPr="000E22AC">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64590D50" w14:textId="77777777" w:rsidR="004F6514" w:rsidRPr="000E22AC" w:rsidRDefault="004F6514">
            <w:pPr>
              <w:widowControl w:val="0"/>
              <w:tabs>
                <w:tab w:val="num" w:pos="720"/>
              </w:tabs>
              <w:spacing w:line="254" w:lineRule="auto"/>
              <w:jc w:val="both"/>
              <w:rPr>
                <w:sz w:val="22"/>
                <w:szCs w:val="22"/>
                <w:lang w:eastAsia="en-US"/>
              </w:rPr>
            </w:pPr>
            <w:r w:rsidRPr="000E22AC">
              <w:rPr>
                <w:sz w:val="22"/>
                <w:szCs w:val="22"/>
                <w:lang w:eastAsia="en-US"/>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47609C0A" w14:textId="77777777" w:rsidR="004F6514" w:rsidRPr="000E22AC" w:rsidRDefault="004F6514">
            <w:pPr>
              <w:widowControl w:val="0"/>
              <w:tabs>
                <w:tab w:val="num" w:pos="720"/>
              </w:tabs>
              <w:spacing w:line="254" w:lineRule="auto"/>
              <w:jc w:val="center"/>
              <w:rPr>
                <w:sz w:val="22"/>
                <w:szCs w:val="22"/>
                <w:lang w:eastAsia="en-US"/>
              </w:rPr>
            </w:pPr>
            <w:r w:rsidRPr="000E22AC">
              <w:rPr>
                <w:sz w:val="22"/>
                <w:szCs w:val="22"/>
                <w:lang w:eastAsia="en-US"/>
              </w:rPr>
              <w:t>критерий</w:t>
            </w:r>
          </w:p>
        </w:tc>
      </w:tr>
      <w:tr w:rsidR="004F6514" w:rsidRPr="000E22AC" w14:paraId="222728B5" w14:textId="77777777" w:rsidTr="004F6514">
        <w:trPr>
          <w:cantSplit/>
        </w:trPr>
        <w:tc>
          <w:tcPr>
            <w:tcW w:w="361" w:type="dxa"/>
            <w:tcBorders>
              <w:top w:val="single" w:sz="4" w:space="0" w:color="auto"/>
              <w:left w:val="single" w:sz="4" w:space="0" w:color="auto"/>
              <w:bottom w:val="single" w:sz="4" w:space="0" w:color="auto"/>
              <w:right w:val="single" w:sz="4" w:space="0" w:color="auto"/>
            </w:tcBorders>
            <w:hideMark/>
          </w:tcPr>
          <w:p w14:paraId="53CB1688" w14:textId="77777777" w:rsidR="004F6514" w:rsidRPr="000E22AC" w:rsidRDefault="004F6514">
            <w:pPr>
              <w:widowControl w:val="0"/>
              <w:tabs>
                <w:tab w:val="num" w:pos="720"/>
              </w:tabs>
              <w:spacing w:line="254" w:lineRule="auto"/>
              <w:jc w:val="center"/>
              <w:rPr>
                <w:sz w:val="22"/>
                <w:szCs w:val="22"/>
                <w:lang w:eastAsia="en-US"/>
              </w:rPr>
            </w:pPr>
            <w:r w:rsidRPr="000E22AC">
              <w:rPr>
                <w:sz w:val="22"/>
                <w:szCs w:val="22"/>
                <w:lang w:eastAsia="en-US"/>
              </w:rPr>
              <w:t>1.</w:t>
            </w:r>
          </w:p>
        </w:tc>
        <w:tc>
          <w:tcPr>
            <w:tcW w:w="4487" w:type="dxa"/>
            <w:tcBorders>
              <w:top w:val="single" w:sz="4" w:space="0" w:color="auto"/>
              <w:left w:val="single" w:sz="4" w:space="0" w:color="auto"/>
              <w:bottom w:val="single" w:sz="4" w:space="0" w:color="auto"/>
              <w:right w:val="single" w:sz="4" w:space="0" w:color="auto"/>
            </w:tcBorders>
            <w:hideMark/>
          </w:tcPr>
          <w:p w14:paraId="312C43F6" w14:textId="77777777" w:rsidR="004F6514" w:rsidRPr="000E22AC" w:rsidRDefault="004F6514">
            <w:pPr>
              <w:widowControl w:val="0"/>
              <w:tabs>
                <w:tab w:val="num" w:pos="720"/>
              </w:tabs>
              <w:spacing w:line="254" w:lineRule="auto"/>
              <w:jc w:val="both"/>
              <w:rPr>
                <w:sz w:val="22"/>
                <w:szCs w:val="22"/>
                <w:lang w:eastAsia="en-US"/>
              </w:rPr>
            </w:pPr>
            <w:r w:rsidRPr="000E22AC">
              <w:rPr>
                <w:b/>
                <w:sz w:val="22"/>
                <w:szCs w:val="22"/>
                <w:lang w:eastAsia="en-US"/>
              </w:rPr>
              <w:t>Цена договора:</w:t>
            </w:r>
            <w:r w:rsidRPr="000E22AC">
              <w:rPr>
                <w:sz w:val="22"/>
                <w:szCs w:val="22"/>
                <w:lang w:eastAsia="en-US"/>
              </w:rPr>
              <w:t xml:space="preserve">   (предложение участника по стоимости договора указанное в рублях)</w:t>
            </w:r>
          </w:p>
        </w:tc>
        <w:tc>
          <w:tcPr>
            <w:tcW w:w="4563" w:type="dxa"/>
            <w:tcBorders>
              <w:top w:val="single" w:sz="4" w:space="0" w:color="auto"/>
              <w:left w:val="single" w:sz="4" w:space="0" w:color="auto"/>
              <w:bottom w:val="single" w:sz="4" w:space="0" w:color="auto"/>
              <w:right w:val="single" w:sz="4" w:space="0" w:color="auto"/>
            </w:tcBorders>
          </w:tcPr>
          <w:p w14:paraId="0A380512" w14:textId="77777777" w:rsidR="004F6514" w:rsidRPr="000E22AC" w:rsidRDefault="004F6514">
            <w:pPr>
              <w:spacing w:line="254" w:lineRule="auto"/>
              <w:rPr>
                <w:sz w:val="22"/>
                <w:szCs w:val="22"/>
                <w:lang w:eastAsia="en-US"/>
              </w:rPr>
            </w:pPr>
          </w:p>
        </w:tc>
      </w:tr>
      <w:tr w:rsidR="004F6514" w:rsidRPr="000E22AC" w14:paraId="19FA2590" w14:textId="77777777" w:rsidTr="004F6514">
        <w:trPr>
          <w:cantSplit/>
        </w:trPr>
        <w:tc>
          <w:tcPr>
            <w:tcW w:w="361" w:type="dxa"/>
            <w:tcBorders>
              <w:top w:val="single" w:sz="4" w:space="0" w:color="auto"/>
              <w:left w:val="single" w:sz="4" w:space="0" w:color="auto"/>
              <w:bottom w:val="single" w:sz="4" w:space="0" w:color="auto"/>
              <w:right w:val="single" w:sz="4" w:space="0" w:color="auto"/>
            </w:tcBorders>
            <w:hideMark/>
          </w:tcPr>
          <w:p w14:paraId="53515ED3" w14:textId="77777777" w:rsidR="004F6514" w:rsidRPr="000E22AC" w:rsidRDefault="004F6514">
            <w:pPr>
              <w:widowControl w:val="0"/>
              <w:tabs>
                <w:tab w:val="num" w:pos="720"/>
              </w:tabs>
              <w:spacing w:line="254" w:lineRule="auto"/>
              <w:jc w:val="center"/>
              <w:rPr>
                <w:sz w:val="22"/>
                <w:szCs w:val="22"/>
                <w:lang w:eastAsia="en-US"/>
              </w:rPr>
            </w:pPr>
            <w:r w:rsidRPr="000E22AC">
              <w:rPr>
                <w:sz w:val="22"/>
                <w:szCs w:val="22"/>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14:paraId="73AFB1E5" w14:textId="77777777" w:rsidR="004F6514" w:rsidRPr="000E22AC" w:rsidRDefault="004F6514">
            <w:pPr>
              <w:widowControl w:val="0"/>
              <w:tabs>
                <w:tab w:val="num" w:pos="720"/>
              </w:tabs>
              <w:spacing w:line="254" w:lineRule="auto"/>
              <w:jc w:val="both"/>
              <w:rPr>
                <w:sz w:val="22"/>
                <w:szCs w:val="22"/>
                <w:lang w:eastAsia="en-US"/>
              </w:rPr>
            </w:pPr>
            <w:r w:rsidRPr="000E22AC">
              <w:rPr>
                <w:sz w:val="22"/>
                <w:szCs w:val="22"/>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364897F3" w14:textId="77777777" w:rsidR="004F6514" w:rsidRPr="000E22AC" w:rsidRDefault="004F6514">
            <w:pPr>
              <w:widowControl w:val="0"/>
              <w:tabs>
                <w:tab w:val="num" w:pos="720"/>
              </w:tabs>
              <w:spacing w:line="254" w:lineRule="auto"/>
              <w:jc w:val="both"/>
              <w:rPr>
                <w:sz w:val="22"/>
                <w:szCs w:val="22"/>
                <w:lang w:eastAsia="en-US"/>
              </w:rPr>
            </w:pPr>
          </w:p>
        </w:tc>
      </w:tr>
      <w:tr w:rsidR="004F6514" w:rsidRPr="000E22AC" w14:paraId="74D521EC" w14:textId="77777777" w:rsidTr="004F6514">
        <w:trPr>
          <w:cantSplit/>
          <w:trHeight w:val="475"/>
        </w:trPr>
        <w:tc>
          <w:tcPr>
            <w:tcW w:w="361" w:type="dxa"/>
            <w:tcBorders>
              <w:top w:val="single" w:sz="4" w:space="0" w:color="auto"/>
              <w:left w:val="single" w:sz="4" w:space="0" w:color="auto"/>
              <w:bottom w:val="single" w:sz="4" w:space="0" w:color="auto"/>
              <w:right w:val="single" w:sz="4" w:space="0" w:color="auto"/>
            </w:tcBorders>
            <w:hideMark/>
          </w:tcPr>
          <w:p w14:paraId="2C7FC873" w14:textId="77777777" w:rsidR="004F6514" w:rsidRPr="000E22AC" w:rsidRDefault="004F6514">
            <w:pPr>
              <w:widowControl w:val="0"/>
              <w:tabs>
                <w:tab w:val="num" w:pos="720"/>
              </w:tabs>
              <w:spacing w:line="254" w:lineRule="auto"/>
              <w:jc w:val="center"/>
              <w:rPr>
                <w:sz w:val="22"/>
                <w:szCs w:val="22"/>
                <w:lang w:eastAsia="en-US"/>
              </w:rPr>
            </w:pPr>
            <w:r w:rsidRPr="000E22AC">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3D39B407" w14:textId="77777777" w:rsidR="004F6514" w:rsidRPr="000E22AC" w:rsidRDefault="004F6514">
            <w:pPr>
              <w:widowControl w:val="0"/>
              <w:tabs>
                <w:tab w:val="num" w:pos="720"/>
              </w:tabs>
              <w:spacing w:line="254" w:lineRule="auto"/>
              <w:jc w:val="both"/>
              <w:rPr>
                <w:sz w:val="22"/>
                <w:szCs w:val="22"/>
                <w:lang w:eastAsia="en-US"/>
              </w:rPr>
            </w:pPr>
            <w:r w:rsidRPr="000E22AC">
              <w:rPr>
                <w:sz w:val="22"/>
                <w:szCs w:val="22"/>
                <w:lang w:eastAsia="en-US"/>
              </w:rPr>
              <w:t>Стаж работы на рынке</w:t>
            </w:r>
          </w:p>
        </w:tc>
        <w:tc>
          <w:tcPr>
            <w:tcW w:w="4563" w:type="dxa"/>
            <w:tcBorders>
              <w:top w:val="single" w:sz="4" w:space="0" w:color="auto"/>
              <w:left w:val="single" w:sz="4" w:space="0" w:color="auto"/>
              <w:bottom w:val="single" w:sz="4" w:space="0" w:color="auto"/>
              <w:right w:val="single" w:sz="4" w:space="0" w:color="auto"/>
            </w:tcBorders>
          </w:tcPr>
          <w:p w14:paraId="69BC389F" w14:textId="77777777" w:rsidR="004F6514" w:rsidRPr="000E22AC" w:rsidRDefault="004F6514">
            <w:pPr>
              <w:spacing w:line="254" w:lineRule="auto"/>
              <w:rPr>
                <w:sz w:val="22"/>
                <w:szCs w:val="22"/>
                <w:lang w:eastAsia="en-US"/>
              </w:rPr>
            </w:pPr>
          </w:p>
        </w:tc>
      </w:tr>
      <w:tr w:rsidR="004F6514" w:rsidRPr="000E22AC" w14:paraId="06D36EAC" w14:textId="77777777" w:rsidTr="004F6514">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2F8345BC" w14:textId="77777777" w:rsidR="004F6514" w:rsidRPr="000E22AC" w:rsidRDefault="004F6514">
            <w:pPr>
              <w:widowControl w:val="0"/>
              <w:tabs>
                <w:tab w:val="num" w:pos="720"/>
              </w:tabs>
              <w:spacing w:line="254" w:lineRule="auto"/>
              <w:jc w:val="center"/>
              <w:rPr>
                <w:sz w:val="22"/>
                <w:szCs w:val="22"/>
                <w:lang w:eastAsia="en-US"/>
              </w:rPr>
            </w:pPr>
            <w:r w:rsidRPr="000E22AC">
              <w:rPr>
                <w:sz w:val="22"/>
                <w:szCs w:val="22"/>
                <w:lang w:eastAsia="en-US"/>
              </w:rPr>
              <w:t>4.</w:t>
            </w:r>
          </w:p>
        </w:tc>
        <w:tc>
          <w:tcPr>
            <w:tcW w:w="4487" w:type="dxa"/>
            <w:tcBorders>
              <w:top w:val="single" w:sz="4" w:space="0" w:color="auto"/>
              <w:left w:val="single" w:sz="4" w:space="0" w:color="auto"/>
              <w:bottom w:val="single" w:sz="4" w:space="0" w:color="auto"/>
              <w:right w:val="single" w:sz="4" w:space="0" w:color="auto"/>
            </w:tcBorders>
            <w:hideMark/>
          </w:tcPr>
          <w:p w14:paraId="5A16FF75" w14:textId="77777777" w:rsidR="004F6514" w:rsidRPr="000E22AC" w:rsidRDefault="004F6514">
            <w:pPr>
              <w:suppressAutoHyphens/>
              <w:snapToGrid w:val="0"/>
              <w:spacing w:line="254" w:lineRule="auto"/>
              <w:rPr>
                <w:b/>
                <w:sz w:val="22"/>
                <w:szCs w:val="22"/>
                <w:shd w:val="clear" w:color="auto" w:fill="FFFFFF"/>
                <w:lang w:eastAsia="en-US"/>
              </w:rPr>
            </w:pPr>
            <w:r w:rsidRPr="000E22AC">
              <w:rPr>
                <w:b/>
                <w:sz w:val="22"/>
                <w:szCs w:val="22"/>
                <w:shd w:val="clear" w:color="auto" w:fill="FFFFFF"/>
                <w:lang w:eastAsia="en-US"/>
              </w:rPr>
              <w:t>Порядок оплаты товаров:</w:t>
            </w:r>
          </w:p>
          <w:p w14:paraId="3F531441" w14:textId="77777777" w:rsidR="004F6514" w:rsidRPr="000E22AC" w:rsidRDefault="004F6514">
            <w:pPr>
              <w:suppressAutoHyphens/>
              <w:snapToGrid w:val="0"/>
              <w:spacing w:line="254" w:lineRule="auto"/>
              <w:jc w:val="both"/>
              <w:rPr>
                <w:sz w:val="22"/>
                <w:szCs w:val="22"/>
                <w:shd w:val="clear" w:color="auto" w:fill="FFFFFF"/>
                <w:lang w:eastAsia="en-US"/>
              </w:rPr>
            </w:pPr>
            <w:r w:rsidRPr="000E22AC">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713CD8E7" w14:textId="77777777" w:rsidR="004F6514" w:rsidRPr="000E22AC" w:rsidRDefault="004F6514">
            <w:pPr>
              <w:widowControl w:val="0"/>
              <w:tabs>
                <w:tab w:val="num" w:pos="720"/>
              </w:tabs>
              <w:spacing w:line="254" w:lineRule="auto"/>
              <w:jc w:val="both"/>
              <w:rPr>
                <w:sz w:val="22"/>
                <w:szCs w:val="22"/>
                <w:shd w:val="clear" w:color="auto" w:fill="FFFFFF"/>
                <w:lang w:eastAsia="en-US"/>
              </w:rPr>
            </w:pPr>
            <w:r w:rsidRPr="000E22AC">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465A0736" w14:textId="77777777" w:rsidR="004F6514" w:rsidRPr="000E22AC" w:rsidRDefault="004F6514">
            <w:pPr>
              <w:widowControl w:val="0"/>
              <w:tabs>
                <w:tab w:val="num" w:pos="720"/>
              </w:tabs>
              <w:spacing w:line="254" w:lineRule="auto"/>
              <w:jc w:val="both"/>
              <w:rPr>
                <w:sz w:val="22"/>
                <w:szCs w:val="22"/>
                <w:lang w:eastAsia="en-US"/>
              </w:rPr>
            </w:pPr>
          </w:p>
        </w:tc>
      </w:tr>
      <w:tr w:rsidR="004F6514" w:rsidRPr="000E22AC" w14:paraId="47981131" w14:textId="77777777" w:rsidTr="004F6514">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78497DF8" w14:textId="77777777" w:rsidR="004F6514" w:rsidRPr="000E22AC" w:rsidRDefault="004F6514">
            <w:pPr>
              <w:widowControl w:val="0"/>
              <w:tabs>
                <w:tab w:val="num" w:pos="720"/>
              </w:tabs>
              <w:spacing w:line="254" w:lineRule="auto"/>
              <w:jc w:val="center"/>
              <w:rPr>
                <w:sz w:val="22"/>
                <w:szCs w:val="22"/>
                <w:lang w:eastAsia="en-US"/>
              </w:rPr>
            </w:pPr>
            <w:r w:rsidRPr="000E22AC">
              <w:rPr>
                <w:sz w:val="22"/>
                <w:szCs w:val="22"/>
                <w:lang w:eastAsia="en-US"/>
              </w:rPr>
              <w:t>5.</w:t>
            </w:r>
          </w:p>
        </w:tc>
        <w:tc>
          <w:tcPr>
            <w:tcW w:w="4487" w:type="dxa"/>
            <w:tcBorders>
              <w:top w:val="single" w:sz="4" w:space="0" w:color="auto"/>
              <w:left w:val="single" w:sz="4" w:space="0" w:color="auto"/>
              <w:bottom w:val="single" w:sz="4" w:space="0" w:color="auto"/>
              <w:right w:val="single" w:sz="4" w:space="0" w:color="auto"/>
            </w:tcBorders>
            <w:hideMark/>
          </w:tcPr>
          <w:p w14:paraId="367289DB" w14:textId="77777777" w:rsidR="004F6514" w:rsidRPr="000E22AC" w:rsidRDefault="004F6514">
            <w:pPr>
              <w:suppressAutoHyphens/>
              <w:snapToGrid w:val="0"/>
              <w:spacing w:line="254" w:lineRule="auto"/>
              <w:rPr>
                <w:sz w:val="22"/>
                <w:szCs w:val="22"/>
                <w:shd w:val="clear" w:color="auto" w:fill="FFFFFF"/>
                <w:lang w:eastAsia="en-US"/>
              </w:rPr>
            </w:pPr>
            <w:r w:rsidRPr="000E22AC">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631F6CA6" w14:textId="77777777" w:rsidR="004F6514" w:rsidRPr="000E22AC" w:rsidRDefault="004F6514">
            <w:pPr>
              <w:widowControl w:val="0"/>
              <w:tabs>
                <w:tab w:val="num" w:pos="720"/>
              </w:tabs>
              <w:spacing w:line="254" w:lineRule="auto"/>
              <w:jc w:val="both"/>
              <w:rPr>
                <w:sz w:val="22"/>
                <w:szCs w:val="22"/>
                <w:lang w:eastAsia="en-US"/>
              </w:rPr>
            </w:pPr>
          </w:p>
        </w:tc>
      </w:tr>
      <w:tr w:rsidR="004F6514" w:rsidRPr="000E22AC" w14:paraId="08285A7D" w14:textId="77777777" w:rsidTr="004F6514">
        <w:trPr>
          <w:cantSplit/>
        </w:trPr>
        <w:tc>
          <w:tcPr>
            <w:tcW w:w="361" w:type="dxa"/>
            <w:tcBorders>
              <w:top w:val="single" w:sz="4" w:space="0" w:color="auto"/>
              <w:left w:val="single" w:sz="4" w:space="0" w:color="auto"/>
              <w:bottom w:val="single" w:sz="4" w:space="0" w:color="auto"/>
              <w:right w:val="single" w:sz="4" w:space="0" w:color="auto"/>
            </w:tcBorders>
            <w:hideMark/>
          </w:tcPr>
          <w:p w14:paraId="2FD86C6E" w14:textId="77777777" w:rsidR="004F6514" w:rsidRPr="000E22AC" w:rsidRDefault="004F6514">
            <w:pPr>
              <w:widowControl w:val="0"/>
              <w:tabs>
                <w:tab w:val="num" w:pos="720"/>
              </w:tabs>
              <w:spacing w:line="254" w:lineRule="auto"/>
              <w:jc w:val="center"/>
              <w:rPr>
                <w:sz w:val="22"/>
                <w:szCs w:val="22"/>
                <w:lang w:eastAsia="en-US"/>
              </w:rPr>
            </w:pPr>
            <w:r w:rsidRPr="000E22AC">
              <w:rPr>
                <w:sz w:val="22"/>
                <w:szCs w:val="22"/>
                <w:lang w:eastAsia="en-US"/>
              </w:rPr>
              <w:t>6.</w:t>
            </w:r>
          </w:p>
        </w:tc>
        <w:tc>
          <w:tcPr>
            <w:tcW w:w="4487" w:type="dxa"/>
            <w:tcBorders>
              <w:top w:val="single" w:sz="4" w:space="0" w:color="auto"/>
              <w:left w:val="single" w:sz="4" w:space="0" w:color="auto"/>
              <w:bottom w:val="single" w:sz="4" w:space="0" w:color="auto"/>
              <w:right w:val="single" w:sz="4" w:space="0" w:color="auto"/>
            </w:tcBorders>
            <w:hideMark/>
          </w:tcPr>
          <w:p w14:paraId="1CC47375" w14:textId="77777777" w:rsidR="004F6514" w:rsidRPr="000E22AC" w:rsidRDefault="004F6514">
            <w:pPr>
              <w:suppressAutoHyphens/>
              <w:snapToGrid w:val="0"/>
              <w:spacing w:line="254" w:lineRule="auto"/>
              <w:jc w:val="both"/>
              <w:rPr>
                <w:sz w:val="22"/>
                <w:szCs w:val="22"/>
                <w:shd w:val="clear" w:color="auto" w:fill="FFFFFF"/>
                <w:lang w:eastAsia="en-US"/>
              </w:rPr>
            </w:pPr>
            <w:r w:rsidRPr="000E22AC">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14:paraId="378E0B86" w14:textId="77777777" w:rsidR="004F6514" w:rsidRPr="000E22AC" w:rsidRDefault="004F6514">
            <w:pPr>
              <w:suppressAutoHyphens/>
              <w:snapToGrid w:val="0"/>
              <w:spacing w:line="254" w:lineRule="auto"/>
              <w:jc w:val="both"/>
              <w:rPr>
                <w:sz w:val="22"/>
                <w:szCs w:val="22"/>
                <w:shd w:val="clear" w:color="auto" w:fill="FFFFFF"/>
                <w:lang w:eastAsia="en-US"/>
              </w:rPr>
            </w:pPr>
            <w:r w:rsidRPr="000E22AC">
              <w:rPr>
                <w:sz w:val="22"/>
                <w:szCs w:val="22"/>
                <w:shd w:val="clear" w:color="auto" w:fill="FFFFFF"/>
                <w:lang w:eastAsia="en-US"/>
              </w:rPr>
              <w:t>(Подтверждается таблицей №6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5F5CDA1C" w14:textId="77777777" w:rsidR="004F6514" w:rsidRPr="000E22AC" w:rsidRDefault="004F6514">
            <w:pPr>
              <w:widowControl w:val="0"/>
              <w:tabs>
                <w:tab w:val="num" w:pos="720"/>
              </w:tabs>
              <w:spacing w:line="254" w:lineRule="auto"/>
              <w:jc w:val="both"/>
              <w:rPr>
                <w:sz w:val="22"/>
                <w:szCs w:val="22"/>
                <w:lang w:eastAsia="en-US"/>
              </w:rPr>
            </w:pPr>
          </w:p>
        </w:tc>
      </w:tr>
      <w:tr w:rsidR="004F6514" w:rsidRPr="000E22AC" w14:paraId="5AC1D45D" w14:textId="77777777" w:rsidTr="004F6514">
        <w:trPr>
          <w:cantSplit/>
        </w:trPr>
        <w:tc>
          <w:tcPr>
            <w:tcW w:w="361" w:type="dxa"/>
            <w:tcBorders>
              <w:top w:val="single" w:sz="4" w:space="0" w:color="auto"/>
              <w:left w:val="single" w:sz="4" w:space="0" w:color="auto"/>
              <w:bottom w:val="single" w:sz="4" w:space="0" w:color="auto"/>
              <w:right w:val="single" w:sz="4" w:space="0" w:color="auto"/>
            </w:tcBorders>
            <w:hideMark/>
          </w:tcPr>
          <w:p w14:paraId="0F24199F" w14:textId="77777777" w:rsidR="004F6514" w:rsidRPr="000E22AC" w:rsidRDefault="004F6514">
            <w:pPr>
              <w:widowControl w:val="0"/>
              <w:tabs>
                <w:tab w:val="num" w:pos="720"/>
              </w:tabs>
              <w:spacing w:line="254" w:lineRule="auto"/>
              <w:jc w:val="center"/>
              <w:rPr>
                <w:sz w:val="22"/>
                <w:szCs w:val="22"/>
                <w:lang w:eastAsia="en-US"/>
              </w:rPr>
            </w:pPr>
            <w:r w:rsidRPr="000E22AC">
              <w:rPr>
                <w:sz w:val="22"/>
                <w:szCs w:val="22"/>
                <w:lang w:eastAsia="en-US"/>
              </w:rPr>
              <w:t>7.</w:t>
            </w:r>
          </w:p>
        </w:tc>
        <w:tc>
          <w:tcPr>
            <w:tcW w:w="4487" w:type="dxa"/>
            <w:tcBorders>
              <w:top w:val="single" w:sz="4" w:space="0" w:color="auto"/>
              <w:left w:val="single" w:sz="4" w:space="0" w:color="auto"/>
              <w:bottom w:val="single" w:sz="4" w:space="0" w:color="auto"/>
              <w:right w:val="single" w:sz="4" w:space="0" w:color="auto"/>
            </w:tcBorders>
            <w:hideMark/>
          </w:tcPr>
          <w:p w14:paraId="76F7A2AE" w14:textId="77777777" w:rsidR="004F6514" w:rsidRPr="000E22AC" w:rsidRDefault="004F6514">
            <w:pPr>
              <w:suppressAutoHyphens/>
              <w:snapToGrid w:val="0"/>
              <w:spacing w:line="254" w:lineRule="auto"/>
              <w:jc w:val="both"/>
              <w:rPr>
                <w:sz w:val="22"/>
                <w:szCs w:val="22"/>
                <w:shd w:val="clear" w:color="auto" w:fill="FFFFFF"/>
                <w:lang w:eastAsia="en-US"/>
              </w:rPr>
            </w:pPr>
            <w:r w:rsidRPr="000E22AC">
              <w:rPr>
                <w:sz w:val="22"/>
                <w:szCs w:val="22"/>
                <w:shd w:val="clear" w:color="auto" w:fill="FFFFFF"/>
                <w:lang w:eastAsia="en-US"/>
              </w:rPr>
              <w:t>Обеспеченность участника закупки трудовыми ресурсами (Подтверждается таблицей №4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1528D6B7" w14:textId="77777777" w:rsidR="004F6514" w:rsidRPr="000E22AC" w:rsidRDefault="004F6514">
            <w:pPr>
              <w:widowControl w:val="0"/>
              <w:tabs>
                <w:tab w:val="num" w:pos="720"/>
              </w:tabs>
              <w:spacing w:line="254" w:lineRule="auto"/>
              <w:jc w:val="both"/>
              <w:rPr>
                <w:sz w:val="22"/>
                <w:szCs w:val="22"/>
                <w:lang w:eastAsia="en-US"/>
              </w:rPr>
            </w:pPr>
          </w:p>
        </w:tc>
      </w:tr>
      <w:tr w:rsidR="004F6514" w:rsidRPr="000E22AC" w14:paraId="199C677D" w14:textId="77777777" w:rsidTr="004F6514">
        <w:trPr>
          <w:cantSplit/>
        </w:trPr>
        <w:tc>
          <w:tcPr>
            <w:tcW w:w="361" w:type="dxa"/>
            <w:tcBorders>
              <w:top w:val="single" w:sz="4" w:space="0" w:color="auto"/>
              <w:left w:val="single" w:sz="4" w:space="0" w:color="auto"/>
              <w:bottom w:val="single" w:sz="4" w:space="0" w:color="auto"/>
              <w:right w:val="single" w:sz="4" w:space="0" w:color="auto"/>
            </w:tcBorders>
            <w:hideMark/>
          </w:tcPr>
          <w:p w14:paraId="58FCE23A" w14:textId="77777777" w:rsidR="004F6514" w:rsidRPr="000E22AC" w:rsidRDefault="004F6514">
            <w:pPr>
              <w:widowControl w:val="0"/>
              <w:tabs>
                <w:tab w:val="num" w:pos="720"/>
              </w:tabs>
              <w:spacing w:line="254" w:lineRule="auto"/>
              <w:jc w:val="center"/>
              <w:rPr>
                <w:sz w:val="22"/>
                <w:szCs w:val="22"/>
                <w:lang w:eastAsia="en-US"/>
              </w:rPr>
            </w:pPr>
            <w:r w:rsidRPr="000E22AC">
              <w:rPr>
                <w:sz w:val="22"/>
                <w:szCs w:val="22"/>
                <w:lang w:eastAsia="en-US"/>
              </w:rPr>
              <w:t>8.</w:t>
            </w:r>
          </w:p>
        </w:tc>
        <w:tc>
          <w:tcPr>
            <w:tcW w:w="4487" w:type="dxa"/>
            <w:tcBorders>
              <w:top w:val="single" w:sz="4" w:space="0" w:color="auto"/>
              <w:left w:val="single" w:sz="4" w:space="0" w:color="auto"/>
              <w:bottom w:val="single" w:sz="4" w:space="0" w:color="auto"/>
              <w:right w:val="single" w:sz="4" w:space="0" w:color="auto"/>
            </w:tcBorders>
            <w:hideMark/>
          </w:tcPr>
          <w:p w14:paraId="787FC13B" w14:textId="77777777" w:rsidR="004F6514" w:rsidRPr="000E22AC" w:rsidRDefault="004F6514">
            <w:pPr>
              <w:widowControl w:val="0"/>
              <w:tabs>
                <w:tab w:val="num" w:pos="720"/>
              </w:tabs>
              <w:spacing w:line="254" w:lineRule="auto"/>
              <w:jc w:val="both"/>
              <w:rPr>
                <w:sz w:val="22"/>
                <w:szCs w:val="22"/>
                <w:lang w:eastAsia="en-US"/>
              </w:rPr>
            </w:pPr>
            <w:r w:rsidRPr="000E22AC">
              <w:rPr>
                <w:sz w:val="22"/>
                <w:szCs w:val="22"/>
                <w:lang w:eastAsia="en-US"/>
              </w:rPr>
              <w:t>Наличие ранее заключенных договоров и положительного опыта работы с контрагентом (заказчиком)</w:t>
            </w:r>
            <w:r w:rsidRPr="000E22AC">
              <w:rPr>
                <w:sz w:val="22"/>
                <w:szCs w:val="22"/>
                <w:shd w:val="clear" w:color="auto" w:fill="FFFFFF"/>
                <w:lang w:eastAsia="en-US"/>
              </w:rPr>
              <w:t xml:space="preserve"> указать номера и даты договоров/не имеются, если договоры не заключались.</w:t>
            </w:r>
          </w:p>
        </w:tc>
        <w:tc>
          <w:tcPr>
            <w:tcW w:w="4563" w:type="dxa"/>
            <w:tcBorders>
              <w:top w:val="single" w:sz="4" w:space="0" w:color="auto"/>
              <w:left w:val="single" w:sz="4" w:space="0" w:color="auto"/>
              <w:bottom w:val="single" w:sz="4" w:space="0" w:color="auto"/>
              <w:right w:val="single" w:sz="4" w:space="0" w:color="auto"/>
            </w:tcBorders>
          </w:tcPr>
          <w:p w14:paraId="5824DF6E" w14:textId="77777777" w:rsidR="004F6514" w:rsidRPr="000E22AC" w:rsidRDefault="004F6514">
            <w:pPr>
              <w:widowControl w:val="0"/>
              <w:tabs>
                <w:tab w:val="num" w:pos="720"/>
              </w:tabs>
              <w:spacing w:line="254" w:lineRule="auto"/>
              <w:jc w:val="both"/>
              <w:rPr>
                <w:sz w:val="22"/>
                <w:szCs w:val="22"/>
                <w:lang w:eastAsia="en-US"/>
              </w:rPr>
            </w:pPr>
          </w:p>
        </w:tc>
      </w:tr>
      <w:tr w:rsidR="004F6514" w:rsidRPr="000E22AC" w14:paraId="3BF82D63" w14:textId="77777777" w:rsidTr="004F6514">
        <w:trPr>
          <w:cantSplit/>
        </w:trPr>
        <w:tc>
          <w:tcPr>
            <w:tcW w:w="361" w:type="dxa"/>
            <w:tcBorders>
              <w:top w:val="single" w:sz="4" w:space="0" w:color="auto"/>
              <w:left w:val="single" w:sz="4" w:space="0" w:color="auto"/>
              <w:bottom w:val="single" w:sz="4" w:space="0" w:color="auto"/>
              <w:right w:val="single" w:sz="4" w:space="0" w:color="auto"/>
            </w:tcBorders>
            <w:hideMark/>
          </w:tcPr>
          <w:p w14:paraId="203AE8CD" w14:textId="77777777" w:rsidR="004F6514" w:rsidRPr="000E22AC" w:rsidRDefault="004F6514">
            <w:pPr>
              <w:widowControl w:val="0"/>
              <w:tabs>
                <w:tab w:val="num" w:pos="720"/>
              </w:tabs>
              <w:spacing w:line="254" w:lineRule="auto"/>
              <w:jc w:val="center"/>
              <w:rPr>
                <w:sz w:val="22"/>
                <w:szCs w:val="22"/>
                <w:lang w:eastAsia="en-US"/>
              </w:rPr>
            </w:pPr>
            <w:r w:rsidRPr="000E22AC">
              <w:rPr>
                <w:sz w:val="22"/>
                <w:szCs w:val="22"/>
                <w:lang w:eastAsia="en-US"/>
              </w:rPr>
              <w:t>9.</w:t>
            </w:r>
          </w:p>
        </w:tc>
        <w:tc>
          <w:tcPr>
            <w:tcW w:w="4487" w:type="dxa"/>
            <w:tcBorders>
              <w:top w:val="single" w:sz="4" w:space="0" w:color="auto"/>
              <w:left w:val="single" w:sz="4" w:space="0" w:color="auto"/>
              <w:bottom w:val="single" w:sz="4" w:space="0" w:color="auto"/>
              <w:right w:val="single" w:sz="4" w:space="0" w:color="auto"/>
            </w:tcBorders>
            <w:hideMark/>
          </w:tcPr>
          <w:p w14:paraId="0F01B167" w14:textId="77777777" w:rsidR="004F6514" w:rsidRPr="000E22AC" w:rsidRDefault="004F6514">
            <w:pPr>
              <w:widowControl w:val="0"/>
              <w:tabs>
                <w:tab w:val="num" w:pos="720"/>
              </w:tabs>
              <w:spacing w:line="254" w:lineRule="auto"/>
              <w:jc w:val="both"/>
              <w:rPr>
                <w:sz w:val="22"/>
                <w:szCs w:val="22"/>
                <w:lang w:eastAsia="en-US"/>
              </w:rPr>
            </w:pPr>
            <w:r w:rsidRPr="000E22AC">
              <w:rPr>
                <w:sz w:val="22"/>
                <w:szCs w:val="22"/>
                <w:lang w:eastAsia="en-US"/>
              </w:rPr>
              <w:t>Объем выручки от производства/поставки  товаров, работ, услуг, за последний отчетный год (в млн. рублей)</w:t>
            </w:r>
            <w:r w:rsidRPr="000E22AC">
              <w:rPr>
                <w:sz w:val="22"/>
                <w:szCs w:val="22"/>
                <w:shd w:val="clear" w:color="auto" w:fill="FFFFFF"/>
                <w:lang w:eastAsia="en-US"/>
              </w:rPr>
              <w:t xml:space="preserve"> предоставлением бухгалтерского баланса)</w:t>
            </w:r>
          </w:p>
        </w:tc>
        <w:tc>
          <w:tcPr>
            <w:tcW w:w="4563" w:type="dxa"/>
            <w:tcBorders>
              <w:top w:val="single" w:sz="4" w:space="0" w:color="auto"/>
              <w:left w:val="single" w:sz="4" w:space="0" w:color="auto"/>
              <w:bottom w:val="single" w:sz="4" w:space="0" w:color="auto"/>
              <w:right w:val="single" w:sz="4" w:space="0" w:color="auto"/>
            </w:tcBorders>
          </w:tcPr>
          <w:p w14:paraId="4EFF8758" w14:textId="77777777" w:rsidR="004F6514" w:rsidRPr="000E22AC" w:rsidRDefault="004F6514">
            <w:pPr>
              <w:suppressAutoHyphens/>
              <w:snapToGrid w:val="0"/>
              <w:spacing w:line="254" w:lineRule="auto"/>
              <w:jc w:val="center"/>
              <w:rPr>
                <w:sz w:val="22"/>
                <w:szCs w:val="22"/>
                <w:lang w:eastAsia="en-US"/>
              </w:rPr>
            </w:pPr>
          </w:p>
        </w:tc>
      </w:tr>
      <w:tr w:rsidR="004F6514" w:rsidRPr="000E22AC" w14:paraId="4DB085B9" w14:textId="77777777" w:rsidTr="004F6514">
        <w:trPr>
          <w:cantSplit/>
        </w:trPr>
        <w:tc>
          <w:tcPr>
            <w:tcW w:w="361" w:type="dxa"/>
            <w:tcBorders>
              <w:top w:val="single" w:sz="4" w:space="0" w:color="auto"/>
              <w:left w:val="single" w:sz="4" w:space="0" w:color="auto"/>
              <w:bottom w:val="single" w:sz="4" w:space="0" w:color="auto"/>
              <w:right w:val="single" w:sz="4" w:space="0" w:color="auto"/>
            </w:tcBorders>
            <w:hideMark/>
          </w:tcPr>
          <w:p w14:paraId="3AF1F074" w14:textId="77777777" w:rsidR="004F6514" w:rsidRPr="000E22AC" w:rsidRDefault="004F6514">
            <w:pPr>
              <w:widowControl w:val="0"/>
              <w:tabs>
                <w:tab w:val="num" w:pos="720"/>
              </w:tabs>
              <w:spacing w:line="254" w:lineRule="auto"/>
              <w:jc w:val="center"/>
              <w:rPr>
                <w:sz w:val="22"/>
                <w:szCs w:val="22"/>
                <w:lang w:eastAsia="en-US"/>
              </w:rPr>
            </w:pPr>
            <w:r w:rsidRPr="000E22AC">
              <w:rPr>
                <w:sz w:val="22"/>
                <w:szCs w:val="22"/>
                <w:lang w:eastAsia="en-US"/>
              </w:rPr>
              <w:t>10.</w:t>
            </w:r>
          </w:p>
        </w:tc>
        <w:tc>
          <w:tcPr>
            <w:tcW w:w="4487" w:type="dxa"/>
            <w:tcBorders>
              <w:top w:val="single" w:sz="4" w:space="0" w:color="auto"/>
              <w:left w:val="single" w:sz="4" w:space="0" w:color="auto"/>
              <w:bottom w:val="single" w:sz="4" w:space="0" w:color="auto"/>
              <w:right w:val="single" w:sz="4" w:space="0" w:color="auto"/>
            </w:tcBorders>
            <w:hideMark/>
          </w:tcPr>
          <w:p w14:paraId="6EA26289" w14:textId="77777777" w:rsidR="004F6514" w:rsidRPr="000E22AC" w:rsidRDefault="004F6514">
            <w:pPr>
              <w:widowControl w:val="0"/>
              <w:tabs>
                <w:tab w:val="num" w:pos="720"/>
              </w:tabs>
              <w:spacing w:line="254" w:lineRule="auto"/>
              <w:jc w:val="both"/>
              <w:rPr>
                <w:sz w:val="22"/>
                <w:szCs w:val="22"/>
                <w:lang w:eastAsia="en-US"/>
              </w:rPr>
            </w:pPr>
            <w:r w:rsidRPr="000E22AC">
              <w:rPr>
                <w:sz w:val="22"/>
                <w:szCs w:val="22"/>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66AB1E26" w14:textId="77777777" w:rsidR="004F6514" w:rsidRPr="000E22AC" w:rsidRDefault="004F6514">
            <w:pPr>
              <w:suppressAutoHyphens/>
              <w:snapToGrid w:val="0"/>
              <w:spacing w:line="254" w:lineRule="auto"/>
              <w:jc w:val="center"/>
              <w:rPr>
                <w:sz w:val="22"/>
                <w:szCs w:val="22"/>
                <w:lang w:eastAsia="en-US"/>
              </w:rPr>
            </w:pPr>
          </w:p>
        </w:tc>
      </w:tr>
      <w:tr w:rsidR="004F6514" w:rsidRPr="000E22AC" w14:paraId="7A9BF04B" w14:textId="77777777" w:rsidTr="004F6514">
        <w:trPr>
          <w:cantSplit/>
        </w:trPr>
        <w:tc>
          <w:tcPr>
            <w:tcW w:w="361" w:type="dxa"/>
            <w:tcBorders>
              <w:top w:val="single" w:sz="4" w:space="0" w:color="auto"/>
              <w:left w:val="single" w:sz="4" w:space="0" w:color="auto"/>
              <w:bottom w:val="single" w:sz="4" w:space="0" w:color="auto"/>
              <w:right w:val="single" w:sz="4" w:space="0" w:color="auto"/>
            </w:tcBorders>
            <w:hideMark/>
          </w:tcPr>
          <w:p w14:paraId="0806F5F5" w14:textId="77777777" w:rsidR="004F6514" w:rsidRPr="000E22AC" w:rsidRDefault="004F6514">
            <w:pPr>
              <w:widowControl w:val="0"/>
              <w:tabs>
                <w:tab w:val="num" w:pos="720"/>
              </w:tabs>
              <w:spacing w:line="254" w:lineRule="auto"/>
              <w:jc w:val="center"/>
              <w:rPr>
                <w:sz w:val="22"/>
                <w:szCs w:val="22"/>
                <w:lang w:val="en-US" w:eastAsia="en-US"/>
              </w:rPr>
            </w:pPr>
            <w:r w:rsidRPr="000E22AC">
              <w:rPr>
                <w:sz w:val="22"/>
                <w:szCs w:val="22"/>
                <w:lang w:val="en-US" w:eastAsia="en-US"/>
              </w:rPr>
              <w:t>11/</w:t>
            </w:r>
          </w:p>
        </w:tc>
        <w:tc>
          <w:tcPr>
            <w:tcW w:w="4487" w:type="dxa"/>
            <w:tcBorders>
              <w:top w:val="single" w:sz="4" w:space="0" w:color="auto"/>
              <w:left w:val="single" w:sz="4" w:space="0" w:color="auto"/>
              <w:bottom w:val="single" w:sz="4" w:space="0" w:color="auto"/>
              <w:right w:val="single" w:sz="4" w:space="0" w:color="auto"/>
            </w:tcBorders>
            <w:hideMark/>
          </w:tcPr>
          <w:p w14:paraId="0E167320" w14:textId="77777777" w:rsidR="004F6514" w:rsidRPr="000E22AC" w:rsidRDefault="004F6514">
            <w:pPr>
              <w:widowControl w:val="0"/>
              <w:tabs>
                <w:tab w:val="num" w:pos="720"/>
              </w:tabs>
              <w:spacing w:line="254" w:lineRule="auto"/>
              <w:jc w:val="both"/>
              <w:rPr>
                <w:sz w:val="22"/>
                <w:szCs w:val="22"/>
                <w:lang w:eastAsia="en-US"/>
              </w:rPr>
            </w:pPr>
            <w:r w:rsidRPr="000E22AC">
              <w:rPr>
                <w:sz w:val="22"/>
                <w:szCs w:val="22"/>
                <w:shd w:val="clear" w:color="auto" w:fill="FFFFFF"/>
                <w:lang w:eastAsia="en-US"/>
              </w:rPr>
              <w:t xml:space="preserve">Наличие сведений о предлагаемых товарах в реестрах указанных в </w:t>
            </w:r>
            <w:hyperlink r:id="rId34" w:anchor="s10" w:history="1">
              <w:r w:rsidRPr="000E22AC">
                <w:rPr>
                  <w:rStyle w:val="af"/>
                  <w:sz w:val="22"/>
                  <w:szCs w:val="22"/>
                  <w:shd w:val="clear" w:color="auto" w:fill="FFFFFF"/>
                  <w:lang w:eastAsia="en-US"/>
                </w:rPr>
                <w:t>п.3.7.2 документации</w:t>
              </w:r>
            </w:hyperlink>
            <w:r w:rsidRPr="000E22AC">
              <w:rPr>
                <w:sz w:val="22"/>
                <w:szCs w:val="22"/>
                <w:shd w:val="clear" w:color="auto" w:fill="FFFFFF"/>
                <w:lang w:eastAsia="en-US"/>
              </w:rPr>
              <w:t xml:space="preserve"> </w:t>
            </w:r>
          </w:p>
        </w:tc>
        <w:tc>
          <w:tcPr>
            <w:tcW w:w="4563" w:type="dxa"/>
            <w:tcBorders>
              <w:top w:val="single" w:sz="4" w:space="0" w:color="auto"/>
              <w:left w:val="single" w:sz="4" w:space="0" w:color="auto"/>
              <w:bottom w:val="single" w:sz="4" w:space="0" w:color="auto"/>
              <w:right w:val="single" w:sz="4" w:space="0" w:color="auto"/>
            </w:tcBorders>
          </w:tcPr>
          <w:p w14:paraId="0E4B522B" w14:textId="77777777" w:rsidR="004F6514" w:rsidRPr="000E22AC" w:rsidRDefault="004F6514">
            <w:pPr>
              <w:suppressAutoHyphens/>
              <w:snapToGrid w:val="0"/>
              <w:spacing w:line="254" w:lineRule="auto"/>
              <w:jc w:val="center"/>
              <w:rPr>
                <w:sz w:val="22"/>
                <w:szCs w:val="22"/>
                <w:lang w:eastAsia="en-US"/>
              </w:rPr>
            </w:pPr>
          </w:p>
        </w:tc>
      </w:tr>
    </w:tbl>
    <w:p w14:paraId="4B5E61AF" w14:textId="77777777" w:rsidR="004F6514" w:rsidRPr="000E22AC" w:rsidRDefault="004F6514" w:rsidP="004F6514">
      <w:pPr>
        <w:pStyle w:val="Times12"/>
        <w:widowControl w:val="0"/>
        <w:ind w:firstLine="0"/>
        <w:rPr>
          <w:b/>
          <w:bCs w:val="0"/>
          <w:i/>
          <w:sz w:val="22"/>
          <w:vertAlign w:val="superscript"/>
        </w:rPr>
      </w:pPr>
      <w:r w:rsidRPr="000E22AC">
        <w:rPr>
          <w:b/>
          <w:bCs w:val="0"/>
          <w:i/>
          <w:sz w:val="22"/>
          <w:vertAlign w:val="superscript"/>
        </w:rPr>
        <w:lastRenderedPageBreak/>
        <w:t xml:space="preserve"> (Подпись уполномоченного представителя)</w:t>
      </w:r>
      <w:r w:rsidRPr="000E22AC">
        <w:rPr>
          <w:snapToGrid w:val="0"/>
          <w:sz w:val="22"/>
        </w:rPr>
        <w:tab/>
      </w:r>
      <w:r w:rsidRPr="000E22AC">
        <w:rPr>
          <w:snapToGrid w:val="0"/>
          <w:sz w:val="22"/>
        </w:rPr>
        <w:tab/>
      </w:r>
      <w:r w:rsidRPr="000E22AC">
        <w:rPr>
          <w:b/>
          <w:bCs w:val="0"/>
          <w:i/>
          <w:sz w:val="22"/>
          <w:vertAlign w:val="superscript"/>
        </w:rPr>
        <w:t>(Имя и должность подписавшего)</w:t>
      </w:r>
    </w:p>
    <w:p w14:paraId="7ED65AE6" w14:textId="77777777" w:rsidR="004F6514" w:rsidRPr="000E22AC" w:rsidRDefault="004F6514" w:rsidP="004F6514">
      <w:pPr>
        <w:pStyle w:val="Times12"/>
        <w:widowControl w:val="0"/>
        <w:ind w:firstLine="709"/>
        <w:rPr>
          <w:bCs w:val="0"/>
          <w:sz w:val="22"/>
        </w:rPr>
      </w:pPr>
      <w:r w:rsidRPr="000E22AC">
        <w:rPr>
          <w:bCs w:val="0"/>
          <w:sz w:val="22"/>
        </w:rPr>
        <w:t>М.П.</w:t>
      </w:r>
    </w:p>
    <w:p w14:paraId="006A3214" w14:textId="77777777" w:rsidR="004F6514" w:rsidRPr="000E22AC" w:rsidRDefault="004F6514" w:rsidP="004F6514">
      <w:pPr>
        <w:pStyle w:val="Times12"/>
        <w:widowControl w:val="0"/>
        <w:jc w:val="center"/>
        <w:rPr>
          <w:sz w:val="22"/>
        </w:rPr>
      </w:pPr>
      <w:r w:rsidRPr="000E22AC">
        <w:rPr>
          <w:sz w:val="22"/>
        </w:rPr>
        <w:t>Инструкция по заполнению таблицы №1 с предложением участника, в соответствии с критериями указанными в разделе 5 документации.</w:t>
      </w:r>
    </w:p>
    <w:p w14:paraId="050FDAF2" w14:textId="77777777" w:rsidR="004F6514" w:rsidRPr="000E22AC" w:rsidRDefault="004F6514" w:rsidP="00D12536">
      <w:pPr>
        <w:pStyle w:val="Times12"/>
        <w:widowControl w:val="0"/>
        <w:numPr>
          <w:ilvl w:val="3"/>
          <w:numId w:val="37"/>
        </w:numPr>
        <w:tabs>
          <w:tab w:val="clear" w:pos="3447"/>
          <w:tab w:val="left" w:pos="284"/>
          <w:tab w:val="num" w:pos="3828"/>
        </w:tabs>
        <w:ind w:left="0" w:firstLine="0"/>
        <w:rPr>
          <w:sz w:val="22"/>
        </w:rPr>
      </w:pPr>
      <w:r w:rsidRPr="000E22AC">
        <w:rPr>
          <w:sz w:val="22"/>
        </w:rPr>
        <w:t>В оглавлении таблицы участник закупки должен указать номер Лота и наименование участника.</w:t>
      </w:r>
    </w:p>
    <w:p w14:paraId="4C4F39CD" w14:textId="77777777" w:rsidR="004F6514" w:rsidRPr="000E22AC" w:rsidRDefault="004F6514" w:rsidP="00D12536">
      <w:pPr>
        <w:pStyle w:val="Times12"/>
        <w:widowControl w:val="0"/>
        <w:numPr>
          <w:ilvl w:val="0"/>
          <w:numId w:val="37"/>
        </w:numPr>
        <w:tabs>
          <w:tab w:val="left" w:pos="284"/>
          <w:tab w:val="num" w:pos="3828"/>
        </w:tabs>
        <w:ind w:left="0" w:firstLine="0"/>
        <w:rPr>
          <w:sz w:val="22"/>
        </w:rPr>
      </w:pPr>
      <w:r w:rsidRPr="000E22AC">
        <w:rPr>
          <w:sz w:val="22"/>
        </w:rPr>
        <w:t>В пункте таблицы  № 1 участник закупки должен указать цифрами и прописью предлагаемую им цену договора по номеру лота указанному им в оглавлении таблицы.</w:t>
      </w:r>
    </w:p>
    <w:p w14:paraId="1669422D" w14:textId="77777777" w:rsidR="004F6514" w:rsidRPr="000E22AC" w:rsidRDefault="004F6514" w:rsidP="00D12536">
      <w:pPr>
        <w:pStyle w:val="Times12"/>
        <w:widowControl w:val="0"/>
        <w:numPr>
          <w:ilvl w:val="0"/>
          <w:numId w:val="37"/>
        </w:numPr>
        <w:tabs>
          <w:tab w:val="left" w:pos="284"/>
          <w:tab w:val="num" w:pos="3828"/>
        </w:tabs>
        <w:ind w:left="0" w:firstLine="0"/>
        <w:rPr>
          <w:sz w:val="22"/>
        </w:rPr>
      </w:pPr>
      <w:r w:rsidRPr="000E22AC">
        <w:rPr>
          <w:sz w:val="22"/>
        </w:rPr>
        <w:t xml:space="preserve">В пункте № 4 участник должен выбрать предпочтительный вариант оплаты: </w:t>
      </w:r>
    </w:p>
    <w:p w14:paraId="5F1C84A0" w14:textId="77777777" w:rsidR="004F6514" w:rsidRPr="000E22AC" w:rsidRDefault="004F6514" w:rsidP="004F6514">
      <w:pPr>
        <w:pStyle w:val="Times12"/>
        <w:widowControl w:val="0"/>
        <w:tabs>
          <w:tab w:val="left" w:pos="284"/>
        </w:tabs>
        <w:rPr>
          <w:sz w:val="22"/>
        </w:rPr>
      </w:pPr>
      <w:r w:rsidRPr="000E22AC">
        <w:rPr>
          <w:sz w:val="22"/>
        </w:rPr>
        <w:t>а) Авансирование - 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6418C484" w14:textId="77777777" w:rsidR="004F6514" w:rsidRPr="000E22AC" w:rsidRDefault="004F6514" w:rsidP="004F6514">
      <w:pPr>
        <w:pStyle w:val="Times12"/>
        <w:widowControl w:val="0"/>
        <w:rPr>
          <w:sz w:val="22"/>
        </w:rPr>
      </w:pPr>
      <w:r w:rsidRPr="000E22AC">
        <w:rPr>
          <w:sz w:val="22"/>
        </w:rPr>
        <w:t xml:space="preserve">б) </w:t>
      </w:r>
      <w:r w:rsidRPr="000E22AC">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0E22AC">
        <w:rPr>
          <w:sz w:val="22"/>
        </w:rPr>
        <w:t xml:space="preserve"> </w:t>
      </w:r>
    </w:p>
    <w:p w14:paraId="2537E65A" w14:textId="77777777" w:rsidR="004F6514" w:rsidRPr="000E22AC" w:rsidRDefault="004F6514" w:rsidP="004F6514">
      <w:pPr>
        <w:pStyle w:val="Times12"/>
        <w:widowControl w:val="0"/>
        <w:ind w:firstLine="0"/>
        <w:rPr>
          <w:sz w:val="22"/>
        </w:rPr>
      </w:pPr>
      <w:r w:rsidRPr="000E22AC">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6C8CE1D6" w14:textId="77777777" w:rsidR="004F6514" w:rsidRPr="000E22AC" w:rsidRDefault="004F6514" w:rsidP="004F6514">
      <w:pPr>
        <w:pStyle w:val="Times12"/>
        <w:widowControl w:val="0"/>
        <w:ind w:firstLine="0"/>
        <w:rPr>
          <w:sz w:val="22"/>
        </w:rPr>
      </w:pPr>
    </w:p>
    <w:p w14:paraId="73C0B218" w14:textId="77777777" w:rsidR="004F6514" w:rsidRPr="000E22AC" w:rsidRDefault="004F6514" w:rsidP="004F6514">
      <w:pPr>
        <w:jc w:val="center"/>
        <w:rPr>
          <w:b/>
          <w:sz w:val="22"/>
          <w:szCs w:val="22"/>
        </w:rPr>
      </w:pPr>
      <w:r w:rsidRPr="000E22AC">
        <w:rPr>
          <w:b/>
          <w:sz w:val="22"/>
          <w:szCs w:val="22"/>
        </w:rPr>
        <w:t>КВАЛИФИКАЦИЯ УЧАСТНИКА ЗАПРОСА ОФЕРТ</w:t>
      </w:r>
    </w:p>
    <w:p w14:paraId="427D3D87" w14:textId="77777777" w:rsidR="004F6514" w:rsidRPr="000E22AC" w:rsidRDefault="004F6514" w:rsidP="004F6514">
      <w:pPr>
        <w:jc w:val="both"/>
        <w:rPr>
          <w:sz w:val="22"/>
          <w:szCs w:val="22"/>
        </w:rPr>
      </w:pPr>
      <w:r w:rsidRPr="000E22AC">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2018, 2019, 2020 годы</w:t>
      </w:r>
    </w:p>
    <w:p w14:paraId="59AE32CB" w14:textId="77777777" w:rsidR="004F6514" w:rsidRPr="000E22AC" w:rsidRDefault="004F6514" w:rsidP="004F6514">
      <w:pPr>
        <w:jc w:val="both"/>
        <w:rPr>
          <w:sz w:val="22"/>
          <w:szCs w:val="22"/>
        </w:rPr>
      </w:pPr>
      <w:r w:rsidRPr="000E22AC">
        <w:rPr>
          <w:sz w:val="22"/>
          <w:szCs w:val="22"/>
        </w:rPr>
        <w:tab/>
      </w:r>
      <w:r w:rsidRPr="000E22AC">
        <w:rPr>
          <w:sz w:val="22"/>
          <w:szCs w:val="22"/>
        </w:rPr>
        <w:tab/>
      </w:r>
      <w:r w:rsidRPr="000E22AC">
        <w:rPr>
          <w:sz w:val="22"/>
          <w:szCs w:val="22"/>
        </w:rPr>
        <w:tab/>
      </w:r>
      <w:r w:rsidRPr="000E22AC">
        <w:rPr>
          <w:sz w:val="22"/>
          <w:szCs w:val="22"/>
        </w:rPr>
        <w:tab/>
      </w:r>
      <w:r w:rsidRPr="000E22AC">
        <w:rPr>
          <w:sz w:val="22"/>
          <w:szCs w:val="22"/>
        </w:rPr>
        <w:tab/>
      </w:r>
      <w:r w:rsidRPr="000E22AC">
        <w:rPr>
          <w:sz w:val="22"/>
          <w:szCs w:val="22"/>
        </w:rPr>
        <w:tab/>
      </w:r>
      <w:r w:rsidRPr="000E22AC">
        <w:rPr>
          <w:sz w:val="22"/>
          <w:szCs w:val="22"/>
        </w:rPr>
        <w:tab/>
      </w:r>
      <w:r w:rsidRPr="000E22AC">
        <w:rPr>
          <w:sz w:val="22"/>
          <w:szCs w:val="22"/>
        </w:rPr>
        <w:tab/>
      </w:r>
      <w:r w:rsidRPr="000E22AC">
        <w:rPr>
          <w:sz w:val="22"/>
          <w:szCs w:val="22"/>
        </w:rPr>
        <w:tab/>
      </w:r>
      <w:r w:rsidRPr="000E22AC">
        <w:rPr>
          <w:sz w:val="22"/>
          <w:szCs w:val="22"/>
        </w:rPr>
        <w:tab/>
      </w:r>
    </w:p>
    <w:p w14:paraId="0ADF6BEB" w14:textId="77777777" w:rsidR="004F6514" w:rsidRPr="000E22AC" w:rsidRDefault="004F6514" w:rsidP="004F6514">
      <w:pPr>
        <w:jc w:val="right"/>
        <w:rPr>
          <w:sz w:val="22"/>
          <w:szCs w:val="22"/>
        </w:rPr>
      </w:pPr>
      <w:r w:rsidRPr="000E22AC">
        <w:rPr>
          <w:sz w:val="22"/>
          <w:szCs w:val="22"/>
        </w:rPr>
        <w:tab/>
        <w:t>Таблица №2.</w:t>
      </w:r>
    </w:p>
    <w:p w14:paraId="383BC580" w14:textId="77777777" w:rsidR="004F6514" w:rsidRPr="000E22AC" w:rsidRDefault="004F6514" w:rsidP="004F6514">
      <w:pPr>
        <w:ind w:firstLine="709"/>
        <w:jc w:val="center"/>
        <w:rPr>
          <w:b/>
          <w:sz w:val="22"/>
          <w:szCs w:val="22"/>
        </w:rPr>
      </w:pPr>
      <w:r w:rsidRPr="000E22AC">
        <w:rPr>
          <w:b/>
          <w:sz w:val="22"/>
          <w:szCs w:val="22"/>
        </w:rPr>
        <w:t>Справка о годовых объемах поставленных товаров</w:t>
      </w:r>
    </w:p>
    <w:p w14:paraId="6814A301" w14:textId="77777777" w:rsidR="004F6514" w:rsidRPr="000E22AC" w:rsidRDefault="004F6514" w:rsidP="004F6514">
      <w:pPr>
        <w:ind w:firstLine="709"/>
        <w:jc w:val="center"/>
        <w:rPr>
          <w:b/>
          <w:sz w:val="22"/>
          <w:szCs w:val="22"/>
        </w:rPr>
      </w:pPr>
      <w:r w:rsidRPr="000E22AC">
        <w:rPr>
          <w:b/>
          <w:sz w:val="22"/>
          <w:szCs w:val="22"/>
        </w:rPr>
        <w:t>(выполненных работах, оказанных услугах)</w:t>
      </w:r>
      <w:r w:rsidRPr="000E22AC">
        <w:rPr>
          <w:rStyle w:val="affff6"/>
          <w:b/>
          <w:sz w:val="22"/>
          <w:szCs w:val="22"/>
        </w:rPr>
        <w:footnoteReference w:id="1"/>
      </w:r>
    </w:p>
    <w:p w14:paraId="7ABE3F97" w14:textId="77777777" w:rsidR="004F6514" w:rsidRPr="000E22AC" w:rsidRDefault="004F6514" w:rsidP="004F6514">
      <w:pPr>
        <w:ind w:firstLine="709"/>
        <w:jc w:val="both"/>
        <w:rPr>
          <w:b/>
          <w:sz w:val="22"/>
          <w:szCs w:val="22"/>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4F6514" w:rsidRPr="000E22AC" w14:paraId="3CE6BC91" w14:textId="77777777" w:rsidTr="004F6514">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6F9A8913" w14:textId="77777777" w:rsidR="004F6514" w:rsidRPr="000E22AC" w:rsidRDefault="004F6514">
            <w:pPr>
              <w:pStyle w:val="Aacao4"/>
              <w:tabs>
                <w:tab w:val="clear" w:pos="360"/>
                <w:tab w:val="left" w:pos="708"/>
              </w:tabs>
              <w:spacing w:after="0" w:line="240" w:lineRule="auto"/>
              <w:rPr>
                <w:rFonts w:ascii="Times New Roman" w:hAnsi="Times New Roman"/>
                <w:b w:val="0"/>
                <w:bCs w:val="0"/>
                <w:sz w:val="22"/>
                <w:szCs w:val="22"/>
                <w:lang w:eastAsia="en-US"/>
              </w:rPr>
            </w:pPr>
            <w:r w:rsidRPr="000E22AC">
              <w:rPr>
                <w:rFonts w:ascii="Times New Roman" w:hAnsi="Times New Roman"/>
                <w:b w:val="0"/>
                <w:bCs w:val="0"/>
                <w:sz w:val="22"/>
                <w:szCs w:val="22"/>
                <w:lang w:eastAsia="en-US"/>
              </w:rPr>
              <w:t>Год</w:t>
            </w:r>
          </w:p>
        </w:tc>
        <w:tc>
          <w:tcPr>
            <w:tcW w:w="3600" w:type="dxa"/>
            <w:tcBorders>
              <w:top w:val="single" w:sz="4" w:space="0" w:color="auto"/>
              <w:left w:val="single" w:sz="4" w:space="0" w:color="auto"/>
              <w:bottom w:val="single" w:sz="4" w:space="0" w:color="auto"/>
              <w:right w:val="single" w:sz="4" w:space="0" w:color="auto"/>
            </w:tcBorders>
            <w:vAlign w:val="center"/>
            <w:hideMark/>
          </w:tcPr>
          <w:p w14:paraId="16899C9C" w14:textId="77777777" w:rsidR="004F6514" w:rsidRPr="000E22AC" w:rsidRDefault="004F6514">
            <w:pPr>
              <w:spacing w:line="254" w:lineRule="auto"/>
              <w:jc w:val="center"/>
              <w:rPr>
                <w:sz w:val="22"/>
                <w:szCs w:val="22"/>
                <w:lang w:eastAsia="en-US"/>
              </w:rPr>
            </w:pPr>
            <w:r w:rsidRPr="000E22AC">
              <w:rPr>
                <w:sz w:val="22"/>
                <w:szCs w:val="22"/>
                <w:lang w:eastAsia="en-US"/>
              </w:rPr>
              <w:t xml:space="preserve">Годовой объем поставленных товаров (выполненных  работ/ оказанных услуг) </w:t>
            </w:r>
          </w:p>
          <w:p w14:paraId="3849C625" w14:textId="77777777" w:rsidR="004F6514" w:rsidRPr="000E22AC" w:rsidRDefault="004F6514">
            <w:pPr>
              <w:spacing w:line="254" w:lineRule="auto"/>
              <w:jc w:val="center"/>
              <w:rPr>
                <w:sz w:val="22"/>
                <w:szCs w:val="22"/>
                <w:lang w:eastAsia="en-US"/>
              </w:rPr>
            </w:pPr>
            <w:r w:rsidRPr="000E22AC">
              <w:rPr>
                <w:sz w:val="22"/>
                <w:szCs w:val="22"/>
                <w:lang w:eastAsia="en-US"/>
              </w:rPr>
              <w:t>с НДС, руб.</w:t>
            </w:r>
          </w:p>
        </w:tc>
        <w:tc>
          <w:tcPr>
            <w:tcW w:w="3823" w:type="dxa"/>
            <w:tcBorders>
              <w:top w:val="single" w:sz="4" w:space="0" w:color="auto"/>
              <w:left w:val="single" w:sz="4" w:space="0" w:color="auto"/>
              <w:bottom w:val="single" w:sz="4" w:space="0" w:color="auto"/>
              <w:right w:val="single" w:sz="4" w:space="0" w:color="auto"/>
            </w:tcBorders>
            <w:vAlign w:val="center"/>
            <w:hideMark/>
          </w:tcPr>
          <w:p w14:paraId="01433922" w14:textId="77777777" w:rsidR="004F6514" w:rsidRPr="000E22AC" w:rsidRDefault="004F6514">
            <w:pPr>
              <w:spacing w:line="254" w:lineRule="auto"/>
              <w:jc w:val="center"/>
              <w:rPr>
                <w:sz w:val="22"/>
                <w:szCs w:val="22"/>
                <w:lang w:eastAsia="en-US"/>
              </w:rPr>
            </w:pPr>
            <w:r w:rsidRPr="000E22AC">
              <w:rPr>
                <w:sz w:val="22"/>
                <w:szCs w:val="22"/>
                <w:lang w:eastAsia="en-US"/>
              </w:rPr>
              <w:t xml:space="preserve">Годовой объем аналогичных поставленных товаров (выполненных  работ/ оказанных услуг) </w:t>
            </w:r>
          </w:p>
          <w:p w14:paraId="0AF38FF7" w14:textId="77777777" w:rsidR="004F6514" w:rsidRPr="000E22AC" w:rsidRDefault="004F6514">
            <w:pPr>
              <w:spacing w:line="254" w:lineRule="auto"/>
              <w:jc w:val="center"/>
              <w:rPr>
                <w:sz w:val="22"/>
                <w:szCs w:val="22"/>
                <w:lang w:eastAsia="en-US"/>
              </w:rPr>
            </w:pPr>
            <w:r w:rsidRPr="000E22AC">
              <w:rPr>
                <w:sz w:val="22"/>
                <w:szCs w:val="22"/>
                <w:lang w:eastAsia="en-US"/>
              </w:rPr>
              <w:t>с НДС, руб.</w:t>
            </w:r>
          </w:p>
        </w:tc>
      </w:tr>
      <w:tr w:rsidR="004F6514" w:rsidRPr="000E22AC" w14:paraId="4999C02F" w14:textId="77777777" w:rsidTr="004F6514">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ADCD0BD" w14:textId="77777777" w:rsidR="004F6514" w:rsidRPr="000E22AC" w:rsidRDefault="004F6514">
            <w:pPr>
              <w:pStyle w:val="Aacao4"/>
              <w:tabs>
                <w:tab w:val="clear" w:pos="360"/>
                <w:tab w:val="left" w:pos="708"/>
              </w:tabs>
              <w:spacing w:after="0" w:line="240" w:lineRule="auto"/>
              <w:rPr>
                <w:rFonts w:ascii="Times New Roman" w:hAnsi="Times New Roman"/>
                <w:bCs w:val="0"/>
                <w:sz w:val="22"/>
                <w:szCs w:val="22"/>
                <w:lang w:eastAsia="en-US"/>
              </w:rPr>
            </w:pPr>
            <w:r w:rsidRPr="000E22AC">
              <w:rPr>
                <w:rFonts w:ascii="Times New Roman" w:hAnsi="Times New Roman"/>
                <w:bCs w:val="0"/>
                <w:sz w:val="22"/>
                <w:szCs w:val="22"/>
                <w:lang w:eastAsia="en-US"/>
              </w:rPr>
              <w:t>1</w:t>
            </w:r>
          </w:p>
        </w:tc>
        <w:tc>
          <w:tcPr>
            <w:tcW w:w="3600" w:type="dxa"/>
            <w:tcBorders>
              <w:top w:val="single" w:sz="4" w:space="0" w:color="auto"/>
              <w:left w:val="single" w:sz="4" w:space="0" w:color="auto"/>
              <w:bottom w:val="single" w:sz="4" w:space="0" w:color="auto"/>
              <w:right w:val="single" w:sz="4" w:space="0" w:color="auto"/>
            </w:tcBorders>
            <w:vAlign w:val="center"/>
            <w:hideMark/>
          </w:tcPr>
          <w:p w14:paraId="0440E4E4" w14:textId="77777777" w:rsidR="004F6514" w:rsidRPr="000E22AC" w:rsidRDefault="004F6514">
            <w:pPr>
              <w:spacing w:line="254" w:lineRule="auto"/>
              <w:jc w:val="center"/>
              <w:rPr>
                <w:b/>
                <w:sz w:val="22"/>
                <w:szCs w:val="22"/>
                <w:lang w:eastAsia="en-US"/>
              </w:rPr>
            </w:pPr>
            <w:r w:rsidRPr="000E22AC">
              <w:rPr>
                <w:b/>
                <w:sz w:val="22"/>
                <w:szCs w:val="22"/>
                <w:lang w:eastAsia="en-US"/>
              </w:rPr>
              <w:t>2</w:t>
            </w:r>
          </w:p>
        </w:tc>
        <w:tc>
          <w:tcPr>
            <w:tcW w:w="3823" w:type="dxa"/>
            <w:tcBorders>
              <w:top w:val="single" w:sz="4" w:space="0" w:color="auto"/>
              <w:left w:val="single" w:sz="4" w:space="0" w:color="auto"/>
              <w:bottom w:val="single" w:sz="4" w:space="0" w:color="auto"/>
              <w:right w:val="single" w:sz="4" w:space="0" w:color="auto"/>
            </w:tcBorders>
            <w:vAlign w:val="center"/>
            <w:hideMark/>
          </w:tcPr>
          <w:p w14:paraId="4899A69D" w14:textId="77777777" w:rsidR="004F6514" w:rsidRPr="000E22AC" w:rsidRDefault="004F6514">
            <w:pPr>
              <w:spacing w:line="254" w:lineRule="auto"/>
              <w:jc w:val="center"/>
              <w:rPr>
                <w:b/>
                <w:sz w:val="22"/>
                <w:szCs w:val="22"/>
                <w:lang w:eastAsia="en-US"/>
              </w:rPr>
            </w:pPr>
            <w:r w:rsidRPr="000E22AC">
              <w:rPr>
                <w:b/>
                <w:sz w:val="22"/>
                <w:szCs w:val="22"/>
                <w:lang w:eastAsia="en-US"/>
              </w:rPr>
              <w:t>3</w:t>
            </w:r>
          </w:p>
        </w:tc>
      </w:tr>
      <w:tr w:rsidR="004F6514" w:rsidRPr="000E22AC" w14:paraId="534A89E3" w14:textId="77777777" w:rsidTr="004F6514">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2A6E9B2D" w14:textId="77777777" w:rsidR="004F6514" w:rsidRPr="000E22AC" w:rsidRDefault="004F6514">
            <w:pPr>
              <w:spacing w:line="254" w:lineRule="auto"/>
              <w:jc w:val="center"/>
              <w:rPr>
                <w:sz w:val="22"/>
                <w:szCs w:val="22"/>
                <w:lang w:eastAsia="en-US"/>
              </w:rPr>
            </w:pPr>
            <w:r w:rsidRPr="000E22AC">
              <w:rPr>
                <w:sz w:val="22"/>
                <w:szCs w:val="22"/>
                <w:lang w:eastAsia="en-US"/>
              </w:rPr>
              <w:t>2018</w:t>
            </w:r>
          </w:p>
        </w:tc>
        <w:tc>
          <w:tcPr>
            <w:tcW w:w="3600" w:type="dxa"/>
            <w:tcBorders>
              <w:top w:val="single" w:sz="4" w:space="0" w:color="auto"/>
              <w:left w:val="single" w:sz="4" w:space="0" w:color="auto"/>
              <w:bottom w:val="single" w:sz="4" w:space="0" w:color="auto"/>
              <w:right w:val="single" w:sz="4" w:space="0" w:color="auto"/>
            </w:tcBorders>
            <w:vAlign w:val="center"/>
          </w:tcPr>
          <w:p w14:paraId="7043C77D" w14:textId="77777777" w:rsidR="004F6514" w:rsidRPr="000E22AC" w:rsidRDefault="004F6514">
            <w:pPr>
              <w:spacing w:line="254" w:lineRule="auto"/>
              <w:jc w:val="center"/>
              <w:rPr>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734904D0" w14:textId="77777777" w:rsidR="004F6514" w:rsidRPr="000E22AC" w:rsidRDefault="004F6514">
            <w:pPr>
              <w:spacing w:line="254" w:lineRule="auto"/>
              <w:ind w:firstLine="709"/>
              <w:jc w:val="center"/>
              <w:rPr>
                <w:sz w:val="22"/>
                <w:szCs w:val="22"/>
                <w:lang w:eastAsia="en-US"/>
              </w:rPr>
            </w:pPr>
          </w:p>
        </w:tc>
      </w:tr>
      <w:tr w:rsidR="004F6514" w:rsidRPr="000E22AC" w14:paraId="54E501E9" w14:textId="77777777" w:rsidTr="004F6514">
        <w:trPr>
          <w:cantSplit/>
          <w:trHeight w:val="72"/>
        </w:trPr>
        <w:tc>
          <w:tcPr>
            <w:tcW w:w="2358" w:type="dxa"/>
            <w:tcBorders>
              <w:top w:val="single" w:sz="4" w:space="0" w:color="auto"/>
              <w:left w:val="single" w:sz="4" w:space="0" w:color="auto"/>
              <w:bottom w:val="single" w:sz="4" w:space="0" w:color="auto"/>
              <w:right w:val="single" w:sz="4" w:space="0" w:color="auto"/>
            </w:tcBorders>
            <w:vAlign w:val="center"/>
            <w:hideMark/>
          </w:tcPr>
          <w:p w14:paraId="6D9899B6" w14:textId="77777777" w:rsidR="004F6514" w:rsidRPr="000E22AC" w:rsidRDefault="004F6514">
            <w:pPr>
              <w:spacing w:line="254" w:lineRule="auto"/>
              <w:jc w:val="center"/>
              <w:rPr>
                <w:sz w:val="22"/>
                <w:szCs w:val="22"/>
                <w:lang w:eastAsia="en-US"/>
              </w:rPr>
            </w:pPr>
            <w:r w:rsidRPr="000E22AC">
              <w:rPr>
                <w:sz w:val="22"/>
                <w:szCs w:val="22"/>
                <w:lang w:eastAsia="en-US"/>
              </w:rPr>
              <w:t>2019</w:t>
            </w:r>
          </w:p>
        </w:tc>
        <w:tc>
          <w:tcPr>
            <w:tcW w:w="3600" w:type="dxa"/>
            <w:tcBorders>
              <w:top w:val="single" w:sz="4" w:space="0" w:color="auto"/>
              <w:left w:val="single" w:sz="4" w:space="0" w:color="auto"/>
              <w:bottom w:val="single" w:sz="4" w:space="0" w:color="auto"/>
              <w:right w:val="single" w:sz="4" w:space="0" w:color="auto"/>
            </w:tcBorders>
            <w:vAlign w:val="center"/>
          </w:tcPr>
          <w:p w14:paraId="124DC991" w14:textId="77777777" w:rsidR="004F6514" w:rsidRPr="000E22AC" w:rsidRDefault="004F6514">
            <w:pPr>
              <w:spacing w:line="254" w:lineRule="auto"/>
              <w:jc w:val="center"/>
              <w:rPr>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4D3A6943" w14:textId="77777777" w:rsidR="004F6514" w:rsidRPr="000E22AC" w:rsidRDefault="004F6514">
            <w:pPr>
              <w:spacing w:line="254" w:lineRule="auto"/>
              <w:ind w:firstLine="709"/>
              <w:jc w:val="center"/>
              <w:rPr>
                <w:sz w:val="22"/>
                <w:szCs w:val="22"/>
                <w:lang w:eastAsia="en-US"/>
              </w:rPr>
            </w:pPr>
          </w:p>
        </w:tc>
      </w:tr>
      <w:tr w:rsidR="004F6514" w:rsidRPr="000E22AC" w14:paraId="1FD0B476" w14:textId="77777777" w:rsidTr="004F6514">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08727ED" w14:textId="77777777" w:rsidR="004F6514" w:rsidRPr="000E22AC" w:rsidRDefault="004F6514">
            <w:pPr>
              <w:spacing w:line="254" w:lineRule="auto"/>
              <w:jc w:val="center"/>
              <w:rPr>
                <w:sz w:val="22"/>
                <w:szCs w:val="22"/>
                <w:lang w:eastAsia="en-US"/>
              </w:rPr>
            </w:pPr>
            <w:r w:rsidRPr="000E22AC">
              <w:rPr>
                <w:sz w:val="22"/>
                <w:szCs w:val="22"/>
                <w:lang w:eastAsia="en-US"/>
              </w:rPr>
              <w:t>2020</w:t>
            </w:r>
          </w:p>
        </w:tc>
        <w:tc>
          <w:tcPr>
            <w:tcW w:w="3600" w:type="dxa"/>
            <w:tcBorders>
              <w:top w:val="single" w:sz="4" w:space="0" w:color="auto"/>
              <w:left w:val="single" w:sz="4" w:space="0" w:color="auto"/>
              <w:bottom w:val="single" w:sz="4" w:space="0" w:color="auto"/>
              <w:right w:val="single" w:sz="4" w:space="0" w:color="auto"/>
            </w:tcBorders>
            <w:vAlign w:val="center"/>
          </w:tcPr>
          <w:p w14:paraId="0C13989A" w14:textId="77777777" w:rsidR="004F6514" w:rsidRPr="000E22AC" w:rsidRDefault="004F6514">
            <w:pPr>
              <w:spacing w:line="254" w:lineRule="auto"/>
              <w:jc w:val="center"/>
              <w:rPr>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66D1F5D4" w14:textId="77777777" w:rsidR="004F6514" w:rsidRPr="000E22AC" w:rsidRDefault="004F6514">
            <w:pPr>
              <w:spacing w:line="254" w:lineRule="auto"/>
              <w:ind w:firstLine="709"/>
              <w:jc w:val="center"/>
              <w:rPr>
                <w:sz w:val="22"/>
                <w:szCs w:val="22"/>
                <w:lang w:eastAsia="en-US"/>
              </w:rPr>
            </w:pPr>
          </w:p>
        </w:tc>
      </w:tr>
      <w:tr w:rsidR="004F6514" w:rsidRPr="000E22AC" w14:paraId="199F47F8" w14:textId="77777777" w:rsidTr="004F6514">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24A7E2AB" w14:textId="77777777" w:rsidR="004F6514" w:rsidRPr="000E22AC" w:rsidRDefault="004F6514">
            <w:pPr>
              <w:pStyle w:val="4"/>
              <w:keepNext w:val="0"/>
              <w:widowControl w:val="0"/>
              <w:numPr>
                <w:ilvl w:val="0"/>
                <w:numId w:val="0"/>
              </w:numPr>
              <w:spacing w:line="254" w:lineRule="auto"/>
              <w:ind w:left="1701" w:hanging="1134"/>
              <w:rPr>
                <w:b w:val="0"/>
                <w:sz w:val="22"/>
                <w:szCs w:val="22"/>
                <w:lang w:eastAsia="en-US"/>
              </w:rPr>
            </w:pPr>
            <w:r w:rsidRPr="000E22AC">
              <w:rPr>
                <w:b w:val="0"/>
                <w:sz w:val="22"/>
                <w:szCs w:val="22"/>
                <w:lang w:eastAsia="en-US"/>
              </w:rPr>
              <w:t>Текущий год</w:t>
            </w:r>
          </w:p>
        </w:tc>
        <w:tc>
          <w:tcPr>
            <w:tcW w:w="3600" w:type="dxa"/>
            <w:tcBorders>
              <w:top w:val="single" w:sz="4" w:space="0" w:color="auto"/>
              <w:left w:val="single" w:sz="4" w:space="0" w:color="auto"/>
              <w:bottom w:val="single" w:sz="4" w:space="0" w:color="auto"/>
              <w:right w:val="single" w:sz="4" w:space="0" w:color="auto"/>
            </w:tcBorders>
            <w:vAlign w:val="center"/>
          </w:tcPr>
          <w:p w14:paraId="57AF7EC1" w14:textId="77777777" w:rsidR="004F6514" w:rsidRPr="000E22AC" w:rsidRDefault="004F6514">
            <w:pPr>
              <w:widowControl w:val="0"/>
              <w:spacing w:line="254" w:lineRule="auto"/>
              <w:jc w:val="center"/>
              <w:rPr>
                <w:i/>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029E9AA4" w14:textId="77777777" w:rsidR="004F6514" w:rsidRPr="000E22AC" w:rsidRDefault="004F6514">
            <w:pPr>
              <w:widowControl w:val="0"/>
              <w:spacing w:line="254" w:lineRule="auto"/>
              <w:ind w:firstLine="709"/>
              <w:jc w:val="center"/>
              <w:rPr>
                <w:i/>
                <w:sz w:val="22"/>
                <w:szCs w:val="22"/>
                <w:lang w:eastAsia="en-US"/>
              </w:rPr>
            </w:pPr>
          </w:p>
        </w:tc>
      </w:tr>
    </w:tbl>
    <w:p w14:paraId="0E98A607" w14:textId="77777777" w:rsidR="004F6514" w:rsidRPr="000E22AC" w:rsidRDefault="004F6514" w:rsidP="004F6514">
      <w:pPr>
        <w:jc w:val="both"/>
        <w:rPr>
          <w:sz w:val="22"/>
          <w:szCs w:val="22"/>
        </w:rPr>
      </w:pPr>
      <w:r w:rsidRPr="000E22AC">
        <w:rPr>
          <w:sz w:val="22"/>
          <w:szCs w:val="22"/>
        </w:rPr>
        <w:t xml:space="preserve"> </w:t>
      </w:r>
    </w:p>
    <w:p w14:paraId="1126161D" w14:textId="77777777" w:rsidR="004F6514" w:rsidRPr="000E22AC" w:rsidRDefault="004F6514" w:rsidP="004F6514">
      <w:pPr>
        <w:pStyle w:val="af3"/>
        <w:rPr>
          <w:rFonts w:ascii="Times New Roman" w:hAnsi="Times New Roman" w:cs="Times New Roman"/>
        </w:rPr>
      </w:pPr>
      <w:r w:rsidRPr="000E22AC">
        <w:rPr>
          <w:rStyle w:val="affff6"/>
        </w:rPr>
        <w:footnoteRef/>
      </w:r>
      <w:r w:rsidRPr="000E22AC">
        <w:t xml:space="preserve"> </w:t>
      </w:r>
      <w:r w:rsidRPr="000E22AC">
        <w:rPr>
          <w:rFonts w:ascii="Times New Roman" w:hAnsi="Times New Roman" w:cs="Times New Roman"/>
        </w:rPr>
        <w:t>За последние 3 (три) года, предшествующих дате окончания срока подачи Заявок</w:t>
      </w:r>
    </w:p>
    <w:p w14:paraId="7D2B1985" w14:textId="77777777" w:rsidR="004F6514" w:rsidRPr="000E22AC" w:rsidRDefault="004F6514" w:rsidP="004F6514">
      <w:pPr>
        <w:jc w:val="right"/>
        <w:rPr>
          <w:sz w:val="22"/>
          <w:szCs w:val="22"/>
        </w:rPr>
      </w:pPr>
    </w:p>
    <w:p w14:paraId="797EEBFD" w14:textId="77777777" w:rsidR="004F6514" w:rsidRPr="000E22AC" w:rsidRDefault="004F6514" w:rsidP="004F6514">
      <w:pPr>
        <w:jc w:val="right"/>
        <w:rPr>
          <w:sz w:val="22"/>
          <w:szCs w:val="22"/>
        </w:rPr>
      </w:pPr>
    </w:p>
    <w:p w14:paraId="15303FAD" w14:textId="77777777" w:rsidR="004F6514" w:rsidRPr="000E22AC" w:rsidRDefault="004F6514" w:rsidP="004F6514">
      <w:pPr>
        <w:tabs>
          <w:tab w:val="left" w:pos="3562"/>
          <w:tab w:val="left" w:leader="underscore" w:pos="5774"/>
          <w:tab w:val="left" w:leader="underscore" w:pos="8218"/>
        </w:tabs>
        <w:ind w:firstLine="709"/>
        <w:jc w:val="both"/>
        <w:rPr>
          <w:sz w:val="22"/>
          <w:szCs w:val="22"/>
        </w:rPr>
      </w:pPr>
      <w:r w:rsidRPr="000E22AC">
        <w:rPr>
          <w:sz w:val="22"/>
          <w:szCs w:val="22"/>
        </w:rPr>
        <w:t>Руководитель организации (уполномоченное лицо)___________________________________________________/_______________(ФИО)</w:t>
      </w:r>
    </w:p>
    <w:p w14:paraId="77077F93" w14:textId="77777777" w:rsidR="004F6514" w:rsidRPr="000E22AC" w:rsidRDefault="004F6514" w:rsidP="004F6514">
      <w:pPr>
        <w:tabs>
          <w:tab w:val="left" w:pos="4286"/>
          <w:tab w:val="left" w:pos="5630"/>
          <w:tab w:val="left" w:leader="underscore" w:pos="6250"/>
          <w:tab w:val="left" w:leader="underscore" w:pos="6840"/>
          <w:tab w:val="left" w:leader="underscore" w:pos="8059"/>
        </w:tabs>
        <w:ind w:firstLine="709"/>
        <w:jc w:val="both"/>
        <w:rPr>
          <w:sz w:val="22"/>
          <w:szCs w:val="22"/>
        </w:rPr>
      </w:pPr>
      <w:r w:rsidRPr="000E22AC">
        <w:rPr>
          <w:sz w:val="22"/>
          <w:szCs w:val="22"/>
        </w:rPr>
        <w:t>м.п.</w:t>
      </w:r>
      <w:r w:rsidRPr="000E22AC">
        <w:rPr>
          <w:sz w:val="22"/>
          <w:szCs w:val="22"/>
        </w:rPr>
        <w:tab/>
        <w:t>Дата</w:t>
      </w:r>
      <w:r w:rsidRPr="000E22AC">
        <w:rPr>
          <w:sz w:val="22"/>
          <w:szCs w:val="22"/>
        </w:rPr>
        <w:tab/>
      </w:r>
      <w:r w:rsidRPr="000E22AC">
        <w:rPr>
          <w:sz w:val="22"/>
          <w:szCs w:val="22"/>
        </w:rPr>
        <w:tab/>
        <w:t>/</w:t>
      </w:r>
      <w:r w:rsidRPr="000E22AC">
        <w:rPr>
          <w:sz w:val="22"/>
          <w:szCs w:val="22"/>
        </w:rPr>
        <w:tab/>
        <w:t>/</w:t>
      </w:r>
      <w:r w:rsidRPr="000E22AC">
        <w:rPr>
          <w:sz w:val="22"/>
          <w:szCs w:val="22"/>
        </w:rPr>
        <w:tab/>
      </w:r>
    </w:p>
    <w:p w14:paraId="75B61F4A" w14:textId="77777777" w:rsidR="004F6514" w:rsidRPr="000E22AC" w:rsidRDefault="004F6514" w:rsidP="004F6514">
      <w:pPr>
        <w:jc w:val="right"/>
        <w:rPr>
          <w:sz w:val="22"/>
          <w:szCs w:val="22"/>
        </w:rPr>
      </w:pPr>
    </w:p>
    <w:p w14:paraId="66DB4182" w14:textId="77777777" w:rsidR="004F6514" w:rsidRPr="000E22AC" w:rsidRDefault="004F6514" w:rsidP="004F6514">
      <w:pPr>
        <w:jc w:val="right"/>
        <w:rPr>
          <w:sz w:val="22"/>
          <w:szCs w:val="22"/>
        </w:rPr>
      </w:pPr>
    </w:p>
    <w:p w14:paraId="046CFA29" w14:textId="77777777" w:rsidR="004F6514" w:rsidRPr="000E22AC" w:rsidRDefault="004F6514" w:rsidP="004F6514">
      <w:pPr>
        <w:jc w:val="right"/>
        <w:rPr>
          <w:sz w:val="22"/>
          <w:szCs w:val="22"/>
        </w:rPr>
      </w:pPr>
      <w:r w:rsidRPr="000E22AC">
        <w:rPr>
          <w:sz w:val="22"/>
          <w:szCs w:val="22"/>
        </w:rPr>
        <w:t>Таблица №3</w:t>
      </w:r>
    </w:p>
    <w:p w14:paraId="63C5B9E1" w14:textId="77777777" w:rsidR="004F6514" w:rsidRPr="000E22AC" w:rsidRDefault="004F6514" w:rsidP="004F6514">
      <w:pPr>
        <w:pStyle w:val="38"/>
        <w:jc w:val="center"/>
        <w:rPr>
          <w:b/>
          <w:color w:val="auto"/>
          <w:sz w:val="22"/>
          <w:szCs w:val="22"/>
          <w:u w:val="none"/>
        </w:rPr>
      </w:pPr>
      <w:r w:rsidRPr="000E22AC">
        <w:rPr>
          <w:b/>
          <w:color w:val="auto"/>
          <w:sz w:val="22"/>
          <w:szCs w:val="22"/>
          <w:u w:val="none"/>
        </w:rPr>
        <w:t>Справка о выполнении Участником аналогичных поставок товаров (выполнении работ, оказания услуг)</w:t>
      </w:r>
    </w:p>
    <w:p w14:paraId="3378D56A" w14:textId="77777777" w:rsidR="004F6514" w:rsidRPr="000E22AC" w:rsidRDefault="004F6514" w:rsidP="004F6514">
      <w:pPr>
        <w:ind w:firstLine="709"/>
        <w:jc w:val="both"/>
        <w:rPr>
          <w:b/>
          <w:sz w:val="22"/>
          <w:szCs w:val="22"/>
          <w:lang w:val="x-none"/>
        </w:rPr>
      </w:pPr>
    </w:p>
    <w:p w14:paraId="3DA013D5" w14:textId="77777777" w:rsidR="004F6514" w:rsidRPr="000E22AC" w:rsidRDefault="004F6514" w:rsidP="004F6514">
      <w:pPr>
        <w:ind w:firstLine="709"/>
        <w:jc w:val="both"/>
        <w:rPr>
          <w:sz w:val="22"/>
          <w:szCs w:val="22"/>
        </w:rPr>
      </w:pP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004"/>
        <w:gridCol w:w="1417"/>
        <w:gridCol w:w="1560"/>
        <w:gridCol w:w="1701"/>
        <w:gridCol w:w="1417"/>
        <w:gridCol w:w="1701"/>
        <w:gridCol w:w="1701"/>
      </w:tblGrid>
      <w:tr w:rsidR="004F6514" w:rsidRPr="000E22AC" w14:paraId="71B19743" w14:textId="77777777" w:rsidTr="004F6514">
        <w:tc>
          <w:tcPr>
            <w:tcW w:w="568" w:type="dxa"/>
            <w:tcBorders>
              <w:top w:val="single" w:sz="4" w:space="0" w:color="auto"/>
              <w:left w:val="single" w:sz="4" w:space="0" w:color="auto"/>
              <w:bottom w:val="single" w:sz="4" w:space="0" w:color="auto"/>
              <w:right w:val="single" w:sz="4" w:space="0" w:color="auto"/>
            </w:tcBorders>
            <w:vAlign w:val="center"/>
            <w:hideMark/>
          </w:tcPr>
          <w:p w14:paraId="4125A16E" w14:textId="77777777" w:rsidR="004F6514" w:rsidRPr="000E22AC" w:rsidRDefault="004F6514">
            <w:pPr>
              <w:spacing w:line="254" w:lineRule="auto"/>
              <w:jc w:val="center"/>
              <w:rPr>
                <w:sz w:val="22"/>
                <w:szCs w:val="22"/>
                <w:lang w:eastAsia="en-US"/>
              </w:rPr>
            </w:pPr>
            <w:r w:rsidRPr="000E22AC">
              <w:rPr>
                <w:sz w:val="22"/>
                <w:szCs w:val="22"/>
                <w:lang w:eastAsia="en-US"/>
              </w:rPr>
              <w:t>№</w:t>
            </w:r>
          </w:p>
          <w:p w14:paraId="5BAEC4A3" w14:textId="77777777" w:rsidR="004F6514" w:rsidRPr="000E22AC" w:rsidRDefault="004F6514">
            <w:pPr>
              <w:spacing w:line="254" w:lineRule="auto"/>
              <w:jc w:val="center"/>
              <w:rPr>
                <w:b/>
                <w:sz w:val="22"/>
                <w:szCs w:val="22"/>
                <w:lang w:eastAsia="en-US"/>
              </w:rPr>
            </w:pPr>
            <w:r w:rsidRPr="000E22AC">
              <w:rPr>
                <w:sz w:val="22"/>
                <w:szCs w:val="22"/>
                <w:lang w:eastAsia="en-US"/>
              </w:rPr>
              <w:t>п/п</w:t>
            </w:r>
          </w:p>
        </w:tc>
        <w:tc>
          <w:tcPr>
            <w:tcW w:w="1003" w:type="dxa"/>
            <w:tcBorders>
              <w:top w:val="single" w:sz="4" w:space="0" w:color="auto"/>
              <w:left w:val="single" w:sz="4" w:space="0" w:color="auto"/>
              <w:bottom w:val="single" w:sz="4" w:space="0" w:color="auto"/>
              <w:right w:val="single" w:sz="4" w:space="0" w:color="auto"/>
            </w:tcBorders>
            <w:vAlign w:val="center"/>
            <w:hideMark/>
          </w:tcPr>
          <w:p w14:paraId="5ABA8C96" w14:textId="77777777" w:rsidR="004F6514" w:rsidRPr="000E22AC" w:rsidRDefault="004F6514">
            <w:pPr>
              <w:pStyle w:val="afd"/>
              <w:spacing w:line="254" w:lineRule="auto"/>
              <w:jc w:val="center"/>
              <w:rPr>
                <w:sz w:val="22"/>
                <w:szCs w:val="22"/>
                <w:lang w:eastAsia="en-US"/>
              </w:rPr>
            </w:pPr>
            <w:r w:rsidRPr="000E22AC">
              <w:rPr>
                <w:sz w:val="22"/>
                <w:szCs w:val="22"/>
                <w:lang w:eastAsia="en-US"/>
              </w:rPr>
              <w:t>№ договора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1B03B7F" w14:textId="77777777" w:rsidR="004F6514" w:rsidRPr="000E22AC" w:rsidRDefault="004F6514">
            <w:pPr>
              <w:spacing w:line="254" w:lineRule="auto"/>
              <w:jc w:val="center"/>
              <w:rPr>
                <w:sz w:val="22"/>
                <w:szCs w:val="22"/>
                <w:lang w:eastAsia="en-US"/>
              </w:rPr>
            </w:pPr>
            <w:r w:rsidRPr="000E22AC">
              <w:rPr>
                <w:sz w:val="22"/>
                <w:szCs w:val="22"/>
                <w:lang w:eastAsia="en-US"/>
              </w:rPr>
              <w:t>Наименование заказчика,</w:t>
            </w:r>
          </w:p>
          <w:p w14:paraId="20E74B49" w14:textId="77777777" w:rsidR="004F6514" w:rsidRPr="000E22AC" w:rsidRDefault="004F6514">
            <w:pPr>
              <w:pStyle w:val="afd"/>
              <w:spacing w:line="254" w:lineRule="auto"/>
              <w:jc w:val="center"/>
              <w:rPr>
                <w:sz w:val="22"/>
                <w:szCs w:val="22"/>
                <w:lang w:eastAsia="en-US"/>
              </w:rPr>
            </w:pPr>
            <w:r w:rsidRPr="000E22AC">
              <w:rPr>
                <w:sz w:val="22"/>
                <w:szCs w:val="22"/>
                <w:lang w:eastAsia="en-US"/>
              </w:rPr>
              <w:lastRenderedPageBreak/>
              <w:t>адрес и контактный телефон/факс заказчика,</w:t>
            </w:r>
          </w:p>
          <w:p w14:paraId="643FE252" w14:textId="77777777" w:rsidR="004F6514" w:rsidRPr="000E22AC" w:rsidRDefault="004F6514">
            <w:pPr>
              <w:spacing w:line="254" w:lineRule="auto"/>
              <w:jc w:val="center"/>
              <w:rPr>
                <w:sz w:val="22"/>
                <w:szCs w:val="22"/>
                <w:lang w:eastAsia="en-US"/>
              </w:rPr>
            </w:pPr>
            <w:r w:rsidRPr="000E22AC">
              <w:rPr>
                <w:sz w:val="22"/>
                <w:szCs w:val="22"/>
                <w:lang w:eastAsia="en-US"/>
              </w:rPr>
              <w:t>контактное лицо</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1DA437A" w14:textId="77777777" w:rsidR="004F6514" w:rsidRPr="000E22AC" w:rsidRDefault="004F6514">
            <w:pPr>
              <w:pStyle w:val="Aacao4"/>
              <w:tabs>
                <w:tab w:val="clear" w:pos="360"/>
                <w:tab w:val="left" w:pos="2340"/>
              </w:tabs>
              <w:spacing w:after="0" w:line="240" w:lineRule="auto"/>
              <w:rPr>
                <w:rFonts w:ascii="Times New Roman" w:hAnsi="Times New Roman"/>
                <w:b w:val="0"/>
                <w:bCs w:val="0"/>
                <w:sz w:val="22"/>
                <w:szCs w:val="22"/>
                <w:lang w:eastAsia="en-US"/>
              </w:rPr>
            </w:pPr>
            <w:r w:rsidRPr="000E22AC">
              <w:rPr>
                <w:rFonts w:ascii="Times New Roman" w:hAnsi="Times New Roman"/>
                <w:b w:val="0"/>
                <w:bCs w:val="0"/>
                <w:sz w:val="22"/>
                <w:szCs w:val="22"/>
                <w:lang w:eastAsia="en-US"/>
              </w:rPr>
              <w:lastRenderedPageBreak/>
              <w:t>Наименование поставленных товаров (выполненны</w:t>
            </w:r>
            <w:r w:rsidRPr="000E22AC">
              <w:rPr>
                <w:rFonts w:ascii="Times New Roman" w:hAnsi="Times New Roman"/>
                <w:b w:val="0"/>
                <w:bCs w:val="0"/>
                <w:sz w:val="22"/>
                <w:szCs w:val="22"/>
                <w:lang w:eastAsia="en-US"/>
              </w:rPr>
              <w:lastRenderedPageBreak/>
              <w:t>х работ/оказанных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D5B5113" w14:textId="77777777" w:rsidR="004F6514" w:rsidRPr="000E22AC" w:rsidRDefault="004F6514">
            <w:pPr>
              <w:pStyle w:val="Aacao4"/>
              <w:tabs>
                <w:tab w:val="clear" w:pos="360"/>
                <w:tab w:val="left" w:pos="708"/>
              </w:tabs>
              <w:spacing w:after="0" w:line="240" w:lineRule="auto"/>
              <w:rPr>
                <w:rFonts w:ascii="Times New Roman" w:hAnsi="Times New Roman"/>
                <w:b w:val="0"/>
                <w:sz w:val="22"/>
                <w:szCs w:val="22"/>
                <w:lang w:eastAsia="en-US"/>
              </w:rPr>
            </w:pPr>
            <w:r w:rsidRPr="000E22AC">
              <w:rPr>
                <w:rFonts w:ascii="Times New Roman" w:hAnsi="Times New Roman"/>
                <w:b w:val="0"/>
                <w:bCs w:val="0"/>
                <w:sz w:val="22"/>
                <w:szCs w:val="22"/>
                <w:lang w:eastAsia="en-US"/>
              </w:rPr>
              <w:lastRenderedPageBreak/>
              <w:t xml:space="preserve">Сумма всего договора по завершении или на дату присуждения </w:t>
            </w:r>
            <w:r w:rsidRPr="000E22AC">
              <w:rPr>
                <w:rFonts w:ascii="Times New Roman" w:hAnsi="Times New Roman"/>
                <w:b w:val="0"/>
                <w:bCs w:val="0"/>
                <w:sz w:val="22"/>
                <w:szCs w:val="22"/>
                <w:lang w:eastAsia="en-US"/>
              </w:rPr>
              <w:lastRenderedPageBreak/>
              <w:t>текущего договора/ причитающейся доли договора</w:t>
            </w:r>
          </w:p>
          <w:p w14:paraId="234210C3" w14:textId="77777777" w:rsidR="004F6514" w:rsidRPr="000E22AC" w:rsidRDefault="004F6514">
            <w:pPr>
              <w:pStyle w:val="Aacao4"/>
              <w:tabs>
                <w:tab w:val="clear" w:pos="360"/>
                <w:tab w:val="left" w:pos="708"/>
              </w:tabs>
              <w:spacing w:after="0" w:line="240" w:lineRule="auto"/>
              <w:rPr>
                <w:rFonts w:ascii="Times New Roman" w:hAnsi="Times New Roman"/>
                <w:b w:val="0"/>
                <w:bCs w:val="0"/>
                <w:sz w:val="22"/>
                <w:szCs w:val="22"/>
                <w:lang w:eastAsia="en-US"/>
              </w:rPr>
            </w:pPr>
            <w:r w:rsidRPr="000E22AC">
              <w:rPr>
                <w:rFonts w:ascii="Times New Roman" w:hAnsi="Times New Roman"/>
                <w:b w:val="0"/>
                <w:bCs w:val="0"/>
                <w:sz w:val="22"/>
                <w:szCs w:val="22"/>
                <w:lang w:eastAsia="en-US"/>
              </w:rPr>
              <w:t>с НДС,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889BE90" w14:textId="77777777" w:rsidR="004F6514" w:rsidRPr="000E22AC" w:rsidRDefault="004F6514">
            <w:pPr>
              <w:pStyle w:val="Aacao4"/>
              <w:tabs>
                <w:tab w:val="clear" w:pos="360"/>
                <w:tab w:val="left" w:pos="708"/>
              </w:tabs>
              <w:spacing w:after="0" w:line="240" w:lineRule="auto"/>
              <w:rPr>
                <w:rFonts w:ascii="Times New Roman" w:hAnsi="Times New Roman"/>
                <w:b w:val="0"/>
                <w:bCs w:val="0"/>
                <w:sz w:val="22"/>
                <w:szCs w:val="22"/>
                <w:lang w:eastAsia="en-US"/>
              </w:rPr>
            </w:pPr>
            <w:r w:rsidRPr="000E22AC">
              <w:rPr>
                <w:rFonts w:ascii="Times New Roman" w:hAnsi="Times New Roman"/>
                <w:b w:val="0"/>
                <w:bCs w:val="0"/>
                <w:sz w:val="22"/>
                <w:szCs w:val="22"/>
                <w:lang w:eastAsia="en-US"/>
              </w:rPr>
              <w:lastRenderedPageBreak/>
              <w:t xml:space="preserve">Дата заключения/ завершения (месяц, год, процент </w:t>
            </w:r>
            <w:r w:rsidRPr="000E22AC">
              <w:rPr>
                <w:rFonts w:ascii="Times New Roman" w:hAnsi="Times New Roman"/>
                <w:b w:val="0"/>
                <w:bCs w:val="0"/>
                <w:sz w:val="22"/>
                <w:szCs w:val="22"/>
                <w:lang w:eastAsia="en-US"/>
              </w:rPr>
              <w:lastRenderedPageBreak/>
              <w:t>выполнения)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7607D38" w14:textId="77777777" w:rsidR="004F6514" w:rsidRPr="000E22AC" w:rsidRDefault="004F6514">
            <w:pPr>
              <w:spacing w:line="254" w:lineRule="auto"/>
              <w:jc w:val="center"/>
              <w:rPr>
                <w:sz w:val="22"/>
                <w:szCs w:val="22"/>
                <w:lang w:eastAsia="en-US"/>
              </w:rPr>
            </w:pPr>
            <w:r w:rsidRPr="000E22AC">
              <w:rPr>
                <w:sz w:val="22"/>
                <w:szCs w:val="22"/>
                <w:lang w:eastAsia="en-US"/>
              </w:rPr>
              <w:lastRenderedPageBreak/>
              <w:t xml:space="preserve">Роль (генподрядчик, соисполнитель) и объем </w:t>
            </w:r>
            <w:r w:rsidRPr="000E22AC">
              <w:rPr>
                <w:sz w:val="22"/>
                <w:szCs w:val="22"/>
                <w:lang w:eastAsia="en-US"/>
              </w:rPr>
              <w:lastRenderedPageBreak/>
              <w:t>поставленных товаров (выполненных работ/оказанных услуг) по договору,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BB09E30" w14:textId="77777777" w:rsidR="004F6514" w:rsidRPr="000E22AC" w:rsidRDefault="004F6514">
            <w:pPr>
              <w:spacing w:line="254" w:lineRule="auto"/>
              <w:jc w:val="center"/>
              <w:rPr>
                <w:sz w:val="22"/>
                <w:szCs w:val="22"/>
                <w:lang w:eastAsia="en-US"/>
              </w:rPr>
            </w:pPr>
            <w:r w:rsidRPr="000E22AC">
              <w:rPr>
                <w:sz w:val="22"/>
                <w:szCs w:val="22"/>
                <w:lang w:eastAsia="en-US"/>
              </w:rPr>
              <w:lastRenderedPageBreak/>
              <w:t xml:space="preserve">Сведения о претензиях заказчика к </w:t>
            </w:r>
            <w:r w:rsidRPr="000E22AC">
              <w:rPr>
                <w:sz w:val="22"/>
                <w:szCs w:val="22"/>
                <w:lang w:eastAsia="en-US"/>
              </w:rPr>
              <w:lastRenderedPageBreak/>
              <w:t>выполнению обязательств</w:t>
            </w:r>
          </w:p>
        </w:tc>
      </w:tr>
      <w:tr w:rsidR="004F6514" w:rsidRPr="000E22AC" w14:paraId="2F6939E6" w14:textId="77777777" w:rsidTr="004F6514">
        <w:tc>
          <w:tcPr>
            <w:tcW w:w="568" w:type="dxa"/>
            <w:tcBorders>
              <w:top w:val="single" w:sz="4" w:space="0" w:color="auto"/>
              <w:left w:val="single" w:sz="4" w:space="0" w:color="auto"/>
              <w:bottom w:val="single" w:sz="4" w:space="0" w:color="auto"/>
              <w:right w:val="single" w:sz="4" w:space="0" w:color="auto"/>
            </w:tcBorders>
          </w:tcPr>
          <w:p w14:paraId="4504E10C" w14:textId="77777777" w:rsidR="004F6514" w:rsidRPr="000E22AC" w:rsidRDefault="004F6514" w:rsidP="00D12536">
            <w:pPr>
              <w:numPr>
                <w:ilvl w:val="0"/>
                <w:numId w:val="38"/>
              </w:numPr>
              <w:spacing w:line="254" w:lineRule="auto"/>
              <w:ind w:left="0"/>
              <w:rPr>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tcPr>
          <w:p w14:paraId="673A5F00" w14:textId="77777777" w:rsidR="004F6514" w:rsidRPr="000E22AC" w:rsidRDefault="004F6514">
            <w:pPr>
              <w:spacing w:line="254"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455B7471" w14:textId="77777777" w:rsidR="004F6514" w:rsidRPr="000E22AC" w:rsidRDefault="004F6514">
            <w:pPr>
              <w:spacing w:line="254" w:lineRule="auto"/>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608EED0A" w14:textId="77777777" w:rsidR="004F6514" w:rsidRPr="000E22AC" w:rsidRDefault="004F6514">
            <w:pPr>
              <w:spacing w:line="254"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6628783D" w14:textId="77777777" w:rsidR="004F6514" w:rsidRPr="000E22AC" w:rsidRDefault="004F6514">
            <w:pPr>
              <w:spacing w:line="254"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3999B3AC" w14:textId="77777777" w:rsidR="004F6514" w:rsidRPr="000E22AC" w:rsidRDefault="004F6514">
            <w:pPr>
              <w:spacing w:line="254"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588E9C75" w14:textId="77777777" w:rsidR="004F6514" w:rsidRPr="000E22AC" w:rsidRDefault="004F6514">
            <w:pPr>
              <w:spacing w:line="254"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72151F93" w14:textId="77777777" w:rsidR="004F6514" w:rsidRPr="000E22AC" w:rsidRDefault="004F6514">
            <w:pPr>
              <w:spacing w:line="254" w:lineRule="auto"/>
              <w:rPr>
                <w:sz w:val="22"/>
                <w:szCs w:val="22"/>
                <w:lang w:eastAsia="en-US"/>
              </w:rPr>
            </w:pPr>
          </w:p>
        </w:tc>
      </w:tr>
      <w:tr w:rsidR="004F6514" w:rsidRPr="000E22AC" w14:paraId="751BD972" w14:textId="77777777" w:rsidTr="004F6514">
        <w:tc>
          <w:tcPr>
            <w:tcW w:w="568" w:type="dxa"/>
            <w:tcBorders>
              <w:top w:val="single" w:sz="4" w:space="0" w:color="auto"/>
              <w:left w:val="single" w:sz="4" w:space="0" w:color="auto"/>
              <w:bottom w:val="single" w:sz="4" w:space="0" w:color="auto"/>
              <w:right w:val="single" w:sz="4" w:space="0" w:color="auto"/>
            </w:tcBorders>
          </w:tcPr>
          <w:p w14:paraId="72DEEAD1" w14:textId="77777777" w:rsidR="004F6514" w:rsidRPr="000E22AC" w:rsidRDefault="004F6514" w:rsidP="00D12536">
            <w:pPr>
              <w:numPr>
                <w:ilvl w:val="0"/>
                <w:numId w:val="38"/>
              </w:numPr>
              <w:spacing w:line="254" w:lineRule="auto"/>
              <w:ind w:left="0"/>
              <w:rPr>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tcPr>
          <w:p w14:paraId="6CE351F4" w14:textId="77777777" w:rsidR="004F6514" w:rsidRPr="000E22AC" w:rsidRDefault="004F6514">
            <w:pPr>
              <w:spacing w:line="254"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67CBEB8F" w14:textId="77777777" w:rsidR="004F6514" w:rsidRPr="000E22AC" w:rsidRDefault="004F6514">
            <w:pPr>
              <w:spacing w:line="254" w:lineRule="auto"/>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1518B8C6" w14:textId="77777777" w:rsidR="004F6514" w:rsidRPr="000E22AC" w:rsidRDefault="004F6514">
            <w:pPr>
              <w:spacing w:line="254"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70754604" w14:textId="77777777" w:rsidR="004F6514" w:rsidRPr="000E22AC" w:rsidRDefault="004F6514">
            <w:pPr>
              <w:spacing w:line="254"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5E0BE93C" w14:textId="77777777" w:rsidR="004F6514" w:rsidRPr="000E22AC" w:rsidRDefault="004F6514">
            <w:pPr>
              <w:spacing w:line="254"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09FF7E4A" w14:textId="77777777" w:rsidR="004F6514" w:rsidRPr="000E22AC" w:rsidRDefault="004F6514">
            <w:pPr>
              <w:spacing w:line="254"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299C880B" w14:textId="77777777" w:rsidR="004F6514" w:rsidRPr="000E22AC" w:rsidRDefault="004F6514">
            <w:pPr>
              <w:spacing w:line="254" w:lineRule="auto"/>
              <w:rPr>
                <w:sz w:val="22"/>
                <w:szCs w:val="22"/>
                <w:lang w:eastAsia="en-US"/>
              </w:rPr>
            </w:pPr>
          </w:p>
        </w:tc>
      </w:tr>
      <w:tr w:rsidR="004F6514" w:rsidRPr="000E22AC" w14:paraId="1C63567B" w14:textId="77777777" w:rsidTr="004F6514">
        <w:tc>
          <w:tcPr>
            <w:tcW w:w="568" w:type="dxa"/>
            <w:tcBorders>
              <w:top w:val="single" w:sz="4" w:space="0" w:color="auto"/>
              <w:left w:val="single" w:sz="4" w:space="0" w:color="auto"/>
              <w:bottom w:val="single" w:sz="4" w:space="0" w:color="auto"/>
              <w:right w:val="single" w:sz="4" w:space="0" w:color="auto"/>
            </w:tcBorders>
          </w:tcPr>
          <w:p w14:paraId="4871E73F" w14:textId="77777777" w:rsidR="004F6514" w:rsidRPr="000E22AC" w:rsidRDefault="004F6514" w:rsidP="00D12536">
            <w:pPr>
              <w:numPr>
                <w:ilvl w:val="0"/>
                <w:numId w:val="38"/>
              </w:numPr>
              <w:spacing w:line="254" w:lineRule="auto"/>
              <w:ind w:left="0"/>
              <w:rPr>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tcPr>
          <w:p w14:paraId="54C1270A" w14:textId="77777777" w:rsidR="004F6514" w:rsidRPr="000E22AC" w:rsidRDefault="004F6514">
            <w:pPr>
              <w:spacing w:line="254"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11038B98" w14:textId="77777777" w:rsidR="004F6514" w:rsidRPr="000E22AC" w:rsidRDefault="004F6514">
            <w:pPr>
              <w:spacing w:line="254" w:lineRule="auto"/>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500EFB58" w14:textId="77777777" w:rsidR="004F6514" w:rsidRPr="000E22AC" w:rsidRDefault="004F6514">
            <w:pPr>
              <w:spacing w:line="254"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69CD307D" w14:textId="77777777" w:rsidR="004F6514" w:rsidRPr="000E22AC" w:rsidRDefault="004F6514">
            <w:pPr>
              <w:spacing w:line="254"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7FCA1D39" w14:textId="77777777" w:rsidR="004F6514" w:rsidRPr="000E22AC" w:rsidRDefault="004F6514">
            <w:pPr>
              <w:spacing w:line="254"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07D0108B" w14:textId="77777777" w:rsidR="004F6514" w:rsidRPr="000E22AC" w:rsidRDefault="004F6514">
            <w:pPr>
              <w:spacing w:line="254"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54174949" w14:textId="77777777" w:rsidR="004F6514" w:rsidRPr="000E22AC" w:rsidRDefault="004F6514">
            <w:pPr>
              <w:spacing w:line="254" w:lineRule="auto"/>
              <w:rPr>
                <w:sz w:val="22"/>
                <w:szCs w:val="22"/>
                <w:lang w:eastAsia="en-US"/>
              </w:rPr>
            </w:pPr>
          </w:p>
        </w:tc>
      </w:tr>
    </w:tbl>
    <w:p w14:paraId="29F961CF" w14:textId="77777777" w:rsidR="004F6514" w:rsidRPr="000E22AC" w:rsidRDefault="004F6514" w:rsidP="004F6514">
      <w:pPr>
        <w:keepNext/>
        <w:jc w:val="center"/>
        <w:rPr>
          <w:b/>
          <w:sz w:val="22"/>
          <w:szCs w:val="22"/>
        </w:rPr>
      </w:pPr>
    </w:p>
    <w:p w14:paraId="5F2A13B8" w14:textId="77777777" w:rsidR="004F6514" w:rsidRPr="000E22AC" w:rsidRDefault="004F6514" w:rsidP="004F6514">
      <w:pPr>
        <w:keepNext/>
        <w:jc w:val="center"/>
        <w:rPr>
          <w:b/>
          <w:sz w:val="22"/>
          <w:szCs w:val="22"/>
        </w:rPr>
      </w:pPr>
    </w:p>
    <w:p w14:paraId="6C436BA8" w14:textId="77777777" w:rsidR="004F6514" w:rsidRPr="000E22AC" w:rsidRDefault="004F6514" w:rsidP="004F6514">
      <w:pPr>
        <w:keepNext/>
        <w:jc w:val="center"/>
        <w:rPr>
          <w:b/>
          <w:sz w:val="22"/>
          <w:szCs w:val="22"/>
        </w:rPr>
      </w:pPr>
    </w:p>
    <w:p w14:paraId="718608DC" w14:textId="77777777" w:rsidR="004F6514" w:rsidRPr="000E22AC" w:rsidRDefault="004F6514" w:rsidP="004F6514">
      <w:pPr>
        <w:tabs>
          <w:tab w:val="left" w:pos="3562"/>
          <w:tab w:val="left" w:leader="underscore" w:pos="5774"/>
          <w:tab w:val="left" w:leader="underscore" w:pos="8218"/>
        </w:tabs>
        <w:ind w:firstLine="709"/>
        <w:jc w:val="both"/>
        <w:rPr>
          <w:sz w:val="22"/>
          <w:szCs w:val="22"/>
        </w:rPr>
      </w:pPr>
      <w:r w:rsidRPr="000E22AC">
        <w:rPr>
          <w:sz w:val="22"/>
          <w:szCs w:val="22"/>
        </w:rPr>
        <w:t xml:space="preserve">Руководитель организации (уполномоченное лицо)_______________________________________________ </w:t>
      </w:r>
      <w:r w:rsidRPr="000E22AC">
        <w:rPr>
          <w:sz w:val="22"/>
          <w:szCs w:val="22"/>
        </w:rPr>
        <w:tab/>
        <w:t>/_______________(ФИО)</w:t>
      </w:r>
    </w:p>
    <w:p w14:paraId="3E0ED170" w14:textId="77777777" w:rsidR="004F6514" w:rsidRPr="000E22AC" w:rsidRDefault="004F6514" w:rsidP="004F6514">
      <w:pPr>
        <w:tabs>
          <w:tab w:val="left" w:pos="4286"/>
          <w:tab w:val="left" w:pos="5630"/>
          <w:tab w:val="left" w:leader="underscore" w:pos="6250"/>
          <w:tab w:val="left" w:leader="underscore" w:pos="6840"/>
          <w:tab w:val="left" w:leader="underscore" w:pos="8059"/>
        </w:tabs>
        <w:ind w:firstLine="709"/>
        <w:jc w:val="both"/>
        <w:rPr>
          <w:sz w:val="22"/>
          <w:szCs w:val="22"/>
        </w:rPr>
      </w:pPr>
      <w:r w:rsidRPr="000E22AC">
        <w:rPr>
          <w:sz w:val="22"/>
          <w:szCs w:val="22"/>
        </w:rPr>
        <w:t>м.п.</w:t>
      </w:r>
      <w:r w:rsidRPr="000E22AC">
        <w:rPr>
          <w:sz w:val="22"/>
          <w:szCs w:val="22"/>
        </w:rPr>
        <w:tab/>
        <w:t>Дата</w:t>
      </w:r>
      <w:r w:rsidRPr="000E22AC">
        <w:rPr>
          <w:sz w:val="22"/>
          <w:szCs w:val="22"/>
        </w:rPr>
        <w:tab/>
      </w:r>
      <w:r w:rsidRPr="000E22AC">
        <w:rPr>
          <w:sz w:val="22"/>
          <w:szCs w:val="22"/>
        </w:rPr>
        <w:tab/>
        <w:t>/</w:t>
      </w:r>
      <w:r w:rsidRPr="000E22AC">
        <w:rPr>
          <w:sz w:val="22"/>
          <w:szCs w:val="22"/>
        </w:rPr>
        <w:tab/>
        <w:t>/</w:t>
      </w:r>
      <w:r w:rsidRPr="000E22AC">
        <w:rPr>
          <w:sz w:val="22"/>
          <w:szCs w:val="22"/>
        </w:rPr>
        <w:tab/>
      </w:r>
    </w:p>
    <w:p w14:paraId="598596B8" w14:textId="77777777" w:rsidR="004F6514" w:rsidRPr="000E22AC" w:rsidRDefault="004F6514" w:rsidP="004F6514">
      <w:pPr>
        <w:keepNext/>
        <w:jc w:val="center"/>
        <w:rPr>
          <w:b/>
          <w:sz w:val="22"/>
          <w:szCs w:val="22"/>
        </w:rPr>
      </w:pPr>
    </w:p>
    <w:p w14:paraId="74F3F34C" w14:textId="77777777" w:rsidR="004F6514" w:rsidRPr="000E22AC" w:rsidRDefault="004F6514" w:rsidP="004F6514">
      <w:pPr>
        <w:keepNext/>
        <w:jc w:val="center"/>
        <w:rPr>
          <w:b/>
          <w:sz w:val="22"/>
          <w:szCs w:val="22"/>
        </w:rPr>
      </w:pPr>
    </w:p>
    <w:p w14:paraId="4DC99E60" w14:textId="77777777" w:rsidR="004F6514" w:rsidRPr="000E22AC" w:rsidRDefault="004F6514" w:rsidP="004F6514">
      <w:pPr>
        <w:keepNext/>
        <w:jc w:val="center"/>
        <w:rPr>
          <w:b/>
          <w:sz w:val="22"/>
          <w:szCs w:val="22"/>
        </w:rPr>
      </w:pPr>
      <w:r w:rsidRPr="000E22AC">
        <w:rPr>
          <w:b/>
          <w:sz w:val="22"/>
          <w:szCs w:val="22"/>
        </w:rPr>
        <w:t>Обеспеченность участника закупки трудовыми ресурсами</w:t>
      </w:r>
    </w:p>
    <w:p w14:paraId="4ACD94C7" w14:textId="77777777" w:rsidR="004F6514" w:rsidRPr="000E22AC" w:rsidRDefault="004F6514" w:rsidP="004F6514">
      <w:pPr>
        <w:keepNext/>
        <w:rPr>
          <w:sz w:val="22"/>
          <w:szCs w:val="22"/>
        </w:rPr>
      </w:pPr>
      <w:r w:rsidRPr="000E22AC">
        <w:rPr>
          <w:b/>
          <w:sz w:val="22"/>
          <w:szCs w:val="22"/>
        </w:rPr>
        <w:tab/>
      </w:r>
      <w:r w:rsidRPr="000E22AC">
        <w:rPr>
          <w:b/>
          <w:sz w:val="22"/>
          <w:szCs w:val="22"/>
        </w:rPr>
        <w:tab/>
      </w:r>
      <w:r w:rsidRPr="000E22AC">
        <w:rPr>
          <w:b/>
          <w:sz w:val="22"/>
          <w:szCs w:val="22"/>
        </w:rPr>
        <w:tab/>
      </w:r>
      <w:r w:rsidRPr="000E22AC">
        <w:rPr>
          <w:b/>
          <w:sz w:val="22"/>
          <w:szCs w:val="22"/>
        </w:rPr>
        <w:tab/>
      </w:r>
      <w:r w:rsidRPr="000E22AC">
        <w:rPr>
          <w:b/>
          <w:sz w:val="22"/>
          <w:szCs w:val="22"/>
        </w:rPr>
        <w:tab/>
      </w:r>
      <w:r w:rsidRPr="000E22AC">
        <w:rPr>
          <w:b/>
          <w:sz w:val="22"/>
          <w:szCs w:val="22"/>
        </w:rPr>
        <w:tab/>
      </w:r>
      <w:r w:rsidRPr="000E22AC">
        <w:rPr>
          <w:b/>
          <w:sz w:val="22"/>
          <w:szCs w:val="22"/>
        </w:rPr>
        <w:tab/>
      </w:r>
      <w:r w:rsidRPr="000E22AC">
        <w:rPr>
          <w:b/>
          <w:sz w:val="22"/>
          <w:szCs w:val="22"/>
        </w:rPr>
        <w:tab/>
      </w:r>
      <w:r w:rsidRPr="000E22AC">
        <w:rPr>
          <w:b/>
          <w:sz w:val="22"/>
          <w:szCs w:val="22"/>
        </w:rPr>
        <w:tab/>
      </w:r>
      <w:r w:rsidRPr="000E22AC">
        <w:rPr>
          <w:sz w:val="22"/>
          <w:szCs w:val="22"/>
        </w:rPr>
        <w:tab/>
      </w:r>
      <w:r w:rsidRPr="000E22AC">
        <w:rPr>
          <w:sz w:val="22"/>
          <w:szCs w:val="22"/>
        </w:rPr>
        <w:tab/>
        <w:t>Таблица №4.</w:t>
      </w:r>
    </w:p>
    <w:p w14:paraId="4BD17035" w14:textId="77777777" w:rsidR="004F6514" w:rsidRPr="000E22AC" w:rsidRDefault="004F6514" w:rsidP="004F6514">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319"/>
        <w:gridCol w:w="2293"/>
        <w:gridCol w:w="2229"/>
      </w:tblGrid>
      <w:tr w:rsidR="004F6514" w:rsidRPr="000E22AC" w14:paraId="13215BB9" w14:textId="77777777" w:rsidTr="004F6514">
        <w:trPr>
          <w:trHeight w:val="8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3CCA79E5" w14:textId="77777777" w:rsidR="004F6514" w:rsidRPr="000E22AC" w:rsidRDefault="004F6514">
            <w:pPr>
              <w:numPr>
                <w:ilvl w:val="12"/>
                <w:numId w:val="0"/>
              </w:numPr>
              <w:spacing w:line="254" w:lineRule="auto"/>
              <w:jc w:val="center"/>
              <w:rPr>
                <w:b/>
                <w:sz w:val="22"/>
                <w:szCs w:val="22"/>
                <w:lang w:eastAsia="en-US"/>
              </w:rPr>
            </w:pPr>
            <w:r w:rsidRPr="000E22AC">
              <w:rPr>
                <w:b/>
                <w:sz w:val="22"/>
                <w:szCs w:val="22"/>
                <w:lang w:eastAsia="en-US"/>
              </w:rPr>
              <w:t>№</w:t>
            </w:r>
          </w:p>
          <w:p w14:paraId="3EB31B76" w14:textId="77777777" w:rsidR="004F6514" w:rsidRPr="000E22AC" w:rsidRDefault="004F6514">
            <w:pPr>
              <w:numPr>
                <w:ilvl w:val="12"/>
                <w:numId w:val="0"/>
              </w:numPr>
              <w:spacing w:line="254" w:lineRule="auto"/>
              <w:jc w:val="center"/>
              <w:rPr>
                <w:b/>
                <w:sz w:val="22"/>
                <w:szCs w:val="22"/>
                <w:lang w:eastAsia="en-US"/>
              </w:rPr>
            </w:pPr>
            <w:r w:rsidRPr="000E22AC">
              <w:rPr>
                <w:b/>
                <w:sz w:val="22"/>
                <w:szCs w:val="22"/>
                <w:lang w:eastAsia="en-US"/>
              </w:rPr>
              <w:t>п/п</w:t>
            </w:r>
          </w:p>
        </w:tc>
        <w:tc>
          <w:tcPr>
            <w:tcW w:w="5319" w:type="dxa"/>
            <w:tcBorders>
              <w:top w:val="single" w:sz="4" w:space="0" w:color="auto"/>
              <w:left w:val="single" w:sz="4" w:space="0" w:color="auto"/>
              <w:bottom w:val="single" w:sz="4" w:space="0" w:color="auto"/>
              <w:right w:val="single" w:sz="4" w:space="0" w:color="auto"/>
            </w:tcBorders>
            <w:vAlign w:val="center"/>
            <w:hideMark/>
          </w:tcPr>
          <w:p w14:paraId="78314C77" w14:textId="77777777" w:rsidR="004F6514" w:rsidRPr="000E22AC" w:rsidRDefault="004F6514">
            <w:pPr>
              <w:numPr>
                <w:ilvl w:val="12"/>
                <w:numId w:val="0"/>
              </w:numPr>
              <w:spacing w:line="254" w:lineRule="auto"/>
              <w:jc w:val="center"/>
              <w:rPr>
                <w:b/>
                <w:sz w:val="22"/>
                <w:szCs w:val="22"/>
                <w:lang w:eastAsia="en-US"/>
              </w:rPr>
            </w:pPr>
            <w:r w:rsidRPr="000E22AC">
              <w:rPr>
                <w:b/>
                <w:sz w:val="22"/>
                <w:szCs w:val="22"/>
                <w:lang w:eastAsia="en-US"/>
              </w:rPr>
              <w:t>Наименование показателей</w:t>
            </w:r>
          </w:p>
        </w:tc>
        <w:tc>
          <w:tcPr>
            <w:tcW w:w="2293" w:type="dxa"/>
            <w:tcBorders>
              <w:top w:val="single" w:sz="4" w:space="0" w:color="auto"/>
              <w:left w:val="single" w:sz="4" w:space="0" w:color="auto"/>
              <w:bottom w:val="single" w:sz="4" w:space="0" w:color="auto"/>
              <w:right w:val="single" w:sz="4" w:space="0" w:color="auto"/>
            </w:tcBorders>
            <w:vAlign w:val="center"/>
            <w:hideMark/>
          </w:tcPr>
          <w:p w14:paraId="164F5FD4" w14:textId="77777777" w:rsidR="004F6514" w:rsidRPr="000E22AC" w:rsidRDefault="004F6514">
            <w:pPr>
              <w:numPr>
                <w:ilvl w:val="12"/>
                <w:numId w:val="0"/>
              </w:numPr>
              <w:spacing w:line="254" w:lineRule="auto"/>
              <w:jc w:val="center"/>
              <w:rPr>
                <w:b/>
                <w:sz w:val="22"/>
                <w:szCs w:val="22"/>
                <w:lang w:eastAsia="en-US"/>
              </w:rPr>
            </w:pPr>
            <w:r w:rsidRPr="000E22AC">
              <w:rPr>
                <w:b/>
                <w:sz w:val="22"/>
                <w:szCs w:val="22"/>
                <w:lang w:eastAsia="en-US"/>
              </w:rPr>
              <w:t>Предыдущий год</w:t>
            </w:r>
          </w:p>
        </w:tc>
        <w:tc>
          <w:tcPr>
            <w:tcW w:w="2229" w:type="dxa"/>
            <w:tcBorders>
              <w:top w:val="single" w:sz="4" w:space="0" w:color="auto"/>
              <w:left w:val="single" w:sz="4" w:space="0" w:color="auto"/>
              <w:bottom w:val="single" w:sz="4" w:space="0" w:color="auto"/>
              <w:right w:val="single" w:sz="4" w:space="0" w:color="auto"/>
            </w:tcBorders>
            <w:vAlign w:val="center"/>
            <w:hideMark/>
          </w:tcPr>
          <w:p w14:paraId="7E1BFF62" w14:textId="77777777" w:rsidR="004F6514" w:rsidRPr="000E22AC" w:rsidRDefault="004F6514">
            <w:pPr>
              <w:numPr>
                <w:ilvl w:val="12"/>
                <w:numId w:val="0"/>
              </w:numPr>
              <w:spacing w:line="254" w:lineRule="auto"/>
              <w:jc w:val="center"/>
              <w:rPr>
                <w:b/>
                <w:sz w:val="22"/>
                <w:szCs w:val="22"/>
                <w:lang w:eastAsia="en-US"/>
              </w:rPr>
            </w:pPr>
            <w:r w:rsidRPr="000E22AC">
              <w:rPr>
                <w:b/>
                <w:sz w:val="22"/>
                <w:szCs w:val="22"/>
                <w:lang w:eastAsia="en-US"/>
              </w:rPr>
              <w:t>Текущий  год</w:t>
            </w:r>
          </w:p>
        </w:tc>
      </w:tr>
      <w:tr w:rsidR="004F6514" w:rsidRPr="000E22AC" w14:paraId="5A45CAA2" w14:textId="77777777" w:rsidTr="004F6514">
        <w:trPr>
          <w:trHeight w:val="42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01C88B46" w14:textId="77777777" w:rsidR="004F6514" w:rsidRPr="000E22AC" w:rsidRDefault="004F6514">
            <w:pPr>
              <w:numPr>
                <w:ilvl w:val="12"/>
                <w:numId w:val="0"/>
              </w:numPr>
              <w:spacing w:line="254" w:lineRule="auto"/>
              <w:jc w:val="center"/>
              <w:rPr>
                <w:b/>
                <w:sz w:val="22"/>
                <w:szCs w:val="22"/>
                <w:lang w:eastAsia="en-US"/>
              </w:rPr>
            </w:pPr>
            <w:r w:rsidRPr="000E22AC">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05939F5A" w14:textId="77777777" w:rsidR="004F6514" w:rsidRPr="000E22AC" w:rsidRDefault="004F6514">
            <w:pPr>
              <w:numPr>
                <w:ilvl w:val="12"/>
                <w:numId w:val="0"/>
              </w:numPr>
              <w:spacing w:line="254" w:lineRule="auto"/>
              <w:jc w:val="center"/>
              <w:rPr>
                <w:b/>
                <w:sz w:val="22"/>
                <w:szCs w:val="22"/>
                <w:lang w:eastAsia="en-US"/>
              </w:rPr>
            </w:pPr>
            <w:r w:rsidRPr="000E22AC">
              <w:rPr>
                <w:b/>
                <w:sz w:val="22"/>
                <w:szCs w:val="22"/>
                <w:lang w:eastAsia="en-US"/>
              </w:rPr>
              <w:t>2</w:t>
            </w:r>
          </w:p>
        </w:tc>
        <w:tc>
          <w:tcPr>
            <w:tcW w:w="2293" w:type="dxa"/>
            <w:tcBorders>
              <w:top w:val="single" w:sz="4" w:space="0" w:color="auto"/>
              <w:left w:val="single" w:sz="4" w:space="0" w:color="auto"/>
              <w:bottom w:val="single" w:sz="4" w:space="0" w:color="auto"/>
              <w:right w:val="single" w:sz="4" w:space="0" w:color="auto"/>
            </w:tcBorders>
            <w:hideMark/>
          </w:tcPr>
          <w:p w14:paraId="0B54E58A" w14:textId="77777777" w:rsidR="004F6514" w:rsidRPr="000E22AC" w:rsidRDefault="004F6514">
            <w:pPr>
              <w:numPr>
                <w:ilvl w:val="12"/>
                <w:numId w:val="0"/>
              </w:numPr>
              <w:spacing w:line="254" w:lineRule="auto"/>
              <w:jc w:val="center"/>
              <w:rPr>
                <w:b/>
                <w:sz w:val="22"/>
                <w:szCs w:val="22"/>
                <w:lang w:eastAsia="en-US"/>
              </w:rPr>
            </w:pPr>
            <w:r w:rsidRPr="000E22AC">
              <w:rPr>
                <w:b/>
                <w:sz w:val="22"/>
                <w:szCs w:val="22"/>
                <w:lang w:eastAsia="en-US"/>
              </w:rPr>
              <w:t>3</w:t>
            </w:r>
          </w:p>
        </w:tc>
        <w:tc>
          <w:tcPr>
            <w:tcW w:w="2229" w:type="dxa"/>
            <w:tcBorders>
              <w:top w:val="single" w:sz="4" w:space="0" w:color="auto"/>
              <w:left w:val="single" w:sz="4" w:space="0" w:color="auto"/>
              <w:bottom w:val="single" w:sz="4" w:space="0" w:color="auto"/>
              <w:right w:val="single" w:sz="4" w:space="0" w:color="auto"/>
            </w:tcBorders>
            <w:hideMark/>
          </w:tcPr>
          <w:p w14:paraId="52F69F30" w14:textId="77777777" w:rsidR="004F6514" w:rsidRPr="000E22AC" w:rsidRDefault="004F6514">
            <w:pPr>
              <w:numPr>
                <w:ilvl w:val="12"/>
                <w:numId w:val="0"/>
              </w:numPr>
              <w:spacing w:line="254" w:lineRule="auto"/>
              <w:jc w:val="center"/>
              <w:rPr>
                <w:b/>
                <w:sz w:val="22"/>
                <w:szCs w:val="22"/>
                <w:lang w:eastAsia="en-US"/>
              </w:rPr>
            </w:pPr>
            <w:r w:rsidRPr="000E22AC">
              <w:rPr>
                <w:b/>
                <w:sz w:val="22"/>
                <w:szCs w:val="22"/>
                <w:lang w:eastAsia="en-US"/>
              </w:rPr>
              <w:t>4</w:t>
            </w:r>
          </w:p>
        </w:tc>
      </w:tr>
      <w:tr w:rsidR="004F6514" w:rsidRPr="000E22AC" w14:paraId="6F21B654" w14:textId="77777777" w:rsidTr="004F6514">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427B85C3" w14:textId="77777777" w:rsidR="004F6514" w:rsidRPr="000E22AC" w:rsidRDefault="004F6514">
            <w:pPr>
              <w:numPr>
                <w:ilvl w:val="12"/>
                <w:numId w:val="0"/>
              </w:numPr>
              <w:spacing w:line="254" w:lineRule="auto"/>
              <w:jc w:val="center"/>
              <w:rPr>
                <w:b/>
                <w:sz w:val="22"/>
                <w:szCs w:val="22"/>
                <w:lang w:eastAsia="en-US"/>
              </w:rPr>
            </w:pPr>
            <w:r w:rsidRPr="000E22AC">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17C76CAC" w14:textId="77777777" w:rsidR="004F6514" w:rsidRPr="000E22AC" w:rsidRDefault="004F6514">
            <w:pPr>
              <w:pStyle w:val="af8"/>
              <w:numPr>
                <w:ilvl w:val="12"/>
                <w:numId w:val="0"/>
              </w:numPr>
              <w:spacing w:line="254" w:lineRule="auto"/>
              <w:jc w:val="center"/>
              <w:rPr>
                <w:rFonts w:ascii="Times New Roman" w:hAnsi="Times New Roman"/>
                <w:bCs/>
                <w:sz w:val="22"/>
                <w:szCs w:val="22"/>
                <w:lang w:eastAsia="en-US"/>
              </w:rPr>
            </w:pPr>
            <w:r w:rsidRPr="000E22AC">
              <w:rPr>
                <w:rFonts w:ascii="Times New Roman" w:hAnsi="Times New Roman"/>
                <w:bCs/>
                <w:sz w:val="22"/>
                <w:szCs w:val="22"/>
                <w:lang w:eastAsia="en-US"/>
              </w:rPr>
              <w:t>Общее количество сотрудников Организации</w:t>
            </w:r>
          </w:p>
        </w:tc>
        <w:tc>
          <w:tcPr>
            <w:tcW w:w="2293" w:type="dxa"/>
            <w:tcBorders>
              <w:top w:val="single" w:sz="4" w:space="0" w:color="auto"/>
              <w:left w:val="single" w:sz="4" w:space="0" w:color="auto"/>
              <w:bottom w:val="single" w:sz="4" w:space="0" w:color="auto"/>
              <w:right w:val="single" w:sz="4" w:space="0" w:color="auto"/>
            </w:tcBorders>
          </w:tcPr>
          <w:p w14:paraId="58A0CC5D" w14:textId="77777777" w:rsidR="004F6514" w:rsidRPr="000E22AC" w:rsidRDefault="004F6514">
            <w:pPr>
              <w:pStyle w:val="af8"/>
              <w:numPr>
                <w:ilvl w:val="12"/>
                <w:numId w:val="0"/>
              </w:numPr>
              <w:spacing w:line="254"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2BCCE95F" w14:textId="77777777" w:rsidR="004F6514" w:rsidRPr="000E22AC" w:rsidRDefault="004F6514">
            <w:pPr>
              <w:numPr>
                <w:ilvl w:val="12"/>
                <w:numId w:val="0"/>
              </w:numPr>
              <w:spacing w:line="254" w:lineRule="auto"/>
              <w:jc w:val="center"/>
              <w:rPr>
                <w:bCs/>
                <w:sz w:val="22"/>
                <w:szCs w:val="22"/>
                <w:lang w:eastAsia="en-US"/>
              </w:rPr>
            </w:pPr>
          </w:p>
        </w:tc>
      </w:tr>
      <w:tr w:rsidR="004F6514" w:rsidRPr="000E22AC" w14:paraId="4F985142" w14:textId="77777777" w:rsidTr="004F6514">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7B5CA607" w14:textId="77777777" w:rsidR="004F6514" w:rsidRPr="000E22AC" w:rsidRDefault="004F6514">
            <w:pPr>
              <w:numPr>
                <w:ilvl w:val="12"/>
                <w:numId w:val="0"/>
              </w:numPr>
              <w:spacing w:line="254" w:lineRule="auto"/>
              <w:jc w:val="center"/>
              <w:rPr>
                <w:b/>
                <w:sz w:val="22"/>
                <w:szCs w:val="22"/>
                <w:lang w:eastAsia="en-US"/>
              </w:rPr>
            </w:pPr>
            <w:r w:rsidRPr="000E22AC">
              <w:rPr>
                <w:b/>
                <w:sz w:val="22"/>
                <w:szCs w:val="22"/>
                <w:lang w:eastAsia="en-US"/>
              </w:rPr>
              <w:t>2.</w:t>
            </w:r>
          </w:p>
        </w:tc>
        <w:tc>
          <w:tcPr>
            <w:tcW w:w="5319" w:type="dxa"/>
            <w:tcBorders>
              <w:top w:val="single" w:sz="4" w:space="0" w:color="auto"/>
              <w:left w:val="single" w:sz="4" w:space="0" w:color="auto"/>
              <w:bottom w:val="single" w:sz="4" w:space="0" w:color="auto"/>
              <w:right w:val="single" w:sz="4" w:space="0" w:color="auto"/>
            </w:tcBorders>
            <w:vAlign w:val="center"/>
            <w:hideMark/>
          </w:tcPr>
          <w:p w14:paraId="2C5A61F1" w14:textId="77777777" w:rsidR="004F6514" w:rsidRPr="000E22AC" w:rsidRDefault="004F6514">
            <w:pPr>
              <w:numPr>
                <w:ilvl w:val="12"/>
                <w:numId w:val="0"/>
              </w:numPr>
              <w:spacing w:line="254" w:lineRule="auto"/>
              <w:jc w:val="center"/>
              <w:rPr>
                <w:bCs/>
                <w:sz w:val="22"/>
                <w:szCs w:val="22"/>
                <w:lang w:eastAsia="en-US"/>
              </w:rPr>
            </w:pPr>
            <w:r w:rsidRPr="000E22AC">
              <w:rPr>
                <w:bCs/>
                <w:sz w:val="22"/>
                <w:szCs w:val="22"/>
                <w:lang w:eastAsia="en-US"/>
              </w:rPr>
              <w:t xml:space="preserve">Количество сотрудников, занимающихся </w:t>
            </w:r>
            <w:r w:rsidRPr="000E22AC">
              <w:rPr>
                <w:sz w:val="22"/>
                <w:szCs w:val="22"/>
                <w:lang w:eastAsia="en-US"/>
              </w:rPr>
              <w:t>поставкой товара (выполнением работ,</w:t>
            </w:r>
            <w:r w:rsidRPr="000E22AC">
              <w:rPr>
                <w:bCs/>
                <w:sz w:val="22"/>
                <w:szCs w:val="22"/>
                <w:lang w:eastAsia="en-US"/>
              </w:rPr>
              <w:t xml:space="preserve"> оказанием </w:t>
            </w:r>
          </w:p>
          <w:p w14:paraId="226C16B8" w14:textId="77777777" w:rsidR="004F6514" w:rsidRPr="000E22AC" w:rsidRDefault="004F6514">
            <w:pPr>
              <w:numPr>
                <w:ilvl w:val="12"/>
                <w:numId w:val="0"/>
              </w:numPr>
              <w:spacing w:line="254" w:lineRule="auto"/>
              <w:jc w:val="center"/>
              <w:rPr>
                <w:bCs/>
                <w:sz w:val="22"/>
                <w:szCs w:val="22"/>
                <w:lang w:eastAsia="en-US"/>
              </w:rPr>
            </w:pPr>
            <w:r w:rsidRPr="000E22AC">
              <w:rPr>
                <w:bCs/>
                <w:sz w:val="22"/>
                <w:szCs w:val="22"/>
                <w:lang w:eastAsia="en-US"/>
              </w:rPr>
              <w:t>услуг) по предмету  Запроса оферт</w:t>
            </w:r>
          </w:p>
        </w:tc>
        <w:tc>
          <w:tcPr>
            <w:tcW w:w="2293" w:type="dxa"/>
            <w:tcBorders>
              <w:top w:val="single" w:sz="4" w:space="0" w:color="auto"/>
              <w:left w:val="single" w:sz="4" w:space="0" w:color="auto"/>
              <w:bottom w:val="single" w:sz="4" w:space="0" w:color="auto"/>
              <w:right w:val="single" w:sz="4" w:space="0" w:color="auto"/>
            </w:tcBorders>
          </w:tcPr>
          <w:p w14:paraId="27B06537" w14:textId="77777777" w:rsidR="004F6514" w:rsidRPr="000E22AC" w:rsidRDefault="004F6514">
            <w:pPr>
              <w:numPr>
                <w:ilvl w:val="12"/>
                <w:numId w:val="0"/>
              </w:numPr>
              <w:spacing w:line="254"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3527B6B0" w14:textId="77777777" w:rsidR="004F6514" w:rsidRPr="000E22AC" w:rsidRDefault="004F6514">
            <w:pPr>
              <w:numPr>
                <w:ilvl w:val="12"/>
                <w:numId w:val="0"/>
              </w:numPr>
              <w:spacing w:line="254" w:lineRule="auto"/>
              <w:jc w:val="center"/>
              <w:rPr>
                <w:bCs/>
                <w:sz w:val="22"/>
                <w:szCs w:val="22"/>
                <w:lang w:eastAsia="en-US"/>
              </w:rPr>
            </w:pPr>
          </w:p>
        </w:tc>
      </w:tr>
    </w:tbl>
    <w:p w14:paraId="21722A38" w14:textId="77777777" w:rsidR="004F6514" w:rsidRPr="000E22AC" w:rsidRDefault="004F6514" w:rsidP="004F6514">
      <w:pPr>
        <w:numPr>
          <w:ilvl w:val="12"/>
          <w:numId w:val="0"/>
        </w:numPr>
        <w:ind w:firstLine="709"/>
        <w:jc w:val="both"/>
        <w:rPr>
          <w:b/>
          <w:sz w:val="22"/>
          <w:szCs w:val="22"/>
        </w:rPr>
      </w:pPr>
    </w:p>
    <w:p w14:paraId="33CA66A2" w14:textId="77777777" w:rsidR="004F6514" w:rsidRPr="000E22AC" w:rsidRDefault="004F6514" w:rsidP="004F6514">
      <w:pPr>
        <w:numPr>
          <w:ilvl w:val="12"/>
          <w:numId w:val="0"/>
        </w:numPr>
        <w:ind w:firstLine="709"/>
        <w:jc w:val="both"/>
        <w:rPr>
          <w:b/>
          <w:sz w:val="22"/>
          <w:szCs w:val="22"/>
        </w:rPr>
      </w:pPr>
    </w:p>
    <w:p w14:paraId="76D028D8" w14:textId="77777777" w:rsidR="004F6514" w:rsidRPr="000E22AC" w:rsidRDefault="004F6514" w:rsidP="004F6514">
      <w:pPr>
        <w:tabs>
          <w:tab w:val="left" w:pos="3562"/>
          <w:tab w:val="left" w:leader="underscore" w:pos="5774"/>
          <w:tab w:val="left" w:leader="underscore" w:pos="8218"/>
        </w:tabs>
        <w:ind w:firstLine="709"/>
        <w:jc w:val="both"/>
        <w:rPr>
          <w:sz w:val="22"/>
          <w:szCs w:val="22"/>
        </w:rPr>
      </w:pPr>
      <w:r w:rsidRPr="000E22AC">
        <w:rPr>
          <w:sz w:val="22"/>
          <w:szCs w:val="22"/>
        </w:rPr>
        <w:t>Руководитель организации (уполномоченное лицо)__________________________________________________ /_______________(ФИО)</w:t>
      </w:r>
    </w:p>
    <w:p w14:paraId="2ABBD810" w14:textId="77777777" w:rsidR="004F6514" w:rsidRPr="000E22AC" w:rsidRDefault="004F6514" w:rsidP="004F6514">
      <w:pPr>
        <w:tabs>
          <w:tab w:val="left" w:pos="4286"/>
          <w:tab w:val="left" w:pos="5630"/>
          <w:tab w:val="left" w:leader="underscore" w:pos="6250"/>
          <w:tab w:val="left" w:leader="underscore" w:pos="6840"/>
          <w:tab w:val="left" w:leader="underscore" w:pos="8059"/>
        </w:tabs>
        <w:ind w:firstLine="709"/>
        <w:jc w:val="both"/>
        <w:rPr>
          <w:sz w:val="22"/>
          <w:szCs w:val="22"/>
        </w:rPr>
      </w:pPr>
      <w:r w:rsidRPr="000E22AC">
        <w:rPr>
          <w:sz w:val="22"/>
          <w:szCs w:val="22"/>
        </w:rPr>
        <w:t>м.п.</w:t>
      </w:r>
      <w:r w:rsidRPr="000E22AC">
        <w:rPr>
          <w:sz w:val="22"/>
          <w:szCs w:val="22"/>
        </w:rPr>
        <w:tab/>
        <w:t>Дата</w:t>
      </w:r>
      <w:r w:rsidRPr="000E22AC">
        <w:rPr>
          <w:sz w:val="22"/>
          <w:szCs w:val="22"/>
        </w:rPr>
        <w:tab/>
      </w:r>
      <w:r w:rsidRPr="000E22AC">
        <w:rPr>
          <w:sz w:val="22"/>
          <w:szCs w:val="22"/>
        </w:rPr>
        <w:tab/>
        <w:t>/</w:t>
      </w:r>
      <w:r w:rsidRPr="000E22AC">
        <w:rPr>
          <w:sz w:val="22"/>
          <w:szCs w:val="22"/>
        </w:rPr>
        <w:tab/>
        <w:t>/</w:t>
      </w:r>
      <w:r w:rsidRPr="000E22AC">
        <w:rPr>
          <w:sz w:val="22"/>
          <w:szCs w:val="22"/>
        </w:rPr>
        <w:tab/>
      </w:r>
    </w:p>
    <w:p w14:paraId="035C9F61" w14:textId="77777777" w:rsidR="004F6514" w:rsidRPr="000E22AC" w:rsidRDefault="004F6514" w:rsidP="004F6514">
      <w:pPr>
        <w:tabs>
          <w:tab w:val="left" w:pos="4286"/>
          <w:tab w:val="left" w:pos="5630"/>
          <w:tab w:val="left" w:leader="underscore" w:pos="6250"/>
          <w:tab w:val="left" w:leader="underscore" w:pos="6840"/>
          <w:tab w:val="left" w:leader="underscore" w:pos="8059"/>
        </w:tabs>
        <w:ind w:firstLine="709"/>
        <w:jc w:val="both"/>
        <w:rPr>
          <w:sz w:val="22"/>
          <w:szCs w:val="22"/>
        </w:rPr>
      </w:pPr>
    </w:p>
    <w:p w14:paraId="135AFD3F" w14:textId="77777777" w:rsidR="004F6514" w:rsidRPr="000E22AC" w:rsidRDefault="004F6514" w:rsidP="004F6514">
      <w:pPr>
        <w:tabs>
          <w:tab w:val="left" w:pos="360"/>
        </w:tabs>
        <w:jc w:val="center"/>
        <w:rPr>
          <w:sz w:val="22"/>
          <w:szCs w:val="22"/>
        </w:rPr>
      </w:pPr>
      <w:r w:rsidRPr="000E22AC">
        <w:rPr>
          <w:b/>
          <w:sz w:val="22"/>
          <w:szCs w:val="22"/>
        </w:rPr>
        <w:t>Справка о ключевом персонале, ответственном за поставку товаров (выполнение работ, оказание услуг)</w:t>
      </w:r>
      <w:r w:rsidRPr="000E22AC">
        <w:rPr>
          <w:sz w:val="22"/>
          <w:szCs w:val="22"/>
        </w:rPr>
        <w:t xml:space="preserve"> </w:t>
      </w:r>
    </w:p>
    <w:p w14:paraId="24B2056C" w14:textId="77777777" w:rsidR="004F6514" w:rsidRPr="000E22AC" w:rsidRDefault="004F6514" w:rsidP="004F6514">
      <w:pPr>
        <w:tabs>
          <w:tab w:val="left" w:pos="360"/>
        </w:tabs>
        <w:jc w:val="right"/>
        <w:rPr>
          <w:bCs/>
          <w:sz w:val="22"/>
          <w:szCs w:val="22"/>
        </w:rPr>
      </w:pPr>
      <w:r w:rsidRPr="000E22AC">
        <w:rPr>
          <w:sz w:val="22"/>
          <w:szCs w:val="22"/>
        </w:rPr>
        <w:t>Таблица №5</w:t>
      </w:r>
    </w:p>
    <w:p w14:paraId="5C86C82A" w14:textId="77777777" w:rsidR="004F6514" w:rsidRPr="000E22AC" w:rsidRDefault="004F6514" w:rsidP="004F6514">
      <w:pPr>
        <w:ind w:firstLine="709"/>
        <w:jc w:val="center"/>
        <w:rPr>
          <w:sz w:val="22"/>
          <w:szCs w:val="22"/>
        </w:rPr>
      </w:pP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31"/>
        <w:gridCol w:w="2294"/>
        <w:gridCol w:w="2139"/>
        <w:gridCol w:w="1476"/>
        <w:gridCol w:w="1511"/>
        <w:gridCol w:w="1855"/>
      </w:tblGrid>
      <w:tr w:rsidR="004F6514" w:rsidRPr="000E22AC" w14:paraId="06BBA999" w14:textId="77777777" w:rsidTr="004F6514">
        <w:trPr>
          <w:trHeight w:val="551"/>
        </w:trPr>
        <w:tc>
          <w:tcPr>
            <w:tcW w:w="246" w:type="pct"/>
            <w:tcBorders>
              <w:top w:val="single" w:sz="6" w:space="0" w:color="auto"/>
              <w:left w:val="single" w:sz="6" w:space="0" w:color="auto"/>
              <w:bottom w:val="single" w:sz="6" w:space="0" w:color="auto"/>
              <w:right w:val="single" w:sz="6" w:space="0" w:color="auto"/>
            </w:tcBorders>
            <w:vAlign w:val="center"/>
            <w:hideMark/>
          </w:tcPr>
          <w:p w14:paraId="39B9DB7C" w14:textId="77777777" w:rsidR="004F6514" w:rsidRPr="000E22AC" w:rsidRDefault="004F6514">
            <w:pPr>
              <w:pStyle w:val="afff9"/>
              <w:spacing w:before="0" w:after="0" w:line="254" w:lineRule="auto"/>
              <w:ind w:left="0" w:right="0"/>
              <w:jc w:val="center"/>
              <w:rPr>
                <w:b/>
                <w:szCs w:val="22"/>
                <w:lang w:eastAsia="en-US"/>
              </w:rPr>
            </w:pPr>
            <w:r w:rsidRPr="000E22AC">
              <w:rPr>
                <w:b/>
                <w:szCs w:val="22"/>
                <w:lang w:eastAsia="en-US"/>
              </w:rPr>
              <w:t>№</w:t>
            </w:r>
            <w:r w:rsidRPr="000E22AC">
              <w:rPr>
                <w:b/>
                <w:szCs w:val="22"/>
                <w:lang w:eastAsia="en-US"/>
              </w:rPr>
              <w:br/>
              <w:t>п/п</w:t>
            </w:r>
          </w:p>
        </w:tc>
        <w:tc>
          <w:tcPr>
            <w:tcW w:w="1236" w:type="pct"/>
            <w:tcBorders>
              <w:top w:val="single" w:sz="6" w:space="0" w:color="auto"/>
              <w:left w:val="single" w:sz="6" w:space="0" w:color="auto"/>
              <w:bottom w:val="single" w:sz="6" w:space="0" w:color="auto"/>
              <w:right w:val="single" w:sz="6" w:space="0" w:color="auto"/>
            </w:tcBorders>
            <w:vAlign w:val="center"/>
            <w:hideMark/>
          </w:tcPr>
          <w:p w14:paraId="2A25F0ED" w14:textId="77777777" w:rsidR="004F6514" w:rsidRPr="000E22AC" w:rsidRDefault="004F6514">
            <w:pPr>
              <w:pStyle w:val="afff9"/>
              <w:spacing w:before="0" w:after="0" w:line="254" w:lineRule="auto"/>
              <w:ind w:left="0" w:right="0"/>
              <w:jc w:val="center"/>
              <w:rPr>
                <w:b/>
                <w:szCs w:val="22"/>
                <w:lang w:eastAsia="en-US"/>
              </w:rPr>
            </w:pPr>
            <w:r w:rsidRPr="000E22AC">
              <w:rPr>
                <w:b/>
                <w:szCs w:val="22"/>
                <w:lang w:eastAsia="en-US"/>
              </w:rPr>
              <w:t>Фамилия, имя, отчество сотрудника</w:t>
            </w:r>
          </w:p>
        </w:tc>
        <w:tc>
          <w:tcPr>
            <w:tcW w:w="1157" w:type="pct"/>
            <w:tcBorders>
              <w:top w:val="single" w:sz="6" w:space="0" w:color="auto"/>
              <w:left w:val="single" w:sz="6" w:space="0" w:color="auto"/>
              <w:bottom w:val="single" w:sz="6" w:space="0" w:color="auto"/>
              <w:right w:val="single" w:sz="6" w:space="0" w:color="auto"/>
            </w:tcBorders>
            <w:vAlign w:val="center"/>
            <w:hideMark/>
          </w:tcPr>
          <w:p w14:paraId="0C987583" w14:textId="77777777" w:rsidR="004F6514" w:rsidRPr="000E22AC" w:rsidRDefault="004F6514">
            <w:pPr>
              <w:pStyle w:val="afff9"/>
              <w:spacing w:before="0" w:after="0" w:line="254" w:lineRule="auto"/>
              <w:ind w:left="0" w:right="0"/>
              <w:jc w:val="center"/>
              <w:rPr>
                <w:b/>
                <w:szCs w:val="22"/>
                <w:lang w:eastAsia="en-US"/>
              </w:rPr>
            </w:pPr>
            <w:r w:rsidRPr="000E22AC">
              <w:rPr>
                <w:b/>
                <w:szCs w:val="22"/>
                <w:lang w:eastAsia="en-US"/>
              </w:rPr>
              <w:t>Образование, квалификация, сертификаты, ученая степень, награды,</w:t>
            </w:r>
          </w:p>
          <w:p w14:paraId="4FE0EC05" w14:textId="77777777" w:rsidR="004F6514" w:rsidRPr="000E22AC" w:rsidRDefault="004F6514">
            <w:pPr>
              <w:pStyle w:val="afff9"/>
              <w:spacing w:before="0" w:after="0" w:line="254" w:lineRule="auto"/>
              <w:ind w:left="0" w:right="0"/>
              <w:jc w:val="center"/>
              <w:rPr>
                <w:b/>
                <w:szCs w:val="22"/>
                <w:lang w:eastAsia="en-US"/>
              </w:rPr>
            </w:pPr>
            <w:r w:rsidRPr="000E22AC">
              <w:rPr>
                <w:b/>
                <w:szCs w:val="22"/>
                <w:lang w:eastAsia="en-US"/>
              </w:rPr>
              <w:t>участие в международных проектах и др.</w:t>
            </w:r>
          </w:p>
        </w:tc>
        <w:tc>
          <w:tcPr>
            <w:tcW w:w="819" w:type="pct"/>
            <w:tcBorders>
              <w:top w:val="single" w:sz="6" w:space="0" w:color="auto"/>
              <w:left w:val="single" w:sz="6" w:space="0" w:color="auto"/>
              <w:bottom w:val="single" w:sz="6" w:space="0" w:color="auto"/>
              <w:right w:val="single" w:sz="6" w:space="0" w:color="auto"/>
            </w:tcBorders>
            <w:vAlign w:val="center"/>
            <w:hideMark/>
          </w:tcPr>
          <w:p w14:paraId="02CB55F6" w14:textId="77777777" w:rsidR="004F6514" w:rsidRPr="000E22AC" w:rsidRDefault="004F6514">
            <w:pPr>
              <w:pStyle w:val="afff9"/>
              <w:spacing w:before="0" w:after="0" w:line="254" w:lineRule="auto"/>
              <w:ind w:left="0" w:right="0"/>
              <w:jc w:val="center"/>
              <w:rPr>
                <w:b/>
                <w:szCs w:val="22"/>
                <w:lang w:eastAsia="en-US"/>
              </w:rPr>
            </w:pPr>
            <w:r w:rsidRPr="000E22AC">
              <w:rPr>
                <w:b/>
                <w:szCs w:val="22"/>
                <w:lang w:eastAsia="en-US"/>
              </w:rPr>
              <w:t>Должность сотрудника</w:t>
            </w:r>
          </w:p>
        </w:tc>
        <w:tc>
          <w:tcPr>
            <w:tcW w:w="530" w:type="pct"/>
            <w:tcBorders>
              <w:top w:val="single" w:sz="6" w:space="0" w:color="auto"/>
              <w:left w:val="single" w:sz="6" w:space="0" w:color="auto"/>
              <w:bottom w:val="single" w:sz="6" w:space="0" w:color="auto"/>
              <w:right w:val="single" w:sz="6" w:space="0" w:color="auto"/>
            </w:tcBorders>
            <w:vAlign w:val="center"/>
            <w:hideMark/>
          </w:tcPr>
          <w:p w14:paraId="4DAD5F2F" w14:textId="77777777" w:rsidR="004F6514" w:rsidRPr="000E22AC" w:rsidRDefault="004F6514">
            <w:pPr>
              <w:pStyle w:val="afff9"/>
              <w:spacing w:before="0" w:after="0" w:line="254" w:lineRule="auto"/>
              <w:ind w:left="0" w:right="0"/>
              <w:jc w:val="center"/>
              <w:rPr>
                <w:b/>
                <w:szCs w:val="22"/>
                <w:lang w:eastAsia="en-US"/>
              </w:rPr>
            </w:pPr>
            <w:r w:rsidRPr="000E22AC">
              <w:rPr>
                <w:b/>
                <w:szCs w:val="22"/>
                <w:lang w:eastAsia="en-US"/>
              </w:rPr>
              <w:t xml:space="preserve">Стаж работы в данной или аналогичной </w:t>
            </w:r>
          </w:p>
          <w:p w14:paraId="0F297D59" w14:textId="77777777" w:rsidR="004F6514" w:rsidRPr="000E22AC" w:rsidRDefault="004F6514">
            <w:pPr>
              <w:pStyle w:val="afff9"/>
              <w:spacing w:before="0" w:after="0" w:line="254" w:lineRule="auto"/>
              <w:ind w:left="0" w:right="0"/>
              <w:jc w:val="center"/>
              <w:rPr>
                <w:b/>
                <w:szCs w:val="22"/>
                <w:lang w:eastAsia="en-US"/>
              </w:rPr>
            </w:pPr>
            <w:r w:rsidRPr="000E22AC">
              <w:rPr>
                <w:b/>
                <w:szCs w:val="22"/>
                <w:lang w:eastAsia="en-US"/>
              </w:rPr>
              <w:t>должности, лет</w:t>
            </w:r>
          </w:p>
        </w:tc>
        <w:tc>
          <w:tcPr>
            <w:tcW w:w="1012" w:type="pct"/>
            <w:tcBorders>
              <w:top w:val="single" w:sz="6" w:space="0" w:color="auto"/>
              <w:left w:val="single" w:sz="6" w:space="0" w:color="auto"/>
              <w:bottom w:val="single" w:sz="6" w:space="0" w:color="auto"/>
              <w:right w:val="single" w:sz="6" w:space="0" w:color="auto"/>
            </w:tcBorders>
            <w:vAlign w:val="center"/>
            <w:hideMark/>
          </w:tcPr>
          <w:p w14:paraId="45BA7FB2" w14:textId="77777777" w:rsidR="004F6514" w:rsidRPr="000E22AC" w:rsidRDefault="004F6514">
            <w:pPr>
              <w:pStyle w:val="afff9"/>
              <w:tabs>
                <w:tab w:val="left" w:pos="1902"/>
              </w:tabs>
              <w:spacing w:before="0" w:after="0" w:line="254" w:lineRule="auto"/>
              <w:ind w:left="0" w:right="0"/>
              <w:jc w:val="center"/>
              <w:rPr>
                <w:b/>
                <w:szCs w:val="22"/>
                <w:lang w:eastAsia="en-US"/>
              </w:rPr>
            </w:pPr>
            <w:r w:rsidRPr="000E22AC">
              <w:rPr>
                <w:b/>
                <w:szCs w:val="22"/>
                <w:lang w:eastAsia="en-US"/>
              </w:rPr>
              <w:t xml:space="preserve">Опыт работы по аналогичным </w:t>
            </w:r>
          </w:p>
          <w:p w14:paraId="1EC1AAA1" w14:textId="77777777" w:rsidR="004F6514" w:rsidRPr="000E22AC" w:rsidRDefault="004F6514">
            <w:pPr>
              <w:pStyle w:val="afff9"/>
              <w:tabs>
                <w:tab w:val="left" w:pos="1902"/>
              </w:tabs>
              <w:spacing w:before="0" w:after="0" w:line="254" w:lineRule="auto"/>
              <w:ind w:left="0" w:right="0"/>
              <w:jc w:val="center"/>
              <w:rPr>
                <w:b/>
                <w:szCs w:val="22"/>
                <w:lang w:eastAsia="en-US"/>
              </w:rPr>
            </w:pPr>
            <w:r w:rsidRPr="000E22AC">
              <w:rPr>
                <w:b/>
                <w:szCs w:val="22"/>
                <w:lang w:eastAsia="en-US"/>
              </w:rPr>
              <w:t>объектам</w:t>
            </w:r>
          </w:p>
        </w:tc>
      </w:tr>
      <w:tr w:rsidR="004F6514" w:rsidRPr="000E22AC" w14:paraId="2725AD86" w14:textId="77777777" w:rsidTr="004F6514">
        <w:trPr>
          <w:trHeight w:val="245"/>
        </w:trPr>
        <w:tc>
          <w:tcPr>
            <w:tcW w:w="246" w:type="pct"/>
            <w:tcBorders>
              <w:top w:val="single" w:sz="6" w:space="0" w:color="auto"/>
              <w:left w:val="single" w:sz="6" w:space="0" w:color="auto"/>
              <w:bottom w:val="single" w:sz="6" w:space="0" w:color="auto"/>
              <w:right w:val="single" w:sz="6" w:space="0" w:color="auto"/>
            </w:tcBorders>
            <w:vAlign w:val="center"/>
            <w:hideMark/>
          </w:tcPr>
          <w:p w14:paraId="68661484" w14:textId="77777777" w:rsidR="004F6514" w:rsidRPr="000E22AC" w:rsidRDefault="004F6514">
            <w:pPr>
              <w:pStyle w:val="afff9"/>
              <w:spacing w:before="0" w:after="0" w:line="254" w:lineRule="auto"/>
              <w:ind w:left="0" w:right="0"/>
              <w:jc w:val="center"/>
              <w:rPr>
                <w:b/>
                <w:szCs w:val="22"/>
                <w:lang w:eastAsia="en-US"/>
              </w:rPr>
            </w:pPr>
            <w:r w:rsidRPr="000E22AC">
              <w:rPr>
                <w:b/>
                <w:szCs w:val="22"/>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hideMark/>
          </w:tcPr>
          <w:p w14:paraId="2F2E062A" w14:textId="77777777" w:rsidR="004F6514" w:rsidRPr="000E22AC" w:rsidRDefault="004F6514">
            <w:pPr>
              <w:pStyle w:val="afff9"/>
              <w:spacing w:before="0" w:after="0" w:line="254" w:lineRule="auto"/>
              <w:ind w:left="0" w:right="0"/>
              <w:jc w:val="center"/>
              <w:rPr>
                <w:b/>
                <w:szCs w:val="22"/>
                <w:lang w:eastAsia="en-US"/>
              </w:rPr>
            </w:pPr>
            <w:r w:rsidRPr="000E22AC">
              <w:rPr>
                <w:b/>
                <w:szCs w:val="22"/>
                <w:lang w:eastAsia="en-US"/>
              </w:rPr>
              <w:t>2</w:t>
            </w:r>
          </w:p>
        </w:tc>
        <w:tc>
          <w:tcPr>
            <w:tcW w:w="1157" w:type="pct"/>
            <w:tcBorders>
              <w:top w:val="single" w:sz="6" w:space="0" w:color="auto"/>
              <w:left w:val="single" w:sz="6" w:space="0" w:color="auto"/>
              <w:bottom w:val="single" w:sz="6" w:space="0" w:color="auto"/>
              <w:right w:val="single" w:sz="6" w:space="0" w:color="auto"/>
            </w:tcBorders>
            <w:vAlign w:val="center"/>
            <w:hideMark/>
          </w:tcPr>
          <w:p w14:paraId="13AF368D" w14:textId="77777777" w:rsidR="004F6514" w:rsidRPr="000E22AC" w:rsidRDefault="004F6514">
            <w:pPr>
              <w:pStyle w:val="afff9"/>
              <w:spacing w:before="0" w:after="0" w:line="254" w:lineRule="auto"/>
              <w:ind w:left="0" w:right="0"/>
              <w:jc w:val="center"/>
              <w:rPr>
                <w:b/>
                <w:szCs w:val="22"/>
                <w:lang w:eastAsia="en-US"/>
              </w:rPr>
            </w:pPr>
            <w:r w:rsidRPr="000E22AC">
              <w:rPr>
                <w:b/>
                <w:szCs w:val="22"/>
                <w:lang w:eastAsia="en-US"/>
              </w:rPr>
              <w:t>3</w:t>
            </w:r>
          </w:p>
        </w:tc>
        <w:tc>
          <w:tcPr>
            <w:tcW w:w="819" w:type="pct"/>
            <w:tcBorders>
              <w:top w:val="single" w:sz="6" w:space="0" w:color="auto"/>
              <w:left w:val="single" w:sz="6" w:space="0" w:color="auto"/>
              <w:bottom w:val="single" w:sz="6" w:space="0" w:color="auto"/>
              <w:right w:val="single" w:sz="6" w:space="0" w:color="auto"/>
            </w:tcBorders>
            <w:vAlign w:val="center"/>
            <w:hideMark/>
          </w:tcPr>
          <w:p w14:paraId="43CC8907" w14:textId="77777777" w:rsidR="004F6514" w:rsidRPr="000E22AC" w:rsidRDefault="004F6514">
            <w:pPr>
              <w:pStyle w:val="afff9"/>
              <w:spacing w:before="0" w:after="0" w:line="254" w:lineRule="auto"/>
              <w:ind w:left="0" w:right="0"/>
              <w:jc w:val="center"/>
              <w:rPr>
                <w:b/>
                <w:szCs w:val="22"/>
                <w:lang w:eastAsia="en-US"/>
              </w:rPr>
            </w:pPr>
            <w:r w:rsidRPr="000E22AC">
              <w:rPr>
                <w:b/>
                <w:szCs w:val="22"/>
                <w:lang w:eastAsia="en-US"/>
              </w:rPr>
              <w:t>4</w:t>
            </w:r>
          </w:p>
        </w:tc>
        <w:tc>
          <w:tcPr>
            <w:tcW w:w="530" w:type="pct"/>
            <w:tcBorders>
              <w:top w:val="single" w:sz="6" w:space="0" w:color="auto"/>
              <w:left w:val="single" w:sz="6" w:space="0" w:color="auto"/>
              <w:bottom w:val="single" w:sz="6" w:space="0" w:color="auto"/>
              <w:right w:val="single" w:sz="6" w:space="0" w:color="auto"/>
            </w:tcBorders>
            <w:vAlign w:val="center"/>
            <w:hideMark/>
          </w:tcPr>
          <w:p w14:paraId="18B1A82A" w14:textId="77777777" w:rsidR="004F6514" w:rsidRPr="000E22AC" w:rsidRDefault="004F6514">
            <w:pPr>
              <w:pStyle w:val="afff9"/>
              <w:spacing w:before="0" w:after="0" w:line="254" w:lineRule="auto"/>
              <w:ind w:left="0" w:right="0"/>
              <w:jc w:val="center"/>
              <w:rPr>
                <w:b/>
                <w:szCs w:val="22"/>
                <w:lang w:eastAsia="en-US"/>
              </w:rPr>
            </w:pPr>
            <w:r w:rsidRPr="000E22AC">
              <w:rPr>
                <w:b/>
                <w:szCs w:val="22"/>
                <w:lang w:eastAsia="en-US"/>
              </w:rPr>
              <w:t>5</w:t>
            </w:r>
          </w:p>
        </w:tc>
        <w:tc>
          <w:tcPr>
            <w:tcW w:w="1012" w:type="pct"/>
            <w:tcBorders>
              <w:top w:val="single" w:sz="6" w:space="0" w:color="auto"/>
              <w:left w:val="single" w:sz="6" w:space="0" w:color="auto"/>
              <w:bottom w:val="single" w:sz="6" w:space="0" w:color="auto"/>
              <w:right w:val="single" w:sz="6" w:space="0" w:color="auto"/>
            </w:tcBorders>
            <w:vAlign w:val="center"/>
            <w:hideMark/>
          </w:tcPr>
          <w:p w14:paraId="728D05D5" w14:textId="77777777" w:rsidR="004F6514" w:rsidRPr="000E22AC" w:rsidRDefault="004F6514">
            <w:pPr>
              <w:pStyle w:val="afff9"/>
              <w:tabs>
                <w:tab w:val="left" w:pos="1902"/>
              </w:tabs>
              <w:spacing w:before="0" w:after="0" w:line="254" w:lineRule="auto"/>
              <w:ind w:left="0" w:right="0"/>
              <w:jc w:val="center"/>
              <w:rPr>
                <w:b/>
                <w:szCs w:val="22"/>
                <w:lang w:eastAsia="en-US"/>
              </w:rPr>
            </w:pPr>
            <w:r w:rsidRPr="000E22AC">
              <w:rPr>
                <w:b/>
                <w:szCs w:val="22"/>
                <w:lang w:eastAsia="en-US"/>
              </w:rPr>
              <w:t>6</w:t>
            </w:r>
          </w:p>
        </w:tc>
      </w:tr>
      <w:tr w:rsidR="004F6514" w:rsidRPr="000E22AC" w14:paraId="75973A94" w14:textId="77777777" w:rsidTr="004F6514">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6B7EABF1" w14:textId="77777777" w:rsidR="004F6514" w:rsidRPr="000E22AC" w:rsidRDefault="004F6514">
            <w:pPr>
              <w:pStyle w:val="a"/>
              <w:tabs>
                <w:tab w:val="left" w:pos="708"/>
              </w:tabs>
              <w:spacing w:before="0" w:after="0" w:line="254" w:lineRule="auto"/>
              <w:ind w:left="0" w:right="0"/>
              <w:rPr>
                <w:sz w:val="22"/>
                <w:szCs w:val="22"/>
                <w:lang w:eastAsia="en-US"/>
              </w:rPr>
            </w:pPr>
            <w:r w:rsidRPr="000E22AC">
              <w:rPr>
                <w:sz w:val="22"/>
                <w:szCs w:val="22"/>
                <w:lang w:eastAsia="en-US"/>
              </w:rPr>
              <w:t>Управленческий персонал</w:t>
            </w:r>
          </w:p>
        </w:tc>
      </w:tr>
      <w:tr w:rsidR="004F6514" w:rsidRPr="000E22AC" w14:paraId="38F9852A" w14:textId="77777777" w:rsidTr="004F6514">
        <w:tc>
          <w:tcPr>
            <w:tcW w:w="246" w:type="pct"/>
            <w:tcBorders>
              <w:top w:val="single" w:sz="6" w:space="0" w:color="auto"/>
              <w:left w:val="single" w:sz="6" w:space="0" w:color="auto"/>
              <w:bottom w:val="single" w:sz="6" w:space="0" w:color="auto"/>
              <w:right w:val="single" w:sz="6" w:space="0" w:color="auto"/>
            </w:tcBorders>
            <w:vAlign w:val="center"/>
            <w:hideMark/>
          </w:tcPr>
          <w:p w14:paraId="45AF2DAF" w14:textId="77777777" w:rsidR="004F6514" w:rsidRPr="000E22AC" w:rsidRDefault="004F6514">
            <w:pPr>
              <w:spacing w:line="254" w:lineRule="auto"/>
              <w:jc w:val="center"/>
              <w:rPr>
                <w:sz w:val="22"/>
                <w:szCs w:val="22"/>
                <w:lang w:eastAsia="en-US"/>
              </w:rPr>
            </w:pPr>
            <w:r w:rsidRPr="000E22AC">
              <w:rPr>
                <w:sz w:val="22"/>
                <w:szCs w:val="22"/>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tcPr>
          <w:p w14:paraId="6C787E65" w14:textId="77777777" w:rsidR="004F6514" w:rsidRPr="000E22AC" w:rsidRDefault="004F6514">
            <w:pPr>
              <w:pStyle w:val="a"/>
              <w:tabs>
                <w:tab w:val="left" w:pos="1460"/>
              </w:tabs>
              <w:spacing w:before="0" w:after="0" w:line="254"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6595D124" w14:textId="77777777" w:rsidR="004F6514" w:rsidRPr="000E22AC" w:rsidRDefault="004F6514">
            <w:pPr>
              <w:pStyle w:val="a"/>
              <w:tabs>
                <w:tab w:val="left" w:pos="708"/>
              </w:tabs>
              <w:spacing w:before="0" w:after="0" w:line="254"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3F853402" w14:textId="77777777" w:rsidR="004F6514" w:rsidRPr="000E22AC" w:rsidRDefault="004F6514">
            <w:pPr>
              <w:pStyle w:val="a"/>
              <w:tabs>
                <w:tab w:val="left" w:pos="708"/>
              </w:tabs>
              <w:spacing w:before="0" w:after="0" w:line="254"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74291A13" w14:textId="77777777" w:rsidR="004F6514" w:rsidRPr="000E22AC" w:rsidRDefault="004F6514">
            <w:pPr>
              <w:pStyle w:val="a"/>
              <w:tabs>
                <w:tab w:val="left" w:pos="708"/>
              </w:tabs>
              <w:spacing w:before="0" w:after="0" w:line="254"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67DA3393" w14:textId="77777777" w:rsidR="004F6514" w:rsidRPr="000E22AC" w:rsidRDefault="004F6514">
            <w:pPr>
              <w:pStyle w:val="a"/>
              <w:tabs>
                <w:tab w:val="left" w:pos="708"/>
              </w:tabs>
              <w:spacing w:before="0" w:after="0" w:line="254" w:lineRule="auto"/>
              <w:ind w:left="0" w:right="0"/>
              <w:jc w:val="center"/>
              <w:rPr>
                <w:sz w:val="22"/>
                <w:szCs w:val="22"/>
                <w:lang w:eastAsia="en-US"/>
              </w:rPr>
            </w:pPr>
          </w:p>
        </w:tc>
      </w:tr>
      <w:tr w:rsidR="004F6514" w:rsidRPr="000E22AC" w14:paraId="3ED1F8F5" w14:textId="77777777" w:rsidTr="004F6514">
        <w:tc>
          <w:tcPr>
            <w:tcW w:w="246" w:type="pct"/>
            <w:tcBorders>
              <w:top w:val="single" w:sz="6" w:space="0" w:color="auto"/>
              <w:left w:val="single" w:sz="6" w:space="0" w:color="auto"/>
              <w:bottom w:val="single" w:sz="6" w:space="0" w:color="auto"/>
              <w:right w:val="single" w:sz="6" w:space="0" w:color="auto"/>
            </w:tcBorders>
            <w:vAlign w:val="center"/>
            <w:hideMark/>
          </w:tcPr>
          <w:p w14:paraId="57767246" w14:textId="77777777" w:rsidR="004F6514" w:rsidRPr="000E22AC" w:rsidRDefault="004F6514">
            <w:pPr>
              <w:spacing w:line="254" w:lineRule="auto"/>
              <w:jc w:val="center"/>
              <w:rPr>
                <w:sz w:val="22"/>
                <w:szCs w:val="22"/>
                <w:lang w:eastAsia="en-US"/>
              </w:rPr>
            </w:pPr>
            <w:r w:rsidRPr="000E22AC">
              <w:rPr>
                <w:sz w:val="22"/>
                <w:szCs w:val="22"/>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760AD559" w14:textId="77777777" w:rsidR="004F6514" w:rsidRPr="000E22AC" w:rsidRDefault="004F6514">
            <w:pPr>
              <w:pStyle w:val="a"/>
              <w:tabs>
                <w:tab w:val="left" w:pos="708"/>
              </w:tabs>
              <w:spacing w:before="0" w:after="0" w:line="254"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18A7A315" w14:textId="77777777" w:rsidR="004F6514" w:rsidRPr="000E22AC" w:rsidRDefault="004F6514">
            <w:pPr>
              <w:pStyle w:val="a"/>
              <w:tabs>
                <w:tab w:val="left" w:pos="708"/>
              </w:tabs>
              <w:spacing w:before="0" w:after="0" w:line="254"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722817E5" w14:textId="77777777" w:rsidR="004F6514" w:rsidRPr="000E22AC" w:rsidRDefault="004F6514">
            <w:pPr>
              <w:pStyle w:val="a"/>
              <w:tabs>
                <w:tab w:val="left" w:pos="708"/>
              </w:tabs>
              <w:spacing w:before="0" w:after="0" w:line="254"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0729A009" w14:textId="77777777" w:rsidR="004F6514" w:rsidRPr="000E22AC" w:rsidRDefault="004F6514">
            <w:pPr>
              <w:pStyle w:val="a"/>
              <w:tabs>
                <w:tab w:val="left" w:pos="708"/>
              </w:tabs>
              <w:spacing w:before="0" w:after="0" w:line="254"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62ED25DA" w14:textId="77777777" w:rsidR="004F6514" w:rsidRPr="000E22AC" w:rsidRDefault="004F6514">
            <w:pPr>
              <w:pStyle w:val="a"/>
              <w:tabs>
                <w:tab w:val="left" w:pos="708"/>
              </w:tabs>
              <w:spacing w:before="0" w:after="0" w:line="254" w:lineRule="auto"/>
              <w:ind w:left="0" w:right="0"/>
              <w:jc w:val="center"/>
              <w:rPr>
                <w:sz w:val="22"/>
                <w:szCs w:val="22"/>
                <w:lang w:eastAsia="en-US"/>
              </w:rPr>
            </w:pPr>
          </w:p>
        </w:tc>
      </w:tr>
      <w:tr w:rsidR="004F6514" w:rsidRPr="000E22AC" w14:paraId="30F97B25" w14:textId="77777777" w:rsidTr="004F6514">
        <w:tc>
          <w:tcPr>
            <w:tcW w:w="246" w:type="pct"/>
            <w:tcBorders>
              <w:top w:val="single" w:sz="6" w:space="0" w:color="auto"/>
              <w:left w:val="single" w:sz="6" w:space="0" w:color="auto"/>
              <w:bottom w:val="single" w:sz="6" w:space="0" w:color="auto"/>
              <w:right w:val="single" w:sz="6" w:space="0" w:color="auto"/>
            </w:tcBorders>
            <w:vAlign w:val="center"/>
            <w:hideMark/>
          </w:tcPr>
          <w:p w14:paraId="1848A3E7" w14:textId="77777777" w:rsidR="004F6514" w:rsidRPr="000E22AC" w:rsidRDefault="004F6514">
            <w:pPr>
              <w:spacing w:line="254" w:lineRule="auto"/>
              <w:jc w:val="center"/>
              <w:rPr>
                <w:sz w:val="22"/>
                <w:szCs w:val="22"/>
                <w:lang w:eastAsia="en-US"/>
              </w:rPr>
            </w:pPr>
            <w:r w:rsidRPr="000E22AC">
              <w:rPr>
                <w:sz w:val="22"/>
                <w:szCs w:val="22"/>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35C480AD" w14:textId="77777777" w:rsidR="004F6514" w:rsidRPr="000E22AC" w:rsidRDefault="004F6514">
            <w:pPr>
              <w:pStyle w:val="a"/>
              <w:tabs>
                <w:tab w:val="left" w:pos="708"/>
              </w:tabs>
              <w:spacing w:before="0" w:after="0" w:line="254"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4E8949AF" w14:textId="77777777" w:rsidR="004F6514" w:rsidRPr="000E22AC" w:rsidRDefault="004F6514">
            <w:pPr>
              <w:pStyle w:val="a"/>
              <w:tabs>
                <w:tab w:val="left" w:pos="708"/>
              </w:tabs>
              <w:spacing w:before="0" w:after="0" w:line="254"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03DC9A71" w14:textId="77777777" w:rsidR="004F6514" w:rsidRPr="000E22AC" w:rsidRDefault="004F6514">
            <w:pPr>
              <w:pStyle w:val="a"/>
              <w:tabs>
                <w:tab w:val="left" w:pos="708"/>
              </w:tabs>
              <w:spacing w:before="0" w:after="0" w:line="254"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411D88B0" w14:textId="77777777" w:rsidR="004F6514" w:rsidRPr="000E22AC" w:rsidRDefault="004F6514">
            <w:pPr>
              <w:pStyle w:val="a"/>
              <w:tabs>
                <w:tab w:val="left" w:pos="708"/>
              </w:tabs>
              <w:spacing w:before="0" w:after="0" w:line="254"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2511A526" w14:textId="77777777" w:rsidR="004F6514" w:rsidRPr="000E22AC" w:rsidRDefault="004F6514">
            <w:pPr>
              <w:pStyle w:val="a"/>
              <w:tabs>
                <w:tab w:val="left" w:pos="708"/>
              </w:tabs>
              <w:spacing w:before="0" w:after="0" w:line="254" w:lineRule="auto"/>
              <w:ind w:left="0" w:right="0"/>
              <w:jc w:val="center"/>
              <w:rPr>
                <w:sz w:val="22"/>
                <w:szCs w:val="22"/>
                <w:lang w:eastAsia="en-US"/>
              </w:rPr>
            </w:pPr>
          </w:p>
        </w:tc>
      </w:tr>
      <w:tr w:rsidR="004F6514" w:rsidRPr="000E22AC" w14:paraId="1557F59D" w14:textId="77777777" w:rsidTr="004F6514">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6DF61A33" w14:textId="77777777" w:rsidR="004F6514" w:rsidRPr="000E22AC" w:rsidRDefault="004F6514">
            <w:pPr>
              <w:pStyle w:val="afff9"/>
              <w:spacing w:before="0" w:after="0" w:line="254" w:lineRule="auto"/>
              <w:ind w:left="0" w:right="0"/>
              <w:rPr>
                <w:szCs w:val="22"/>
                <w:lang w:eastAsia="en-US"/>
              </w:rPr>
            </w:pPr>
            <w:r w:rsidRPr="000E22AC">
              <w:rPr>
                <w:szCs w:val="22"/>
                <w:lang w:eastAsia="en-US"/>
              </w:rPr>
              <w:t>…..</w:t>
            </w:r>
          </w:p>
        </w:tc>
      </w:tr>
      <w:tr w:rsidR="004F6514" w:rsidRPr="000E22AC" w14:paraId="7BB1EFE3" w14:textId="77777777" w:rsidTr="004F6514">
        <w:tc>
          <w:tcPr>
            <w:tcW w:w="246" w:type="pct"/>
            <w:tcBorders>
              <w:top w:val="single" w:sz="6" w:space="0" w:color="auto"/>
              <w:left w:val="single" w:sz="6" w:space="0" w:color="auto"/>
              <w:bottom w:val="single" w:sz="6" w:space="0" w:color="auto"/>
              <w:right w:val="single" w:sz="6" w:space="0" w:color="auto"/>
            </w:tcBorders>
            <w:vAlign w:val="center"/>
          </w:tcPr>
          <w:p w14:paraId="6A764ED7" w14:textId="77777777" w:rsidR="004F6514" w:rsidRPr="000E22AC" w:rsidRDefault="004F6514" w:rsidP="00D12536">
            <w:pPr>
              <w:numPr>
                <w:ilvl w:val="0"/>
                <w:numId w:val="39"/>
              </w:numPr>
              <w:tabs>
                <w:tab w:val="num" w:pos="132"/>
              </w:tabs>
              <w:spacing w:line="254" w:lineRule="auto"/>
              <w:ind w:left="0" w:firstLine="0"/>
              <w:jc w:val="center"/>
              <w:rPr>
                <w:sz w:val="22"/>
                <w:szCs w:val="22"/>
                <w:lang w:eastAsia="en-US"/>
              </w:rPr>
            </w:pPr>
          </w:p>
        </w:tc>
        <w:tc>
          <w:tcPr>
            <w:tcW w:w="1236" w:type="pct"/>
            <w:tcBorders>
              <w:top w:val="single" w:sz="6" w:space="0" w:color="auto"/>
              <w:left w:val="single" w:sz="6" w:space="0" w:color="auto"/>
              <w:bottom w:val="single" w:sz="6" w:space="0" w:color="auto"/>
              <w:right w:val="single" w:sz="6" w:space="0" w:color="auto"/>
            </w:tcBorders>
            <w:vAlign w:val="center"/>
          </w:tcPr>
          <w:p w14:paraId="57BB80E5" w14:textId="77777777" w:rsidR="004F6514" w:rsidRPr="000E22AC" w:rsidRDefault="004F6514">
            <w:pPr>
              <w:pStyle w:val="a"/>
              <w:tabs>
                <w:tab w:val="left" w:pos="708"/>
              </w:tabs>
              <w:spacing w:before="0" w:after="0" w:line="254"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4F4CB585" w14:textId="77777777" w:rsidR="004F6514" w:rsidRPr="000E22AC" w:rsidRDefault="004F6514">
            <w:pPr>
              <w:pStyle w:val="a"/>
              <w:tabs>
                <w:tab w:val="left" w:pos="708"/>
              </w:tabs>
              <w:spacing w:before="0" w:after="0" w:line="254"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4CDC9179" w14:textId="77777777" w:rsidR="004F6514" w:rsidRPr="000E22AC" w:rsidRDefault="004F6514">
            <w:pPr>
              <w:pStyle w:val="a"/>
              <w:tabs>
                <w:tab w:val="left" w:pos="708"/>
              </w:tabs>
              <w:spacing w:before="0" w:after="0" w:line="254"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44C5A6D9" w14:textId="77777777" w:rsidR="004F6514" w:rsidRPr="000E22AC" w:rsidRDefault="004F6514">
            <w:pPr>
              <w:pStyle w:val="a"/>
              <w:tabs>
                <w:tab w:val="left" w:pos="708"/>
              </w:tabs>
              <w:spacing w:before="0" w:after="0" w:line="254"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6D9EAF24" w14:textId="77777777" w:rsidR="004F6514" w:rsidRPr="000E22AC" w:rsidRDefault="004F6514">
            <w:pPr>
              <w:pStyle w:val="a"/>
              <w:tabs>
                <w:tab w:val="left" w:pos="708"/>
              </w:tabs>
              <w:spacing w:before="0" w:after="0" w:line="254" w:lineRule="auto"/>
              <w:ind w:left="0" w:right="0"/>
              <w:jc w:val="center"/>
              <w:rPr>
                <w:sz w:val="22"/>
                <w:szCs w:val="22"/>
                <w:lang w:eastAsia="en-US"/>
              </w:rPr>
            </w:pPr>
          </w:p>
        </w:tc>
      </w:tr>
      <w:tr w:rsidR="004F6514" w:rsidRPr="000E22AC" w14:paraId="0A67F65C" w14:textId="77777777" w:rsidTr="004F6514">
        <w:tc>
          <w:tcPr>
            <w:tcW w:w="246" w:type="pct"/>
            <w:tcBorders>
              <w:top w:val="single" w:sz="6" w:space="0" w:color="auto"/>
              <w:left w:val="single" w:sz="6" w:space="0" w:color="auto"/>
              <w:bottom w:val="single" w:sz="6" w:space="0" w:color="auto"/>
              <w:right w:val="single" w:sz="6" w:space="0" w:color="auto"/>
            </w:tcBorders>
            <w:vAlign w:val="center"/>
            <w:hideMark/>
          </w:tcPr>
          <w:p w14:paraId="744CC262" w14:textId="77777777" w:rsidR="004F6514" w:rsidRPr="000E22AC" w:rsidRDefault="004F6514">
            <w:pPr>
              <w:spacing w:line="254" w:lineRule="auto"/>
              <w:jc w:val="center"/>
              <w:rPr>
                <w:sz w:val="22"/>
                <w:szCs w:val="22"/>
                <w:lang w:eastAsia="en-US"/>
              </w:rPr>
            </w:pPr>
            <w:r w:rsidRPr="000E22AC">
              <w:rPr>
                <w:sz w:val="22"/>
                <w:szCs w:val="22"/>
                <w:lang w:eastAsia="en-US"/>
              </w:rPr>
              <w:lastRenderedPageBreak/>
              <w:t>2.</w:t>
            </w:r>
          </w:p>
        </w:tc>
        <w:tc>
          <w:tcPr>
            <w:tcW w:w="1236" w:type="pct"/>
            <w:tcBorders>
              <w:top w:val="single" w:sz="6" w:space="0" w:color="auto"/>
              <w:left w:val="single" w:sz="6" w:space="0" w:color="auto"/>
              <w:bottom w:val="single" w:sz="6" w:space="0" w:color="auto"/>
              <w:right w:val="single" w:sz="6" w:space="0" w:color="auto"/>
            </w:tcBorders>
            <w:vAlign w:val="center"/>
          </w:tcPr>
          <w:p w14:paraId="3FCA3199" w14:textId="77777777" w:rsidR="004F6514" w:rsidRPr="000E22AC" w:rsidRDefault="004F6514">
            <w:pPr>
              <w:pStyle w:val="a"/>
              <w:tabs>
                <w:tab w:val="left" w:pos="708"/>
              </w:tabs>
              <w:spacing w:before="0" w:after="0" w:line="254"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4ADD8822" w14:textId="77777777" w:rsidR="004F6514" w:rsidRPr="000E22AC" w:rsidRDefault="004F6514">
            <w:pPr>
              <w:pStyle w:val="a"/>
              <w:tabs>
                <w:tab w:val="left" w:pos="708"/>
              </w:tabs>
              <w:spacing w:before="0" w:after="0" w:line="254"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2FBC5A1E" w14:textId="77777777" w:rsidR="004F6514" w:rsidRPr="000E22AC" w:rsidRDefault="004F6514">
            <w:pPr>
              <w:pStyle w:val="a"/>
              <w:tabs>
                <w:tab w:val="left" w:pos="708"/>
              </w:tabs>
              <w:spacing w:before="0" w:after="0" w:line="254"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67D9FB9A" w14:textId="77777777" w:rsidR="004F6514" w:rsidRPr="000E22AC" w:rsidRDefault="004F6514">
            <w:pPr>
              <w:pStyle w:val="a"/>
              <w:tabs>
                <w:tab w:val="left" w:pos="708"/>
              </w:tabs>
              <w:spacing w:before="0" w:after="0" w:line="254"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30962075" w14:textId="77777777" w:rsidR="004F6514" w:rsidRPr="000E22AC" w:rsidRDefault="004F6514">
            <w:pPr>
              <w:pStyle w:val="a"/>
              <w:tabs>
                <w:tab w:val="left" w:pos="708"/>
              </w:tabs>
              <w:spacing w:before="0" w:after="0" w:line="254" w:lineRule="auto"/>
              <w:ind w:left="0" w:right="0"/>
              <w:jc w:val="center"/>
              <w:rPr>
                <w:sz w:val="22"/>
                <w:szCs w:val="22"/>
                <w:lang w:eastAsia="en-US"/>
              </w:rPr>
            </w:pPr>
          </w:p>
        </w:tc>
      </w:tr>
      <w:tr w:rsidR="004F6514" w:rsidRPr="000E22AC" w14:paraId="276572EE" w14:textId="77777777" w:rsidTr="004F6514">
        <w:tc>
          <w:tcPr>
            <w:tcW w:w="246" w:type="pct"/>
            <w:tcBorders>
              <w:top w:val="single" w:sz="6" w:space="0" w:color="auto"/>
              <w:left w:val="single" w:sz="6" w:space="0" w:color="auto"/>
              <w:bottom w:val="single" w:sz="6" w:space="0" w:color="auto"/>
              <w:right w:val="single" w:sz="6" w:space="0" w:color="auto"/>
            </w:tcBorders>
            <w:vAlign w:val="center"/>
            <w:hideMark/>
          </w:tcPr>
          <w:p w14:paraId="5162D055" w14:textId="77777777" w:rsidR="004F6514" w:rsidRPr="000E22AC" w:rsidRDefault="004F6514">
            <w:pPr>
              <w:spacing w:line="254" w:lineRule="auto"/>
              <w:jc w:val="center"/>
              <w:rPr>
                <w:sz w:val="22"/>
                <w:szCs w:val="22"/>
                <w:lang w:eastAsia="en-US"/>
              </w:rPr>
            </w:pPr>
            <w:r w:rsidRPr="000E22AC">
              <w:rPr>
                <w:sz w:val="22"/>
                <w:szCs w:val="22"/>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56DF2D76" w14:textId="77777777" w:rsidR="004F6514" w:rsidRPr="000E22AC" w:rsidRDefault="004F6514">
            <w:pPr>
              <w:pStyle w:val="a"/>
              <w:tabs>
                <w:tab w:val="left" w:pos="708"/>
              </w:tabs>
              <w:spacing w:before="0" w:after="0" w:line="254"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4ADFE6E0" w14:textId="77777777" w:rsidR="004F6514" w:rsidRPr="000E22AC" w:rsidRDefault="004F6514">
            <w:pPr>
              <w:pStyle w:val="a"/>
              <w:tabs>
                <w:tab w:val="left" w:pos="708"/>
              </w:tabs>
              <w:spacing w:before="0" w:after="0" w:line="254"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0AA90581" w14:textId="77777777" w:rsidR="004F6514" w:rsidRPr="000E22AC" w:rsidRDefault="004F6514">
            <w:pPr>
              <w:pStyle w:val="a"/>
              <w:tabs>
                <w:tab w:val="left" w:pos="708"/>
              </w:tabs>
              <w:spacing w:before="0" w:after="0" w:line="254"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1144EF72" w14:textId="77777777" w:rsidR="004F6514" w:rsidRPr="000E22AC" w:rsidRDefault="004F6514">
            <w:pPr>
              <w:pStyle w:val="a"/>
              <w:tabs>
                <w:tab w:val="left" w:pos="708"/>
              </w:tabs>
              <w:spacing w:before="0" w:after="0" w:line="254"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6" w:space="0" w:color="auto"/>
            </w:tcBorders>
            <w:vAlign w:val="center"/>
          </w:tcPr>
          <w:p w14:paraId="1CA2AA21" w14:textId="77777777" w:rsidR="004F6514" w:rsidRPr="000E22AC" w:rsidRDefault="004F6514">
            <w:pPr>
              <w:pStyle w:val="a"/>
              <w:tabs>
                <w:tab w:val="left" w:pos="708"/>
              </w:tabs>
              <w:spacing w:before="0" w:after="0" w:line="254" w:lineRule="auto"/>
              <w:ind w:left="0" w:right="0"/>
              <w:jc w:val="center"/>
              <w:rPr>
                <w:sz w:val="22"/>
                <w:szCs w:val="22"/>
                <w:lang w:eastAsia="en-US"/>
              </w:rPr>
            </w:pPr>
          </w:p>
        </w:tc>
      </w:tr>
      <w:tr w:rsidR="004F6514" w:rsidRPr="000E22AC" w14:paraId="0EB3ED95" w14:textId="77777777" w:rsidTr="004F6514">
        <w:tc>
          <w:tcPr>
            <w:tcW w:w="5000" w:type="pct"/>
            <w:gridSpan w:val="6"/>
            <w:tcBorders>
              <w:top w:val="single" w:sz="6" w:space="0" w:color="auto"/>
              <w:left w:val="single" w:sz="6" w:space="0" w:color="auto"/>
              <w:bottom w:val="single" w:sz="6" w:space="0" w:color="auto"/>
              <w:right w:val="single" w:sz="6" w:space="0" w:color="auto"/>
            </w:tcBorders>
            <w:vAlign w:val="center"/>
          </w:tcPr>
          <w:p w14:paraId="79F6DE1D" w14:textId="77777777" w:rsidR="004F6514" w:rsidRPr="000E22AC" w:rsidRDefault="004F6514">
            <w:pPr>
              <w:pStyle w:val="a"/>
              <w:tabs>
                <w:tab w:val="left" w:pos="708"/>
              </w:tabs>
              <w:spacing w:before="0" w:after="0" w:line="254" w:lineRule="auto"/>
              <w:ind w:left="0" w:right="0"/>
              <w:rPr>
                <w:sz w:val="22"/>
                <w:szCs w:val="22"/>
                <w:lang w:eastAsia="en-US"/>
              </w:rPr>
            </w:pPr>
          </w:p>
        </w:tc>
      </w:tr>
    </w:tbl>
    <w:p w14:paraId="27AE2819" w14:textId="77777777" w:rsidR="004F6514" w:rsidRPr="000E22AC" w:rsidRDefault="004F6514" w:rsidP="004F6514">
      <w:pPr>
        <w:tabs>
          <w:tab w:val="left" w:pos="3562"/>
          <w:tab w:val="left" w:leader="underscore" w:pos="5774"/>
          <w:tab w:val="left" w:leader="underscore" w:pos="8218"/>
        </w:tabs>
        <w:ind w:firstLine="709"/>
        <w:jc w:val="both"/>
        <w:rPr>
          <w:sz w:val="22"/>
          <w:szCs w:val="22"/>
        </w:rPr>
      </w:pPr>
    </w:p>
    <w:p w14:paraId="5F451F0C" w14:textId="77777777" w:rsidR="004F6514" w:rsidRPr="000E22AC" w:rsidRDefault="004F6514" w:rsidP="004F6514">
      <w:pPr>
        <w:tabs>
          <w:tab w:val="left" w:pos="3562"/>
          <w:tab w:val="left" w:leader="underscore" w:pos="5774"/>
          <w:tab w:val="left" w:leader="underscore" w:pos="8218"/>
        </w:tabs>
        <w:ind w:firstLine="709"/>
        <w:jc w:val="both"/>
        <w:rPr>
          <w:sz w:val="22"/>
          <w:szCs w:val="22"/>
        </w:rPr>
      </w:pPr>
      <w:r w:rsidRPr="000E22AC">
        <w:rPr>
          <w:sz w:val="22"/>
          <w:szCs w:val="22"/>
        </w:rPr>
        <w:t>Руководитель организации (уполномоченное лицо) _______________________________________________/_______________(ФИО)</w:t>
      </w:r>
    </w:p>
    <w:p w14:paraId="79C4F2A3" w14:textId="77777777" w:rsidR="004F6514" w:rsidRPr="000E22AC" w:rsidRDefault="004F6514" w:rsidP="004F6514">
      <w:pPr>
        <w:tabs>
          <w:tab w:val="left" w:pos="4286"/>
          <w:tab w:val="left" w:pos="5630"/>
          <w:tab w:val="left" w:leader="underscore" w:pos="6250"/>
          <w:tab w:val="left" w:leader="underscore" w:pos="6840"/>
          <w:tab w:val="left" w:leader="underscore" w:pos="8059"/>
        </w:tabs>
        <w:ind w:firstLine="709"/>
        <w:jc w:val="both"/>
        <w:rPr>
          <w:sz w:val="22"/>
          <w:szCs w:val="22"/>
        </w:rPr>
      </w:pPr>
      <w:r w:rsidRPr="000E22AC">
        <w:rPr>
          <w:sz w:val="22"/>
          <w:szCs w:val="22"/>
        </w:rPr>
        <w:t>м.п.</w:t>
      </w:r>
      <w:r w:rsidRPr="000E22AC">
        <w:rPr>
          <w:sz w:val="22"/>
          <w:szCs w:val="22"/>
        </w:rPr>
        <w:tab/>
        <w:t>Дата</w:t>
      </w:r>
      <w:r w:rsidRPr="000E22AC">
        <w:rPr>
          <w:sz w:val="22"/>
          <w:szCs w:val="22"/>
        </w:rPr>
        <w:tab/>
      </w:r>
      <w:r w:rsidRPr="000E22AC">
        <w:rPr>
          <w:sz w:val="22"/>
          <w:szCs w:val="22"/>
        </w:rPr>
        <w:tab/>
        <w:t>/</w:t>
      </w:r>
      <w:r w:rsidRPr="000E22AC">
        <w:rPr>
          <w:sz w:val="22"/>
          <w:szCs w:val="22"/>
        </w:rPr>
        <w:tab/>
        <w:t>/</w:t>
      </w:r>
      <w:r w:rsidRPr="000E22AC">
        <w:rPr>
          <w:sz w:val="22"/>
          <w:szCs w:val="22"/>
        </w:rPr>
        <w:tab/>
      </w:r>
    </w:p>
    <w:p w14:paraId="139D4AE8" w14:textId="77777777" w:rsidR="004F6514" w:rsidRPr="000E22AC" w:rsidRDefault="004F6514" w:rsidP="004F6514">
      <w:pPr>
        <w:pStyle w:val="Times12"/>
        <w:widowControl w:val="0"/>
        <w:ind w:firstLine="709"/>
        <w:rPr>
          <w:bCs w:val="0"/>
          <w:sz w:val="22"/>
        </w:rPr>
      </w:pPr>
    </w:p>
    <w:p w14:paraId="144F6B25" w14:textId="77777777" w:rsidR="004F6514" w:rsidRPr="000E22AC" w:rsidRDefault="004F6514" w:rsidP="004F6514">
      <w:pPr>
        <w:rPr>
          <w:b/>
          <w:sz w:val="22"/>
          <w:szCs w:val="22"/>
        </w:rPr>
      </w:pPr>
    </w:p>
    <w:p w14:paraId="45CE1B25" w14:textId="77777777" w:rsidR="004F6514" w:rsidRPr="000E22AC" w:rsidRDefault="004F6514" w:rsidP="004F6514">
      <w:pPr>
        <w:tabs>
          <w:tab w:val="left" w:pos="4286"/>
          <w:tab w:val="left" w:pos="5630"/>
          <w:tab w:val="left" w:leader="underscore" w:pos="6250"/>
          <w:tab w:val="left" w:leader="underscore" w:pos="6840"/>
          <w:tab w:val="left" w:leader="underscore" w:pos="8059"/>
        </w:tabs>
        <w:ind w:firstLine="709"/>
        <w:jc w:val="both"/>
        <w:rPr>
          <w:sz w:val="22"/>
          <w:szCs w:val="22"/>
        </w:rPr>
      </w:pPr>
    </w:p>
    <w:p w14:paraId="0EF436D5" w14:textId="77777777" w:rsidR="004F6514" w:rsidRPr="000E22AC" w:rsidRDefault="004F6514" w:rsidP="004F6514">
      <w:pPr>
        <w:tabs>
          <w:tab w:val="left" w:pos="4286"/>
          <w:tab w:val="left" w:pos="5630"/>
          <w:tab w:val="left" w:leader="underscore" w:pos="6250"/>
          <w:tab w:val="left" w:leader="underscore" w:pos="6840"/>
          <w:tab w:val="left" w:leader="underscore" w:pos="8059"/>
        </w:tabs>
        <w:ind w:firstLine="709"/>
        <w:jc w:val="both"/>
        <w:rPr>
          <w:sz w:val="22"/>
          <w:szCs w:val="22"/>
        </w:rPr>
      </w:pPr>
    </w:p>
    <w:p w14:paraId="49E83B6E" w14:textId="77777777" w:rsidR="004F6514" w:rsidRPr="000E22AC" w:rsidRDefault="004F6514" w:rsidP="004F6514">
      <w:pPr>
        <w:shd w:val="clear" w:color="auto" w:fill="FFFFFF"/>
        <w:tabs>
          <w:tab w:val="left" w:pos="0"/>
        </w:tabs>
        <w:jc w:val="center"/>
        <w:rPr>
          <w:b/>
          <w:bCs/>
          <w:sz w:val="22"/>
          <w:szCs w:val="22"/>
        </w:rPr>
      </w:pPr>
      <w:r w:rsidRPr="000E22AC">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6D3CD1AF" w14:textId="77777777" w:rsidR="004F6514" w:rsidRPr="000E22AC" w:rsidRDefault="004F6514" w:rsidP="004F6514">
      <w:pPr>
        <w:ind w:firstLine="567"/>
        <w:rPr>
          <w:sz w:val="22"/>
          <w:szCs w:val="22"/>
        </w:rPr>
      </w:pPr>
      <w:r w:rsidRPr="000E22AC">
        <w:rPr>
          <w:sz w:val="22"/>
          <w:szCs w:val="22"/>
        </w:rPr>
        <w:tab/>
      </w:r>
      <w:r w:rsidRPr="000E22AC">
        <w:rPr>
          <w:sz w:val="22"/>
          <w:szCs w:val="22"/>
        </w:rPr>
        <w:tab/>
      </w:r>
      <w:r w:rsidRPr="000E22AC">
        <w:rPr>
          <w:sz w:val="22"/>
          <w:szCs w:val="22"/>
        </w:rPr>
        <w:tab/>
      </w:r>
      <w:r w:rsidRPr="000E22AC">
        <w:rPr>
          <w:sz w:val="22"/>
          <w:szCs w:val="22"/>
        </w:rPr>
        <w:tab/>
      </w:r>
      <w:r w:rsidRPr="000E22AC">
        <w:rPr>
          <w:sz w:val="22"/>
          <w:szCs w:val="22"/>
        </w:rPr>
        <w:tab/>
      </w:r>
      <w:r w:rsidRPr="000E22AC">
        <w:rPr>
          <w:sz w:val="22"/>
          <w:szCs w:val="22"/>
        </w:rPr>
        <w:tab/>
      </w:r>
      <w:r w:rsidRPr="000E22AC">
        <w:rPr>
          <w:sz w:val="22"/>
          <w:szCs w:val="22"/>
        </w:rPr>
        <w:tab/>
      </w:r>
      <w:r w:rsidRPr="000E22AC">
        <w:rPr>
          <w:sz w:val="22"/>
          <w:szCs w:val="22"/>
        </w:rPr>
        <w:tab/>
      </w:r>
      <w:r w:rsidRPr="000E22AC">
        <w:rPr>
          <w:sz w:val="22"/>
          <w:szCs w:val="22"/>
        </w:rPr>
        <w:tab/>
        <w:t xml:space="preserve"> </w:t>
      </w:r>
    </w:p>
    <w:p w14:paraId="514527E6" w14:textId="77777777" w:rsidR="004F6514" w:rsidRPr="000E22AC" w:rsidRDefault="004F6514" w:rsidP="004F6514">
      <w:pPr>
        <w:ind w:firstLine="567"/>
        <w:jc w:val="right"/>
        <w:rPr>
          <w:sz w:val="22"/>
          <w:szCs w:val="22"/>
        </w:rPr>
      </w:pPr>
      <w:r w:rsidRPr="000E22AC">
        <w:rPr>
          <w:sz w:val="22"/>
          <w:szCs w:val="22"/>
        </w:rPr>
        <w:tab/>
        <w:t>Таблица №6.</w:t>
      </w:r>
    </w:p>
    <w:p w14:paraId="6518902C" w14:textId="77777777" w:rsidR="004F6514" w:rsidRPr="000E22AC" w:rsidRDefault="004F6514" w:rsidP="004F6514">
      <w:pPr>
        <w:ind w:firstLine="567"/>
        <w:rPr>
          <w:sz w:val="22"/>
          <w:szCs w:val="22"/>
        </w:rPr>
      </w:pPr>
    </w:p>
    <w:p w14:paraId="7A5FDE38" w14:textId="77777777" w:rsidR="004F6514" w:rsidRPr="000E22AC" w:rsidRDefault="004F6514" w:rsidP="004F6514">
      <w:pPr>
        <w:pStyle w:val="38"/>
        <w:ind w:firstLine="567"/>
        <w:jc w:val="center"/>
        <w:rPr>
          <w:color w:val="auto"/>
          <w:sz w:val="22"/>
          <w:szCs w:val="22"/>
          <w:u w:val="none"/>
        </w:rPr>
      </w:pPr>
      <w:r w:rsidRPr="000E22AC">
        <w:rPr>
          <w:rStyle w:val="12"/>
          <w:rFonts w:eastAsiaTheme="majorEastAsia"/>
          <w:color w:val="auto"/>
          <w:sz w:val="22"/>
          <w:szCs w:val="22"/>
          <w:u w:val="none"/>
        </w:rPr>
        <w:t>Справка о материально-технических ресурсах</w:t>
      </w:r>
      <w:r w:rsidRPr="000E22AC">
        <w:rPr>
          <w:rStyle w:val="affff6"/>
          <w:b/>
          <w:color w:val="auto"/>
          <w:sz w:val="22"/>
          <w:szCs w:val="22"/>
          <w:u w:val="none"/>
        </w:rPr>
        <w:footnoteReference w:id="2"/>
      </w:r>
    </w:p>
    <w:p w14:paraId="4ADCFC4F" w14:textId="77777777" w:rsidR="004F6514" w:rsidRPr="000E22AC" w:rsidRDefault="004F6514" w:rsidP="004F6514">
      <w:pPr>
        <w:ind w:firstLine="709"/>
        <w:jc w:val="both"/>
        <w:rPr>
          <w:b/>
          <w:sz w:val="22"/>
          <w:szCs w:val="22"/>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4F6514" w:rsidRPr="000E22AC" w14:paraId="0B5E7AC7" w14:textId="77777777" w:rsidTr="004F6514">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1AC8472E" w14:textId="77777777" w:rsidR="004F6514" w:rsidRPr="000E22AC" w:rsidRDefault="004F6514">
            <w:pPr>
              <w:spacing w:line="254" w:lineRule="auto"/>
              <w:ind w:left="-85" w:right="-85"/>
              <w:jc w:val="center"/>
              <w:rPr>
                <w:bCs/>
                <w:sz w:val="22"/>
                <w:szCs w:val="22"/>
                <w:lang w:eastAsia="en-US"/>
              </w:rPr>
            </w:pPr>
            <w:r w:rsidRPr="000E22AC">
              <w:rPr>
                <w:bCs/>
                <w:sz w:val="22"/>
                <w:szCs w:val="22"/>
                <w:lang w:eastAsia="en-US"/>
              </w:rPr>
              <w:t>№</w:t>
            </w:r>
          </w:p>
          <w:p w14:paraId="105F7972" w14:textId="77777777" w:rsidR="004F6514" w:rsidRPr="000E22AC" w:rsidRDefault="004F6514">
            <w:pPr>
              <w:spacing w:line="254" w:lineRule="auto"/>
              <w:ind w:left="-85" w:right="-85"/>
              <w:jc w:val="center"/>
              <w:rPr>
                <w:bCs/>
                <w:sz w:val="22"/>
                <w:szCs w:val="22"/>
                <w:lang w:eastAsia="en-US"/>
              </w:rPr>
            </w:pPr>
            <w:r w:rsidRPr="000E22AC">
              <w:rPr>
                <w:bCs/>
                <w:sz w:val="22"/>
                <w:szCs w:val="22"/>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39C2B3B3" w14:textId="77777777" w:rsidR="004F6514" w:rsidRPr="000E22AC" w:rsidRDefault="004F6514">
            <w:pPr>
              <w:spacing w:line="254" w:lineRule="auto"/>
              <w:ind w:left="-85" w:right="-85"/>
              <w:jc w:val="center"/>
              <w:rPr>
                <w:bCs/>
                <w:sz w:val="22"/>
                <w:szCs w:val="22"/>
                <w:lang w:eastAsia="en-US"/>
              </w:rPr>
            </w:pPr>
            <w:r w:rsidRPr="000E22AC">
              <w:rPr>
                <w:bCs/>
                <w:sz w:val="22"/>
                <w:szCs w:val="22"/>
                <w:lang w:eastAsia="en-US"/>
              </w:rPr>
              <w:t>Наименование</w:t>
            </w:r>
          </w:p>
          <w:p w14:paraId="7D74B716" w14:textId="77777777" w:rsidR="004F6514" w:rsidRPr="000E22AC" w:rsidRDefault="004F6514">
            <w:pPr>
              <w:spacing w:line="254" w:lineRule="auto"/>
              <w:ind w:left="-85" w:right="-85"/>
              <w:jc w:val="center"/>
              <w:rPr>
                <w:bCs/>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01A0B7C3" w14:textId="77777777" w:rsidR="004F6514" w:rsidRPr="000E22AC" w:rsidRDefault="004F6514">
            <w:pPr>
              <w:spacing w:line="254" w:lineRule="auto"/>
              <w:ind w:left="-85" w:right="-85"/>
              <w:jc w:val="center"/>
              <w:rPr>
                <w:bCs/>
                <w:sz w:val="22"/>
                <w:szCs w:val="22"/>
                <w:lang w:eastAsia="en-US"/>
              </w:rPr>
            </w:pPr>
            <w:r w:rsidRPr="000E22AC">
              <w:rPr>
                <w:bCs/>
                <w:sz w:val="22"/>
                <w:szCs w:val="22"/>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0DB6758E" w14:textId="77777777" w:rsidR="004F6514" w:rsidRPr="000E22AC" w:rsidRDefault="004F6514">
            <w:pPr>
              <w:spacing w:line="254" w:lineRule="auto"/>
              <w:ind w:left="-85" w:right="-85"/>
              <w:jc w:val="center"/>
              <w:rPr>
                <w:bCs/>
                <w:sz w:val="22"/>
                <w:szCs w:val="22"/>
                <w:lang w:eastAsia="en-US"/>
              </w:rPr>
            </w:pPr>
            <w:r w:rsidRPr="000E22AC">
              <w:rPr>
                <w:bCs/>
                <w:sz w:val="22"/>
                <w:szCs w:val="22"/>
                <w:lang w:eastAsia="en-US"/>
              </w:rPr>
              <w:t>Технические хар-ки</w:t>
            </w:r>
          </w:p>
          <w:p w14:paraId="2BC88787" w14:textId="77777777" w:rsidR="004F6514" w:rsidRPr="000E22AC" w:rsidRDefault="004F6514">
            <w:pPr>
              <w:spacing w:line="254" w:lineRule="auto"/>
              <w:ind w:left="-85" w:right="-85"/>
              <w:jc w:val="center"/>
              <w:rPr>
                <w:bCs/>
                <w:sz w:val="22"/>
                <w:szCs w:val="22"/>
                <w:lang w:eastAsia="en-US"/>
              </w:rPr>
            </w:pPr>
            <w:r w:rsidRPr="000E22AC">
              <w:rPr>
                <w:bCs/>
                <w:sz w:val="22"/>
                <w:szCs w:val="22"/>
                <w:lang w:eastAsia="en-US"/>
              </w:rPr>
              <w:t xml:space="preserve">(наименование, год выпуска, площадь помещения и т.д).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7041B33" w14:textId="77777777" w:rsidR="004F6514" w:rsidRPr="000E22AC" w:rsidRDefault="004F6514">
            <w:pPr>
              <w:spacing w:line="254" w:lineRule="auto"/>
              <w:ind w:left="-85" w:right="-85"/>
              <w:jc w:val="center"/>
              <w:rPr>
                <w:bCs/>
                <w:sz w:val="22"/>
                <w:szCs w:val="22"/>
                <w:lang w:eastAsia="en-US"/>
              </w:rPr>
            </w:pPr>
            <w:r w:rsidRPr="000E22AC">
              <w:rPr>
                <w:bCs/>
                <w:sz w:val="22"/>
                <w:szCs w:val="22"/>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3944ADC" w14:textId="77777777" w:rsidR="004F6514" w:rsidRPr="000E22AC" w:rsidRDefault="004F6514">
            <w:pPr>
              <w:tabs>
                <w:tab w:val="left" w:pos="0"/>
                <w:tab w:val="center" w:pos="4677"/>
                <w:tab w:val="right" w:pos="9355"/>
              </w:tabs>
              <w:spacing w:line="254" w:lineRule="auto"/>
              <w:ind w:left="-85" w:right="-85"/>
              <w:jc w:val="center"/>
              <w:rPr>
                <w:bCs/>
                <w:sz w:val="22"/>
                <w:szCs w:val="22"/>
                <w:lang w:eastAsia="en-US"/>
              </w:rPr>
            </w:pPr>
            <w:r w:rsidRPr="000E22AC">
              <w:rPr>
                <w:bCs/>
                <w:sz w:val="22"/>
                <w:szCs w:val="22"/>
                <w:lang w:eastAsia="en-US"/>
              </w:rPr>
              <w:t>Назначение в отношении предмета запроса оферт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B08951D" w14:textId="77777777" w:rsidR="004F6514" w:rsidRPr="000E22AC" w:rsidRDefault="004F6514">
            <w:pPr>
              <w:tabs>
                <w:tab w:val="left" w:pos="1187"/>
              </w:tabs>
              <w:spacing w:line="254" w:lineRule="auto"/>
              <w:ind w:left="-85" w:right="-85"/>
              <w:jc w:val="center"/>
              <w:rPr>
                <w:bCs/>
                <w:sz w:val="22"/>
                <w:szCs w:val="22"/>
                <w:lang w:eastAsia="en-US"/>
              </w:rPr>
            </w:pPr>
            <w:r w:rsidRPr="000E22AC">
              <w:rPr>
                <w:bCs/>
                <w:sz w:val="22"/>
                <w:szCs w:val="22"/>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434D6668" w14:textId="77777777" w:rsidR="004F6514" w:rsidRPr="000E22AC" w:rsidRDefault="004F6514">
            <w:pPr>
              <w:tabs>
                <w:tab w:val="left" w:pos="732"/>
              </w:tabs>
              <w:spacing w:line="254" w:lineRule="auto"/>
              <w:ind w:left="-85" w:right="-85" w:firstLine="12"/>
              <w:jc w:val="center"/>
              <w:rPr>
                <w:bCs/>
                <w:sz w:val="22"/>
                <w:szCs w:val="22"/>
                <w:lang w:eastAsia="en-US"/>
              </w:rPr>
            </w:pPr>
            <w:r w:rsidRPr="000E22AC">
              <w:rPr>
                <w:bCs/>
                <w:sz w:val="22"/>
                <w:szCs w:val="22"/>
                <w:lang w:eastAsia="en-US"/>
              </w:rPr>
              <w:t>Примечание</w:t>
            </w:r>
          </w:p>
        </w:tc>
      </w:tr>
      <w:tr w:rsidR="004F6514" w:rsidRPr="000E22AC" w14:paraId="18193F10" w14:textId="77777777" w:rsidTr="004F6514">
        <w:trPr>
          <w:jc w:val="center"/>
        </w:trPr>
        <w:tc>
          <w:tcPr>
            <w:tcW w:w="353" w:type="dxa"/>
            <w:tcBorders>
              <w:top w:val="single" w:sz="4" w:space="0" w:color="auto"/>
              <w:left w:val="single" w:sz="4" w:space="0" w:color="auto"/>
              <w:bottom w:val="single" w:sz="4" w:space="0" w:color="auto"/>
              <w:right w:val="single" w:sz="4" w:space="0" w:color="auto"/>
            </w:tcBorders>
          </w:tcPr>
          <w:p w14:paraId="4298D359" w14:textId="77777777" w:rsidR="004F6514" w:rsidRPr="000E22AC" w:rsidRDefault="004F6514" w:rsidP="00D12536">
            <w:pPr>
              <w:numPr>
                <w:ilvl w:val="0"/>
                <w:numId w:val="40"/>
              </w:numPr>
              <w:spacing w:line="254" w:lineRule="auto"/>
              <w:ind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7BF0D9DD" w14:textId="77777777" w:rsidR="004F6514" w:rsidRPr="000E22AC" w:rsidRDefault="004F6514">
            <w:pPr>
              <w:spacing w:line="254" w:lineRule="auto"/>
              <w:ind w:left="-85" w:right="-85"/>
              <w:jc w:val="center"/>
              <w:rPr>
                <w:sz w:val="22"/>
                <w:szCs w:val="22"/>
                <w:lang w:eastAsia="en-US"/>
              </w:rPr>
            </w:pPr>
            <w:r w:rsidRPr="000E22AC">
              <w:rPr>
                <w:sz w:val="22"/>
                <w:szCs w:val="22"/>
                <w:lang w:eastAsia="en-US"/>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14:paraId="61E30000" w14:textId="77777777" w:rsidR="004F6514" w:rsidRPr="000E22AC" w:rsidRDefault="004F6514">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5C83DEA2" w14:textId="77777777" w:rsidR="004F6514" w:rsidRPr="000E22AC" w:rsidRDefault="004F6514">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A00D680" w14:textId="77777777" w:rsidR="004F6514" w:rsidRPr="000E22AC" w:rsidRDefault="004F6514">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1D31CAB0" w14:textId="77777777" w:rsidR="004F6514" w:rsidRPr="000E22AC" w:rsidRDefault="004F6514">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A3981C7" w14:textId="77777777" w:rsidR="004F6514" w:rsidRPr="000E22AC" w:rsidRDefault="004F6514">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2B347FD8" w14:textId="77777777" w:rsidR="004F6514" w:rsidRPr="000E22AC" w:rsidRDefault="004F6514">
            <w:pPr>
              <w:tabs>
                <w:tab w:val="left" w:pos="640"/>
              </w:tabs>
              <w:spacing w:line="254" w:lineRule="auto"/>
              <w:ind w:left="-85" w:right="-85"/>
              <w:rPr>
                <w:sz w:val="22"/>
                <w:szCs w:val="22"/>
                <w:lang w:eastAsia="en-US"/>
              </w:rPr>
            </w:pPr>
          </w:p>
        </w:tc>
      </w:tr>
      <w:tr w:rsidR="004F6514" w:rsidRPr="000E22AC" w14:paraId="30ABB32C" w14:textId="77777777" w:rsidTr="004F6514">
        <w:trPr>
          <w:jc w:val="center"/>
        </w:trPr>
        <w:tc>
          <w:tcPr>
            <w:tcW w:w="353" w:type="dxa"/>
            <w:tcBorders>
              <w:top w:val="single" w:sz="4" w:space="0" w:color="auto"/>
              <w:left w:val="single" w:sz="4" w:space="0" w:color="auto"/>
              <w:bottom w:val="single" w:sz="4" w:space="0" w:color="auto"/>
              <w:right w:val="single" w:sz="4" w:space="0" w:color="auto"/>
            </w:tcBorders>
          </w:tcPr>
          <w:p w14:paraId="1B950821" w14:textId="77777777" w:rsidR="004F6514" w:rsidRPr="000E22AC" w:rsidRDefault="004F6514">
            <w:pPr>
              <w:spacing w:line="254" w:lineRule="auto"/>
              <w:ind w:left="360"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3F65A01F" w14:textId="77777777" w:rsidR="004F6514" w:rsidRPr="000E22AC" w:rsidRDefault="004F6514">
            <w:pPr>
              <w:spacing w:line="254"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8BC9FB3" w14:textId="77777777" w:rsidR="004F6514" w:rsidRPr="000E22AC" w:rsidRDefault="004F6514">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37477915" w14:textId="77777777" w:rsidR="004F6514" w:rsidRPr="000E22AC" w:rsidRDefault="004F6514">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BFCF96A" w14:textId="77777777" w:rsidR="004F6514" w:rsidRPr="000E22AC" w:rsidRDefault="004F6514">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42F928BB" w14:textId="77777777" w:rsidR="004F6514" w:rsidRPr="000E22AC" w:rsidRDefault="004F6514">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B9C63E0" w14:textId="77777777" w:rsidR="004F6514" w:rsidRPr="000E22AC" w:rsidRDefault="004F6514">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69B06F53" w14:textId="77777777" w:rsidR="004F6514" w:rsidRPr="000E22AC" w:rsidRDefault="004F6514">
            <w:pPr>
              <w:tabs>
                <w:tab w:val="left" w:pos="640"/>
              </w:tabs>
              <w:spacing w:line="254" w:lineRule="auto"/>
              <w:ind w:left="-85" w:right="-85"/>
              <w:rPr>
                <w:sz w:val="22"/>
                <w:szCs w:val="22"/>
                <w:lang w:eastAsia="en-US"/>
              </w:rPr>
            </w:pPr>
          </w:p>
        </w:tc>
      </w:tr>
      <w:tr w:rsidR="004F6514" w:rsidRPr="000E22AC" w14:paraId="47655A10" w14:textId="77777777" w:rsidTr="004F6514">
        <w:trPr>
          <w:jc w:val="center"/>
        </w:trPr>
        <w:tc>
          <w:tcPr>
            <w:tcW w:w="353" w:type="dxa"/>
            <w:tcBorders>
              <w:top w:val="single" w:sz="4" w:space="0" w:color="auto"/>
              <w:left w:val="single" w:sz="4" w:space="0" w:color="auto"/>
              <w:bottom w:val="single" w:sz="4" w:space="0" w:color="auto"/>
              <w:right w:val="single" w:sz="4" w:space="0" w:color="auto"/>
            </w:tcBorders>
          </w:tcPr>
          <w:p w14:paraId="460567AA" w14:textId="77777777" w:rsidR="004F6514" w:rsidRPr="000E22AC" w:rsidRDefault="004F6514" w:rsidP="00D12536">
            <w:pPr>
              <w:numPr>
                <w:ilvl w:val="0"/>
                <w:numId w:val="40"/>
              </w:numPr>
              <w:spacing w:line="254" w:lineRule="auto"/>
              <w:ind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5866C5F0" w14:textId="77777777" w:rsidR="004F6514" w:rsidRPr="000E22AC" w:rsidRDefault="004F6514">
            <w:pPr>
              <w:spacing w:line="254" w:lineRule="auto"/>
              <w:ind w:left="-85" w:right="-85"/>
              <w:jc w:val="center"/>
              <w:rPr>
                <w:sz w:val="22"/>
                <w:szCs w:val="22"/>
                <w:lang w:eastAsia="en-US"/>
              </w:rPr>
            </w:pPr>
            <w:r w:rsidRPr="000E22AC">
              <w:rPr>
                <w:sz w:val="22"/>
                <w:szCs w:val="22"/>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14:paraId="79C47894" w14:textId="77777777" w:rsidR="004F6514" w:rsidRPr="000E22AC" w:rsidRDefault="004F6514">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0152B14B" w14:textId="77777777" w:rsidR="004F6514" w:rsidRPr="000E22AC" w:rsidRDefault="004F6514">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C683088" w14:textId="77777777" w:rsidR="004F6514" w:rsidRPr="000E22AC" w:rsidRDefault="004F6514">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241ACAA5" w14:textId="77777777" w:rsidR="004F6514" w:rsidRPr="000E22AC" w:rsidRDefault="004F6514">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2DCD6D6" w14:textId="77777777" w:rsidR="004F6514" w:rsidRPr="000E22AC" w:rsidRDefault="004F6514">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5D2AA0BD" w14:textId="77777777" w:rsidR="004F6514" w:rsidRPr="000E22AC" w:rsidRDefault="004F6514">
            <w:pPr>
              <w:tabs>
                <w:tab w:val="left" w:pos="640"/>
              </w:tabs>
              <w:spacing w:line="254" w:lineRule="auto"/>
              <w:ind w:left="-85" w:right="-85"/>
              <w:rPr>
                <w:sz w:val="22"/>
                <w:szCs w:val="22"/>
                <w:lang w:eastAsia="en-US"/>
              </w:rPr>
            </w:pPr>
          </w:p>
        </w:tc>
      </w:tr>
      <w:tr w:rsidR="004F6514" w:rsidRPr="000E22AC" w14:paraId="33E8413A" w14:textId="77777777" w:rsidTr="004F6514">
        <w:trPr>
          <w:jc w:val="center"/>
        </w:trPr>
        <w:tc>
          <w:tcPr>
            <w:tcW w:w="353" w:type="dxa"/>
            <w:tcBorders>
              <w:top w:val="single" w:sz="4" w:space="0" w:color="auto"/>
              <w:left w:val="single" w:sz="4" w:space="0" w:color="auto"/>
              <w:bottom w:val="single" w:sz="4" w:space="0" w:color="auto"/>
              <w:right w:val="single" w:sz="4" w:space="0" w:color="auto"/>
            </w:tcBorders>
          </w:tcPr>
          <w:p w14:paraId="163CE4C4" w14:textId="77777777" w:rsidR="004F6514" w:rsidRPr="000E22AC" w:rsidRDefault="004F6514">
            <w:pPr>
              <w:spacing w:line="254" w:lineRule="auto"/>
              <w:ind w:left="360"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3920FB96" w14:textId="77777777" w:rsidR="004F6514" w:rsidRPr="000E22AC" w:rsidRDefault="004F6514">
            <w:pPr>
              <w:spacing w:line="254"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1606ECD" w14:textId="77777777" w:rsidR="004F6514" w:rsidRPr="000E22AC" w:rsidRDefault="004F6514">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2B8788FD" w14:textId="77777777" w:rsidR="004F6514" w:rsidRPr="000E22AC" w:rsidRDefault="004F6514">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99F1593" w14:textId="77777777" w:rsidR="004F6514" w:rsidRPr="000E22AC" w:rsidRDefault="004F6514">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370B5CB4" w14:textId="77777777" w:rsidR="004F6514" w:rsidRPr="000E22AC" w:rsidRDefault="004F6514">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9F036FD" w14:textId="77777777" w:rsidR="004F6514" w:rsidRPr="000E22AC" w:rsidRDefault="004F6514">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1F7A5A55" w14:textId="77777777" w:rsidR="004F6514" w:rsidRPr="000E22AC" w:rsidRDefault="004F6514">
            <w:pPr>
              <w:tabs>
                <w:tab w:val="left" w:pos="640"/>
              </w:tabs>
              <w:spacing w:line="254" w:lineRule="auto"/>
              <w:ind w:left="-85" w:right="-85"/>
              <w:rPr>
                <w:sz w:val="22"/>
                <w:szCs w:val="22"/>
                <w:lang w:eastAsia="en-US"/>
              </w:rPr>
            </w:pPr>
          </w:p>
        </w:tc>
      </w:tr>
      <w:tr w:rsidR="004F6514" w:rsidRPr="000E22AC" w14:paraId="0CD7F723" w14:textId="77777777" w:rsidTr="004F6514">
        <w:trPr>
          <w:jc w:val="center"/>
        </w:trPr>
        <w:tc>
          <w:tcPr>
            <w:tcW w:w="353" w:type="dxa"/>
            <w:tcBorders>
              <w:top w:val="single" w:sz="4" w:space="0" w:color="auto"/>
              <w:left w:val="single" w:sz="4" w:space="0" w:color="auto"/>
              <w:bottom w:val="single" w:sz="4" w:space="0" w:color="auto"/>
              <w:right w:val="single" w:sz="4" w:space="0" w:color="auto"/>
            </w:tcBorders>
          </w:tcPr>
          <w:p w14:paraId="701B1972" w14:textId="77777777" w:rsidR="004F6514" w:rsidRPr="000E22AC" w:rsidRDefault="004F6514" w:rsidP="00D12536">
            <w:pPr>
              <w:numPr>
                <w:ilvl w:val="0"/>
                <w:numId w:val="40"/>
              </w:numPr>
              <w:spacing w:line="254" w:lineRule="auto"/>
              <w:ind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5AAC2046" w14:textId="77777777" w:rsidR="004F6514" w:rsidRPr="000E22AC" w:rsidRDefault="004F6514">
            <w:pPr>
              <w:spacing w:line="254" w:lineRule="auto"/>
              <w:ind w:left="-85" w:right="-85"/>
              <w:jc w:val="center"/>
              <w:rPr>
                <w:sz w:val="22"/>
                <w:szCs w:val="22"/>
                <w:lang w:eastAsia="en-US"/>
              </w:rPr>
            </w:pPr>
            <w:r w:rsidRPr="000E22AC">
              <w:rPr>
                <w:sz w:val="22"/>
                <w:szCs w:val="22"/>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185F12FF" w14:textId="77777777" w:rsidR="004F6514" w:rsidRPr="000E22AC" w:rsidRDefault="004F6514">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126873E4" w14:textId="77777777" w:rsidR="004F6514" w:rsidRPr="000E22AC" w:rsidRDefault="004F6514">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C32AE98" w14:textId="77777777" w:rsidR="004F6514" w:rsidRPr="000E22AC" w:rsidRDefault="004F6514">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4F60E2F9" w14:textId="77777777" w:rsidR="004F6514" w:rsidRPr="000E22AC" w:rsidRDefault="004F6514">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2F0378F" w14:textId="77777777" w:rsidR="004F6514" w:rsidRPr="000E22AC" w:rsidRDefault="004F6514">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64903F44" w14:textId="77777777" w:rsidR="004F6514" w:rsidRPr="000E22AC" w:rsidRDefault="004F6514">
            <w:pPr>
              <w:tabs>
                <w:tab w:val="left" w:pos="640"/>
              </w:tabs>
              <w:spacing w:line="254" w:lineRule="auto"/>
              <w:ind w:left="-85" w:right="-85"/>
              <w:rPr>
                <w:sz w:val="22"/>
                <w:szCs w:val="22"/>
                <w:lang w:eastAsia="en-US"/>
              </w:rPr>
            </w:pPr>
          </w:p>
        </w:tc>
      </w:tr>
      <w:tr w:rsidR="004F6514" w:rsidRPr="000E22AC" w14:paraId="66B71666" w14:textId="77777777" w:rsidTr="004F6514">
        <w:trPr>
          <w:jc w:val="center"/>
        </w:trPr>
        <w:tc>
          <w:tcPr>
            <w:tcW w:w="353" w:type="dxa"/>
            <w:tcBorders>
              <w:top w:val="single" w:sz="4" w:space="0" w:color="auto"/>
              <w:left w:val="single" w:sz="4" w:space="0" w:color="auto"/>
              <w:bottom w:val="single" w:sz="4" w:space="0" w:color="auto"/>
              <w:right w:val="single" w:sz="4" w:space="0" w:color="auto"/>
            </w:tcBorders>
          </w:tcPr>
          <w:p w14:paraId="5430AE9D" w14:textId="77777777" w:rsidR="004F6514" w:rsidRPr="000E22AC" w:rsidRDefault="004F6514">
            <w:pPr>
              <w:spacing w:line="254" w:lineRule="auto"/>
              <w:ind w:left="360"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AA7A003" w14:textId="77777777" w:rsidR="004F6514" w:rsidRPr="000E22AC" w:rsidRDefault="004F6514">
            <w:pPr>
              <w:spacing w:line="254"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BB29145" w14:textId="77777777" w:rsidR="004F6514" w:rsidRPr="000E22AC" w:rsidRDefault="004F6514">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4C7BD969" w14:textId="77777777" w:rsidR="004F6514" w:rsidRPr="000E22AC" w:rsidRDefault="004F6514">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65066B6" w14:textId="77777777" w:rsidR="004F6514" w:rsidRPr="000E22AC" w:rsidRDefault="004F6514">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15813E98" w14:textId="77777777" w:rsidR="004F6514" w:rsidRPr="000E22AC" w:rsidRDefault="004F6514">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A4B04F8" w14:textId="77777777" w:rsidR="004F6514" w:rsidRPr="000E22AC" w:rsidRDefault="004F6514">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4B0A56F7" w14:textId="77777777" w:rsidR="004F6514" w:rsidRPr="000E22AC" w:rsidRDefault="004F6514">
            <w:pPr>
              <w:tabs>
                <w:tab w:val="left" w:pos="640"/>
              </w:tabs>
              <w:spacing w:line="254" w:lineRule="auto"/>
              <w:ind w:left="-85" w:right="-85"/>
              <w:rPr>
                <w:sz w:val="22"/>
                <w:szCs w:val="22"/>
                <w:lang w:eastAsia="en-US"/>
              </w:rPr>
            </w:pPr>
          </w:p>
        </w:tc>
      </w:tr>
      <w:tr w:rsidR="004F6514" w:rsidRPr="000E22AC" w14:paraId="42703E08" w14:textId="77777777" w:rsidTr="004F6514">
        <w:trPr>
          <w:jc w:val="center"/>
        </w:trPr>
        <w:tc>
          <w:tcPr>
            <w:tcW w:w="353" w:type="dxa"/>
            <w:tcBorders>
              <w:top w:val="single" w:sz="4" w:space="0" w:color="auto"/>
              <w:left w:val="single" w:sz="4" w:space="0" w:color="auto"/>
              <w:bottom w:val="single" w:sz="4" w:space="0" w:color="auto"/>
              <w:right w:val="single" w:sz="4" w:space="0" w:color="auto"/>
            </w:tcBorders>
            <w:hideMark/>
          </w:tcPr>
          <w:p w14:paraId="18E32AA3" w14:textId="77777777" w:rsidR="004F6514" w:rsidRPr="000E22AC" w:rsidRDefault="004F6514">
            <w:pPr>
              <w:spacing w:line="254" w:lineRule="auto"/>
              <w:ind w:left="360" w:right="-85" w:hanging="360"/>
              <w:rPr>
                <w:sz w:val="22"/>
                <w:szCs w:val="22"/>
                <w:lang w:eastAsia="en-US"/>
              </w:rPr>
            </w:pPr>
            <w:r w:rsidRPr="000E22AC">
              <w:rPr>
                <w:sz w:val="22"/>
                <w:szCs w:val="22"/>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DE7720D" w14:textId="77777777" w:rsidR="004F6514" w:rsidRPr="000E22AC" w:rsidRDefault="004F6514">
            <w:pPr>
              <w:spacing w:line="254" w:lineRule="auto"/>
              <w:ind w:left="-85" w:right="-85"/>
              <w:jc w:val="center"/>
              <w:rPr>
                <w:sz w:val="22"/>
                <w:szCs w:val="22"/>
                <w:lang w:eastAsia="en-US"/>
              </w:rPr>
            </w:pPr>
            <w:r w:rsidRPr="000E22AC">
              <w:rPr>
                <w:sz w:val="22"/>
                <w:szCs w:val="22"/>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130F3777" w14:textId="77777777" w:rsidR="004F6514" w:rsidRPr="000E22AC" w:rsidRDefault="004F6514">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49CF826F" w14:textId="77777777" w:rsidR="004F6514" w:rsidRPr="000E22AC" w:rsidRDefault="004F6514">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8CBAAA0" w14:textId="77777777" w:rsidR="004F6514" w:rsidRPr="000E22AC" w:rsidRDefault="004F6514">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785D8ED8" w14:textId="77777777" w:rsidR="004F6514" w:rsidRPr="000E22AC" w:rsidRDefault="004F6514">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83DE2B0" w14:textId="77777777" w:rsidR="004F6514" w:rsidRPr="000E22AC" w:rsidRDefault="004F6514">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392E5B45" w14:textId="77777777" w:rsidR="004F6514" w:rsidRPr="000E22AC" w:rsidRDefault="004F6514">
            <w:pPr>
              <w:tabs>
                <w:tab w:val="left" w:pos="640"/>
              </w:tabs>
              <w:spacing w:line="254" w:lineRule="auto"/>
              <w:ind w:left="-85" w:right="-85"/>
              <w:rPr>
                <w:sz w:val="22"/>
                <w:szCs w:val="22"/>
                <w:lang w:eastAsia="en-US"/>
              </w:rPr>
            </w:pPr>
          </w:p>
        </w:tc>
      </w:tr>
      <w:tr w:rsidR="004F6514" w:rsidRPr="000E22AC" w14:paraId="196330F2" w14:textId="77777777" w:rsidTr="004F6514">
        <w:trPr>
          <w:jc w:val="center"/>
        </w:trPr>
        <w:tc>
          <w:tcPr>
            <w:tcW w:w="353" w:type="dxa"/>
            <w:tcBorders>
              <w:top w:val="single" w:sz="4" w:space="0" w:color="auto"/>
              <w:left w:val="single" w:sz="4" w:space="0" w:color="auto"/>
              <w:bottom w:val="single" w:sz="4" w:space="0" w:color="auto"/>
              <w:right w:val="single" w:sz="4" w:space="0" w:color="auto"/>
            </w:tcBorders>
          </w:tcPr>
          <w:p w14:paraId="67089C2F" w14:textId="77777777" w:rsidR="004F6514" w:rsidRPr="000E22AC" w:rsidRDefault="004F6514">
            <w:pPr>
              <w:spacing w:line="254" w:lineRule="auto"/>
              <w:ind w:left="360" w:right="-85" w:hanging="360"/>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505CAAC3" w14:textId="77777777" w:rsidR="004F6514" w:rsidRPr="000E22AC" w:rsidRDefault="004F6514">
            <w:pPr>
              <w:spacing w:line="254"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E0FE611" w14:textId="77777777" w:rsidR="004F6514" w:rsidRPr="000E22AC" w:rsidRDefault="004F6514">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12F9CAE2" w14:textId="77777777" w:rsidR="004F6514" w:rsidRPr="000E22AC" w:rsidRDefault="004F6514">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3E8F621" w14:textId="77777777" w:rsidR="004F6514" w:rsidRPr="000E22AC" w:rsidRDefault="004F6514">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6B37020A" w14:textId="77777777" w:rsidR="004F6514" w:rsidRPr="000E22AC" w:rsidRDefault="004F6514">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856205C" w14:textId="77777777" w:rsidR="004F6514" w:rsidRPr="000E22AC" w:rsidRDefault="004F6514">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5B244475" w14:textId="77777777" w:rsidR="004F6514" w:rsidRPr="000E22AC" w:rsidRDefault="004F6514">
            <w:pPr>
              <w:tabs>
                <w:tab w:val="left" w:pos="640"/>
              </w:tabs>
              <w:spacing w:line="254" w:lineRule="auto"/>
              <w:ind w:left="-85" w:right="-85"/>
              <w:rPr>
                <w:sz w:val="22"/>
                <w:szCs w:val="22"/>
                <w:lang w:eastAsia="en-US"/>
              </w:rPr>
            </w:pPr>
          </w:p>
        </w:tc>
      </w:tr>
      <w:tr w:rsidR="004F6514" w:rsidRPr="000E22AC" w14:paraId="72590A6A" w14:textId="77777777" w:rsidTr="004F6514">
        <w:trPr>
          <w:jc w:val="center"/>
        </w:trPr>
        <w:tc>
          <w:tcPr>
            <w:tcW w:w="353" w:type="dxa"/>
            <w:tcBorders>
              <w:top w:val="single" w:sz="4" w:space="0" w:color="auto"/>
              <w:left w:val="single" w:sz="4" w:space="0" w:color="auto"/>
              <w:bottom w:val="single" w:sz="4" w:space="0" w:color="auto"/>
              <w:right w:val="single" w:sz="4" w:space="0" w:color="auto"/>
            </w:tcBorders>
            <w:hideMark/>
          </w:tcPr>
          <w:p w14:paraId="0D5971BC" w14:textId="77777777" w:rsidR="004F6514" w:rsidRPr="000E22AC" w:rsidRDefault="004F6514">
            <w:pPr>
              <w:spacing w:line="254" w:lineRule="auto"/>
              <w:ind w:left="360" w:right="-85" w:hanging="360"/>
              <w:rPr>
                <w:sz w:val="22"/>
                <w:szCs w:val="22"/>
                <w:lang w:eastAsia="en-US"/>
              </w:rPr>
            </w:pPr>
            <w:r w:rsidRPr="000E22AC">
              <w:rPr>
                <w:sz w:val="22"/>
                <w:szCs w:val="22"/>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3B6CE727" w14:textId="77777777" w:rsidR="004F6514" w:rsidRPr="000E22AC" w:rsidRDefault="004F6514">
            <w:pPr>
              <w:spacing w:line="254" w:lineRule="auto"/>
              <w:ind w:left="-85" w:right="-85"/>
              <w:jc w:val="center"/>
              <w:rPr>
                <w:sz w:val="22"/>
                <w:szCs w:val="22"/>
                <w:lang w:eastAsia="en-US"/>
              </w:rPr>
            </w:pPr>
            <w:r w:rsidRPr="000E22AC">
              <w:rPr>
                <w:sz w:val="22"/>
                <w:szCs w:val="22"/>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5BECA34D" w14:textId="77777777" w:rsidR="004F6514" w:rsidRPr="000E22AC" w:rsidRDefault="004F6514">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20419C8A" w14:textId="77777777" w:rsidR="004F6514" w:rsidRPr="000E22AC" w:rsidRDefault="004F6514">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01F0C43" w14:textId="77777777" w:rsidR="004F6514" w:rsidRPr="000E22AC" w:rsidRDefault="004F6514">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12262DAD" w14:textId="77777777" w:rsidR="004F6514" w:rsidRPr="000E22AC" w:rsidRDefault="004F6514">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DB2F653" w14:textId="77777777" w:rsidR="004F6514" w:rsidRPr="000E22AC" w:rsidRDefault="004F6514">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35A0BC00" w14:textId="77777777" w:rsidR="004F6514" w:rsidRPr="000E22AC" w:rsidRDefault="004F6514">
            <w:pPr>
              <w:tabs>
                <w:tab w:val="left" w:pos="640"/>
              </w:tabs>
              <w:spacing w:line="254" w:lineRule="auto"/>
              <w:ind w:left="-85" w:right="-85"/>
              <w:rPr>
                <w:sz w:val="22"/>
                <w:szCs w:val="22"/>
                <w:lang w:eastAsia="en-US"/>
              </w:rPr>
            </w:pPr>
          </w:p>
        </w:tc>
      </w:tr>
      <w:tr w:rsidR="004F6514" w:rsidRPr="000E22AC" w14:paraId="7CA28A8B" w14:textId="77777777" w:rsidTr="004F6514">
        <w:trPr>
          <w:jc w:val="center"/>
        </w:trPr>
        <w:tc>
          <w:tcPr>
            <w:tcW w:w="353" w:type="dxa"/>
            <w:tcBorders>
              <w:top w:val="single" w:sz="4" w:space="0" w:color="auto"/>
              <w:left w:val="single" w:sz="4" w:space="0" w:color="auto"/>
              <w:bottom w:val="single" w:sz="4" w:space="0" w:color="auto"/>
              <w:right w:val="single" w:sz="4" w:space="0" w:color="auto"/>
            </w:tcBorders>
          </w:tcPr>
          <w:p w14:paraId="5CF16A1C" w14:textId="77777777" w:rsidR="004F6514" w:rsidRPr="000E22AC" w:rsidRDefault="004F6514">
            <w:pPr>
              <w:spacing w:line="254" w:lineRule="auto"/>
              <w:ind w:left="360" w:right="-85" w:hanging="360"/>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348099B3" w14:textId="77777777" w:rsidR="004F6514" w:rsidRPr="000E22AC" w:rsidRDefault="004F6514">
            <w:pPr>
              <w:spacing w:line="254"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4954696" w14:textId="77777777" w:rsidR="004F6514" w:rsidRPr="000E22AC" w:rsidRDefault="004F6514">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2DC1CB2D" w14:textId="77777777" w:rsidR="004F6514" w:rsidRPr="000E22AC" w:rsidRDefault="004F6514">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E9C3949" w14:textId="77777777" w:rsidR="004F6514" w:rsidRPr="000E22AC" w:rsidRDefault="004F6514">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4A4EB1B6" w14:textId="77777777" w:rsidR="004F6514" w:rsidRPr="000E22AC" w:rsidRDefault="004F6514">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8046743" w14:textId="77777777" w:rsidR="004F6514" w:rsidRPr="000E22AC" w:rsidRDefault="004F6514">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6BFA4E81" w14:textId="77777777" w:rsidR="004F6514" w:rsidRPr="000E22AC" w:rsidRDefault="004F6514">
            <w:pPr>
              <w:tabs>
                <w:tab w:val="left" w:pos="640"/>
              </w:tabs>
              <w:spacing w:line="254" w:lineRule="auto"/>
              <w:ind w:left="-85" w:right="-85"/>
              <w:rPr>
                <w:sz w:val="22"/>
                <w:szCs w:val="22"/>
                <w:lang w:eastAsia="en-US"/>
              </w:rPr>
            </w:pPr>
          </w:p>
        </w:tc>
      </w:tr>
    </w:tbl>
    <w:p w14:paraId="02A9F50E" w14:textId="77777777" w:rsidR="004F6514" w:rsidRPr="000E22AC" w:rsidRDefault="004F6514" w:rsidP="004F6514">
      <w:pPr>
        <w:ind w:firstLine="567"/>
        <w:rPr>
          <w:sz w:val="22"/>
          <w:szCs w:val="22"/>
        </w:rPr>
      </w:pPr>
    </w:p>
    <w:p w14:paraId="4D2AC59E" w14:textId="77777777" w:rsidR="004F6514" w:rsidRPr="000E22AC" w:rsidRDefault="004F6514" w:rsidP="004F6514">
      <w:pPr>
        <w:pStyle w:val="a1"/>
        <w:widowControl w:val="0"/>
        <w:numPr>
          <w:ilvl w:val="0"/>
          <w:numId w:val="0"/>
        </w:numPr>
        <w:tabs>
          <w:tab w:val="left" w:pos="708"/>
        </w:tabs>
        <w:autoSpaceDE w:val="0"/>
        <w:autoSpaceDN w:val="0"/>
        <w:spacing w:line="240" w:lineRule="auto"/>
      </w:pPr>
      <w:r w:rsidRPr="000E22AC">
        <w:t>________________________</w:t>
      </w:r>
      <w:r w:rsidRPr="000E22AC">
        <w:tab/>
      </w:r>
      <w:r w:rsidRPr="000E22AC">
        <w:tab/>
        <w:t>___________________________</w:t>
      </w:r>
    </w:p>
    <w:p w14:paraId="7CEC2CB1" w14:textId="77777777" w:rsidR="004F6514" w:rsidRPr="000E22AC" w:rsidRDefault="004F6514" w:rsidP="004F6514">
      <w:pPr>
        <w:tabs>
          <w:tab w:val="left" w:pos="3562"/>
          <w:tab w:val="left" w:leader="underscore" w:pos="5774"/>
          <w:tab w:val="left" w:leader="underscore" w:pos="8218"/>
        </w:tabs>
        <w:ind w:firstLine="709"/>
        <w:jc w:val="both"/>
        <w:rPr>
          <w:sz w:val="22"/>
          <w:szCs w:val="22"/>
        </w:rPr>
      </w:pPr>
      <w:r w:rsidRPr="000E22AC">
        <w:rPr>
          <w:sz w:val="22"/>
          <w:szCs w:val="22"/>
        </w:rPr>
        <w:lastRenderedPageBreak/>
        <w:t>Руководитель организации (уполномоченное лицо) ________________________________________________/_______________(ФИО)</w:t>
      </w:r>
    </w:p>
    <w:p w14:paraId="0B7B8188" w14:textId="77777777" w:rsidR="004F6514" w:rsidRPr="000E22AC" w:rsidRDefault="004F6514" w:rsidP="004F6514">
      <w:pPr>
        <w:tabs>
          <w:tab w:val="left" w:pos="4286"/>
          <w:tab w:val="left" w:pos="5630"/>
          <w:tab w:val="left" w:leader="underscore" w:pos="6250"/>
          <w:tab w:val="left" w:leader="underscore" w:pos="6840"/>
          <w:tab w:val="left" w:leader="underscore" w:pos="8059"/>
        </w:tabs>
        <w:ind w:firstLine="709"/>
        <w:jc w:val="both"/>
        <w:rPr>
          <w:sz w:val="22"/>
          <w:szCs w:val="22"/>
        </w:rPr>
      </w:pPr>
      <w:r w:rsidRPr="000E22AC">
        <w:rPr>
          <w:sz w:val="22"/>
          <w:szCs w:val="22"/>
        </w:rPr>
        <w:t>м.п.</w:t>
      </w:r>
      <w:r w:rsidRPr="000E22AC">
        <w:rPr>
          <w:sz w:val="22"/>
          <w:szCs w:val="22"/>
        </w:rPr>
        <w:tab/>
        <w:t>Дата</w:t>
      </w:r>
      <w:r w:rsidRPr="000E22AC">
        <w:rPr>
          <w:sz w:val="22"/>
          <w:szCs w:val="22"/>
        </w:rPr>
        <w:tab/>
      </w:r>
      <w:r w:rsidRPr="000E22AC">
        <w:rPr>
          <w:sz w:val="22"/>
          <w:szCs w:val="22"/>
        </w:rPr>
        <w:tab/>
        <w:t>/</w:t>
      </w:r>
      <w:r w:rsidRPr="000E22AC">
        <w:rPr>
          <w:sz w:val="22"/>
          <w:szCs w:val="22"/>
        </w:rPr>
        <w:tab/>
        <w:t>/</w:t>
      </w:r>
      <w:r w:rsidRPr="000E22AC">
        <w:rPr>
          <w:sz w:val="22"/>
          <w:szCs w:val="22"/>
        </w:rPr>
        <w:tab/>
      </w:r>
    </w:p>
    <w:p w14:paraId="1C25025E" w14:textId="77777777" w:rsidR="004F6514" w:rsidRPr="000E22AC" w:rsidRDefault="004F6514" w:rsidP="004F6514">
      <w:pPr>
        <w:pStyle w:val="Times12"/>
        <w:widowControl w:val="0"/>
        <w:ind w:firstLine="709"/>
        <w:rPr>
          <w:bCs w:val="0"/>
          <w:sz w:val="22"/>
        </w:rPr>
      </w:pPr>
    </w:p>
    <w:p w14:paraId="52D8A052" w14:textId="77777777" w:rsidR="004F6514" w:rsidRPr="000E22AC" w:rsidRDefault="004F6514" w:rsidP="004F6514">
      <w:pPr>
        <w:pStyle w:val="Times12"/>
        <w:widowControl w:val="0"/>
        <w:tabs>
          <w:tab w:val="left" w:pos="709"/>
          <w:tab w:val="left" w:pos="1134"/>
        </w:tabs>
        <w:ind w:firstLine="0"/>
        <w:jc w:val="right"/>
        <w:rPr>
          <w:b/>
          <w:sz w:val="22"/>
        </w:rPr>
      </w:pPr>
    </w:p>
    <w:p w14:paraId="5B8B5144" w14:textId="77777777" w:rsidR="004F6514" w:rsidRPr="000E22AC" w:rsidRDefault="004F6514" w:rsidP="004F6514">
      <w:pPr>
        <w:pStyle w:val="Times12"/>
        <w:widowControl w:val="0"/>
        <w:tabs>
          <w:tab w:val="left" w:pos="709"/>
          <w:tab w:val="left" w:pos="1134"/>
        </w:tabs>
        <w:ind w:firstLine="0"/>
        <w:rPr>
          <w:iCs/>
          <w:sz w:val="22"/>
        </w:rPr>
      </w:pPr>
      <w:r w:rsidRPr="000E22AC">
        <w:rPr>
          <w:sz w:val="22"/>
        </w:rPr>
        <w:t xml:space="preserve">                                                                                                                                                          </w:t>
      </w:r>
      <w:r w:rsidRPr="000E22AC">
        <w:rPr>
          <w:bCs w:val="0"/>
          <w:sz w:val="22"/>
        </w:rPr>
        <w:t>Форма 4.</w:t>
      </w:r>
    </w:p>
    <w:p w14:paraId="0AB971A0" w14:textId="77777777" w:rsidR="004F6514" w:rsidRPr="000E22AC" w:rsidRDefault="004F6514" w:rsidP="004F6514">
      <w:pPr>
        <w:pStyle w:val="Times12"/>
        <w:widowControl w:val="0"/>
        <w:ind w:firstLine="0"/>
        <w:jc w:val="right"/>
        <w:rPr>
          <w:iCs/>
          <w:sz w:val="22"/>
        </w:rPr>
      </w:pPr>
      <w:r w:rsidRPr="000E22AC">
        <w:rPr>
          <w:iCs/>
          <w:sz w:val="22"/>
        </w:rPr>
        <w:t xml:space="preserve">Приложение к заявке </w:t>
      </w:r>
    </w:p>
    <w:p w14:paraId="0748CB63" w14:textId="77777777" w:rsidR="004F6514" w:rsidRPr="000E22AC" w:rsidRDefault="004F6514" w:rsidP="004F6514">
      <w:pPr>
        <w:pStyle w:val="Times12"/>
        <w:widowControl w:val="0"/>
        <w:ind w:firstLine="0"/>
        <w:jc w:val="right"/>
        <w:rPr>
          <w:iCs/>
          <w:sz w:val="22"/>
        </w:rPr>
      </w:pPr>
      <w:r w:rsidRPr="000E22AC">
        <w:rPr>
          <w:iCs/>
          <w:sz w:val="22"/>
        </w:rPr>
        <w:t xml:space="preserve"> от «___» __________ 20___ г. № ______</w:t>
      </w:r>
    </w:p>
    <w:p w14:paraId="0EAF5AA7" w14:textId="77777777" w:rsidR="004F6514" w:rsidRPr="000E22AC" w:rsidRDefault="004F6514" w:rsidP="004F6514">
      <w:pPr>
        <w:jc w:val="right"/>
        <w:rPr>
          <w:sz w:val="22"/>
          <w:szCs w:val="22"/>
        </w:rPr>
      </w:pPr>
    </w:p>
    <w:p w14:paraId="7835694B" w14:textId="77777777" w:rsidR="004F6514" w:rsidRPr="000E22AC" w:rsidRDefault="004F6514" w:rsidP="004F6514">
      <w:pPr>
        <w:jc w:val="right"/>
        <w:rPr>
          <w:sz w:val="22"/>
          <w:szCs w:val="22"/>
        </w:rPr>
      </w:pPr>
      <w:r w:rsidRPr="000E22AC">
        <w:rPr>
          <w:sz w:val="22"/>
          <w:szCs w:val="22"/>
        </w:rPr>
        <w:t>Таблица №7</w:t>
      </w:r>
    </w:p>
    <w:p w14:paraId="34155E07" w14:textId="77777777" w:rsidR="004F6514" w:rsidRPr="000E22AC" w:rsidRDefault="004F6514" w:rsidP="004F6514">
      <w:pPr>
        <w:jc w:val="center"/>
        <w:rPr>
          <w:b/>
          <w:sz w:val="22"/>
          <w:szCs w:val="22"/>
        </w:rPr>
      </w:pPr>
    </w:p>
    <w:p w14:paraId="32C50F15" w14:textId="77777777" w:rsidR="004F6514" w:rsidRPr="000E22AC" w:rsidRDefault="004F6514" w:rsidP="004F6514">
      <w:pPr>
        <w:rPr>
          <w:bCs/>
        </w:rPr>
      </w:pPr>
      <w:r w:rsidRPr="000E22AC">
        <w:rPr>
          <w:b/>
        </w:rPr>
        <w:t xml:space="preserve">ЛОТ №___                                                                                                                            </w:t>
      </w:r>
    </w:p>
    <w:tbl>
      <w:tblPr>
        <w:tblW w:w="10207" w:type="dxa"/>
        <w:tblInd w:w="-147" w:type="dxa"/>
        <w:tblLook w:val="04A0" w:firstRow="1" w:lastRow="0" w:firstColumn="1" w:lastColumn="0" w:noHBand="0" w:noVBand="1"/>
      </w:tblPr>
      <w:tblGrid>
        <w:gridCol w:w="560"/>
        <w:gridCol w:w="1822"/>
        <w:gridCol w:w="1049"/>
        <w:gridCol w:w="563"/>
        <w:gridCol w:w="1076"/>
        <w:gridCol w:w="1674"/>
        <w:gridCol w:w="1887"/>
        <w:gridCol w:w="1576"/>
      </w:tblGrid>
      <w:tr w:rsidR="004F6514" w:rsidRPr="000E22AC" w14:paraId="264E51A5" w14:textId="77777777" w:rsidTr="004F6514">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E0589E" w14:textId="77777777" w:rsidR="004F6514" w:rsidRPr="000E22AC" w:rsidRDefault="004F6514">
            <w:pPr>
              <w:spacing w:line="254" w:lineRule="auto"/>
              <w:jc w:val="center"/>
              <w:rPr>
                <w:b/>
                <w:bCs/>
                <w:lang w:eastAsia="en-US"/>
              </w:rPr>
            </w:pPr>
            <w:r w:rsidRPr="000E22AC">
              <w:rPr>
                <w:b/>
                <w:bCs/>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55B483E2" w14:textId="77777777" w:rsidR="004F6514" w:rsidRPr="000E22AC" w:rsidRDefault="004F6514">
            <w:pPr>
              <w:spacing w:line="254" w:lineRule="auto"/>
              <w:jc w:val="center"/>
              <w:rPr>
                <w:b/>
                <w:bCs/>
                <w:lang w:eastAsia="en-US"/>
              </w:rPr>
            </w:pPr>
            <w:r w:rsidRPr="000E22AC">
              <w:rPr>
                <w:b/>
                <w:bCs/>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093450D1" w14:textId="77777777" w:rsidR="004F6514" w:rsidRPr="000E22AC" w:rsidRDefault="004F6514">
            <w:pPr>
              <w:spacing w:line="254" w:lineRule="auto"/>
              <w:jc w:val="center"/>
              <w:rPr>
                <w:b/>
                <w:bCs/>
                <w:lang w:eastAsia="en-US"/>
              </w:rPr>
            </w:pPr>
            <w:r w:rsidRPr="000E22AC">
              <w:rPr>
                <w:b/>
                <w:bCs/>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370D21FE" w14:textId="77777777" w:rsidR="004F6514" w:rsidRPr="000E22AC" w:rsidRDefault="004F6514">
            <w:pPr>
              <w:spacing w:line="254" w:lineRule="auto"/>
              <w:jc w:val="center"/>
              <w:rPr>
                <w:b/>
                <w:bCs/>
                <w:lang w:eastAsia="en-US"/>
              </w:rPr>
            </w:pPr>
            <w:r w:rsidRPr="000E22AC">
              <w:rPr>
                <w:b/>
                <w:bCs/>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0DDDCC5E" w14:textId="77777777" w:rsidR="004F6514" w:rsidRPr="000E22AC" w:rsidRDefault="004F6514">
            <w:pPr>
              <w:spacing w:line="254" w:lineRule="auto"/>
              <w:jc w:val="center"/>
              <w:rPr>
                <w:b/>
                <w:bCs/>
                <w:lang w:eastAsia="en-US"/>
              </w:rPr>
            </w:pPr>
            <w:r w:rsidRPr="000E22AC">
              <w:rPr>
                <w:b/>
                <w:bCs/>
                <w:lang w:eastAsia="en-US"/>
              </w:rPr>
              <w:t xml:space="preserve">Общее кол-во         </w:t>
            </w:r>
          </w:p>
        </w:tc>
        <w:tc>
          <w:tcPr>
            <w:tcW w:w="1674" w:type="dxa"/>
            <w:tcBorders>
              <w:top w:val="single" w:sz="4" w:space="0" w:color="auto"/>
              <w:left w:val="nil"/>
              <w:bottom w:val="single" w:sz="4" w:space="0" w:color="auto"/>
              <w:right w:val="single" w:sz="4" w:space="0" w:color="auto"/>
            </w:tcBorders>
            <w:shd w:val="clear" w:color="auto" w:fill="FFFFFF"/>
            <w:vAlign w:val="center"/>
            <w:hideMark/>
          </w:tcPr>
          <w:p w14:paraId="10F5E361" w14:textId="77777777" w:rsidR="004F6514" w:rsidRPr="000E22AC" w:rsidRDefault="004F6514">
            <w:pPr>
              <w:spacing w:line="254" w:lineRule="auto"/>
              <w:jc w:val="center"/>
              <w:rPr>
                <w:b/>
                <w:bCs/>
                <w:lang w:eastAsia="en-US"/>
              </w:rPr>
            </w:pPr>
            <w:r w:rsidRPr="000E22AC">
              <w:rPr>
                <w:b/>
                <w:bCs/>
                <w:lang w:eastAsia="en-US"/>
              </w:rPr>
              <w:t>Технический регламент (ГОСТ)</w:t>
            </w:r>
          </w:p>
        </w:tc>
        <w:tc>
          <w:tcPr>
            <w:tcW w:w="1887" w:type="dxa"/>
            <w:tcBorders>
              <w:top w:val="single" w:sz="4" w:space="0" w:color="auto"/>
              <w:left w:val="nil"/>
              <w:bottom w:val="single" w:sz="4" w:space="0" w:color="auto"/>
              <w:right w:val="single" w:sz="4" w:space="0" w:color="auto"/>
            </w:tcBorders>
            <w:shd w:val="clear" w:color="auto" w:fill="FFFFFF"/>
            <w:vAlign w:val="center"/>
            <w:hideMark/>
          </w:tcPr>
          <w:p w14:paraId="4420C0AD" w14:textId="77777777" w:rsidR="004F6514" w:rsidRPr="000E22AC" w:rsidRDefault="004F6514">
            <w:pPr>
              <w:spacing w:line="254" w:lineRule="auto"/>
              <w:jc w:val="center"/>
              <w:rPr>
                <w:b/>
                <w:bCs/>
                <w:lang w:val="en-US" w:eastAsia="en-US"/>
              </w:rPr>
            </w:pPr>
            <w:r w:rsidRPr="000E22AC">
              <w:rPr>
                <w:b/>
                <w:bCs/>
                <w:lang w:eastAsia="en-US"/>
              </w:rPr>
              <w:t>Производитель товара</w:t>
            </w:r>
            <w:r w:rsidRPr="000E22AC">
              <w:rPr>
                <w:b/>
                <w:bCs/>
                <w:vertAlign w:val="superscript"/>
                <w:lang w:eastAsia="en-US"/>
              </w:rPr>
              <w:t>[</w:t>
            </w:r>
            <w:r w:rsidRPr="000E22AC">
              <w:rPr>
                <w:b/>
                <w:bCs/>
                <w:vertAlign w:val="superscript"/>
                <w:lang w:val="en-US" w:eastAsia="en-US"/>
              </w:rPr>
              <w:t>1</w:t>
            </w:r>
            <w:r w:rsidRPr="000E22AC">
              <w:rPr>
                <w:b/>
                <w:bCs/>
                <w:vertAlign w:val="superscript"/>
                <w:lang w:eastAsia="en-US"/>
              </w:rPr>
              <w:t>]</w:t>
            </w:r>
          </w:p>
        </w:tc>
        <w:tc>
          <w:tcPr>
            <w:tcW w:w="1576" w:type="dxa"/>
            <w:tcBorders>
              <w:top w:val="single" w:sz="4" w:space="0" w:color="auto"/>
              <w:left w:val="nil"/>
              <w:bottom w:val="single" w:sz="4" w:space="0" w:color="auto"/>
              <w:right w:val="single" w:sz="4" w:space="0" w:color="auto"/>
            </w:tcBorders>
            <w:shd w:val="clear" w:color="auto" w:fill="FFFFFF"/>
            <w:hideMark/>
          </w:tcPr>
          <w:p w14:paraId="378C8EC8" w14:textId="77777777" w:rsidR="004F6514" w:rsidRPr="000E22AC" w:rsidRDefault="004F6514">
            <w:pPr>
              <w:spacing w:line="254" w:lineRule="auto"/>
              <w:jc w:val="center"/>
              <w:rPr>
                <w:b/>
                <w:bCs/>
                <w:lang w:val="en-US" w:eastAsia="en-US"/>
              </w:rPr>
            </w:pPr>
            <w:r w:rsidRPr="000E22AC">
              <w:rPr>
                <w:b/>
                <w:bCs/>
                <w:lang w:eastAsia="en-US"/>
              </w:rPr>
              <w:t>№ товара в реестре</w:t>
            </w:r>
            <w:r w:rsidRPr="000E22AC">
              <w:rPr>
                <w:b/>
                <w:bCs/>
                <w:vertAlign w:val="superscript"/>
                <w:lang w:val="en-US" w:eastAsia="en-US"/>
              </w:rPr>
              <w:t>[2]</w:t>
            </w:r>
          </w:p>
        </w:tc>
      </w:tr>
      <w:tr w:rsidR="004F6514" w:rsidRPr="000E22AC" w14:paraId="451A8814" w14:textId="77777777" w:rsidTr="004F6514">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259EE941" w14:textId="77777777" w:rsidR="004F6514" w:rsidRPr="000E22AC" w:rsidRDefault="004F6514">
            <w:pPr>
              <w:spacing w:line="254" w:lineRule="auto"/>
              <w:jc w:val="center"/>
              <w:rPr>
                <w:lang w:eastAsia="en-US"/>
              </w:rPr>
            </w:pPr>
            <w:r w:rsidRPr="000E22AC">
              <w:rPr>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5C6732EF" w14:textId="77777777" w:rsidR="004F6514" w:rsidRPr="000E22AC" w:rsidRDefault="004F6514">
            <w:pPr>
              <w:spacing w:line="254" w:lineRule="auto"/>
              <w:rPr>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7E19F03C" w14:textId="77777777" w:rsidR="004F6514" w:rsidRPr="000E22AC" w:rsidRDefault="004F6514">
            <w:pPr>
              <w:spacing w:line="254" w:lineRule="auto"/>
              <w:jc w:val="center"/>
              <w:rPr>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44221FD6" w14:textId="77777777" w:rsidR="004F6514" w:rsidRPr="000E22AC" w:rsidRDefault="004F6514">
            <w:pPr>
              <w:spacing w:line="254" w:lineRule="auto"/>
              <w:jc w:val="center"/>
              <w:rPr>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6C2C4043" w14:textId="77777777" w:rsidR="004F6514" w:rsidRPr="000E22AC" w:rsidRDefault="004F6514">
            <w:pPr>
              <w:spacing w:line="254" w:lineRule="auto"/>
              <w:jc w:val="center"/>
              <w:rPr>
                <w:lang w:eastAsia="en-US"/>
              </w:rPr>
            </w:pPr>
          </w:p>
        </w:tc>
        <w:tc>
          <w:tcPr>
            <w:tcW w:w="1674" w:type="dxa"/>
            <w:tcBorders>
              <w:top w:val="nil"/>
              <w:left w:val="nil"/>
              <w:bottom w:val="single" w:sz="4" w:space="0" w:color="auto"/>
              <w:right w:val="single" w:sz="4" w:space="0" w:color="auto"/>
            </w:tcBorders>
            <w:shd w:val="clear" w:color="auto" w:fill="FFFFFF"/>
            <w:vAlign w:val="center"/>
          </w:tcPr>
          <w:p w14:paraId="78AA3D47" w14:textId="77777777" w:rsidR="004F6514" w:rsidRPr="000E22AC" w:rsidRDefault="004F6514">
            <w:pPr>
              <w:spacing w:line="254" w:lineRule="auto"/>
              <w:jc w:val="center"/>
              <w:rPr>
                <w:lang w:eastAsia="en-US"/>
              </w:rPr>
            </w:pPr>
          </w:p>
        </w:tc>
        <w:tc>
          <w:tcPr>
            <w:tcW w:w="1887" w:type="dxa"/>
            <w:tcBorders>
              <w:top w:val="nil"/>
              <w:left w:val="nil"/>
              <w:bottom w:val="single" w:sz="4" w:space="0" w:color="auto"/>
              <w:right w:val="single" w:sz="4" w:space="0" w:color="auto"/>
            </w:tcBorders>
            <w:shd w:val="clear" w:color="auto" w:fill="FFFFFF"/>
          </w:tcPr>
          <w:p w14:paraId="35FDBF36" w14:textId="77777777" w:rsidR="004F6514" w:rsidRPr="000E22AC" w:rsidRDefault="004F6514">
            <w:pPr>
              <w:spacing w:line="254" w:lineRule="auto"/>
              <w:jc w:val="center"/>
              <w:rPr>
                <w:lang w:eastAsia="en-US"/>
              </w:rPr>
            </w:pPr>
          </w:p>
        </w:tc>
        <w:tc>
          <w:tcPr>
            <w:tcW w:w="1576" w:type="dxa"/>
            <w:tcBorders>
              <w:top w:val="nil"/>
              <w:left w:val="nil"/>
              <w:bottom w:val="single" w:sz="4" w:space="0" w:color="auto"/>
              <w:right w:val="single" w:sz="4" w:space="0" w:color="auto"/>
            </w:tcBorders>
            <w:shd w:val="clear" w:color="auto" w:fill="FFFFFF"/>
          </w:tcPr>
          <w:p w14:paraId="629D3C2D" w14:textId="77777777" w:rsidR="004F6514" w:rsidRPr="000E22AC" w:rsidRDefault="004F6514">
            <w:pPr>
              <w:spacing w:line="254" w:lineRule="auto"/>
              <w:jc w:val="center"/>
              <w:rPr>
                <w:lang w:eastAsia="en-US"/>
              </w:rPr>
            </w:pPr>
          </w:p>
        </w:tc>
      </w:tr>
    </w:tbl>
    <w:p w14:paraId="25E3392A" w14:textId="77777777" w:rsidR="004F6514" w:rsidRPr="000E22AC" w:rsidRDefault="004F6514" w:rsidP="004F6514">
      <w:pPr>
        <w:rPr>
          <w:b/>
        </w:rPr>
      </w:pPr>
    </w:p>
    <w:p w14:paraId="1914C831" w14:textId="77777777" w:rsidR="004F6514" w:rsidRPr="000E22AC" w:rsidRDefault="004F6514" w:rsidP="004F6514">
      <w:pPr>
        <w:pStyle w:val="affe"/>
        <w:autoSpaceDE w:val="0"/>
        <w:autoSpaceDN w:val="0"/>
        <w:adjustRightInd w:val="0"/>
        <w:ind w:left="0"/>
        <w:jc w:val="both"/>
        <w:outlineLvl w:val="2"/>
        <w:rPr>
          <w:color w:val="000000"/>
          <w:sz w:val="21"/>
          <w:szCs w:val="21"/>
        </w:rPr>
      </w:pPr>
      <w:r w:rsidRPr="000E22AC">
        <w:rPr>
          <w:color w:val="000000"/>
          <w:sz w:val="21"/>
          <w:szCs w:val="21"/>
          <w:vertAlign w:val="superscript"/>
        </w:rPr>
        <w:t xml:space="preserve">[1] </w:t>
      </w:r>
      <w:r w:rsidRPr="000E22AC">
        <w:rPr>
          <w:color w:val="000000"/>
          <w:sz w:val="21"/>
          <w:szCs w:val="21"/>
        </w:rPr>
        <w:t>Указывается завод изготовитель товара.</w:t>
      </w:r>
    </w:p>
    <w:p w14:paraId="4D50C1AA" w14:textId="77777777" w:rsidR="004F6514" w:rsidRPr="000E22AC" w:rsidRDefault="004F6514" w:rsidP="004F6514">
      <w:pPr>
        <w:pStyle w:val="affe"/>
        <w:autoSpaceDE w:val="0"/>
        <w:autoSpaceDN w:val="0"/>
        <w:adjustRightInd w:val="0"/>
        <w:ind w:left="0"/>
        <w:jc w:val="both"/>
        <w:outlineLvl w:val="2"/>
        <w:rPr>
          <w:color w:val="000000"/>
          <w:sz w:val="21"/>
          <w:szCs w:val="21"/>
        </w:rPr>
      </w:pPr>
      <w:r w:rsidRPr="000E22AC">
        <w:rPr>
          <w:color w:val="000000"/>
          <w:sz w:val="21"/>
          <w:szCs w:val="21"/>
          <w:vertAlign w:val="superscript"/>
        </w:rPr>
        <w:t>[2]</w:t>
      </w:r>
      <w:r w:rsidRPr="000E22AC">
        <w:rPr>
          <w:color w:val="000000"/>
          <w:sz w:val="21"/>
          <w:szCs w:val="21"/>
        </w:rPr>
        <w:t xml:space="preserve"> Указывается номер товара в одном из следующих реестров:</w:t>
      </w:r>
    </w:p>
    <w:p w14:paraId="2E2263A3" w14:textId="77777777" w:rsidR="004F6514" w:rsidRPr="000E22AC" w:rsidRDefault="000A46CA" w:rsidP="004F6514">
      <w:pPr>
        <w:numPr>
          <w:ilvl w:val="0"/>
          <w:numId w:val="27"/>
        </w:numPr>
        <w:shd w:val="clear" w:color="auto" w:fill="FFFFFF"/>
        <w:rPr>
          <w:color w:val="000000"/>
          <w:sz w:val="22"/>
          <w:szCs w:val="22"/>
        </w:rPr>
      </w:pPr>
      <w:hyperlink r:id="rId35" w:tgtFrame="_blank" w:history="1">
        <w:r w:rsidR="004F6514" w:rsidRPr="000E22AC">
          <w:rPr>
            <w:rStyle w:val="af"/>
            <w:rFonts w:eastAsia="Arial Unicode MS"/>
            <w:color w:val="005A95"/>
            <w:sz w:val="22"/>
            <w:szCs w:val="22"/>
          </w:rPr>
          <w:t>реестре</w:t>
        </w:r>
      </w:hyperlink>
      <w:r w:rsidR="004F6514" w:rsidRPr="000E22AC">
        <w:rPr>
          <w:color w:val="000000"/>
          <w:sz w:val="22"/>
          <w:szCs w:val="22"/>
        </w:rPr>
        <w:t> российской промпродукции;</w:t>
      </w:r>
    </w:p>
    <w:p w14:paraId="785525A0" w14:textId="77777777" w:rsidR="004F6514" w:rsidRPr="000E22AC" w:rsidRDefault="000A46CA" w:rsidP="004F6514">
      <w:pPr>
        <w:numPr>
          <w:ilvl w:val="0"/>
          <w:numId w:val="27"/>
        </w:numPr>
        <w:shd w:val="clear" w:color="auto" w:fill="FFFFFF"/>
        <w:rPr>
          <w:color w:val="000000"/>
          <w:sz w:val="22"/>
          <w:szCs w:val="22"/>
        </w:rPr>
      </w:pPr>
      <w:hyperlink r:id="rId36" w:tgtFrame="_blank" w:history="1">
        <w:r w:rsidR="004F6514" w:rsidRPr="000E22AC">
          <w:rPr>
            <w:rStyle w:val="af"/>
            <w:rFonts w:eastAsia="Arial Unicode MS"/>
            <w:color w:val="005A95"/>
            <w:sz w:val="22"/>
            <w:szCs w:val="22"/>
          </w:rPr>
          <w:t>реестре</w:t>
        </w:r>
      </w:hyperlink>
      <w:r w:rsidR="004F6514" w:rsidRPr="000E22AC">
        <w:rPr>
          <w:color w:val="000000"/>
          <w:sz w:val="22"/>
          <w:szCs w:val="22"/>
        </w:rPr>
        <w:t> евразийской промпродукции;</w:t>
      </w:r>
    </w:p>
    <w:p w14:paraId="75915AEA" w14:textId="77777777" w:rsidR="004F6514" w:rsidRPr="000E22AC" w:rsidRDefault="004F6514" w:rsidP="004F6514">
      <w:pPr>
        <w:numPr>
          <w:ilvl w:val="0"/>
          <w:numId w:val="27"/>
        </w:numPr>
        <w:shd w:val="clear" w:color="auto" w:fill="FFFFFF"/>
        <w:rPr>
          <w:color w:val="000000"/>
          <w:sz w:val="22"/>
          <w:szCs w:val="22"/>
        </w:rPr>
      </w:pPr>
      <w:r w:rsidRPr="000E22AC">
        <w:rPr>
          <w:color w:val="000000"/>
          <w:sz w:val="22"/>
          <w:szCs w:val="22"/>
        </w:rPr>
        <w:t>едином </w:t>
      </w:r>
      <w:hyperlink r:id="rId37" w:tgtFrame="_blank" w:history="1">
        <w:r w:rsidRPr="000E22AC">
          <w:rPr>
            <w:rStyle w:val="af"/>
            <w:rFonts w:eastAsia="Arial Unicode MS"/>
            <w:color w:val="005A95"/>
            <w:sz w:val="22"/>
            <w:szCs w:val="22"/>
          </w:rPr>
          <w:t>реестре</w:t>
        </w:r>
      </w:hyperlink>
      <w:r w:rsidRPr="000E22AC">
        <w:rPr>
          <w:color w:val="000000"/>
          <w:sz w:val="22"/>
          <w:szCs w:val="22"/>
        </w:rPr>
        <w:t> российской радиоэлектронной продукции.</w:t>
      </w:r>
    </w:p>
    <w:p w14:paraId="6459C382" w14:textId="77777777" w:rsidR="004F6514" w:rsidRPr="000E22AC" w:rsidRDefault="004F6514" w:rsidP="004F6514">
      <w:pPr>
        <w:rPr>
          <w:b/>
          <w:bCs/>
        </w:rPr>
      </w:pPr>
    </w:p>
    <w:p w14:paraId="62AE3FD8" w14:textId="77777777" w:rsidR="004F6514" w:rsidRPr="000E22AC" w:rsidRDefault="004F6514" w:rsidP="004F6514">
      <w:pPr>
        <w:pStyle w:val="Times12"/>
        <w:widowControl w:val="0"/>
        <w:ind w:firstLine="0"/>
        <w:rPr>
          <w:sz w:val="22"/>
        </w:rPr>
      </w:pPr>
      <w:r w:rsidRPr="000E22AC">
        <w:rPr>
          <w:b/>
          <w:sz w:val="22"/>
        </w:rPr>
        <w:t xml:space="preserve">Примечание: </w:t>
      </w:r>
      <w:r w:rsidRPr="000E22AC">
        <w:rPr>
          <w:sz w:val="20"/>
          <w:szCs w:val="20"/>
        </w:rPr>
        <w:t>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w:t>
      </w:r>
      <w:r w:rsidRPr="000E22AC">
        <w:rPr>
          <w:rFonts w:ascii="Arial" w:hAnsi="Arial" w:cs="Arial"/>
          <w:sz w:val="20"/>
          <w:szCs w:val="20"/>
        </w:rPr>
        <w:t xml:space="preserve">. </w:t>
      </w:r>
      <w:r w:rsidRPr="000E22AC">
        <w:rPr>
          <w:b/>
          <w:sz w:val="22"/>
        </w:rPr>
        <w:t>(в данной форме не указываются реквизиты участника закупки и не ставится подпись)</w:t>
      </w:r>
    </w:p>
    <w:p w14:paraId="51D437B4" w14:textId="77777777" w:rsidR="004F6514" w:rsidRPr="000E22AC" w:rsidRDefault="004F6514" w:rsidP="004F6514">
      <w:pPr>
        <w:jc w:val="right"/>
        <w:rPr>
          <w:sz w:val="22"/>
          <w:szCs w:val="22"/>
        </w:rPr>
      </w:pPr>
    </w:p>
    <w:p w14:paraId="5569E65B" w14:textId="77777777" w:rsidR="004F6514" w:rsidRPr="000E22AC" w:rsidRDefault="004F6514" w:rsidP="004F6514">
      <w:pPr>
        <w:rPr>
          <w:b/>
        </w:rPr>
      </w:pPr>
      <w:r w:rsidRPr="000E22AC">
        <w:rPr>
          <w:b/>
        </w:rPr>
        <w:t>ЛОТ №___</w:t>
      </w:r>
    </w:p>
    <w:p w14:paraId="5AB71576" w14:textId="77777777" w:rsidR="004F6514" w:rsidRPr="000E22AC" w:rsidRDefault="004F6514" w:rsidP="004F6514">
      <w:pPr>
        <w:keepNext/>
        <w:jc w:val="right"/>
        <w:rPr>
          <w:bCs/>
        </w:rPr>
      </w:pPr>
      <w:r w:rsidRPr="000E22AC">
        <w:rPr>
          <w:bCs/>
        </w:rPr>
        <w:t>Таблица №8</w:t>
      </w:r>
    </w:p>
    <w:p w14:paraId="3CBF38FE" w14:textId="77777777" w:rsidR="004F6514" w:rsidRPr="000E22AC" w:rsidRDefault="004F6514" w:rsidP="004F6514">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0E22AC">
        <w:rPr>
          <w:b/>
          <w:lang w:eastAsia="x-none"/>
        </w:rPr>
        <w:t>Сведения о предлагаемых аналогичных товарах (эквиваленте)</w:t>
      </w:r>
    </w:p>
    <w:p w14:paraId="0EFA3C0C" w14:textId="77777777" w:rsidR="004F6514" w:rsidRPr="000E22AC" w:rsidRDefault="004F6514" w:rsidP="004F6514">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4F6514" w:rsidRPr="000E22AC" w14:paraId="1EF889AB" w14:textId="77777777" w:rsidTr="004F6514">
        <w:trPr>
          <w:trHeight w:val="283"/>
        </w:trPr>
        <w:tc>
          <w:tcPr>
            <w:tcW w:w="274" w:type="pct"/>
            <w:tcBorders>
              <w:top w:val="single" w:sz="8" w:space="0" w:color="auto"/>
              <w:left w:val="single" w:sz="8" w:space="0" w:color="auto"/>
              <w:bottom w:val="single" w:sz="8" w:space="0" w:color="auto"/>
              <w:right w:val="single" w:sz="8" w:space="0" w:color="auto"/>
            </w:tcBorders>
            <w:hideMark/>
          </w:tcPr>
          <w:p w14:paraId="30DE4EAF" w14:textId="77777777" w:rsidR="004F6514" w:rsidRPr="000E22AC" w:rsidRDefault="004F6514">
            <w:pPr>
              <w:spacing w:line="254" w:lineRule="auto"/>
              <w:jc w:val="center"/>
              <w:rPr>
                <w:b/>
                <w:bCs/>
                <w:lang w:eastAsia="en-US"/>
              </w:rPr>
            </w:pPr>
            <w:r w:rsidRPr="000E22AC">
              <w:rPr>
                <w:b/>
                <w:bCs/>
                <w:lang w:eastAsia="en-US"/>
              </w:rPr>
              <w:t>№</w:t>
            </w:r>
          </w:p>
          <w:p w14:paraId="5B7D5D80" w14:textId="77777777" w:rsidR="004F6514" w:rsidRPr="000E22AC" w:rsidRDefault="004F6514">
            <w:pPr>
              <w:spacing w:line="254" w:lineRule="auto"/>
              <w:jc w:val="center"/>
              <w:rPr>
                <w:b/>
                <w:bCs/>
                <w:lang w:eastAsia="en-US"/>
              </w:rPr>
            </w:pPr>
            <w:r w:rsidRPr="000E22AC">
              <w:rPr>
                <w:b/>
                <w:bCs/>
                <w:lang w:eastAsia="en-US"/>
              </w:rPr>
              <w:t>п</w:t>
            </w:r>
            <w:r w:rsidRPr="000E22AC">
              <w:rPr>
                <w:b/>
                <w:bCs/>
                <w:lang w:val="en-US" w:eastAsia="en-US"/>
              </w:rPr>
              <w:t>/</w:t>
            </w:r>
            <w:r w:rsidRPr="000E22AC">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78CDBD" w14:textId="77777777" w:rsidR="004F6514" w:rsidRPr="000E22AC" w:rsidRDefault="004F6514">
            <w:pPr>
              <w:spacing w:line="254" w:lineRule="auto"/>
              <w:jc w:val="center"/>
              <w:rPr>
                <w:b/>
                <w:bCs/>
                <w:lang w:eastAsia="en-US"/>
              </w:rPr>
            </w:pPr>
            <w:r w:rsidRPr="000E22AC">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C79CE7B" w14:textId="77777777" w:rsidR="004F6514" w:rsidRPr="000E22AC" w:rsidRDefault="004F6514">
            <w:pPr>
              <w:spacing w:line="254" w:lineRule="auto"/>
              <w:jc w:val="center"/>
              <w:rPr>
                <w:b/>
                <w:bCs/>
                <w:lang w:eastAsia="en-US"/>
              </w:rPr>
            </w:pPr>
            <w:r w:rsidRPr="000E22AC">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7F34A94" w14:textId="77777777" w:rsidR="004F6514" w:rsidRPr="000E22AC" w:rsidRDefault="004F6514">
            <w:pPr>
              <w:spacing w:line="254" w:lineRule="auto"/>
              <w:jc w:val="center"/>
              <w:rPr>
                <w:b/>
                <w:bCs/>
                <w:lang w:eastAsia="en-US"/>
              </w:rPr>
            </w:pPr>
            <w:r w:rsidRPr="000E22AC">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7B810061" w14:textId="77777777" w:rsidR="004F6514" w:rsidRPr="000E22AC" w:rsidRDefault="004F6514">
            <w:pPr>
              <w:spacing w:line="254" w:lineRule="auto"/>
              <w:jc w:val="center"/>
              <w:rPr>
                <w:b/>
                <w:bCs/>
                <w:lang w:eastAsia="en-US"/>
              </w:rPr>
            </w:pPr>
            <w:r w:rsidRPr="000E22AC">
              <w:rPr>
                <w:b/>
                <w:bCs/>
                <w:lang w:eastAsia="en-US"/>
              </w:rPr>
              <w:t>Примечание</w:t>
            </w:r>
          </w:p>
        </w:tc>
      </w:tr>
      <w:tr w:rsidR="004F6514" w:rsidRPr="000E22AC" w14:paraId="17840A90" w14:textId="77777777" w:rsidTr="004F6514">
        <w:trPr>
          <w:trHeight w:val="215"/>
        </w:trPr>
        <w:tc>
          <w:tcPr>
            <w:tcW w:w="274" w:type="pct"/>
            <w:tcBorders>
              <w:top w:val="nil"/>
              <w:left w:val="single" w:sz="8" w:space="0" w:color="auto"/>
              <w:bottom w:val="single" w:sz="8" w:space="0" w:color="auto"/>
              <w:right w:val="single" w:sz="8" w:space="0" w:color="auto"/>
            </w:tcBorders>
            <w:hideMark/>
          </w:tcPr>
          <w:p w14:paraId="3FC6257C" w14:textId="77777777" w:rsidR="004F6514" w:rsidRPr="000E22AC" w:rsidRDefault="004F6514">
            <w:pPr>
              <w:spacing w:line="254" w:lineRule="auto"/>
              <w:jc w:val="center"/>
              <w:rPr>
                <w:lang w:eastAsia="en-US"/>
              </w:rPr>
            </w:pPr>
            <w:r w:rsidRPr="000E22AC">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98E103" w14:textId="77777777" w:rsidR="004F6514" w:rsidRPr="000E22AC" w:rsidRDefault="004F6514">
            <w:pPr>
              <w:spacing w:line="254" w:lineRule="auto"/>
              <w:jc w:val="center"/>
              <w:rPr>
                <w:lang w:eastAsia="en-US"/>
              </w:rPr>
            </w:pPr>
            <w:r w:rsidRPr="000E22AC">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16FCF733" w14:textId="77777777" w:rsidR="004F6514" w:rsidRPr="000E22AC" w:rsidRDefault="004F6514">
            <w:pPr>
              <w:spacing w:line="254" w:lineRule="auto"/>
              <w:jc w:val="center"/>
              <w:rPr>
                <w:lang w:eastAsia="en-US"/>
              </w:rPr>
            </w:pPr>
            <w:r w:rsidRPr="000E22AC">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01A42178" w14:textId="77777777" w:rsidR="004F6514" w:rsidRPr="000E22AC" w:rsidRDefault="004F6514">
            <w:pPr>
              <w:spacing w:line="254" w:lineRule="auto"/>
              <w:jc w:val="center"/>
              <w:rPr>
                <w:lang w:eastAsia="en-US"/>
              </w:rPr>
            </w:pPr>
            <w:r w:rsidRPr="000E22AC">
              <w:rPr>
                <w:lang w:eastAsia="en-US"/>
              </w:rPr>
              <w:t>4</w:t>
            </w:r>
          </w:p>
        </w:tc>
        <w:tc>
          <w:tcPr>
            <w:tcW w:w="548" w:type="pct"/>
            <w:tcBorders>
              <w:top w:val="nil"/>
              <w:left w:val="nil"/>
              <w:bottom w:val="single" w:sz="8" w:space="0" w:color="auto"/>
              <w:right w:val="single" w:sz="8" w:space="0" w:color="auto"/>
            </w:tcBorders>
            <w:hideMark/>
          </w:tcPr>
          <w:p w14:paraId="10A4A614" w14:textId="77777777" w:rsidR="004F6514" w:rsidRPr="000E22AC" w:rsidRDefault="004F6514">
            <w:pPr>
              <w:spacing w:line="254" w:lineRule="auto"/>
              <w:jc w:val="center"/>
              <w:rPr>
                <w:lang w:eastAsia="en-US"/>
              </w:rPr>
            </w:pPr>
            <w:r w:rsidRPr="000E22AC">
              <w:rPr>
                <w:lang w:eastAsia="en-US"/>
              </w:rPr>
              <w:t>5</w:t>
            </w:r>
          </w:p>
        </w:tc>
      </w:tr>
      <w:tr w:rsidR="004F6514" w:rsidRPr="000E22AC" w14:paraId="2650C513" w14:textId="77777777" w:rsidTr="004F6514">
        <w:trPr>
          <w:trHeight w:val="283"/>
        </w:trPr>
        <w:tc>
          <w:tcPr>
            <w:tcW w:w="274" w:type="pct"/>
            <w:tcBorders>
              <w:top w:val="nil"/>
              <w:left w:val="single" w:sz="8" w:space="0" w:color="auto"/>
              <w:bottom w:val="single" w:sz="8" w:space="0" w:color="auto"/>
              <w:right w:val="single" w:sz="8" w:space="0" w:color="auto"/>
            </w:tcBorders>
          </w:tcPr>
          <w:p w14:paraId="3F95E541" w14:textId="77777777" w:rsidR="004F6514" w:rsidRPr="000E22AC" w:rsidRDefault="004F6514">
            <w:pPr>
              <w:spacing w:line="254"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488D3E0" w14:textId="77777777" w:rsidR="004F6514" w:rsidRPr="000E22AC" w:rsidRDefault="004F6514">
            <w:pPr>
              <w:spacing w:line="254"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4035380E" w14:textId="77777777" w:rsidR="004F6514" w:rsidRPr="000E22AC" w:rsidRDefault="004F6514">
            <w:pPr>
              <w:spacing w:line="254"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54B43858" w14:textId="77777777" w:rsidR="004F6514" w:rsidRPr="000E22AC" w:rsidRDefault="004F6514">
            <w:pPr>
              <w:spacing w:line="254" w:lineRule="auto"/>
              <w:rPr>
                <w:lang w:eastAsia="en-US"/>
              </w:rPr>
            </w:pPr>
          </w:p>
        </w:tc>
        <w:tc>
          <w:tcPr>
            <w:tcW w:w="548" w:type="pct"/>
            <w:tcBorders>
              <w:top w:val="nil"/>
              <w:left w:val="nil"/>
              <w:bottom w:val="single" w:sz="8" w:space="0" w:color="auto"/>
              <w:right w:val="single" w:sz="8" w:space="0" w:color="auto"/>
            </w:tcBorders>
          </w:tcPr>
          <w:p w14:paraId="20E257D8" w14:textId="77777777" w:rsidR="004F6514" w:rsidRPr="000E22AC" w:rsidRDefault="004F6514">
            <w:pPr>
              <w:spacing w:line="254" w:lineRule="auto"/>
              <w:rPr>
                <w:lang w:eastAsia="en-US"/>
              </w:rPr>
            </w:pPr>
          </w:p>
        </w:tc>
      </w:tr>
      <w:tr w:rsidR="004F6514" w:rsidRPr="000E22AC" w14:paraId="5499118B" w14:textId="77777777" w:rsidTr="004F6514">
        <w:trPr>
          <w:trHeight w:val="283"/>
        </w:trPr>
        <w:tc>
          <w:tcPr>
            <w:tcW w:w="274" w:type="pct"/>
            <w:tcBorders>
              <w:top w:val="nil"/>
              <w:left w:val="single" w:sz="8" w:space="0" w:color="auto"/>
              <w:bottom w:val="single" w:sz="8" w:space="0" w:color="auto"/>
              <w:right w:val="single" w:sz="8" w:space="0" w:color="auto"/>
            </w:tcBorders>
          </w:tcPr>
          <w:p w14:paraId="03A527F2" w14:textId="77777777" w:rsidR="004F6514" w:rsidRPr="000E22AC" w:rsidRDefault="004F6514">
            <w:pPr>
              <w:spacing w:line="254"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1FA31AC" w14:textId="77777777" w:rsidR="004F6514" w:rsidRPr="000E22AC" w:rsidRDefault="004F6514">
            <w:pPr>
              <w:spacing w:line="254"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26508D9F" w14:textId="77777777" w:rsidR="004F6514" w:rsidRPr="000E22AC" w:rsidRDefault="004F6514">
            <w:pPr>
              <w:spacing w:line="254"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7B55C33B" w14:textId="77777777" w:rsidR="004F6514" w:rsidRPr="000E22AC" w:rsidRDefault="004F6514">
            <w:pPr>
              <w:spacing w:line="254" w:lineRule="auto"/>
              <w:rPr>
                <w:lang w:eastAsia="en-US"/>
              </w:rPr>
            </w:pPr>
          </w:p>
        </w:tc>
        <w:tc>
          <w:tcPr>
            <w:tcW w:w="548" w:type="pct"/>
            <w:tcBorders>
              <w:top w:val="nil"/>
              <w:left w:val="nil"/>
              <w:bottom w:val="single" w:sz="8" w:space="0" w:color="auto"/>
              <w:right w:val="single" w:sz="8" w:space="0" w:color="auto"/>
            </w:tcBorders>
          </w:tcPr>
          <w:p w14:paraId="242FB0A9" w14:textId="77777777" w:rsidR="004F6514" w:rsidRPr="000E22AC" w:rsidRDefault="004F6514">
            <w:pPr>
              <w:spacing w:line="254" w:lineRule="auto"/>
              <w:rPr>
                <w:lang w:eastAsia="en-US"/>
              </w:rPr>
            </w:pPr>
          </w:p>
        </w:tc>
      </w:tr>
    </w:tbl>
    <w:p w14:paraId="0F42ECA6" w14:textId="77777777" w:rsidR="004F6514" w:rsidRPr="000E22AC" w:rsidRDefault="004F6514" w:rsidP="004F6514">
      <w:pPr>
        <w:rPr>
          <w:rFonts w:ascii="Calibri" w:hAnsi="Calibri"/>
          <w:lang w:eastAsia="en-US"/>
        </w:rPr>
      </w:pPr>
    </w:p>
    <w:p w14:paraId="157D460B" w14:textId="77777777" w:rsidR="004F6514" w:rsidRPr="000E22AC" w:rsidRDefault="004F6514" w:rsidP="004F6514">
      <w:pPr>
        <w:jc w:val="both"/>
      </w:pPr>
      <w:r w:rsidRPr="000E22AC">
        <w:rPr>
          <w:b/>
        </w:rPr>
        <w:t>Примечание:</w:t>
      </w:r>
      <w:r w:rsidRPr="000E22AC">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задании  данная форма не заполняется. </w:t>
      </w:r>
    </w:p>
    <w:p w14:paraId="01F4CE25" w14:textId="77777777" w:rsidR="004F6514" w:rsidRPr="000E22AC" w:rsidRDefault="004F6514" w:rsidP="004F6514">
      <w:pPr>
        <w:jc w:val="both"/>
        <w:rPr>
          <w:color w:val="000000"/>
        </w:rPr>
      </w:pPr>
      <w:r w:rsidRPr="000E22AC">
        <w:t>*</w:t>
      </w:r>
      <w:r w:rsidRPr="000E22AC">
        <w:rPr>
          <w:color w:val="000000"/>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2795131F" w14:textId="77777777" w:rsidR="004F6514" w:rsidRPr="000E22AC" w:rsidRDefault="004F6514" w:rsidP="004F6514">
      <w:pPr>
        <w:jc w:val="both"/>
        <w:rPr>
          <w:color w:val="000000"/>
        </w:rPr>
      </w:pPr>
      <w:r w:rsidRPr="000E22AC">
        <w:rPr>
          <w:color w:val="000000"/>
        </w:rPr>
        <w:t>** В колонке «Требования Заказчика» описываются все требования, указанные Заказчиком в Техническом задании.</w:t>
      </w:r>
    </w:p>
    <w:p w14:paraId="1D0B5027" w14:textId="77777777" w:rsidR="004F6514" w:rsidRPr="000E22AC" w:rsidRDefault="004F6514" w:rsidP="004F6514">
      <w:pPr>
        <w:jc w:val="both"/>
        <w:rPr>
          <w:color w:val="000000"/>
        </w:rPr>
      </w:pPr>
      <w:r w:rsidRPr="000E22AC">
        <w:rPr>
          <w:color w:val="000000"/>
        </w:rPr>
        <w:t xml:space="preserve">***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w:t>
      </w:r>
      <w:r w:rsidRPr="000E22AC">
        <w:rPr>
          <w:color w:val="000000"/>
        </w:rPr>
        <w:lastRenderedPageBreak/>
        <w:t>описываются его характеристики (технические, функциональные), указываются отличия эквивалента от товара, обозначенного в Техническом задании.</w:t>
      </w:r>
    </w:p>
    <w:p w14:paraId="560EA203" w14:textId="77777777" w:rsidR="004F6514" w:rsidRPr="000E22AC" w:rsidRDefault="004F6514" w:rsidP="004F6514">
      <w:pPr>
        <w:pStyle w:val="Times12"/>
        <w:widowControl w:val="0"/>
        <w:ind w:firstLine="0"/>
        <w:rPr>
          <w:b/>
          <w:sz w:val="22"/>
        </w:rPr>
      </w:pPr>
      <w:r w:rsidRPr="000E22AC">
        <w:rPr>
          <w:b/>
          <w:sz w:val="22"/>
        </w:rPr>
        <w:t>(в данной форме не указываются реквизиты участника закупки и не ставится подпись)</w:t>
      </w:r>
    </w:p>
    <w:p w14:paraId="0A6A2FA0" w14:textId="77777777" w:rsidR="004F6514" w:rsidRPr="000E22AC" w:rsidRDefault="004F6514" w:rsidP="004F6514">
      <w:pPr>
        <w:pStyle w:val="Times12"/>
        <w:widowControl w:val="0"/>
        <w:ind w:firstLine="0"/>
        <w:rPr>
          <w:b/>
          <w:sz w:val="22"/>
        </w:rPr>
      </w:pPr>
    </w:p>
    <w:p w14:paraId="26B1BB22" w14:textId="77777777" w:rsidR="004F6514" w:rsidRPr="000E22AC" w:rsidRDefault="004F6514" w:rsidP="004F6514">
      <w:pPr>
        <w:jc w:val="both"/>
        <w:rPr>
          <w:b/>
          <w:i/>
          <w:iCs/>
        </w:rPr>
      </w:pPr>
      <w:r w:rsidRPr="000E22AC">
        <w:rPr>
          <w:b/>
          <w:i/>
          <w:iCs/>
        </w:rPr>
        <w:t>Заполняется при проведении процедуры на право заключения договора подряда или оказания услуг</w:t>
      </w:r>
    </w:p>
    <w:p w14:paraId="0B64CF10" w14:textId="77777777" w:rsidR="004F6514" w:rsidRPr="000E22AC" w:rsidRDefault="004F6514" w:rsidP="004F6514">
      <w:pPr>
        <w:jc w:val="both"/>
        <w:rPr>
          <w:b/>
          <w:i/>
          <w:iCs/>
        </w:rPr>
      </w:pPr>
    </w:p>
    <w:p w14:paraId="356845C5" w14:textId="77777777" w:rsidR="004F6514" w:rsidRPr="000E22AC" w:rsidRDefault="004F6514" w:rsidP="004F6514">
      <w:pPr>
        <w:ind w:firstLine="567"/>
        <w:jc w:val="both"/>
        <w:rPr>
          <w:bCs/>
        </w:rPr>
      </w:pPr>
      <w:r w:rsidRPr="000E22AC">
        <w:rPr>
          <w:bCs/>
        </w:rPr>
        <w:t>Обязуемся выполнить работы (оказать услуги) по ____________________________________ в соответствие с требованиями технического задания.</w:t>
      </w:r>
    </w:p>
    <w:p w14:paraId="7C496FCD" w14:textId="77777777" w:rsidR="004F6514" w:rsidRPr="000E22AC" w:rsidRDefault="004F6514" w:rsidP="004F6514">
      <w:pPr>
        <w:pStyle w:val="Times12"/>
        <w:widowControl w:val="0"/>
        <w:ind w:firstLine="0"/>
        <w:rPr>
          <w:b/>
          <w:sz w:val="22"/>
        </w:rPr>
      </w:pPr>
    </w:p>
    <w:p w14:paraId="2853187D" w14:textId="77777777" w:rsidR="004F6514" w:rsidRPr="000E22AC" w:rsidRDefault="004F6514" w:rsidP="004F6514">
      <w:pPr>
        <w:pStyle w:val="Times12"/>
        <w:widowControl w:val="0"/>
        <w:ind w:firstLine="0"/>
        <w:rPr>
          <w:b/>
          <w:sz w:val="22"/>
        </w:rPr>
      </w:pPr>
    </w:p>
    <w:p w14:paraId="16DF478F" w14:textId="77777777" w:rsidR="004F6514" w:rsidRPr="000E22AC" w:rsidRDefault="004F6514" w:rsidP="004F6514">
      <w:pPr>
        <w:pStyle w:val="Times12"/>
        <w:widowControl w:val="0"/>
        <w:tabs>
          <w:tab w:val="left" w:pos="709"/>
          <w:tab w:val="left" w:pos="1134"/>
        </w:tabs>
        <w:ind w:firstLine="0"/>
        <w:rPr>
          <w:iCs/>
          <w:sz w:val="22"/>
        </w:rPr>
      </w:pPr>
      <w:r w:rsidRPr="000E22AC">
        <w:rPr>
          <w:sz w:val="22"/>
        </w:rPr>
        <w:t xml:space="preserve">                                                                                                                                                          </w:t>
      </w:r>
      <w:r w:rsidRPr="000E22AC">
        <w:rPr>
          <w:bCs w:val="0"/>
          <w:sz w:val="22"/>
        </w:rPr>
        <w:t>Форма 5.</w:t>
      </w:r>
    </w:p>
    <w:p w14:paraId="0EC8EBC1" w14:textId="77777777" w:rsidR="004F6514" w:rsidRPr="000E22AC" w:rsidRDefault="004F6514" w:rsidP="004F6514">
      <w:pPr>
        <w:pStyle w:val="Times12"/>
        <w:widowControl w:val="0"/>
        <w:ind w:firstLine="0"/>
        <w:jc w:val="right"/>
        <w:rPr>
          <w:iCs/>
          <w:sz w:val="22"/>
        </w:rPr>
      </w:pPr>
      <w:r w:rsidRPr="000E22AC">
        <w:rPr>
          <w:iCs/>
          <w:sz w:val="22"/>
        </w:rPr>
        <w:t xml:space="preserve">Приложение к заявке </w:t>
      </w:r>
    </w:p>
    <w:p w14:paraId="4D09046F" w14:textId="77777777" w:rsidR="004F6514" w:rsidRPr="000E22AC" w:rsidRDefault="004F6514" w:rsidP="004F6514">
      <w:pPr>
        <w:pStyle w:val="Times12"/>
        <w:widowControl w:val="0"/>
        <w:ind w:firstLine="0"/>
        <w:jc w:val="right"/>
        <w:rPr>
          <w:iCs/>
          <w:sz w:val="22"/>
        </w:rPr>
      </w:pPr>
      <w:r w:rsidRPr="000E22AC">
        <w:rPr>
          <w:iCs/>
          <w:sz w:val="22"/>
        </w:rPr>
        <w:t xml:space="preserve"> от «___» __________ 20___ г. № ______</w:t>
      </w:r>
    </w:p>
    <w:p w14:paraId="6DFBEE70" w14:textId="77777777" w:rsidR="004F6514" w:rsidRPr="000E22AC" w:rsidRDefault="004F6514" w:rsidP="004F6514">
      <w:pPr>
        <w:keepNext/>
        <w:jc w:val="center"/>
        <w:rPr>
          <w:b/>
          <w:sz w:val="22"/>
          <w:szCs w:val="22"/>
        </w:rPr>
      </w:pPr>
    </w:p>
    <w:p w14:paraId="74F72FE7" w14:textId="77777777" w:rsidR="004F6514" w:rsidRPr="000E22AC" w:rsidRDefault="004F6514" w:rsidP="004F6514">
      <w:pPr>
        <w:jc w:val="center"/>
        <w:rPr>
          <w:b/>
          <w:sz w:val="22"/>
          <w:szCs w:val="22"/>
        </w:rPr>
      </w:pPr>
      <w:r w:rsidRPr="000E22AC">
        <w:rPr>
          <w:b/>
          <w:sz w:val="22"/>
          <w:szCs w:val="22"/>
        </w:rPr>
        <w:t>Расшифровка бухгалтерского баланса по строке 1150 «Основные средства»</w:t>
      </w:r>
    </w:p>
    <w:p w14:paraId="49F59C71" w14:textId="77777777" w:rsidR="004F6514" w:rsidRPr="000E22AC" w:rsidRDefault="004F6514" w:rsidP="004F6514">
      <w:pPr>
        <w:jc w:val="right"/>
        <w:rPr>
          <w:sz w:val="22"/>
          <w:szCs w:val="22"/>
        </w:rPr>
      </w:pPr>
    </w:p>
    <w:p w14:paraId="6E7F67B3" w14:textId="77777777" w:rsidR="004F6514" w:rsidRPr="000E22AC" w:rsidRDefault="004F6514" w:rsidP="004F6514">
      <w:pPr>
        <w:jc w:val="righ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4F6514" w:rsidRPr="000E22AC" w14:paraId="5EB04610" w14:textId="77777777" w:rsidTr="004F6514">
        <w:tc>
          <w:tcPr>
            <w:tcW w:w="675" w:type="dxa"/>
            <w:tcBorders>
              <w:top w:val="single" w:sz="4" w:space="0" w:color="auto"/>
              <w:left w:val="single" w:sz="4" w:space="0" w:color="auto"/>
              <w:bottom w:val="single" w:sz="4" w:space="0" w:color="auto"/>
              <w:right w:val="single" w:sz="4" w:space="0" w:color="auto"/>
            </w:tcBorders>
            <w:hideMark/>
          </w:tcPr>
          <w:p w14:paraId="28BA3743" w14:textId="77777777" w:rsidR="004F6514" w:rsidRPr="000E22AC" w:rsidRDefault="004F6514">
            <w:pPr>
              <w:spacing w:line="254" w:lineRule="auto"/>
              <w:jc w:val="center"/>
              <w:rPr>
                <w:b/>
                <w:sz w:val="22"/>
                <w:szCs w:val="22"/>
                <w:lang w:eastAsia="en-US"/>
              </w:rPr>
            </w:pPr>
            <w:r w:rsidRPr="000E22AC">
              <w:rPr>
                <w:b/>
                <w:sz w:val="22"/>
                <w:szCs w:val="22"/>
                <w:lang w:eastAsia="en-US"/>
              </w:rPr>
              <w:t>№ п/п</w:t>
            </w:r>
          </w:p>
        </w:tc>
        <w:tc>
          <w:tcPr>
            <w:tcW w:w="3153" w:type="dxa"/>
            <w:tcBorders>
              <w:top w:val="single" w:sz="4" w:space="0" w:color="auto"/>
              <w:left w:val="single" w:sz="4" w:space="0" w:color="auto"/>
              <w:bottom w:val="single" w:sz="4" w:space="0" w:color="auto"/>
              <w:right w:val="single" w:sz="4" w:space="0" w:color="auto"/>
            </w:tcBorders>
            <w:hideMark/>
          </w:tcPr>
          <w:p w14:paraId="0AE6DB49" w14:textId="77777777" w:rsidR="004F6514" w:rsidRPr="000E22AC" w:rsidRDefault="004F6514">
            <w:pPr>
              <w:spacing w:line="254" w:lineRule="auto"/>
              <w:jc w:val="center"/>
              <w:rPr>
                <w:b/>
                <w:sz w:val="22"/>
                <w:szCs w:val="22"/>
                <w:lang w:eastAsia="en-US"/>
              </w:rPr>
            </w:pPr>
            <w:r w:rsidRPr="000E22AC">
              <w:rPr>
                <w:b/>
                <w:sz w:val="22"/>
                <w:szCs w:val="22"/>
                <w:lang w:eastAsia="en-US"/>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14:paraId="5577401B" w14:textId="77777777" w:rsidR="004F6514" w:rsidRPr="000E22AC" w:rsidRDefault="004F6514">
            <w:pPr>
              <w:spacing w:line="254" w:lineRule="auto"/>
              <w:jc w:val="center"/>
              <w:rPr>
                <w:b/>
                <w:sz w:val="22"/>
                <w:szCs w:val="22"/>
                <w:lang w:eastAsia="en-US"/>
              </w:rPr>
            </w:pPr>
            <w:r w:rsidRPr="000E22AC">
              <w:rPr>
                <w:b/>
                <w:sz w:val="22"/>
                <w:szCs w:val="22"/>
                <w:lang w:eastAsia="en-US"/>
              </w:rPr>
              <w:t>Стоимость</w:t>
            </w:r>
          </w:p>
        </w:tc>
        <w:tc>
          <w:tcPr>
            <w:tcW w:w="1914" w:type="dxa"/>
            <w:tcBorders>
              <w:top w:val="single" w:sz="4" w:space="0" w:color="auto"/>
              <w:left w:val="single" w:sz="4" w:space="0" w:color="auto"/>
              <w:bottom w:val="single" w:sz="4" w:space="0" w:color="auto"/>
              <w:right w:val="single" w:sz="4" w:space="0" w:color="auto"/>
            </w:tcBorders>
            <w:hideMark/>
          </w:tcPr>
          <w:p w14:paraId="5AE33BAD" w14:textId="77777777" w:rsidR="004F6514" w:rsidRPr="000E22AC" w:rsidRDefault="004F6514">
            <w:pPr>
              <w:spacing w:line="254" w:lineRule="auto"/>
              <w:jc w:val="center"/>
              <w:rPr>
                <w:b/>
                <w:sz w:val="22"/>
                <w:szCs w:val="22"/>
                <w:lang w:eastAsia="en-US"/>
              </w:rPr>
            </w:pPr>
            <w:r w:rsidRPr="000E22AC">
              <w:rPr>
                <w:b/>
                <w:sz w:val="22"/>
                <w:szCs w:val="22"/>
                <w:lang w:eastAsia="en-US"/>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14:paraId="5A753CF4" w14:textId="77777777" w:rsidR="004F6514" w:rsidRPr="000E22AC" w:rsidRDefault="004F6514">
            <w:pPr>
              <w:spacing w:line="254" w:lineRule="auto"/>
              <w:jc w:val="center"/>
              <w:rPr>
                <w:b/>
                <w:sz w:val="22"/>
                <w:szCs w:val="22"/>
                <w:lang w:eastAsia="en-US"/>
              </w:rPr>
            </w:pPr>
            <w:r w:rsidRPr="000E22AC">
              <w:rPr>
                <w:b/>
                <w:sz w:val="22"/>
                <w:szCs w:val="22"/>
                <w:lang w:eastAsia="en-US"/>
              </w:rPr>
              <w:t>Остаточная стоимость</w:t>
            </w:r>
          </w:p>
        </w:tc>
      </w:tr>
      <w:tr w:rsidR="004F6514" w:rsidRPr="000E22AC" w14:paraId="6A0F6A62" w14:textId="77777777" w:rsidTr="004F6514">
        <w:tc>
          <w:tcPr>
            <w:tcW w:w="675" w:type="dxa"/>
            <w:tcBorders>
              <w:top w:val="single" w:sz="4" w:space="0" w:color="auto"/>
              <w:left w:val="single" w:sz="4" w:space="0" w:color="auto"/>
              <w:bottom w:val="single" w:sz="4" w:space="0" w:color="auto"/>
              <w:right w:val="single" w:sz="4" w:space="0" w:color="auto"/>
            </w:tcBorders>
            <w:hideMark/>
          </w:tcPr>
          <w:p w14:paraId="2B7CC375" w14:textId="77777777" w:rsidR="004F6514" w:rsidRPr="000E22AC" w:rsidRDefault="004F6514">
            <w:pPr>
              <w:spacing w:line="254" w:lineRule="auto"/>
              <w:jc w:val="center"/>
              <w:rPr>
                <w:sz w:val="22"/>
                <w:szCs w:val="22"/>
                <w:lang w:eastAsia="en-US"/>
              </w:rPr>
            </w:pPr>
            <w:r w:rsidRPr="000E22AC">
              <w:rPr>
                <w:sz w:val="22"/>
                <w:szCs w:val="22"/>
                <w:lang w:eastAsia="en-US"/>
              </w:rPr>
              <w:t>1</w:t>
            </w:r>
          </w:p>
        </w:tc>
        <w:tc>
          <w:tcPr>
            <w:tcW w:w="3153" w:type="dxa"/>
            <w:tcBorders>
              <w:top w:val="single" w:sz="4" w:space="0" w:color="auto"/>
              <w:left w:val="single" w:sz="4" w:space="0" w:color="auto"/>
              <w:bottom w:val="single" w:sz="4" w:space="0" w:color="auto"/>
              <w:right w:val="single" w:sz="4" w:space="0" w:color="auto"/>
            </w:tcBorders>
            <w:hideMark/>
          </w:tcPr>
          <w:p w14:paraId="6C632BB4" w14:textId="77777777" w:rsidR="004F6514" w:rsidRPr="000E22AC" w:rsidRDefault="004F6514">
            <w:pPr>
              <w:spacing w:line="254" w:lineRule="auto"/>
              <w:jc w:val="center"/>
              <w:rPr>
                <w:sz w:val="22"/>
                <w:szCs w:val="22"/>
                <w:lang w:eastAsia="en-US"/>
              </w:rPr>
            </w:pPr>
            <w:r w:rsidRPr="000E22AC">
              <w:rPr>
                <w:sz w:val="22"/>
                <w:szCs w:val="22"/>
                <w:lang w:eastAsia="en-US"/>
              </w:rPr>
              <w:t>2</w:t>
            </w:r>
          </w:p>
        </w:tc>
        <w:tc>
          <w:tcPr>
            <w:tcW w:w="1914" w:type="dxa"/>
            <w:tcBorders>
              <w:top w:val="single" w:sz="4" w:space="0" w:color="auto"/>
              <w:left w:val="single" w:sz="4" w:space="0" w:color="auto"/>
              <w:bottom w:val="single" w:sz="4" w:space="0" w:color="auto"/>
              <w:right w:val="single" w:sz="4" w:space="0" w:color="auto"/>
            </w:tcBorders>
            <w:hideMark/>
          </w:tcPr>
          <w:p w14:paraId="33908E2E" w14:textId="77777777" w:rsidR="004F6514" w:rsidRPr="000E22AC" w:rsidRDefault="004F6514">
            <w:pPr>
              <w:spacing w:line="254" w:lineRule="auto"/>
              <w:jc w:val="center"/>
              <w:rPr>
                <w:sz w:val="22"/>
                <w:szCs w:val="22"/>
                <w:lang w:eastAsia="en-US"/>
              </w:rPr>
            </w:pPr>
            <w:r w:rsidRPr="000E22AC">
              <w:rPr>
                <w:sz w:val="22"/>
                <w:szCs w:val="22"/>
                <w:lang w:eastAsia="en-US"/>
              </w:rPr>
              <w:t>3</w:t>
            </w:r>
          </w:p>
        </w:tc>
        <w:tc>
          <w:tcPr>
            <w:tcW w:w="1914" w:type="dxa"/>
            <w:tcBorders>
              <w:top w:val="single" w:sz="4" w:space="0" w:color="auto"/>
              <w:left w:val="single" w:sz="4" w:space="0" w:color="auto"/>
              <w:bottom w:val="single" w:sz="4" w:space="0" w:color="auto"/>
              <w:right w:val="single" w:sz="4" w:space="0" w:color="auto"/>
            </w:tcBorders>
            <w:hideMark/>
          </w:tcPr>
          <w:p w14:paraId="4BAB42DE" w14:textId="77777777" w:rsidR="004F6514" w:rsidRPr="000E22AC" w:rsidRDefault="004F6514">
            <w:pPr>
              <w:spacing w:line="254" w:lineRule="auto"/>
              <w:jc w:val="center"/>
              <w:rPr>
                <w:sz w:val="22"/>
                <w:szCs w:val="22"/>
                <w:lang w:eastAsia="en-US"/>
              </w:rPr>
            </w:pPr>
            <w:r w:rsidRPr="000E22AC">
              <w:rPr>
                <w:sz w:val="22"/>
                <w:szCs w:val="22"/>
                <w:lang w:eastAsia="en-US"/>
              </w:rPr>
              <w:t>4</w:t>
            </w:r>
          </w:p>
        </w:tc>
        <w:tc>
          <w:tcPr>
            <w:tcW w:w="1915" w:type="dxa"/>
            <w:tcBorders>
              <w:top w:val="single" w:sz="4" w:space="0" w:color="auto"/>
              <w:left w:val="single" w:sz="4" w:space="0" w:color="auto"/>
              <w:bottom w:val="single" w:sz="4" w:space="0" w:color="auto"/>
              <w:right w:val="single" w:sz="4" w:space="0" w:color="auto"/>
            </w:tcBorders>
            <w:hideMark/>
          </w:tcPr>
          <w:p w14:paraId="0431156B" w14:textId="77777777" w:rsidR="004F6514" w:rsidRPr="000E22AC" w:rsidRDefault="004F6514">
            <w:pPr>
              <w:spacing w:line="254" w:lineRule="auto"/>
              <w:jc w:val="center"/>
              <w:rPr>
                <w:sz w:val="22"/>
                <w:szCs w:val="22"/>
                <w:lang w:eastAsia="en-US"/>
              </w:rPr>
            </w:pPr>
            <w:r w:rsidRPr="000E22AC">
              <w:rPr>
                <w:sz w:val="22"/>
                <w:szCs w:val="22"/>
                <w:lang w:eastAsia="en-US"/>
              </w:rPr>
              <w:t>5</w:t>
            </w:r>
          </w:p>
        </w:tc>
      </w:tr>
      <w:tr w:rsidR="004F6514" w:rsidRPr="000E22AC" w14:paraId="19CF6105" w14:textId="77777777" w:rsidTr="004F6514">
        <w:tc>
          <w:tcPr>
            <w:tcW w:w="675" w:type="dxa"/>
            <w:tcBorders>
              <w:top w:val="single" w:sz="4" w:space="0" w:color="auto"/>
              <w:left w:val="single" w:sz="4" w:space="0" w:color="auto"/>
              <w:bottom w:val="single" w:sz="4" w:space="0" w:color="auto"/>
              <w:right w:val="single" w:sz="4" w:space="0" w:color="auto"/>
            </w:tcBorders>
            <w:hideMark/>
          </w:tcPr>
          <w:p w14:paraId="6C711A80" w14:textId="77777777" w:rsidR="004F6514" w:rsidRPr="000E22AC" w:rsidRDefault="004F6514">
            <w:pPr>
              <w:spacing w:line="254" w:lineRule="auto"/>
              <w:rPr>
                <w:sz w:val="22"/>
                <w:szCs w:val="22"/>
                <w:lang w:eastAsia="en-US"/>
              </w:rPr>
            </w:pPr>
            <w:r w:rsidRPr="000E22AC">
              <w:rPr>
                <w:sz w:val="22"/>
                <w:szCs w:val="22"/>
                <w:lang w:eastAsia="en-US"/>
              </w:rPr>
              <w:t>1.</w:t>
            </w:r>
          </w:p>
        </w:tc>
        <w:tc>
          <w:tcPr>
            <w:tcW w:w="3153" w:type="dxa"/>
            <w:tcBorders>
              <w:top w:val="single" w:sz="4" w:space="0" w:color="auto"/>
              <w:left w:val="single" w:sz="4" w:space="0" w:color="auto"/>
              <w:bottom w:val="single" w:sz="4" w:space="0" w:color="auto"/>
              <w:right w:val="single" w:sz="4" w:space="0" w:color="auto"/>
            </w:tcBorders>
          </w:tcPr>
          <w:p w14:paraId="4A1285BA" w14:textId="77777777" w:rsidR="004F6514" w:rsidRPr="000E22AC" w:rsidRDefault="004F6514">
            <w:pPr>
              <w:spacing w:line="254"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43A119B2" w14:textId="77777777" w:rsidR="004F6514" w:rsidRPr="000E22AC" w:rsidRDefault="004F6514">
            <w:pPr>
              <w:spacing w:line="254"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16639570" w14:textId="77777777" w:rsidR="004F6514" w:rsidRPr="000E22AC" w:rsidRDefault="004F6514">
            <w:pPr>
              <w:spacing w:line="254"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0568A004" w14:textId="77777777" w:rsidR="004F6514" w:rsidRPr="000E22AC" w:rsidRDefault="004F6514">
            <w:pPr>
              <w:spacing w:line="254" w:lineRule="auto"/>
              <w:rPr>
                <w:sz w:val="22"/>
                <w:szCs w:val="22"/>
                <w:lang w:eastAsia="en-US"/>
              </w:rPr>
            </w:pPr>
          </w:p>
        </w:tc>
      </w:tr>
      <w:tr w:rsidR="004F6514" w:rsidRPr="000E22AC" w14:paraId="0758B302" w14:textId="77777777" w:rsidTr="004F6514">
        <w:tc>
          <w:tcPr>
            <w:tcW w:w="675" w:type="dxa"/>
            <w:tcBorders>
              <w:top w:val="single" w:sz="4" w:space="0" w:color="auto"/>
              <w:left w:val="single" w:sz="4" w:space="0" w:color="auto"/>
              <w:bottom w:val="single" w:sz="4" w:space="0" w:color="auto"/>
              <w:right w:val="single" w:sz="4" w:space="0" w:color="auto"/>
            </w:tcBorders>
            <w:hideMark/>
          </w:tcPr>
          <w:p w14:paraId="43C9ACB2" w14:textId="77777777" w:rsidR="004F6514" w:rsidRPr="000E22AC" w:rsidRDefault="004F6514">
            <w:pPr>
              <w:spacing w:line="254" w:lineRule="auto"/>
              <w:rPr>
                <w:sz w:val="22"/>
                <w:szCs w:val="22"/>
                <w:lang w:eastAsia="en-US"/>
              </w:rPr>
            </w:pPr>
            <w:r w:rsidRPr="000E22AC">
              <w:rPr>
                <w:sz w:val="22"/>
                <w:szCs w:val="22"/>
                <w:lang w:eastAsia="en-US"/>
              </w:rPr>
              <w:t>2.</w:t>
            </w:r>
          </w:p>
        </w:tc>
        <w:tc>
          <w:tcPr>
            <w:tcW w:w="3153" w:type="dxa"/>
            <w:tcBorders>
              <w:top w:val="single" w:sz="4" w:space="0" w:color="auto"/>
              <w:left w:val="single" w:sz="4" w:space="0" w:color="auto"/>
              <w:bottom w:val="single" w:sz="4" w:space="0" w:color="auto"/>
              <w:right w:val="single" w:sz="4" w:space="0" w:color="auto"/>
            </w:tcBorders>
          </w:tcPr>
          <w:p w14:paraId="2AF30521" w14:textId="77777777" w:rsidR="004F6514" w:rsidRPr="000E22AC" w:rsidRDefault="004F6514">
            <w:pPr>
              <w:spacing w:line="254"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48187C02" w14:textId="77777777" w:rsidR="004F6514" w:rsidRPr="000E22AC" w:rsidRDefault="004F6514">
            <w:pPr>
              <w:spacing w:line="254"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6E5A3B54" w14:textId="77777777" w:rsidR="004F6514" w:rsidRPr="000E22AC" w:rsidRDefault="004F6514">
            <w:pPr>
              <w:spacing w:line="254"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16A30738" w14:textId="77777777" w:rsidR="004F6514" w:rsidRPr="000E22AC" w:rsidRDefault="004F6514">
            <w:pPr>
              <w:spacing w:line="254" w:lineRule="auto"/>
              <w:rPr>
                <w:sz w:val="22"/>
                <w:szCs w:val="22"/>
                <w:lang w:eastAsia="en-US"/>
              </w:rPr>
            </w:pPr>
          </w:p>
        </w:tc>
      </w:tr>
      <w:tr w:rsidR="004F6514" w:rsidRPr="000E22AC" w14:paraId="33AE0052" w14:textId="77777777" w:rsidTr="004F6514">
        <w:tc>
          <w:tcPr>
            <w:tcW w:w="675" w:type="dxa"/>
            <w:tcBorders>
              <w:top w:val="single" w:sz="4" w:space="0" w:color="auto"/>
              <w:left w:val="single" w:sz="4" w:space="0" w:color="auto"/>
              <w:bottom w:val="single" w:sz="4" w:space="0" w:color="auto"/>
              <w:right w:val="single" w:sz="4" w:space="0" w:color="auto"/>
            </w:tcBorders>
            <w:hideMark/>
          </w:tcPr>
          <w:p w14:paraId="70D80806" w14:textId="77777777" w:rsidR="004F6514" w:rsidRPr="000E22AC" w:rsidRDefault="004F6514">
            <w:pPr>
              <w:spacing w:line="254" w:lineRule="auto"/>
              <w:rPr>
                <w:sz w:val="22"/>
                <w:szCs w:val="22"/>
                <w:lang w:eastAsia="en-US"/>
              </w:rPr>
            </w:pPr>
            <w:r w:rsidRPr="000E22AC">
              <w:rPr>
                <w:sz w:val="22"/>
                <w:szCs w:val="22"/>
                <w:lang w:eastAsia="en-US"/>
              </w:rPr>
              <w:t>3.</w:t>
            </w:r>
          </w:p>
        </w:tc>
        <w:tc>
          <w:tcPr>
            <w:tcW w:w="3153" w:type="dxa"/>
            <w:tcBorders>
              <w:top w:val="single" w:sz="4" w:space="0" w:color="auto"/>
              <w:left w:val="single" w:sz="4" w:space="0" w:color="auto"/>
              <w:bottom w:val="single" w:sz="4" w:space="0" w:color="auto"/>
              <w:right w:val="single" w:sz="4" w:space="0" w:color="auto"/>
            </w:tcBorders>
          </w:tcPr>
          <w:p w14:paraId="2AB8C624" w14:textId="77777777" w:rsidR="004F6514" w:rsidRPr="000E22AC" w:rsidRDefault="004F6514">
            <w:pPr>
              <w:spacing w:line="254"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0D962594" w14:textId="77777777" w:rsidR="004F6514" w:rsidRPr="000E22AC" w:rsidRDefault="004F6514">
            <w:pPr>
              <w:spacing w:line="254"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542C51B7" w14:textId="77777777" w:rsidR="004F6514" w:rsidRPr="000E22AC" w:rsidRDefault="004F6514">
            <w:pPr>
              <w:spacing w:line="254"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4347C71A" w14:textId="77777777" w:rsidR="004F6514" w:rsidRPr="000E22AC" w:rsidRDefault="004F6514">
            <w:pPr>
              <w:spacing w:line="254" w:lineRule="auto"/>
              <w:rPr>
                <w:sz w:val="22"/>
                <w:szCs w:val="22"/>
                <w:lang w:eastAsia="en-US"/>
              </w:rPr>
            </w:pPr>
          </w:p>
        </w:tc>
      </w:tr>
      <w:tr w:rsidR="004F6514" w:rsidRPr="000E22AC" w14:paraId="32529338" w14:textId="77777777" w:rsidTr="004F6514">
        <w:tc>
          <w:tcPr>
            <w:tcW w:w="675" w:type="dxa"/>
            <w:tcBorders>
              <w:top w:val="single" w:sz="4" w:space="0" w:color="auto"/>
              <w:left w:val="single" w:sz="4" w:space="0" w:color="auto"/>
              <w:bottom w:val="single" w:sz="4" w:space="0" w:color="auto"/>
              <w:right w:val="single" w:sz="4" w:space="0" w:color="auto"/>
            </w:tcBorders>
            <w:hideMark/>
          </w:tcPr>
          <w:p w14:paraId="354F1565" w14:textId="77777777" w:rsidR="004F6514" w:rsidRPr="000E22AC" w:rsidRDefault="004F6514">
            <w:pPr>
              <w:spacing w:line="254" w:lineRule="auto"/>
              <w:rPr>
                <w:sz w:val="22"/>
                <w:szCs w:val="22"/>
                <w:lang w:eastAsia="en-US"/>
              </w:rPr>
            </w:pPr>
            <w:r w:rsidRPr="000E22AC">
              <w:rPr>
                <w:sz w:val="22"/>
                <w:szCs w:val="22"/>
                <w:lang w:eastAsia="en-US"/>
              </w:rPr>
              <w:t>…</w:t>
            </w:r>
          </w:p>
        </w:tc>
        <w:tc>
          <w:tcPr>
            <w:tcW w:w="3153" w:type="dxa"/>
            <w:tcBorders>
              <w:top w:val="single" w:sz="4" w:space="0" w:color="auto"/>
              <w:left w:val="single" w:sz="4" w:space="0" w:color="auto"/>
              <w:bottom w:val="single" w:sz="4" w:space="0" w:color="auto"/>
              <w:right w:val="single" w:sz="4" w:space="0" w:color="auto"/>
            </w:tcBorders>
          </w:tcPr>
          <w:p w14:paraId="35F481BC" w14:textId="77777777" w:rsidR="004F6514" w:rsidRPr="000E22AC" w:rsidRDefault="004F6514">
            <w:pPr>
              <w:spacing w:line="254"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0021CC10" w14:textId="77777777" w:rsidR="004F6514" w:rsidRPr="000E22AC" w:rsidRDefault="004F6514">
            <w:pPr>
              <w:spacing w:line="254"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2B9E2F38" w14:textId="77777777" w:rsidR="004F6514" w:rsidRPr="000E22AC" w:rsidRDefault="004F6514">
            <w:pPr>
              <w:spacing w:line="254"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6E865407" w14:textId="77777777" w:rsidR="004F6514" w:rsidRPr="000E22AC" w:rsidRDefault="004F6514">
            <w:pPr>
              <w:spacing w:line="254" w:lineRule="auto"/>
              <w:rPr>
                <w:sz w:val="22"/>
                <w:szCs w:val="22"/>
                <w:lang w:eastAsia="en-US"/>
              </w:rPr>
            </w:pPr>
          </w:p>
        </w:tc>
      </w:tr>
    </w:tbl>
    <w:p w14:paraId="24E69CCB" w14:textId="77777777" w:rsidR="004F6514" w:rsidRPr="000E22AC" w:rsidRDefault="004F6514" w:rsidP="004F6514">
      <w:pPr>
        <w:rPr>
          <w:sz w:val="22"/>
          <w:szCs w:val="22"/>
        </w:rPr>
      </w:pPr>
    </w:p>
    <w:p w14:paraId="3E19DC3B" w14:textId="77777777" w:rsidR="004F6514" w:rsidRPr="000E22AC" w:rsidRDefault="004F6514" w:rsidP="004F6514">
      <w:pPr>
        <w:rPr>
          <w:sz w:val="22"/>
          <w:szCs w:val="22"/>
        </w:rPr>
      </w:pPr>
    </w:p>
    <w:p w14:paraId="01229E07" w14:textId="77777777" w:rsidR="004F6514" w:rsidRPr="000E22AC" w:rsidRDefault="004F6514" w:rsidP="004F6514">
      <w:pPr>
        <w:pStyle w:val="a1"/>
        <w:widowControl w:val="0"/>
        <w:numPr>
          <w:ilvl w:val="0"/>
          <w:numId w:val="0"/>
        </w:numPr>
        <w:tabs>
          <w:tab w:val="left" w:pos="708"/>
        </w:tabs>
        <w:autoSpaceDE w:val="0"/>
        <w:autoSpaceDN w:val="0"/>
        <w:spacing w:line="240" w:lineRule="auto"/>
      </w:pPr>
      <w:r w:rsidRPr="000E22AC">
        <w:t>________________________</w:t>
      </w:r>
      <w:r w:rsidRPr="000E22AC">
        <w:tab/>
      </w:r>
      <w:r w:rsidRPr="000E22AC">
        <w:tab/>
        <w:t>___________________________</w:t>
      </w:r>
    </w:p>
    <w:p w14:paraId="281516CF" w14:textId="77777777" w:rsidR="004F6514" w:rsidRPr="000E22AC" w:rsidRDefault="004F6514" w:rsidP="004F6514">
      <w:pPr>
        <w:pStyle w:val="Times12"/>
        <w:widowControl w:val="0"/>
        <w:ind w:firstLine="0"/>
        <w:rPr>
          <w:b/>
          <w:bCs w:val="0"/>
          <w:i/>
          <w:sz w:val="22"/>
          <w:vertAlign w:val="superscript"/>
        </w:rPr>
      </w:pPr>
      <w:r w:rsidRPr="000E22AC">
        <w:rPr>
          <w:b/>
          <w:bCs w:val="0"/>
          <w:i/>
          <w:sz w:val="22"/>
          <w:vertAlign w:val="superscript"/>
        </w:rPr>
        <w:t>(Подпись уполномоченного представителя)</w:t>
      </w:r>
      <w:r w:rsidRPr="000E22AC">
        <w:rPr>
          <w:snapToGrid w:val="0"/>
          <w:sz w:val="22"/>
        </w:rPr>
        <w:tab/>
      </w:r>
      <w:r w:rsidRPr="000E22AC">
        <w:rPr>
          <w:snapToGrid w:val="0"/>
          <w:sz w:val="22"/>
        </w:rPr>
        <w:tab/>
      </w:r>
      <w:r w:rsidRPr="000E22AC">
        <w:rPr>
          <w:b/>
          <w:bCs w:val="0"/>
          <w:i/>
          <w:sz w:val="22"/>
          <w:vertAlign w:val="superscript"/>
        </w:rPr>
        <w:t>(Имя и должность подписавшего)</w:t>
      </w:r>
    </w:p>
    <w:p w14:paraId="4C18D9BE" w14:textId="77777777" w:rsidR="004F6514" w:rsidRPr="000E22AC" w:rsidRDefault="004F6514" w:rsidP="004F6514">
      <w:pPr>
        <w:rPr>
          <w:sz w:val="22"/>
          <w:szCs w:val="22"/>
        </w:rPr>
      </w:pPr>
    </w:p>
    <w:p w14:paraId="70662B7E" w14:textId="77777777" w:rsidR="004F6514" w:rsidRPr="000E22AC" w:rsidRDefault="004F6514" w:rsidP="004F6514">
      <w:pPr>
        <w:pStyle w:val="Times12"/>
        <w:widowControl w:val="0"/>
        <w:tabs>
          <w:tab w:val="left" w:pos="709"/>
          <w:tab w:val="left" w:pos="1134"/>
        </w:tabs>
        <w:ind w:firstLine="0"/>
        <w:rPr>
          <w:iCs/>
          <w:sz w:val="22"/>
        </w:rPr>
      </w:pPr>
      <w:r w:rsidRPr="000E22AC">
        <w:rPr>
          <w:sz w:val="22"/>
        </w:rPr>
        <w:t xml:space="preserve">                                                                                                                                                          </w:t>
      </w:r>
      <w:r w:rsidRPr="000E22AC">
        <w:rPr>
          <w:bCs w:val="0"/>
          <w:sz w:val="22"/>
        </w:rPr>
        <w:t>Форма 6.</w:t>
      </w:r>
    </w:p>
    <w:p w14:paraId="1A9F84A6" w14:textId="77777777" w:rsidR="004F6514" w:rsidRPr="000E22AC" w:rsidRDefault="004F6514" w:rsidP="004F6514">
      <w:pPr>
        <w:pStyle w:val="Times12"/>
        <w:widowControl w:val="0"/>
        <w:ind w:firstLine="0"/>
        <w:jc w:val="right"/>
        <w:rPr>
          <w:iCs/>
          <w:sz w:val="22"/>
        </w:rPr>
      </w:pPr>
      <w:r w:rsidRPr="000E22AC">
        <w:rPr>
          <w:iCs/>
          <w:sz w:val="22"/>
        </w:rPr>
        <w:t xml:space="preserve">Приложение к заявке </w:t>
      </w:r>
    </w:p>
    <w:p w14:paraId="74B0A227" w14:textId="77777777" w:rsidR="004F6514" w:rsidRPr="000E22AC" w:rsidRDefault="004F6514" w:rsidP="004F6514">
      <w:pPr>
        <w:pStyle w:val="Times12"/>
        <w:widowControl w:val="0"/>
        <w:ind w:firstLine="0"/>
        <w:jc w:val="right"/>
        <w:rPr>
          <w:iCs/>
          <w:sz w:val="22"/>
        </w:rPr>
      </w:pPr>
      <w:r w:rsidRPr="000E22AC">
        <w:rPr>
          <w:iCs/>
          <w:sz w:val="22"/>
        </w:rPr>
        <w:t xml:space="preserve"> от «___» __________ 20___ г. № ______</w:t>
      </w:r>
    </w:p>
    <w:p w14:paraId="3749A7CE" w14:textId="77777777" w:rsidR="004F6514" w:rsidRPr="000E22AC" w:rsidRDefault="004F6514" w:rsidP="004F6514">
      <w:pPr>
        <w:pStyle w:val="aff2"/>
        <w:jc w:val="center"/>
        <w:rPr>
          <w:b/>
          <w:sz w:val="22"/>
          <w:szCs w:val="22"/>
        </w:rPr>
      </w:pPr>
      <w:r w:rsidRPr="000E22AC">
        <w:rPr>
          <w:b/>
          <w:sz w:val="22"/>
          <w:szCs w:val="22"/>
        </w:rPr>
        <w:t>Сведения о субподрядчиках/соисполнителях</w:t>
      </w:r>
      <w:r w:rsidRPr="000E22AC">
        <w:rPr>
          <w:rStyle w:val="affff6"/>
          <w:b/>
          <w:sz w:val="22"/>
          <w:szCs w:val="22"/>
        </w:rPr>
        <w:footnoteReference w:id="3"/>
      </w:r>
    </w:p>
    <w:p w14:paraId="1FB76A92" w14:textId="77777777" w:rsidR="004F6514" w:rsidRPr="000E22AC" w:rsidRDefault="004F6514" w:rsidP="004F6514">
      <w:pPr>
        <w:ind w:firstLine="709"/>
        <w:jc w:val="center"/>
        <w:rPr>
          <w:sz w:val="22"/>
          <w:szCs w:val="22"/>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993"/>
        <w:gridCol w:w="1275"/>
        <w:gridCol w:w="1560"/>
        <w:gridCol w:w="1417"/>
        <w:gridCol w:w="992"/>
        <w:gridCol w:w="1276"/>
        <w:gridCol w:w="1985"/>
      </w:tblGrid>
      <w:tr w:rsidR="004F6514" w:rsidRPr="000E22AC" w14:paraId="43193C8C" w14:textId="77777777" w:rsidTr="004F6514">
        <w:tc>
          <w:tcPr>
            <w:tcW w:w="567" w:type="dxa"/>
            <w:tcBorders>
              <w:top w:val="single" w:sz="6" w:space="0" w:color="auto"/>
              <w:left w:val="single" w:sz="6" w:space="0" w:color="auto"/>
              <w:bottom w:val="single" w:sz="6" w:space="0" w:color="auto"/>
              <w:right w:val="single" w:sz="6" w:space="0" w:color="auto"/>
            </w:tcBorders>
            <w:vAlign w:val="center"/>
            <w:hideMark/>
          </w:tcPr>
          <w:p w14:paraId="5A80299F" w14:textId="77777777" w:rsidR="004F6514" w:rsidRPr="000E22AC" w:rsidRDefault="004F6514">
            <w:pPr>
              <w:spacing w:line="254" w:lineRule="auto"/>
              <w:jc w:val="center"/>
              <w:rPr>
                <w:bCs/>
                <w:sz w:val="22"/>
                <w:szCs w:val="22"/>
                <w:lang w:eastAsia="en-US"/>
              </w:rPr>
            </w:pPr>
            <w:r w:rsidRPr="000E22AC">
              <w:rPr>
                <w:bCs/>
                <w:sz w:val="22"/>
                <w:szCs w:val="22"/>
                <w:lang w:eastAsia="en-US"/>
              </w:rPr>
              <w:t>№</w:t>
            </w:r>
            <w:r w:rsidRPr="000E22AC">
              <w:rPr>
                <w:bCs/>
                <w:sz w:val="22"/>
                <w:szCs w:val="22"/>
                <w:lang w:eastAsia="en-US"/>
              </w:rPr>
              <w:br/>
              <w:t>п/п</w:t>
            </w:r>
          </w:p>
        </w:tc>
        <w:tc>
          <w:tcPr>
            <w:tcW w:w="993" w:type="dxa"/>
            <w:tcBorders>
              <w:top w:val="single" w:sz="6" w:space="0" w:color="auto"/>
              <w:left w:val="single" w:sz="6" w:space="0" w:color="auto"/>
              <w:bottom w:val="single" w:sz="6" w:space="0" w:color="auto"/>
              <w:right w:val="single" w:sz="6" w:space="0" w:color="auto"/>
            </w:tcBorders>
            <w:vAlign w:val="center"/>
            <w:hideMark/>
          </w:tcPr>
          <w:p w14:paraId="01C996A7" w14:textId="77777777" w:rsidR="004F6514" w:rsidRPr="000E22AC" w:rsidRDefault="004F6514">
            <w:pPr>
              <w:spacing w:line="254" w:lineRule="auto"/>
              <w:jc w:val="center"/>
              <w:rPr>
                <w:bCs/>
                <w:sz w:val="22"/>
                <w:szCs w:val="22"/>
                <w:lang w:eastAsia="en-US"/>
              </w:rPr>
            </w:pPr>
            <w:r w:rsidRPr="000E22AC">
              <w:rPr>
                <w:bCs/>
                <w:sz w:val="22"/>
                <w:szCs w:val="22"/>
                <w:lang w:eastAsia="en-US"/>
              </w:rPr>
              <w:t>Наименование</w:t>
            </w:r>
          </w:p>
          <w:p w14:paraId="2DA528A3" w14:textId="77777777" w:rsidR="004F6514" w:rsidRPr="000E22AC" w:rsidRDefault="004F6514">
            <w:pPr>
              <w:spacing w:line="254" w:lineRule="auto"/>
              <w:jc w:val="center"/>
              <w:rPr>
                <w:bCs/>
                <w:sz w:val="22"/>
                <w:szCs w:val="22"/>
                <w:lang w:eastAsia="en-US"/>
              </w:rPr>
            </w:pPr>
            <w:r w:rsidRPr="000E22AC">
              <w:rPr>
                <w:bCs/>
                <w:sz w:val="22"/>
                <w:szCs w:val="22"/>
                <w:lang w:eastAsia="en-US"/>
              </w:rPr>
              <w:t>Организации</w:t>
            </w:r>
          </w:p>
        </w:tc>
        <w:tc>
          <w:tcPr>
            <w:tcW w:w="1275" w:type="dxa"/>
            <w:tcBorders>
              <w:top w:val="single" w:sz="6" w:space="0" w:color="auto"/>
              <w:left w:val="single" w:sz="6" w:space="0" w:color="auto"/>
              <w:bottom w:val="single" w:sz="6" w:space="0" w:color="auto"/>
              <w:right w:val="single" w:sz="6" w:space="0" w:color="auto"/>
            </w:tcBorders>
            <w:vAlign w:val="center"/>
            <w:hideMark/>
          </w:tcPr>
          <w:p w14:paraId="3414AFE3" w14:textId="77777777" w:rsidR="004F6514" w:rsidRPr="000E22AC" w:rsidRDefault="004F6514">
            <w:pPr>
              <w:spacing w:line="254" w:lineRule="auto"/>
              <w:jc w:val="center"/>
              <w:rPr>
                <w:bCs/>
                <w:sz w:val="22"/>
                <w:szCs w:val="22"/>
                <w:lang w:eastAsia="en-US"/>
              </w:rPr>
            </w:pPr>
            <w:r w:rsidRPr="000E22AC">
              <w:rPr>
                <w:bCs/>
                <w:sz w:val="22"/>
                <w:szCs w:val="22"/>
                <w:lang w:eastAsia="en-US"/>
              </w:rPr>
              <w:t>Субъект монополий</w:t>
            </w:r>
          </w:p>
          <w:p w14:paraId="18AC6A90" w14:textId="77777777" w:rsidR="004F6514" w:rsidRPr="000E22AC" w:rsidRDefault="004F6514">
            <w:pPr>
              <w:spacing w:line="254" w:lineRule="auto"/>
              <w:jc w:val="center"/>
              <w:rPr>
                <w:bCs/>
                <w:sz w:val="22"/>
                <w:szCs w:val="22"/>
                <w:lang w:eastAsia="en-US"/>
              </w:rPr>
            </w:pPr>
            <w:r w:rsidRPr="000E22AC">
              <w:rPr>
                <w:bCs/>
                <w:sz w:val="22"/>
                <w:szCs w:val="22"/>
                <w:lang w:eastAsia="en-US"/>
              </w:rPr>
              <w:t>(да/нет)</w:t>
            </w:r>
          </w:p>
        </w:tc>
        <w:tc>
          <w:tcPr>
            <w:tcW w:w="1560" w:type="dxa"/>
            <w:tcBorders>
              <w:top w:val="single" w:sz="6" w:space="0" w:color="auto"/>
              <w:left w:val="single" w:sz="6" w:space="0" w:color="auto"/>
              <w:bottom w:val="single" w:sz="6" w:space="0" w:color="auto"/>
              <w:right w:val="single" w:sz="6" w:space="0" w:color="auto"/>
            </w:tcBorders>
            <w:vAlign w:val="center"/>
            <w:hideMark/>
          </w:tcPr>
          <w:p w14:paraId="2980DAA6" w14:textId="77777777" w:rsidR="004F6514" w:rsidRPr="000E22AC" w:rsidRDefault="004F6514">
            <w:pPr>
              <w:spacing w:line="254" w:lineRule="auto"/>
              <w:jc w:val="center"/>
              <w:rPr>
                <w:bCs/>
                <w:sz w:val="22"/>
                <w:szCs w:val="22"/>
                <w:lang w:eastAsia="en-US"/>
              </w:rPr>
            </w:pPr>
            <w:r w:rsidRPr="000E22AC">
              <w:rPr>
                <w:bCs/>
                <w:sz w:val="22"/>
                <w:szCs w:val="22"/>
                <w:lang w:eastAsia="en-US"/>
              </w:rPr>
              <w:t>Российский производитель</w:t>
            </w:r>
          </w:p>
          <w:p w14:paraId="4F50DEF5" w14:textId="77777777" w:rsidR="004F6514" w:rsidRPr="000E22AC" w:rsidRDefault="004F6514">
            <w:pPr>
              <w:spacing w:line="254" w:lineRule="auto"/>
              <w:jc w:val="center"/>
              <w:rPr>
                <w:bCs/>
                <w:sz w:val="22"/>
                <w:szCs w:val="22"/>
                <w:lang w:eastAsia="en-US"/>
              </w:rPr>
            </w:pPr>
            <w:r w:rsidRPr="000E22AC">
              <w:rPr>
                <w:bCs/>
                <w:sz w:val="22"/>
                <w:szCs w:val="22"/>
                <w:lang w:eastAsia="en-US"/>
              </w:rPr>
              <w:t>(да/нет)</w:t>
            </w:r>
          </w:p>
        </w:tc>
        <w:tc>
          <w:tcPr>
            <w:tcW w:w="1417" w:type="dxa"/>
            <w:tcBorders>
              <w:top w:val="single" w:sz="6" w:space="0" w:color="auto"/>
              <w:left w:val="single" w:sz="6" w:space="0" w:color="auto"/>
              <w:bottom w:val="single" w:sz="6" w:space="0" w:color="auto"/>
              <w:right w:val="single" w:sz="6" w:space="0" w:color="auto"/>
            </w:tcBorders>
            <w:vAlign w:val="center"/>
            <w:hideMark/>
          </w:tcPr>
          <w:p w14:paraId="6C862FDF" w14:textId="77777777" w:rsidR="004F6514" w:rsidRPr="000E22AC" w:rsidRDefault="004F6514">
            <w:pPr>
              <w:spacing w:line="254" w:lineRule="auto"/>
              <w:jc w:val="center"/>
              <w:rPr>
                <w:bCs/>
                <w:sz w:val="22"/>
                <w:szCs w:val="22"/>
                <w:lang w:eastAsia="en-US"/>
              </w:rPr>
            </w:pPr>
            <w:r w:rsidRPr="000E22AC">
              <w:rPr>
                <w:bCs/>
                <w:sz w:val="22"/>
                <w:szCs w:val="22"/>
                <w:lang w:eastAsia="en-US"/>
              </w:rPr>
              <w:t>Место-</w:t>
            </w:r>
            <w:r w:rsidRPr="000E22AC">
              <w:rPr>
                <w:bCs/>
                <w:sz w:val="22"/>
                <w:szCs w:val="22"/>
                <w:lang w:eastAsia="en-US"/>
              </w:rPr>
              <w:br/>
              <w:t>нахождения, адрес, телефон, контактное лицо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72E77A2A" w14:textId="77777777" w:rsidR="004F6514" w:rsidRPr="000E22AC" w:rsidRDefault="004F6514">
            <w:pPr>
              <w:pStyle w:val="1f"/>
              <w:spacing w:before="0" w:after="0" w:line="254" w:lineRule="auto"/>
              <w:ind w:firstLine="0"/>
              <w:jc w:val="center"/>
              <w:rPr>
                <w:bCs/>
                <w:sz w:val="22"/>
              </w:rPr>
            </w:pPr>
            <w:r w:rsidRPr="000E22AC">
              <w:rPr>
                <w:bCs/>
                <w:sz w:val="22"/>
              </w:rPr>
              <w:t>Вид работ (услуг)</w:t>
            </w:r>
          </w:p>
        </w:tc>
        <w:tc>
          <w:tcPr>
            <w:tcW w:w="1276" w:type="dxa"/>
            <w:tcBorders>
              <w:top w:val="single" w:sz="6" w:space="0" w:color="auto"/>
              <w:left w:val="single" w:sz="6" w:space="0" w:color="auto"/>
              <w:bottom w:val="single" w:sz="6" w:space="0" w:color="auto"/>
              <w:right w:val="single" w:sz="6" w:space="0" w:color="auto"/>
            </w:tcBorders>
          </w:tcPr>
          <w:p w14:paraId="35469CB6" w14:textId="77777777" w:rsidR="004F6514" w:rsidRPr="000E22AC" w:rsidRDefault="004F6514">
            <w:pPr>
              <w:spacing w:line="254" w:lineRule="auto"/>
              <w:jc w:val="center"/>
              <w:rPr>
                <w:bCs/>
                <w:sz w:val="22"/>
                <w:szCs w:val="22"/>
                <w:lang w:eastAsia="en-US"/>
              </w:rPr>
            </w:pPr>
          </w:p>
          <w:p w14:paraId="70F6CAE8" w14:textId="77777777" w:rsidR="004F6514" w:rsidRPr="000E22AC" w:rsidRDefault="004F6514">
            <w:pPr>
              <w:spacing w:line="254" w:lineRule="auto"/>
              <w:jc w:val="center"/>
              <w:rPr>
                <w:bCs/>
                <w:sz w:val="22"/>
                <w:szCs w:val="22"/>
                <w:lang w:eastAsia="en-US"/>
              </w:rPr>
            </w:pPr>
          </w:p>
          <w:p w14:paraId="46D3097C" w14:textId="77777777" w:rsidR="004F6514" w:rsidRPr="000E22AC" w:rsidRDefault="004F6514">
            <w:pPr>
              <w:spacing w:line="254" w:lineRule="auto"/>
              <w:jc w:val="center"/>
              <w:rPr>
                <w:bCs/>
                <w:sz w:val="22"/>
                <w:szCs w:val="22"/>
                <w:lang w:eastAsia="en-US"/>
              </w:rPr>
            </w:pPr>
            <w:r w:rsidRPr="000E22AC">
              <w:rPr>
                <w:bCs/>
                <w:sz w:val="22"/>
                <w:szCs w:val="22"/>
                <w:lang w:eastAsia="en-US"/>
              </w:rPr>
              <w:t>Стоимость с НДС,</w:t>
            </w:r>
            <w:r w:rsidRPr="000E22AC">
              <w:rPr>
                <w:bCs/>
                <w:sz w:val="22"/>
                <w:szCs w:val="22"/>
                <w:lang w:eastAsia="en-US"/>
              </w:rPr>
              <w:br/>
              <w:t xml:space="preserve"> руб.</w:t>
            </w:r>
          </w:p>
        </w:tc>
        <w:tc>
          <w:tcPr>
            <w:tcW w:w="1985" w:type="dxa"/>
            <w:tcBorders>
              <w:top w:val="single" w:sz="6" w:space="0" w:color="auto"/>
              <w:left w:val="single" w:sz="6" w:space="0" w:color="auto"/>
              <w:bottom w:val="single" w:sz="6" w:space="0" w:color="auto"/>
              <w:right w:val="single" w:sz="6" w:space="0" w:color="auto"/>
            </w:tcBorders>
            <w:vAlign w:val="center"/>
            <w:hideMark/>
          </w:tcPr>
          <w:p w14:paraId="291FC6C5" w14:textId="77777777" w:rsidR="004F6514" w:rsidRPr="000E22AC" w:rsidRDefault="004F6514">
            <w:pPr>
              <w:spacing w:line="254" w:lineRule="auto"/>
              <w:jc w:val="center"/>
              <w:rPr>
                <w:bCs/>
                <w:sz w:val="22"/>
                <w:szCs w:val="22"/>
                <w:lang w:eastAsia="en-US"/>
              </w:rPr>
            </w:pPr>
            <w:r w:rsidRPr="000E22AC">
              <w:rPr>
                <w:bCs/>
                <w:sz w:val="22"/>
                <w:szCs w:val="22"/>
                <w:lang w:eastAsia="en-US"/>
              </w:rPr>
              <w:t>Сведения об отнесении организации  российским организациям малого и среднего бизнеса в соответствии с законодательством РФ</w:t>
            </w:r>
          </w:p>
        </w:tc>
      </w:tr>
      <w:tr w:rsidR="004F6514" w:rsidRPr="000E22AC" w14:paraId="7CB8297C" w14:textId="77777777" w:rsidTr="004F6514">
        <w:tc>
          <w:tcPr>
            <w:tcW w:w="567" w:type="dxa"/>
            <w:tcBorders>
              <w:top w:val="single" w:sz="6" w:space="0" w:color="auto"/>
              <w:left w:val="single" w:sz="6" w:space="0" w:color="auto"/>
              <w:bottom w:val="single" w:sz="6" w:space="0" w:color="auto"/>
              <w:right w:val="single" w:sz="6" w:space="0" w:color="auto"/>
            </w:tcBorders>
            <w:vAlign w:val="center"/>
          </w:tcPr>
          <w:p w14:paraId="3A349D8D" w14:textId="77777777" w:rsidR="004F6514" w:rsidRPr="000E22AC" w:rsidRDefault="004F6514">
            <w:pPr>
              <w:spacing w:line="254" w:lineRule="auto"/>
              <w:jc w:val="center"/>
              <w:rPr>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0F8D0A22" w14:textId="77777777" w:rsidR="004F6514" w:rsidRPr="000E22AC" w:rsidRDefault="004F6514">
            <w:pPr>
              <w:spacing w:line="254" w:lineRule="auto"/>
              <w:jc w:val="center"/>
              <w:rPr>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30CA8103" w14:textId="77777777" w:rsidR="004F6514" w:rsidRPr="000E22AC" w:rsidRDefault="004F6514">
            <w:pPr>
              <w:spacing w:line="254" w:lineRule="auto"/>
              <w:jc w:val="center"/>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63C40E94" w14:textId="77777777" w:rsidR="004F6514" w:rsidRPr="000E22AC" w:rsidRDefault="004F6514">
            <w:pPr>
              <w:spacing w:line="254" w:lineRule="auto"/>
              <w:jc w:val="center"/>
              <w:rPr>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73703055" w14:textId="77777777" w:rsidR="004F6514" w:rsidRPr="000E22AC" w:rsidRDefault="004F6514">
            <w:pPr>
              <w:spacing w:line="254" w:lineRule="auto"/>
              <w:jc w:val="center"/>
              <w:rPr>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31FB34A6" w14:textId="77777777" w:rsidR="004F6514" w:rsidRPr="000E22AC" w:rsidRDefault="004F6514">
            <w:pPr>
              <w:spacing w:line="254" w:lineRule="auto"/>
              <w:jc w:val="center"/>
              <w:rPr>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tcPr>
          <w:p w14:paraId="0D1FA33E" w14:textId="77777777" w:rsidR="004F6514" w:rsidRPr="000E22AC" w:rsidRDefault="004F6514">
            <w:pPr>
              <w:spacing w:line="254"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11C63A52" w14:textId="77777777" w:rsidR="004F6514" w:rsidRPr="000E22AC" w:rsidRDefault="004F6514">
            <w:pPr>
              <w:spacing w:line="254" w:lineRule="auto"/>
              <w:jc w:val="center"/>
              <w:rPr>
                <w:sz w:val="22"/>
                <w:szCs w:val="22"/>
                <w:lang w:eastAsia="en-US"/>
              </w:rPr>
            </w:pPr>
          </w:p>
        </w:tc>
      </w:tr>
      <w:tr w:rsidR="004F6514" w:rsidRPr="000E22AC" w14:paraId="227BB746" w14:textId="77777777" w:rsidTr="004F6514">
        <w:tc>
          <w:tcPr>
            <w:tcW w:w="567" w:type="dxa"/>
            <w:tcBorders>
              <w:top w:val="single" w:sz="6" w:space="0" w:color="auto"/>
              <w:left w:val="single" w:sz="6" w:space="0" w:color="auto"/>
              <w:bottom w:val="single" w:sz="6" w:space="0" w:color="auto"/>
              <w:right w:val="single" w:sz="6" w:space="0" w:color="auto"/>
            </w:tcBorders>
            <w:vAlign w:val="center"/>
          </w:tcPr>
          <w:p w14:paraId="401C881C" w14:textId="77777777" w:rsidR="004F6514" w:rsidRPr="000E22AC" w:rsidRDefault="004F6514">
            <w:pPr>
              <w:spacing w:line="254" w:lineRule="auto"/>
              <w:jc w:val="center"/>
              <w:rPr>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219E8300" w14:textId="77777777" w:rsidR="004F6514" w:rsidRPr="000E22AC" w:rsidRDefault="004F6514">
            <w:pPr>
              <w:spacing w:line="254" w:lineRule="auto"/>
              <w:jc w:val="center"/>
              <w:rPr>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59144EE5" w14:textId="77777777" w:rsidR="004F6514" w:rsidRPr="000E22AC" w:rsidRDefault="004F6514">
            <w:pPr>
              <w:spacing w:line="254" w:lineRule="auto"/>
              <w:jc w:val="center"/>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7B23945C" w14:textId="77777777" w:rsidR="004F6514" w:rsidRPr="000E22AC" w:rsidRDefault="004F6514">
            <w:pPr>
              <w:spacing w:line="254" w:lineRule="auto"/>
              <w:jc w:val="center"/>
              <w:rPr>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1EFF8037" w14:textId="77777777" w:rsidR="004F6514" w:rsidRPr="000E22AC" w:rsidRDefault="004F6514">
            <w:pPr>
              <w:spacing w:line="254" w:lineRule="auto"/>
              <w:jc w:val="center"/>
              <w:rPr>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4AE67BF2" w14:textId="77777777" w:rsidR="004F6514" w:rsidRPr="000E22AC" w:rsidRDefault="004F6514">
            <w:pPr>
              <w:spacing w:line="254" w:lineRule="auto"/>
              <w:jc w:val="center"/>
              <w:rPr>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tcPr>
          <w:p w14:paraId="072DD513" w14:textId="77777777" w:rsidR="004F6514" w:rsidRPr="000E22AC" w:rsidRDefault="004F6514">
            <w:pPr>
              <w:spacing w:line="254"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0453EB6F" w14:textId="77777777" w:rsidR="004F6514" w:rsidRPr="000E22AC" w:rsidRDefault="004F6514">
            <w:pPr>
              <w:spacing w:line="254" w:lineRule="auto"/>
              <w:jc w:val="center"/>
              <w:rPr>
                <w:sz w:val="22"/>
                <w:szCs w:val="22"/>
                <w:lang w:eastAsia="en-US"/>
              </w:rPr>
            </w:pPr>
          </w:p>
        </w:tc>
      </w:tr>
      <w:tr w:rsidR="004F6514" w:rsidRPr="000E22AC" w14:paraId="10ED30C6" w14:textId="77777777" w:rsidTr="004F6514">
        <w:tc>
          <w:tcPr>
            <w:tcW w:w="567" w:type="dxa"/>
            <w:tcBorders>
              <w:top w:val="single" w:sz="6" w:space="0" w:color="auto"/>
              <w:left w:val="single" w:sz="6" w:space="0" w:color="auto"/>
              <w:bottom w:val="single" w:sz="6" w:space="0" w:color="auto"/>
              <w:right w:val="single" w:sz="6" w:space="0" w:color="auto"/>
            </w:tcBorders>
            <w:vAlign w:val="center"/>
          </w:tcPr>
          <w:p w14:paraId="7F32C9E0" w14:textId="77777777" w:rsidR="004F6514" w:rsidRPr="000E22AC" w:rsidRDefault="004F6514">
            <w:pPr>
              <w:spacing w:line="254" w:lineRule="auto"/>
              <w:jc w:val="center"/>
              <w:rPr>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5A778139" w14:textId="77777777" w:rsidR="004F6514" w:rsidRPr="000E22AC" w:rsidRDefault="004F6514">
            <w:pPr>
              <w:spacing w:line="254" w:lineRule="auto"/>
              <w:jc w:val="center"/>
              <w:rPr>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35A54272" w14:textId="77777777" w:rsidR="004F6514" w:rsidRPr="000E22AC" w:rsidRDefault="004F6514">
            <w:pPr>
              <w:spacing w:line="254" w:lineRule="auto"/>
              <w:jc w:val="center"/>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1FF2E7FB" w14:textId="77777777" w:rsidR="004F6514" w:rsidRPr="000E22AC" w:rsidRDefault="004F6514">
            <w:pPr>
              <w:spacing w:line="254" w:lineRule="auto"/>
              <w:jc w:val="center"/>
              <w:rPr>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44BA567C" w14:textId="77777777" w:rsidR="004F6514" w:rsidRPr="000E22AC" w:rsidRDefault="004F6514">
            <w:pPr>
              <w:spacing w:line="254" w:lineRule="auto"/>
              <w:jc w:val="center"/>
              <w:rPr>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3B94A5C5" w14:textId="77777777" w:rsidR="004F6514" w:rsidRPr="000E22AC" w:rsidRDefault="004F6514">
            <w:pPr>
              <w:spacing w:line="254" w:lineRule="auto"/>
              <w:jc w:val="center"/>
              <w:rPr>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tcPr>
          <w:p w14:paraId="50A83E6C" w14:textId="77777777" w:rsidR="004F6514" w:rsidRPr="000E22AC" w:rsidRDefault="004F6514">
            <w:pPr>
              <w:spacing w:line="254"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616F967D" w14:textId="77777777" w:rsidR="004F6514" w:rsidRPr="000E22AC" w:rsidRDefault="004F6514">
            <w:pPr>
              <w:spacing w:line="254" w:lineRule="auto"/>
              <w:jc w:val="center"/>
              <w:rPr>
                <w:sz w:val="22"/>
                <w:szCs w:val="22"/>
                <w:lang w:eastAsia="en-US"/>
              </w:rPr>
            </w:pPr>
          </w:p>
        </w:tc>
      </w:tr>
      <w:tr w:rsidR="004F6514" w:rsidRPr="000E22AC" w14:paraId="102E1D48" w14:textId="77777777" w:rsidTr="004F6514">
        <w:trPr>
          <w:cantSplit/>
        </w:trPr>
        <w:tc>
          <w:tcPr>
            <w:tcW w:w="6804" w:type="dxa"/>
            <w:gridSpan w:val="6"/>
            <w:tcBorders>
              <w:top w:val="single" w:sz="6" w:space="0" w:color="auto"/>
              <w:left w:val="single" w:sz="6" w:space="0" w:color="auto"/>
              <w:bottom w:val="single" w:sz="6" w:space="0" w:color="auto"/>
              <w:right w:val="single" w:sz="6" w:space="0" w:color="auto"/>
            </w:tcBorders>
            <w:vAlign w:val="center"/>
            <w:hideMark/>
          </w:tcPr>
          <w:p w14:paraId="7674DCF7" w14:textId="77777777" w:rsidR="004F6514" w:rsidRPr="000E22AC" w:rsidRDefault="004F6514">
            <w:pPr>
              <w:pStyle w:val="3f"/>
              <w:keepNext w:val="0"/>
              <w:spacing w:before="0" w:after="0" w:line="254" w:lineRule="auto"/>
              <w:jc w:val="right"/>
              <w:rPr>
                <w:bCs/>
                <w:sz w:val="22"/>
                <w:szCs w:val="22"/>
                <w:lang w:eastAsia="en-US"/>
              </w:rPr>
            </w:pPr>
            <w:r w:rsidRPr="000E22AC">
              <w:rPr>
                <w:bCs/>
                <w:sz w:val="22"/>
                <w:szCs w:val="22"/>
                <w:lang w:eastAsia="en-US"/>
              </w:rPr>
              <w:t>ИТОГО:</w:t>
            </w:r>
          </w:p>
        </w:tc>
        <w:tc>
          <w:tcPr>
            <w:tcW w:w="1276" w:type="dxa"/>
            <w:tcBorders>
              <w:top w:val="single" w:sz="6" w:space="0" w:color="auto"/>
              <w:left w:val="single" w:sz="6" w:space="0" w:color="auto"/>
              <w:bottom w:val="single" w:sz="6" w:space="0" w:color="auto"/>
              <w:right w:val="single" w:sz="6" w:space="0" w:color="auto"/>
            </w:tcBorders>
          </w:tcPr>
          <w:p w14:paraId="7C4DE30B" w14:textId="77777777" w:rsidR="004F6514" w:rsidRPr="000E22AC" w:rsidRDefault="004F6514">
            <w:pPr>
              <w:spacing w:line="254"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530C0BD0" w14:textId="77777777" w:rsidR="004F6514" w:rsidRPr="000E22AC" w:rsidRDefault="004F6514">
            <w:pPr>
              <w:spacing w:line="254" w:lineRule="auto"/>
              <w:jc w:val="center"/>
              <w:rPr>
                <w:sz w:val="22"/>
                <w:szCs w:val="22"/>
                <w:lang w:eastAsia="en-US"/>
              </w:rPr>
            </w:pPr>
          </w:p>
        </w:tc>
      </w:tr>
    </w:tbl>
    <w:p w14:paraId="54260A27" w14:textId="77777777" w:rsidR="004F6514" w:rsidRPr="000E22AC" w:rsidRDefault="004F6514" w:rsidP="004F6514">
      <w:pPr>
        <w:pStyle w:val="aff2"/>
        <w:rPr>
          <w:bCs/>
          <w:iCs/>
          <w:sz w:val="22"/>
          <w:szCs w:val="22"/>
        </w:rPr>
      </w:pPr>
      <w:r w:rsidRPr="000E22AC">
        <w:rPr>
          <w:bCs/>
          <w:iCs/>
          <w:sz w:val="22"/>
          <w:szCs w:val="22"/>
        </w:rPr>
        <w:lastRenderedPageBreak/>
        <w:t xml:space="preserve">¹Заполняется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sidRPr="000E22AC">
        <w:rPr>
          <w:b/>
          <w:bCs/>
          <w:iCs/>
          <w:sz w:val="22"/>
          <w:szCs w:val="22"/>
        </w:rPr>
        <w:t>«Субподрядчики/Соисполнители не привлекаются».</w:t>
      </w:r>
    </w:p>
    <w:p w14:paraId="52606072" w14:textId="77777777" w:rsidR="004F6514" w:rsidRPr="000E22AC" w:rsidRDefault="004F6514" w:rsidP="004F6514">
      <w:pPr>
        <w:ind w:firstLine="709"/>
        <w:jc w:val="center"/>
        <w:rPr>
          <w:sz w:val="22"/>
          <w:szCs w:val="22"/>
        </w:rPr>
      </w:pPr>
    </w:p>
    <w:p w14:paraId="5660CCEE" w14:textId="77777777" w:rsidR="004F6514" w:rsidRPr="000E22AC" w:rsidRDefault="004F6514" w:rsidP="004F6514">
      <w:pPr>
        <w:ind w:firstLine="709"/>
        <w:jc w:val="center"/>
        <w:rPr>
          <w:sz w:val="22"/>
          <w:szCs w:val="22"/>
        </w:rPr>
      </w:pPr>
    </w:p>
    <w:p w14:paraId="5AA2A64B" w14:textId="77777777" w:rsidR="004F6514" w:rsidRPr="000E22AC" w:rsidRDefault="004F6514" w:rsidP="004F6514">
      <w:pPr>
        <w:tabs>
          <w:tab w:val="left" w:pos="3562"/>
          <w:tab w:val="left" w:leader="underscore" w:pos="5774"/>
          <w:tab w:val="left" w:leader="underscore" w:pos="8218"/>
        </w:tabs>
        <w:ind w:firstLine="709"/>
        <w:jc w:val="both"/>
        <w:rPr>
          <w:sz w:val="22"/>
          <w:szCs w:val="22"/>
        </w:rPr>
      </w:pPr>
      <w:r w:rsidRPr="000E22AC">
        <w:rPr>
          <w:sz w:val="22"/>
          <w:szCs w:val="22"/>
        </w:rPr>
        <w:t>Руководитель организации</w:t>
      </w:r>
      <w:r w:rsidRPr="000E22AC">
        <w:rPr>
          <w:sz w:val="22"/>
          <w:szCs w:val="22"/>
        </w:rPr>
        <w:tab/>
        <w:t xml:space="preserve">  </w:t>
      </w:r>
      <w:r w:rsidRPr="000E22AC">
        <w:rPr>
          <w:sz w:val="22"/>
          <w:szCs w:val="22"/>
        </w:rPr>
        <w:tab/>
        <w:t>/_______________(ФИО)</w:t>
      </w:r>
    </w:p>
    <w:p w14:paraId="2CD2714D" w14:textId="77777777" w:rsidR="004F6514" w:rsidRPr="000E22AC" w:rsidRDefault="004F6514" w:rsidP="004F6514">
      <w:pPr>
        <w:tabs>
          <w:tab w:val="left" w:pos="4286"/>
          <w:tab w:val="left" w:pos="5630"/>
          <w:tab w:val="left" w:leader="underscore" w:pos="6250"/>
          <w:tab w:val="left" w:leader="underscore" w:pos="6840"/>
          <w:tab w:val="left" w:leader="underscore" w:pos="8059"/>
        </w:tabs>
        <w:ind w:firstLine="709"/>
        <w:jc w:val="both"/>
        <w:rPr>
          <w:sz w:val="22"/>
          <w:szCs w:val="22"/>
        </w:rPr>
      </w:pPr>
      <w:r w:rsidRPr="000E22AC">
        <w:rPr>
          <w:sz w:val="22"/>
          <w:szCs w:val="22"/>
        </w:rPr>
        <w:t>м.п.</w:t>
      </w:r>
      <w:r w:rsidRPr="000E22AC">
        <w:rPr>
          <w:sz w:val="22"/>
          <w:szCs w:val="22"/>
        </w:rPr>
        <w:tab/>
        <w:t>Дата</w:t>
      </w:r>
      <w:r w:rsidRPr="000E22AC">
        <w:rPr>
          <w:sz w:val="22"/>
          <w:szCs w:val="22"/>
        </w:rPr>
        <w:tab/>
      </w:r>
      <w:r w:rsidRPr="000E22AC">
        <w:rPr>
          <w:sz w:val="22"/>
          <w:szCs w:val="22"/>
        </w:rPr>
        <w:tab/>
        <w:t>/</w:t>
      </w:r>
      <w:r w:rsidRPr="000E22AC">
        <w:rPr>
          <w:sz w:val="22"/>
          <w:szCs w:val="22"/>
        </w:rPr>
        <w:tab/>
        <w:t>/</w:t>
      </w:r>
      <w:r w:rsidRPr="000E22AC">
        <w:rPr>
          <w:sz w:val="22"/>
          <w:szCs w:val="22"/>
        </w:rPr>
        <w:tab/>
      </w:r>
    </w:p>
    <w:p w14:paraId="20515996" w14:textId="77777777" w:rsidR="004F6514" w:rsidRPr="000E22AC" w:rsidRDefault="004F6514" w:rsidP="004F6514">
      <w:pPr>
        <w:jc w:val="center"/>
        <w:rPr>
          <w:b/>
          <w:sz w:val="22"/>
          <w:szCs w:val="22"/>
        </w:rPr>
      </w:pPr>
    </w:p>
    <w:p w14:paraId="6BE69553" w14:textId="77777777" w:rsidR="004F6514" w:rsidRPr="000E22AC" w:rsidRDefault="004F6514" w:rsidP="004F6514">
      <w:pPr>
        <w:jc w:val="center"/>
        <w:rPr>
          <w:b/>
          <w:sz w:val="22"/>
          <w:szCs w:val="22"/>
        </w:rPr>
      </w:pPr>
    </w:p>
    <w:p w14:paraId="07FB7616" w14:textId="77777777" w:rsidR="004F6514" w:rsidRPr="000E22AC" w:rsidRDefault="004F6514" w:rsidP="004F6514">
      <w:pPr>
        <w:pStyle w:val="Times12"/>
        <w:widowControl w:val="0"/>
        <w:tabs>
          <w:tab w:val="left" w:pos="709"/>
          <w:tab w:val="left" w:pos="1134"/>
        </w:tabs>
        <w:ind w:firstLine="0"/>
        <w:rPr>
          <w:iCs/>
          <w:sz w:val="22"/>
        </w:rPr>
      </w:pPr>
      <w:r w:rsidRPr="000E22AC">
        <w:rPr>
          <w:sz w:val="22"/>
        </w:rPr>
        <w:t xml:space="preserve">                                                                                                                                                          </w:t>
      </w:r>
      <w:r w:rsidRPr="000E22AC">
        <w:rPr>
          <w:bCs w:val="0"/>
          <w:sz w:val="22"/>
        </w:rPr>
        <w:t>Форма 7.</w:t>
      </w:r>
    </w:p>
    <w:p w14:paraId="54EDD0E1" w14:textId="77777777" w:rsidR="004F6514" w:rsidRPr="000E22AC" w:rsidRDefault="004F6514" w:rsidP="004F6514">
      <w:pPr>
        <w:pStyle w:val="Times12"/>
        <w:widowControl w:val="0"/>
        <w:ind w:firstLine="0"/>
        <w:jc w:val="right"/>
        <w:rPr>
          <w:iCs/>
          <w:sz w:val="22"/>
        </w:rPr>
      </w:pPr>
      <w:r w:rsidRPr="000E22AC">
        <w:rPr>
          <w:iCs/>
          <w:sz w:val="22"/>
        </w:rPr>
        <w:t xml:space="preserve">Приложение к заявке </w:t>
      </w:r>
    </w:p>
    <w:p w14:paraId="42732BFE" w14:textId="77777777" w:rsidR="004F6514" w:rsidRPr="000E22AC" w:rsidRDefault="004F6514" w:rsidP="004F6514">
      <w:pPr>
        <w:pStyle w:val="Times12"/>
        <w:widowControl w:val="0"/>
        <w:ind w:firstLine="0"/>
        <w:jc w:val="right"/>
        <w:rPr>
          <w:iCs/>
          <w:sz w:val="22"/>
        </w:rPr>
      </w:pPr>
      <w:r w:rsidRPr="000E22AC">
        <w:rPr>
          <w:iCs/>
          <w:sz w:val="22"/>
        </w:rPr>
        <w:t xml:space="preserve"> от «___» __________ 20___ г. № ______</w:t>
      </w:r>
    </w:p>
    <w:p w14:paraId="576B8A76" w14:textId="77777777" w:rsidR="004F6514" w:rsidRPr="000E22AC" w:rsidRDefault="004F6514" w:rsidP="004F6514">
      <w:pPr>
        <w:jc w:val="center"/>
        <w:rPr>
          <w:b/>
          <w:sz w:val="22"/>
          <w:szCs w:val="22"/>
        </w:rPr>
      </w:pPr>
      <w:r w:rsidRPr="000E22AC">
        <w:rPr>
          <w:b/>
          <w:sz w:val="22"/>
          <w:szCs w:val="22"/>
        </w:rPr>
        <w:t>Согласие на обработку и передачу своих персональных данных в АО «Волгоградоблэлектро»</w:t>
      </w:r>
    </w:p>
    <w:p w14:paraId="53ABACE1" w14:textId="77777777" w:rsidR="004F6514" w:rsidRPr="000E22AC" w:rsidRDefault="004F6514" w:rsidP="004F6514">
      <w:pPr>
        <w:rPr>
          <w:sz w:val="22"/>
          <w:szCs w:val="22"/>
        </w:rPr>
      </w:pPr>
    </w:p>
    <w:p w14:paraId="7C140FAC" w14:textId="77777777" w:rsidR="004F6514" w:rsidRPr="000E22AC" w:rsidRDefault="004F6514" w:rsidP="004F6514">
      <w:pPr>
        <w:rPr>
          <w:sz w:val="22"/>
          <w:szCs w:val="22"/>
        </w:rPr>
      </w:pPr>
    </w:p>
    <w:p w14:paraId="28AA34D1" w14:textId="77777777" w:rsidR="004F6514" w:rsidRPr="000E22AC" w:rsidRDefault="004F6514" w:rsidP="004F6514">
      <w:pPr>
        <w:autoSpaceDE w:val="0"/>
        <w:autoSpaceDN w:val="0"/>
        <w:adjustRightInd w:val="0"/>
        <w:ind w:left="2832"/>
        <w:jc w:val="right"/>
        <w:rPr>
          <w:sz w:val="22"/>
          <w:szCs w:val="22"/>
        </w:rPr>
      </w:pPr>
      <w:r w:rsidRPr="000E22AC">
        <w:rPr>
          <w:sz w:val="22"/>
          <w:szCs w:val="22"/>
        </w:rPr>
        <w:t>В ____________________________________________________</w:t>
      </w:r>
    </w:p>
    <w:p w14:paraId="24B90F2B" w14:textId="77777777" w:rsidR="004F6514" w:rsidRPr="000E22AC" w:rsidRDefault="004F6514" w:rsidP="004F6514">
      <w:pPr>
        <w:autoSpaceDE w:val="0"/>
        <w:autoSpaceDN w:val="0"/>
        <w:adjustRightInd w:val="0"/>
        <w:ind w:left="2832"/>
        <w:jc w:val="right"/>
        <w:rPr>
          <w:sz w:val="22"/>
          <w:szCs w:val="22"/>
        </w:rPr>
      </w:pPr>
      <w:r w:rsidRPr="000E22AC">
        <w:rPr>
          <w:sz w:val="22"/>
          <w:szCs w:val="22"/>
        </w:rPr>
        <w:t xml:space="preserve">                                                                                    </w:t>
      </w:r>
    </w:p>
    <w:p w14:paraId="6A87A4E8" w14:textId="77777777" w:rsidR="004F6514" w:rsidRPr="000E22AC" w:rsidRDefault="004F6514" w:rsidP="004F6514">
      <w:pPr>
        <w:autoSpaceDE w:val="0"/>
        <w:autoSpaceDN w:val="0"/>
        <w:adjustRightInd w:val="0"/>
        <w:ind w:left="2832"/>
        <w:jc w:val="right"/>
        <w:rPr>
          <w:sz w:val="22"/>
          <w:szCs w:val="22"/>
        </w:rPr>
      </w:pPr>
      <w:r w:rsidRPr="000E22AC">
        <w:rPr>
          <w:sz w:val="22"/>
          <w:szCs w:val="22"/>
        </w:rPr>
        <w:t>от ___________________________________________________</w:t>
      </w:r>
    </w:p>
    <w:p w14:paraId="70CE52A3" w14:textId="77777777" w:rsidR="004F6514" w:rsidRPr="000E22AC" w:rsidRDefault="004F6514" w:rsidP="004F6514">
      <w:pPr>
        <w:autoSpaceDE w:val="0"/>
        <w:autoSpaceDN w:val="0"/>
        <w:adjustRightInd w:val="0"/>
        <w:ind w:left="2832"/>
        <w:jc w:val="right"/>
        <w:rPr>
          <w:sz w:val="22"/>
          <w:szCs w:val="22"/>
        </w:rPr>
      </w:pPr>
      <w:r w:rsidRPr="000E22AC">
        <w:rPr>
          <w:sz w:val="22"/>
          <w:szCs w:val="22"/>
        </w:rPr>
        <w:t>______________________________________________________</w:t>
      </w:r>
    </w:p>
    <w:p w14:paraId="364528CF" w14:textId="77777777" w:rsidR="004F6514" w:rsidRPr="000E22AC" w:rsidRDefault="004F6514" w:rsidP="004F6514">
      <w:pPr>
        <w:autoSpaceDE w:val="0"/>
        <w:autoSpaceDN w:val="0"/>
        <w:adjustRightInd w:val="0"/>
        <w:ind w:left="2832"/>
        <w:jc w:val="right"/>
        <w:rPr>
          <w:sz w:val="22"/>
          <w:szCs w:val="22"/>
        </w:rPr>
      </w:pPr>
      <w:r w:rsidRPr="000E22AC">
        <w:rPr>
          <w:sz w:val="22"/>
          <w:szCs w:val="22"/>
        </w:rPr>
        <w:t>дата рождения: «__» __________________ г. ______________________________________________________</w:t>
      </w:r>
    </w:p>
    <w:p w14:paraId="163B4EC4" w14:textId="77777777" w:rsidR="004F6514" w:rsidRPr="000E22AC" w:rsidRDefault="004F6514" w:rsidP="004F6514">
      <w:pPr>
        <w:autoSpaceDE w:val="0"/>
        <w:autoSpaceDN w:val="0"/>
        <w:adjustRightInd w:val="0"/>
        <w:ind w:left="2832"/>
        <w:jc w:val="right"/>
        <w:rPr>
          <w:sz w:val="22"/>
          <w:szCs w:val="22"/>
        </w:rPr>
      </w:pPr>
      <w:r w:rsidRPr="000E22AC">
        <w:rPr>
          <w:sz w:val="22"/>
          <w:szCs w:val="22"/>
        </w:rPr>
        <w:t>проживающего по адресу:                    ______________________________________________________</w:t>
      </w:r>
    </w:p>
    <w:p w14:paraId="7C496634" w14:textId="77777777" w:rsidR="004F6514" w:rsidRPr="000E22AC" w:rsidRDefault="004F6514" w:rsidP="004F6514">
      <w:pPr>
        <w:autoSpaceDE w:val="0"/>
        <w:autoSpaceDN w:val="0"/>
        <w:adjustRightInd w:val="0"/>
        <w:ind w:left="2832"/>
        <w:jc w:val="right"/>
        <w:rPr>
          <w:sz w:val="22"/>
          <w:szCs w:val="22"/>
        </w:rPr>
      </w:pPr>
      <w:r w:rsidRPr="000E22AC">
        <w:rPr>
          <w:sz w:val="22"/>
          <w:szCs w:val="22"/>
        </w:rPr>
        <w:t>______________________________________________________</w:t>
      </w:r>
    </w:p>
    <w:p w14:paraId="26E2D127" w14:textId="77777777" w:rsidR="004F6514" w:rsidRPr="000E22AC" w:rsidRDefault="004F6514" w:rsidP="004F6514">
      <w:pPr>
        <w:autoSpaceDE w:val="0"/>
        <w:autoSpaceDN w:val="0"/>
        <w:adjustRightInd w:val="0"/>
        <w:ind w:left="2832"/>
        <w:jc w:val="right"/>
        <w:rPr>
          <w:sz w:val="22"/>
          <w:szCs w:val="22"/>
        </w:rPr>
      </w:pPr>
      <w:r w:rsidRPr="000E22AC">
        <w:rPr>
          <w:sz w:val="22"/>
          <w:szCs w:val="22"/>
        </w:rPr>
        <w:t>______________________________________________________</w:t>
      </w:r>
    </w:p>
    <w:p w14:paraId="667E8D2C" w14:textId="77777777" w:rsidR="004F6514" w:rsidRPr="000E22AC" w:rsidRDefault="004F6514" w:rsidP="004F6514">
      <w:pPr>
        <w:autoSpaceDE w:val="0"/>
        <w:autoSpaceDN w:val="0"/>
        <w:adjustRightInd w:val="0"/>
        <w:ind w:left="2832"/>
        <w:jc w:val="right"/>
        <w:rPr>
          <w:sz w:val="22"/>
          <w:szCs w:val="22"/>
        </w:rPr>
      </w:pPr>
      <w:r w:rsidRPr="000E22AC">
        <w:rPr>
          <w:sz w:val="22"/>
          <w:szCs w:val="22"/>
        </w:rPr>
        <w:t xml:space="preserve">паспорт  или  иной  документ,  удостоверяющий   личность  в  соответствии с законодательством Российской Федерации </w:t>
      </w:r>
    </w:p>
    <w:p w14:paraId="1FFAC02E" w14:textId="77777777" w:rsidR="004F6514" w:rsidRPr="000E22AC" w:rsidRDefault="004F6514" w:rsidP="004F6514">
      <w:pPr>
        <w:autoSpaceDE w:val="0"/>
        <w:autoSpaceDN w:val="0"/>
        <w:adjustRightInd w:val="0"/>
        <w:ind w:left="2832"/>
        <w:jc w:val="right"/>
        <w:rPr>
          <w:sz w:val="22"/>
          <w:szCs w:val="22"/>
        </w:rPr>
      </w:pPr>
      <w:r w:rsidRPr="000E22AC">
        <w:rPr>
          <w:sz w:val="22"/>
          <w:szCs w:val="22"/>
        </w:rPr>
        <w:t>серия ________ N ______________________________________</w:t>
      </w:r>
    </w:p>
    <w:p w14:paraId="71AB6D77" w14:textId="77777777" w:rsidR="004F6514" w:rsidRPr="000E22AC" w:rsidRDefault="004F6514" w:rsidP="004F6514">
      <w:pPr>
        <w:autoSpaceDE w:val="0"/>
        <w:autoSpaceDN w:val="0"/>
        <w:adjustRightInd w:val="0"/>
        <w:ind w:left="2832"/>
        <w:jc w:val="right"/>
        <w:rPr>
          <w:sz w:val="22"/>
          <w:szCs w:val="22"/>
        </w:rPr>
      </w:pPr>
      <w:r w:rsidRPr="000E22AC">
        <w:rPr>
          <w:sz w:val="22"/>
          <w:szCs w:val="22"/>
        </w:rPr>
        <w:t xml:space="preserve">                                                           выдан ______________________________________________________</w:t>
      </w:r>
    </w:p>
    <w:p w14:paraId="58935661" w14:textId="77777777" w:rsidR="004F6514" w:rsidRPr="000E22AC" w:rsidRDefault="004F6514" w:rsidP="004F6514">
      <w:pPr>
        <w:autoSpaceDE w:val="0"/>
        <w:autoSpaceDN w:val="0"/>
        <w:adjustRightInd w:val="0"/>
        <w:ind w:left="2832"/>
        <w:jc w:val="right"/>
        <w:rPr>
          <w:sz w:val="22"/>
          <w:szCs w:val="22"/>
        </w:rPr>
      </w:pPr>
      <w:r w:rsidRPr="000E22AC">
        <w:rPr>
          <w:sz w:val="22"/>
          <w:szCs w:val="22"/>
        </w:rPr>
        <w:t>______________________________________________________</w:t>
      </w:r>
    </w:p>
    <w:p w14:paraId="2765B3A9" w14:textId="77777777" w:rsidR="004F6514" w:rsidRPr="000E22AC" w:rsidRDefault="004F6514" w:rsidP="004F6514">
      <w:pPr>
        <w:autoSpaceDE w:val="0"/>
        <w:autoSpaceDN w:val="0"/>
        <w:adjustRightInd w:val="0"/>
        <w:ind w:left="2832"/>
        <w:jc w:val="right"/>
        <w:rPr>
          <w:sz w:val="22"/>
          <w:szCs w:val="22"/>
        </w:rPr>
      </w:pPr>
      <w:r w:rsidRPr="000E22AC">
        <w:rPr>
          <w:sz w:val="22"/>
          <w:szCs w:val="22"/>
        </w:rPr>
        <w:t xml:space="preserve">                              "___" ______________________ 20___ г.</w:t>
      </w:r>
    </w:p>
    <w:p w14:paraId="03AA2DDE" w14:textId="77777777" w:rsidR="004F6514" w:rsidRPr="000E22AC" w:rsidRDefault="004F6514" w:rsidP="004F6514">
      <w:pPr>
        <w:pStyle w:val="ConsPlusNonformat"/>
        <w:outlineLvl w:val="0"/>
        <w:rPr>
          <w:rFonts w:ascii="Times New Roman" w:hAnsi="Times New Roman" w:cs="Times New Roman"/>
          <w:sz w:val="22"/>
          <w:szCs w:val="22"/>
        </w:rPr>
      </w:pPr>
    </w:p>
    <w:p w14:paraId="32AE5E76" w14:textId="77777777" w:rsidR="004F6514" w:rsidRPr="000E22AC" w:rsidRDefault="004F6514" w:rsidP="004F6514">
      <w:pPr>
        <w:pStyle w:val="ConsPlusNonformat"/>
        <w:jc w:val="center"/>
        <w:rPr>
          <w:rFonts w:ascii="Times New Roman" w:hAnsi="Times New Roman" w:cs="Times New Roman"/>
          <w:b/>
          <w:bCs/>
          <w:sz w:val="22"/>
          <w:szCs w:val="22"/>
        </w:rPr>
      </w:pPr>
      <w:r w:rsidRPr="000E22AC">
        <w:rPr>
          <w:rFonts w:ascii="Times New Roman" w:hAnsi="Times New Roman" w:cs="Times New Roman"/>
          <w:b/>
          <w:bCs/>
          <w:sz w:val="22"/>
          <w:szCs w:val="22"/>
        </w:rPr>
        <w:t>Согласие на обработку персональных данных</w:t>
      </w:r>
    </w:p>
    <w:p w14:paraId="666AB346" w14:textId="77777777" w:rsidR="004F6514" w:rsidRPr="000E22AC" w:rsidRDefault="004F6514" w:rsidP="004F6514">
      <w:pPr>
        <w:pStyle w:val="ConsPlusNonformat"/>
        <w:jc w:val="both"/>
        <w:rPr>
          <w:rFonts w:ascii="Times New Roman" w:hAnsi="Times New Roman" w:cs="Times New Roman"/>
          <w:b/>
          <w:bCs/>
          <w:sz w:val="22"/>
          <w:szCs w:val="22"/>
        </w:rPr>
      </w:pPr>
    </w:p>
    <w:p w14:paraId="266C7F8A" w14:textId="77777777" w:rsidR="004F6514" w:rsidRPr="000E22AC" w:rsidRDefault="004F6514" w:rsidP="004F6514">
      <w:pPr>
        <w:pStyle w:val="ConsPlusNonformat"/>
        <w:jc w:val="both"/>
        <w:rPr>
          <w:rFonts w:ascii="Times New Roman" w:hAnsi="Times New Roman" w:cs="Times New Roman"/>
          <w:sz w:val="22"/>
          <w:szCs w:val="22"/>
        </w:rPr>
      </w:pPr>
      <w:r w:rsidRPr="000E22AC">
        <w:rPr>
          <w:rFonts w:ascii="Times New Roman" w:hAnsi="Times New Roman" w:cs="Times New Roman"/>
          <w:sz w:val="22"/>
          <w:szCs w:val="22"/>
        </w:rPr>
        <w:tab/>
        <w:t>1. Настоящим   даю  свое  согласие акционерному обществу «Волгоградоблэлектро»  (АО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2B659552" w14:textId="77777777" w:rsidR="004F6514" w:rsidRPr="000E22AC" w:rsidRDefault="004F6514" w:rsidP="004F6514">
      <w:pPr>
        <w:pStyle w:val="ConsPlusNonformat"/>
        <w:jc w:val="both"/>
        <w:rPr>
          <w:rFonts w:ascii="Times New Roman" w:hAnsi="Times New Roman" w:cs="Times New Roman"/>
          <w:sz w:val="22"/>
          <w:szCs w:val="22"/>
        </w:rPr>
      </w:pPr>
      <w:r w:rsidRPr="000E22AC">
        <w:rPr>
          <w:rFonts w:ascii="Times New Roman" w:hAnsi="Times New Roman" w:cs="Times New Roman"/>
          <w:sz w:val="22"/>
          <w:szCs w:val="22"/>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731E2980" w14:textId="77777777" w:rsidR="004F6514" w:rsidRPr="000E22AC" w:rsidRDefault="004F6514" w:rsidP="004F6514">
      <w:pPr>
        <w:pStyle w:val="ConsPlusNonformat"/>
        <w:jc w:val="both"/>
        <w:rPr>
          <w:rFonts w:ascii="Times New Roman" w:hAnsi="Times New Roman" w:cs="Times New Roman"/>
          <w:sz w:val="22"/>
          <w:szCs w:val="22"/>
        </w:rPr>
      </w:pPr>
      <w:r w:rsidRPr="000E22AC">
        <w:rPr>
          <w:rFonts w:ascii="Times New Roman" w:hAnsi="Times New Roman" w:cs="Times New Roman"/>
          <w:sz w:val="22"/>
          <w:szCs w:val="22"/>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672B14F9" w14:textId="77777777" w:rsidR="004F6514" w:rsidRPr="000E22AC" w:rsidRDefault="004F6514" w:rsidP="004F6514">
      <w:pPr>
        <w:pStyle w:val="ConsPlusNonformat"/>
        <w:jc w:val="both"/>
        <w:rPr>
          <w:rFonts w:ascii="Times New Roman" w:hAnsi="Times New Roman" w:cs="Times New Roman"/>
          <w:sz w:val="22"/>
          <w:szCs w:val="22"/>
        </w:rPr>
      </w:pPr>
      <w:r w:rsidRPr="000E22AC">
        <w:rPr>
          <w:rFonts w:ascii="Times New Roman" w:hAnsi="Times New Roman" w:cs="Times New Roman"/>
          <w:sz w:val="22"/>
          <w:szCs w:val="22"/>
        </w:rPr>
        <w:tab/>
        <w:t>4. Условием прекращения обработки персональных данных является получение АО «ВОЭ» моего письменного уведомления об отзыве согласия на обработку моих персональных данных.</w:t>
      </w:r>
    </w:p>
    <w:p w14:paraId="7AD08FDC" w14:textId="77777777" w:rsidR="004F6514" w:rsidRPr="000E22AC" w:rsidRDefault="004F6514" w:rsidP="004F6514">
      <w:pPr>
        <w:pStyle w:val="ConsPlusNonformat"/>
        <w:ind w:firstLine="567"/>
        <w:jc w:val="both"/>
        <w:rPr>
          <w:rFonts w:ascii="Times New Roman" w:hAnsi="Times New Roman" w:cs="Times New Roman"/>
          <w:sz w:val="22"/>
          <w:szCs w:val="22"/>
        </w:rPr>
      </w:pPr>
      <w:r w:rsidRPr="000E22AC">
        <w:rPr>
          <w:rFonts w:ascii="Times New Roman" w:hAnsi="Times New Roman" w:cs="Times New Roman"/>
          <w:sz w:val="22"/>
          <w:szCs w:val="22"/>
        </w:rPr>
        <w:t>Согласие действует со дня его подписания до дня отзыва в письменной форме.</w:t>
      </w:r>
    </w:p>
    <w:p w14:paraId="2E2BF158" w14:textId="77777777" w:rsidR="004F6514" w:rsidRPr="000E22AC" w:rsidRDefault="004F6514" w:rsidP="004F6514">
      <w:pPr>
        <w:pStyle w:val="ConsPlusNonformat"/>
        <w:ind w:firstLine="567"/>
        <w:jc w:val="both"/>
        <w:rPr>
          <w:rFonts w:ascii="Times New Roman" w:hAnsi="Times New Roman" w:cs="Times New Roman"/>
          <w:sz w:val="22"/>
          <w:szCs w:val="22"/>
        </w:rPr>
      </w:pPr>
      <w:r w:rsidRPr="000E22AC">
        <w:rPr>
          <w:rFonts w:ascii="Times New Roman" w:hAnsi="Times New Roman" w:cs="Times New Roman"/>
          <w:sz w:val="22"/>
          <w:szCs w:val="22"/>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38" w:history="1">
        <w:r w:rsidRPr="000E22AC">
          <w:rPr>
            <w:rStyle w:val="af"/>
            <w:sz w:val="22"/>
            <w:szCs w:val="22"/>
          </w:rPr>
          <w:t>закона</w:t>
        </w:r>
      </w:hyperlink>
      <w:r w:rsidRPr="000E22AC">
        <w:rPr>
          <w:rFonts w:ascii="Times New Roman" w:hAnsi="Times New Roman" w:cs="Times New Roman"/>
          <w:sz w:val="22"/>
          <w:szCs w:val="22"/>
        </w:rPr>
        <w:t xml:space="preserve"> от 27.07.2006 N 152-ФЗ "О персональных данных".</w:t>
      </w:r>
    </w:p>
    <w:p w14:paraId="66D691B6" w14:textId="77777777" w:rsidR="004F6514" w:rsidRPr="000E22AC" w:rsidRDefault="004F6514" w:rsidP="004F6514">
      <w:pPr>
        <w:autoSpaceDE w:val="0"/>
        <w:autoSpaceDN w:val="0"/>
        <w:adjustRightInd w:val="0"/>
        <w:rPr>
          <w:sz w:val="22"/>
          <w:szCs w:val="22"/>
        </w:rPr>
      </w:pPr>
    </w:p>
    <w:p w14:paraId="50A0DDAA" w14:textId="77777777" w:rsidR="004F6514" w:rsidRPr="000E22AC" w:rsidRDefault="004F6514" w:rsidP="004F6514">
      <w:pPr>
        <w:autoSpaceDE w:val="0"/>
        <w:autoSpaceDN w:val="0"/>
        <w:adjustRightInd w:val="0"/>
        <w:rPr>
          <w:sz w:val="22"/>
          <w:szCs w:val="22"/>
        </w:rPr>
      </w:pPr>
      <w:r w:rsidRPr="000E22AC">
        <w:rPr>
          <w:sz w:val="22"/>
          <w:szCs w:val="22"/>
        </w:rPr>
        <w:tab/>
      </w:r>
      <w:r w:rsidRPr="000E22AC">
        <w:rPr>
          <w:sz w:val="22"/>
          <w:szCs w:val="22"/>
        </w:rPr>
        <w:tab/>
      </w:r>
      <w:r w:rsidRPr="000E22AC">
        <w:rPr>
          <w:sz w:val="22"/>
          <w:szCs w:val="22"/>
        </w:rPr>
        <w:tab/>
      </w:r>
      <w:r w:rsidRPr="000E22AC">
        <w:rPr>
          <w:sz w:val="22"/>
          <w:szCs w:val="22"/>
        </w:rPr>
        <w:tab/>
      </w:r>
      <w:r w:rsidRPr="000E22AC">
        <w:rPr>
          <w:sz w:val="22"/>
          <w:szCs w:val="22"/>
        </w:rPr>
        <w:tab/>
        <w:t>_________________________            (______________________)</w:t>
      </w:r>
    </w:p>
    <w:p w14:paraId="4664A7D6" w14:textId="77777777" w:rsidR="004F6514" w:rsidRPr="000E22AC" w:rsidRDefault="004F6514" w:rsidP="004F6514">
      <w:pPr>
        <w:autoSpaceDE w:val="0"/>
        <w:autoSpaceDN w:val="0"/>
        <w:adjustRightInd w:val="0"/>
        <w:ind w:left="3540" w:firstLine="708"/>
        <w:rPr>
          <w:sz w:val="22"/>
          <w:szCs w:val="22"/>
        </w:rPr>
      </w:pPr>
    </w:p>
    <w:p w14:paraId="1E8797DB" w14:textId="77777777" w:rsidR="004F6514" w:rsidRPr="000E22AC" w:rsidRDefault="004F6514" w:rsidP="004F6514">
      <w:pPr>
        <w:autoSpaceDE w:val="0"/>
        <w:autoSpaceDN w:val="0"/>
        <w:adjustRightInd w:val="0"/>
        <w:ind w:left="3540" w:firstLine="708"/>
        <w:rPr>
          <w:sz w:val="22"/>
          <w:szCs w:val="22"/>
        </w:rPr>
      </w:pPr>
      <w:r w:rsidRPr="000E22AC">
        <w:rPr>
          <w:sz w:val="22"/>
          <w:szCs w:val="22"/>
        </w:rPr>
        <w:lastRenderedPageBreak/>
        <w:t xml:space="preserve">(подпись)     </w:t>
      </w:r>
      <w:r w:rsidRPr="000E22AC">
        <w:rPr>
          <w:sz w:val="22"/>
          <w:szCs w:val="22"/>
        </w:rPr>
        <w:tab/>
      </w:r>
      <w:r w:rsidRPr="000E22AC">
        <w:rPr>
          <w:sz w:val="22"/>
          <w:szCs w:val="22"/>
        </w:rPr>
        <w:tab/>
        <w:t xml:space="preserve"> (расшифровка    подписи)</w:t>
      </w:r>
    </w:p>
    <w:p w14:paraId="52D9819A" w14:textId="77777777" w:rsidR="004F6514" w:rsidRPr="000E22AC" w:rsidRDefault="004F6514" w:rsidP="004F6514">
      <w:pPr>
        <w:rPr>
          <w:sz w:val="22"/>
          <w:szCs w:val="22"/>
        </w:rPr>
      </w:pPr>
    </w:p>
    <w:p w14:paraId="7D4DD100" w14:textId="77777777" w:rsidR="004F6514" w:rsidRPr="000E22AC" w:rsidRDefault="004F6514" w:rsidP="004F6514">
      <w:pPr>
        <w:pStyle w:val="Times12"/>
        <w:widowControl w:val="0"/>
        <w:tabs>
          <w:tab w:val="left" w:pos="709"/>
          <w:tab w:val="left" w:pos="1134"/>
        </w:tabs>
        <w:ind w:firstLine="0"/>
        <w:rPr>
          <w:iCs/>
          <w:sz w:val="22"/>
        </w:rPr>
      </w:pPr>
      <w:bookmarkStart w:id="85" w:name="_Toc532907729"/>
      <w:bookmarkStart w:id="86" w:name="_Toc526926104"/>
      <w:bookmarkStart w:id="87" w:name="_Ref525634168"/>
      <w:bookmarkStart w:id="88" w:name="_Ref525592974"/>
      <w:bookmarkStart w:id="89" w:name="_Ref525592964"/>
      <w:bookmarkStart w:id="90" w:name="_Ref525592709"/>
      <w:bookmarkStart w:id="91" w:name="_Ref525592686"/>
      <w:r w:rsidRPr="000E22AC">
        <w:rPr>
          <w:bCs w:val="0"/>
          <w:sz w:val="22"/>
        </w:rPr>
        <w:t xml:space="preserve">                                                                                                                                 Форма 8.</w:t>
      </w:r>
    </w:p>
    <w:p w14:paraId="2D57E7F5" w14:textId="77777777" w:rsidR="004F6514" w:rsidRPr="000E22AC" w:rsidRDefault="004F6514" w:rsidP="004F6514">
      <w:pPr>
        <w:pStyle w:val="Times12"/>
        <w:widowControl w:val="0"/>
        <w:ind w:firstLine="0"/>
        <w:jc w:val="right"/>
        <w:rPr>
          <w:iCs/>
          <w:sz w:val="22"/>
        </w:rPr>
      </w:pPr>
      <w:r w:rsidRPr="000E22AC">
        <w:rPr>
          <w:iCs/>
          <w:sz w:val="22"/>
        </w:rPr>
        <w:t xml:space="preserve">Приложение к заявке </w:t>
      </w:r>
    </w:p>
    <w:p w14:paraId="206A7EB1" w14:textId="77777777" w:rsidR="004F6514" w:rsidRPr="000E22AC" w:rsidRDefault="004F6514" w:rsidP="004F6514">
      <w:pPr>
        <w:pStyle w:val="Times12"/>
        <w:widowControl w:val="0"/>
        <w:ind w:firstLine="0"/>
        <w:jc w:val="right"/>
        <w:rPr>
          <w:iCs/>
          <w:sz w:val="22"/>
        </w:rPr>
      </w:pPr>
      <w:r w:rsidRPr="000E22AC">
        <w:rPr>
          <w:iCs/>
          <w:sz w:val="22"/>
        </w:rPr>
        <w:t xml:space="preserve"> от «___» __________ 20___ г. № ______</w:t>
      </w:r>
    </w:p>
    <w:p w14:paraId="308B1A3A" w14:textId="77777777" w:rsidR="004F6514" w:rsidRPr="000E22AC" w:rsidRDefault="004F6514" w:rsidP="004F6514">
      <w:pPr>
        <w:jc w:val="center"/>
        <w:rPr>
          <w:b/>
          <w:sz w:val="22"/>
          <w:szCs w:val="22"/>
        </w:rPr>
      </w:pPr>
    </w:p>
    <w:p w14:paraId="6379F950" w14:textId="77777777" w:rsidR="004F6514" w:rsidRPr="000E22AC" w:rsidRDefault="004F6514" w:rsidP="004F6514">
      <w:pPr>
        <w:jc w:val="center"/>
        <w:rPr>
          <w:b/>
          <w:sz w:val="22"/>
          <w:szCs w:val="22"/>
        </w:rPr>
      </w:pPr>
      <w:r w:rsidRPr="000E22AC">
        <w:rPr>
          <w:b/>
          <w:sz w:val="22"/>
          <w:szCs w:val="22"/>
        </w:rPr>
        <w:t>Согласие на проведение проверки  АО «Волгоградоблэлектро»</w:t>
      </w:r>
    </w:p>
    <w:p w14:paraId="595E4E86" w14:textId="77777777" w:rsidR="004F6514" w:rsidRPr="000E22AC" w:rsidRDefault="004F6514" w:rsidP="004F6514">
      <w:pPr>
        <w:pStyle w:val="ConsPlusNonformat"/>
        <w:jc w:val="center"/>
        <w:rPr>
          <w:rFonts w:ascii="Times New Roman" w:hAnsi="Times New Roman" w:cs="Times New Roman"/>
          <w:b/>
          <w:bCs/>
          <w:sz w:val="22"/>
          <w:szCs w:val="22"/>
        </w:rPr>
      </w:pPr>
    </w:p>
    <w:p w14:paraId="11F74A11" w14:textId="77777777" w:rsidR="004F6514" w:rsidRPr="000E22AC" w:rsidRDefault="004F6514" w:rsidP="004F6514">
      <w:pPr>
        <w:pStyle w:val="ConsPlusNonformat"/>
        <w:jc w:val="both"/>
        <w:rPr>
          <w:rFonts w:ascii="Times New Roman" w:hAnsi="Times New Roman" w:cs="Times New Roman"/>
          <w:b/>
          <w:bCs/>
          <w:sz w:val="22"/>
          <w:szCs w:val="22"/>
        </w:rPr>
      </w:pPr>
    </w:p>
    <w:p w14:paraId="56E12A6B" w14:textId="77777777" w:rsidR="004F6514" w:rsidRPr="000E22AC" w:rsidRDefault="004F6514" w:rsidP="004F6514">
      <w:pPr>
        <w:pStyle w:val="ConsPlusNonformat"/>
        <w:jc w:val="both"/>
        <w:rPr>
          <w:rFonts w:ascii="Times New Roman" w:hAnsi="Times New Roman" w:cs="Times New Roman"/>
          <w:sz w:val="22"/>
          <w:szCs w:val="22"/>
        </w:rPr>
      </w:pPr>
      <w:r w:rsidRPr="000E22AC">
        <w:rPr>
          <w:rFonts w:ascii="Times New Roman" w:hAnsi="Times New Roman" w:cs="Times New Roman"/>
          <w:sz w:val="22"/>
          <w:szCs w:val="22"/>
        </w:rPr>
        <w:tab/>
        <w:t>1. Настоящим   даю  свое  согласие акционерному обществу «Волгоградоблэлектро»  (АО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14:paraId="17252636" w14:textId="77777777" w:rsidR="004F6514" w:rsidRPr="000E22AC" w:rsidRDefault="004F6514" w:rsidP="004F6514">
      <w:pPr>
        <w:pStyle w:val="Times12"/>
        <w:widowControl w:val="0"/>
        <w:ind w:firstLine="0"/>
        <w:rPr>
          <w:b/>
          <w:bCs w:val="0"/>
          <w:i/>
          <w:sz w:val="22"/>
          <w:vertAlign w:val="superscript"/>
        </w:rPr>
      </w:pPr>
    </w:p>
    <w:p w14:paraId="0737A935" w14:textId="77777777" w:rsidR="004F6514" w:rsidRPr="000E22AC" w:rsidRDefault="004F6514" w:rsidP="004F6514">
      <w:pPr>
        <w:pStyle w:val="Times12"/>
        <w:widowControl w:val="0"/>
        <w:ind w:firstLine="0"/>
        <w:rPr>
          <w:b/>
          <w:bCs w:val="0"/>
          <w:i/>
          <w:sz w:val="22"/>
          <w:vertAlign w:val="superscript"/>
        </w:rPr>
      </w:pPr>
    </w:p>
    <w:p w14:paraId="7D630395" w14:textId="77777777" w:rsidR="004F6514" w:rsidRPr="000E22AC" w:rsidRDefault="004F6514" w:rsidP="004F6514">
      <w:pPr>
        <w:pStyle w:val="Times12"/>
        <w:widowControl w:val="0"/>
        <w:ind w:firstLine="0"/>
        <w:rPr>
          <w:b/>
          <w:bCs w:val="0"/>
          <w:i/>
          <w:sz w:val="22"/>
          <w:vertAlign w:val="superscript"/>
        </w:rPr>
      </w:pPr>
      <w:r w:rsidRPr="000E22AC">
        <w:rPr>
          <w:b/>
          <w:bCs w:val="0"/>
          <w:i/>
          <w:sz w:val="22"/>
          <w:vertAlign w:val="superscript"/>
        </w:rPr>
        <w:t>(Подпись уполномоченного представителя)</w:t>
      </w:r>
      <w:r w:rsidRPr="000E22AC">
        <w:rPr>
          <w:snapToGrid w:val="0"/>
          <w:sz w:val="22"/>
        </w:rPr>
        <w:tab/>
      </w:r>
      <w:r w:rsidRPr="000E22AC">
        <w:rPr>
          <w:snapToGrid w:val="0"/>
          <w:sz w:val="22"/>
        </w:rPr>
        <w:tab/>
      </w:r>
      <w:r w:rsidRPr="000E22AC">
        <w:rPr>
          <w:b/>
          <w:bCs w:val="0"/>
          <w:i/>
          <w:sz w:val="22"/>
          <w:vertAlign w:val="superscript"/>
        </w:rPr>
        <w:t>(Имя и должность подписавшего)</w:t>
      </w:r>
    </w:p>
    <w:p w14:paraId="5A8D6735" w14:textId="77777777" w:rsidR="004F6514" w:rsidRPr="000E22AC" w:rsidRDefault="004F6514" w:rsidP="004F6514">
      <w:pPr>
        <w:pStyle w:val="31"/>
        <w:numPr>
          <w:ilvl w:val="0"/>
          <w:numId w:val="0"/>
        </w:numPr>
        <w:ind w:left="2269"/>
        <w:jc w:val="right"/>
        <w:rPr>
          <w:rFonts w:ascii="Times New Roman" w:hAnsi="Times New Roman"/>
          <w:sz w:val="22"/>
          <w:szCs w:val="22"/>
        </w:rPr>
      </w:pPr>
    </w:p>
    <w:p w14:paraId="7DBD54A9" w14:textId="77777777" w:rsidR="004F6514" w:rsidRPr="000E22AC" w:rsidRDefault="004F6514" w:rsidP="004F6514">
      <w:pPr>
        <w:pStyle w:val="31"/>
        <w:numPr>
          <w:ilvl w:val="0"/>
          <w:numId w:val="0"/>
        </w:numPr>
        <w:ind w:left="2269"/>
        <w:jc w:val="right"/>
        <w:rPr>
          <w:rFonts w:ascii="Times New Roman" w:hAnsi="Times New Roman"/>
          <w:sz w:val="22"/>
          <w:szCs w:val="22"/>
        </w:rPr>
      </w:pPr>
      <w:r w:rsidRPr="000E22AC">
        <w:rPr>
          <w:rFonts w:ascii="Times New Roman" w:hAnsi="Times New Roman"/>
          <w:sz w:val="22"/>
          <w:szCs w:val="22"/>
        </w:rPr>
        <w:t xml:space="preserve">Форма № 9 </w:t>
      </w:r>
    </w:p>
    <w:bookmarkEnd w:id="85"/>
    <w:bookmarkEnd w:id="86"/>
    <w:bookmarkEnd w:id="87"/>
    <w:bookmarkEnd w:id="88"/>
    <w:bookmarkEnd w:id="89"/>
    <w:bookmarkEnd w:id="90"/>
    <w:bookmarkEnd w:id="91"/>
    <w:p w14:paraId="6365D3A0" w14:textId="77777777" w:rsidR="004F6514" w:rsidRPr="000E22AC" w:rsidRDefault="004F6514" w:rsidP="004F6514">
      <w:pPr>
        <w:spacing w:before="480" w:after="240"/>
        <w:jc w:val="center"/>
        <w:rPr>
          <w:b/>
          <w:iCs/>
          <w:snapToGrid w:val="0"/>
          <w:sz w:val="22"/>
          <w:szCs w:val="22"/>
        </w:rPr>
      </w:pPr>
      <w:r w:rsidRPr="000E22AC">
        <w:rPr>
          <w:b/>
          <w:iCs/>
          <w:snapToGrid w:val="0"/>
          <w:sz w:val="22"/>
          <w:szCs w:val="22"/>
        </w:rPr>
        <w:t>ЦЕНОВОЕ ПРЕДЛОЖЕНИЕ</w:t>
      </w:r>
    </w:p>
    <w:p w14:paraId="54748142" w14:textId="77777777" w:rsidR="004F6514" w:rsidRPr="000E22AC" w:rsidRDefault="004F6514" w:rsidP="004F6514">
      <w:pPr>
        <w:jc w:val="both"/>
        <w:rPr>
          <w:sz w:val="22"/>
          <w:szCs w:val="22"/>
        </w:rPr>
      </w:pPr>
      <w:r w:rsidRPr="000E22AC">
        <w:rPr>
          <w:sz w:val="22"/>
          <w:szCs w:val="22"/>
        </w:rPr>
        <w:t xml:space="preserve">Наименование и адрес места нахождения </w:t>
      </w:r>
    </w:p>
    <w:p w14:paraId="148F9C8B" w14:textId="77777777" w:rsidR="004F6514" w:rsidRPr="000E22AC" w:rsidRDefault="004F6514" w:rsidP="004F6514">
      <w:pPr>
        <w:spacing w:after="120"/>
        <w:jc w:val="both"/>
        <w:rPr>
          <w:sz w:val="22"/>
          <w:szCs w:val="22"/>
        </w:rPr>
      </w:pPr>
      <w:r w:rsidRPr="000E22AC">
        <w:rPr>
          <w:sz w:val="22"/>
          <w:szCs w:val="22"/>
        </w:rPr>
        <w:t>участника процедуры закупки: _____________________________</w:t>
      </w:r>
    </w:p>
    <w:p w14:paraId="6475329F" w14:textId="77777777" w:rsidR="004F6514" w:rsidRPr="000E22AC" w:rsidRDefault="004F6514" w:rsidP="004F6514">
      <w:pPr>
        <w:pStyle w:val="31"/>
        <w:numPr>
          <w:ilvl w:val="0"/>
          <w:numId w:val="0"/>
        </w:numPr>
        <w:ind w:left="2269"/>
        <w:jc w:val="right"/>
        <w:rPr>
          <w:rFonts w:ascii="Times New Roman" w:hAnsi="Times New Roman"/>
          <w:sz w:val="22"/>
          <w:szCs w:val="22"/>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07"/>
        <w:gridCol w:w="1275"/>
        <w:gridCol w:w="1276"/>
        <w:gridCol w:w="1276"/>
        <w:gridCol w:w="1276"/>
        <w:gridCol w:w="1276"/>
        <w:gridCol w:w="1276"/>
      </w:tblGrid>
      <w:tr w:rsidR="004F6514" w:rsidRPr="000E22AC" w14:paraId="239CCBAC" w14:textId="77777777" w:rsidTr="004F6514">
        <w:trPr>
          <w:cantSplit/>
          <w:trHeight w:val="1451"/>
          <w:tblHeader/>
        </w:trPr>
        <w:tc>
          <w:tcPr>
            <w:tcW w:w="719" w:type="dxa"/>
            <w:tcBorders>
              <w:top w:val="single" w:sz="4" w:space="0" w:color="auto"/>
              <w:left w:val="single" w:sz="4" w:space="0" w:color="auto"/>
              <w:bottom w:val="single" w:sz="4" w:space="0" w:color="auto"/>
              <w:right w:val="single" w:sz="4" w:space="0" w:color="auto"/>
            </w:tcBorders>
            <w:hideMark/>
          </w:tcPr>
          <w:p w14:paraId="7F23EB74" w14:textId="77777777" w:rsidR="004F6514" w:rsidRPr="000E22AC" w:rsidRDefault="004F6514">
            <w:pPr>
              <w:spacing w:before="40" w:after="40" w:line="254" w:lineRule="auto"/>
              <w:ind w:left="57" w:right="57"/>
              <w:jc w:val="center"/>
              <w:rPr>
                <w:sz w:val="22"/>
                <w:szCs w:val="22"/>
                <w:lang w:eastAsia="en-US"/>
              </w:rPr>
            </w:pPr>
            <w:bookmarkStart w:id="92" w:name="_Hlk34828889"/>
            <w:bookmarkStart w:id="93" w:name="_Hlk35241609"/>
            <w:r w:rsidRPr="000E22AC">
              <w:rPr>
                <w:sz w:val="22"/>
                <w:szCs w:val="22"/>
                <w:lang w:eastAsia="en-US"/>
              </w:rPr>
              <w:t>№ п/п</w:t>
            </w:r>
          </w:p>
        </w:tc>
        <w:tc>
          <w:tcPr>
            <w:tcW w:w="1407" w:type="dxa"/>
            <w:tcBorders>
              <w:top w:val="single" w:sz="4" w:space="0" w:color="auto"/>
              <w:left w:val="single" w:sz="4" w:space="0" w:color="auto"/>
              <w:bottom w:val="single" w:sz="4" w:space="0" w:color="auto"/>
              <w:right w:val="single" w:sz="4" w:space="0" w:color="auto"/>
            </w:tcBorders>
            <w:hideMark/>
          </w:tcPr>
          <w:p w14:paraId="200CBE59" w14:textId="77777777" w:rsidR="004F6514" w:rsidRPr="000E22AC" w:rsidRDefault="004F6514">
            <w:pPr>
              <w:spacing w:before="40" w:after="40" w:line="254" w:lineRule="auto"/>
              <w:ind w:left="57" w:right="57"/>
              <w:jc w:val="center"/>
              <w:rPr>
                <w:sz w:val="22"/>
                <w:szCs w:val="22"/>
                <w:lang w:eastAsia="en-US"/>
              </w:rPr>
            </w:pPr>
            <w:r w:rsidRPr="000E22AC">
              <w:rPr>
                <w:sz w:val="22"/>
                <w:szCs w:val="22"/>
                <w:lang w:eastAsia="en-US"/>
              </w:rPr>
              <w:t>Наименование товара, работы, услуги</w:t>
            </w:r>
          </w:p>
        </w:tc>
        <w:tc>
          <w:tcPr>
            <w:tcW w:w="1275" w:type="dxa"/>
            <w:tcBorders>
              <w:top w:val="single" w:sz="4" w:space="0" w:color="auto"/>
              <w:left w:val="single" w:sz="4" w:space="0" w:color="auto"/>
              <w:bottom w:val="single" w:sz="4" w:space="0" w:color="auto"/>
              <w:right w:val="single" w:sz="4" w:space="0" w:color="auto"/>
            </w:tcBorders>
            <w:hideMark/>
          </w:tcPr>
          <w:p w14:paraId="23EF23E4" w14:textId="77777777" w:rsidR="004F6514" w:rsidRPr="000E22AC" w:rsidRDefault="004F6514">
            <w:pPr>
              <w:spacing w:before="40" w:after="40" w:line="254" w:lineRule="auto"/>
              <w:ind w:left="57" w:right="57"/>
              <w:jc w:val="center"/>
              <w:rPr>
                <w:sz w:val="22"/>
                <w:szCs w:val="22"/>
                <w:lang w:eastAsia="en-US"/>
              </w:rPr>
            </w:pPr>
            <w:r w:rsidRPr="000E22AC">
              <w:rPr>
                <w:sz w:val="22"/>
                <w:szCs w:val="22"/>
                <w:lang w:eastAsia="en-US"/>
              </w:rPr>
              <w:t>Общее кол-во</w:t>
            </w:r>
          </w:p>
        </w:tc>
        <w:tc>
          <w:tcPr>
            <w:tcW w:w="1276" w:type="dxa"/>
            <w:tcBorders>
              <w:top w:val="single" w:sz="4" w:space="0" w:color="auto"/>
              <w:left w:val="single" w:sz="4" w:space="0" w:color="auto"/>
              <w:bottom w:val="single" w:sz="4" w:space="0" w:color="auto"/>
              <w:right w:val="single" w:sz="4" w:space="0" w:color="auto"/>
            </w:tcBorders>
            <w:hideMark/>
          </w:tcPr>
          <w:p w14:paraId="2840A737" w14:textId="77777777" w:rsidR="004F6514" w:rsidRPr="000E22AC" w:rsidRDefault="004F6514">
            <w:pPr>
              <w:spacing w:before="40" w:after="40" w:line="254" w:lineRule="auto"/>
              <w:ind w:left="57" w:right="57"/>
              <w:jc w:val="center"/>
              <w:rPr>
                <w:sz w:val="22"/>
                <w:szCs w:val="22"/>
                <w:lang w:eastAsia="en-US"/>
              </w:rPr>
            </w:pPr>
            <w:r w:rsidRPr="000E22AC">
              <w:rPr>
                <w:sz w:val="22"/>
                <w:szCs w:val="22"/>
                <w:lang w:eastAsia="en-US"/>
              </w:rPr>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14:paraId="535BA419" w14:textId="77777777" w:rsidR="004F6514" w:rsidRPr="000E22AC" w:rsidRDefault="004F6514">
            <w:pPr>
              <w:spacing w:before="40" w:after="40" w:line="254" w:lineRule="auto"/>
              <w:ind w:left="57" w:right="57"/>
              <w:jc w:val="center"/>
              <w:rPr>
                <w:sz w:val="22"/>
                <w:szCs w:val="22"/>
                <w:lang w:eastAsia="en-US"/>
              </w:rPr>
            </w:pPr>
            <w:r w:rsidRPr="000E22AC">
              <w:rPr>
                <w:sz w:val="22"/>
                <w:szCs w:val="22"/>
                <w:lang w:eastAsia="en-US"/>
              </w:rPr>
              <w:t>Цена за единицу руб., без учёта НДС</w:t>
            </w:r>
          </w:p>
        </w:tc>
        <w:tc>
          <w:tcPr>
            <w:tcW w:w="1276" w:type="dxa"/>
            <w:tcBorders>
              <w:top w:val="single" w:sz="4" w:space="0" w:color="auto"/>
              <w:left w:val="single" w:sz="4" w:space="0" w:color="auto"/>
              <w:bottom w:val="single" w:sz="4" w:space="0" w:color="auto"/>
              <w:right w:val="single" w:sz="4" w:space="0" w:color="auto"/>
            </w:tcBorders>
            <w:hideMark/>
          </w:tcPr>
          <w:p w14:paraId="7DB338FB" w14:textId="77777777" w:rsidR="004F6514" w:rsidRPr="000E22AC" w:rsidRDefault="004F6514">
            <w:pPr>
              <w:spacing w:before="40" w:after="40" w:line="254" w:lineRule="auto"/>
              <w:ind w:left="57" w:right="57"/>
              <w:jc w:val="center"/>
              <w:rPr>
                <w:sz w:val="22"/>
                <w:szCs w:val="22"/>
                <w:lang w:eastAsia="en-US"/>
              </w:rPr>
            </w:pPr>
            <w:r w:rsidRPr="000E22AC">
              <w:rPr>
                <w:sz w:val="22"/>
                <w:szCs w:val="22"/>
                <w:lang w:eastAsia="en-US"/>
              </w:rPr>
              <w:t>Цена за единицу руб., с НДС</w:t>
            </w:r>
          </w:p>
        </w:tc>
        <w:tc>
          <w:tcPr>
            <w:tcW w:w="1276" w:type="dxa"/>
            <w:tcBorders>
              <w:top w:val="single" w:sz="4" w:space="0" w:color="auto"/>
              <w:left w:val="single" w:sz="4" w:space="0" w:color="auto"/>
              <w:bottom w:val="single" w:sz="4" w:space="0" w:color="auto"/>
              <w:right w:val="single" w:sz="4" w:space="0" w:color="auto"/>
            </w:tcBorders>
            <w:hideMark/>
          </w:tcPr>
          <w:p w14:paraId="5F9DF695" w14:textId="77777777" w:rsidR="004F6514" w:rsidRPr="000E22AC" w:rsidRDefault="004F6514">
            <w:pPr>
              <w:spacing w:before="40" w:after="40" w:line="254" w:lineRule="auto"/>
              <w:ind w:left="57" w:right="57"/>
              <w:jc w:val="center"/>
              <w:rPr>
                <w:sz w:val="22"/>
                <w:szCs w:val="22"/>
                <w:lang w:eastAsia="en-US"/>
              </w:rPr>
            </w:pPr>
            <w:r w:rsidRPr="000E22AC">
              <w:rPr>
                <w:sz w:val="22"/>
                <w:szCs w:val="22"/>
                <w:lang w:eastAsia="en-US"/>
              </w:rPr>
              <w:t>Сумма в руб.,</w:t>
            </w:r>
          </w:p>
          <w:p w14:paraId="4A09A6A4" w14:textId="77777777" w:rsidR="004F6514" w:rsidRPr="000E22AC" w:rsidRDefault="004F6514">
            <w:pPr>
              <w:spacing w:before="40" w:after="40" w:line="254" w:lineRule="auto"/>
              <w:ind w:left="57" w:right="57"/>
              <w:jc w:val="center"/>
              <w:rPr>
                <w:sz w:val="22"/>
                <w:szCs w:val="22"/>
                <w:lang w:eastAsia="en-US"/>
              </w:rPr>
            </w:pPr>
            <w:r w:rsidRPr="000E22AC">
              <w:rPr>
                <w:sz w:val="22"/>
                <w:szCs w:val="22"/>
                <w:lang w:eastAsia="en-US"/>
              </w:rPr>
              <w:t>без учета НДС</w:t>
            </w:r>
          </w:p>
        </w:tc>
        <w:tc>
          <w:tcPr>
            <w:tcW w:w="1276" w:type="dxa"/>
            <w:tcBorders>
              <w:top w:val="single" w:sz="4" w:space="0" w:color="auto"/>
              <w:left w:val="single" w:sz="4" w:space="0" w:color="auto"/>
              <w:bottom w:val="single" w:sz="4" w:space="0" w:color="auto"/>
              <w:right w:val="single" w:sz="4" w:space="0" w:color="auto"/>
            </w:tcBorders>
            <w:hideMark/>
          </w:tcPr>
          <w:p w14:paraId="6F4ACCB9" w14:textId="77777777" w:rsidR="004F6514" w:rsidRPr="000E22AC" w:rsidRDefault="004F6514">
            <w:pPr>
              <w:spacing w:before="40" w:after="40" w:line="254" w:lineRule="auto"/>
              <w:ind w:left="57" w:right="57"/>
              <w:jc w:val="center"/>
              <w:rPr>
                <w:sz w:val="22"/>
                <w:szCs w:val="22"/>
                <w:lang w:eastAsia="en-US"/>
              </w:rPr>
            </w:pPr>
            <w:r w:rsidRPr="000E22AC">
              <w:rPr>
                <w:sz w:val="22"/>
                <w:szCs w:val="22"/>
                <w:lang w:eastAsia="en-US"/>
              </w:rPr>
              <w:t>Сумма в руб., с НДС</w:t>
            </w:r>
          </w:p>
        </w:tc>
      </w:tr>
      <w:tr w:rsidR="004F6514" w:rsidRPr="000E22AC" w14:paraId="2E6AF0F1" w14:textId="77777777" w:rsidTr="004F6514">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513E3FB4" w14:textId="77777777" w:rsidR="004F6514" w:rsidRPr="000E22AC" w:rsidRDefault="004F6514" w:rsidP="00D12536">
            <w:pPr>
              <w:pStyle w:val="affe"/>
              <w:numPr>
                <w:ilvl w:val="0"/>
                <w:numId w:val="41"/>
              </w:numPr>
              <w:spacing w:before="40" w:after="40" w:line="276" w:lineRule="auto"/>
              <w:rPr>
                <w:sz w:val="22"/>
                <w:szCs w:val="22"/>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5C1EBB66" w14:textId="77777777" w:rsidR="004F6514" w:rsidRPr="000E22AC" w:rsidRDefault="004F6514">
            <w:pPr>
              <w:spacing w:line="254" w:lineRule="auto"/>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22081E2F" w14:textId="77777777" w:rsidR="004F6514" w:rsidRPr="000E22AC" w:rsidRDefault="004F6514">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C7ABAA8" w14:textId="77777777" w:rsidR="004F6514" w:rsidRPr="000E22AC" w:rsidRDefault="004F6514">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B5780BD" w14:textId="77777777" w:rsidR="004F6514" w:rsidRPr="000E22AC" w:rsidRDefault="004F6514">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6F2DE53" w14:textId="77777777" w:rsidR="004F6514" w:rsidRPr="000E22AC" w:rsidRDefault="004F6514">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E48062C" w14:textId="77777777" w:rsidR="004F6514" w:rsidRPr="000E22AC" w:rsidRDefault="004F6514">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C218EA9" w14:textId="77777777" w:rsidR="004F6514" w:rsidRPr="000E22AC" w:rsidRDefault="004F6514">
            <w:pPr>
              <w:spacing w:before="40" w:after="40" w:line="254" w:lineRule="auto"/>
              <w:ind w:left="57" w:right="57"/>
              <w:jc w:val="center"/>
              <w:rPr>
                <w:sz w:val="22"/>
                <w:szCs w:val="22"/>
                <w:lang w:eastAsia="en-US"/>
              </w:rPr>
            </w:pPr>
          </w:p>
        </w:tc>
      </w:tr>
      <w:tr w:rsidR="004F6514" w:rsidRPr="000E22AC" w14:paraId="7625B8F8" w14:textId="77777777" w:rsidTr="004F6514">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57AA17A7" w14:textId="77777777" w:rsidR="004F6514" w:rsidRPr="000E22AC" w:rsidRDefault="004F6514" w:rsidP="00D12536">
            <w:pPr>
              <w:pStyle w:val="affe"/>
              <w:numPr>
                <w:ilvl w:val="0"/>
                <w:numId w:val="41"/>
              </w:numPr>
              <w:spacing w:before="40" w:after="40" w:line="276" w:lineRule="auto"/>
              <w:rPr>
                <w:sz w:val="22"/>
                <w:szCs w:val="22"/>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335A5429" w14:textId="77777777" w:rsidR="004F6514" w:rsidRPr="000E22AC" w:rsidRDefault="004F6514">
            <w:pPr>
              <w:spacing w:line="254" w:lineRule="auto"/>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2B5B715A" w14:textId="77777777" w:rsidR="004F6514" w:rsidRPr="000E22AC" w:rsidRDefault="004F6514">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E1855F8" w14:textId="77777777" w:rsidR="004F6514" w:rsidRPr="000E22AC" w:rsidRDefault="004F6514">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6A707DA" w14:textId="77777777" w:rsidR="004F6514" w:rsidRPr="000E22AC" w:rsidRDefault="004F6514">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0E4FA4E" w14:textId="77777777" w:rsidR="004F6514" w:rsidRPr="000E22AC" w:rsidRDefault="004F6514">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B636073" w14:textId="77777777" w:rsidR="004F6514" w:rsidRPr="000E22AC" w:rsidRDefault="004F6514">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E77D4A6" w14:textId="77777777" w:rsidR="004F6514" w:rsidRPr="000E22AC" w:rsidRDefault="004F6514">
            <w:pPr>
              <w:spacing w:before="40" w:after="40" w:line="254" w:lineRule="auto"/>
              <w:ind w:left="57" w:right="57"/>
              <w:jc w:val="center"/>
              <w:rPr>
                <w:sz w:val="22"/>
                <w:szCs w:val="22"/>
                <w:lang w:eastAsia="en-US"/>
              </w:rPr>
            </w:pPr>
          </w:p>
        </w:tc>
      </w:tr>
      <w:tr w:rsidR="004F6514" w:rsidRPr="000E22AC" w14:paraId="141E61CD" w14:textId="77777777" w:rsidTr="004F6514">
        <w:trPr>
          <w:trHeight w:val="24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20360C0A" w14:textId="77777777" w:rsidR="004F6514" w:rsidRPr="000E22AC" w:rsidRDefault="004F6514">
            <w:pPr>
              <w:spacing w:line="254" w:lineRule="auto"/>
              <w:rPr>
                <w:sz w:val="22"/>
                <w:szCs w:val="22"/>
                <w:lang w:eastAsia="en-US"/>
              </w:rPr>
            </w:pPr>
            <w:r w:rsidRPr="000E22AC">
              <w:rPr>
                <w:sz w:val="22"/>
                <w:szCs w:val="22"/>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14:paraId="54789E8B" w14:textId="77777777" w:rsidR="004F6514" w:rsidRPr="000E22AC" w:rsidRDefault="004F6514">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2671C34" w14:textId="77777777" w:rsidR="004F6514" w:rsidRPr="000E22AC" w:rsidRDefault="004F6514">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8B1CB56" w14:textId="77777777" w:rsidR="004F6514" w:rsidRPr="000E22AC" w:rsidRDefault="004F6514">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7D270EB" w14:textId="77777777" w:rsidR="004F6514" w:rsidRPr="000E22AC" w:rsidRDefault="004F6514">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F42B691" w14:textId="77777777" w:rsidR="004F6514" w:rsidRPr="000E22AC" w:rsidRDefault="004F6514">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D62D8A7" w14:textId="77777777" w:rsidR="004F6514" w:rsidRPr="000E22AC" w:rsidRDefault="004F6514">
            <w:pPr>
              <w:spacing w:before="40" w:after="40" w:line="254" w:lineRule="auto"/>
              <w:ind w:left="57" w:right="57"/>
              <w:jc w:val="center"/>
              <w:rPr>
                <w:sz w:val="22"/>
                <w:szCs w:val="22"/>
                <w:lang w:eastAsia="en-US"/>
              </w:rPr>
            </w:pPr>
          </w:p>
        </w:tc>
      </w:tr>
    </w:tbl>
    <w:p w14:paraId="6C9AB4DC" w14:textId="77777777" w:rsidR="004F6514" w:rsidRPr="000E22AC" w:rsidRDefault="004F6514" w:rsidP="004F6514">
      <w:pPr>
        <w:tabs>
          <w:tab w:val="left" w:pos="2554"/>
        </w:tabs>
        <w:rPr>
          <w:sz w:val="22"/>
          <w:szCs w:val="22"/>
        </w:rPr>
      </w:pPr>
    </w:p>
    <w:p w14:paraId="06194F64" w14:textId="77777777" w:rsidR="004F6514" w:rsidRPr="000E22AC" w:rsidRDefault="004F6514" w:rsidP="004F6514">
      <w:pPr>
        <w:jc w:val="center"/>
        <w:rPr>
          <w:b/>
          <w:sz w:val="22"/>
          <w:szCs w:val="22"/>
        </w:rPr>
      </w:pPr>
    </w:p>
    <w:p w14:paraId="14075F5C" w14:textId="77777777" w:rsidR="004F6514" w:rsidRPr="000E22AC" w:rsidRDefault="004F6514" w:rsidP="004F6514">
      <w:pPr>
        <w:pStyle w:val="Times12"/>
        <w:widowControl w:val="0"/>
        <w:ind w:firstLine="0"/>
        <w:rPr>
          <w:b/>
          <w:sz w:val="22"/>
        </w:rPr>
      </w:pPr>
      <w:bookmarkStart w:id="94" w:name="_Hlk34827788"/>
      <w:r w:rsidRPr="000E22AC">
        <w:rPr>
          <w:b/>
          <w:sz w:val="22"/>
        </w:rPr>
        <w:t xml:space="preserve">Примечание: </w:t>
      </w:r>
      <w:r w:rsidRPr="000E22AC">
        <w:rPr>
          <w:sz w:val="22"/>
        </w:rPr>
        <w:t>Участник заполняет вышеуказанное приложение (таблицу) с указанием наименования товара, единиц измерения, цену товара за единицу, общую стоимость товара.</w:t>
      </w:r>
      <w:r w:rsidRPr="000E22AC">
        <w:rPr>
          <w:b/>
          <w:sz w:val="22"/>
        </w:rPr>
        <w:t xml:space="preserve"> </w:t>
      </w:r>
    </w:p>
    <w:p w14:paraId="79E21074" w14:textId="77777777" w:rsidR="004F6514" w:rsidRPr="000E22AC" w:rsidRDefault="004F6514" w:rsidP="004F6514">
      <w:pPr>
        <w:pStyle w:val="Times12"/>
        <w:widowControl w:val="0"/>
        <w:ind w:firstLine="0"/>
        <w:rPr>
          <w:sz w:val="22"/>
        </w:rPr>
      </w:pPr>
      <w:r w:rsidRPr="000E22AC">
        <w:rPr>
          <w:b/>
          <w:sz w:val="22"/>
        </w:rPr>
        <w:t>Цена каждой единицы продукции не должна превышать начальную максимальную цены единицы такой продукции установленную техническим заданием.</w:t>
      </w:r>
    </w:p>
    <w:bookmarkEnd w:id="92"/>
    <w:bookmarkEnd w:id="94"/>
    <w:p w14:paraId="709E2FA5" w14:textId="77777777" w:rsidR="004F6514" w:rsidRPr="000E22AC" w:rsidRDefault="004F6514" w:rsidP="004F6514">
      <w:pPr>
        <w:jc w:val="both"/>
        <w:rPr>
          <w:sz w:val="22"/>
          <w:szCs w:val="22"/>
        </w:rPr>
      </w:pPr>
    </w:p>
    <w:p w14:paraId="7F96B05E" w14:textId="77777777" w:rsidR="004F6514" w:rsidRPr="000E22AC" w:rsidRDefault="004F6514" w:rsidP="004F6514">
      <w:pPr>
        <w:pStyle w:val="Times12"/>
        <w:widowControl w:val="0"/>
        <w:ind w:firstLine="0"/>
        <w:rPr>
          <w:sz w:val="22"/>
        </w:rPr>
      </w:pPr>
      <w:r w:rsidRPr="000E22AC">
        <w:rPr>
          <w:sz w:val="22"/>
        </w:rPr>
        <w:t>Участник процедуры закупки: ________________________________</w:t>
      </w:r>
      <w:r w:rsidRPr="000E22AC">
        <w:rPr>
          <w:b/>
          <w:sz w:val="22"/>
        </w:rPr>
        <w:t xml:space="preserve"> </w:t>
      </w:r>
    </w:p>
    <w:p w14:paraId="52F907D9" w14:textId="77777777" w:rsidR="004F6514" w:rsidRPr="000E22AC" w:rsidRDefault="004F6514" w:rsidP="004F6514">
      <w:pPr>
        <w:pStyle w:val="a1"/>
        <w:widowControl w:val="0"/>
        <w:numPr>
          <w:ilvl w:val="0"/>
          <w:numId w:val="0"/>
        </w:numPr>
        <w:tabs>
          <w:tab w:val="left" w:pos="708"/>
        </w:tabs>
        <w:autoSpaceDE w:val="0"/>
        <w:autoSpaceDN w:val="0"/>
        <w:spacing w:line="240" w:lineRule="auto"/>
      </w:pPr>
      <w:r w:rsidRPr="000E22AC">
        <w:t>___________________________________</w:t>
      </w:r>
      <w:r w:rsidRPr="000E22AC">
        <w:tab/>
        <w:t>__</w:t>
      </w:r>
      <w:r w:rsidRPr="000E22AC">
        <w:tab/>
      </w:r>
      <w:r w:rsidRPr="000E22AC">
        <w:tab/>
        <w:t>___________________________</w:t>
      </w:r>
    </w:p>
    <w:p w14:paraId="36AEF9DB" w14:textId="77777777" w:rsidR="004F6514" w:rsidRPr="000E22AC" w:rsidRDefault="004F6514" w:rsidP="004F6514">
      <w:pPr>
        <w:pStyle w:val="Times12"/>
        <w:widowControl w:val="0"/>
        <w:ind w:firstLine="0"/>
        <w:rPr>
          <w:b/>
          <w:bCs w:val="0"/>
          <w:i/>
          <w:sz w:val="22"/>
          <w:vertAlign w:val="superscript"/>
        </w:rPr>
      </w:pPr>
      <w:r w:rsidRPr="000E22AC">
        <w:rPr>
          <w:b/>
          <w:bCs w:val="0"/>
          <w:i/>
          <w:sz w:val="22"/>
          <w:vertAlign w:val="superscript"/>
        </w:rPr>
        <w:t>(Подпись уполномоченного представителя)</w:t>
      </w:r>
      <w:r w:rsidRPr="000E22AC">
        <w:rPr>
          <w:snapToGrid w:val="0"/>
          <w:sz w:val="22"/>
        </w:rPr>
        <w:tab/>
      </w:r>
      <w:r w:rsidRPr="000E22AC">
        <w:rPr>
          <w:snapToGrid w:val="0"/>
          <w:sz w:val="22"/>
        </w:rPr>
        <w:tab/>
      </w:r>
      <w:r w:rsidRPr="000E22AC">
        <w:rPr>
          <w:b/>
          <w:bCs w:val="0"/>
          <w:i/>
          <w:sz w:val="22"/>
          <w:vertAlign w:val="superscript"/>
        </w:rPr>
        <w:t>(Имя и должность подписавшего)</w:t>
      </w:r>
    </w:p>
    <w:bookmarkEnd w:id="93"/>
    <w:p w14:paraId="71B42138" w14:textId="77777777" w:rsidR="004F6514" w:rsidRPr="000E22AC" w:rsidRDefault="004F6514" w:rsidP="004F6514">
      <w:pPr>
        <w:pStyle w:val="38"/>
        <w:jc w:val="right"/>
        <w:rPr>
          <w:b/>
          <w:color w:val="auto"/>
          <w:sz w:val="22"/>
          <w:szCs w:val="22"/>
        </w:rPr>
      </w:pPr>
    </w:p>
    <w:p w14:paraId="266B594E" w14:textId="77777777" w:rsidR="004F6514" w:rsidRPr="000E22AC" w:rsidRDefault="004F6514" w:rsidP="004F6514">
      <w:pPr>
        <w:rPr>
          <w:b/>
          <w:sz w:val="22"/>
          <w:szCs w:val="22"/>
        </w:rPr>
        <w:sectPr w:rsidR="004F6514" w:rsidRPr="000E22AC">
          <w:footnotePr>
            <w:numRestart w:val="eachPage"/>
          </w:footnotePr>
          <w:pgSz w:w="11906" w:h="16838"/>
          <w:pgMar w:top="1134" w:right="851" w:bottom="1134" w:left="1134" w:header="720" w:footer="720" w:gutter="0"/>
          <w:cols w:space="720"/>
        </w:sectPr>
      </w:pPr>
    </w:p>
    <w:p w14:paraId="7F4DD7D4" w14:textId="77777777" w:rsidR="004F6514" w:rsidRPr="000E22AC" w:rsidRDefault="004F6514" w:rsidP="004F6514">
      <w:pPr>
        <w:keepNext/>
        <w:jc w:val="center"/>
        <w:rPr>
          <w:b/>
        </w:rPr>
      </w:pPr>
      <w:r w:rsidRPr="000E22AC">
        <w:rPr>
          <w:b/>
        </w:rPr>
        <w:lastRenderedPageBreak/>
        <w:t>ТОМ 2. ТЕХНИЧЕСКОЕ ЗАДАНИЕ.</w:t>
      </w:r>
    </w:p>
    <w:p w14:paraId="685DDFB1" w14:textId="77777777" w:rsidR="004F6514" w:rsidRPr="000E22AC" w:rsidRDefault="004F6514" w:rsidP="004F6514">
      <w:pPr>
        <w:pStyle w:val="11"/>
        <w:keepNext w:val="0"/>
        <w:widowControl w:val="0"/>
        <w:tabs>
          <w:tab w:val="clear" w:pos="927"/>
          <w:tab w:val="left" w:pos="1212"/>
          <w:tab w:val="left" w:pos="1495"/>
        </w:tabs>
        <w:ind w:left="0" w:firstLine="0"/>
        <w:jc w:val="center"/>
      </w:pPr>
    </w:p>
    <w:p w14:paraId="745B76EB" w14:textId="77777777" w:rsidR="004F6514" w:rsidRPr="000E22AC" w:rsidRDefault="004F6514" w:rsidP="004F6514">
      <w:r w:rsidRPr="000E22AC">
        <w:t>Техническое задание состоит из двух разделов:</w:t>
      </w:r>
    </w:p>
    <w:p w14:paraId="73EE0B9B" w14:textId="77777777" w:rsidR="004F6514" w:rsidRPr="000E22AC" w:rsidRDefault="004F6514" w:rsidP="00D12536">
      <w:pPr>
        <w:pStyle w:val="affe"/>
        <w:numPr>
          <w:ilvl w:val="1"/>
          <w:numId w:val="37"/>
        </w:numPr>
        <w:suppressAutoHyphens/>
        <w:ind w:left="927" w:firstLine="0"/>
        <w:jc w:val="both"/>
        <w:rPr>
          <w:sz w:val="22"/>
          <w:szCs w:val="22"/>
        </w:rPr>
      </w:pPr>
      <w:r w:rsidRPr="000E22AC">
        <w:rPr>
          <w:sz w:val="22"/>
          <w:szCs w:val="22"/>
        </w:rPr>
        <w:t xml:space="preserve">Обоснование начальной (максимальной) цены договора инициатором закупки:  </w:t>
      </w:r>
    </w:p>
    <w:p w14:paraId="0E402B6E" w14:textId="4FB329FC" w:rsidR="004F6514" w:rsidRPr="000E22AC" w:rsidRDefault="004F6514" w:rsidP="004F6514">
      <w:pPr>
        <w:suppressAutoHyphens/>
        <w:jc w:val="both"/>
        <w:rPr>
          <w:sz w:val="22"/>
          <w:szCs w:val="22"/>
        </w:rPr>
      </w:pPr>
      <w:r w:rsidRPr="000E22AC">
        <w:rPr>
          <w:sz w:val="22"/>
          <w:szCs w:val="22"/>
        </w:rPr>
        <w:t xml:space="preserve">Порядок определения  и обоснования начальной (максимальной) цены договора заключаемого с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 </w:t>
      </w:r>
      <w:r w:rsidR="00E528D8" w:rsidRPr="000E22AC">
        <w:rPr>
          <w:sz w:val="22"/>
          <w:szCs w:val="22"/>
        </w:rPr>
        <w:t>проектно-сметным методом</w:t>
      </w:r>
      <w:r w:rsidRPr="000E22AC">
        <w:rPr>
          <w:sz w:val="22"/>
          <w:szCs w:val="22"/>
        </w:rPr>
        <w:t xml:space="preserve"> (в соответствии с Положением </w:t>
      </w:r>
      <w:r w:rsidRPr="000E22AC">
        <w:rPr>
          <w:sz w:val="22"/>
          <w:szCs w:val="22"/>
          <w:lang w:eastAsia="en-US"/>
        </w:rPr>
        <w:t>Положение 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 2 от 30.06.2021г.)</w:t>
      </w:r>
    </w:p>
    <w:p w14:paraId="6E0F270B" w14:textId="77777777" w:rsidR="00314DE0" w:rsidRPr="000E22AC" w:rsidRDefault="00314DE0" w:rsidP="008E350F">
      <w:pPr>
        <w:jc w:val="center"/>
        <w:rPr>
          <w:sz w:val="22"/>
          <w:szCs w:val="22"/>
        </w:rPr>
      </w:pPr>
    </w:p>
    <w:p w14:paraId="4ECEC0A6" w14:textId="02C5F9D0" w:rsidR="004F6514" w:rsidRPr="000E22AC" w:rsidRDefault="00314DE0" w:rsidP="00314DE0">
      <w:pPr>
        <w:jc w:val="both"/>
        <w:rPr>
          <w:sz w:val="22"/>
          <w:szCs w:val="22"/>
        </w:rPr>
      </w:pPr>
      <w:r w:rsidRPr="000E22AC">
        <w:rPr>
          <w:b/>
          <w:bCs/>
          <w:sz w:val="22"/>
          <w:szCs w:val="22"/>
        </w:rPr>
        <w:t>Обоснование начальной (максимальной) цены договора</w:t>
      </w:r>
      <w:r w:rsidR="006F0992" w:rsidRPr="000E22AC">
        <w:rPr>
          <w:b/>
          <w:bCs/>
          <w:sz w:val="22"/>
          <w:szCs w:val="22"/>
        </w:rPr>
        <w:t>:</w:t>
      </w:r>
      <w:r w:rsidRPr="000E22AC">
        <w:rPr>
          <w:b/>
          <w:bCs/>
          <w:sz w:val="22"/>
          <w:szCs w:val="22"/>
        </w:rPr>
        <w:t xml:space="preserve"> </w:t>
      </w:r>
      <w:r w:rsidR="006F0992" w:rsidRPr="000E22AC">
        <w:rPr>
          <w:sz w:val="22"/>
          <w:szCs w:val="22"/>
        </w:rPr>
        <w:t>про</w:t>
      </w:r>
      <w:r w:rsidRPr="000E22AC">
        <w:rPr>
          <w:sz w:val="22"/>
          <w:szCs w:val="22"/>
        </w:rPr>
        <w:t>ектно-сметная документация</w:t>
      </w:r>
      <w:r w:rsidR="006F0992" w:rsidRPr="000E22AC">
        <w:rPr>
          <w:sz w:val="22"/>
          <w:szCs w:val="22"/>
        </w:rPr>
        <w:t xml:space="preserve"> прикреплена к закупочной документации отдельным файлом.</w:t>
      </w:r>
    </w:p>
    <w:tbl>
      <w:tblPr>
        <w:tblW w:w="0" w:type="auto"/>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tblGrid>
      <w:tr w:rsidR="006F0992" w:rsidRPr="000E22AC" w14:paraId="0847F367" w14:textId="77777777" w:rsidTr="006F0992">
        <w:trPr>
          <w:trHeight w:val="225"/>
        </w:trPr>
        <w:tc>
          <w:tcPr>
            <w:tcW w:w="0" w:type="auto"/>
            <w:tcBorders>
              <w:top w:val="nil"/>
              <w:left w:val="nil"/>
              <w:bottom w:val="nil"/>
              <w:right w:val="nil"/>
            </w:tcBorders>
            <w:shd w:val="clear" w:color="auto" w:fill="auto"/>
            <w:noWrap/>
            <w:vAlign w:val="bottom"/>
            <w:hideMark/>
          </w:tcPr>
          <w:p w14:paraId="6BBB1A39" w14:textId="77777777" w:rsidR="006F0992" w:rsidRPr="000E22AC" w:rsidRDefault="006F0992" w:rsidP="006F0992">
            <w:pPr>
              <w:rPr>
                <w:sz w:val="20"/>
                <w:szCs w:val="20"/>
              </w:rPr>
            </w:pPr>
          </w:p>
        </w:tc>
        <w:tc>
          <w:tcPr>
            <w:tcW w:w="0" w:type="auto"/>
            <w:tcBorders>
              <w:top w:val="nil"/>
              <w:left w:val="nil"/>
              <w:bottom w:val="nil"/>
              <w:right w:val="nil"/>
            </w:tcBorders>
            <w:shd w:val="clear" w:color="auto" w:fill="auto"/>
            <w:noWrap/>
            <w:vAlign w:val="bottom"/>
            <w:hideMark/>
          </w:tcPr>
          <w:p w14:paraId="03E9DF51" w14:textId="77777777" w:rsidR="006F0992" w:rsidRPr="000E22AC" w:rsidRDefault="006F0992" w:rsidP="006F0992">
            <w:pPr>
              <w:rPr>
                <w:sz w:val="20"/>
                <w:szCs w:val="20"/>
              </w:rPr>
            </w:pPr>
          </w:p>
        </w:tc>
        <w:tc>
          <w:tcPr>
            <w:tcW w:w="0" w:type="auto"/>
            <w:tcBorders>
              <w:top w:val="nil"/>
              <w:left w:val="nil"/>
              <w:bottom w:val="nil"/>
              <w:right w:val="nil"/>
            </w:tcBorders>
            <w:shd w:val="clear" w:color="auto" w:fill="auto"/>
            <w:noWrap/>
            <w:vAlign w:val="bottom"/>
            <w:hideMark/>
          </w:tcPr>
          <w:p w14:paraId="3E28DB67" w14:textId="77777777" w:rsidR="006F0992" w:rsidRPr="000E22AC" w:rsidRDefault="006F0992" w:rsidP="006F0992">
            <w:pPr>
              <w:rPr>
                <w:sz w:val="20"/>
                <w:szCs w:val="20"/>
              </w:rPr>
            </w:pPr>
          </w:p>
        </w:tc>
        <w:tc>
          <w:tcPr>
            <w:tcW w:w="0" w:type="auto"/>
            <w:tcBorders>
              <w:top w:val="nil"/>
              <w:left w:val="nil"/>
              <w:bottom w:val="nil"/>
              <w:right w:val="nil"/>
            </w:tcBorders>
            <w:shd w:val="clear" w:color="auto" w:fill="auto"/>
            <w:noWrap/>
            <w:vAlign w:val="bottom"/>
            <w:hideMark/>
          </w:tcPr>
          <w:p w14:paraId="4075C201" w14:textId="77777777" w:rsidR="006F0992" w:rsidRPr="000E22AC" w:rsidRDefault="006F0992" w:rsidP="006F0992">
            <w:pPr>
              <w:rPr>
                <w:sz w:val="20"/>
                <w:szCs w:val="20"/>
              </w:rPr>
            </w:pPr>
          </w:p>
        </w:tc>
        <w:tc>
          <w:tcPr>
            <w:tcW w:w="0" w:type="auto"/>
            <w:tcBorders>
              <w:top w:val="nil"/>
              <w:left w:val="nil"/>
              <w:bottom w:val="nil"/>
              <w:right w:val="nil"/>
            </w:tcBorders>
            <w:shd w:val="clear" w:color="auto" w:fill="auto"/>
            <w:noWrap/>
            <w:vAlign w:val="bottom"/>
            <w:hideMark/>
          </w:tcPr>
          <w:p w14:paraId="00A07410" w14:textId="77777777" w:rsidR="006F0992" w:rsidRPr="000E22AC" w:rsidRDefault="006F0992" w:rsidP="006F0992">
            <w:pPr>
              <w:rPr>
                <w:sz w:val="20"/>
                <w:szCs w:val="20"/>
              </w:rPr>
            </w:pPr>
          </w:p>
        </w:tc>
        <w:tc>
          <w:tcPr>
            <w:tcW w:w="0" w:type="auto"/>
            <w:tcBorders>
              <w:top w:val="nil"/>
              <w:left w:val="nil"/>
              <w:bottom w:val="nil"/>
              <w:right w:val="nil"/>
            </w:tcBorders>
            <w:shd w:val="clear" w:color="auto" w:fill="auto"/>
            <w:noWrap/>
            <w:vAlign w:val="bottom"/>
            <w:hideMark/>
          </w:tcPr>
          <w:p w14:paraId="2691392B" w14:textId="77777777" w:rsidR="006F0992" w:rsidRPr="000E22AC" w:rsidRDefault="006F0992" w:rsidP="006F0992">
            <w:pPr>
              <w:rPr>
                <w:sz w:val="20"/>
                <w:szCs w:val="20"/>
              </w:rPr>
            </w:pPr>
          </w:p>
        </w:tc>
        <w:tc>
          <w:tcPr>
            <w:tcW w:w="0" w:type="auto"/>
            <w:tcBorders>
              <w:top w:val="nil"/>
              <w:left w:val="nil"/>
              <w:bottom w:val="nil"/>
              <w:right w:val="nil"/>
            </w:tcBorders>
            <w:shd w:val="clear" w:color="auto" w:fill="auto"/>
            <w:noWrap/>
            <w:vAlign w:val="bottom"/>
            <w:hideMark/>
          </w:tcPr>
          <w:p w14:paraId="2C4AF8AC" w14:textId="77777777" w:rsidR="006F0992" w:rsidRPr="000E22AC" w:rsidRDefault="006F0992" w:rsidP="006F0992">
            <w:pPr>
              <w:rPr>
                <w:sz w:val="20"/>
                <w:szCs w:val="20"/>
              </w:rPr>
            </w:pPr>
          </w:p>
        </w:tc>
        <w:tc>
          <w:tcPr>
            <w:tcW w:w="0" w:type="auto"/>
            <w:tcBorders>
              <w:top w:val="nil"/>
              <w:left w:val="nil"/>
              <w:bottom w:val="nil"/>
              <w:right w:val="nil"/>
            </w:tcBorders>
            <w:shd w:val="clear" w:color="auto" w:fill="auto"/>
            <w:noWrap/>
            <w:vAlign w:val="bottom"/>
            <w:hideMark/>
          </w:tcPr>
          <w:p w14:paraId="5332997D" w14:textId="77777777" w:rsidR="006F0992" w:rsidRPr="000E22AC" w:rsidRDefault="006F0992" w:rsidP="006F0992">
            <w:pPr>
              <w:rPr>
                <w:sz w:val="20"/>
                <w:szCs w:val="20"/>
              </w:rPr>
            </w:pPr>
          </w:p>
        </w:tc>
        <w:tc>
          <w:tcPr>
            <w:tcW w:w="0" w:type="auto"/>
            <w:tcBorders>
              <w:top w:val="nil"/>
              <w:left w:val="nil"/>
              <w:bottom w:val="nil"/>
              <w:right w:val="nil"/>
            </w:tcBorders>
            <w:shd w:val="clear" w:color="auto" w:fill="auto"/>
            <w:noWrap/>
            <w:vAlign w:val="bottom"/>
            <w:hideMark/>
          </w:tcPr>
          <w:p w14:paraId="57373F0A" w14:textId="77777777" w:rsidR="006F0992" w:rsidRPr="000E22AC" w:rsidRDefault="006F0992" w:rsidP="006F0992">
            <w:pPr>
              <w:rPr>
                <w:sz w:val="20"/>
                <w:szCs w:val="20"/>
              </w:rPr>
            </w:pPr>
          </w:p>
        </w:tc>
        <w:tc>
          <w:tcPr>
            <w:tcW w:w="0" w:type="auto"/>
            <w:tcBorders>
              <w:top w:val="nil"/>
              <w:left w:val="nil"/>
              <w:bottom w:val="nil"/>
              <w:right w:val="nil"/>
            </w:tcBorders>
            <w:shd w:val="clear" w:color="auto" w:fill="auto"/>
            <w:noWrap/>
            <w:vAlign w:val="bottom"/>
            <w:hideMark/>
          </w:tcPr>
          <w:p w14:paraId="7D7A5711" w14:textId="77777777" w:rsidR="006F0992" w:rsidRPr="000E22AC" w:rsidRDefault="006F0992" w:rsidP="006F0992">
            <w:pPr>
              <w:rPr>
                <w:sz w:val="20"/>
                <w:szCs w:val="20"/>
              </w:rPr>
            </w:pPr>
          </w:p>
        </w:tc>
        <w:tc>
          <w:tcPr>
            <w:tcW w:w="0" w:type="auto"/>
            <w:tcBorders>
              <w:top w:val="nil"/>
              <w:left w:val="nil"/>
              <w:bottom w:val="nil"/>
              <w:right w:val="nil"/>
            </w:tcBorders>
            <w:shd w:val="clear" w:color="auto" w:fill="auto"/>
            <w:noWrap/>
            <w:vAlign w:val="bottom"/>
          </w:tcPr>
          <w:p w14:paraId="596B31B8" w14:textId="77777777" w:rsidR="006F0992" w:rsidRPr="000E22AC" w:rsidRDefault="006F0992" w:rsidP="006F0992">
            <w:pPr>
              <w:rPr>
                <w:sz w:val="20"/>
                <w:szCs w:val="20"/>
              </w:rPr>
            </w:pPr>
          </w:p>
        </w:tc>
        <w:tc>
          <w:tcPr>
            <w:tcW w:w="0" w:type="auto"/>
            <w:tcBorders>
              <w:top w:val="nil"/>
              <w:left w:val="nil"/>
              <w:bottom w:val="nil"/>
              <w:right w:val="nil"/>
            </w:tcBorders>
            <w:shd w:val="clear" w:color="auto" w:fill="auto"/>
            <w:noWrap/>
            <w:vAlign w:val="bottom"/>
          </w:tcPr>
          <w:p w14:paraId="005F3424" w14:textId="77777777" w:rsidR="006F0992" w:rsidRPr="000E22AC" w:rsidRDefault="006F0992" w:rsidP="006F0992">
            <w:pPr>
              <w:rPr>
                <w:sz w:val="20"/>
                <w:szCs w:val="20"/>
              </w:rPr>
            </w:pPr>
          </w:p>
        </w:tc>
        <w:tc>
          <w:tcPr>
            <w:tcW w:w="0" w:type="auto"/>
            <w:tcBorders>
              <w:top w:val="nil"/>
              <w:left w:val="nil"/>
              <w:bottom w:val="nil"/>
              <w:right w:val="nil"/>
            </w:tcBorders>
            <w:shd w:val="clear" w:color="auto" w:fill="auto"/>
            <w:noWrap/>
            <w:vAlign w:val="bottom"/>
          </w:tcPr>
          <w:p w14:paraId="5F6009D1" w14:textId="77777777" w:rsidR="006F0992" w:rsidRPr="000E22AC" w:rsidRDefault="006F0992" w:rsidP="006F0992">
            <w:pPr>
              <w:rPr>
                <w:sz w:val="20"/>
                <w:szCs w:val="20"/>
              </w:rPr>
            </w:pPr>
          </w:p>
        </w:tc>
        <w:tc>
          <w:tcPr>
            <w:tcW w:w="0" w:type="auto"/>
            <w:tcBorders>
              <w:top w:val="nil"/>
              <w:left w:val="nil"/>
              <w:bottom w:val="nil"/>
              <w:right w:val="nil"/>
            </w:tcBorders>
            <w:shd w:val="clear" w:color="auto" w:fill="auto"/>
            <w:noWrap/>
            <w:vAlign w:val="bottom"/>
          </w:tcPr>
          <w:p w14:paraId="02656E5F" w14:textId="3E70B4AE" w:rsidR="006F0992" w:rsidRPr="000E22AC" w:rsidRDefault="006F0992" w:rsidP="006F0992">
            <w:pPr>
              <w:jc w:val="right"/>
              <w:rPr>
                <w:rFonts w:ascii="Arial" w:hAnsi="Arial" w:cs="Arial"/>
                <w:color w:val="000000"/>
                <w:sz w:val="16"/>
                <w:szCs w:val="16"/>
              </w:rPr>
            </w:pPr>
          </w:p>
        </w:tc>
      </w:tr>
      <w:tr w:rsidR="006F0992" w:rsidRPr="000E22AC" w14:paraId="20F6F965" w14:textId="77777777" w:rsidTr="006F0992">
        <w:trPr>
          <w:trHeight w:val="225"/>
        </w:trPr>
        <w:tc>
          <w:tcPr>
            <w:tcW w:w="0" w:type="auto"/>
            <w:tcBorders>
              <w:top w:val="nil"/>
              <w:left w:val="nil"/>
              <w:bottom w:val="nil"/>
              <w:right w:val="nil"/>
            </w:tcBorders>
            <w:shd w:val="clear" w:color="auto" w:fill="auto"/>
            <w:noWrap/>
            <w:vAlign w:val="bottom"/>
            <w:hideMark/>
          </w:tcPr>
          <w:p w14:paraId="4B51756F" w14:textId="77777777" w:rsidR="006F0992" w:rsidRPr="000E22AC" w:rsidRDefault="006F0992" w:rsidP="006F0992">
            <w:pPr>
              <w:jc w:val="right"/>
              <w:rPr>
                <w:rFonts w:ascii="Arial" w:hAnsi="Arial" w:cs="Arial"/>
                <w:color w:val="000000"/>
                <w:sz w:val="16"/>
                <w:szCs w:val="16"/>
              </w:rPr>
            </w:pPr>
          </w:p>
        </w:tc>
        <w:tc>
          <w:tcPr>
            <w:tcW w:w="0" w:type="auto"/>
            <w:tcBorders>
              <w:top w:val="nil"/>
              <w:left w:val="nil"/>
              <w:bottom w:val="nil"/>
              <w:right w:val="nil"/>
            </w:tcBorders>
            <w:shd w:val="clear" w:color="auto" w:fill="auto"/>
            <w:noWrap/>
            <w:vAlign w:val="bottom"/>
            <w:hideMark/>
          </w:tcPr>
          <w:p w14:paraId="0F130AF2" w14:textId="77777777" w:rsidR="006F0992" w:rsidRPr="000E22AC" w:rsidRDefault="006F0992" w:rsidP="006F0992">
            <w:pPr>
              <w:rPr>
                <w:sz w:val="20"/>
                <w:szCs w:val="20"/>
              </w:rPr>
            </w:pPr>
          </w:p>
        </w:tc>
        <w:tc>
          <w:tcPr>
            <w:tcW w:w="0" w:type="auto"/>
            <w:tcBorders>
              <w:top w:val="nil"/>
              <w:left w:val="nil"/>
              <w:bottom w:val="nil"/>
              <w:right w:val="nil"/>
            </w:tcBorders>
            <w:shd w:val="clear" w:color="auto" w:fill="auto"/>
            <w:noWrap/>
            <w:vAlign w:val="bottom"/>
            <w:hideMark/>
          </w:tcPr>
          <w:p w14:paraId="6897921F" w14:textId="77777777" w:rsidR="006F0992" w:rsidRPr="000E22AC" w:rsidRDefault="006F0992" w:rsidP="006F0992">
            <w:pPr>
              <w:rPr>
                <w:sz w:val="20"/>
                <w:szCs w:val="20"/>
              </w:rPr>
            </w:pPr>
          </w:p>
        </w:tc>
        <w:tc>
          <w:tcPr>
            <w:tcW w:w="0" w:type="auto"/>
            <w:tcBorders>
              <w:top w:val="nil"/>
              <w:left w:val="nil"/>
              <w:bottom w:val="nil"/>
              <w:right w:val="nil"/>
            </w:tcBorders>
            <w:shd w:val="clear" w:color="auto" w:fill="auto"/>
            <w:noWrap/>
            <w:vAlign w:val="bottom"/>
            <w:hideMark/>
          </w:tcPr>
          <w:p w14:paraId="19CD8F8C" w14:textId="77777777" w:rsidR="006F0992" w:rsidRPr="000E22AC" w:rsidRDefault="006F0992" w:rsidP="006F0992">
            <w:pPr>
              <w:rPr>
                <w:sz w:val="20"/>
                <w:szCs w:val="20"/>
              </w:rPr>
            </w:pPr>
          </w:p>
        </w:tc>
        <w:tc>
          <w:tcPr>
            <w:tcW w:w="0" w:type="auto"/>
            <w:tcBorders>
              <w:top w:val="nil"/>
              <w:left w:val="nil"/>
              <w:bottom w:val="nil"/>
              <w:right w:val="nil"/>
            </w:tcBorders>
            <w:shd w:val="clear" w:color="auto" w:fill="auto"/>
            <w:noWrap/>
            <w:vAlign w:val="bottom"/>
            <w:hideMark/>
          </w:tcPr>
          <w:p w14:paraId="7E08B0FE" w14:textId="77777777" w:rsidR="006F0992" w:rsidRPr="000E22AC" w:rsidRDefault="006F0992" w:rsidP="006F0992">
            <w:pPr>
              <w:rPr>
                <w:sz w:val="20"/>
                <w:szCs w:val="20"/>
              </w:rPr>
            </w:pPr>
          </w:p>
        </w:tc>
        <w:tc>
          <w:tcPr>
            <w:tcW w:w="0" w:type="auto"/>
            <w:tcBorders>
              <w:top w:val="nil"/>
              <w:left w:val="nil"/>
              <w:bottom w:val="nil"/>
              <w:right w:val="nil"/>
            </w:tcBorders>
            <w:shd w:val="clear" w:color="auto" w:fill="auto"/>
            <w:noWrap/>
            <w:vAlign w:val="bottom"/>
            <w:hideMark/>
          </w:tcPr>
          <w:p w14:paraId="2E7AF6E3" w14:textId="77777777" w:rsidR="006F0992" w:rsidRPr="000E22AC" w:rsidRDefault="006F0992" w:rsidP="006F0992">
            <w:pPr>
              <w:rPr>
                <w:sz w:val="20"/>
                <w:szCs w:val="20"/>
              </w:rPr>
            </w:pPr>
          </w:p>
        </w:tc>
        <w:tc>
          <w:tcPr>
            <w:tcW w:w="0" w:type="auto"/>
            <w:tcBorders>
              <w:top w:val="nil"/>
              <w:left w:val="nil"/>
              <w:bottom w:val="nil"/>
              <w:right w:val="nil"/>
            </w:tcBorders>
            <w:shd w:val="clear" w:color="auto" w:fill="auto"/>
            <w:noWrap/>
            <w:vAlign w:val="bottom"/>
            <w:hideMark/>
          </w:tcPr>
          <w:p w14:paraId="3E5E2A9F" w14:textId="77777777" w:rsidR="006F0992" w:rsidRPr="000E22AC" w:rsidRDefault="006F0992" w:rsidP="006F0992">
            <w:pPr>
              <w:rPr>
                <w:sz w:val="20"/>
                <w:szCs w:val="20"/>
              </w:rPr>
            </w:pPr>
          </w:p>
        </w:tc>
        <w:tc>
          <w:tcPr>
            <w:tcW w:w="0" w:type="auto"/>
            <w:tcBorders>
              <w:top w:val="nil"/>
              <w:left w:val="nil"/>
              <w:bottom w:val="nil"/>
              <w:right w:val="nil"/>
            </w:tcBorders>
            <w:shd w:val="clear" w:color="auto" w:fill="auto"/>
            <w:noWrap/>
            <w:vAlign w:val="bottom"/>
            <w:hideMark/>
          </w:tcPr>
          <w:p w14:paraId="3D95EC87" w14:textId="77777777" w:rsidR="006F0992" w:rsidRPr="000E22AC" w:rsidRDefault="006F0992" w:rsidP="006F0992">
            <w:pPr>
              <w:rPr>
                <w:sz w:val="20"/>
                <w:szCs w:val="20"/>
              </w:rPr>
            </w:pPr>
          </w:p>
        </w:tc>
        <w:tc>
          <w:tcPr>
            <w:tcW w:w="0" w:type="auto"/>
            <w:tcBorders>
              <w:top w:val="nil"/>
              <w:left w:val="nil"/>
              <w:bottom w:val="nil"/>
              <w:right w:val="nil"/>
            </w:tcBorders>
            <w:shd w:val="clear" w:color="auto" w:fill="auto"/>
            <w:noWrap/>
            <w:vAlign w:val="bottom"/>
            <w:hideMark/>
          </w:tcPr>
          <w:p w14:paraId="3B9FDDEC" w14:textId="77777777" w:rsidR="006F0992" w:rsidRPr="000E22AC" w:rsidRDefault="006F0992" w:rsidP="006F0992">
            <w:pPr>
              <w:rPr>
                <w:sz w:val="20"/>
                <w:szCs w:val="20"/>
              </w:rPr>
            </w:pPr>
          </w:p>
        </w:tc>
        <w:tc>
          <w:tcPr>
            <w:tcW w:w="0" w:type="auto"/>
            <w:tcBorders>
              <w:top w:val="nil"/>
              <w:left w:val="nil"/>
              <w:bottom w:val="nil"/>
              <w:right w:val="nil"/>
            </w:tcBorders>
            <w:shd w:val="clear" w:color="auto" w:fill="auto"/>
            <w:noWrap/>
            <w:vAlign w:val="bottom"/>
            <w:hideMark/>
          </w:tcPr>
          <w:p w14:paraId="7F116944" w14:textId="77777777" w:rsidR="006F0992" w:rsidRPr="000E22AC" w:rsidRDefault="006F0992" w:rsidP="006F0992">
            <w:pPr>
              <w:rPr>
                <w:sz w:val="20"/>
                <w:szCs w:val="20"/>
              </w:rPr>
            </w:pPr>
          </w:p>
        </w:tc>
        <w:tc>
          <w:tcPr>
            <w:tcW w:w="0" w:type="auto"/>
            <w:tcBorders>
              <w:top w:val="nil"/>
              <w:left w:val="nil"/>
              <w:bottom w:val="nil"/>
              <w:right w:val="nil"/>
            </w:tcBorders>
            <w:shd w:val="clear" w:color="auto" w:fill="auto"/>
            <w:noWrap/>
            <w:vAlign w:val="bottom"/>
          </w:tcPr>
          <w:p w14:paraId="5A00614B" w14:textId="77777777" w:rsidR="006F0992" w:rsidRPr="000E22AC" w:rsidRDefault="006F0992" w:rsidP="006F0992">
            <w:pPr>
              <w:rPr>
                <w:sz w:val="20"/>
                <w:szCs w:val="20"/>
              </w:rPr>
            </w:pPr>
          </w:p>
        </w:tc>
        <w:tc>
          <w:tcPr>
            <w:tcW w:w="0" w:type="auto"/>
            <w:tcBorders>
              <w:top w:val="nil"/>
              <w:left w:val="nil"/>
              <w:bottom w:val="nil"/>
              <w:right w:val="nil"/>
            </w:tcBorders>
            <w:shd w:val="clear" w:color="auto" w:fill="auto"/>
            <w:noWrap/>
            <w:vAlign w:val="bottom"/>
          </w:tcPr>
          <w:p w14:paraId="5BA1635E" w14:textId="77777777" w:rsidR="006F0992" w:rsidRPr="000E22AC" w:rsidRDefault="006F0992" w:rsidP="006F0992">
            <w:pPr>
              <w:rPr>
                <w:sz w:val="20"/>
                <w:szCs w:val="20"/>
              </w:rPr>
            </w:pPr>
          </w:p>
        </w:tc>
        <w:tc>
          <w:tcPr>
            <w:tcW w:w="0" w:type="auto"/>
            <w:tcBorders>
              <w:top w:val="nil"/>
              <w:left w:val="nil"/>
              <w:bottom w:val="nil"/>
              <w:right w:val="nil"/>
            </w:tcBorders>
            <w:shd w:val="clear" w:color="auto" w:fill="auto"/>
            <w:noWrap/>
            <w:vAlign w:val="bottom"/>
          </w:tcPr>
          <w:p w14:paraId="596E0748" w14:textId="77777777" w:rsidR="006F0992" w:rsidRPr="000E22AC" w:rsidRDefault="006F0992" w:rsidP="006F0992">
            <w:pPr>
              <w:rPr>
                <w:sz w:val="20"/>
                <w:szCs w:val="20"/>
              </w:rPr>
            </w:pPr>
          </w:p>
        </w:tc>
        <w:tc>
          <w:tcPr>
            <w:tcW w:w="0" w:type="auto"/>
            <w:tcBorders>
              <w:top w:val="nil"/>
              <w:left w:val="nil"/>
              <w:bottom w:val="nil"/>
              <w:right w:val="nil"/>
            </w:tcBorders>
            <w:shd w:val="clear" w:color="auto" w:fill="auto"/>
            <w:noWrap/>
            <w:vAlign w:val="bottom"/>
          </w:tcPr>
          <w:p w14:paraId="6D1A31D7" w14:textId="04D0418B" w:rsidR="006F0992" w:rsidRPr="000E22AC" w:rsidRDefault="006F0992" w:rsidP="006F0992">
            <w:pPr>
              <w:jc w:val="right"/>
              <w:rPr>
                <w:rFonts w:ascii="Arial" w:hAnsi="Arial" w:cs="Arial"/>
                <w:color w:val="000000"/>
                <w:sz w:val="16"/>
                <w:szCs w:val="16"/>
              </w:rPr>
            </w:pPr>
          </w:p>
        </w:tc>
      </w:tr>
      <w:tr w:rsidR="006F0992" w:rsidRPr="000E22AC" w14:paraId="3F0B0B91" w14:textId="77777777" w:rsidTr="006F0992">
        <w:trPr>
          <w:trHeight w:val="165"/>
        </w:trPr>
        <w:tc>
          <w:tcPr>
            <w:tcW w:w="0" w:type="auto"/>
            <w:tcBorders>
              <w:top w:val="nil"/>
              <w:left w:val="nil"/>
              <w:bottom w:val="nil"/>
              <w:right w:val="nil"/>
            </w:tcBorders>
            <w:shd w:val="clear" w:color="auto" w:fill="auto"/>
            <w:noWrap/>
            <w:vAlign w:val="bottom"/>
            <w:hideMark/>
          </w:tcPr>
          <w:p w14:paraId="3DCA6DEF" w14:textId="77777777" w:rsidR="006F0992" w:rsidRPr="000E22AC" w:rsidRDefault="006F0992" w:rsidP="006F0992">
            <w:pPr>
              <w:jc w:val="right"/>
              <w:rPr>
                <w:rFonts w:ascii="Arial" w:hAnsi="Arial" w:cs="Arial"/>
                <w:color w:val="000000"/>
                <w:sz w:val="16"/>
                <w:szCs w:val="16"/>
              </w:rPr>
            </w:pPr>
          </w:p>
        </w:tc>
        <w:tc>
          <w:tcPr>
            <w:tcW w:w="0" w:type="auto"/>
            <w:tcBorders>
              <w:top w:val="nil"/>
              <w:left w:val="nil"/>
              <w:bottom w:val="nil"/>
              <w:right w:val="nil"/>
            </w:tcBorders>
            <w:shd w:val="clear" w:color="auto" w:fill="auto"/>
            <w:noWrap/>
            <w:vAlign w:val="bottom"/>
            <w:hideMark/>
          </w:tcPr>
          <w:p w14:paraId="19E8464A" w14:textId="77777777" w:rsidR="006F0992" w:rsidRPr="000E22AC" w:rsidRDefault="006F0992" w:rsidP="006F0992">
            <w:pPr>
              <w:rPr>
                <w:sz w:val="20"/>
                <w:szCs w:val="20"/>
              </w:rPr>
            </w:pPr>
          </w:p>
        </w:tc>
        <w:tc>
          <w:tcPr>
            <w:tcW w:w="0" w:type="auto"/>
            <w:tcBorders>
              <w:top w:val="nil"/>
              <w:left w:val="nil"/>
              <w:bottom w:val="nil"/>
              <w:right w:val="nil"/>
            </w:tcBorders>
            <w:shd w:val="clear" w:color="auto" w:fill="auto"/>
            <w:noWrap/>
            <w:vAlign w:val="bottom"/>
            <w:hideMark/>
          </w:tcPr>
          <w:p w14:paraId="7EDD3DE6" w14:textId="77777777" w:rsidR="006F0992" w:rsidRPr="000E22AC" w:rsidRDefault="006F0992" w:rsidP="006F0992">
            <w:pPr>
              <w:rPr>
                <w:sz w:val="20"/>
                <w:szCs w:val="20"/>
              </w:rPr>
            </w:pPr>
          </w:p>
        </w:tc>
        <w:tc>
          <w:tcPr>
            <w:tcW w:w="0" w:type="auto"/>
            <w:tcBorders>
              <w:top w:val="nil"/>
              <w:left w:val="nil"/>
              <w:bottom w:val="nil"/>
              <w:right w:val="nil"/>
            </w:tcBorders>
            <w:shd w:val="clear" w:color="auto" w:fill="auto"/>
            <w:noWrap/>
            <w:vAlign w:val="bottom"/>
            <w:hideMark/>
          </w:tcPr>
          <w:p w14:paraId="089CA987" w14:textId="77777777" w:rsidR="006F0992" w:rsidRPr="000E22AC" w:rsidRDefault="006F0992" w:rsidP="006F0992">
            <w:pPr>
              <w:rPr>
                <w:sz w:val="20"/>
                <w:szCs w:val="20"/>
              </w:rPr>
            </w:pPr>
          </w:p>
        </w:tc>
        <w:tc>
          <w:tcPr>
            <w:tcW w:w="0" w:type="auto"/>
            <w:tcBorders>
              <w:top w:val="nil"/>
              <w:left w:val="nil"/>
              <w:bottom w:val="nil"/>
              <w:right w:val="nil"/>
            </w:tcBorders>
            <w:shd w:val="clear" w:color="auto" w:fill="auto"/>
            <w:noWrap/>
            <w:vAlign w:val="bottom"/>
            <w:hideMark/>
          </w:tcPr>
          <w:p w14:paraId="7D205504" w14:textId="77777777" w:rsidR="006F0992" w:rsidRPr="000E22AC" w:rsidRDefault="006F0992" w:rsidP="006F0992">
            <w:pPr>
              <w:rPr>
                <w:sz w:val="20"/>
                <w:szCs w:val="20"/>
              </w:rPr>
            </w:pPr>
          </w:p>
        </w:tc>
        <w:tc>
          <w:tcPr>
            <w:tcW w:w="0" w:type="auto"/>
            <w:tcBorders>
              <w:top w:val="nil"/>
              <w:left w:val="nil"/>
              <w:bottom w:val="nil"/>
              <w:right w:val="nil"/>
            </w:tcBorders>
            <w:shd w:val="clear" w:color="auto" w:fill="auto"/>
            <w:noWrap/>
            <w:vAlign w:val="bottom"/>
            <w:hideMark/>
          </w:tcPr>
          <w:p w14:paraId="5C6A6466" w14:textId="77777777" w:rsidR="006F0992" w:rsidRPr="000E22AC" w:rsidRDefault="006F0992" w:rsidP="006F0992">
            <w:pPr>
              <w:rPr>
                <w:sz w:val="20"/>
                <w:szCs w:val="20"/>
              </w:rPr>
            </w:pPr>
          </w:p>
        </w:tc>
        <w:tc>
          <w:tcPr>
            <w:tcW w:w="0" w:type="auto"/>
            <w:tcBorders>
              <w:top w:val="nil"/>
              <w:left w:val="nil"/>
              <w:bottom w:val="nil"/>
              <w:right w:val="nil"/>
            </w:tcBorders>
            <w:shd w:val="clear" w:color="auto" w:fill="auto"/>
            <w:noWrap/>
            <w:vAlign w:val="bottom"/>
            <w:hideMark/>
          </w:tcPr>
          <w:p w14:paraId="789A9742" w14:textId="77777777" w:rsidR="006F0992" w:rsidRPr="000E22AC" w:rsidRDefault="006F0992" w:rsidP="006F0992">
            <w:pPr>
              <w:rPr>
                <w:sz w:val="20"/>
                <w:szCs w:val="20"/>
              </w:rPr>
            </w:pPr>
          </w:p>
        </w:tc>
        <w:tc>
          <w:tcPr>
            <w:tcW w:w="0" w:type="auto"/>
            <w:tcBorders>
              <w:top w:val="nil"/>
              <w:left w:val="nil"/>
              <w:bottom w:val="nil"/>
              <w:right w:val="nil"/>
            </w:tcBorders>
            <w:shd w:val="clear" w:color="auto" w:fill="auto"/>
            <w:noWrap/>
            <w:vAlign w:val="bottom"/>
            <w:hideMark/>
          </w:tcPr>
          <w:p w14:paraId="5DA9C8FE" w14:textId="77777777" w:rsidR="006F0992" w:rsidRPr="000E22AC" w:rsidRDefault="006F0992" w:rsidP="006F0992">
            <w:pPr>
              <w:rPr>
                <w:sz w:val="20"/>
                <w:szCs w:val="20"/>
              </w:rPr>
            </w:pPr>
          </w:p>
        </w:tc>
        <w:tc>
          <w:tcPr>
            <w:tcW w:w="0" w:type="auto"/>
            <w:tcBorders>
              <w:top w:val="nil"/>
              <w:left w:val="nil"/>
              <w:bottom w:val="nil"/>
              <w:right w:val="nil"/>
            </w:tcBorders>
            <w:shd w:val="clear" w:color="auto" w:fill="auto"/>
            <w:noWrap/>
            <w:vAlign w:val="bottom"/>
            <w:hideMark/>
          </w:tcPr>
          <w:p w14:paraId="5590A897" w14:textId="77777777" w:rsidR="006F0992" w:rsidRPr="000E22AC" w:rsidRDefault="006F0992" w:rsidP="006F0992">
            <w:pPr>
              <w:rPr>
                <w:sz w:val="20"/>
                <w:szCs w:val="20"/>
              </w:rPr>
            </w:pPr>
          </w:p>
        </w:tc>
        <w:tc>
          <w:tcPr>
            <w:tcW w:w="0" w:type="auto"/>
            <w:tcBorders>
              <w:top w:val="nil"/>
              <w:left w:val="nil"/>
              <w:bottom w:val="nil"/>
              <w:right w:val="nil"/>
            </w:tcBorders>
            <w:shd w:val="clear" w:color="auto" w:fill="auto"/>
            <w:noWrap/>
            <w:vAlign w:val="bottom"/>
            <w:hideMark/>
          </w:tcPr>
          <w:p w14:paraId="29A08D69" w14:textId="77777777" w:rsidR="006F0992" w:rsidRPr="000E22AC" w:rsidRDefault="006F0992" w:rsidP="006F0992">
            <w:pPr>
              <w:rPr>
                <w:sz w:val="20"/>
                <w:szCs w:val="20"/>
              </w:rPr>
            </w:pPr>
          </w:p>
        </w:tc>
        <w:tc>
          <w:tcPr>
            <w:tcW w:w="0" w:type="auto"/>
            <w:tcBorders>
              <w:top w:val="nil"/>
              <w:left w:val="nil"/>
              <w:bottom w:val="nil"/>
              <w:right w:val="nil"/>
            </w:tcBorders>
            <w:shd w:val="clear" w:color="auto" w:fill="auto"/>
            <w:noWrap/>
            <w:vAlign w:val="bottom"/>
          </w:tcPr>
          <w:p w14:paraId="0F5DC5D8" w14:textId="77777777" w:rsidR="006F0992" w:rsidRPr="000E22AC" w:rsidRDefault="006F0992" w:rsidP="006F0992">
            <w:pPr>
              <w:rPr>
                <w:sz w:val="20"/>
                <w:szCs w:val="20"/>
              </w:rPr>
            </w:pPr>
          </w:p>
        </w:tc>
        <w:tc>
          <w:tcPr>
            <w:tcW w:w="0" w:type="auto"/>
            <w:tcBorders>
              <w:top w:val="nil"/>
              <w:left w:val="nil"/>
              <w:bottom w:val="nil"/>
              <w:right w:val="nil"/>
            </w:tcBorders>
            <w:shd w:val="clear" w:color="auto" w:fill="auto"/>
            <w:noWrap/>
            <w:vAlign w:val="bottom"/>
          </w:tcPr>
          <w:p w14:paraId="1B7BBB00" w14:textId="77777777" w:rsidR="006F0992" w:rsidRPr="000E22AC" w:rsidRDefault="006F0992" w:rsidP="006F0992">
            <w:pPr>
              <w:rPr>
                <w:sz w:val="20"/>
                <w:szCs w:val="20"/>
              </w:rPr>
            </w:pPr>
          </w:p>
        </w:tc>
        <w:tc>
          <w:tcPr>
            <w:tcW w:w="0" w:type="auto"/>
            <w:tcBorders>
              <w:top w:val="nil"/>
              <w:left w:val="nil"/>
              <w:bottom w:val="nil"/>
              <w:right w:val="nil"/>
            </w:tcBorders>
            <w:shd w:val="clear" w:color="auto" w:fill="auto"/>
            <w:noWrap/>
            <w:vAlign w:val="bottom"/>
          </w:tcPr>
          <w:p w14:paraId="74C1A612" w14:textId="77777777" w:rsidR="006F0992" w:rsidRPr="000E22AC" w:rsidRDefault="006F0992" w:rsidP="006F0992">
            <w:pPr>
              <w:rPr>
                <w:sz w:val="20"/>
                <w:szCs w:val="20"/>
              </w:rPr>
            </w:pPr>
          </w:p>
        </w:tc>
        <w:tc>
          <w:tcPr>
            <w:tcW w:w="0" w:type="auto"/>
            <w:tcBorders>
              <w:top w:val="nil"/>
              <w:left w:val="nil"/>
              <w:bottom w:val="nil"/>
              <w:right w:val="nil"/>
            </w:tcBorders>
            <w:shd w:val="clear" w:color="auto" w:fill="auto"/>
            <w:noWrap/>
            <w:vAlign w:val="bottom"/>
          </w:tcPr>
          <w:p w14:paraId="440CEDC9" w14:textId="77777777" w:rsidR="006F0992" w:rsidRPr="000E22AC" w:rsidRDefault="006F0992" w:rsidP="006F0992">
            <w:pPr>
              <w:rPr>
                <w:sz w:val="20"/>
                <w:szCs w:val="20"/>
              </w:rPr>
            </w:pPr>
          </w:p>
        </w:tc>
      </w:tr>
    </w:tbl>
    <w:p w14:paraId="6CC18827" w14:textId="77777777" w:rsidR="004F6514" w:rsidRPr="000E22AC" w:rsidRDefault="004F6514" w:rsidP="00D12536">
      <w:pPr>
        <w:pStyle w:val="affe"/>
        <w:numPr>
          <w:ilvl w:val="1"/>
          <w:numId w:val="37"/>
        </w:numPr>
        <w:ind w:left="0" w:firstLine="0"/>
        <w:jc w:val="both"/>
        <w:rPr>
          <w:sz w:val="22"/>
          <w:szCs w:val="22"/>
        </w:rPr>
      </w:pPr>
      <w:r w:rsidRPr="000E22AC">
        <w:rPr>
          <w:sz w:val="22"/>
          <w:szCs w:val="22"/>
          <w:lang w:eastAsia="en-US"/>
        </w:rPr>
        <w:t xml:space="preserve">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w:t>
      </w:r>
    </w:p>
    <w:p w14:paraId="579136EE" w14:textId="77777777" w:rsidR="004F6514" w:rsidRPr="000E22AC" w:rsidRDefault="004F6514" w:rsidP="004F6514">
      <w:pPr>
        <w:keepNext/>
        <w:jc w:val="center"/>
        <w:rPr>
          <w:sz w:val="22"/>
          <w:szCs w:val="22"/>
        </w:rPr>
      </w:pPr>
    </w:p>
    <w:p w14:paraId="78F51E8D" w14:textId="77777777" w:rsidR="004F6514" w:rsidRPr="000E22AC" w:rsidRDefault="004F6514" w:rsidP="004F6514">
      <w:pPr>
        <w:keepNext/>
        <w:jc w:val="center"/>
        <w:rPr>
          <w:sz w:val="22"/>
          <w:szCs w:val="22"/>
        </w:rPr>
      </w:pPr>
    </w:p>
    <w:p w14:paraId="6AA85116" w14:textId="77777777" w:rsidR="00E528D8" w:rsidRPr="000E22AC" w:rsidRDefault="00E528D8" w:rsidP="00E528D8"/>
    <w:p w14:paraId="563B9EE5" w14:textId="77777777" w:rsidR="00E528D8" w:rsidRPr="000E22AC" w:rsidRDefault="00E528D8" w:rsidP="00E528D8"/>
    <w:p w14:paraId="484B923B" w14:textId="77777777" w:rsidR="00E528D8" w:rsidRPr="000E22AC" w:rsidRDefault="00E528D8" w:rsidP="00E528D8"/>
    <w:p w14:paraId="1635AF83" w14:textId="77777777" w:rsidR="00E528D8" w:rsidRPr="000E22AC" w:rsidRDefault="00E528D8" w:rsidP="00E528D8">
      <w:pPr>
        <w:jc w:val="center"/>
        <w:rPr>
          <w:b/>
        </w:rPr>
      </w:pPr>
      <w:r w:rsidRPr="000E22AC">
        <w:rPr>
          <w:b/>
        </w:rPr>
        <w:t xml:space="preserve">ТЕХНИЧЕСКОЕ ЗАДАНИЕ </w:t>
      </w:r>
    </w:p>
    <w:p w14:paraId="249AF268" w14:textId="77777777" w:rsidR="00E528D8" w:rsidRPr="000E22AC" w:rsidRDefault="00E528D8" w:rsidP="00E528D8">
      <w:pPr>
        <w:jc w:val="both"/>
        <w:rPr>
          <w:sz w:val="22"/>
          <w:szCs w:val="22"/>
        </w:rPr>
      </w:pPr>
      <w:r w:rsidRPr="000E22AC">
        <w:t>на проведение регламентированной процедуры по выбору победителя на право заключения с АО «Волгоградоблэлектро» договора на строительно-монтажные работы по объекту:</w:t>
      </w:r>
      <w:r w:rsidRPr="000E22AC">
        <w:rPr>
          <w:color w:val="000000"/>
        </w:rPr>
        <w:t xml:space="preserve"> </w:t>
      </w:r>
      <w:r w:rsidRPr="000E22AC">
        <w:rPr>
          <w:b/>
          <w:color w:val="000000"/>
        </w:rPr>
        <w:t>«Реконструкция ТП-500 ( инв. № 0002434.2 в части замены оборудования РУ-6 кВ, РУ-0,4 кВ, силовых трансформаторов Т1и Т2»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3430"/>
        <w:gridCol w:w="5314"/>
      </w:tblGrid>
      <w:tr w:rsidR="00E528D8" w:rsidRPr="000E22AC" w14:paraId="0B7EB480" w14:textId="77777777" w:rsidTr="00E528D8">
        <w:tc>
          <w:tcPr>
            <w:tcW w:w="0" w:type="auto"/>
            <w:shd w:val="clear" w:color="auto" w:fill="auto"/>
          </w:tcPr>
          <w:p w14:paraId="67525400" w14:textId="77777777" w:rsidR="00E528D8" w:rsidRPr="000E22AC" w:rsidRDefault="00E528D8" w:rsidP="0064232A">
            <w:pPr>
              <w:jc w:val="center"/>
            </w:pPr>
            <w:r w:rsidRPr="000E22AC">
              <w:t>№ п/п</w:t>
            </w:r>
          </w:p>
        </w:tc>
        <w:tc>
          <w:tcPr>
            <w:tcW w:w="0" w:type="auto"/>
            <w:shd w:val="clear" w:color="auto" w:fill="auto"/>
          </w:tcPr>
          <w:p w14:paraId="5C6D6422" w14:textId="77777777" w:rsidR="00E528D8" w:rsidRPr="000E22AC" w:rsidRDefault="00E528D8" w:rsidP="0064232A">
            <w:pPr>
              <w:jc w:val="center"/>
            </w:pPr>
            <w:r w:rsidRPr="000E22AC">
              <w:t>Перечень основных данных и требований</w:t>
            </w:r>
          </w:p>
        </w:tc>
        <w:tc>
          <w:tcPr>
            <w:tcW w:w="0" w:type="auto"/>
            <w:shd w:val="clear" w:color="auto" w:fill="auto"/>
          </w:tcPr>
          <w:p w14:paraId="6BA747E9" w14:textId="77777777" w:rsidR="00E528D8" w:rsidRPr="000E22AC" w:rsidRDefault="00E528D8" w:rsidP="0064232A">
            <w:pPr>
              <w:jc w:val="center"/>
            </w:pPr>
            <w:r w:rsidRPr="000E22AC">
              <w:t>Основные данные и требования</w:t>
            </w:r>
          </w:p>
        </w:tc>
      </w:tr>
      <w:tr w:rsidR="00E528D8" w:rsidRPr="000E22AC" w14:paraId="1188F718" w14:textId="77777777" w:rsidTr="00E528D8">
        <w:tc>
          <w:tcPr>
            <w:tcW w:w="0" w:type="auto"/>
            <w:gridSpan w:val="3"/>
            <w:shd w:val="clear" w:color="auto" w:fill="auto"/>
          </w:tcPr>
          <w:p w14:paraId="16DF59E9" w14:textId="77777777" w:rsidR="00E528D8" w:rsidRPr="000E22AC" w:rsidRDefault="00E528D8" w:rsidP="0064232A">
            <w:pPr>
              <w:jc w:val="center"/>
              <w:rPr>
                <w:b/>
              </w:rPr>
            </w:pPr>
            <w:r w:rsidRPr="000E22AC">
              <w:rPr>
                <w:b/>
              </w:rPr>
              <w:t>1. Общие требования</w:t>
            </w:r>
          </w:p>
        </w:tc>
      </w:tr>
      <w:tr w:rsidR="00E528D8" w:rsidRPr="000E22AC" w14:paraId="46EDA6BF" w14:textId="77777777" w:rsidTr="00E528D8">
        <w:tc>
          <w:tcPr>
            <w:tcW w:w="0" w:type="auto"/>
            <w:shd w:val="clear" w:color="auto" w:fill="auto"/>
          </w:tcPr>
          <w:p w14:paraId="4E7C1714" w14:textId="77777777" w:rsidR="00E528D8" w:rsidRPr="000E22AC" w:rsidRDefault="00E528D8" w:rsidP="0064232A">
            <w:pPr>
              <w:jc w:val="center"/>
            </w:pPr>
            <w:r w:rsidRPr="000E22AC">
              <w:t>1.1</w:t>
            </w:r>
          </w:p>
        </w:tc>
        <w:tc>
          <w:tcPr>
            <w:tcW w:w="0" w:type="auto"/>
            <w:shd w:val="clear" w:color="auto" w:fill="auto"/>
          </w:tcPr>
          <w:p w14:paraId="098E3F6C" w14:textId="77777777" w:rsidR="00E528D8" w:rsidRPr="000E22AC" w:rsidRDefault="00E528D8" w:rsidP="0064232A">
            <w:pPr>
              <w:jc w:val="center"/>
            </w:pPr>
            <w:r w:rsidRPr="000E22AC">
              <w:t xml:space="preserve">Наименование объекта </w:t>
            </w:r>
          </w:p>
          <w:p w14:paraId="3123CDF4" w14:textId="77777777" w:rsidR="00E528D8" w:rsidRPr="000E22AC" w:rsidRDefault="00E528D8" w:rsidP="0064232A">
            <w:pPr>
              <w:jc w:val="center"/>
            </w:pPr>
          </w:p>
        </w:tc>
        <w:tc>
          <w:tcPr>
            <w:tcW w:w="0" w:type="auto"/>
            <w:shd w:val="clear" w:color="auto" w:fill="auto"/>
          </w:tcPr>
          <w:p w14:paraId="45A0DA90" w14:textId="77777777" w:rsidR="00E528D8" w:rsidRPr="000E22AC" w:rsidRDefault="00E528D8" w:rsidP="0064232A">
            <w:pPr>
              <w:jc w:val="both"/>
              <w:rPr>
                <w:bCs/>
              </w:rPr>
            </w:pPr>
            <w:r w:rsidRPr="000E22AC">
              <w:rPr>
                <w:bCs/>
                <w:color w:val="000000"/>
              </w:rPr>
              <w:t>Реконструкция ТП-500 ( инв. № 0002434.2 в части замены оборудования РУ-6 кВ, РУ-0,4 кВ, силовых трансформаторов Т1и Т2</w:t>
            </w:r>
          </w:p>
        </w:tc>
      </w:tr>
      <w:tr w:rsidR="00E528D8" w:rsidRPr="000E22AC" w14:paraId="2B6DC803" w14:textId="77777777" w:rsidTr="00E528D8">
        <w:trPr>
          <w:trHeight w:val="376"/>
        </w:trPr>
        <w:tc>
          <w:tcPr>
            <w:tcW w:w="0" w:type="auto"/>
            <w:shd w:val="clear" w:color="auto" w:fill="auto"/>
          </w:tcPr>
          <w:p w14:paraId="2622BE76" w14:textId="77777777" w:rsidR="00E528D8" w:rsidRPr="000E22AC" w:rsidRDefault="00E528D8" w:rsidP="0064232A">
            <w:pPr>
              <w:jc w:val="center"/>
            </w:pPr>
            <w:r w:rsidRPr="000E22AC">
              <w:t>1.2</w:t>
            </w:r>
          </w:p>
        </w:tc>
        <w:tc>
          <w:tcPr>
            <w:tcW w:w="0" w:type="auto"/>
            <w:shd w:val="clear" w:color="auto" w:fill="auto"/>
          </w:tcPr>
          <w:p w14:paraId="1DF17CE0" w14:textId="77777777" w:rsidR="00E528D8" w:rsidRPr="000E22AC" w:rsidRDefault="00E528D8" w:rsidP="0064232A">
            <w:pPr>
              <w:jc w:val="center"/>
            </w:pPr>
            <w:r w:rsidRPr="000E22AC">
              <w:t>Местонахождение объекта</w:t>
            </w:r>
          </w:p>
        </w:tc>
        <w:tc>
          <w:tcPr>
            <w:tcW w:w="0" w:type="auto"/>
            <w:shd w:val="clear" w:color="auto" w:fill="auto"/>
          </w:tcPr>
          <w:p w14:paraId="54506634" w14:textId="77777777" w:rsidR="00E528D8" w:rsidRPr="000E22AC" w:rsidRDefault="00E528D8" w:rsidP="0064232A">
            <w:pPr>
              <w:jc w:val="both"/>
            </w:pPr>
            <w:r w:rsidRPr="000E22AC">
              <w:rPr>
                <w:color w:val="000000"/>
              </w:rPr>
              <w:t>г.Волжский, Волгоградской области</w:t>
            </w:r>
          </w:p>
        </w:tc>
      </w:tr>
      <w:tr w:rsidR="00E528D8" w:rsidRPr="000E22AC" w14:paraId="4F1B6329" w14:textId="77777777" w:rsidTr="00E528D8">
        <w:tc>
          <w:tcPr>
            <w:tcW w:w="0" w:type="auto"/>
            <w:shd w:val="clear" w:color="auto" w:fill="auto"/>
          </w:tcPr>
          <w:p w14:paraId="2D9EDCE1" w14:textId="77777777" w:rsidR="00E528D8" w:rsidRPr="000E22AC" w:rsidRDefault="00E528D8" w:rsidP="0064232A">
            <w:pPr>
              <w:jc w:val="center"/>
            </w:pPr>
            <w:r w:rsidRPr="000E22AC">
              <w:t>1.3</w:t>
            </w:r>
          </w:p>
        </w:tc>
        <w:tc>
          <w:tcPr>
            <w:tcW w:w="0" w:type="auto"/>
            <w:shd w:val="clear" w:color="auto" w:fill="auto"/>
          </w:tcPr>
          <w:p w14:paraId="428C69A6" w14:textId="77777777" w:rsidR="00E528D8" w:rsidRPr="000E22AC" w:rsidRDefault="00E528D8" w:rsidP="0064232A">
            <w:pPr>
              <w:jc w:val="center"/>
            </w:pPr>
            <w:r w:rsidRPr="000E22AC">
              <w:t>Краткое описание технологического процесса</w:t>
            </w:r>
          </w:p>
        </w:tc>
        <w:tc>
          <w:tcPr>
            <w:tcW w:w="0" w:type="auto"/>
            <w:shd w:val="clear" w:color="auto" w:fill="auto"/>
          </w:tcPr>
          <w:p w14:paraId="1FBDCAD7" w14:textId="77777777" w:rsidR="00E528D8" w:rsidRPr="000E22AC" w:rsidRDefault="00E528D8" w:rsidP="0064232A">
            <w:pPr>
              <w:jc w:val="both"/>
            </w:pPr>
            <w:r w:rsidRPr="000E22AC">
              <w:t xml:space="preserve">Передача электрической энергии напряжением 10/0,4 кВ </w:t>
            </w:r>
          </w:p>
        </w:tc>
      </w:tr>
      <w:tr w:rsidR="00E528D8" w:rsidRPr="000E22AC" w14:paraId="1BE7E29E" w14:textId="77777777" w:rsidTr="00E528D8">
        <w:tc>
          <w:tcPr>
            <w:tcW w:w="0" w:type="auto"/>
            <w:shd w:val="clear" w:color="auto" w:fill="auto"/>
          </w:tcPr>
          <w:p w14:paraId="68B7F98E" w14:textId="77777777" w:rsidR="00E528D8" w:rsidRPr="000E22AC" w:rsidRDefault="00E528D8" w:rsidP="0064232A">
            <w:pPr>
              <w:jc w:val="center"/>
            </w:pPr>
            <w:r w:rsidRPr="000E22AC">
              <w:t>1.4</w:t>
            </w:r>
          </w:p>
        </w:tc>
        <w:tc>
          <w:tcPr>
            <w:tcW w:w="0" w:type="auto"/>
            <w:shd w:val="clear" w:color="auto" w:fill="auto"/>
          </w:tcPr>
          <w:p w14:paraId="74ED985F" w14:textId="77777777" w:rsidR="00E528D8" w:rsidRPr="000E22AC" w:rsidRDefault="00E528D8" w:rsidP="0064232A">
            <w:pPr>
              <w:jc w:val="center"/>
            </w:pPr>
            <w:r w:rsidRPr="000E22AC">
              <w:t>Сроки выполнения работ</w:t>
            </w:r>
          </w:p>
        </w:tc>
        <w:tc>
          <w:tcPr>
            <w:tcW w:w="0" w:type="auto"/>
            <w:shd w:val="clear" w:color="auto" w:fill="auto"/>
          </w:tcPr>
          <w:p w14:paraId="59FB61E8" w14:textId="77777777" w:rsidR="00E528D8" w:rsidRPr="000E22AC" w:rsidRDefault="00E528D8" w:rsidP="0064232A">
            <w:pPr>
              <w:jc w:val="both"/>
            </w:pPr>
            <w:r w:rsidRPr="000E22AC">
              <w:t>60 календарных дней</w:t>
            </w:r>
          </w:p>
        </w:tc>
      </w:tr>
      <w:tr w:rsidR="00E528D8" w:rsidRPr="000E22AC" w14:paraId="66B6ADB7" w14:textId="77777777" w:rsidTr="00E528D8">
        <w:tc>
          <w:tcPr>
            <w:tcW w:w="0" w:type="auto"/>
            <w:shd w:val="clear" w:color="auto" w:fill="auto"/>
          </w:tcPr>
          <w:p w14:paraId="29ED7901" w14:textId="77777777" w:rsidR="00E528D8" w:rsidRPr="000E22AC" w:rsidRDefault="00E528D8" w:rsidP="0064232A">
            <w:pPr>
              <w:jc w:val="center"/>
            </w:pPr>
            <w:r w:rsidRPr="000E22AC">
              <w:t>1.5</w:t>
            </w:r>
          </w:p>
        </w:tc>
        <w:tc>
          <w:tcPr>
            <w:tcW w:w="0" w:type="auto"/>
            <w:shd w:val="clear" w:color="auto" w:fill="auto"/>
          </w:tcPr>
          <w:p w14:paraId="1647D848" w14:textId="77777777" w:rsidR="00E528D8" w:rsidRPr="000E22AC" w:rsidRDefault="00E528D8" w:rsidP="0064232A">
            <w:pPr>
              <w:jc w:val="center"/>
            </w:pPr>
            <w:r w:rsidRPr="000E22AC">
              <w:t>Порядок сдачи выполненной работы</w:t>
            </w:r>
          </w:p>
        </w:tc>
        <w:tc>
          <w:tcPr>
            <w:tcW w:w="0" w:type="auto"/>
            <w:shd w:val="clear" w:color="auto" w:fill="auto"/>
          </w:tcPr>
          <w:p w14:paraId="5D410F7B" w14:textId="77777777" w:rsidR="00E528D8" w:rsidRPr="000E22AC" w:rsidRDefault="00E528D8" w:rsidP="0064232A">
            <w:pPr>
              <w:jc w:val="both"/>
            </w:pPr>
            <w:r w:rsidRPr="000E22AC">
              <w:t xml:space="preserve">В порядке требований ПТЭЭП, ПУЭ, СНиП и СП с предоставлением соответствующей технической документации. </w:t>
            </w:r>
          </w:p>
          <w:p w14:paraId="23FBCCE8" w14:textId="77777777" w:rsidR="00E528D8" w:rsidRPr="000E22AC" w:rsidRDefault="00E528D8" w:rsidP="0064232A">
            <w:pPr>
              <w:jc w:val="both"/>
            </w:pPr>
            <w:r w:rsidRPr="000E22AC">
              <w:t>Предоставить паспорта и сертификаты на оборудование и материалы.</w:t>
            </w:r>
          </w:p>
          <w:p w14:paraId="0DF0B75A" w14:textId="77777777" w:rsidR="00E528D8" w:rsidRPr="000E22AC" w:rsidRDefault="00E528D8" w:rsidP="0064232A">
            <w:pPr>
              <w:jc w:val="both"/>
            </w:pPr>
            <w:r w:rsidRPr="000E22AC">
              <w:t>Предоставить исполнительную монтажную схему.</w:t>
            </w:r>
          </w:p>
        </w:tc>
      </w:tr>
      <w:tr w:rsidR="00E528D8" w:rsidRPr="000E22AC" w14:paraId="3BA99F8F" w14:textId="77777777" w:rsidTr="00E528D8">
        <w:tc>
          <w:tcPr>
            <w:tcW w:w="0" w:type="auto"/>
            <w:shd w:val="clear" w:color="auto" w:fill="auto"/>
          </w:tcPr>
          <w:p w14:paraId="09334443" w14:textId="77777777" w:rsidR="00E528D8" w:rsidRPr="000E22AC" w:rsidRDefault="00E528D8" w:rsidP="0064232A">
            <w:pPr>
              <w:jc w:val="center"/>
            </w:pPr>
            <w:r w:rsidRPr="000E22AC">
              <w:t>1.6</w:t>
            </w:r>
          </w:p>
        </w:tc>
        <w:tc>
          <w:tcPr>
            <w:tcW w:w="0" w:type="auto"/>
            <w:shd w:val="clear" w:color="auto" w:fill="auto"/>
          </w:tcPr>
          <w:p w14:paraId="0ECE7EB5" w14:textId="77777777" w:rsidR="00E528D8" w:rsidRPr="000E22AC" w:rsidRDefault="00E528D8" w:rsidP="0064232A">
            <w:pPr>
              <w:jc w:val="center"/>
            </w:pPr>
            <w:r w:rsidRPr="000E22AC">
              <w:t>Особые условия</w:t>
            </w:r>
          </w:p>
        </w:tc>
        <w:tc>
          <w:tcPr>
            <w:tcW w:w="0" w:type="auto"/>
            <w:shd w:val="clear" w:color="auto" w:fill="auto"/>
          </w:tcPr>
          <w:p w14:paraId="22DF9A5B" w14:textId="77777777" w:rsidR="00E528D8" w:rsidRPr="000E22AC" w:rsidRDefault="00E528D8" w:rsidP="0064232A">
            <w:pPr>
              <w:jc w:val="both"/>
            </w:pPr>
            <w:r w:rsidRPr="000E22AC">
              <w:t>1.Перерывы в электроснабжении должны быть минимальными.</w:t>
            </w:r>
          </w:p>
          <w:p w14:paraId="77315C2A" w14:textId="77777777" w:rsidR="00E528D8" w:rsidRPr="000E22AC" w:rsidRDefault="00E528D8" w:rsidP="0064232A">
            <w:pPr>
              <w:jc w:val="both"/>
            </w:pPr>
            <w:r w:rsidRPr="000E22AC">
              <w:t>2.Перед началом производства работ произвести согласования со всеми заинтересованными лицами.</w:t>
            </w:r>
          </w:p>
        </w:tc>
      </w:tr>
      <w:tr w:rsidR="00E528D8" w:rsidRPr="000E22AC" w14:paraId="3FD3C367" w14:textId="77777777" w:rsidTr="00E528D8">
        <w:tc>
          <w:tcPr>
            <w:tcW w:w="0" w:type="auto"/>
            <w:gridSpan w:val="3"/>
            <w:shd w:val="clear" w:color="auto" w:fill="auto"/>
          </w:tcPr>
          <w:p w14:paraId="755B04CB" w14:textId="77777777" w:rsidR="00E528D8" w:rsidRPr="000E22AC" w:rsidRDefault="00E528D8" w:rsidP="0064232A">
            <w:pPr>
              <w:jc w:val="center"/>
              <w:rPr>
                <w:b/>
              </w:rPr>
            </w:pPr>
            <w:r w:rsidRPr="000E22AC">
              <w:rPr>
                <w:b/>
              </w:rPr>
              <w:lastRenderedPageBreak/>
              <w:t>2. Основные требования к техническим решениям по строительству линии электропередач</w:t>
            </w:r>
          </w:p>
        </w:tc>
      </w:tr>
      <w:tr w:rsidR="00E528D8" w:rsidRPr="000E22AC" w14:paraId="648101E7" w14:textId="77777777" w:rsidTr="00E528D8">
        <w:tc>
          <w:tcPr>
            <w:tcW w:w="0" w:type="auto"/>
            <w:shd w:val="clear" w:color="auto" w:fill="auto"/>
          </w:tcPr>
          <w:p w14:paraId="39FC105F" w14:textId="77777777" w:rsidR="00E528D8" w:rsidRPr="000E22AC" w:rsidRDefault="00E528D8" w:rsidP="0064232A">
            <w:pPr>
              <w:jc w:val="center"/>
            </w:pPr>
            <w:r w:rsidRPr="000E22AC">
              <w:t>2.1</w:t>
            </w:r>
          </w:p>
        </w:tc>
        <w:tc>
          <w:tcPr>
            <w:tcW w:w="0" w:type="auto"/>
            <w:shd w:val="clear" w:color="auto" w:fill="auto"/>
          </w:tcPr>
          <w:p w14:paraId="160CF112" w14:textId="77777777" w:rsidR="00E528D8" w:rsidRPr="000E22AC" w:rsidRDefault="00E528D8" w:rsidP="0064232A">
            <w:pPr>
              <w:jc w:val="center"/>
            </w:pPr>
            <w:r w:rsidRPr="000E22AC">
              <w:t>Состав основных работ по установке оборудования (ориентировочно)</w:t>
            </w:r>
          </w:p>
        </w:tc>
        <w:tc>
          <w:tcPr>
            <w:tcW w:w="0" w:type="auto"/>
            <w:shd w:val="clear" w:color="auto" w:fill="auto"/>
          </w:tcPr>
          <w:p w14:paraId="0988E9E1" w14:textId="77777777" w:rsidR="00E528D8" w:rsidRPr="000E22AC" w:rsidRDefault="00E528D8" w:rsidP="0064232A">
            <w:pPr>
              <w:ind w:left="720"/>
            </w:pPr>
            <w:r w:rsidRPr="000E22AC">
              <w:t>Согласно ведомостям объемов работ (Приложение №1-3 к техническому заданию) и проекта</w:t>
            </w:r>
          </w:p>
        </w:tc>
      </w:tr>
      <w:tr w:rsidR="00E528D8" w:rsidRPr="000E22AC" w14:paraId="6DA2E1F0" w14:textId="77777777" w:rsidTr="00E528D8">
        <w:tc>
          <w:tcPr>
            <w:tcW w:w="0" w:type="auto"/>
            <w:gridSpan w:val="3"/>
            <w:shd w:val="clear" w:color="auto" w:fill="auto"/>
          </w:tcPr>
          <w:p w14:paraId="4432D85B" w14:textId="77777777" w:rsidR="00E528D8" w:rsidRPr="000E22AC" w:rsidRDefault="00E528D8" w:rsidP="0064232A">
            <w:pPr>
              <w:jc w:val="center"/>
              <w:rPr>
                <w:b/>
              </w:rPr>
            </w:pPr>
            <w:r w:rsidRPr="000E22AC">
              <w:rPr>
                <w:b/>
              </w:rPr>
              <w:t>3. Основные требования к исполнителю</w:t>
            </w:r>
          </w:p>
        </w:tc>
      </w:tr>
      <w:tr w:rsidR="00E528D8" w:rsidRPr="000E22AC" w14:paraId="59A1C6CE" w14:textId="77777777" w:rsidTr="00E528D8">
        <w:tc>
          <w:tcPr>
            <w:tcW w:w="0" w:type="auto"/>
            <w:shd w:val="clear" w:color="auto" w:fill="auto"/>
          </w:tcPr>
          <w:p w14:paraId="1CC2ADF3" w14:textId="77777777" w:rsidR="00E528D8" w:rsidRPr="000E22AC" w:rsidRDefault="00E528D8" w:rsidP="0064232A">
            <w:pPr>
              <w:jc w:val="center"/>
            </w:pPr>
            <w:r w:rsidRPr="000E22AC">
              <w:t>3.1</w:t>
            </w:r>
          </w:p>
        </w:tc>
        <w:tc>
          <w:tcPr>
            <w:tcW w:w="0" w:type="auto"/>
            <w:shd w:val="clear" w:color="auto" w:fill="auto"/>
          </w:tcPr>
          <w:p w14:paraId="7397FD32" w14:textId="77777777" w:rsidR="00E528D8" w:rsidRPr="000E22AC" w:rsidRDefault="00E528D8" w:rsidP="0064232A">
            <w:pPr>
              <w:jc w:val="center"/>
            </w:pPr>
            <w:r w:rsidRPr="000E22AC">
              <w:t xml:space="preserve">Наличие допуска к выполнению работ, влияющих на безопасность объектов капитального строительства в соответствии с постановлением правительства </w:t>
            </w:r>
          </w:p>
        </w:tc>
        <w:tc>
          <w:tcPr>
            <w:tcW w:w="0" w:type="auto"/>
            <w:shd w:val="clear" w:color="auto" w:fill="auto"/>
          </w:tcPr>
          <w:p w14:paraId="28D950AA" w14:textId="77777777" w:rsidR="00E528D8" w:rsidRPr="000E22AC" w:rsidRDefault="00E528D8" w:rsidP="0064232A">
            <w:pPr>
              <w:jc w:val="both"/>
            </w:pPr>
            <w:r w:rsidRPr="000E22AC">
              <w:t>- К производству работ допускаются подрядчики, обладающие всеми допусками и лицензиями, необходимыми для выполнения всего объема работ на (допуск к выполнению работ по строительству, свидетельство о регистрации электротехнической лаборатории).</w:t>
            </w:r>
          </w:p>
          <w:p w14:paraId="33F85A02" w14:textId="77777777" w:rsidR="00E528D8" w:rsidRPr="000E22AC" w:rsidRDefault="00E528D8" w:rsidP="0064232A">
            <w:pPr>
              <w:jc w:val="both"/>
            </w:pPr>
            <w:r w:rsidRPr="000E22AC">
              <w:t xml:space="preserve">  - Подрядчик должен предоставить Заказчику выписку из Реестра членов СРО, с указанием уровня ответственности.</w:t>
            </w:r>
          </w:p>
        </w:tc>
      </w:tr>
      <w:tr w:rsidR="00E528D8" w:rsidRPr="000E22AC" w14:paraId="26F69188" w14:textId="77777777" w:rsidTr="00E528D8">
        <w:tc>
          <w:tcPr>
            <w:tcW w:w="0" w:type="auto"/>
            <w:shd w:val="clear" w:color="auto" w:fill="auto"/>
          </w:tcPr>
          <w:p w14:paraId="2E54C300" w14:textId="77777777" w:rsidR="00E528D8" w:rsidRPr="000E22AC" w:rsidRDefault="00E528D8" w:rsidP="0064232A">
            <w:pPr>
              <w:jc w:val="center"/>
            </w:pPr>
            <w:r w:rsidRPr="000E22AC">
              <w:t>3.2</w:t>
            </w:r>
          </w:p>
        </w:tc>
        <w:tc>
          <w:tcPr>
            <w:tcW w:w="0" w:type="auto"/>
            <w:shd w:val="clear" w:color="auto" w:fill="auto"/>
          </w:tcPr>
          <w:p w14:paraId="04C99BA3" w14:textId="77777777" w:rsidR="00E528D8" w:rsidRPr="000E22AC" w:rsidRDefault="00E528D8" w:rsidP="0064232A">
            <w:pPr>
              <w:jc w:val="center"/>
            </w:pPr>
            <w:r w:rsidRPr="000E22AC">
              <w:t>Требования к квалификации и количеству персонала</w:t>
            </w:r>
          </w:p>
        </w:tc>
        <w:tc>
          <w:tcPr>
            <w:tcW w:w="0" w:type="auto"/>
            <w:shd w:val="clear" w:color="auto" w:fill="auto"/>
          </w:tcPr>
          <w:p w14:paraId="45647E60" w14:textId="77777777" w:rsidR="00E528D8" w:rsidRPr="000E22AC" w:rsidRDefault="00E528D8" w:rsidP="0064232A">
            <w:pPr>
              <w:jc w:val="both"/>
            </w:pPr>
            <w:r w:rsidRPr="000E22AC">
              <w:t xml:space="preserve">1.Наличие у персонала выполняющего работы, удостоверений о проверке знаний правил работы в электроустановках, в соответствии с формой установленной Приложением N 2 к </w:t>
            </w:r>
            <w:hyperlink r:id="rId39" w:anchor="sub_10000" w:history="1">
              <w:r w:rsidRPr="000E22AC">
                <w:rPr>
                  <w:rStyle w:val="af"/>
                  <w:rFonts w:eastAsiaTheme="majorEastAsia"/>
                </w:rPr>
                <w:t>Правилам</w:t>
              </w:r>
            </w:hyperlink>
            <w:r w:rsidRPr="000E22AC">
              <w:t xml:space="preserve"> по охране труда при эксплуатации электроустановок, утвержденным </w:t>
            </w:r>
            <w:hyperlink r:id="rId40" w:anchor="sub_0" w:history="1">
              <w:r w:rsidRPr="000E22AC">
                <w:rPr>
                  <w:rStyle w:val="af"/>
                  <w:rFonts w:eastAsiaTheme="majorEastAsia"/>
                </w:rPr>
                <w:t>приказом</w:t>
              </w:r>
            </w:hyperlink>
            <w:r w:rsidRPr="000E22AC">
              <w:t xml:space="preserve"> Минтруда России</w:t>
            </w:r>
            <w:r w:rsidRPr="000E22AC">
              <w:br/>
              <w:t>от 24 июля 2013 г. N 328н, и требований, предъявляемых к организациям электроэнергетики</w:t>
            </w:r>
          </w:p>
          <w:p w14:paraId="3B5111A0" w14:textId="77777777" w:rsidR="00E528D8" w:rsidRPr="000E22AC" w:rsidRDefault="00E528D8" w:rsidP="0064232A">
            <w:pPr>
              <w:jc w:val="both"/>
            </w:pPr>
          </w:p>
          <w:p w14:paraId="301DFE6B" w14:textId="77777777" w:rsidR="00E528D8" w:rsidRPr="000E22AC" w:rsidRDefault="00E528D8" w:rsidP="0064232A">
            <w:pPr>
              <w:jc w:val="both"/>
            </w:pPr>
            <w:r w:rsidRPr="000E22AC">
              <w:t xml:space="preserve">2.Наличие протоколов аттестации по области аттестации Г.3.2, на руководителей и специалистов организации, ответственных за организацию и непосредственное  выполнению работ, в соответствии с требованиями п.2 «Положения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РД 03-19-2007 (утв. </w:t>
            </w:r>
            <w:hyperlink r:id="rId41" w:anchor="sub_0" w:history="1">
              <w:r w:rsidRPr="000E22AC">
                <w:rPr>
                  <w:rStyle w:val="af"/>
                  <w:rFonts w:eastAsiaTheme="majorEastAsia"/>
                </w:rPr>
                <w:t>приказом</w:t>
              </w:r>
            </w:hyperlink>
            <w:r w:rsidRPr="000E22AC">
              <w:t xml:space="preserve"> Федеральной службы по экологическому, технологическому и атомному надзору от 29 января 2007 г. N 37)»</w:t>
            </w:r>
          </w:p>
          <w:p w14:paraId="09B619CE" w14:textId="77777777" w:rsidR="00E528D8" w:rsidRPr="000E22AC" w:rsidRDefault="00E528D8" w:rsidP="0064232A">
            <w:pPr>
              <w:jc w:val="both"/>
            </w:pPr>
          </w:p>
          <w:p w14:paraId="2A089987" w14:textId="77777777" w:rsidR="00E528D8" w:rsidRPr="000E22AC" w:rsidRDefault="00E528D8" w:rsidP="0064232A">
            <w:pPr>
              <w:pStyle w:val="affe"/>
              <w:ind w:left="284" w:hanging="249"/>
              <w:jc w:val="both"/>
            </w:pPr>
            <w:r w:rsidRPr="000E22AC">
              <w:t>3.Наличие необходимого количества персонала, соответствующей квалификации.</w:t>
            </w:r>
          </w:p>
        </w:tc>
      </w:tr>
      <w:tr w:rsidR="00E528D8" w:rsidRPr="000E22AC" w14:paraId="211D8349" w14:textId="77777777" w:rsidTr="00E528D8">
        <w:tc>
          <w:tcPr>
            <w:tcW w:w="0" w:type="auto"/>
            <w:shd w:val="clear" w:color="auto" w:fill="auto"/>
          </w:tcPr>
          <w:p w14:paraId="5C39DECE" w14:textId="77777777" w:rsidR="00E528D8" w:rsidRPr="000E22AC" w:rsidRDefault="00E528D8" w:rsidP="0064232A">
            <w:pPr>
              <w:jc w:val="center"/>
            </w:pPr>
            <w:r w:rsidRPr="000E22AC">
              <w:t>3.3</w:t>
            </w:r>
          </w:p>
        </w:tc>
        <w:tc>
          <w:tcPr>
            <w:tcW w:w="0" w:type="auto"/>
            <w:shd w:val="clear" w:color="auto" w:fill="auto"/>
          </w:tcPr>
          <w:p w14:paraId="33255ADB" w14:textId="77777777" w:rsidR="00E528D8" w:rsidRPr="000E22AC" w:rsidRDefault="00E528D8" w:rsidP="0064232A">
            <w:pPr>
              <w:jc w:val="center"/>
              <w:rPr>
                <w:color w:val="000000"/>
              </w:rPr>
            </w:pPr>
            <w:r w:rsidRPr="000E22AC">
              <w:rPr>
                <w:color w:val="000000"/>
              </w:rPr>
              <w:t>Требования к опыту работы подрядчика</w:t>
            </w:r>
          </w:p>
        </w:tc>
        <w:tc>
          <w:tcPr>
            <w:tcW w:w="0" w:type="auto"/>
            <w:shd w:val="clear" w:color="auto" w:fill="auto"/>
          </w:tcPr>
          <w:p w14:paraId="3B1B4B1E" w14:textId="77777777" w:rsidR="00E528D8" w:rsidRPr="000E22AC" w:rsidRDefault="00E528D8" w:rsidP="0064232A">
            <w:pPr>
              <w:jc w:val="both"/>
            </w:pPr>
            <w:r w:rsidRPr="000E22AC">
              <w:t>- Наличие опыта выполнения работ на объектах электросетевой и электрогенерирующей отраслях.</w:t>
            </w:r>
          </w:p>
        </w:tc>
      </w:tr>
      <w:tr w:rsidR="00E528D8" w:rsidRPr="000E22AC" w14:paraId="2B9BC165" w14:textId="77777777" w:rsidTr="00E528D8">
        <w:tc>
          <w:tcPr>
            <w:tcW w:w="0" w:type="auto"/>
            <w:shd w:val="clear" w:color="auto" w:fill="auto"/>
          </w:tcPr>
          <w:p w14:paraId="044242A4" w14:textId="77777777" w:rsidR="00E528D8" w:rsidRPr="000E22AC" w:rsidRDefault="00E528D8" w:rsidP="0064232A">
            <w:pPr>
              <w:jc w:val="center"/>
            </w:pPr>
            <w:r w:rsidRPr="000E22AC">
              <w:t>3.3.</w:t>
            </w:r>
          </w:p>
        </w:tc>
        <w:tc>
          <w:tcPr>
            <w:tcW w:w="0" w:type="auto"/>
            <w:shd w:val="clear" w:color="auto" w:fill="auto"/>
          </w:tcPr>
          <w:p w14:paraId="7D034D1D" w14:textId="77777777" w:rsidR="00E528D8" w:rsidRPr="000E22AC" w:rsidRDefault="00E528D8" w:rsidP="0064232A">
            <w:pPr>
              <w:jc w:val="center"/>
              <w:rPr>
                <w:color w:val="000000"/>
              </w:rPr>
            </w:pPr>
            <w:r w:rsidRPr="000E22AC">
              <w:rPr>
                <w:color w:val="000000"/>
              </w:rPr>
              <w:t>Требования к транспортному обеспечению</w:t>
            </w:r>
          </w:p>
        </w:tc>
        <w:tc>
          <w:tcPr>
            <w:tcW w:w="0" w:type="auto"/>
            <w:shd w:val="clear" w:color="auto" w:fill="auto"/>
          </w:tcPr>
          <w:p w14:paraId="02B252F1" w14:textId="77777777" w:rsidR="00E528D8" w:rsidRPr="000E22AC" w:rsidRDefault="00E528D8" w:rsidP="0064232A">
            <w:pPr>
              <w:jc w:val="both"/>
            </w:pPr>
            <w:r w:rsidRPr="000E22AC">
              <w:t>- Обязательно наличие на праве собственности (или ином праве) передвижной электролаборатории с комплектом приборов для диагностирования и испытания электрооборудования до 35 кВ включительно.</w:t>
            </w:r>
          </w:p>
          <w:p w14:paraId="0E248F57" w14:textId="77777777" w:rsidR="00E528D8" w:rsidRPr="000E22AC" w:rsidRDefault="00E528D8" w:rsidP="0064232A">
            <w:pPr>
              <w:jc w:val="both"/>
            </w:pPr>
            <w:r w:rsidRPr="000E22AC">
              <w:lastRenderedPageBreak/>
              <w:t>- Обязательно наличие на праве собственности (или ином праве) строительной техники, необходимой для выполнения работ.</w:t>
            </w:r>
          </w:p>
        </w:tc>
      </w:tr>
      <w:tr w:rsidR="00E528D8" w:rsidRPr="000E22AC" w14:paraId="27646F49" w14:textId="77777777" w:rsidTr="00E528D8">
        <w:tc>
          <w:tcPr>
            <w:tcW w:w="0" w:type="auto"/>
            <w:gridSpan w:val="3"/>
            <w:shd w:val="clear" w:color="auto" w:fill="auto"/>
          </w:tcPr>
          <w:p w14:paraId="1157006F" w14:textId="77777777" w:rsidR="00E528D8" w:rsidRPr="000E22AC" w:rsidRDefault="00E528D8" w:rsidP="0064232A">
            <w:pPr>
              <w:ind w:left="720"/>
              <w:jc w:val="center"/>
              <w:rPr>
                <w:b/>
              </w:rPr>
            </w:pPr>
          </w:p>
          <w:p w14:paraId="51B85367" w14:textId="77777777" w:rsidR="00E528D8" w:rsidRPr="000E22AC" w:rsidRDefault="00E528D8" w:rsidP="00314DE0">
            <w:pPr>
              <w:numPr>
                <w:ilvl w:val="0"/>
                <w:numId w:val="47"/>
              </w:numPr>
              <w:jc w:val="center"/>
              <w:rPr>
                <w:b/>
              </w:rPr>
            </w:pPr>
            <w:r w:rsidRPr="000E22AC">
              <w:rPr>
                <w:b/>
              </w:rPr>
              <w:t>Требования к качеству оборудования и материалов</w:t>
            </w:r>
          </w:p>
        </w:tc>
      </w:tr>
      <w:tr w:rsidR="00E528D8" w:rsidRPr="000E22AC" w14:paraId="70418C15" w14:textId="77777777" w:rsidTr="00E528D8">
        <w:tc>
          <w:tcPr>
            <w:tcW w:w="0" w:type="auto"/>
            <w:shd w:val="clear" w:color="auto" w:fill="auto"/>
          </w:tcPr>
          <w:p w14:paraId="530E0754" w14:textId="77777777" w:rsidR="00E528D8" w:rsidRPr="000E22AC" w:rsidRDefault="00E528D8" w:rsidP="0064232A">
            <w:pPr>
              <w:jc w:val="center"/>
            </w:pPr>
            <w:r w:rsidRPr="000E22AC">
              <w:t>4.1</w:t>
            </w:r>
          </w:p>
        </w:tc>
        <w:tc>
          <w:tcPr>
            <w:tcW w:w="0" w:type="auto"/>
            <w:shd w:val="clear" w:color="auto" w:fill="auto"/>
          </w:tcPr>
          <w:p w14:paraId="5C3C0A1D" w14:textId="77777777" w:rsidR="00E528D8" w:rsidRPr="000E22AC" w:rsidRDefault="00E528D8" w:rsidP="0064232A">
            <w:pPr>
              <w:jc w:val="center"/>
            </w:pPr>
            <w:r w:rsidRPr="000E22AC">
              <w:t>Требования к качеству оборудования и материалов</w:t>
            </w:r>
          </w:p>
        </w:tc>
        <w:tc>
          <w:tcPr>
            <w:tcW w:w="0" w:type="auto"/>
            <w:shd w:val="clear" w:color="auto" w:fill="auto"/>
          </w:tcPr>
          <w:p w14:paraId="065CEA42" w14:textId="77777777" w:rsidR="00E528D8" w:rsidRPr="000E22AC" w:rsidRDefault="00E528D8" w:rsidP="0064232A">
            <w:pPr>
              <w:jc w:val="both"/>
            </w:pPr>
            <w:r w:rsidRPr="000E22AC">
              <w:t>- Все оборудование и материалы должны быть сертифицированы. Гарантия на оборудование должна составлять не менее 60 месяцев со дня подписания актов выполненных работ. На все работы должны прилагаться протоколы испытаний.</w:t>
            </w:r>
          </w:p>
          <w:p w14:paraId="359392C9" w14:textId="77777777" w:rsidR="00E528D8" w:rsidRPr="000E22AC" w:rsidRDefault="00E528D8" w:rsidP="0064232A">
            <w:pPr>
              <w:jc w:val="both"/>
            </w:pPr>
            <w:r w:rsidRPr="000E22AC">
              <w:t>- Предоставить Свидетельства – подтверждения от заводов-изготовителей оборудования на поставку и проведение шеф-монтажных работ поставляемого оборудования с сохранением гарантийных обязательств.</w:t>
            </w:r>
          </w:p>
          <w:p w14:paraId="7972F452" w14:textId="77777777" w:rsidR="00E528D8" w:rsidRPr="000E22AC" w:rsidRDefault="00E528D8" w:rsidP="0064232A">
            <w:pPr>
              <w:jc w:val="both"/>
            </w:pPr>
            <w:r w:rsidRPr="000E22AC">
              <w:t>- Заводы-изготовители оборудования и материалов:</w:t>
            </w:r>
          </w:p>
          <w:p w14:paraId="4A13DCAF" w14:textId="77777777" w:rsidR="00E528D8" w:rsidRPr="000E22AC" w:rsidRDefault="00E528D8" w:rsidP="0064232A">
            <w:pPr>
              <w:jc w:val="both"/>
            </w:pPr>
            <w:r w:rsidRPr="000E22AC">
              <w:t>Провод самонесущий: СИП-2,-3 (производства Иркутсккабель, Москабель,  и аналоги);</w:t>
            </w:r>
          </w:p>
          <w:p w14:paraId="7705F8D1" w14:textId="77777777" w:rsidR="00E528D8" w:rsidRPr="000E22AC" w:rsidRDefault="00E528D8" w:rsidP="0064232A">
            <w:pPr>
              <w:jc w:val="both"/>
            </w:pPr>
            <w:r w:rsidRPr="000E22AC">
              <w:t>-Арматура под СИП: производство «Ensto», «Niled», и аналоги;</w:t>
            </w:r>
          </w:p>
          <w:p w14:paraId="3B276290" w14:textId="77777777" w:rsidR="00E528D8" w:rsidRPr="000E22AC" w:rsidRDefault="00E528D8" w:rsidP="0064232A">
            <w:pPr>
              <w:jc w:val="both"/>
            </w:pPr>
            <w:r w:rsidRPr="000E22AC">
              <w:t>Стойки Ж/б: производство «ЖБИ-6», и аналоги</w:t>
            </w:r>
          </w:p>
          <w:p w14:paraId="70FCF2DF" w14:textId="77777777" w:rsidR="00E528D8" w:rsidRPr="000E22AC" w:rsidRDefault="00E528D8" w:rsidP="0064232A">
            <w:pPr>
              <w:jc w:val="both"/>
            </w:pPr>
            <w:r w:rsidRPr="000E22AC">
              <w:t>-КТП- производство «Кубаньэлектрощит», и аналоги, цветовая схема-серая с зелеными дверями</w:t>
            </w:r>
          </w:p>
          <w:p w14:paraId="32FE3692" w14:textId="77777777" w:rsidR="00E528D8" w:rsidRPr="000E22AC" w:rsidRDefault="00E528D8" w:rsidP="0064232A">
            <w:pPr>
              <w:jc w:val="both"/>
            </w:pPr>
            <w:r w:rsidRPr="000E22AC">
              <w:t>-ТМГ- производство «Минский электротехнический завод имени Козлова», и аналоги</w:t>
            </w:r>
          </w:p>
          <w:p w14:paraId="5D8045B2" w14:textId="77777777" w:rsidR="00E528D8" w:rsidRPr="000E22AC" w:rsidRDefault="00E528D8" w:rsidP="0064232A">
            <w:pPr>
              <w:jc w:val="both"/>
            </w:pPr>
            <w:r w:rsidRPr="000E22AC">
              <w:t>КСО, ЩО- ЗАО «Электрощит», ООО «ПКФ Электрощит», , ООО «Таврида Электрик ЮСК»</w:t>
            </w:r>
          </w:p>
          <w:p w14:paraId="1CFEA285" w14:textId="77777777" w:rsidR="00E528D8" w:rsidRPr="000E22AC" w:rsidRDefault="00E528D8" w:rsidP="0064232A">
            <w:pPr>
              <w:jc w:val="both"/>
            </w:pPr>
          </w:p>
          <w:p w14:paraId="6FAD8E86" w14:textId="77777777" w:rsidR="00E528D8" w:rsidRPr="000E22AC" w:rsidRDefault="00E528D8" w:rsidP="0064232A">
            <w:pPr>
              <w:jc w:val="both"/>
            </w:pPr>
            <w:r w:rsidRPr="000E22AC">
              <w:t>Заказчик имеет право передать Подрядчику для исполнения обязательств собственный давальческий материал.</w:t>
            </w:r>
          </w:p>
        </w:tc>
      </w:tr>
      <w:tr w:rsidR="00E528D8" w:rsidRPr="000E22AC" w14:paraId="79BA3E8B" w14:textId="77777777" w:rsidTr="00E528D8">
        <w:tc>
          <w:tcPr>
            <w:tcW w:w="0" w:type="auto"/>
            <w:gridSpan w:val="3"/>
            <w:shd w:val="clear" w:color="auto" w:fill="auto"/>
          </w:tcPr>
          <w:p w14:paraId="1DA806EE" w14:textId="77777777" w:rsidR="00E528D8" w:rsidRPr="000E22AC" w:rsidRDefault="00E528D8" w:rsidP="0064232A">
            <w:pPr>
              <w:jc w:val="center"/>
              <w:rPr>
                <w:b/>
              </w:rPr>
            </w:pPr>
          </w:p>
          <w:p w14:paraId="521E9155" w14:textId="77777777" w:rsidR="00E528D8" w:rsidRPr="000E22AC" w:rsidRDefault="00E528D8" w:rsidP="0064232A">
            <w:pPr>
              <w:jc w:val="center"/>
              <w:rPr>
                <w:b/>
              </w:rPr>
            </w:pPr>
            <w:r w:rsidRPr="000E22AC">
              <w:rPr>
                <w:b/>
              </w:rPr>
              <w:t>5. Требования к качеству работ и к безопасности при их выполнении.</w:t>
            </w:r>
          </w:p>
        </w:tc>
      </w:tr>
      <w:tr w:rsidR="00E528D8" w:rsidRPr="000E22AC" w14:paraId="11F68222" w14:textId="77777777" w:rsidTr="00E528D8">
        <w:tc>
          <w:tcPr>
            <w:tcW w:w="0" w:type="auto"/>
            <w:shd w:val="clear" w:color="auto" w:fill="auto"/>
          </w:tcPr>
          <w:p w14:paraId="78FE6470" w14:textId="77777777" w:rsidR="00E528D8" w:rsidRPr="000E22AC" w:rsidRDefault="00E528D8" w:rsidP="0064232A">
            <w:pPr>
              <w:jc w:val="center"/>
            </w:pPr>
            <w:r w:rsidRPr="000E22AC">
              <w:t>5.1</w:t>
            </w:r>
          </w:p>
        </w:tc>
        <w:tc>
          <w:tcPr>
            <w:tcW w:w="0" w:type="auto"/>
            <w:shd w:val="clear" w:color="auto" w:fill="auto"/>
          </w:tcPr>
          <w:p w14:paraId="526005F6" w14:textId="77777777" w:rsidR="00E528D8" w:rsidRPr="000E22AC" w:rsidRDefault="00E528D8" w:rsidP="0064232A">
            <w:pPr>
              <w:jc w:val="center"/>
            </w:pPr>
            <w:r w:rsidRPr="000E22AC">
              <w:t>Требования к качеству работ</w:t>
            </w:r>
          </w:p>
        </w:tc>
        <w:tc>
          <w:tcPr>
            <w:tcW w:w="0" w:type="auto"/>
            <w:shd w:val="clear" w:color="auto" w:fill="auto"/>
          </w:tcPr>
          <w:p w14:paraId="48D19026" w14:textId="77777777" w:rsidR="00E528D8" w:rsidRPr="000E22AC" w:rsidRDefault="00E528D8" w:rsidP="0064232A">
            <w:pPr>
              <w:jc w:val="both"/>
            </w:pPr>
            <w:r w:rsidRPr="000E22AC">
              <w:t>-Работы должны быть выполнены в строгом соответствии с проектной документацией.</w:t>
            </w:r>
          </w:p>
          <w:p w14:paraId="2A93DD38" w14:textId="77777777" w:rsidR="00E528D8" w:rsidRPr="000E22AC" w:rsidRDefault="00E528D8" w:rsidP="0064232A">
            <w:pPr>
              <w:jc w:val="both"/>
            </w:pPr>
            <w:r w:rsidRPr="000E22AC">
              <w:t xml:space="preserve"> - Качество выполненных работ должно соответствовать требованиям СНиП, ПУЭ СП31-110-2003 (А5-92-09), ГОСТ 16442-80 и другим нормам действующим на момент ввода объекта в эксплуатацию.</w:t>
            </w:r>
          </w:p>
          <w:p w14:paraId="059A77E7" w14:textId="77777777" w:rsidR="00E528D8" w:rsidRPr="000E22AC" w:rsidRDefault="00E528D8" w:rsidP="0064232A">
            <w:pPr>
              <w:jc w:val="both"/>
            </w:pPr>
            <w:r w:rsidRPr="000E22AC">
              <w:t>Гарантийный срок на выполнение работы не менее 60 месяцев со дня подписания актов выполненных работ.</w:t>
            </w:r>
          </w:p>
        </w:tc>
      </w:tr>
      <w:tr w:rsidR="00E528D8" w:rsidRPr="000E22AC" w14:paraId="28264E9B" w14:textId="77777777" w:rsidTr="00E528D8">
        <w:tc>
          <w:tcPr>
            <w:tcW w:w="0" w:type="auto"/>
            <w:shd w:val="clear" w:color="auto" w:fill="auto"/>
          </w:tcPr>
          <w:p w14:paraId="38EB0215" w14:textId="77777777" w:rsidR="00E528D8" w:rsidRPr="000E22AC" w:rsidRDefault="00E528D8" w:rsidP="0064232A">
            <w:pPr>
              <w:jc w:val="center"/>
            </w:pPr>
            <w:r w:rsidRPr="000E22AC">
              <w:t>5.2</w:t>
            </w:r>
          </w:p>
        </w:tc>
        <w:tc>
          <w:tcPr>
            <w:tcW w:w="0" w:type="auto"/>
            <w:shd w:val="clear" w:color="auto" w:fill="auto"/>
          </w:tcPr>
          <w:p w14:paraId="2ABBAE28" w14:textId="77777777" w:rsidR="00E528D8" w:rsidRPr="000E22AC" w:rsidRDefault="00E528D8" w:rsidP="0064232A">
            <w:pPr>
              <w:jc w:val="center"/>
            </w:pPr>
            <w:r w:rsidRPr="000E22AC">
              <w:t>Требования по безопасности</w:t>
            </w:r>
          </w:p>
        </w:tc>
        <w:tc>
          <w:tcPr>
            <w:tcW w:w="0" w:type="auto"/>
            <w:shd w:val="clear" w:color="auto" w:fill="auto"/>
          </w:tcPr>
          <w:p w14:paraId="7D14F5CA" w14:textId="77777777" w:rsidR="00E528D8" w:rsidRPr="000E22AC" w:rsidRDefault="00E528D8" w:rsidP="0064232A">
            <w:pPr>
              <w:jc w:val="both"/>
            </w:pPr>
            <w:r w:rsidRPr="000E22AC">
              <w:t xml:space="preserve">   Работы должны выполняться в соответствии с требованиями правил охраны труда, техники безопасности, пожарной безопасности, при наличии наряда допуска. При выполнении </w:t>
            </w:r>
            <w:r w:rsidRPr="000E22AC">
              <w:lastRenderedPageBreak/>
              <w:t>сварочных работ – наличие талона пожарной безопасности.</w:t>
            </w:r>
          </w:p>
        </w:tc>
      </w:tr>
      <w:tr w:rsidR="00E528D8" w:rsidRPr="000E22AC" w14:paraId="372817DD" w14:textId="77777777" w:rsidTr="00E528D8">
        <w:tc>
          <w:tcPr>
            <w:tcW w:w="0" w:type="auto"/>
            <w:shd w:val="clear" w:color="auto" w:fill="auto"/>
          </w:tcPr>
          <w:p w14:paraId="60A24C79" w14:textId="77777777" w:rsidR="00E528D8" w:rsidRPr="000E22AC" w:rsidRDefault="00E528D8" w:rsidP="0064232A">
            <w:pPr>
              <w:jc w:val="center"/>
            </w:pPr>
            <w:r w:rsidRPr="000E22AC">
              <w:lastRenderedPageBreak/>
              <w:t>5.3.</w:t>
            </w:r>
          </w:p>
        </w:tc>
        <w:tc>
          <w:tcPr>
            <w:tcW w:w="0" w:type="auto"/>
            <w:shd w:val="clear" w:color="auto" w:fill="auto"/>
          </w:tcPr>
          <w:p w14:paraId="4D5CB8B0" w14:textId="77777777" w:rsidR="00E528D8" w:rsidRPr="000E22AC" w:rsidRDefault="00E528D8" w:rsidP="0064232A">
            <w:pPr>
              <w:jc w:val="center"/>
            </w:pPr>
            <w:r w:rsidRPr="000E22AC">
              <w:t>Требования к  документации при приемке работ</w:t>
            </w:r>
          </w:p>
        </w:tc>
        <w:tc>
          <w:tcPr>
            <w:tcW w:w="0" w:type="auto"/>
            <w:shd w:val="clear" w:color="auto" w:fill="auto"/>
          </w:tcPr>
          <w:p w14:paraId="79262601" w14:textId="77777777" w:rsidR="00E528D8" w:rsidRPr="000E22AC" w:rsidRDefault="00E528D8" w:rsidP="0064232A">
            <w:pPr>
              <w:jc w:val="both"/>
            </w:pPr>
            <w:r w:rsidRPr="000E22AC">
              <w:t xml:space="preserve">   При окончательной приемке выполненных работ должны быть предъявлены следующие документы:</w:t>
            </w:r>
          </w:p>
          <w:p w14:paraId="478CEE0C" w14:textId="77777777" w:rsidR="00E528D8" w:rsidRPr="000E22AC" w:rsidRDefault="00E528D8" w:rsidP="0064232A">
            <w:pPr>
              <w:jc w:val="both"/>
            </w:pPr>
            <w:r w:rsidRPr="000E22AC">
              <w:t>- Документы (паспорта, сертификаты соответствия, качества, пожарной безопасности и санитарно-эпидемиологические заключения) на материалы, подтверждающие соответствие товаров, применяемых при производстве работ, требованиям, установленным в соответствии с законодательством РФ, в случае, если в соответствии с законодательством РФ установлены требования к таким товарам;</w:t>
            </w:r>
          </w:p>
          <w:p w14:paraId="04951B9A" w14:textId="77777777" w:rsidR="00E528D8" w:rsidRPr="000E22AC" w:rsidRDefault="00E528D8" w:rsidP="0064232A">
            <w:pPr>
              <w:jc w:val="both"/>
            </w:pPr>
            <w:r w:rsidRPr="000E22AC">
              <w:t>- акты о приемке выполненных работ по формам КС-2, КС-3;</w:t>
            </w:r>
          </w:p>
          <w:p w14:paraId="6750A33B" w14:textId="77777777" w:rsidR="00E528D8" w:rsidRPr="000E22AC" w:rsidRDefault="00E528D8" w:rsidP="0064232A">
            <w:r w:rsidRPr="000E22AC">
              <w:t>-Приемо-сдаточная документация: исполнительная трасса кабельной линии, акт на скрытые работы по прокладке кабельной линии, кабельный журнал (журнал разделки кабельных муфт), паспорт кабельной линии и т.д. в соответствии с требованиями нормативно-правовых актов, технических регламентов, паспортов изготовителей;</w:t>
            </w:r>
          </w:p>
          <w:p w14:paraId="1B9308CB" w14:textId="77777777" w:rsidR="00E528D8" w:rsidRPr="000E22AC" w:rsidRDefault="00E528D8" w:rsidP="0064232A"/>
          <w:p w14:paraId="72C51EF9" w14:textId="77777777" w:rsidR="00E528D8" w:rsidRPr="000E22AC" w:rsidRDefault="00E528D8" w:rsidP="0064232A">
            <w:r w:rsidRPr="000E22AC">
              <w:t>Работы по приемо-сдаточным испытаниям и измерениям проводятся силами Заказчика</w:t>
            </w:r>
          </w:p>
          <w:p w14:paraId="0F421E63" w14:textId="77777777" w:rsidR="00E528D8" w:rsidRPr="000E22AC" w:rsidRDefault="00E528D8" w:rsidP="0064232A"/>
          <w:p w14:paraId="76946D0A" w14:textId="77777777" w:rsidR="00E528D8" w:rsidRPr="000E22AC" w:rsidRDefault="00E528D8" w:rsidP="0064232A"/>
        </w:tc>
      </w:tr>
      <w:tr w:rsidR="00E528D8" w:rsidRPr="000E22AC" w14:paraId="7E40C25C" w14:textId="77777777" w:rsidTr="00E528D8">
        <w:tc>
          <w:tcPr>
            <w:tcW w:w="0" w:type="auto"/>
            <w:gridSpan w:val="3"/>
            <w:shd w:val="clear" w:color="auto" w:fill="auto"/>
          </w:tcPr>
          <w:p w14:paraId="590A613A" w14:textId="2ED3011E" w:rsidR="00E528D8" w:rsidRPr="000E22AC" w:rsidRDefault="008E350F" w:rsidP="0064232A">
            <w:pPr>
              <w:jc w:val="center"/>
              <w:rPr>
                <w:b/>
              </w:rPr>
            </w:pPr>
            <w:r w:rsidRPr="000E22AC">
              <w:rPr>
                <w:b/>
              </w:rPr>
              <w:t>6</w:t>
            </w:r>
            <w:r w:rsidR="00E528D8" w:rsidRPr="000E22AC">
              <w:rPr>
                <w:b/>
              </w:rPr>
              <w:t>. Требования к сметной документации</w:t>
            </w:r>
          </w:p>
        </w:tc>
      </w:tr>
      <w:tr w:rsidR="00E528D8" w:rsidRPr="000E22AC" w14:paraId="12C40A28" w14:textId="77777777" w:rsidTr="00E528D8">
        <w:tc>
          <w:tcPr>
            <w:tcW w:w="0" w:type="auto"/>
            <w:shd w:val="clear" w:color="auto" w:fill="auto"/>
          </w:tcPr>
          <w:p w14:paraId="156D50E4" w14:textId="4AD868E5" w:rsidR="00E528D8" w:rsidRPr="000E22AC" w:rsidRDefault="008E350F" w:rsidP="0064232A">
            <w:pPr>
              <w:jc w:val="center"/>
              <w:rPr>
                <w:bCs/>
              </w:rPr>
            </w:pPr>
            <w:r w:rsidRPr="000E22AC">
              <w:rPr>
                <w:bCs/>
              </w:rPr>
              <w:t>6</w:t>
            </w:r>
            <w:r w:rsidR="00E528D8" w:rsidRPr="000E22AC">
              <w:rPr>
                <w:bCs/>
              </w:rPr>
              <w:t>.1</w:t>
            </w:r>
          </w:p>
        </w:tc>
        <w:tc>
          <w:tcPr>
            <w:tcW w:w="0" w:type="auto"/>
            <w:shd w:val="clear" w:color="auto" w:fill="auto"/>
          </w:tcPr>
          <w:p w14:paraId="1DC4EBE9" w14:textId="77777777" w:rsidR="00E528D8" w:rsidRPr="000E22AC" w:rsidRDefault="00E528D8" w:rsidP="0064232A">
            <w:pPr>
              <w:rPr>
                <w:bCs/>
              </w:rPr>
            </w:pPr>
            <w:r w:rsidRPr="000E22AC">
              <w:rPr>
                <w:bCs/>
              </w:rPr>
              <w:t>Требования к сметной документации</w:t>
            </w:r>
          </w:p>
        </w:tc>
        <w:tc>
          <w:tcPr>
            <w:tcW w:w="0" w:type="auto"/>
            <w:shd w:val="clear" w:color="auto" w:fill="auto"/>
          </w:tcPr>
          <w:p w14:paraId="269AFC26" w14:textId="77777777" w:rsidR="00E528D8" w:rsidRPr="000E22AC" w:rsidRDefault="00E528D8" w:rsidP="0064232A">
            <w:pPr>
              <w:rPr>
                <w:bCs/>
              </w:rPr>
            </w:pPr>
            <w:r w:rsidRPr="000E22AC">
              <w:rPr>
                <w:bCs/>
              </w:rPr>
              <w:t>- Сметную документацию предоставлять в ТЕР-2001 (ред.2014 г) Волгоградской области до момента исключения ТЕР из федерального реестра сметных нормативов (ФРСН). С момента исключения ТЕР-2001 (ред.2014г.) из ФРСН, сметную документацию необходимо выполнять в ФЕР-2020;</w:t>
            </w:r>
          </w:p>
          <w:p w14:paraId="22C8019E" w14:textId="77777777" w:rsidR="00E528D8" w:rsidRPr="000E22AC" w:rsidRDefault="00E528D8" w:rsidP="0064232A">
            <w:pPr>
              <w:rPr>
                <w:bCs/>
              </w:rPr>
            </w:pPr>
            <w:r w:rsidRPr="000E22AC">
              <w:rPr>
                <w:bCs/>
              </w:rPr>
              <w:t>- Нормативы накладных расходов и сметной прибыли по видам работ принимать в соответствии с новыми методиками (№ 812/пр, №774/пр).</w:t>
            </w:r>
          </w:p>
          <w:p w14:paraId="6DF2CCA2" w14:textId="77777777" w:rsidR="00E528D8" w:rsidRPr="000E22AC" w:rsidRDefault="00E528D8" w:rsidP="0064232A">
            <w:pPr>
              <w:rPr>
                <w:bCs/>
              </w:rPr>
            </w:pPr>
            <w:r w:rsidRPr="000E22AC">
              <w:rPr>
                <w:bCs/>
              </w:rPr>
              <w:t>- Стоимость материалов, изделий и конструкций определять на основании действующего сборника ТССЦ-2001 Волгоградской области до момента исключения его из ФРСН. С момента исключения ТССЦ-2001 из ФРСН, стоимость материалов, изделий и конструкций определять на основании ФССЦ-2001.</w:t>
            </w:r>
          </w:p>
          <w:p w14:paraId="16A15293" w14:textId="77777777" w:rsidR="00E528D8" w:rsidRPr="000E22AC" w:rsidRDefault="00E528D8" w:rsidP="0064232A">
            <w:pPr>
              <w:rPr>
                <w:bCs/>
              </w:rPr>
            </w:pPr>
            <w:r w:rsidRPr="000E22AC">
              <w:rPr>
                <w:bCs/>
              </w:rPr>
              <w:t xml:space="preserve">- При отсутствии информации о сметных ценах в базисном уровне на отдельные материалы, изделия, конструкции и оборудование, сметную цену формировать по наиболее экономичному </w:t>
            </w:r>
            <w:r w:rsidRPr="000E22AC">
              <w:rPr>
                <w:bCs/>
              </w:rPr>
              <w:lastRenderedPageBreak/>
              <w:t>варианту, определенному на основании сбора информации о текущих ценах. Информацию необходимо предоставить в виде конъюнктурного анализа (в соответствии с формой, приведенной в Приложении № 1 к Методике № 421/пр), с приложениями утвержденных прайс-листов или коммерческих предложений не менее 3-х организаций.</w:t>
            </w:r>
          </w:p>
          <w:p w14:paraId="45E97E49" w14:textId="77777777" w:rsidR="00E528D8" w:rsidRPr="000E22AC" w:rsidRDefault="00E528D8" w:rsidP="0064232A">
            <w:pPr>
              <w:rPr>
                <w:bCs/>
              </w:rPr>
            </w:pPr>
            <w:r w:rsidRPr="000E22AC">
              <w:rPr>
                <w:bCs/>
              </w:rPr>
              <w:t>- При наличии материального ресурса в ТССЦ-2001 (ФССЦ-2001) определение его стоимости в локальных сметах по результатам конъюнктурного анализа не допускается.</w:t>
            </w:r>
          </w:p>
          <w:p w14:paraId="299E88CB" w14:textId="77777777" w:rsidR="00E528D8" w:rsidRPr="000E22AC" w:rsidRDefault="00E528D8" w:rsidP="0064232A">
            <w:pPr>
              <w:rPr>
                <w:bCs/>
              </w:rPr>
            </w:pPr>
            <w:r w:rsidRPr="000E22AC">
              <w:rPr>
                <w:bCs/>
              </w:rPr>
              <w:t>- Перевод в текущие цены осуществлять при помощи индексов по видам работ к ТЕР (ФЕР) для Волгоградской области, выпускаемых ежеквартально Минстроем РФ.</w:t>
            </w:r>
          </w:p>
          <w:p w14:paraId="41F29828" w14:textId="77777777" w:rsidR="00E528D8" w:rsidRPr="000E22AC" w:rsidRDefault="00E528D8" w:rsidP="0064232A">
            <w:pPr>
              <w:rPr>
                <w:bCs/>
              </w:rPr>
            </w:pPr>
          </w:p>
        </w:tc>
      </w:tr>
      <w:tr w:rsidR="00E528D8" w:rsidRPr="000E22AC" w14:paraId="415AC4A0" w14:textId="77777777" w:rsidTr="00E528D8">
        <w:tc>
          <w:tcPr>
            <w:tcW w:w="0" w:type="auto"/>
            <w:gridSpan w:val="3"/>
            <w:shd w:val="clear" w:color="auto" w:fill="auto"/>
          </w:tcPr>
          <w:p w14:paraId="05C648EC" w14:textId="77777777" w:rsidR="00E528D8" w:rsidRPr="000E22AC" w:rsidRDefault="00E528D8" w:rsidP="0064232A">
            <w:pPr>
              <w:jc w:val="center"/>
              <w:rPr>
                <w:b/>
              </w:rPr>
            </w:pPr>
          </w:p>
          <w:p w14:paraId="22E8358A" w14:textId="1F522867" w:rsidR="00E528D8" w:rsidRPr="000E22AC" w:rsidRDefault="008E350F" w:rsidP="0064232A">
            <w:pPr>
              <w:jc w:val="center"/>
              <w:rPr>
                <w:b/>
              </w:rPr>
            </w:pPr>
            <w:r w:rsidRPr="000E22AC">
              <w:rPr>
                <w:b/>
              </w:rPr>
              <w:t>7</w:t>
            </w:r>
            <w:r w:rsidR="00E528D8" w:rsidRPr="000E22AC">
              <w:rPr>
                <w:b/>
              </w:rPr>
              <w:t>. Иные требования</w:t>
            </w:r>
          </w:p>
        </w:tc>
      </w:tr>
      <w:tr w:rsidR="00E528D8" w:rsidRPr="000E22AC" w14:paraId="20314389" w14:textId="77777777" w:rsidTr="00E528D8">
        <w:tc>
          <w:tcPr>
            <w:tcW w:w="0" w:type="auto"/>
            <w:shd w:val="clear" w:color="auto" w:fill="auto"/>
          </w:tcPr>
          <w:p w14:paraId="523611A1" w14:textId="3CEF31A7" w:rsidR="00E528D8" w:rsidRPr="000E22AC" w:rsidRDefault="008E350F" w:rsidP="0064232A">
            <w:pPr>
              <w:jc w:val="center"/>
            </w:pPr>
            <w:r w:rsidRPr="000E22AC">
              <w:t>7</w:t>
            </w:r>
            <w:r w:rsidR="00E528D8" w:rsidRPr="000E22AC">
              <w:t>.1</w:t>
            </w:r>
          </w:p>
        </w:tc>
        <w:tc>
          <w:tcPr>
            <w:tcW w:w="0" w:type="auto"/>
            <w:shd w:val="clear" w:color="auto" w:fill="auto"/>
          </w:tcPr>
          <w:p w14:paraId="7F4F2FB7" w14:textId="77777777" w:rsidR="00E528D8" w:rsidRPr="000E22AC" w:rsidRDefault="00E528D8" w:rsidP="0064232A">
            <w:r w:rsidRPr="000E22AC">
              <w:t>Иные требования</w:t>
            </w:r>
          </w:p>
        </w:tc>
        <w:tc>
          <w:tcPr>
            <w:tcW w:w="0" w:type="auto"/>
            <w:shd w:val="clear" w:color="auto" w:fill="auto"/>
          </w:tcPr>
          <w:p w14:paraId="1BE684B5" w14:textId="77777777" w:rsidR="00E528D8" w:rsidRPr="000E22AC" w:rsidRDefault="00E528D8" w:rsidP="0064232A">
            <w:pPr>
              <w:jc w:val="both"/>
            </w:pPr>
            <w:r w:rsidRPr="000E22AC">
              <w:t>Работы должны быть выполнены собственными силами подрядной организации.</w:t>
            </w:r>
          </w:p>
          <w:p w14:paraId="757DC5BA" w14:textId="77777777" w:rsidR="00E528D8" w:rsidRPr="000E22AC" w:rsidRDefault="00E528D8" w:rsidP="0064232A">
            <w:pPr>
              <w:jc w:val="both"/>
            </w:pPr>
          </w:p>
          <w:p w14:paraId="751776B0" w14:textId="77777777" w:rsidR="00E528D8" w:rsidRPr="000E22AC" w:rsidRDefault="00E528D8" w:rsidP="0064232A">
            <w:pPr>
              <w:jc w:val="both"/>
            </w:pPr>
            <w:r w:rsidRPr="000E22AC">
              <w:t>Подрядная организация,  выразившая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должна иметь взнос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соответствующий предельной максимальной цене договора.</w:t>
            </w:r>
          </w:p>
        </w:tc>
      </w:tr>
      <w:tr w:rsidR="00E528D8" w:rsidRPr="000E22AC" w14:paraId="5525876E" w14:textId="77777777" w:rsidTr="00E528D8">
        <w:tc>
          <w:tcPr>
            <w:tcW w:w="0" w:type="auto"/>
            <w:shd w:val="clear" w:color="auto" w:fill="auto"/>
          </w:tcPr>
          <w:p w14:paraId="1CF8B384" w14:textId="11F28A5F" w:rsidR="00E528D8" w:rsidRPr="000E22AC" w:rsidRDefault="008E350F" w:rsidP="0064232A">
            <w:pPr>
              <w:jc w:val="center"/>
            </w:pPr>
            <w:r w:rsidRPr="000E22AC">
              <w:t>7</w:t>
            </w:r>
            <w:r w:rsidR="00E528D8" w:rsidRPr="000E22AC">
              <w:t>.2</w:t>
            </w:r>
          </w:p>
        </w:tc>
        <w:tc>
          <w:tcPr>
            <w:tcW w:w="0" w:type="auto"/>
            <w:shd w:val="clear" w:color="auto" w:fill="auto"/>
          </w:tcPr>
          <w:p w14:paraId="0C0B9324" w14:textId="77777777" w:rsidR="00E528D8" w:rsidRPr="000E22AC" w:rsidRDefault="00E528D8" w:rsidP="0064232A">
            <w:r w:rsidRPr="000E22AC">
              <w:t>Требования к безопасности, качеству,  техническим характеристикам, функцональным характеристикам работ:</w:t>
            </w:r>
          </w:p>
        </w:tc>
        <w:tc>
          <w:tcPr>
            <w:tcW w:w="0" w:type="auto"/>
            <w:shd w:val="clear" w:color="auto" w:fill="auto"/>
          </w:tcPr>
          <w:p w14:paraId="33188ACB" w14:textId="77777777" w:rsidR="00E528D8" w:rsidRPr="000E22AC" w:rsidRDefault="00E528D8" w:rsidP="0064232A">
            <w:pPr>
              <w:jc w:val="both"/>
            </w:pPr>
            <w:r w:rsidRPr="000E22AC">
              <w:t>- В соответствии с Федеральным законом от 30 декабря 2009 г. N 384-ФЗ  "Технический регламент о безопасности зданий и сооружений".</w:t>
            </w:r>
          </w:p>
          <w:p w14:paraId="4F9168DC" w14:textId="77777777" w:rsidR="00E528D8" w:rsidRPr="000E22AC" w:rsidRDefault="00E528D8" w:rsidP="0064232A">
            <w:pPr>
              <w:jc w:val="both"/>
            </w:pPr>
            <w:r w:rsidRPr="000E22AC">
              <w:t>СП 48.13330.2011 "СНиП 12-01-2004 "Организация строительства"</w:t>
            </w:r>
          </w:p>
          <w:p w14:paraId="187094F8" w14:textId="77777777" w:rsidR="00E528D8" w:rsidRPr="000E22AC" w:rsidRDefault="00E528D8" w:rsidP="0064232A">
            <w:pPr>
              <w:jc w:val="both"/>
            </w:pPr>
            <w:r w:rsidRPr="000E22AC">
              <w:t>СНиП 3.05.06-85 "Электротехнические устройства"</w:t>
            </w:r>
          </w:p>
          <w:p w14:paraId="320FA7CA" w14:textId="77777777" w:rsidR="00E528D8" w:rsidRPr="000E22AC" w:rsidRDefault="00E528D8" w:rsidP="0064232A">
            <w:pPr>
              <w:jc w:val="both"/>
            </w:pPr>
            <w:r w:rsidRPr="000E22AC">
              <w:t>ГОСТ Р 51872-2002 "Документация исполнительная геодезическая. Правила выполнения".</w:t>
            </w:r>
          </w:p>
          <w:p w14:paraId="1DA4C4FB" w14:textId="77777777" w:rsidR="00E528D8" w:rsidRPr="000E22AC" w:rsidRDefault="00E528D8" w:rsidP="0064232A">
            <w:pPr>
              <w:jc w:val="both"/>
            </w:pPr>
            <w:r w:rsidRPr="000E22AC">
              <w:t>СП 28.13330.2012 "СНиП 2.03.11-85 "Защита строительных конструкций от коррозии"</w:t>
            </w:r>
          </w:p>
        </w:tc>
      </w:tr>
      <w:tr w:rsidR="00E528D8" w:rsidRPr="000E22AC" w14:paraId="6F790CDF" w14:textId="77777777" w:rsidTr="00E528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0" w:type="auto"/>
            <w:gridSpan w:val="2"/>
            <w:shd w:val="clear" w:color="auto" w:fill="auto"/>
          </w:tcPr>
          <w:p w14:paraId="06633E6D" w14:textId="165B3955" w:rsidR="00E528D8" w:rsidRPr="000E22AC" w:rsidRDefault="00E528D8" w:rsidP="0064232A">
            <w:pPr>
              <w:jc w:val="both"/>
            </w:pPr>
          </w:p>
        </w:tc>
        <w:tc>
          <w:tcPr>
            <w:tcW w:w="0" w:type="auto"/>
          </w:tcPr>
          <w:p w14:paraId="50D75231" w14:textId="77777777" w:rsidR="00E528D8" w:rsidRPr="000E22AC" w:rsidRDefault="00E528D8" w:rsidP="0064232A"/>
        </w:tc>
      </w:tr>
    </w:tbl>
    <w:p w14:paraId="11EFB682" w14:textId="77777777" w:rsidR="00E528D8" w:rsidRPr="000E22AC" w:rsidRDefault="00E528D8" w:rsidP="00E528D8"/>
    <w:p w14:paraId="6EA1FC1C" w14:textId="77777777" w:rsidR="004F6514" w:rsidRPr="000E22AC" w:rsidRDefault="004F6514" w:rsidP="004F6514">
      <w:pPr>
        <w:rPr>
          <w:sz w:val="22"/>
          <w:szCs w:val="22"/>
        </w:rPr>
      </w:pPr>
    </w:p>
    <w:tbl>
      <w:tblPr>
        <w:tblW w:w="8620" w:type="dxa"/>
        <w:tblLook w:val="04A0" w:firstRow="1" w:lastRow="0" w:firstColumn="1" w:lastColumn="0" w:noHBand="0" w:noVBand="1"/>
      </w:tblPr>
      <w:tblGrid>
        <w:gridCol w:w="680"/>
        <w:gridCol w:w="5000"/>
        <w:gridCol w:w="1900"/>
        <w:gridCol w:w="1040"/>
      </w:tblGrid>
      <w:tr w:rsidR="00314DE0" w:rsidRPr="000E22AC" w14:paraId="5E01FFC8" w14:textId="77777777" w:rsidTr="00314DE0">
        <w:trPr>
          <w:trHeight w:val="255"/>
        </w:trPr>
        <w:tc>
          <w:tcPr>
            <w:tcW w:w="680" w:type="dxa"/>
            <w:tcBorders>
              <w:top w:val="nil"/>
              <w:left w:val="nil"/>
              <w:bottom w:val="nil"/>
              <w:right w:val="nil"/>
            </w:tcBorders>
            <w:shd w:val="clear" w:color="auto" w:fill="auto"/>
            <w:noWrap/>
            <w:hideMark/>
          </w:tcPr>
          <w:p w14:paraId="5AA17B69" w14:textId="77777777" w:rsidR="00314DE0" w:rsidRPr="000E22AC" w:rsidRDefault="00314DE0" w:rsidP="00314DE0">
            <w:pPr>
              <w:rPr>
                <w:sz w:val="20"/>
                <w:szCs w:val="20"/>
              </w:rPr>
            </w:pPr>
          </w:p>
        </w:tc>
        <w:tc>
          <w:tcPr>
            <w:tcW w:w="5000" w:type="dxa"/>
            <w:tcBorders>
              <w:top w:val="nil"/>
              <w:left w:val="nil"/>
              <w:bottom w:val="nil"/>
              <w:right w:val="nil"/>
            </w:tcBorders>
            <w:shd w:val="clear" w:color="auto" w:fill="auto"/>
            <w:hideMark/>
          </w:tcPr>
          <w:p w14:paraId="000855D9" w14:textId="47C8F662" w:rsidR="00314DE0" w:rsidRPr="000E22AC" w:rsidRDefault="00314DE0" w:rsidP="00314DE0">
            <w:pPr>
              <w:jc w:val="both"/>
            </w:pPr>
            <w:r w:rsidRPr="000E22AC">
              <w:t>Приложение № 1 к техническому заданию № 1</w:t>
            </w:r>
          </w:p>
        </w:tc>
        <w:tc>
          <w:tcPr>
            <w:tcW w:w="1900" w:type="dxa"/>
            <w:tcBorders>
              <w:top w:val="nil"/>
              <w:left w:val="nil"/>
              <w:bottom w:val="nil"/>
              <w:right w:val="nil"/>
            </w:tcBorders>
            <w:shd w:val="clear" w:color="auto" w:fill="auto"/>
            <w:noWrap/>
            <w:hideMark/>
          </w:tcPr>
          <w:p w14:paraId="5AD20C1E" w14:textId="77777777" w:rsidR="00314DE0" w:rsidRPr="000E22AC" w:rsidRDefault="00314DE0" w:rsidP="00314DE0"/>
        </w:tc>
        <w:tc>
          <w:tcPr>
            <w:tcW w:w="1040" w:type="dxa"/>
            <w:tcBorders>
              <w:top w:val="nil"/>
              <w:left w:val="nil"/>
              <w:bottom w:val="nil"/>
              <w:right w:val="nil"/>
            </w:tcBorders>
            <w:shd w:val="clear" w:color="auto" w:fill="auto"/>
            <w:noWrap/>
            <w:hideMark/>
          </w:tcPr>
          <w:p w14:paraId="4727D422" w14:textId="77777777" w:rsidR="00314DE0" w:rsidRPr="000E22AC" w:rsidRDefault="00314DE0" w:rsidP="00314DE0">
            <w:pPr>
              <w:jc w:val="center"/>
              <w:rPr>
                <w:sz w:val="20"/>
                <w:szCs w:val="20"/>
              </w:rPr>
            </w:pPr>
          </w:p>
        </w:tc>
      </w:tr>
      <w:tr w:rsidR="00314DE0" w:rsidRPr="000E22AC" w14:paraId="4F685064" w14:textId="77777777" w:rsidTr="00314DE0">
        <w:trPr>
          <w:trHeight w:val="285"/>
        </w:trPr>
        <w:tc>
          <w:tcPr>
            <w:tcW w:w="680" w:type="dxa"/>
            <w:tcBorders>
              <w:top w:val="nil"/>
              <w:left w:val="nil"/>
              <w:bottom w:val="nil"/>
              <w:right w:val="nil"/>
            </w:tcBorders>
            <w:shd w:val="clear" w:color="auto" w:fill="auto"/>
            <w:hideMark/>
          </w:tcPr>
          <w:p w14:paraId="0DBE76EC" w14:textId="77777777" w:rsidR="00314DE0" w:rsidRPr="000E22AC" w:rsidRDefault="00314DE0" w:rsidP="00314DE0">
            <w:pPr>
              <w:rPr>
                <w:sz w:val="20"/>
                <w:szCs w:val="20"/>
              </w:rPr>
            </w:pPr>
          </w:p>
        </w:tc>
        <w:tc>
          <w:tcPr>
            <w:tcW w:w="5000" w:type="dxa"/>
            <w:tcBorders>
              <w:top w:val="nil"/>
              <w:left w:val="nil"/>
              <w:bottom w:val="nil"/>
              <w:right w:val="nil"/>
            </w:tcBorders>
            <w:shd w:val="clear" w:color="auto" w:fill="auto"/>
            <w:hideMark/>
          </w:tcPr>
          <w:p w14:paraId="5EE4F85A" w14:textId="77777777" w:rsidR="00314DE0" w:rsidRPr="000E22AC" w:rsidRDefault="00314DE0" w:rsidP="00314DE0">
            <w:pPr>
              <w:rPr>
                <w:sz w:val="20"/>
                <w:szCs w:val="20"/>
              </w:rPr>
            </w:pPr>
          </w:p>
        </w:tc>
        <w:tc>
          <w:tcPr>
            <w:tcW w:w="1900" w:type="dxa"/>
            <w:tcBorders>
              <w:top w:val="nil"/>
              <w:left w:val="nil"/>
              <w:bottom w:val="nil"/>
              <w:right w:val="nil"/>
            </w:tcBorders>
            <w:shd w:val="clear" w:color="auto" w:fill="auto"/>
            <w:noWrap/>
            <w:hideMark/>
          </w:tcPr>
          <w:p w14:paraId="11186C84" w14:textId="77777777" w:rsidR="00314DE0" w:rsidRPr="000E22AC" w:rsidRDefault="00314DE0" w:rsidP="00314DE0">
            <w:pPr>
              <w:rPr>
                <w:sz w:val="20"/>
                <w:szCs w:val="20"/>
              </w:rPr>
            </w:pPr>
          </w:p>
        </w:tc>
        <w:tc>
          <w:tcPr>
            <w:tcW w:w="1040" w:type="dxa"/>
            <w:tcBorders>
              <w:top w:val="nil"/>
              <w:left w:val="nil"/>
              <w:bottom w:val="nil"/>
              <w:right w:val="nil"/>
            </w:tcBorders>
            <w:shd w:val="clear" w:color="auto" w:fill="auto"/>
            <w:noWrap/>
            <w:hideMark/>
          </w:tcPr>
          <w:p w14:paraId="7107B2EE" w14:textId="77777777" w:rsidR="00314DE0" w:rsidRPr="000E22AC" w:rsidRDefault="00314DE0" w:rsidP="00314DE0">
            <w:pPr>
              <w:jc w:val="center"/>
              <w:rPr>
                <w:sz w:val="20"/>
                <w:szCs w:val="20"/>
              </w:rPr>
            </w:pPr>
          </w:p>
        </w:tc>
      </w:tr>
      <w:tr w:rsidR="00314DE0" w:rsidRPr="000E22AC" w14:paraId="7FB4CB3C" w14:textId="77777777" w:rsidTr="00314DE0">
        <w:trPr>
          <w:trHeight w:val="60"/>
        </w:trPr>
        <w:tc>
          <w:tcPr>
            <w:tcW w:w="680" w:type="dxa"/>
            <w:tcBorders>
              <w:top w:val="nil"/>
              <w:left w:val="nil"/>
              <w:bottom w:val="nil"/>
              <w:right w:val="nil"/>
            </w:tcBorders>
            <w:shd w:val="clear" w:color="auto" w:fill="auto"/>
            <w:noWrap/>
            <w:hideMark/>
          </w:tcPr>
          <w:p w14:paraId="6FE0F6F3" w14:textId="77777777" w:rsidR="00314DE0" w:rsidRPr="000E22AC" w:rsidRDefault="00314DE0" w:rsidP="00314DE0">
            <w:pPr>
              <w:rPr>
                <w:sz w:val="20"/>
                <w:szCs w:val="20"/>
              </w:rPr>
            </w:pPr>
          </w:p>
        </w:tc>
        <w:tc>
          <w:tcPr>
            <w:tcW w:w="5000" w:type="dxa"/>
            <w:tcBorders>
              <w:top w:val="nil"/>
              <w:left w:val="nil"/>
              <w:bottom w:val="nil"/>
              <w:right w:val="nil"/>
            </w:tcBorders>
            <w:shd w:val="clear" w:color="auto" w:fill="auto"/>
            <w:hideMark/>
          </w:tcPr>
          <w:p w14:paraId="246EB453" w14:textId="77777777" w:rsidR="00314DE0" w:rsidRPr="000E22AC" w:rsidRDefault="00314DE0" w:rsidP="00314DE0">
            <w:pPr>
              <w:rPr>
                <w:sz w:val="20"/>
                <w:szCs w:val="20"/>
              </w:rPr>
            </w:pPr>
          </w:p>
        </w:tc>
        <w:tc>
          <w:tcPr>
            <w:tcW w:w="1900" w:type="dxa"/>
            <w:tcBorders>
              <w:top w:val="nil"/>
              <w:left w:val="nil"/>
              <w:bottom w:val="nil"/>
              <w:right w:val="nil"/>
            </w:tcBorders>
            <w:shd w:val="clear" w:color="auto" w:fill="auto"/>
            <w:noWrap/>
            <w:hideMark/>
          </w:tcPr>
          <w:p w14:paraId="4608AB4B" w14:textId="77777777" w:rsidR="00314DE0" w:rsidRPr="000E22AC" w:rsidRDefault="00314DE0" w:rsidP="00314DE0">
            <w:pPr>
              <w:rPr>
                <w:sz w:val="20"/>
                <w:szCs w:val="20"/>
              </w:rPr>
            </w:pPr>
          </w:p>
        </w:tc>
        <w:tc>
          <w:tcPr>
            <w:tcW w:w="1040" w:type="dxa"/>
            <w:tcBorders>
              <w:top w:val="nil"/>
              <w:left w:val="nil"/>
              <w:bottom w:val="nil"/>
              <w:right w:val="nil"/>
            </w:tcBorders>
            <w:shd w:val="clear" w:color="auto" w:fill="auto"/>
            <w:noWrap/>
            <w:hideMark/>
          </w:tcPr>
          <w:p w14:paraId="55A03F9A" w14:textId="77777777" w:rsidR="00314DE0" w:rsidRPr="000E22AC" w:rsidRDefault="00314DE0" w:rsidP="00314DE0">
            <w:pPr>
              <w:jc w:val="center"/>
              <w:rPr>
                <w:sz w:val="20"/>
                <w:szCs w:val="20"/>
              </w:rPr>
            </w:pPr>
          </w:p>
        </w:tc>
      </w:tr>
      <w:tr w:rsidR="00314DE0" w:rsidRPr="000E22AC" w14:paraId="6B8D43C7" w14:textId="77777777" w:rsidTr="00314DE0">
        <w:trPr>
          <w:trHeight w:val="255"/>
        </w:trPr>
        <w:tc>
          <w:tcPr>
            <w:tcW w:w="8620" w:type="dxa"/>
            <w:gridSpan w:val="4"/>
            <w:tcBorders>
              <w:top w:val="nil"/>
              <w:left w:val="nil"/>
              <w:bottom w:val="nil"/>
              <w:right w:val="nil"/>
            </w:tcBorders>
            <w:shd w:val="clear" w:color="auto" w:fill="auto"/>
            <w:noWrap/>
            <w:hideMark/>
          </w:tcPr>
          <w:p w14:paraId="55E5CA43" w14:textId="77777777" w:rsidR="00314DE0" w:rsidRPr="000E22AC" w:rsidRDefault="00314DE0" w:rsidP="00314DE0">
            <w:pPr>
              <w:jc w:val="center"/>
              <w:rPr>
                <w:rFonts w:ascii="Arial" w:hAnsi="Arial" w:cs="Arial"/>
                <w:b/>
                <w:bCs/>
                <w:sz w:val="22"/>
                <w:szCs w:val="22"/>
              </w:rPr>
            </w:pPr>
            <w:r w:rsidRPr="000E22AC">
              <w:rPr>
                <w:rFonts w:ascii="Arial" w:hAnsi="Arial" w:cs="Arial"/>
                <w:b/>
                <w:bCs/>
                <w:sz w:val="22"/>
                <w:szCs w:val="22"/>
              </w:rPr>
              <w:lastRenderedPageBreak/>
              <w:t xml:space="preserve">ВЕДОМОСТЬ ОБЪЕМОВ РАБОТ </w:t>
            </w:r>
          </w:p>
        </w:tc>
      </w:tr>
      <w:tr w:rsidR="00314DE0" w:rsidRPr="000E22AC" w14:paraId="0E1560A5" w14:textId="77777777" w:rsidTr="00314DE0">
        <w:trPr>
          <w:trHeight w:val="750"/>
        </w:trPr>
        <w:tc>
          <w:tcPr>
            <w:tcW w:w="8620" w:type="dxa"/>
            <w:gridSpan w:val="4"/>
            <w:tcBorders>
              <w:top w:val="nil"/>
              <w:left w:val="nil"/>
              <w:bottom w:val="nil"/>
              <w:right w:val="nil"/>
            </w:tcBorders>
            <w:shd w:val="clear" w:color="auto" w:fill="auto"/>
            <w:hideMark/>
          </w:tcPr>
          <w:p w14:paraId="256E2886" w14:textId="77777777" w:rsidR="00314DE0" w:rsidRPr="000E22AC" w:rsidRDefault="00314DE0" w:rsidP="00314DE0">
            <w:pPr>
              <w:jc w:val="center"/>
              <w:rPr>
                <w:rFonts w:ascii="Arial" w:hAnsi="Arial" w:cs="Arial"/>
                <w:b/>
                <w:bCs/>
                <w:sz w:val="22"/>
                <w:szCs w:val="22"/>
              </w:rPr>
            </w:pPr>
            <w:r w:rsidRPr="000E22AC">
              <w:rPr>
                <w:rFonts w:ascii="Arial" w:hAnsi="Arial" w:cs="Arial"/>
                <w:b/>
                <w:bCs/>
                <w:sz w:val="22"/>
                <w:szCs w:val="22"/>
              </w:rPr>
              <w:t>Реконструкция ТП-500 ( инв. № 0002434.2 в части замены оборудования РУ-6 кВ, РУ-0,4 кВ, силовых трансформаторов Т1и Т2</w:t>
            </w:r>
          </w:p>
        </w:tc>
      </w:tr>
      <w:tr w:rsidR="00314DE0" w:rsidRPr="000E22AC" w14:paraId="7B190439" w14:textId="77777777" w:rsidTr="00314DE0">
        <w:trPr>
          <w:trHeight w:val="285"/>
        </w:trPr>
        <w:tc>
          <w:tcPr>
            <w:tcW w:w="8620" w:type="dxa"/>
            <w:gridSpan w:val="4"/>
            <w:tcBorders>
              <w:top w:val="nil"/>
              <w:left w:val="nil"/>
              <w:bottom w:val="nil"/>
              <w:right w:val="nil"/>
            </w:tcBorders>
            <w:shd w:val="clear" w:color="auto" w:fill="auto"/>
            <w:noWrap/>
            <w:hideMark/>
          </w:tcPr>
          <w:p w14:paraId="652943C0" w14:textId="77777777" w:rsidR="00314DE0" w:rsidRPr="000E22AC" w:rsidRDefault="00314DE0" w:rsidP="00314DE0">
            <w:pPr>
              <w:jc w:val="center"/>
              <w:rPr>
                <w:rFonts w:ascii="Arial" w:hAnsi="Arial" w:cs="Arial"/>
                <w:sz w:val="22"/>
                <w:szCs w:val="22"/>
              </w:rPr>
            </w:pPr>
            <w:r w:rsidRPr="000E22AC">
              <w:rPr>
                <w:rFonts w:ascii="Arial" w:hAnsi="Arial" w:cs="Arial"/>
                <w:sz w:val="22"/>
                <w:szCs w:val="22"/>
              </w:rPr>
              <w:t>Демонтажные работы</w:t>
            </w:r>
          </w:p>
        </w:tc>
      </w:tr>
      <w:tr w:rsidR="00314DE0" w:rsidRPr="000E22AC" w14:paraId="12E4B3C6" w14:textId="77777777" w:rsidTr="00314DE0">
        <w:trPr>
          <w:trHeight w:val="255"/>
        </w:trPr>
        <w:tc>
          <w:tcPr>
            <w:tcW w:w="680" w:type="dxa"/>
            <w:tcBorders>
              <w:top w:val="nil"/>
              <w:left w:val="nil"/>
              <w:bottom w:val="nil"/>
              <w:right w:val="nil"/>
            </w:tcBorders>
            <w:shd w:val="clear" w:color="auto" w:fill="auto"/>
            <w:noWrap/>
            <w:hideMark/>
          </w:tcPr>
          <w:p w14:paraId="09C3F8FE" w14:textId="77777777" w:rsidR="00314DE0" w:rsidRPr="000E22AC" w:rsidRDefault="00314DE0" w:rsidP="00314DE0">
            <w:pPr>
              <w:jc w:val="center"/>
              <w:rPr>
                <w:rFonts w:ascii="Arial" w:hAnsi="Arial" w:cs="Arial"/>
                <w:sz w:val="22"/>
                <w:szCs w:val="22"/>
              </w:rPr>
            </w:pPr>
          </w:p>
        </w:tc>
        <w:tc>
          <w:tcPr>
            <w:tcW w:w="5000" w:type="dxa"/>
            <w:tcBorders>
              <w:top w:val="nil"/>
              <w:left w:val="nil"/>
              <w:bottom w:val="nil"/>
              <w:right w:val="nil"/>
            </w:tcBorders>
            <w:shd w:val="clear" w:color="auto" w:fill="auto"/>
            <w:hideMark/>
          </w:tcPr>
          <w:p w14:paraId="3E33EC89" w14:textId="77777777" w:rsidR="00314DE0" w:rsidRPr="000E22AC" w:rsidRDefault="00314DE0" w:rsidP="00314DE0">
            <w:pPr>
              <w:jc w:val="center"/>
              <w:rPr>
                <w:sz w:val="20"/>
                <w:szCs w:val="20"/>
              </w:rPr>
            </w:pPr>
          </w:p>
        </w:tc>
        <w:tc>
          <w:tcPr>
            <w:tcW w:w="1900" w:type="dxa"/>
            <w:tcBorders>
              <w:top w:val="nil"/>
              <w:left w:val="nil"/>
              <w:bottom w:val="nil"/>
              <w:right w:val="nil"/>
            </w:tcBorders>
            <w:shd w:val="clear" w:color="auto" w:fill="auto"/>
            <w:noWrap/>
            <w:hideMark/>
          </w:tcPr>
          <w:p w14:paraId="69060973" w14:textId="77777777" w:rsidR="00314DE0" w:rsidRPr="000E22AC" w:rsidRDefault="00314DE0" w:rsidP="00314DE0">
            <w:pPr>
              <w:rPr>
                <w:sz w:val="20"/>
                <w:szCs w:val="20"/>
              </w:rPr>
            </w:pPr>
          </w:p>
        </w:tc>
        <w:tc>
          <w:tcPr>
            <w:tcW w:w="1040" w:type="dxa"/>
            <w:tcBorders>
              <w:top w:val="nil"/>
              <w:left w:val="nil"/>
              <w:bottom w:val="nil"/>
              <w:right w:val="nil"/>
            </w:tcBorders>
            <w:shd w:val="clear" w:color="auto" w:fill="auto"/>
            <w:noWrap/>
            <w:hideMark/>
          </w:tcPr>
          <w:p w14:paraId="27A57E22" w14:textId="77777777" w:rsidR="00314DE0" w:rsidRPr="000E22AC" w:rsidRDefault="00314DE0" w:rsidP="00314DE0">
            <w:pPr>
              <w:jc w:val="center"/>
              <w:rPr>
                <w:sz w:val="20"/>
                <w:szCs w:val="20"/>
              </w:rPr>
            </w:pPr>
          </w:p>
        </w:tc>
      </w:tr>
      <w:tr w:rsidR="00314DE0" w:rsidRPr="000E22AC" w14:paraId="21AABE8B" w14:textId="77777777" w:rsidTr="00314DE0">
        <w:trPr>
          <w:trHeight w:val="255"/>
        </w:trPr>
        <w:tc>
          <w:tcPr>
            <w:tcW w:w="680" w:type="dxa"/>
            <w:tcBorders>
              <w:top w:val="nil"/>
              <w:left w:val="nil"/>
              <w:bottom w:val="nil"/>
              <w:right w:val="nil"/>
            </w:tcBorders>
            <w:shd w:val="clear" w:color="auto" w:fill="auto"/>
            <w:noWrap/>
            <w:hideMark/>
          </w:tcPr>
          <w:p w14:paraId="6AD1691A" w14:textId="77777777" w:rsidR="00314DE0" w:rsidRPr="000E22AC" w:rsidRDefault="00314DE0" w:rsidP="00314DE0">
            <w:pPr>
              <w:jc w:val="right"/>
              <w:rPr>
                <w:sz w:val="20"/>
                <w:szCs w:val="20"/>
              </w:rPr>
            </w:pPr>
          </w:p>
        </w:tc>
        <w:tc>
          <w:tcPr>
            <w:tcW w:w="5000" w:type="dxa"/>
            <w:tcBorders>
              <w:top w:val="nil"/>
              <w:left w:val="nil"/>
              <w:bottom w:val="nil"/>
              <w:right w:val="nil"/>
            </w:tcBorders>
            <w:shd w:val="clear" w:color="auto" w:fill="auto"/>
            <w:hideMark/>
          </w:tcPr>
          <w:p w14:paraId="7EB9F0CB" w14:textId="77777777" w:rsidR="00314DE0" w:rsidRPr="000E22AC" w:rsidRDefault="00314DE0" w:rsidP="00314DE0">
            <w:pPr>
              <w:jc w:val="center"/>
              <w:rPr>
                <w:sz w:val="20"/>
                <w:szCs w:val="20"/>
              </w:rPr>
            </w:pPr>
          </w:p>
        </w:tc>
        <w:tc>
          <w:tcPr>
            <w:tcW w:w="1900" w:type="dxa"/>
            <w:tcBorders>
              <w:top w:val="nil"/>
              <w:left w:val="nil"/>
              <w:bottom w:val="nil"/>
              <w:right w:val="nil"/>
            </w:tcBorders>
            <w:shd w:val="clear" w:color="auto" w:fill="auto"/>
            <w:noWrap/>
            <w:hideMark/>
          </w:tcPr>
          <w:p w14:paraId="3E57A0BF" w14:textId="77777777" w:rsidR="00314DE0" w:rsidRPr="000E22AC" w:rsidRDefault="00314DE0" w:rsidP="00314DE0">
            <w:pPr>
              <w:rPr>
                <w:sz w:val="20"/>
                <w:szCs w:val="20"/>
              </w:rPr>
            </w:pPr>
          </w:p>
        </w:tc>
        <w:tc>
          <w:tcPr>
            <w:tcW w:w="1040" w:type="dxa"/>
            <w:tcBorders>
              <w:top w:val="nil"/>
              <w:left w:val="nil"/>
              <w:bottom w:val="nil"/>
              <w:right w:val="nil"/>
            </w:tcBorders>
            <w:shd w:val="clear" w:color="auto" w:fill="auto"/>
            <w:noWrap/>
            <w:hideMark/>
          </w:tcPr>
          <w:p w14:paraId="42BE82BF" w14:textId="77777777" w:rsidR="00314DE0" w:rsidRPr="000E22AC" w:rsidRDefault="00314DE0" w:rsidP="00314DE0">
            <w:pPr>
              <w:jc w:val="center"/>
              <w:rPr>
                <w:sz w:val="20"/>
                <w:szCs w:val="20"/>
              </w:rPr>
            </w:pPr>
          </w:p>
        </w:tc>
      </w:tr>
      <w:tr w:rsidR="00314DE0" w:rsidRPr="000E22AC" w14:paraId="23BFF093" w14:textId="77777777" w:rsidTr="00314DE0">
        <w:trPr>
          <w:trHeight w:val="49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5C9637" w14:textId="77777777" w:rsidR="00314DE0" w:rsidRPr="000E22AC" w:rsidRDefault="00314DE0" w:rsidP="00314DE0">
            <w:pPr>
              <w:jc w:val="center"/>
              <w:rPr>
                <w:rFonts w:ascii="Arial" w:hAnsi="Arial" w:cs="Arial"/>
              </w:rPr>
            </w:pPr>
            <w:r w:rsidRPr="000E22AC">
              <w:rPr>
                <w:rFonts w:ascii="Arial" w:hAnsi="Arial" w:cs="Arial"/>
              </w:rPr>
              <w:t>№ пп</w:t>
            </w:r>
          </w:p>
        </w:tc>
        <w:tc>
          <w:tcPr>
            <w:tcW w:w="5000" w:type="dxa"/>
            <w:tcBorders>
              <w:top w:val="single" w:sz="4" w:space="0" w:color="auto"/>
              <w:left w:val="nil"/>
              <w:bottom w:val="nil"/>
              <w:right w:val="single" w:sz="4" w:space="0" w:color="auto"/>
            </w:tcBorders>
            <w:shd w:val="clear" w:color="auto" w:fill="auto"/>
            <w:vAlign w:val="center"/>
            <w:hideMark/>
          </w:tcPr>
          <w:p w14:paraId="30FB8CE7" w14:textId="77777777" w:rsidR="00314DE0" w:rsidRPr="000E22AC" w:rsidRDefault="00314DE0" w:rsidP="00314DE0">
            <w:pPr>
              <w:jc w:val="center"/>
              <w:rPr>
                <w:rFonts w:ascii="Arial" w:hAnsi="Arial" w:cs="Arial"/>
              </w:rPr>
            </w:pPr>
            <w:r w:rsidRPr="000E22AC">
              <w:rPr>
                <w:rFonts w:ascii="Arial" w:hAnsi="Arial" w:cs="Arial"/>
              </w:rPr>
              <w:t>Наименование</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14:paraId="3D595A5A" w14:textId="77777777" w:rsidR="00314DE0" w:rsidRPr="000E22AC" w:rsidRDefault="00314DE0" w:rsidP="00314DE0">
            <w:pPr>
              <w:jc w:val="center"/>
              <w:rPr>
                <w:rFonts w:ascii="Arial" w:hAnsi="Arial" w:cs="Arial"/>
              </w:rPr>
            </w:pPr>
            <w:r w:rsidRPr="000E22AC">
              <w:rPr>
                <w:rFonts w:ascii="Arial" w:hAnsi="Arial" w:cs="Arial"/>
              </w:rPr>
              <w:t>Ед. изм.</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27EBFFC5" w14:textId="77777777" w:rsidR="00314DE0" w:rsidRPr="000E22AC" w:rsidRDefault="00314DE0" w:rsidP="00314DE0">
            <w:pPr>
              <w:jc w:val="center"/>
              <w:rPr>
                <w:rFonts w:ascii="Arial" w:hAnsi="Arial" w:cs="Arial"/>
              </w:rPr>
            </w:pPr>
            <w:r w:rsidRPr="000E22AC">
              <w:rPr>
                <w:rFonts w:ascii="Arial" w:hAnsi="Arial" w:cs="Arial"/>
              </w:rPr>
              <w:t>Кол.</w:t>
            </w:r>
          </w:p>
        </w:tc>
      </w:tr>
      <w:tr w:rsidR="00314DE0" w:rsidRPr="000E22AC" w14:paraId="33861B4C" w14:textId="77777777" w:rsidTr="00314DE0">
        <w:trPr>
          <w:trHeight w:val="255"/>
        </w:trPr>
        <w:tc>
          <w:tcPr>
            <w:tcW w:w="680" w:type="dxa"/>
            <w:tcBorders>
              <w:top w:val="nil"/>
              <w:left w:val="single" w:sz="4" w:space="0" w:color="auto"/>
              <w:bottom w:val="nil"/>
              <w:right w:val="single" w:sz="4" w:space="0" w:color="auto"/>
            </w:tcBorders>
            <w:shd w:val="clear" w:color="auto" w:fill="auto"/>
            <w:noWrap/>
            <w:vAlign w:val="center"/>
            <w:hideMark/>
          </w:tcPr>
          <w:p w14:paraId="157D003C" w14:textId="77777777" w:rsidR="00314DE0" w:rsidRPr="000E22AC" w:rsidRDefault="00314DE0" w:rsidP="00314DE0">
            <w:pPr>
              <w:jc w:val="center"/>
              <w:rPr>
                <w:rFonts w:ascii="Arial" w:hAnsi="Arial" w:cs="Arial"/>
                <w:sz w:val="20"/>
                <w:szCs w:val="20"/>
              </w:rPr>
            </w:pPr>
            <w:r w:rsidRPr="000E22AC">
              <w:rPr>
                <w:rFonts w:ascii="Arial" w:hAnsi="Arial" w:cs="Arial"/>
                <w:sz w:val="20"/>
                <w:szCs w:val="20"/>
              </w:rPr>
              <w:t>1</w:t>
            </w:r>
          </w:p>
        </w:tc>
        <w:tc>
          <w:tcPr>
            <w:tcW w:w="5000" w:type="dxa"/>
            <w:tcBorders>
              <w:top w:val="single" w:sz="4" w:space="0" w:color="auto"/>
              <w:left w:val="nil"/>
              <w:bottom w:val="nil"/>
              <w:right w:val="single" w:sz="4" w:space="0" w:color="auto"/>
            </w:tcBorders>
            <w:shd w:val="clear" w:color="auto" w:fill="auto"/>
            <w:noWrap/>
            <w:vAlign w:val="center"/>
            <w:hideMark/>
          </w:tcPr>
          <w:p w14:paraId="777EC68D" w14:textId="77777777" w:rsidR="00314DE0" w:rsidRPr="000E22AC" w:rsidRDefault="00314DE0" w:rsidP="00314DE0">
            <w:pPr>
              <w:jc w:val="center"/>
              <w:rPr>
                <w:rFonts w:ascii="Arial" w:hAnsi="Arial" w:cs="Arial"/>
                <w:sz w:val="20"/>
                <w:szCs w:val="20"/>
              </w:rPr>
            </w:pPr>
            <w:r w:rsidRPr="000E22AC">
              <w:rPr>
                <w:rFonts w:ascii="Arial" w:hAnsi="Arial" w:cs="Arial"/>
                <w:sz w:val="20"/>
                <w:szCs w:val="20"/>
              </w:rPr>
              <w:t>2</w:t>
            </w:r>
          </w:p>
        </w:tc>
        <w:tc>
          <w:tcPr>
            <w:tcW w:w="1900" w:type="dxa"/>
            <w:tcBorders>
              <w:top w:val="nil"/>
              <w:left w:val="nil"/>
              <w:bottom w:val="nil"/>
              <w:right w:val="single" w:sz="4" w:space="0" w:color="auto"/>
            </w:tcBorders>
            <w:shd w:val="clear" w:color="auto" w:fill="auto"/>
            <w:noWrap/>
            <w:vAlign w:val="center"/>
            <w:hideMark/>
          </w:tcPr>
          <w:p w14:paraId="5593F75F" w14:textId="77777777" w:rsidR="00314DE0" w:rsidRPr="000E22AC" w:rsidRDefault="00314DE0" w:rsidP="00314DE0">
            <w:pPr>
              <w:jc w:val="center"/>
              <w:rPr>
                <w:rFonts w:ascii="Arial" w:hAnsi="Arial" w:cs="Arial"/>
                <w:sz w:val="20"/>
                <w:szCs w:val="20"/>
              </w:rPr>
            </w:pPr>
            <w:r w:rsidRPr="000E22AC">
              <w:rPr>
                <w:rFonts w:ascii="Arial" w:hAnsi="Arial" w:cs="Arial"/>
                <w:sz w:val="20"/>
                <w:szCs w:val="20"/>
              </w:rPr>
              <w:t>3</w:t>
            </w:r>
          </w:p>
        </w:tc>
        <w:tc>
          <w:tcPr>
            <w:tcW w:w="1040" w:type="dxa"/>
            <w:tcBorders>
              <w:top w:val="nil"/>
              <w:left w:val="nil"/>
              <w:bottom w:val="nil"/>
              <w:right w:val="single" w:sz="4" w:space="0" w:color="auto"/>
            </w:tcBorders>
            <w:shd w:val="clear" w:color="auto" w:fill="auto"/>
            <w:noWrap/>
            <w:vAlign w:val="center"/>
            <w:hideMark/>
          </w:tcPr>
          <w:p w14:paraId="2885E3EF" w14:textId="77777777" w:rsidR="00314DE0" w:rsidRPr="000E22AC" w:rsidRDefault="00314DE0" w:rsidP="00314DE0">
            <w:pPr>
              <w:jc w:val="center"/>
              <w:rPr>
                <w:rFonts w:ascii="Arial" w:hAnsi="Arial" w:cs="Arial"/>
                <w:sz w:val="20"/>
                <w:szCs w:val="20"/>
              </w:rPr>
            </w:pPr>
            <w:r w:rsidRPr="000E22AC">
              <w:rPr>
                <w:rFonts w:ascii="Arial" w:hAnsi="Arial" w:cs="Arial"/>
                <w:sz w:val="20"/>
                <w:szCs w:val="20"/>
              </w:rPr>
              <w:t>4</w:t>
            </w:r>
          </w:p>
        </w:tc>
      </w:tr>
      <w:tr w:rsidR="00314DE0" w:rsidRPr="000E22AC" w14:paraId="237454A5" w14:textId="77777777" w:rsidTr="00314DE0">
        <w:trPr>
          <w:trHeight w:val="450"/>
        </w:trPr>
        <w:tc>
          <w:tcPr>
            <w:tcW w:w="8620" w:type="dxa"/>
            <w:gridSpan w:val="4"/>
            <w:tcBorders>
              <w:top w:val="single" w:sz="4" w:space="0" w:color="auto"/>
              <w:left w:val="single" w:sz="4" w:space="0" w:color="auto"/>
              <w:bottom w:val="single" w:sz="4" w:space="0" w:color="auto"/>
              <w:right w:val="single" w:sz="4" w:space="0" w:color="auto"/>
            </w:tcBorders>
            <w:shd w:val="clear" w:color="auto" w:fill="auto"/>
            <w:hideMark/>
          </w:tcPr>
          <w:p w14:paraId="3AD1F36C" w14:textId="77777777" w:rsidR="00314DE0" w:rsidRPr="000E22AC" w:rsidRDefault="00314DE0" w:rsidP="00314DE0">
            <w:pPr>
              <w:rPr>
                <w:rFonts w:ascii="Arial" w:hAnsi="Arial" w:cs="Arial"/>
                <w:b/>
                <w:bCs/>
                <w:sz w:val="22"/>
                <w:szCs w:val="22"/>
              </w:rPr>
            </w:pPr>
            <w:r w:rsidRPr="000E22AC">
              <w:rPr>
                <w:rFonts w:ascii="Arial" w:hAnsi="Arial" w:cs="Arial"/>
                <w:b/>
                <w:bCs/>
                <w:sz w:val="22"/>
                <w:szCs w:val="22"/>
              </w:rPr>
              <w:t>Раздел 1. Демонтажные работы</w:t>
            </w:r>
          </w:p>
        </w:tc>
      </w:tr>
      <w:tr w:rsidR="00314DE0" w:rsidRPr="000E22AC" w14:paraId="1B22DBC3" w14:textId="77777777" w:rsidTr="00314DE0">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40E012B0" w14:textId="77777777" w:rsidR="00314DE0" w:rsidRPr="000E22AC" w:rsidRDefault="00314DE0" w:rsidP="00314DE0">
            <w:pPr>
              <w:jc w:val="center"/>
              <w:rPr>
                <w:rFonts w:ascii="Arial" w:hAnsi="Arial" w:cs="Arial"/>
                <w:sz w:val="20"/>
                <w:szCs w:val="20"/>
              </w:rPr>
            </w:pPr>
            <w:r w:rsidRPr="000E22AC">
              <w:rPr>
                <w:rFonts w:ascii="Arial" w:hAnsi="Arial" w:cs="Arial"/>
                <w:sz w:val="20"/>
                <w:szCs w:val="20"/>
              </w:rPr>
              <w:t>1</w:t>
            </w:r>
          </w:p>
        </w:tc>
        <w:tc>
          <w:tcPr>
            <w:tcW w:w="5000" w:type="dxa"/>
            <w:tcBorders>
              <w:top w:val="nil"/>
              <w:left w:val="nil"/>
              <w:bottom w:val="single" w:sz="4" w:space="0" w:color="auto"/>
              <w:right w:val="single" w:sz="4" w:space="0" w:color="auto"/>
            </w:tcBorders>
            <w:shd w:val="clear" w:color="auto" w:fill="auto"/>
            <w:hideMark/>
          </w:tcPr>
          <w:p w14:paraId="6F39AE1F" w14:textId="77777777" w:rsidR="00314DE0" w:rsidRPr="000E22AC" w:rsidRDefault="00314DE0" w:rsidP="00314DE0">
            <w:pPr>
              <w:rPr>
                <w:rFonts w:ascii="Arial" w:hAnsi="Arial" w:cs="Arial"/>
                <w:sz w:val="20"/>
                <w:szCs w:val="20"/>
              </w:rPr>
            </w:pPr>
            <w:r w:rsidRPr="000E22AC">
              <w:rPr>
                <w:rFonts w:ascii="Arial" w:hAnsi="Arial" w:cs="Arial"/>
                <w:sz w:val="20"/>
                <w:szCs w:val="20"/>
              </w:rPr>
              <w:t>Щит заводского изготовления однорядный или двухрядный: шкафного исполнения, глубина до 600 мм(демонтаж)</w:t>
            </w:r>
          </w:p>
        </w:tc>
        <w:tc>
          <w:tcPr>
            <w:tcW w:w="1900" w:type="dxa"/>
            <w:tcBorders>
              <w:top w:val="nil"/>
              <w:left w:val="nil"/>
              <w:bottom w:val="single" w:sz="4" w:space="0" w:color="auto"/>
              <w:right w:val="single" w:sz="4" w:space="0" w:color="auto"/>
            </w:tcBorders>
            <w:shd w:val="clear" w:color="auto" w:fill="auto"/>
            <w:hideMark/>
          </w:tcPr>
          <w:p w14:paraId="12D9C058" w14:textId="77777777" w:rsidR="00314DE0" w:rsidRPr="000E22AC" w:rsidRDefault="00314DE0" w:rsidP="00314DE0">
            <w:pPr>
              <w:jc w:val="center"/>
              <w:rPr>
                <w:rFonts w:ascii="Arial" w:hAnsi="Arial" w:cs="Arial"/>
                <w:sz w:val="20"/>
                <w:szCs w:val="20"/>
              </w:rPr>
            </w:pPr>
            <w:r w:rsidRPr="000E22AC">
              <w:rPr>
                <w:rFonts w:ascii="Arial" w:hAnsi="Arial" w:cs="Arial"/>
                <w:sz w:val="20"/>
                <w:szCs w:val="20"/>
              </w:rPr>
              <w:t>1 м ширины по фронту</w:t>
            </w:r>
          </w:p>
        </w:tc>
        <w:tc>
          <w:tcPr>
            <w:tcW w:w="1040" w:type="dxa"/>
            <w:tcBorders>
              <w:top w:val="nil"/>
              <w:left w:val="nil"/>
              <w:bottom w:val="single" w:sz="4" w:space="0" w:color="auto"/>
              <w:right w:val="single" w:sz="4" w:space="0" w:color="auto"/>
            </w:tcBorders>
            <w:shd w:val="clear" w:color="auto" w:fill="auto"/>
            <w:hideMark/>
          </w:tcPr>
          <w:p w14:paraId="46B4A4CB" w14:textId="77777777" w:rsidR="00314DE0" w:rsidRPr="000E22AC" w:rsidRDefault="00314DE0" w:rsidP="00314DE0">
            <w:pPr>
              <w:jc w:val="right"/>
              <w:rPr>
                <w:rFonts w:ascii="Arial" w:hAnsi="Arial" w:cs="Arial"/>
                <w:sz w:val="20"/>
                <w:szCs w:val="20"/>
              </w:rPr>
            </w:pPr>
            <w:r w:rsidRPr="000E22AC">
              <w:rPr>
                <w:rFonts w:ascii="Arial" w:hAnsi="Arial" w:cs="Arial"/>
                <w:sz w:val="20"/>
                <w:szCs w:val="20"/>
              </w:rPr>
              <w:t>5,6</w:t>
            </w:r>
          </w:p>
        </w:tc>
      </w:tr>
      <w:tr w:rsidR="00314DE0" w:rsidRPr="000E22AC" w14:paraId="41F32129" w14:textId="77777777" w:rsidTr="00314DE0">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23557D6A" w14:textId="77777777" w:rsidR="00314DE0" w:rsidRPr="000E22AC" w:rsidRDefault="00314DE0" w:rsidP="00314DE0">
            <w:pPr>
              <w:jc w:val="center"/>
              <w:rPr>
                <w:rFonts w:ascii="Arial" w:hAnsi="Arial" w:cs="Arial"/>
                <w:sz w:val="20"/>
                <w:szCs w:val="20"/>
              </w:rPr>
            </w:pPr>
            <w:r w:rsidRPr="000E22AC">
              <w:rPr>
                <w:rFonts w:ascii="Arial" w:hAnsi="Arial" w:cs="Arial"/>
                <w:sz w:val="20"/>
                <w:szCs w:val="20"/>
              </w:rPr>
              <w:t>2</w:t>
            </w:r>
          </w:p>
        </w:tc>
        <w:tc>
          <w:tcPr>
            <w:tcW w:w="5000" w:type="dxa"/>
            <w:tcBorders>
              <w:top w:val="nil"/>
              <w:left w:val="nil"/>
              <w:bottom w:val="single" w:sz="4" w:space="0" w:color="auto"/>
              <w:right w:val="single" w:sz="4" w:space="0" w:color="auto"/>
            </w:tcBorders>
            <w:shd w:val="clear" w:color="auto" w:fill="auto"/>
            <w:hideMark/>
          </w:tcPr>
          <w:p w14:paraId="21B9207B" w14:textId="77777777" w:rsidR="00314DE0" w:rsidRPr="000E22AC" w:rsidRDefault="00314DE0" w:rsidP="00314DE0">
            <w:pPr>
              <w:rPr>
                <w:rFonts w:ascii="Arial" w:hAnsi="Arial" w:cs="Arial"/>
                <w:sz w:val="20"/>
                <w:szCs w:val="20"/>
              </w:rPr>
            </w:pPr>
            <w:r w:rsidRPr="000E22AC">
              <w:rPr>
                <w:rFonts w:ascii="Arial" w:hAnsi="Arial" w:cs="Arial"/>
                <w:sz w:val="20"/>
                <w:szCs w:val="20"/>
              </w:rPr>
              <w:t>Камера сборных распределительных устройств: с выключателем нагрузки(демонтаж)</w:t>
            </w:r>
          </w:p>
        </w:tc>
        <w:tc>
          <w:tcPr>
            <w:tcW w:w="1900" w:type="dxa"/>
            <w:tcBorders>
              <w:top w:val="nil"/>
              <w:left w:val="nil"/>
              <w:bottom w:val="single" w:sz="4" w:space="0" w:color="auto"/>
              <w:right w:val="single" w:sz="4" w:space="0" w:color="auto"/>
            </w:tcBorders>
            <w:shd w:val="clear" w:color="auto" w:fill="auto"/>
            <w:hideMark/>
          </w:tcPr>
          <w:p w14:paraId="561FC169" w14:textId="77777777" w:rsidR="00314DE0" w:rsidRPr="000E22AC" w:rsidRDefault="00314DE0" w:rsidP="00314DE0">
            <w:pPr>
              <w:jc w:val="center"/>
              <w:rPr>
                <w:rFonts w:ascii="Arial" w:hAnsi="Arial" w:cs="Arial"/>
                <w:sz w:val="20"/>
                <w:szCs w:val="20"/>
              </w:rPr>
            </w:pPr>
            <w:r w:rsidRPr="000E22AC">
              <w:rPr>
                <w:rFonts w:ascii="Arial" w:hAnsi="Arial" w:cs="Arial"/>
                <w:sz w:val="20"/>
                <w:szCs w:val="20"/>
              </w:rPr>
              <w:t>1 шт.</w:t>
            </w:r>
          </w:p>
        </w:tc>
        <w:tc>
          <w:tcPr>
            <w:tcW w:w="1040" w:type="dxa"/>
            <w:tcBorders>
              <w:top w:val="nil"/>
              <w:left w:val="nil"/>
              <w:bottom w:val="single" w:sz="4" w:space="0" w:color="auto"/>
              <w:right w:val="single" w:sz="4" w:space="0" w:color="auto"/>
            </w:tcBorders>
            <w:shd w:val="clear" w:color="auto" w:fill="auto"/>
            <w:noWrap/>
            <w:hideMark/>
          </w:tcPr>
          <w:p w14:paraId="1B4BB1DD" w14:textId="77777777" w:rsidR="00314DE0" w:rsidRPr="000E22AC" w:rsidRDefault="00314DE0" w:rsidP="00314DE0">
            <w:pPr>
              <w:jc w:val="right"/>
              <w:rPr>
                <w:rFonts w:ascii="Arial" w:hAnsi="Arial" w:cs="Arial"/>
                <w:sz w:val="20"/>
                <w:szCs w:val="20"/>
              </w:rPr>
            </w:pPr>
            <w:r w:rsidRPr="000E22AC">
              <w:rPr>
                <w:rFonts w:ascii="Arial" w:hAnsi="Arial" w:cs="Arial"/>
                <w:sz w:val="20"/>
                <w:szCs w:val="20"/>
              </w:rPr>
              <w:t>8</w:t>
            </w:r>
          </w:p>
        </w:tc>
      </w:tr>
      <w:tr w:rsidR="00314DE0" w:rsidRPr="000E22AC" w14:paraId="6E59009C" w14:textId="77777777" w:rsidTr="00314DE0">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274BEC60" w14:textId="77777777" w:rsidR="00314DE0" w:rsidRPr="000E22AC" w:rsidRDefault="00314DE0" w:rsidP="00314DE0">
            <w:pPr>
              <w:jc w:val="center"/>
              <w:rPr>
                <w:rFonts w:ascii="Arial" w:hAnsi="Arial" w:cs="Arial"/>
                <w:sz w:val="20"/>
                <w:szCs w:val="20"/>
              </w:rPr>
            </w:pPr>
            <w:r w:rsidRPr="000E22AC">
              <w:rPr>
                <w:rFonts w:ascii="Arial" w:hAnsi="Arial" w:cs="Arial"/>
                <w:sz w:val="20"/>
                <w:szCs w:val="20"/>
              </w:rPr>
              <w:t>3</w:t>
            </w:r>
          </w:p>
        </w:tc>
        <w:tc>
          <w:tcPr>
            <w:tcW w:w="5000" w:type="dxa"/>
            <w:tcBorders>
              <w:top w:val="nil"/>
              <w:left w:val="nil"/>
              <w:bottom w:val="single" w:sz="4" w:space="0" w:color="auto"/>
              <w:right w:val="single" w:sz="4" w:space="0" w:color="auto"/>
            </w:tcBorders>
            <w:shd w:val="clear" w:color="auto" w:fill="auto"/>
            <w:hideMark/>
          </w:tcPr>
          <w:p w14:paraId="26B7E77B" w14:textId="77777777" w:rsidR="00314DE0" w:rsidRPr="000E22AC" w:rsidRDefault="00314DE0" w:rsidP="00314DE0">
            <w:pPr>
              <w:rPr>
                <w:rFonts w:ascii="Arial" w:hAnsi="Arial" w:cs="Arial"/>
                <w:sz w:val="20"/>
                <w:szCs w:val="20"/>
              </w:rPr>
            </w:pPr>
            <w:r w:rsidRPr="000E22AC">
              <w:rPr>
                <w:rFonts w:ascii="Arial" w:hAnsi="Arial" w:cs="Arial"/>
                <w:sz w:val="20"/>
                <w:szCs w:val="20"/>
              </w:rPr>
              <w:t>Трансформатор силовой, автотрансформатор или масляный реактор, масса: до 3 т(демонтаж)</w:t>
            </w:r>
          </w:p>
        </w:tc>
        <w:tc>
          <w:tcPr>
            <w:tcW w:w="1900" w:type="dxa"/>
            <w:tcBorders>
              <w:top w:val="nil"/>
              <w:left w:val="nil"/>
              <w:bottom w:val="single" w:sz="4" w:space="0" w:color="auto"/>
              <w:right w:val="single" w:sz="4" w:space="0" w:color="auto"/>
            </w:tcBorders>
            <w:shd w:val="clear" w:color="auto" w:fill="auto"/>
            <w:hideMark/>
          </w:tcPr>
          <w:p w14:paraId="783833E5" w14:textId="77777777" w:rsidR="00314DE0" w:rsidRPr="000E22AC" w:rsidRDefault="00314DE0" w:rsidP="00314DE0">
            <w:pPr>
              <w:jc w:val="center"/>
              <w:rPr>
                <w:rFonts w:ascii="Arial" w:hAnsi="Arial" w:cs="Arial"/>
                <w:sz w:val="20"/>
                <w:szCs w:val="20"/>
              </w:rPr>
            </w:pPr>
            <w:r w:rsidRPr="000E22AC">
              <w:rPr>
                <w:rFonts w:ascii="Arial" w:hAnsi="Arial" w:cs="Arial"/>
                <w:sz w:val="20"/>
                <w:szCs w:val="20"/>
              </w:rPr>
              <w:t>1 шт.</w:t>
            </w:r>
          </w:p>
        </w:tc>
        <w:tc>
          <w:tcPr>
            <w:tcW w:w="1040" w:type="dxa"/>
            <w:tcBorders>
              <w:top w:val="nil"/>
              <w:left w:val="nil"/>
              <w:bottom w:val="single" w:sz="4" w:space="0" w:color="auto"/>
              <w:right w:val="single" w:sz="4" w:space="0" w:color="auto"/>
            </w:tcBorders>
            <w:shd w:val="clear" w:color="auto" w:fill="auto"/>
            <w:noWrap/>
            <w:hideMark/>
          </w:tcPr>
          <w:p w14:paraId="1F2BCCB5" w14:textId="77777777" w:rsidR="00314DE0" w:rsidRPr="000E22AC" w:rsidRDefault="00314DE0" w:rsidP="00314DE0">
            <w:pPr>
              <w:jc w:val="right"/>
              <w:rPr>
                <w:rFonts w:ascii="Arial" w:hAnsi="Arial" w:cs="Arial"/>
                <w:sz w:val="20"/>
                <w:szCs w:val="20"/>
              </w:rPr>
            </w:pPr>
            <w:r w:rsidRPr="000E22AC">
              <w:rPr>
                <w:rFonts w:ascii="Arial" w:hAnsi="Arial" w:cs="Arial"/>
                <w:sz w:val="20"/>
                <w:szCs w:val="20"/>
              </w:rPr>
              <w:t>2</w:t>
            </w:r>
          </w:p>
        </w:tc>
      </w:tr>
      <w:tr w:rsidR="00314DE0" w:rsidRPr="000E22AC" w14:paraId="0DC00554" w14:textId="77777777" w:rsidTr="00314DE0">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67795E1A" w14:textId="77777777" w:rsidR="00314DE0" w:rsidRPr="000E22AC" w:rsidRDefault="00314DE0" w:rsidP="00314DE0">
            <w:pPr>
              <w:jc w:val="center"/>
              <w:rPr>
                <w:rFonts w:ascii="Arial" w:hAnsi="Arial" w:cs="Arial"/>
                <w:sz w:val="20"/>
                <w:szCs w:val="20"/>
              </w:rPr>
            </w:pPr>
            <w:r w:rsidRPr="000E22AC">
              <w:rPr>
                <w:rFonts w:ascii="Arial" w:hAnsi="Arial" w:cs="Arial"/>
                <w:sz w:val="20"/>
                <w:szCs w:val="20"/>
              </w:rPr>
              <w:t>4</w:t>
            </w:r>
          </w:p>
        </w:tc>
        <w:tc>
          <w:tcPr>
            <w:tcW w:w="5000" w:type="dxa"/>
            <w:tcBorders>
              <w:top w:val="nil"/>
              <w:left w:val="nil"/>
              <w:bottom w:val="single" w:sz="4" w:space="0" w:color="auto"/>
              <w:right w:val="single" w:sz="4" w:space="0" w:color="auto"/>
            </w:tcBorders>
            <w:shd w:val="clear" w:color="auto" w:fill="auto"/>
            <w:hideMark/>
          </w:tcPr>
          <w:p w14:paraId="361BE7FC" w14:textId="77777777" w:rsidR="00314DE0" w:rsidRPr="000E22AC" w:rsidRDefault="00314DE0" w:rsidP="00314DE0">
            <w:pPr>
              <w:rPr>
                <w:rFonts w:ascii="Arial" w:hAnsi="Arial" w:cs="Arial"/>
                <w:sz w:val="20"/>
                <w:szCs w:val="20"/>
              </w:rPr>
            </w:pPr>
            <w:r w:rsidRPr="000E22AC">
              <w:rPr>
                <w:rFonts w:ascii="Arial" w:hAnsi="Arial" w:cs="Arial"/>
                <w:sz w:val="20"/>
                <w:szCs w:val="20"/>
              </w:rPr>
              <w:t>Погрузочные работы при автомобильных перевозках: прочих материалов, деталей (с использованием погрузчика)</w:t>
            </w:r>
          </w:p>
        </w:tc>
        <w:tc>
          <w:tcPr>
            <w:tcW w:w="1900" w:type="dxa"/>
            <w:tcBorders>
              <w:top w:val="nil"/>
              <w:left w:val="nil"/>
              <w:bottom w:val="single" w:sz="4" w:space="0" w:color="auto"/>
              <w:right w:val="single" w:sz="4" w:space="0" w:color="auto"/>
            </w:tcBorders>
            <w:shd w:val="clear" w:color="auto" w:fill="auto"/>
            <w:hideMark/>
          </w:tcPr>
          <w:p w14:paraId="679F6E89" w14:textId="77777777" w:rsidR="00314DE0" w:rsidRPr="000E22AC" w:rsidRDefault="00314DE0" w:rsidP="00314DE0">
            <w:pPr>
              <w:jc w:val="center"/>
              <w:rPr>
                <w:rFonts w:ascii="Arial" w:hAnsi="Arial" w:cs="Arial"/>
                <w:sz w:val="20"/>
                <w:szCs w:val="20"/>
              </w:rPr>
            </w:pPr>
            <w:r w:rsidRPr="000E22AC">
              <w:rPr>
                <w:rFonts w:ascii="Arial" w:hAnsi="Arial" w:cs="Arial"/>
                <w:sz w:val="20"/>
                <w:szCs w:val="20"/>
              </w:rPr>
              <w:t>1 т груза</w:t>
            </w:r>
          </w:p>
        </w:tc>
        <w:tc>
          <w:tcPr>
            <w:tcW w:w="1040" w:type="dxa"/>
            <w:tcBorders>
              <w:top w:val="nil"/>
              <w:left w:val="nil"/>
              <w:bottom w:val="single" w:sz="4" w:space="0" w:color="auto"/>
              <w:right w:val="single" w:sz="4" w:space="0" w:color="auto"/>
            </w:tcBorders>
            <w:shd w:val="clear" w:color="auto" w:fill="auto"/>
            <w:noWrap/>
            <w:hideMark/>
          </w:tcPr>
          <w:p w14:paraId="6A605C40" w14:textId="77777777" w:rsidR="00314DE0" w:rsidRPr="000E22AC" w:rsidRDefault="00314DE0" w:rsidP="00314DE0">
            <w:pPr>
              <w:jc w:val="right"/>
              <w:rPr>
                <w:rFonts w:ascii="Arial" w:hAnsi="Arial" w:cs="Arial"/>
                <w:sz w:val="20"/>
                <w:szCs w:val="20"/>
              </w:rPr>
            </w:pPr>
            <w:r w:rsidRPr="000E22AC">
              <w:rPr>
                <w:rFonts w:ascii="Arial" w:hAnsi="Arial" w:cs="Arial"/>
                <w:sz w:val="20"/>
                <w:szCs w:val="20"/>
              </w:rPr>
              <w:t>3</w:t>
            </w:r>
          </w:p>
        </w:tc>
      </w:tr>
      <w:tr w:rsidR="00314DE0" w:rsidRPr="000E22AC" w14:paraId="797CEB84" w14:textId="77777777" w:rsidTr="00314DE0">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1A992795" w14:textId="77777777" w:rsidR="00314DE0" w:rsidRPr="000E22AC" w:rsidRDefault="00314DE0" w:rsidP="00314DE0">
            <w:pPr>
              <w:jc w:val="center"/>
              <w:rPr>
                <w:rFonts w:ascii="Arial" w:hAnsi="Arial" w:cs="Arial"/>
                <w:sz w:val="20"/>
                <w:szCs w:val="20"/>
              </w:rPr>
            </w:pPr>
            <w:r w:rsidRPr="000E22AC">
              <w:rPr>
                <w:rFonts w:ascii="Arial" w:hAnsi="Arial" w:cs="Arial"/>
                <w:sz w:val="20"/>
                <w:szCs w:val="20"/>
              </w:rPr>
              <w:t>5</w:t>
            </w:r>
          </w:p>
        </w:tc>
        <w:tc>
          <w:tcPr>
            <w:tcW w:w="5000" w:type="dxa"/>
            <w:tcBorders>
              <w:top w:val="nil"/>
              <w:left w:val="nil"/>
              <w:bottom w:val="single" w:sz="4" w:space="0" w:color="auto"/>
              <w:right w:val="single" w:sz="4" w:space="0" w:color="auto"/>
            </w:tcBorders>
            <w:shd w:val="clear" w:color="auto" w:fill="auto"/>
            <w:hideMark/>
          </w:tcPr>
          <w:p w14:paraId="00903E39" w14:textId="77777777" w:rsidR="00314DE0" w:rsidRPr="000E22AC" w:rsidRDefault="00314DE0" w:rsidP="00314DE0">
            <w:pPr>
              <w:rPr>
                <w:rFonts w:ascii="Arial" w:hAnsi="Arial" w:cs="Arial"/>
                <w:sz w:val="20"/>
                <w:szCs w:val="20"/>
              </w:rPr>
            </w:pPr>
            <w:r w:rsidRPr="000E22AC">
              <w:rPr>
                <w:rFonts w:ascii="Arial" w:hAnsi="Arial" w:cs="Arial"/>
                <w:sz w:val="20"/>
                <w:szCs w:val="20"/>
              </w:rPr>
              <w:t>Разгрузочные работы при автомобильных перевозках: прочих материалов, деталей (с использованием погрузчика)</w:t>
            </w:r>
          </w:p>
        </w:tc>
        <w:tc>
          <w:tcPr>
            <w:tcW w:w="1900" w:type="dxa"/>
            <w:tcBorders>
              <w:top w:val="nil"/>
              <w:left w:val="nil"/>
              <w:bottom w:val="single" w:sz="4" w:space="0" w:color="auto"/>
              <w:right w:val="single" w:sz="4" w:space="0" w:color="auto"/>
            </w:tcBorders>
            <w:shd w:val="clear" w:color="auto" w:fill="auto"/>
            <w:hideMark/>
          </w:tcPr>
          <w:p w14:paraId="38AFC1F0" w14:textId="77777777" w:rsidR="00314DE0" w:rsidRPr="000E22AC" w:rsidRDefault="00314DE0" w:rsidP="00314DE0">
            <w:pPr>
              <w:jc w:val="center"/>
              <w:rPr>
                <w:rFonts w:ascii="Arial" w:hAnsi="Arial" w:cs="Arial"/>
                <w:sz w:val="20"/>
                <w:szCs w:val="20"/>
              </w:rPr>
            </w:pPr>
            <w:r w:rsidRPr="000E22AC">
              <w:rPr>
                <w:rFonts w:ascii="Arial" w:hAnsi="Arial" w:cs="Arial"/>
                <w:sz w:val="20"/>
                <w:szCs w:val="20"/>
              </w:rPr>
              <w:t>1 т груза</w:t>
            </w:r>
          </w:p>
        </w:tc>
        <w:tc>
          <w:tcPr>
            <w:tcW w:w="1040" w:type="dxa"/>
            <w:tcBorders>
              <w:top w:val="nil"/>
              <w:left w:val="nil"/>
              <w:bottom w:val="single" w:sz="4" w:space="0" w:color="auto"/>
              <w:right w:val="single" w:sz="4" w:space="0" w:color="auto"/>
            </w:tcBorders>
            <w:shd w:val="clear" w:color="auto" w:fill="auto"/>
            <w:noWrap/>
            <w:hideMark/>
          </w:tcPr>
          <w:p w14:paraId="49AFD4A0" w14:textId="77777777" w:rsidR="00314DE0" w:rsidRPr="000E22AC" w:rsidRDefault="00314DE0" w:rsidP="00314DE0">
            <w:pPr>
              <w:jc w:val="right"/>
              <w:rPr>
                <w:rFonts w:ascii="Arial" w:hAnsi="Arial" w:cs="Arial"/>
                <w:sz w:val="20"/>
                <w:szCs w:val="20"/>
              </w:rPr>
            </w:pPr>
            <w:r w:rsidRPr="000E22AC">
              <w:rPr>
                <w:rFonts w:ascii="Arial" w:hAnsi="Arial" w:cs="Arial"/>
                <w:sz w:val="20"/>
                <w:szCs w:val="20"/>
              </w:rPr>
              <w:t>3</w:t>
            </w:r>
          </w:p>
        </w:tc>
      </w:tr>
      <w:tr w:rsidR="00314DE0" w:rsidRPr="000E22AC" w14:paraId="58F9CF75" w14:textId="77777777" w:rsidTr="00314DE0">
        <w:trPr>
          <w:trHeight w:val="2040"/>
        </w:trPr>
        <w:tc>
          <w:tcPr>
            <w:tcW w:w="680" w:type="dxa"/>
            <w:tcBorders>
              <w:top w:val="nil"/>
              <w:left w:val="single" w:sz="4" w:space="0" w:color="auto"/>
              <w:bottom w:val="single" w:sz="4" w:space="0" w:color="auto"/>
              <w:right w:val="single" w:sz="4" w:space="0" w:color="auto"/>
            </w:tcBorders>
            <w:shd w:val="clear" w:color="auto" w:fill="auto"/>
            <w:noWrap/>
            <w:hideMark/>
          </w:tcPr>
          <w:p w14:paraId="48642EA6" w14:textId="77777777" w:rsidR="00314DE0" w:rsidRPr="000E22AC" w:rsidRDefault="00314DE0" w:rsidP="00314DE0">
            <w:pPr>
              <w:jc w:val="center"/>
              <w:rPr>
                <w:rFonts w:ascii="Arial" w:hAnsi="Arial" w:cs="Arial"/>
                <w:sz w:val="20"/>
                <w:szCs w:val="20"/>
              </w:rPr>
            </w:pPr>
            <w:r w:rsidRPr="000E22AC">
              <w:rPr>
                <w:rFonts w:ascii="Arial" w:hAnsi="Arial" w:cs="Arial"/>
                <w:sz w:val="20"/>
                <w:szCs w:val="20"/>
              </w:rPr>
              <w:t>6</w:t>
            </w:r>
          </w:p>
        </w:tc>
        <w:tc>
          <w:tcPr>
            <w:tcW w:w="5000" w:type="dxa"/>
            <w:tcBorders>
              <w:top w:val="nil"/>
              <w:left w:val="nil"/>
              <w:bottom w:val="single" w:sz="4" w:space="0" w:color="auto"/>
              <w:right w:val="single" w:sz="4" w:space="0" w:color="auto"/>
            </w:tcBorders>
            <w:shd w:val="clear" w:color="auto" w:fill="auto"/>
            <w:hideMark/>
          </w:tcPr>
          <w:p w14:paraId="465E6E58" w14:textId="77777777" w:rsidR="00314DE0" w:rsidRPr="000E22AC" w:rsidRDefault="00314DE0" w:rsidP="00314DE0">
            <w:pPr>
              <w:rPr>
                <w:rFonts w:ascii="Arial" w:hAnsi="Arial" w:cs="Arial"/>
                <w:sz w:val="20"/>
                <w:szCs w:val="20"/>
              </w:rPr>
            </w:pPr>
            <w:r w:rsidRPr="000E22AC">
              <w:rPr>
                <w:rFonts w:ascii="Arial" w:hAnsi="Arial" w:cs="Arial"/>
                <w:sz w:val="20"/>
                <w:szCs w:val="20"/>
              </w:rPr>
              <w:t>Перевозка строительных грузов (кроме массовых навалочных, перевозимых автомобилями-самосвалами, а также бетонных и железобетонных изделий, стеновых и перегородочных материалов, лесоматериалов круглых и пиломатериалов, включенных в таблицу 03-01), бортовым автомобилем грузоподъемностью 5 т, на расстояние до 10 км I класс груза</w:t>
            </w:r>
          </w:p>
        </w:tc>
        <w:tc>
          <w:tcPr>
            <w:tcW w:w="1900" w:type="dxa"/>
            <w:tcBorders>
              <w:top w:val="nil"/>
              <w:left w:val="nil"/>
              <w:bottom w:val="single" w:sz="4" w:space="0" w:color="auto"/>
              <w:right w:val="single" w:sz="4" w:space="0" w:color="auto"/>
            </w:tcBorders>
            <w:shd w:val="clear" w:color="auto" w:fill="auto"/>
            <w:hideMark/>
          </w:tcPr>
          <w:p w14:paraId="2FBC1038" w14:textId="77777777" w:rsidR="00314DE0" w:rsidRPr="000E22AC" w:rsidRDefault="00314DE0" w:rsidP="00314DE0">
            <w:pPr>
              <w:jc w:val="center"/>
              <w:rPr>
                <w:rFonts w:ascii="Arial" w:hAnsi="Arial" w:cs="Arial"/>
                <w:sz w:val="20"/>
                <w:szCs w:val="20"/>
              </w:rPr>
            </w:pPr>
            <w:r w:rsidRPr="000E22AC">
              <w:rPr>
                <w:rFonts w:ascii="Arial" w:hAnsi="Arial" w:cs="Arial"/>
                <w:sz w:val="20"/>
                <w:szCs w:val="20"/>
              </w:rPr>
              <w:t>1 т груза</w:t>
            </w:r>
          </w:p>
        </w:tc>
        <w:tc>
          <w:tcPr>
            <w:tcW w:w="1040" w:type="dxa"/>
            <w:tcBorders>
              <w:top w:val="nil"/>
              <w:left w:val="nil"/>
              <w:bottom w:val="single" w:sz="4" w:space="0" w:color="auto"/>
              <w:right w:val="single" w:sz="4" w:space="0" w:color="auto"/>
            </w:tcBorders>
            <w:shd w:val="clear" w:color="auto" w:fill="auto"/>
            <w:noWrap/>
            <w:hideMark/>
          </w:tcPr>
          <w:p w14:paraId="5CC6FD8C" w14:textId="77777777" w:rsidR="00314DE0" w:rsidRPr="000E22AC" w:rsidRDefault="00314DE0" w:rsidP="00314DE0">
            <w:pPr>
              <w:jc w:val="right"/>
              <w:rPr>
                <w:rFonts w:ascii="Arial" w:hAnsi="Arial" w:cs="Arial"/>
                <w:sz w:val="20"/>
                <w:szCs w:val="20"/>
              </w:rPr>
            </w:pPr>
            <w:r w:rsidRPr="000E22AC">
              <w:rPr>
                <w:rFonts w:ascii="Arial" w:hAnsi="Arial" w:cs="Arial"/>
                <w:sz w:val="20"/>
                <w:szCs w:val="20"/>
              </w:rPr>
              <w:t>3</w:t>
            </w:r>
          </w:p>
        </w:tc>
      </w:tr>
    </w:tbl>
    <w:p w14:paraId="5751A5CC" w14:textId="77777777" w:rsidR="004F6514" w:rsidRPr="000E22AC" w:rsidRDefault="004F6514" w:rsidP="004F6514">
      <w:pPr>
        <w:pStyle w:val="11"/>
        <w:keepNext w:val="0"/>
        <w:widowControl w:val="0"/>
        <w:tabs>
          <w:tab w:val="clear" w:pos="927"/>
          <w:tab w:val="left" w:pos="1212"/>
          <w:tab w:val="left" w:pos="1495"/>
        </w:tabs>
        <w:ind w:left="0" w:firstLine="0"/>
        <w:jc w:val="center"/>
        <w:rPr>
          <w:sz w:val="22"/>
          <w:szCs w:val="22"/>
        </w:rPr>
      </w:pPr>
    </w:p>
    <w:p w14:paraId="7252650A" w14:textId="77777777" w:rsidR="004F6514" w:rsidRPr="000E22AC" w:rsidRDefault="004F6514" w:rsidP="004F6514">
      <w:pPr>
        <w:rPr>
          <w:sz w:val="22"/>
          <w:szCs w:val="22"/>
        </w:rPr>
      </w:pPr>
    </w:p>
    <w:tbl>
      <w:tblPr>
        <w:tblW w:w="8640" w:type="dxa"/>
        <w:tblLook w:val="04A0" w:firstRow="1" w:lastRow="0" w:firstColumn="1" w:lastColumn="0" w:noHBand="0" w:noVBand="1"/>
      </w:tblPr>
      <w:tblGrid>
        <w:gridCol w:w="680"/>
        <w:gridCol w:w="4540"/>
        <w:gridCol w:w="1760"/>
        <w:gridCol w:w="1660"/>
      </w:tblGrid>
      <w:tr w:rsidR="00314DE0" w:rsidRPr="000E22AC" w14:paraId="43CF969C" w14:textId="77777777" w:rsidTr="00314DE0">
        <w:trPr>
          <w:trHeight w:val="300"/>
        </w:trPr>
        <w:tc>
          <w:tcPr>
            <w:tcW w:w="680" w:type="dxa"/>
            <w:tcBorders>
              <w:top w:val="nil"/>
              <w:left w:val="nil"/>
              <w:bottom w:val="nil"/>
              <w:right w:val="nil"/>
            </w:tcBorders>
            <w:shd w:val="clear" w:color="auto" w:fill="auto"/>
            <w:noWrap/>
            <w:hideMark/>
          </w:tcPr>
          <w:p w14:paraId="7355DD1A" w14:textId="77777777" w:rsidR="00314DE0" w:rsidRPr="000E22AC" w:rsidRDefault="00314DE0" w:rsidP="00314DE0">
            <w:pPr>
              <w:rPr>
                <w:sz w:val="20"/>
                <w:szCs w:val="20"/>
              </w:rPr>
            </w:pPr>
          </w:p>
        </w:tc>
        <w:tc>
          <w:tcPr>
            <w:tcW w:w="7960" w:type="dxa"/>
            <w:gridSpan w:val="3"/>
            <w:tcBorders>
              <w:top w:val="nil"/>
              <w:left w:val="nil"/>
              <w:bottom w:val="nil"/>
              <w:right w:val="nil"/>
            </w:tcBorders>
            <w:shd w:val="clear" w:color="auto" w:fill="auto"/>
            <w:noWrap/>
            <w:hideMark/>
          </w:tcPr>
          <w:p w14:paraId="401013AC" w14:textId="77777777" w:rsidR="00314DE0" w:rsidRPr="000E22AC" w:rsidRDefault="00314DE0" w:rsidP="00314DE0">
            <w:pPr>
              <w:jc w:val="right"/>
              <w:rPr>
                <w:rFonts w:ascii="Arial" w:hAnsi="Arial" w:cs="Arial"/>
              </w:rPr>
            </w:pPr>
            <w:r w:rsidRPr="000E22AC">
              <w:rPr>
                <w:rFonts w:ascii="Arial" w:hAnsi="Arial" w:cs="Arial"/>
              </w:rPr>
              <w:t>Приложение №2 к Техническому заданию № 1</w:t>
            </w:r>
          </w:p>
        </w:tc>
      </w:tr>
      <w:tr w:rsidR="00314DE0" w:rsidRPr="000E22AC" w14:paraId="4AC481C2" w14:textId="77777777" w:rsidTr="00314DE0">
        <w:trPr>
          <w:trHeight w:val="255"/>
        </w:trPr>
        <w:tc>
          <w:tcPr>
            <w:tcW w:w="680" w:type="dxa"/>
            <w:tcBorders>
              <w:top w:val="nil"/>
              <w:left w:val="nil"/>
              <w:bottom w:val="nil"/>
              <w:right w:val="nil"/>
            </w:tcBorders>
            <w:shd w:val="clear" w:color="auto" w:fill="auto"/>
            <w:noWrap/>
            <w:vAlign w:val="bottom"/>
            <w:hideMark/>
          </w:tcPr>
          <w:p w14:paraId="0DD1B272" w14:textId="77777777" w:rsidR="00314DE0" w:rsidRPr="000E22AC" w:rsidRDefault="00314DE0" w:rsidP="00314DE0">
            <w:pPr>
              <w:jc w:val="right"/>
              <w:rPr>
                <w:rFonts w:ascii="Arial" w:hAnsi="Arial" w:cs="Arial"/>
              </w:rPr>
            </w:pPr>
          </w:p>
        </w:tc>
        <w:tc>
          <w:tcPr>
            <w:tcW w:w="4540" w:type="dxa"/>
            <w:tcBorders>
              <w:top w:val="nil"/>
              <w:left w:val="nil"/>
              <w:bottom w:val="nil"/>
              <w:right w:val="nil"/>
            </w:tcBorders>
            <w:shd w:val="clear" w:color="auto" w:fill="auto"/>
            <w:noWrap/>
            <w:vAlign w:val="bottom"/>
            <w:hideMark/>
          </w:tcPr>
          <w:p w14:paraId="40B775BD" w14:textId="77777777" w:rsidR="00314DE0" w:rsidRPr="000E22AC" w:rsidRDefault="00314DE0" w:rsidP="00314DE0">
            <w:pPr>
              <w:rPr>
                <w:sz w:val="20"/>
                <w:szCs w:val="20"/>
              </w:rPr>
            </w:pPr>
          </w:p>
        </w:tc>
        <w:tc>
          <w:tcPr>
            <w:tcW w:w="1760" w:type="dxa"/>
            <w:tcBorders>
              <w:top w:val="nil"/>
              <w:left w:val="nil"/>
              <w:bottom w:val="nil"/>
              <w:right w:val="nil"/>
            </w:tcBorders>
            <w:shd w:val="clear" w:color="auto" w:fill="auto"/>
            <w:noWrap/>
            <w:vAlign w:val="bottom"/>
            <w:hideMark/>
          </w:tcPr>
          <w:p w14:paraId="592CA196" w14:textId="77777777" w:rsidR="00314DE0" w:rsidRPr="000E22AC" w:rsidRDefault="00314DE0" w:rsidP="00314DE0">
            <w:pPr>
              <w:rPr>
                <w:sz w:val="20"/>
                <w:szCs w:val="20"/>
              </w:rPr>
            </w:pPr>
          </w:p>
        </w:tc>
        <w:tc>
          <w:tcPr>
            <w:tcW w:w="1660" w:type="dxa"/>
            <w:tcBorders>
              <w:top w:val="nil"/>
              <w:left w:val="nil"/>
              <w:bottom w:val="nil"/>
              <w:right w:val="nil"/>
            </w:tcBorders>
            <w:shd w:val="clear" w:color="auto" w:fill="auto"/>
            <w:noWrap/>
            <w:hideMark/>
          </w:tcPr>
          <w:p w14:paraId="203FCDBD" w14:textId="77777777" w:rsidR="00314DE0" w:rsidRPr="000E22AC" w:rsidRDefault="00314DE0" w:rsidP="00314DE0">
            <w:pPr>
              <w:rPr>
                <w:sz w:val="20"/>
                <w:szCs w:val="20"/>
              </w:rPr>
            </w:pPr>
          </w:p>
        </w:tc>
      </w:tr>
      <w:tr w:rsidR="00314DE0" w:rsidRPr="000E22AC" w14:paraId="15688223" w14:textId="77777777" w:rsidTr="00314DE0">
        <w:trPr>
          <w:trHeight w:val="285"/>
        </w:trPr>
        <w:tc>
          <w:tcPr>
            <w:tcW w:w="680" w:type="dxa"/>
            <w:tcBorders>
              <w:top w:val="nil"/>
              <w:left w:val="nil"/>
              <w:bottom w:val="nil"/>
              <w:right w:val="nil"/>
            </w:tcBorders>
            <w:shd w:val="clear" w:color="auto" w:fill="auto"/>
            <w:hideMark/>
          </w:tcPr>
          <w:p w14:paraId="6FB2CEDC" w14:textId="77777777" w:rsidR="00314DE0" w:rsidRPr="000E22AC" w:rsidRDefault="00314DE0" w:rsidP="00314DE0">
            <w:pPr>
              <w:rPr>
                <w:sz w:val="20"/>
                <w:szCs w:val="20"/>
              </w:rPr>
            </w:pPr>
          </w:p>
        </w:tc>
        <w:tc>
          <w:tcPr>
            <w:tcW w:w="4540" w:type="dxa"/>
            <w:tcBorders>
              <w:top w:val="nil"/>
              <w:left w:val="nil"/>
              <w:bottom w:val="nil"/>
              <w:right w:val="nil"/>
            </w:tcBorders>
            <w:shd w:val="clear" w:color="auto" w:fill="auto"/>
            <w:hideMark/>
          </w:tcPr>
          <w:p w14:paraId="39B6B087" w14:textId="77777777" w:rsidR="00314DE0" w:rsidRPr="000E22AC" w:rsidRDefault="00314DE0" w:rsidP="00314DE0">
            <w:pPr>
              <w:rPr>
                <w:sz w:val="20"/>
                <w:szCs w:val="20"/>
              </w:rPr>
            </w:pPr>
          </w:p>
        </w:tc>
        <w:tc>
          <w:tcPr>
            <w:tcW w:w="1760" w:type="dxa"/>
            <w:tcBorders>
              <w:top w:val="nil"/>
              <w:left w:val="nil"/>
              <w:bottom w:val="nil"/>
              <w:right w:val="nil"/>
            </w:tcBorders>
            <w:shd w:val="clear" w:color="auto" w:fill="auto"/>
            <w:noWrap/>
            <w:hideMark/>
          </w:tcPr>
          <w:p w14:paraId="309F0662" w14:textId="77777777" w:rsidR="00314DE0" w:rsidRPr="000E22AC" w:rsidRDefault="00314DE0" w:rsidP="00314DE0">
            <w:pPr>
              <w:rPr>
                <w:sz w:val="20"/>
                <w:szCs w:val="20"/>
              </w:rPr>
            </w:pPr>
          </w:p>
        </w:tc>
        <w:tc>
          <w:tcPr>
            <w:tcW w:w="1660" w:type="dxa"/>
            <w:tcBorders>
              <w:top w:val="nil"/>
              <w:left w:val="nil"/>
              <w:bottom w:val="nil"/>
              <w:right w:val="nil"/>
            </w:tcBorders>
            <w:shd w:val="clear" w:color="auto" w:fill="auto"/>
            <w:noWrap/>
            <w:hideMark/>
          </w:tcPr>
          <w:p w14:paraId="5FC4A12F" w14:textId="77777777" w:rsidR="00314DE0" w:rsidRPr="000E22AC" w:rsidRDefault="00314DE0" w:rsidP="00314DE0">
            <w:pPr>
              <w:jc w:val="center"/>
              <w:rPr>
                <w:sz w:val="20"/>
                <w:szCs w:val="20"/>
              </w:rPr>
            </w:pPr>
          </w:p>
        </w:tc>
      </w:tr>
      <w:tr w:rsidR="00314DE0" w:rsidRPr="000E22AC" w14:paraId="69B6D468" w14:textId="77777777" w:rsidTr="00314DE0">
        <w:trPr>
          <w:trHeight w:val="315"/>
        </w:trPr>
        <w:tc>
          <w:tcPr>
            <w:tcW w:w="680" w:type="dxa"/>
            <w:tcBorders>
              <w:top w:val="nil"/>
              <w:left w:val="nil"/>
              <w:bottom w:val="nil"/>
              <w:right w:val="nil"/>
            </w:tcBorders>
            <w:shd w:val="clear" w:color="auto" w:fill="auto"/>
            <w:noWrap/>
            <w:hideMark/>
          </w:tcPr>
          <w:p w14:paraId="65552811" w14:textId="77777777" w:rsidR="00314DE0" w:rsidRPr="000E22AC" w:rsidRDefault="00314DE0" w:rsidP="00314DE0">
            <w:pPr>
              <w:rPr>
                <w:sz w:val="20"/>
                <w:szCs w:val="20"/>
              </w:rPr>
            </w:pPr>
          </w:p>
        </w:tc>
        <w:tc>
          <w:tcPr>
            <w:tcW w:w="4540" w:type="dxa"/>
            <w:tcBorders>
              <w:top w:val="nil"/>
              <w:left w:val="nil"/>
              <w:bottom w:val="nil"/>
              <w:right w:val="nil"/>
            </w:tcBorders>
            <w:shd w:val="clear" w:color="auto" w:fill="auto"/>
            <w:noWrap/>
            <w:vAlign w:val="bottom"/>
            <w:hideMark/>
          </w:tcPr>
          <w:p w14:paraId="0EEF0C97" w14:textId="77777777" w:rsidR="00314DE0" w:rsidRPr="000E22AC" w:rsidRDefault="00314DE0" w:rsidP="00314DE0">
            <w:pPr>
              <w:rPr>
                <w:sz w:val="20"/>
                <w:szCs w:val="20"/>
              </w:rPr>
            </w:pPr>
          </w:p>
        </w:tc>
        <w:tc>
          <w:tcPr>
            <w:tcW w:w="1760" w:type="dxa"/>
            <w:tcBorders>
              <w:top w:val="nil"/>
              <w:left w:val="nil"/>
              <w:bottom w:val="nil"/>
              <w:right w:val="nil"/>
            </w:tcBorders>
            <w:shd w:val="clear" w:color="auto" w:fill="auto"/>
            <w:noWrap/>
            <w:hideMark/>
          </w:tcPr>
          <w:p w14:paraId="03C2AC5D" w14:textId="77777777" w:rsidR="00314DE0" w:rsidRPr="000E22AC" w:rsidRDefault="00314DE0" w:rsidP="00314DE0">
            <w:pPr>
              <w:rPr>
                <w:sz w:val="20"/>
                <w:szCs w:val="20"/>
              </w:rPr>
            </w:pPr>
          </w:p>
        </w:tc>
        <w:tc>
          <w:tcPr>
            <w:tcW w:w="1660" w:type="dxa"/>
            <w:tcBorders>
              <w:top w:val="nil"/>
              <w:left w:val="nil"/>
              <w:bottom w:val="nil"/>
              <w:right w:val="nil"/>
            </w:tcBorders>
            <w:shd w:val="clear" w:color="auto" w:fill="auto"/>
            <w:noWrap/>
            <w:hideMark/>
          </w:tcPr>
          <w:p w14:paraId="5E5B2567" w14:textId="77777777" w:rsidR="00314DE0" w:rsidRPr="000E22AC" w:rsidRDefault="00314DE0" w:rsidP="00314DE0">
            <w:pPr>
              <w:jc w:val="center"/>
              <w:rPr>
                <w:sz w:val="20"/>
                <w:szCs w:val="20"/>
              </w:rPr>
            </w:pPr>
          </w:p>
        </w:tc>
      </w:tr>
      <w:tr w:rsidR="00314DE0" w:rsidRPr="000E22AC" w14:paraId="7A941273" w14:textId="77777777" w:rsidTr="00314DE0">
        <w:trPr>
          <w:trHeight w:val="255"/>
        </w:trPr>
        <w:tc>
          <w:tcPr>
            <w:tcW w:w="680" w:type="dxa"/>
            <w:tcBorders>
              <w:top w:val="nil"/>
              <w:left w:val="nil"/>
              <w:bottom w:val="nil"/>
              <w:right w:val="nil"/>
            </w:tcBorders>
            <w:shd w:val="clear" w:color="auto" w:fill="auto"/>
            <w:hideMark/>
          </w:tcPr>
          <w:p w14:paraId="25FF7A84" w14:textId="77777777" w:rsidR="00314DE0" w:rsidRPr="000E22AC" w:rsidRDefault="00314DE0" w:rsidP="00314DE0">
            <w:pPr>
              <w:rPr>
                <w:sz w:val="20"/>
                <w:szCs w:val="20"/>
              </w:rPr>
            </w:pPr>
          </w:p>
        </w:tc>
        <w:tc>
          <w:tcPr>
            <w:tcW w:w="4540" w:type="dxa"/>
            <w:tcBorders>
              <w:top w:val="nil"/>
              <w:left w:val="nil"/>
              <w:bottom w:val="nil"/>
              <w:right w:val="nil"/>
            </w:tcBorders>
            <w:shd w:val="clear" w:color="auto" w:fill="auto"/>
            <w:noWrap/>
            <w:vAlign w:val="bottom"/>
            <w:hideMark/>
          </w:tcPr>
          <w:p w14:paraId="550BE089" w14:textId="77777777" w:rsidR="00314DE0" w:rsidRPr="000E22AC" w:rsidRDefault="00314DE0" w:rsidP="00314DE0">
            <w:pPr>
              <w:rPr>
                <w:sz w:val="20"/>
                <w:szCs w:val="20"/>
              </w:rPr>
            </w:pPr>
          </w:p>
        </w:tc>
        <w:tc>
          <w:tcPr>
            <w:tcW w:w="1760" w:type="dxa"/>
            <w:tcBorders>
              <w:top w:val="nil"/>
              <w:left w:val="nil"/>
              <w:bottom w:val="nil"/>
              <w:right w:val="nil"/>
            </w:tcBorders>
            <w:shd w:val="clear" w:color="auto" w:fill="auto"/>
            <w:noWrap/>
            <w:vAlign w:val="bottom"/>
            <w:hideMark/>
          </w:tcPr>
          <w:p w14:paraId="43B1C5A8" w14:textId="77777777" w:rsidR="00314DE0" w:rsidRPr="000E22AC" w:rsidRDefault="00314DE0" w:rsidP="00314DE0">
            <w:pPr>
              <w:rPr>
                <w:sz w:val="20"/>
                <w:szCs w:val="20"/>
              </w:rPr>
            </w:pPr>
          </w:p>
        </w:tc>
        <w:tc>
          <w:tcPr>
            <w:tcW w:w="1660" w:type="dxa"/>
            <w:tcBorders>
              <w:top w:val="nil"/>
              <w:left w:val="nil"/>
              <w:bottom w:val="nil"/>
              <w:right w:val="nil"/>
            </w:tcBorders>
            <w:shd w:val="clear" w:color="auto" w:fill="auto"/>
            <w:noWrap/>
            <w:hideMark/>
          </w:tcPr>
          <w:p w14:paraId="15F8885D" w14:textId="77777777" w:rsidR="00314DE0" w:rsidRPr="000E22AC" w:rsidRDefault="00314DE0" w:rsidP="00314DE0">
            <w:pPr>
              <w:rPr>
                <w:sz w:val="20"/>
                <w:szCs w:val="20"/>
              </w:rPr>
            </w:pPr>
          </w:p>
        </w:tc>
      </w:tr>
      <w:tr w:rsidR="00314DE0" w:rsidRPr="000E22AC" w14:paraId="70C69121" w14:textId="77777777" w:rsidTr="00314DE0">
        <w:trPr>
          <w:trHeight w:val="300"/>
        </w:trPr>
        <w:tc>
          <w:tcPr>
            <w:tcW w:w="8640" w:type="dxa"/>
            <w:gridSpan w:val="4"/>
            <w:tcBorders>
              <w:top w:val="nil"/>
              <w:left w:val="nil"/>
              <w:bottom w:val="nil"/>
              <w:right w:val="nil"/>
            </w:tcBorders>
            <w:shd w:val="clear" w:color="auto" w:fill="auto"/>
            <w:noWrap/>
            <w:hideMark/>
          </w:tcPr>
          <w:p w14:paraId="1D94CE99" w14:textId="77777777" w:rsidR="00314DE0" w:rsidRPr="000E22AC" w:rsidRDefault="00314DE0" w:rsidP="00314DE0">
            <w:pPr>
              <w:jc w:val="center"/>
              <w:rPr>
                <w:rFonts w:ascii="Arial" w:hAnsi="Arial" w:cs="Arial"/>
                <w:b/>
                <w:bCs/>
                <w:sz w:val="22"/>
                <w:szCs w:val="22"/>
              </w:rPr>
            </w:pPr>
            <w:r w:rsidRPr="000E22AC">
              <w:rPr>
                <w:rFonts w:ascii="Arial" w:hAnsi="Arial" w:cs="Arial"/>
                <w:b/>
                <w:bCs/>
                <w:sz w:val="22"/>
                <w:szCs w:val="22"/>
              </w:rPr>
              <w:t xml:space="preserve">ВЕДОМОСТЬ ОБЪЕМОВ РАБОТ </w:t>
            </w:r>
          </w:p>
        </w:tc>
      </w:tr>
      <w:tr w:rsidR="00314DE0" w:rsidRPr="000E22AC" w14:paraId="6E770CC0" w14:textId="77777777" w:rsidTr="00314DE0">
        <w:trPr>
          <w:trHeight w:val="840"/>
        </w:trPr>
        <w:tc>
          <w:tcPr>
            <w:tcW w:w="8640" w:type="dxa"/>
            <w:gridSpan w:val="4"/>
            <w:tcBorders>
              <w:top w:val="nil"/>
              <w:left w:val="nil"/>
              <w:bottom w:val="nil"/>
              <w:right w:val="nil"/>
            </w:tcBorders>
            <w:shd w:val="clear" w:color="auto" w:fill="auto"/>
            <w:hideMark/>
          </w:tcPr>
          <w:p w14:paraId="0CBA9F1E" w14:textId="77777777" w:rsidR="00314DE0" w:rsidRPr="000E22AC" w:rsidRDefault="00314DE0" w:rsidP="00314DE0">
            <w:pPr>
              <w:jc w:val="center"/>
              <w:rPr>
                <w:rFonts w:ascii="Arial" w:hAnsi="Arial" w:cs="Arial"/>
                <w:b/>
                <w:bCs/>
                <w:sz w:val="22"/>
                <w:szCs w:val="22"/>
              </w:rPr>
            </w:pPr>
            <w:r w:rsidRPr="000E22AC">
              <w:rPr>
                <w:rFonts w:ascii="Arial" w:hAnsi="Arial" w:cs="Arial"/>
                <w:b/>
                <w:bCs/>
                <w:sz w:val="22"/>
                <w:szCs w:val="22"/>
              </w:rPr>
              <w:t>Реконструкция ТП-500 ( инв. № 0002434.2 в части замены оборудования РУ-6 кВ, РУ-0,4 кВ, силовых трансформаторов Т1и Т2</w:t>
            </w:r>
          </w:p>
        </w:tc>
      </w:tr>
      <w:tr w:rsidR="00314DE0" w:rsidRPr="000E22AC" w14:paraId="3CD42349" w14:textId="77777777" w:rsidTr="00314DE0">
        <w:trPr>
          <w:trHeight w:val="255"/>
        </w:trPr>
        <w:tc>
          <w:tcPr>
            <w:tcW w:w="8640" w:type="dxa"/>
            <w:gridSpan w:val="4"/>
            <w:tcBorders>
              <w:top w:val="nil"/>
              <w:left w:val="nil"/>
              <w:bottom w:val="nil"/>
              <w:right w:val="nil"/>
            </w:tcBorders>
            <w:shd w:val="clear" w:color="auto" w:fill="auto"/>
            <w:noWrap/>
            <w:hideMark/>
          </w:tcPr>
          <w:p w14:paraId="68310D32" w14:textId="77777777" w:rsidR="00314DE0" w:rsidRPr="000E22AC" w:rsidRDefault="00314DE0" w:rsidP="00314DE0">
            <w:pPr>
              <w:jc w:val="center"/>
              <w:rPr>
                <w:rFonts w:ascii="Arial" w:hAnsi="Arial" w:cs="Arial"/>
                <w:sz w:val="18"/>
                <w:szCs w:val="18"/>
              </w:rPr>
            </w:pPr>
            <w:r w:rsidRPr="000E22AC">
              <w:rPr>
                <w:rFonts w:ascii="Arial" w:hAnsi="Arial" w:cs="Arial"/>
                <w:sz w:val="18"/>
                <w:szCs w:val="18"/>
              </w:rPr>
              <w:t>СМР</w:t>
            </w:r>
          </w:p>
        </w:tc>
      </w:tr>
      <w:tr w:rsidR="00314DE0" w:rsidRPr="000E22AC" w14:paraId="3B52341A" w14:textId="77777777" w:rsidTr="00314DE0">
        <w:trPr>
          <w:trHeight w:val="255"/>
        </w:trPr>
        <w:tc>
          <w:tcPr>
            <w:tcW w:w="680" w:type="dxa"/>
            <w:tcBorders>
              <w:top w:val="nil"/>
              <w:left w:val="nil"/>
              <w:bottom w:val="nil"/>
              <w:right w:val="nil"/>
            </w:tcBorders>
            <w:shd w:val="clear" w:color="auto" w:fill="auto"/>
            <w:noWrap/>
            <w:hideMark/>
          </w:tcPr>
          <w:p w14:paraId="315A857B" w14:textId="77777777" w:rsidR="00314DE0" w:rsidRPr="000E22AC" w:rsidRDefault="00314DE0" w:rsidP="00314DE0">
            <w:pPr>
              <w:jc w:val="center"/>
              <w:rPr>
                <w:rFonts w:ascii="Arial" w:hAnsi="Arial" w:cs="Arial"/>
                <w:sz w:val="18"/>
                <w:szCs w:val="18"/>
              </w:rPr>
            </w:pPr>
          </w:p>
        </w:tc>
        <w:tc>
          <w:tcPr>
            <w:tcW w:w="4540" w:type="dxa"/>
            <w:tcBorders>
              <w:top w:val="nil"/>
              <w:left w:val="nil"/>
              <w:bottom w:val="nil"/>
              <w:right w:val="nil"/>
            </w:tcBorders>
            <w:shd w:val="clear" w:color="auto" w:fill="auto"/>
            <w:hideMark/>
          </w:tcPr>
          <w:p w14:paraId="78BF90FA" w14:textId="77777777" w:rsidR="00314DE0" w:rsidRPr="000E22AC" w:rsidRDefault="00314DE0" w:rsidP="00314DE0">
            <w:pPr>
              <w:jc w:val="center"/>
              <w:rPr>
                <w:sz w:val="20"/>
                <w:szCs w:val="20"/>
              </w:rPr>
            </w:pPr>
          </w:p>
        </w:tc>
        <w:tc>
          <w:tcPr>
            <w:tcW w:w="1760" w:type="dxa"/>
            <w:tcBorders>
              <w:top w:val="nil"/>
              <w:left w:val="nil"/>
              <w:bottom w:val="nil"/>
              <w:right w:val="nil"/>
            </w:tcBorders>
            <w:shd w:val="clear" w:color="auto" w:fill="auto"/>
            <w:noWrap/>
            <w:hideMark/>
          </w:tcPr>
          <w:p w14:paraId="6829CA18" w14:textId="77777777" w:rsidR="00314DE0" w:rsidRPr="000E22AC" w:rsidRDefault="00314DE0" w:rsidP="00314DE0">
            <w:pPr>
              <w:rPr>
                <w:sz w:val="20"/>
                <w:szCs w:val="20"/>
              </w:rPr>
            </w:pPr>
          </w:p>
        </w:tc>
        <w:tc>
          <w:tcPr>
            <w:tcW w:w="1660" w:type="dxa"/>
            <w:tcBorders>
              <w:top w:val="nil"/>
              <w:left w:val="nil"/>
              <w:bottom w:val="nil"/>
              <w:right w:val="nil"/>
            </w:tcBorders>
            <w:shd w:val="clear" w:color="auto" w:fill="auto"/>
            <w:noWrap/>
            <w:hideMark/>
          </w:tcPr>
          <w:p w14:paraId="263ADD8D" w14:textId="77777777" w:rsidR="00314DE0" w:rsidRPr="000E22AC" w:rsidRDefault="00314DE0" w:rsidP="00314DE0">
            <w:pPr>
              <w:jc w:val="center"/>
              <w:rPr>
                <w:sz w:val="20"/>
                <w:szCs w:val="20"/>
              </w:rPr>
            </w:pPr>
          </w:p>
        </w:tc>
      </w:tr>
      <w:tr w:rsidR="00314DE0" w:rsidRPr="000E22AC" w14:paraId="484DEC9E" w14:textId="77777777" w:rsidTr="00314DE0">
        <w:trPr>
          <w:trHeight w:val="49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A5A708" w14:textId="77777777" w:rsidR="00314DE0" w:rsidRPr="000E22AC" w:rsidRDefault="00314DE0" w:rsidP="00314DE0">
            <w:pPr>
              <w:jc w:val="center"/>
              <w:rPr>
                <w:rFonts w:ascii="Arial" w:hAnsi="Arial" w:cs="Arial"/>
              </w:rPr>
            </w:pPr>
            <w:r w:rsidRPr="000E22AC">
              <w:rPr>
                <w:rFonts w:ascii="Arial" w:hAnsi="Arial" w:cs="Arial"/>
              </w:rPr>
              <w:t>№ пп</w:t>
            </w:r>
          </w:p>
        </w:tc>
        <w:tc>
          <w:tcPr>
            <w:tcW w:w="4540" w:type="dxa"/>
            <w:tcBorders>
              <w:top w:val="single" w:sz="4" w:space="0" w:color="auto"/>
              <w:left w:val="nil"/>
              <w:bottom w:val="nil"/>
              <w:right w:val="single" w:sz="4" w:space="0" w:color="auto"/>
            </w:tcBorders>
            <w:shd w:val="clear" w:color="auto" w:fill="auto"/>
            <w:vAlign w:val="center"/>
            <w:hideMark/>
          </w:tcPr>
          <w:p w14:paraId="7D05B2B9" w14:textId="77777777" w:rsidR="00314DE0" w:rsidRPr="000E22AC" w:rsidRDefault="00314DE0" w:rsidP="00314DE0">
            <w:pPr>
              <w:jc w:val="center"/>
              <w:rPr>
                <w:rFonts w:ascii="Arial" w:hAnsi="Arial" w:cs="Arial"/>
              </w:rPr>
            </w:pPr>
            <w:r w:rsidRPr="000E22AC">
              <w:rPr>
                <w:rFonts w:ascii="Arial" w:hAnsi="Arial" w:cs="Arial"/>
              </w:rPr>
              <w:t>Наименование</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14:paraId="5EA654B9" w14:textId="77777777" w:rsidR="00314DE0" w:rsidRPr="000E22AC" w:rsidRDefault="00314DE0" w:rsidP="00314DE0">
            <w:pPr>
              <w:jc w:val="center"/>
              <w:rPr>
                <w:rFonts w:ascii="Arial" w:hAnsi="Arial" w:cs="Arial"/>
              </w:rPr>
            </w:pPr>
            <w:r w:rsidRPr="000E22AC">
              <w:rPr>
                <w:rFonts w:ascii="Arial" w:hAnsi="Arial" w:cs="Arial"/>
              </w:rPr>
              <w:t>Ед. изм.</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2E0D1E3E" w14:textId="77777777" w:rsidR="00314DE0" w:rsidRPr="000E22AC" w:rsidRDefault="00314DE0" w:rsidP="00314DE0">
            <w:pPr>
              <w:jc w:val="center"/>
              <w:rPr>
                <w:rFonts w:ascii="Arial" w:hAnsi="Arial" w:cs="Arial"/>
              </w:rPr>
            </w:pPr>
            <w:r w:rsidRPr="000E22AC">
              <w:rPr>
                <w:rFonts w:ascii="Arial" w:hAnsi="Arial" w:cs="Arial"/>
              </w:rPr>
              <w:t>Кол.</w:t>
            </w:r>
          </w:p>
        </w:tc>
      </w:tr>
      <w:tr w:rsidR="00314DE0" w:rsidRPr="000E22AC" w14:paraId="7ED8173E" w14:textId="77777777" w:rsidTr="00314DE0">
        <w:trPr>
          <w:trHeight w:val="255"/>
        </w:trPr>
        <w:tc>
          <w:tcPr>
            <w:tcW w:w="680" w:type="dxa"/>
            <w:tcBorders>
              <w:top w:val="nil"/>
              <w:left w:val="single" w:sz="4" w:space="0" w:color="auto"/>
              <w:bottom w:val="nil"/>
              <w:right w:val="single" w:sz="4" w:space="0" w:color="auto"/>
            </w:tcBorders>
            <w:shd w:val="clear" w:color="auto" w:fill="auto"/>
            <w:noWrap/>
            <w:vAlign w:val="center"/>
            <w:hideMark/>
          </w:tcPr>
          <w:p w14:paraId="707B36CC" w14:textId="77777777" w:rsidR="00314DE0" w:rsidRPr="000E22AC" w:rsidRDefault="00314DE0" w:rsidP="00314DE0">
            <w:pPr>
              <w:jc w:val="center"/>
              <w:rPr>
                <w:rFonts w:ascii="Arial" w:hAnsi="Arial" w:cs="Arial"/>
                <w:sz w:val="20"/>
                <w:szCs w:val="20"/>
              </w:rPr>
            </w:pPr>
            <w:r w:rsidRPr="000E22AC">
              <w:rPr>
                <w:rFonts w:ascii="Arial" w:hAnsi="Arial" w:cs="Arial"/>
                <w:sz w:val="20"/>
                <w:szCs w:val="20"/>
              </w:rPr>
              <w:t>1</w:t>
            </w:r>
          </w:p>
        </w:tc>
        <w:tc>
          <w:tcPr>
            <w:tcW w:w="4540" w:type="dxa"/>
            <w:tcBorders>
              <w:top w:val="single" w:sz="4" w:space="0" w:color="auto"/>
              <w:left w:val="nil"/>
              <w:bottom w:val="nil"/>
              <w:right w:val="single" w:sz="4" w:space="0" w:color="auto"/>
            </w:tcBorders>
            <w:shd w:val="clear" w:color="auto" w:fill="auto"/>
            <w:noWrap/>
            <w:vAlign w:val="center"/>
            <w:hideMark/>
          </w:tcPr>
          <w:p w14:paraId="41F2224D" w14:textId="77777777" w:rsidR="00314DE0" w:rsidRPr="000E22AC" w:rsidRDefault="00314DE0" w:rsidP="00314DE0">
            <w:pPr>
              <w:jc w:val="center"/>
              <w:rPr>
                <w:rFonts w:ascii="Arial" w:hAnsi="Arial" w:cs="Arial"/>
                <w:sz w:val="20"/>
                <w:szCs w:val="20"/>
              </w:rPr>
            </w:pPr>
            <w:r w:rsidRPr="000E22AC">
              <w:rPr>
                <w:rFonts w:ascii="Arial" w:hAnsi="Arial" w:cs="Arial"/>
                <w:sz w:val="20"/>
                <w:szCs w:val="20"/>
              </w:rPr>
              <w:t>2</w:t>
            </w:r>
          </w:p>
        </w:tc>
        <w:tc>
          <w:tcPr>
            <w:tcW w:w="1760" w:type="dxa"/>
            <w:tcBorders>
              <w:top w:val="nil"/>
              <w:left w:val="nil"/>
              <w:bottom w:val="nil"/>
              <w:right w:val="single" w:sz="4" w:space="0" w:color="auto"/>
            </w:tcBorders>
            <w:shd w:val="clear" w:color="auto" w:fill="auto"/>
            <w:noWrap/>
            <w:vAlign w:val="center"/>
            <w:hideMark/>
          </w:tcPr>
          <w:p w14:paraId="011AB6EC" w14:textId="77777777" w:rsidR="00314DE0" w:rsidRPr="000E22AC" w:rsidRDefault="00314DE0" w:rsidP="00314DE0">
            <w:pPr>
              <w:jc w:val="center"/>
              <w:rPr>
                <w:rFonts w:ascii="Arial" w:hAnsi="Arial" w:cs="Arial"/>
                <w:sz w:val="20"/>
                <w:szCs w:val="20"/>
              </w:rPr>
            </w:pPr>
            <w:r w:rsidRPr="000E22AC">
              <w:rPr>
                <w:rFonts w:ascii="Arial" w:hAnsi="Arial" w:cs="Arial"/>
                <w:sz w:val="20"/>
                <w:szCs w:val="20"/>
              </w:rPr>
              <w:t>3</w:t>
            </w:r>
          </w:p>
        </w:tc>
        <w:tc>
          <w:tcPr>
            <w:tcW w:w="1660" w:type="dxa"/>
            <w:tcBorders>
              <w:top w:val="nil"/>
              <w:left w:val="nil"/>
              <w:bottom w:val="nil"/>
              <w:right w:val="single" w:sz="4" w:space="0" w:color="auto"/>
            </w:tcBorders>
            <w:shd w:val="clear" w:color="auto" w:fill="auto"/>
            <w:noWrap/>
            <w:vAlign w:val="center"/>
            <w:hideMark/>
          </w:tcPr>
          <w:p w14:paraId="78E83221" w14:textId="77777777" w:rsidR="00314DE0" w:rsidRPr="000E22AC" w:rsidRDefault="00314DE0" w:rsidP="00314DE0">
            <w:pPr>
              <w:jc w:val="center"/>
              <w:rPr>
                <w:rFonts w:ascii="Arial" w:hAnsi="Arial" w:cs="Arial"/>
                <w:sz w:val="20"/>
                <w:szCs w:val="20"/>
              </w:rPr>
            </w:pPr>
            <w:r w:rsidRPr="000E22AC">
              <w:rPr>
                <w:rFonts w:ascii="Arial" w:hAnsi="Arial" w:cs="Arial"/>
                <w:sz w:val="20"/>
                <w:szCs w:val="20"/>
              </w:rPr>
              <w:t>4</w:t>
            </w:r>
          </w:p>
        </w:tc>
      </w:tr>
      <w:tr w:rsidR="00314DE0" w:rsidRPr="000E22AC" w14:paraId="0B781B98" w14:textId="77777777" w:rsidTr="00314DE0">
        <w:trPr>
          <w:trHeight w:val="450"/>
        </w:trPr>
        <w:tc>
          <w:tcPr>
            <w:tcW w:w="8640" w:type="dxa"/>
            <w:gridSpan w:val="4"/>
            <w:tcBorders>
              <w:top w:val="single" w:sz="4" w:space="0" w:color="auto"/>
              <w:left w:val="single" w:sz="4" w:space="0" w:color="auto"/>
              <w:bottom w:val="single" w:sz="4" w:space="0" w:color="auto"/>
              <w:right w:val="single" w:sz="4" w:space="0" w:color="auto"/>
            </w:tcBorders>
            <w:shd w:val="clear" w:color="auto" w:fill="auto"/>
            <w:hideMark/>
          </w:tcPr>
          <w:p w14:paraId="4300A99F" w14:textId="77777777" w:rsidR="00314DE0" w:rsidRPr="000E22AC" w:rsidRDefault="00314DE0" w:rsidP="00314DE0">
            <w:pPr>
              <w:rPr>
                <w:rFonts w:ascii="Arial" w:hAnsi="Arial" w:cs="Arial"/>
                <w:b/>
                <w:bCs/>
                <w:sz w:val="22"/>
                <w:szCs w:val="22"/>
              </w:rPr>
            </w:pPr>
            <w:r w:rsidRPr="000E22AC">
              <w:rPr>
                <w:rFonts w:ascii="Arial" w:hAnsi="Arial" w:cs="Arial"/>
                <w:b/>
                <w:bCs/>
                <w:sz w:val="22"/>
                <w:szCs w:val="22"/>
              </w:rPr>
              <w:t>Раздел 1. Установка КТП</w:t>
            </w:r>
          </w:p>
        </w:tc>
      </w:tr>
      <w:tr w:rsidR="00314DE0" w:rsidRPr="000E22AC" w14:paraId="57C9A26C" w14:textId="77777777" w:rsidTr="00314DE0">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19C7601A" w14:textId="77777777" w:rsidR="00314DE0" w:rsidRPr="000E22AC" w:rsidRDefault="00314DE0" w:rsidP="00314DE0">
            <w:pPr>
              <w:jc w:val="center"/>
              <w:rPr>
                <w:rFonts w:ascii="Arial" w:hAnsi="Arial" w:cs="Arial"/>
                <w:sz w:val="20"/>
                <w:szCs w:val="20"/>
              </w:rPr>
            </w:pPr>
            <w:r w:rsidRPr="000E22AC">
              <w:rPr>
                <w:rFonts w:ascii="Arial" w:hAnsi="Arial" w:cs="Arial"/>
                <w:sz w:val="20"/>
                <w:szCs w:val="20"/>
              </w:rPr>
              <w:t>1</w:t>
            </w:r>
          </w:p>
        </w:tc>
        <w:tc>
          <w:tcPr>
            <w:tcW w:w="4540" w:type="dxa"/>
            <w:tcBorders>
              <w:top w:val="nil"/>
              <w:left w:val="nil"/>
              <w:bottom w:val="single" w:sz="4" w:space="0" w:color="auto"/>
              <w:right w:val="single" w:sz="4" w:space="0" w:color="auto"/>
            </w:tcBorders>
            <w:shd w:val="clear" w:color="auto" w:fill="auto"/>
            <w:hideMark/>
          </w:tcPr>
          <w:p w14:paraId="10BE7CAC" w14:textId="77777777" w:rsidR="00314DE0" w:rsidRPr="000E22AC" w:rsidRDefault="00314DE0" w:rsidP="00314DE0">
            <w:pPr>
              <w:rPr>
                <w:rFonts w:ascii="Arial" w:hAnsi="Arial" w:cs="Arial"/>
                <w:sz w:val="20"/>
                <w:szCs w:val="20"/>
              </w:rPr>
            </w:pPr>
            <w:r w:rsidRPr="000E22AC">
              <w:rPr>
                <w:rFonts w:ascii="Arial" w:hAnsi="Arial" w:cs="Arial"/>
                <w:sz w:val="20"/>
                <w:szCs w:val="20"/>
              </w:rPr>
              <w:t>Щит заводского изготовления однорядный или двухрядный: шкафного исполнения, глубина до 600 мм</w:t>
            </w:r>
          </w:p>
        </w:tc>
        <w:tc>
          <w:tcPr>
            <w:tcW w:w="1760" w:type="dxa"/>
            <w:tcBorders>
              <w:top w:val="nil"/>
              <w:left w:val="nil"/>
              <w:bottom w:val="single" w:sz="4" w:space="0" w:color="auto"/>
              <w:right w:val="single" w:sz="4" w:space="0" w:color="auto"/>
            </w:tcBorders>
            <w:shd w:val="clear" w:color="auto" w:fill="auto"/>
            <w:hideMark/>
          </w:tcPr>
          <w:p w14:paraId="76C180F0" w14:textId="77777777" w:rsidR="00314DE0" w:rsidRPr="000E22AC" w:rsidRDefault="00314DE0" w:rsidP="00314DE0">
            <w:pPr>
              <w:jc w:val="center"/>
              <w:rPr>
                <w:rFonts w:ascii="Arial" w:hAnsi="Arial" w:cs="Arial"/>
                <w:sz w:val="20"/>
                <w:szCs w:val="20"/>
              </w:rPr>
            </w:pPr>
            <w:r w:rsidRPr="000E22AC">
              <w:rPr>
                <w:rFonts w:ascii="Arial" w:hAnsi="Arial" w:cs="Arial"/>
                <w:sz w:val="20"/>
                <w:szCs w:val="20"/>
              </w:rPr>
              <w:t>1 м ширины по фронту</w:t>
            </w:r>
          </w:p>
        </w:tc>
        <w:tc>
          <w:tcPr>
            <w:tcW w:w="1660" w:type="dxa"/>
            <w:tcBorders>
              <w:top w:val="nil"/>
              <w:left w:val="nil"/>
              <w:bottom w:val="single" w:sz="4" w:space="0" w:color="auto"/>
              <w:right w:val="single" w:sz="4" w:space="0" w:color="auto"/>
            </w:tcBorders>
            <w:shd w:val="clear" w:color="auto" w:fill="auto"/>
            <w:hideMark/>
          </w:tcPr>
          <w:p w14:paraId="787C68B3" w14:textId="77777777" w:rsidR="00314DE0" w:rsidRPr="000E22AC" w:rsidRDefault="00314DE0" w:rsidP="00314DE0">
            <w:pPr>
              <w:jc w:val="right"/>
              <w:rPr>
                <w:rFonts w:ascii="Arial" w:hAnsi="Arial" w:cs="Arial"/>
                <w:sz w:val="20"/>
                <w:szCs w:val="20"/>
              </w:rPr>
            </w:pPr>
            <w:r w:rsidRPr="000E22AC">
              <w:rPr>
                <w:rFonts w:ascii="Arial" w:hAnsi="Arial" w:cs="Arial"/>
                <w:sz w:val="20"/>
                <w:szCs w:val="20"/>
              </w:rPr>
              <w:t>5,6</w:t>
            </w:r>
          </w:p>
        </w:tc>
      </w:tr>
      <w:tr w:rsidR="00314DE0" w:rsidRPr="000E22AC" w14:paraId="37A3A0BE" w14:textId="77777777" w:rsidTr="00314DE0">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6D68EBC3" w14:textId="77777777" w:rsidR="00314DE0" w:rsidRPr="000E22AC" w:rsidRDefault="00314DE0" w:rsidP="00314DE0">
            <w:pPr>
              <w:jc w:val="center"/>
              <w:rPr>
                <w:rFonts w:ascii="Arial" w:hAnsi="Arial" w:cs="Arial"/>
                <w:sz w:val="20"/>
                <w:szCs w:val="20"/>
              </w:rPr>
            </w:pPr>
            <w:r w:rsidRPr="000E22AC">
              <w:rPr>
                <w:rFonts w:ascii="Arial" w:hAnsi="Arial" w:cs="Arial"/>
                <w:sz w:val="20"/>
                <w:szCs w:val="20"/>
              </w:rPr>
              <w:lastRenderedPageBreak/>
              <w:t>2</w:t>
            </w:r>
          </w:p>
        </w:tc>
        <w:tc>
          <w:tcPr>
            <w:tcW w:w="4540" w:type="dxa"/>
            <w:tcBorders>
              <w:top w:val="nil"/>
              <w:left w:val="nil"/>
              <w:bottom w:val="single" w:sz="4" w:space="0" w:color="auto"/>
              <w:right w:val="single" w:sz="4" w:space="0" w:color="auto"/>
            </w:tcBorders>
            <w:shd w:val="clear" w:color="auto" w:fill="auto"/>
            <w:hideMark/>
          </w:tcPr>
          <w:p w14:paraId="6D299292" w14:textId="77777777" w:rsidR="00314DE0" w:rsidRPr="000E22AC" w:rsidRDefault="00314DE0" w:rsidP="00314DE0">
            <w:pPr>
              <w:rPr>
                <w:rFonts w:ascii="Arial" w:hAnsi="Arial" w:cs="Arial"/>
                <w:sz w:val="20"/>
                <w:szCs w:val="20"/>
              </w:rPr>
            </w:pPr>
            <w:r w:rsidRPr="000E22AC">
              <w:rPr>
                <w:rFonts w:ascii="Arial" w:hAnsi="Arial" w:cs="Arial"/>
                <w:sz w:val="20"/>
                <w:szCs w:val="20"/>
              </w:rPr>
              <w:t>Камера сборных распределительных устройств: с выключателем нагрузки</w:t>
            </w:r>
          </w:p>
        </w:tc>
        <w:tc>
          <w:tcPr>
            <w:tcW w:w="1760" w:type="dxa"/>
            <w:tcBorders>
              <w:top w:val="nil"/>
              <w:left w:val="nil"/>
              <w:bottom w:val="single" w:sz="4" w:space="0" w:color="auto"/>
              <w:right w:val="single" w:sz="4" w:space="0" w:color="auto"/>
            </w:tcBorders>
            <w:shd w:val="clear" w:color="auto" w:fill="auto"/>
            <w:hideMark/>
          </w:tcPr>
          <w:p w14:paraId="6EE8D942" w14:textId="77777777" w:rsidR="00314DE0" w:rsidRPr="000E22AC" w:rsidRDefault="00314DE0" w:rsidP="00314DE0">
            <w:pPr>
              <w:jc w:val="center"/>
              <w:rPr>
                <w:rFonts w:ascii="Arial" w:hAnsi="Arial" w:cs="Arial"/>
                <w:sz w:val="20"/>
                <w:szCs w:val="20"/>
              </w:rPr>
            </w:pPr>
            <w:r w:rsidRPr="000E22AC">
              <w:rPr>
                <w:rFonts w:ascii="Arial" w:hAnsi="Arial" w:cs="Arial"/>
                <w:sz w:val="20"/>
                <w:szCs w:val="20"/>
              </w:rPr>
              <w:t>1 шт.</w:t>
            </w:r>
          </w:p>
        </w:tc>
        <w:tc>
          <w:tcPr>
            <w:tcW w:w="1660" w:type="dxa"/>
            <w:tcBorders>
              <w:top w:val="nil"/>
              <w:left w:val="nil"/>
              <w:bottom w:val="single" w:sz="4" w:space="0" w:color="auto"/>
              <w:right w:val="single" w:sz="4" w:space="0" w:color="auto"/>
            </w:tcBorders>
            <w:shd w:val="clear" w:color="auto" w:fill="auto"/>
            <w:noWrap/>
            <w:hideMark/>
          </w:tcPr>
          <w:p w14:paraId="75E39A4E" w14:textId="77777777" w:rsidR="00314DE0" w:rsidRPr="000E22AC" w:rsidRDefault="00314DE0" w:rsidP="00314DE0">
            <w:pPr>
              <w:jc w:val="right"/>
              <w:rPr>
                <w:rFonts w:ascii="Arial" w:hAnsi="Arial" w:cs="Arial"/>
                <w:sz w:val="20"/>
                <w:szCs w:val="20"/>
              </w:rPr>
            </w:pPr>
            <w:r w:rsidRPr="000E22AC">
              <w:rPr>
                <w:rFonts w:ascii="Arial" w:hAnsi="Arial" w:cs="Arial"/>
                <w:sz w:val="20"/>
                <w:szCs w:val="20"/>
              </w:rPr>
              <w:t>8</w:t>
            </w:r>
          </w:p>
        </w:tc>
      </w:tr>
      <w:tr w:rsidR="00314DE0" w:rsidRPr="000E22AC" w14:paraId="4C10383F" w14:textId="77777777" w:rsidTr="00314DE0">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1B5A5CFC" w14:textId="77777777" w:rsidR="00314DE0" w:rsidRPr="000E22AC" w:rsidRDefault="00314DE0" w:rsidP="00314DE0">
            <w:pPr>
              <w:jc w:val="center"/>
              <w:rPr>
                <w:rFonts w:ascii="Arial" w:hAnsi="Arial" w:cs="Arial"/>
                <w:sz w:val="20"/>
                <w:szCs w:val="20"/>
              </w:rPr>
            </w:pPr>
            <w:r w:rsidRPr="000E22AC">
              <w:rPr>
                <w:rFonts w:ascii="Arial" w:hAnsi="Arial" w:cs="Arial"/>
                <w:sz w:val="20"/>
                <w:szCs w:val="20"/>
              </w:rPr>
              <w:t>3</w:t>
            </w:r>
          </w:p>
        </w:tc>
        <w:tc>
          <w:tcPr>
            <w:tcW w:w="4540" w:type="dxa"/>
            <w:tcBorders>
              <w:top w:val="nil"/>
              <w:left w:val="nil"/>
              <w:bottom w:val="single" w:sz="4" w:space="0" w:color="auto"/>
              <w:right w:val="single" w:sz="4" w:space="0" w:color="auto"/>
            </w:tcBorders>
            <w:shd w:val="clear" w:color="auto" w:fill="auto"/>
            <w:hideMark/>
          </w:tcPr>
          <w:p w14:paraId="74ADFFB8" w14:textId="77777777" w:rsidR="00314DE0" w:rsidRPr="000E22AC" w:rsidRDefault="00314DE0" w:rsidP="00314DE0">
            <w:pPr>
              <w:rPr>
                <w:rFonts w:ascii="Arial" w:hAnsi="Arial" w:cs="Arial"/>
                <w:sz w:val="20"/>
                <w:szCs w:val="20"/>
              </w:rPr>
            </w:pPr>
            <w:r w:rsidRPr="000E22AC">
              <w:rPr>
                <w:rFonts w:ascii="Arial" w:hAnsi="Arial" w:cs="Arial"/>
                <w:sz w:val="20"/>
                <w:szCs w:val="20"/>
              </w:rPr>
              <w:t>Мост шинный для сборных распределительных устройств, количество опорных изоляторов: 9</w:t>
            </w:r>
          </w:p>
        </w:tc>
        <w:tc>
          <w:tcPr>
            <w:tcW w:w="1760" w:type="dxa"/>
            <w:tcBorders>
              <w:top w:val="nil"/>
              <w:left w:val="nil"/>
              <w:bottom w:val="single" w:sz="4" w:space="0" w:color="auto"/>
              <w:right w:val="single" w:sz="4" w:space="0" w:color="auto"/>
            </w:tcBorders>
            <w:shd w:val="clear" w:color="auto" w:fill="auto"/>
            <w:hideMark/>
          </w:tcPr>
          <w:p w14:paraId="52381D52" w14:textId="77777777" w:rsidR="00314DE0" w:rsidRPr="000E22AC" w:rsidRDefault="00314DE0" w:rsidP="00314DE0">
            <w:pPr>
              <w:jc w:val="center"/>
              <w:rPr>
                <w:rFonts w:ascii="Arial" w:hAnsi="Arial" w:cs="Arial"/>
                <w:sz w:val="20"/>
                <w:szCs w:val="20"/>
              </w:rPr>
            </w:pPr>
            <w:r w:rsidRPr="000E22AC">
              <w:rPr>
                <w:rFonts w:ascii="Arial" w:hAnsi="Arial" w:cs="Arial"/>
                <w:sz w:val="20"/>
                <w:szCs w:val="20"/>
              </w:rPr>
              <w:t>1 шт.</w:t>
            </w:r>
          </w:p>
        </w:tc>
        <w:tc>
          <w:tcPr>
            <w:tcW w:w="1660" w:type="dxa"/>
            <w:tcBorders>
              <w:top w:val="nil"/>
              <w:left w:val="nil"/>
              <w:bottom w:val="single" w:sz="4" w:space="0" w:color="auto"/>
              <w:right w:val="single" w:sz="4" w:space="0" w:color="auto"/>
            </w:tcBorders>
            <w:shd w:val="clear" w:color="auto" w:fill="auto"/>
            <w:noWrap/>
            <w:hideMark/>
          </w:tcPr>
          <w:p w14:paraId="4DC9A6C8" w14:textId="77777777" w:rsidR="00314DE0" w:rsidRPr="000E22AC" w:rsidRDefault="00314DE0" w:rsidP="00314DE0">
            <w:pPr>
              <w:jc w:val="right"/>
              <w:rPr>
                <w:rFonts w:ascii="Arial" w:hAnsi="Arial" w:cs="Arial"/>
                <w:sz w:val="20"/>
                <w:szCs w:val="20"/>
              </w:rPr>
            </w:pPr>
            <w:r w:rsidRPr="000E22AC">
              <w:rPr>
                <w:rFonts w:ascii="Arial" w:hAnsi="Arial" w:cs="Arial"/>
                <w:sz w:val="20"/>
                <w:szCs w:val="20"/>
              </w:rPr>
              <w:t>1</w:t>
            </w:r>
          </w:p>
        </w:tc>
      </w:tr>
      <w:tr w:rsidR="00314DE0" w:rsidRPr="000E22AC" w14:paraId="1C1A27EC" w14:textId="77777777" w:rsidTr="00314DE0">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254AB0D0" w14:textId="77777777" w:rsidR="00314DE0" w:rsidRPr="000E22AC" w:rsidRDefault="00314DE0" w:rsidP="00314DE0">
            <w:pPr>
              <w:jc w:val="center"/>
              <w:rPr>
                <w:rFonts w:ascii="Arial" w:hAnsi="Arial" w:cs="Arial"/>
                <w:sz w:val="20"/>
                <w:szCs w:val="20"/>
              </w:rPr>
            </w:pPr>
            <w:r w:rsidRPr="000E22AC">
              <w:rPr>
                <w:rFonts w:ascii="Arial" w:hAnsi="Arial" w:cs="Arial"/>
                <w:sz w:val="20"/>
                <w:szCs w:val="20"/>
              </w:rPr>
              <w:t>4</w:t>
            </w:r>
          </w:p>
        </w:tc>
        <w:tc>
          <w:tcPr>
            <w:tcW w:w="4540" w:type="dxa"/>
            <w:tcBorders>
              <w:top w:val="nil"/>
              <w:left w:val="nil"/>
              <w:bottom w:val="single" w:sz="4" w:space="0" w:color="auto"/>
              <w:right w:val="single" w:sz="4" w:space="0" w:color="auto"/>
            </w:tcBorders>
            <w:shd w:val="clear" w:color="auto" w:fill="auto"/>
            <w:hideMark/>
          </w:tcPr>
          <w:p w14:paraId="3D6DF2EE" w14:textId="77777777" w:rsidR="00314DE0" w:rsidRPr="000E22AC" w:rsidRDefault="00314DE0" w:rsidP="00314DE0">
            <w:pPr>
              <w:rPr>
                <w:rFonts w:ascii="Arial" w:hAnsi="Arial" w:cs="Arial"/>
                <w:sz w:val="20"/>
                <w:szCs w:val="20"/>
              </w:rPr>
            </w:pPr>
            <w:r w:rsidRPr="000E22AC">
              <w:rPr>
                <w:rFonts w:ascii="Arial" w:hAnsi="Arial" w:cs="Arial"/>
                <w:sz w:val="20"/>
                <w:szCs w:val="20"/>
              </w:rPr>
              <w:t>Пробивка в кирпичных стенах отверстий круглых диаметром: до 25 мм при толщине стен до 25 см</w:t>
            </w:r>
          </w:p>
        </w:tc>
        <w:tc>
          <w:tcPr>
            <w:tcW w:w="1760" w:type="dxa"/>
            <w:tcBorders>
              <w:top w:val="nil"/>
              <w:left w:val="nil"/>
              <w:bottom w:val="single" w:sz="4" w:space="0" w:color="auto"/>
              <w:right w:val="single" w:sz="4" w:space="0" w:color="auto"/>
            </w:tcBorders>
            <w:shd w:val="clear" w:color="auto" w:fill="auto"/>
            <w:hideMark/>
          </w:tcPr>
          <w:p w14:paraId="3E0D665C" w14:textId="77777777" w:rsidR="00314DE0" w:rsidRPr="000E22AC" w:rsidRDefault="00314DE0" w:rsidP="00314DE0">
            <w:pPr>
              <w:jc w:val="center"/>
              <w:rPr>
                <w:rFonts w:ascii="Arial" w:hAnsi="Arial" w:cs="Arial"/>
                <w:sz w:val="20"/>
                <w:szCs w:val="20"/>
              </w:rPr>
            </w:pPr>
            <w:r w:rsidRPr="000E22AC">
              <w:rPr>
                <w:rFonts w:ascii="Arial" w:hAnsi="Arial" w:cs="Arial"/>
                <w:sz w:val="20"/>
                <w:szCs w:val="20"/>
              </w:rPr>
              <w:t>100 шт.</w:t>
            </w:r>
          </w:p>
        </w:tc>
        <w:tc>
          <w:tcPr>
            <w:tcW w:w="1660" w:type="dxa"/>
            <w:tcBorders>
              <w:top w:val="nil"/>
              <w:left w:val="nil"/>
              <w:bottom w:val="single" w:sz="4" w:space="0" w:color="auto"/>
              <w:right w:val="single" w:sz="4" w:space="0" w:color="auto"/>
            </w:tcBorders>
            <w:shd w:val="clear" w:color="auto" w:fill="auto"/>
            <w:hideMark/>
          </w:tcPr>
          <w:p w14:paraId="231C9F5B" w14:textId="77777777" w:rsidR="00314DE0" w:rsidRPr="000E22AC" w:rsidRDefault="00314DE0" w:rsidP="00314DE0">
            <w:pPr>
              <w:jc w:val="right"/>
              <w:rPr>
                <w:rFonts w:ascii="Arial" w:hAnsi="Arial" w:cs="Arial"/>
                <w:sz w:val="20"/>
                <w:szCs w:val="20"/>
              </w:rPr>
            </w:pPr>
            <w:r w:rsidRPr="000E22AC">
              <w:rPr>
                <w:rFonts w:ascii="Arial" w:hAnsi="Arial" w:cs="Arial"/>
                <w:sz w:val="20"/>
                <w:szCs w:val="20"/>
              </w:rPr>
              <w:t>0,02</w:t>
            </w:r>
          </w:p>
        </w:tc>
      </w:tr>
      <w:tr w:rsidR="00314DE0" w:rsidRPr="000E22AC" w14:paraId="7D1662DF" w14:textId="77777777" w:rsidTr="00314DE0">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327A559D" w14:textId="77777777" w:rsidR="00314DE0" w:rsidRPr="000E22AC" w:rsidRDefault="00314DE0" w:rsidP="00314DE0">
            <w:pPr>
              <w:jc w:val="center"/>
              <w:rPr>
                <w:rFonts w:ascii="Arial" w:hAnsi="Arial" w:cs="Arial"/>
                <w:sz w:val="20"/>
                <w:szCs w:val="20"/>
              </w:rPr>
            </w:pPr>
            <w:r w:rsidRPr="000E22AC">
              <w:rPr>
                <w:rFonts w:ascii="Arial" w:hAnsi="Arial" w:cs="Arial"/>
                <w:sz w:val="20"/>
                <w:szCs w:val="20"/>
              </w:rPr>
              <w:t>5</w:t>
            </w:r>
          </w:p>
        </w:tc>
        <w:tc>
          <w:tcPr>
            <w:tcW w:w="4540" w:type="dxa"/>
            <w:tcBorders>
              <w:top w:val="nil"/>
              <w:left w:val="nil"/>
              <w:bottom w:val="single" w:sz="4" w:space="0" w:color="auto"/>
              <w:right w:val="single" w:sz="4" w:space="0" w:color="auto"/>
            </w:tcBorders>
            <w:shd w:val="clear" w:color="auto" w:fill="auto"/>
            <w:hideMark/>
          </w:tcPr>
          <w:p w14:paraId="1A332973" w14:textId="77777777" w:rsidR="00314DE0" w:rsidRPr="000E22AC" w:rsidRDefault="00314DE0" w:rsidP="00314DE0">
            <w:pPr>
              <w:rPr>
                <w:rFonts w:ascii="Arial" w:hAnsi="Arial" w:cs="Arial"/>
                <w:sz w:val="20"/>
                <w:szCs w:val="20"/>
              </w:rPr>
            </w:pPr>
            <w:r w:rsidRPr="000E22AC">
              <w:rPr>
                <w:rFonts w:ascii="Arial" w:hAnsi="Arial" w:cs="Arial"/>
                <w:sz w:val="20"/>
                <w:szCs w:val="20"/>
              </w:rPr>
              <w:t>Шина сборная - одна полоса в фазе, медная или алюминиевая сечением: до 500 мм2</w:t>
            </w:r>
          </w:p>
        </w:tc>
        <w:tc>
          <w:tcPr>
            <w:tcW w:w="1760" w:type="dxa"/>
            <w:tcBorders>
              <w:top w:val="nil"/>
              <w:left w:val="nil"/>
              <w:bottom w:val="single" w:sz="4" w:space="0" w:color="auto"/>
              <w:right w:val="single" w:sz="4" w:space="0" w:color="auto"/>
            </w:tcBorders>
            <w:shd w:val="clear" w:color="auto" w:fill="auto"/>
            <w:hideMark/>
          </w:tcPr>
          <w:p w14:paraId="37C9EA35" w14:textId="77777777" w:rsidR="00314DE0" w:rsidRPr="000E22AC" w:rsidRDefault="00314DE0" w:rsidP="00314DE0">
            <w:pPr>
              <w:jc w:val="center"/>
              <w:rPr>
                <w:rFonts w:ascii="Arial" w:hAnsi="Arial" w:cs="Arial"/>
                <w:sz w:val="20"/>
                <w:szCs w:val="20"/>
              </w:rPr>
            </w:pPr>
            <w:r w:rsidRPr="000E22AC">
              <w:rPr>
                <w:rFonts w:ascii="Arial" w:hAnsi="Arial" w:cs="Arial"/>
                <w:sz w:val="20"/>
                <w:szCs w:val="20"/>
              </w:rPr>
              <w:t>100 м</w:t>
            </w:r>
          </w:p>
        </w:tc>
        <w:tc>
          <w:tcPr>
            <w:tcW w:w="1660" w:type="dxa"/>
            <w:tcBorders>
              <w:top w:val="nil"/>
              <w:left w:val="nil"/>
              <w:bottom w:val="single" w:sz="4" w:space="0" w:color="auto"/>
              <w:right w:val="single" w:sz="4" w:space="0" w:color="auto"/>
            </w:tcBorders>
            <w:shd w:val="clear" w:color="auto" w:fill="auto"/>
            <w:hideMark/>
          </w:tcPr>
          <w:p w14:paraId="582ACD64" w14:textId="77777777" w:rsidR="00314DE0" w:rsidRPr="000E22AC" w:rsidRDefault="00314DE0" w:rsidP="00314DE0">
            <w:pPr>
              <w:jc w:val="right"/>
              <w:rPr>
                <w:rFonts w:ascii="Arial" w:hAnsi="Arial" w:cs="Arial"/>
                <w:sz w:val="20"/>
                <w:szCs w:val="20"/>
              </w:rPr>
            </w:pPr>
            <w:r w:rsidRPr="000E22AC">
              <w:rPr>
                <w:rFonts w:ascii="Arial" w:hAnsi="Arial" w:cs="Arial"/>
                <w:sz w:val="20"/>
                <w:szCs w:val="20"/>
              </w:rPr>
              <w:t>0,3</w:t>
            </w:r>
          </w:p>
        </w:tc>
      </w:tr>
      <w:tr w:rsidR="00314DE0" w:rsidRPr="000E22AC" w14:paraId="2BBBE069" w14:textId="77777777" w:rsidTr="00314DE0">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5EDBF447" w14:textId="77777777" w:rsidR="00314DE0" w:rsidRPr="000E22AC" w:rsidRDefault="00314DE0" w:rsidP="00314DE0">
            <w:pPr>
              <w:jc w:val="center"/>
              <w:rPr>
                <w:rFonts w:ascii="Arial" w:hAnsi="Arial" w:cs="Arial"/>
                <w:sz w:val="20"/>
                <w:szCs w:val="20"/>
              </w:rPr>
            </w:pPr>
            <w:r w:rsidRPr="000E22AC">
              <w:rPr>
                <w:rFonts w:ascii="Arial" w:hAnsi="Arial" w:cs="Arial"/>
                <w:sz w:val="20"/>
                <w:szCs w:val="20"/>
              </w:rPr>
              <w:t>6</w:t>
            </w:r>
          </w:p>
        </w:tc>
        <w:tc>
          <w:tcPr>
            <w:tcW w:w="4540" w:type="dxa"/>
            <w:tcBorders>
              <w:top w:val="nil"/>
              <w:left w:val="nil"/>
              <w:bottom w:val="single" w:sz="4" w:space="0" w:color="auto"/>
              <w:right w:val="single" w:sz="4" w:space="0" w:color="auto"/>
            </w:tcBorders>
            <w:shd w:val="clear" w:color="auto" w:fill="auto"/>
            <w:hideMark/>
          </w:tcPr>
          <w:p w14:paraId="37373DF5" w14:textId="77777777" w:rsidR="00314DE0" w:rsidRPr="000E22AC" w:rsidRDefault="00314DE0" w:rsidP="00314DE0">
            <w:pPr>
              <w:rPr>
                <w:rFonts w:ascii="Arial" w:hAnsi="Arial" w:cs="Arial"/>
                <w:sz w:val="20"/>
                <w:szCs w:val="20"/>
              </w:rPr>
            </w:pPr>
            <w:r w:rsidRPr="000E22AC">
              <w:rPr>
                <w:rFonts w:ascii="Arial" w:hAnsi="Arial" w:cs="Arial"/>
                <w:sz w:val="20"/>
                <w:szCs w:val="20"/>
              </w:rPr>
              <w:t>Кабель до 35 кВ по установленным конструкциям и лоткам с креплением по всей длине, масса 1 м кабеля: до 6 кг</w:t>
            </w:r>
          </w:p>
        </w:tc>
        <w:tc>
          <w:tcPr>
            <w:tcW w:w="1760" w:type="dxa"/>
            <w:tcBorders>
              <w:top w:val="nil"/>
              <w:left w:val="nil"/>
              <w:bottom w:val="single" w:sz="4" w:space="0" w:color="auto"/>
              <w:right w:val="single" w:sz="4" w:space="0" w:color="auto"/>
            </w:tcBorders>
            <w:shd w:val="clear" w:color="auto" w:fill="auto"/>
            <w:hideMark/>
          </w:tcPr>
          <w:p w14:paraId="5D50A4A3" w14:textId="77777777" w:rsidR="00314DE0" w:rsidRPr="000E22AC" w:rsidRDefault="00314DE0" w:rsidP="00314DE0">
            <w:pPr>
              <w:jc w:val="center"/>
              <w:rPr>
                <w:rFonts w:ascii="Arial" w:hAnsi="Arial" w:cs="Arial"/>
                <w:sz w:val="20"/>
                <w:szCs w:val="20"/>
              </w:rPr>
            </w:pPr>
            <w:r w:rsidRPr="000E22AC">
              <w:rPr>
                <w:rFonts w:ascii="Arial" w:hAnsi="Arial" w:cs="Arial"/>
                <w:sz w:val="20"/>
                <w:szCs w:val="20"/>
              </w:rPr>
              <w:t>100 м кабеля</w:t>
            </w:r>
          </w:p>
        </w:tc>
        <w:tc>
          <w:tcPr>
            <w:tcW w:w="1660" w:type="dxa"/>
            <w:tcBorders>
              <w:top w:val="nil"/>
              <w:left w:val="nil"/>
              <w:bottom w:val="single" w:sz="4" w:space="0" w:color="auto"/>
              <w:right w:val="single" w:sz="4" w:space="0" w:color="auto"/>
            </w:tcBorders>
            <w:shd w:val="clear" w:color="auto" w:fill="auto"/>
            <w:hideMark/>
          </w:tcPr>
          <w:p w14:paraId="79C8E9BD" w14:textId="77777777" w:rsidR="00314DE0" w:rsidRPr="000E22AC" w:rsidRDefault="00314DE0" w:rsidP="00314DE0">
            <w:pPr>
              <w:jc w:val="right"/>
              <w:rPr>
                <w:rFonts w:ascii="Arial" w:hAnsi="Arial" w:cs="Arial"/>
                <w:sz w:val="20"/>
                <w:szCs w:val="20"/>
              </w:rPr>
            </w:pPr>
            <w:r w:rsidRPr="000E22AC">
              <w:rPr>
                <w:rFonts w:ascii="Arial" w:hAnsi="Arial" w:cs="Arial"/>
                <w:sz w:val="20"/>
                <w:szCs w:val="20"/>
              </w:rPr>
              <w:t>0,35</w:t>
            </w:r>
          </w:p>
        </w:tc>
      </w:tr>
      <w:tr w:rsidR="00314DE0" w:rsidRPr="000E22AC" w14:paraId="01D699A1" w14:textId="77777777" w:rsidTr="00314DE0">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619CF396" w14:textId="77777777" w:rsidR="00314DE0" w:rsidRPr="000E22AC" w:rsidRDefault="00314DE0" w:rsidP="00314DE0">
            <w:pPr>
              <w:jc w:val="center"/>
              <w:rPr>
                <w:rFonts w:ascii="Arial" w:hAnsi="Arial" w:cs="Arial"/>
                <w:sz w:val="20"/>
                <w:szCs w:val="20"/>
              </w:rPr>
            </w:pPr>
            <w:r w:rsidRPr="000E22AC">
              <w:rPr>
                <w:rFonts w:ascii="Arial" w:hAnsi="Arial" w:cs="Arial"/>
                <w:sz w:val="20"/>
                <w:szCs w:val="20"/>
              </w:rPr>
              <w:t>7</w:t>
            </w:r>
          </w:p>
        </w:tc>
        <w:tc>
          <w:tcPr>
            <w:tcW w:w="4540" w:type="dxa"/>
            <w:tcBorders>
              <w:top w:val="nil"/>
              <w:left w:val="nil"/>
              <w:bottom w:val="single" w:sz="4" w:space="0" w:color="auto"/>
              <w:right w:val="single" w:sz="4" w:space="0" w:color="auto"/>
            </w:tcBorders>
            <w:shd w:val="clear" w:color="auto" w:fill="auto"/>
            <w:hideMark/>
          </w:tcPr>
          <w:p w14:paraId="5D399A5B" w14:textId="77777777" w:rsidR="00314DE0" w:rsidRPr="000E22AC" w:rsidRDefault="00314DE0" w:rsidP="00314DE0">
            <w:pPr>
              <w:rPr>
                <w:rFonts w:ascii="Arial" w:hAnsi="Arial" w:cs="Arial"/>
                <w:sz w:val="20"/>
                <w:szCs w:val="20"/>
              </w:rPr>
            </w:pPr>
            <w:r w:rsidRPr="000E22AC">
              <w:rPr>
                <w:rFonts w:ascii="Arial" w:hAnsi="Arial" w:cs="Arial"/>
                <w:sz w:val="20"/>
                <w:szCs w:val="20"/>
              </w:rPr>
              <w:t>Разводка по устройствам и подключение жил кабелей или проводов сечением: до 70 мм2</w:t>
            </w:r>
          </w:p>
        </w:tc>
        <w:tc>
          <w:tcPr>
            <w:tcW w:w="1760" w:type="dxa"/>
            <w:tcBorders>
              <w:top w:val="nil"/>
              <w:left w:val="nil"/>
              <w:bottom w:val="single" w:sz="4" w:space="0" w:color="auto"/>
              <w:right w:val="single" w:sz="4" w:space="0" w:color="auto"/>
            </w:tcBorders>
            <w:shd w:val="clear" w:color="auto" w:fill="auto"/>
            <w:hideMark/>
          </w:tcPr>
          <w:p w14:paraId="05E37F3C" w14:textId="77777777" w:rsidR="00314DE0" w:rsidRPr="000E22AC" w:rsidRDefault="00314DE0" w:rsidP="00314DE0">
            <w:pPr>
              <w:jc w:val="center"/>
              <w:rPr>
                <w:rFonts w:ascii="Arial" w:hAnsi="Arial" w:cs="Arial"/>
                <w:sz w:val="20"/>
                <w:szCs w:val="20"/>
              </w:rPr>
            </w:pPr>
            <w:r w:rsidRPr="000E22AC">
              <w:rPr>
                <w:rFonts w:ascii="Arial" w:hAnsi="Arial" w:cs="Arial"/>
                <w:sz w:val="20"/>
                <w:szCs w:val="20"/>
              </w:rPr>
              <w:t>100 жил</w:t>
            </w:r>
          </w:p>
        </w:tc>
        <w:tc>
          <w:tcPr>
            <w:tcW w:w="1660" w:type="dxa"/>
            <w:tcBorders>
              <w:top w:val="nil"/>
              <w:left w:val="nil"/>
              <w:bottom w:val="single" w:sz="4" w:space="0" w:color="auto"/>
              <w:right w:val="single" w:sz="4" w:space="0" w:color="auto"/>
            </w:tcBorders>
            <w:shd w:val="clear" w:color="auto" w:fill="auto"/>
            <w:hideMark/>
          </w:tcPr>
          <w:p w14:paraId="0394E30A" w14:textId="77777777" w:rsidR="00314DE0" w:rsidRPr="000E22AC" w:rsidRDefault="00314DE0" w:rsidP="00314DE0">
            <w:pPr>
              <w:jc w:val="right"/>
              <w:rPr>
                <w:rFonts w:ascii="Arial" w:hAnsi="Arial" w:cs="Arial"/>
                <w:sz w:val="20"/>
                <w:szCs w:val="20"/>
              </w:rPr>
            </w:pPr>
            <w:r w:rsidRPr="000E22AC">
              <w:rPr>
                <w:rFonts w:ascii="Arial" w:hAnsi="Arial" w:cs="Arial"/>
                <w:sz w:val="20"/>
                <w:szCs w:val="20"/>
              </w:rPr>
              <w:t>0,25</w:t>
            </w:r>
          </w:p>
        </w:tc>
      </w:tr>
      <w:tr w:rsidR="00314DE0" w:rsidRPr="000E22AC" w14:paraId="779E5DD0" w14:textId="77777777" w:rsidTr="00314DE0">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20D0624C" w14:textId="77777777" w:rsidR="00314DE0" w:rsidRPr="000E22AC" w:rsidRDefault="00314DE0" w:rsidP="00314DE0">
            <w:pPr>
              <w:jc w:val="center"/>
              <w:rPr>
                <w:rFonts w:ascii="Arial" w:hAnsi="Arial" w:cs="Arial"/>
                <w:sz w:val="20"/>
                <w:szCs w:val="20"/>
              </w:rPr>
            </w:pPr>
            <w:r w:rsidRPr="000E22AC">
              <w:rPr>
                <w:rFonts w:ascii="Arial" w:hAnsi="Arial" w:cs="Arial"/>
                <w:sz w:val="20"/>
                <w:szCs w:val="20"/>
              </w:rPr>
              <w:t>8</w:t>
            </w:r>
          </w:p>
        </w:tc>
        <w:tc>
          <w:tcPr>
            <w:tcW w:w="4540" w:type="dxa"/>
            <w:tcBorders>
              <w:top w:val="nil"/>
              <w:left w:val="nil"/>
              <w:bottom w:val="single" w:sz="4" w:space="0" w:color="auto"/>
              <w:right w:val="single" w:sz="4" w:space="0" w:color="auto"/>
            </w:tcBorders>
            <w:shd w:val="clear" w:color="auto" w:fill="auto"/>
            <w:hideMark/>
          </w:tcPr>
          <w:p w14:paraId="7557C8E9" w14:textId="77777777" w:rsidR="00314DE0" w:rsidRPr="000E22AC" w:rsidRDefault="00314DE0" w:rsidP="00314DE0">
            <w:pPr>
              <w:rPr>
                <w:rFonts w:ascii="Arial" w:hAnsi="Arial" w:cs="Arial"/>
                <w:sz w:val="20"/>
                <w:szCs w:val="20"/>
              </w:rPr>
            </w:pPr>
            <w:r w:rsidRPr="000E22AC">
              <w:rPr>
                <w:rFonts w:ascii="Arial" w:hAnsi="Arial" w:cs="Arial"/>
                <w:sz w:val="20"/>
                <w:szCs w:val="20"/>
              </w:rPr>
              <w:t>Разводка по устройствам и подключение жил кабелей или проводов сечением: до 120 мм2</w:t>
            </w:r>
          </w:p>
        </w:tc>
        <w:tc>
          <w:tcPr>
            <w:tcW w:w="1760" w:type="dxa"/>
            <w:tcBorders>
              <w:top w:val="nil"/>
              <w:left w:val="nil"/>
              <w:bottom w:val="single" w:sz="4" w:space="0" w:color="auto"/>
              <w:right w:val="single" w:sz="4" w:space="0" w:color="auto"/>
            </w:tcBorders>
            <w:shd w:val="clear" w:color="auto" w:fill="auto"/>
            <w:hideMark/>
          </w:tcPr>
          <w:p w14:paraId="43C3988B" w14:textId="77777777" w:rsidR="00314DE0" w:rsidRPr="000E22AC" w:rsidRDefault="00314DE0" w:rsidP="00314DE0">
            <w:pPr>
              <w:jc w:val="center"/>
              <w:rPr>
                <w:rFonts w:ascii="Arial" w:hAnsi="Arial" w:cs="Arial"/>
                <w:sz w:val="20"/>
                <w:szCs w:val="20"/>
              </w:rPr>
            </w:pPr>
            <w:r w:rsidRPr="000E22AC">
              <w:rPr>
                <w:rFonts w:ascii="Arial" w:hAnsi="Arial" w:cs="Arial"/>
                <w:sz w:val="20"/>
                <w:szCs w:val="20"/>
              </w:rPr>
              <w:t>100 жил</w:t>
            </w:r>
          </w:p>
        </w:tc>
        <w:tc>
          <w:tcPr>
            <w:tcW w:w="1660" w:type="dxa"/>
            <w:tcBorders>
              <w:top w:val="nil"/>
              <w:left w:val="nil"/>
              <w:bottom w:val="single" w:sz="4" w:space="0" w:color="auto"/>
              <w:right w:val="single" w:sz="4" w:space="0" w:color="auto"/>
            </w:tcBorders>
            <w:shd w:val="clear" w:color="auto" w:fill="auto"/>
            <w:hideMark/>
          </w:tcPr>
          <w:p w14:paraId="41BFD6C0" w14:textId="77777777" w:rsidR="00314DE0" w:rsidRPr="000E22AC" w:rsidRDefault="00314DE0" w:rsidP="00314DE0">
            <w:pPr>
              <w:jc w:val="right"/>
              <w:rPr>
                <w:rFonts w:ascii="Arial" w:hAnsi="Arial" w:cs="Arial"/>
                <w:sz w:val="20"/>
                <w:szCs w:val="20"/>
              </w:rPr>
            </w:pPr>
            <w:r w:rsidRPr="000E22AC">
              <w:rPr>
                <w:rFonts w:ascii="Arial" w:hAnsi="Arial" w:cs="Arial"/>
                <w:sz w:val="20"/>
                <w:szCs w:val="20"/>
              </w:rPr>
              <w:t>0,25</w:t>
            </w:r>
          </w:p>
        </w:tc>
      </w:tr>
      <w:tr w:rsidR="00314DE0" w:rsidRPr="000E22AC" w14:paraId="37D496B8" w14:textId="77777777" w:rsidTr="00314DE0">
        <w:trPr>
          <w:trHeight w:val="4080"/>
        </w:trPr>
        <w:tc>
          <w:tcPr>
            <w:tcW w:w="680" w:type="dxa"/>
            <w:tcBorders>
              <w:top w:val="nil"/>
              <w:left w:val="single" w:sz="4" w:space="0" w:color="auto"/>
              <w:bottom w:val="single" w:sz="4" w:space="0" w:color="auto"/>
              <w:right w:val="single" w:sz="4" w:space="0" w:color="auto"/>
            </w:tcBorders>
            <w:shd w:val="clear" w:color="auto" w:fill="auto"/>
            <w:noWrap/>
            <w:hideMark/>
          </w:tcPr>
          <w:p w14:paraId="1181DB24" w14:textId="77777777" w:rsidR="00314DE0" w:rsidRPr="000E22AC" w:rsidRDefault="00314DE0" w:rsidP="00314DE0">
            <w:pPr>
              <w:jc w:val="center"/>
              <w:rPr>
                <w:rFonts w:ascii="Arial" w:hAnsi="Arial" w:cs="Arial"/>
                <w:sz w:val="20"/>
                <w:szCs w:val="20"/>
              </w:rPr>
            </w:pPr>
            <w:r w:rsidRPr="000E22AC">
              <w:rPr>
                <w:rFonts w:ascii="Arial" w:hAnsi="Arial" w:cs="Arial"/>
                <w:sz w:val="20"/>
                <w:szCs w:val="20"/>
              </w:rPr>
              <w:t>9</w:t>
            </w:r>
          </w:p>
        </w:tc>
        <w:tc>
          <w:tcPr>
            <w:tcW w:w="4540" w:type="dxa"/>
            <w:tcBorders>
              <w:top w:val="nil"/>
              <w:left w:val="nil"/>
              <w:bottom w:val="single" w:sz="4" w:space="0" w:color="auto"/>
              <w:right w:val="single" w:sz="4" w:space="0" w:color="auto"/>
            </w:tcBorders>
            <w:shd w:val="clear" w:color="auto" w:fill="auto"/>
            <w:hideMark/>
          </w:tcPr>
          <w:p w14:paraId="3DC0C12E" w14:textId="77777777" w:rsidR="00314DE0" w:rsidRPr="000E22AC" w:rsidRDefault="00314DE0" w:rsidP="00314DE0">
            <w:pPr>
              <w:rPr>
                <w:rFonts w:ascii="Arial" w:hAnsi="Arial" w:cs="Arial"/>
                <w:sz w:val="20"/>
                <w:szCs w:val="20"/>
              </w:rPr>
            </w:pPr>
            <w:r w:rsidRPr="000E22AC">
              <w:rPr>
                <w:rFonts w:ascii="Arial" w:hAnsi="Arial" w:cs="Arial"/>
                <w:sz w:val="20"/>
                <w:szCs w:val="20"/>
              </w:rPr>
              <w:t>Распределительное устройство в составе КСО и ГРЩ</w:t>
            </w:r>
            <w:r w:rsidRPr="000E22AC">
              <w:rPr>
                <w:rFonts w:ascii="Arial" w:hAnsi="Arial" w:cs="Arial"/>
                <w:sz w:val="20"/>
                <w:szCs w:val="20"/>
              </w:rPr>
              <w:br/>
            </w:r>
            <w:r w:rsidRPr="000E22AC">
              <w:rPr>
                <w:rFonts w:ascii="Arial" w:hAnsi="Arial" w:cs="Arial"/>
                <w:sz w:val="20"/>
                <w:szCs w:val="20"/>
              </w:rPr>
              <w:br/>
            </w:r>
            <w:r w:rsidRPr="000E22AC">
              <w:rPr>
                <w:rFonts w:ascii="Arial" w:hAnsi="Arial" w:cs="Arial"/>
                <w:sz w:val="20"/>
                <w:szCs w:val="20"/>
              </w:rPr>
              <w:br/>
            </w:r>
            <w:r w:rsidRPr="000E22AC">
              <w:rPr>
                <w:rFonts w:ascii="Arial" w:hAnsi="Arial" w:cs="Arial"/>
                <w:sz w:val="20"/>
                <w:szCs w:val="20"/>
              </w:rPr>
              <w:br/>
              <w:t>(в составе РУВН: КСО 393 03 (ВНА 10/630)-5шт, КСО 393 04 (ВНА 10/630 с ПКТ) - 2 шт, КСО 393 8ВВ (ВВ/ТЕL, БМРЗ 101-2-Д-КЛ-01, без прибора учета, 2хТОЛ-6 200/5) -1шт, ВНР 10/630 с приводом ПР 10 -1шт, шинный мост ( РВ 10/630 -1шт в ШМ) -1шт, комплект кабельной ошиновки к трансформатору. РУНН: ГРЩ в составе - ввод и секция - выкатные автоматические выключатели АВВ FA2C 800 Ek 1 LSI 3p WMP+YO+YC+M+S51 -3шт, РПС всего 22шт, учет КВАНТ, предусмотрен АВР. Комплект сборных шин для ошиновки силовых трансформаторов)</w:t>
            </w:r>
          </w:p>
        </w:tc>
        <w:tc>
          <w:tcPr>
            <w:tcW w:w="1760" w:type="dxa"/>
            <w:tcBorders>
              <w:top w:val="nil"/>
              <w:left w:val="nil"/>
              <w:bottom w:val="single" w:sz="4" w:space="0" w:color="auto"/>
              <w:right w:val="single" w:sz="4" w:space="0" w:color="auto"/>
            </w:tcBorders>
            <w:shd w:val="clear" w:color="auto" w:fill="auto"/>
            <w:hideMark/>
          </w:tcPr>
          <w:p w14:paraId="26BFD808" w14:textId="77777777" w:rsidR="00314DE0" w:rsidRPr="000E22AC" w:rsidRDefault="00314DE0" w:rsidP="00314DE0">
            <w:pPr>
              <w:jc w:val="center"/>
              <w:rPr>
                <w:rFonts w:ascii="Arial" w:hAnsi="Arial" w:cs="Arial"/>
                <w:sz w:val="20"/>
                <w:szCs w:val="20"/>
              </w:rPr>
            </w:pPr>
            <w:r w:rsidRPr="000E22AC">
              <w:rPr>
                <w:rFonts w:ascii="Arial" w:hAnsi="Arial" w:cs="Arial"/>
                <w:sz w:val="20"/>
                <w:szCs w:val="20"/>
              </w:rPr>
              <w:t>шт</w:t>
            </w:r>
          </w:p>
        </w:tc>
        <w:tc>
          <w:tcPr>
            <w:tcW w:w="1660" w:type="dxa"/>
            <w:tcBorders>
              <w:top w:val="nil"/>
              <w:left w:val="nil"/>
              <w:bottom w:val="single" w:sz="4" w:space="0" w:color="auto"/>
              <w:right w:val="single" w:sz="4" w:space="0" w:color="auto"/>
            </w:tcBorders>
            <w:shd w:val="clear" w:color="auto" w:fill="auto"/>
            <w:noWrap/>
            <w:hideMark/>
          </w:tcPr>
          <w:p w14:paraId="28CF67F9" w14:textId="77777777" w:rsidR="00314DE0" w:rsidRPr="000E22AC" w:rsidRDefault="00314DE0" w:rsidP="00314DE0">
            <w:pPr>
              <w:jc w:val="right"/>
              <w:rPr>
                <w:rFonts w:ascii="Arial" w:hAnsi="Arial" w:cs="Arial"/>
                <w:sz w:val="20"/>
                <w:szCs w:val="20"/>
              </w:rPr>
            </w:pPr>
            <w:r w:rsidRPr="000E22AC">
              <w:rPr>
                <w:rFonts w:ascii="Arial" w:hAnsi="Arial" w:cs="Arial"/>
                <w:sz w:val="20"/>
                <w:szCs w:val="20"/>
              </w:rPr>
              <w:t>1</w:t>
            </w:r>
          </w:p>
        </w:tc>
      </w:tr>
      <w:tr w:rsidR="00314DE0" w:rsidRPr="000E22AC" w14:paraId="500CF396" w14:textId="77777777" w:rsidTr="00314DE0">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71A6F3D2" w14:textId="77777777" w:rsidR="00314DE0" w:rsidRPr="000E22AC" w:rsidRDefault="00314DE0" w:rsidP="00314DE0">
            <w:pPr>
              <w:jc w:val="center"/>
              <w:rPr>
                <w:rFonts w:ascii="Arial" w:hAnsi="Arial" w:cs="Arial"/>
                <w:sz w:val="20"/>
                <w:szCs w:val="20"/>
              </w:rPr>
            </w:pPr>
            <w:r w:rsidRPr="000E22AC">
              <w:rPr>
                <w:rFonts w:ascii="Arial" w:hAnsi="Arial" w:cs="Arial"/>
                <w:sz w:val="20"/>
                <w:szCs w:val="20"/>
              </w:rPr>
              <w:t>10</w:t>
            </w:r>
          </w:p>
        </w:tc>
        <w:tc>
          <w:tcPr>
            <w:tcW w:w="4540" w:type="dxa"/>
            <w:tcBorders>
              <w:top w:val="nil"/>
              <w:left w:val="nil"/>
              <w:bottom w:val="single" w:sz="4" w:space="0" w:color="auto"/>
              <w:right w:val="single" w:sz="4" w:space="0" w:color="auto"/>
            </w:tcBorders>
            <w:shd w:val="clear" w:color="auto" w:fill="auto"/>
            <w:hideMark/>
          </w:tcPr>
          <w:p w14:paraId="2CE4BD78" w14:textId="77777777" w:rsidR="00314DE0" w:rsidRPr="000E22AC" w:rsidRDefault="00314DE0" w:rsidP="00314DE0">
            <w:pPr>
              <w:rPr>
                <w:rFonts w:ascii="Arial" w:hAnsi="Arial" w:cs="Arial"/>
                <w:sz w:val="20"/>
                <w:szCs w:val="20"/>
              </w:rPr>
            </w:pPr>
            <w:r w:rsidRPr="000E22AC">
              <w:rPr>
                <w:rFonts w:ascii="Arial" w:hAnsi="Arial" w:cs="Arial"/>
                <w:sz w:val="20"/>
                <w:szCs w:val="20"/>
              </w:rPr>
              <w:t>Трансформатор силовой, автотрансформатор или масляный реактор, масса: до 3 т</w:t>
            </w:r>
          </w:p>
        </w:tc>
        <w:tc>
          <w:tcPr>
            <w:tcW w:w="1760" w:type="dxa"/>
            <w:tcBorders>
              <w:top w:val="nil"/>
              <w:left w:val="nil"/>
              <w:bottom w:val="single" w:sz="4" w:space="0" w:color="auto"/>
              <w:right w:val="single" w:sz="4" w:space="0" w:color="auto"/>
            </w:tcBorders>
            <w:shd w:val="clear" w:color="auto" w:fill="auto"/>
            <w:hideMark/>
          </w:tcPr>
          <w:p w14:paraId="5E4579F0" w14:textId="77777777" w:rsidR="00314DE0" w:rsidRPr="000E22AC" w:rsidRDefault="00314DE0" w:rsidP="00314DE0">
            <w:pPr>
              <w:jc w:val="center"/>
              <w:rPr>
                <w:rFonts w:ascii="Arial" w:hAnsi="Arial" w:cs="Arial"/>
                <w:sz w:val="20"/>
                <w:szCs w:val="20"/>
              </w:rPr>
            </w:pPr>
            <w:r w:rsidRPr="000E22AC">
              <w:rPr>
                <w:rFonts w:ascii="Arial" w:hAnsi="Arial" w:cs="Arial"/>
                <w:sz w:val="20"/>
                <w:szCs w:val="20"/>
              </w:rPr>
              <w:t>1 шт.</w:t>
            </w:r>
          </w:p>
        </w:tc>
        <w:tc>
          <w:tcPr>
            <w:tcW w:w="1660" w:type="dxa"/>
            <w:tcBorders>
              <w:top w:val="nil"/>
              <w:left w:val="nil"/>
              <w:bottom w:val="single" w:sz="4" w:space="0" w:color="auto"/>
              <w:right w:val="single" w:sz="4" w:space="0" w:color="auto"/>
            </w:tcBorders>
            <w:shd w:val="clear" w:color="auto" w:fill="auto"/>
            <w:noWrap/>
            <w:hideMark/>
          </w:tcPr>
          <w:p w14:paraId="2A63C1C2" w14:textId="77777777" w:rsidR="00314DE0" w:rsidRPr="000E22AC" w:rsidRDefault="00314DE0" w:rsidP="00314DE0">
            <w:pPr>
              <w:jc w:val="right"/>
              <w:rPr>
                <w:rFonts w:ascii="Arial" w:hAnsi="Arial" w:cs="Arial"/>
                <w:sz w:val="20"/>
                <w:szCs w:val="20"/>
              </w:rPr>
            </w:pPr>
            <w:r w:rsidRPr="000E22AC">
              <w:rPr>
                <w:rFonts w:ascii="Arial" w:hAnsi="Arial" w:cs="Arial"/>
                <w:sz w:val="20"/>
                <w:szCs w:val="20"/>
              </w:rPr>
              <w:t>2</w:t>
            </w:r>
          </w:p>
        </w:tc>
      </w:tr>
      <w:tr w:rsidR="00314DE0" w:rsidRPr="000E22AC" w14:paraId="6E8105DD" w14:textId="77777777" w:rsidTr="00314DE0">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1BE99F9B" w14:textId="77777777" w:rsidR="00314DE0" w:rsidRPr="000E22AC" w:rsidRDefault="00314DE0" w:rsidP="00314DE0">
            <w:pPr>
              <w:jc w:val="center"/>
              <w:rPr>
                <w:rFonts w:ascii="Arial" w:hAnsi="Arial" w:cs="Arial"/>
                <w:sz w:val="20"/>
                <w:szCs w:val="20"/>
              </w:rPr>
            </w:pPr>
            <w:r w:rsidRPr="000E22AC">
              <w:rPr>
                <w:rFonts w:ascii="Arial" w:hAnsi="Arial" w:cs="Arial"/>
                <w:sz w:val="20"/>
                <w:szCs w:val="20"/>
              </w:rPr>
              <w:t>11</w:t>
            </w:r>
          </w:p>
        </w:tc>
        <w:tc>
          <w:tcPr>
            <w:tcW w:w="4540" w:type="dxa"/>
            <w:tcBorders>
              <w:top w:val="nil"/>
              <w:left w:val="nil"/>
              <w:bottom w:val="single" w:sz="4" w:space="0" w:color="auto"/>
              <w:right w:val="single" w:sz="4" w:space="0" w:color="auto"/>
            </w:tcBorders>
            <w:shd w:val="clear" w:color="auto" w:fill="auto"/>
            <w:hideMark/>
          </w:tcPr>
          <w:p w14:paraId="6C9CB62D" w14:textId="77777777" w:rsidR="00314DE0" w:rsidRPr="000E22AC" w:rsidRDefault="00314DE0" w:rsidP="00314DE0">
            <w:pPr>
              <w:rPr>
                <w:rFonts w:ascii="Arial" w:hAnsi="Arial" w:cs="Arial"/>
                <w:sz w:val="20"/>
                <w:szCs w:val="20"/>
              </w:rPr>
            </w:pPr>
            <w:r w:rsidRPr="000E22AC">
              <w:rPr>
                <w:rFonts w:ascii="Arial" w:hAnsi="Arial" w:cs="Arial"/>
                <w:sz w:val="20"/>
                <w:szCs w:val="20"/>
              </w:rPr>
              <w:t>Трансформатор ТМГ12-250/6-У1( ХЛ1) Y/Zн-11</w:t>
            </w:r>
          </w:p>
        </w:tc>
        <w:tc>
          <w:tcPr>
            <w:tcW w:w="1760" w:type="dxa"/>
            <w:tcBorders>
              <w:top w:val="nil"/>
              <w:left w:val="nil"/>
              <w:bottom w:val="single" w:sz="4" w:space="0" w:color="auto"/>
              <w:right w:val="single" w:sz="4" w:space="0" w:color="auto"/>
            </w:tcBorders>
            <w:shd w:val="clear" w:color="auto" w:fill="auto"/>
            <w:hideMark/>
          </w:tcPr>
          <w:p w14:paraId="5305D761" w14:textId="77777777" w:rsidR="00314DE0" w:rsidRPr="000E22AC" w:rsidRDefault="00314DE0" w:rsidP="00314DE0">
            <w:pPr>
              <w:jc w:val="center"/>
              <w:rPr>
                <w:rFonts w:ascii="Arial" w:hAnsi="Arial" w:cs="Arial"/>
                <w:sz w:val="20"/>
                <w:szCs w:val="20"/>
              </w:rPr>
            </w:pPr>
            <w:r w:rsidRPr="000E22AC">
              <w:rPr>
                <w:rFonts w:ascii="Arial" w:hAnsi="Arial" w:cs="Arial"/>
                <w:sz w:val="20"/>
                <w:szCs w:val="20"/>
              </w:rPr>
              <w:t>шт</w:t>
            </w:r>
          </w:p>
        </w:tc>
        <w:tc>
          <w:tcPr>
            <w:tcW w:w="1660" w:type="dxa"/>
            <w:tcBorders>
              <w:top w:val="nil"/>
              <w:left w:val="nil"/>
              <w:bottom w:val="single" w:sz="4" w:space="0" w:color="auto"/>
              <w:right w:val="single" w:sz="4" w:space="0" w:color="auto"/>
            </w:tcBorders>
            <w:shd w:val="clear" w:color="auto" w:fill="auto"/>
            <w:noWrap/>
            <w:hideMark/>
          </w:tcPr>
          <w:p w14:paraId="222487F8" w14:textId="77777777" w:rsidR="00314DE0" w:rsidRPr="000E22AC" w:rsidRDefault="00314DE0" w:rsidP="00314DE0">
            <w:pPr>
              <w:jc w:val="right"/>
              <w:rPr>
                <w:rFonts w:ascii="Arial" w:hAnsi="Arial" w:cs="Arial"/>
                <w:sz w:val="20"/>
                <w:szCs w:val="20"/>
              </w:rPr>
            </w:pPr>
            <w:r w:rsidRPr="000E22AC">
              <w:rPr>
                <w:rFonts w:ascii="Arial" w:hAnsi="Arial" w:cs="Arial"/>
                <w:sz w:val="20"/>
                <w:szCs w:val="20"/>
              </w:rPr>
              <w:t>2</w:t>
            </w:r>
          </w:p>
        </w:tc>
      </w:tr>
    </w:tbl>
    <w:p w14:paraId="5DFB19FB" w14:textId="77777777" w:rsidR="004F6514" w:rsidRPr="000E22AC" w:rsidRDefault="004F6514" w:rsidP="004F6514">
      <w:pPr>
        <w:rPr>
          <w:sz w:val="22"/>
          <w:szCs w:val="22"/>
        </w:rPr>
      </w:pPr>
    </w:p>
    <w:tbl>
      <w:tblPr>
        <w:tblW w:w="8000" w:type="dxa"/>
        <w:tblLook w:val="04A0" w:firstRow="1" w:lastRow="0" w:firstColumn="1" w:lastColumn="0" w:noHBand="0" w:noVBand="1"/>
      </w:tblPr>
      <w:tblGrid>
        <w:gridCol w:w="680"/>
        <w:gridCol w:w="4780"/>
        <w:gridCol w:w="1500"/>
        <w:gridCol w:w="1040"/>
      </w:tblGrid>
      <w:tr w:rsidR="00314DE0" w:rsidRPr="000E22AC" w14:paraId="792BEE3A" w14:textId="77777777" w:rsidTr="00314DE0">
        <w:trPr>
          <w:trHeight w:val="300"/>
        </w:trPr>
        <w:tc>
          <w:tcPr>
            <w:tcW w:w="680" w:type="dxa"/>
            <w:tcBorders>
              <w:top w:val="nil"/>
              <w:left w:val="nil"/>
              <w:bottom w:val="nil"/>
              <w:right w:val="nil"/>
            </w:tcBorders>
            <w:shd w:val="clear" w:color="auto" w:fill="auto"/>
            <w:noWrap/>
            <w:hideMark/>
          </w:tcPr>
          <w:p w14:paraId="00677CC5" w14:textId="77777777" w:rsidR="00314DE0" w:rsidRPr="000E22AC" w:rsidRDefault="00314DE0" w:rsidP="00314DE0">
            <w:pPr>
              <w:rPr>
                <w:sz w:val="20"/>
                <w:szCs w:val="20"/>
              </w:rPr>
            </w:pPr>
          </w:p>
        </w:tc>
        <w:tc>
          <w:tcPr>
            <w:tcW w:w="7320" w:type="dxa"/>
            <w:gridSpan w:val="3"/>
            <w:tcBorders>
              <w:top w:val="nil"/>
              <w:left w:val="nil"/>
              <w:bottom w:val="nil"/>
              <w:right w:val="nil"/>
            </w:tcBorders>
            <w:shd w:val="clear" w:color="auto" w:fill="auto"/>
            <w:noWrap/>
            <w:hideMark/>
          </w:tcPr>
          <w:p w14:paraId="1D2A41D3" w14:textId="77777777" w:rsidR="00314DE0" w:rsidRPr="000E22AC" w:rsidRDefault="00314DE0" w:rsidP="00314DE0">
            <w:pPr>
              <w:jc w:val="right"/>
              <w:rPr>
                <w:rFonts w:ascii="Arial" w:hAnsi="Arial" w:cs="Arial"/>
              </w:rPr>
            </w:pPr>
            <w:r w:rsidRPr="000E22AC">
              <w:rPr>
                <w:rFonts w:ascii="Arial" w:hAnsi="Arial" w:cs="Arial"/>
              </w:rPr>
              <w:t>Приложение №3 к Техническому заданию № 1</w:t>
            </w:r>
          </w:p>
        </w:tc>
      </w:tr>
      <w:tr w:rsidR="00314DE0" w:rsidRPr="000E22AC" w14:paraId="528196EE" w14:textId="77777777" w:rsidTr="00314DE0">
        <w:trPr>
          <w:trHeight w:val="255"/>
        </w:trPr>
        <w:tc>
          <w:tcPr>
            <w:tcW w:w="680" w:type="dxa"/>
            <w:tcBorders>
              <w:top w:val="nil"/>
              <w:left w:val="nil"/>
              <w:bottom w:val="nil"/>
              <w:right w:val="nil"/>
            </w:tcBorders>
            <w:shd w:val="clear" w:color="auto" w:fill="auto"/>
            <w:noWrap/>
            <w:vAlign w:val="bottom"/>
            <w:hideMark/>
          </w:tcPr>
          <w:p w14:paraId="255F269A" w14:textId="77777777" w:rsidR="00314DE0" w:rsidRPr="000E22AC" w:rsidRDefault="00314DE0" w:rsidP="00314DE0">
            <w:pPr>
              <w:jc w:val="right"/>
              <w:rPr>
                <w:rFonts w:ascii="Arial" w:hAnsi="Arial" w:cs="Arial"/>
              </w:rPr>
            </w:pPr>
          </w:p>
        </w:tc>
        <w:tc>
          <w:tcPr>
            <w:tcW w:w="4780" w:type="dxa"/>
            <w:tcBorders>
              <w:top w:val="nil"/>
              <w:left w:val="nil"/>
              <w:bottom w:val="nil"/>
              <w:right w:val="nil"/>
            </w:tcBorders>
            <w:shd w:val="clear" w:color="auto" w:fill="auto"/>
            <w:noWrap/>
            <w:vAlign w:val="bottom"/>
            <w:hideMark/>
          </w:tcPr>
          <w:p w14:paraId="4E589B6A" w14:textId="77777777" w:rsidR="00314DE0" w:rsidRPr="000E22AC" w:rsidRDefault="00314DE0" w:rsidP="00314DE0">
            <w:pPr>
              <w:rPr>
                <w:sz w:val="20"/>
                <w:szCs w:val="20"/>
              </w:rPr>
            </w:pPr>
          </w:p>
        </w:tc>
        <w:tc>
          <w:tcPr>
            <w:tcW w:w="1500" w:type="dxa"/>
            <w:tcBorders>
              <w:top w:val="nil"/>
              <w:left w:val="nil"/>
              <w:bottom w:val="nil"/>
              <w:right w:val="nil"/>
            </w:tcBorders>
            <w:shd w:val="clear" w:color="auto" w:fill="auto"/>
            <w:noWrap/>
            <w:vAlign w:val="bottom"/>
            <w:hideMark/>
          </w:tcPr>
          <w:p w14:paraId="384F1790" w14:textId="77777777" w:rsidR="00314DE0" w:rsidRPr="000E22AC" w:rsidRDefault="00314DE0" w:rsidP="00314DE0">
            <w:pPr>
              <w:rPr>
                <w:sz w:val="20"/>
                <w:szCs w:val="20"/>
              </w:rPr>
            </w:pPr>
          </w:p>
        </w:tc>
        <w:tc>
          <w:tcPr>
            <w:tcW w:w="1040" w:type="dxa"/>
            <w:tcBorders>
              <w:top w:val="nil"/>
              <w:left w:val="nil"/>
              <w:bottom w:val="nil"/>
              <w:right w:val="nil"/>
            </w:tcBorders>
            <w:shd w:val="clear" w:color="auto" w:fill="auto"/>
            <w:noWrap/>
            <w:hideMark/>
          </w:tcPr>
          <w:p w14:paraId="4D47B1EC" w14:textId="77777777" w:rsidR="00314DE0" w:rsidRPr="000E22AC" w:rsidRDefault="00314DE0" w:rsidP="00314DE0">
            <w:pPr>
              <w:rPr>
                <w:sz w:val="20"/>
                <w:szCs w:val="20"/>
              </w:rPr>
            </w:pPr>
          </w:p>
        </w:tc>
      </w:tr>
      <w:tr w:rsidR="00314DE0" w:rsidRPr="000E22AC" w14:paraId="1567AD2D" w14:textId="77777777" w:rsidTr="00314DE0">
        <w:trPr>
          <w:trHeight w:val="285"/>
        </w:trPr>
        <w:tc>
          <w:tcPr>
            <w:tcW w:w="680" w:type="dxa"/>
            <w:tcBorders>
              <w:top w:val="nil"/>
              <w:left w:val="nil"/>
              <w:bottom w:val="nil"/>
              <w:right w:val="nil"/>
            </w:tcBorders>
            <w:shd w:val="clear" w:color="auto" w:fill="auto"/>
            <w:hideMark/>
          </w:tcPr>
          <w:p w14:paraId="50880D63" w14:textId="77777777" w:rsidR="00314DE0" w:rsidRPr="000E22AC" w:rsidRDefault="00314DE0" w:rsidP="00314DE0">
            <w:pPr>
              <w:rPr>
                <w:sz w:val="20"/>
                <w:szCs w:val="20"/>
              </w:rPr>
            </w:pPr>
          </w:p>
        </w:tc>
        <w:tc>
          <w:tcPr>
            <w:tcW w:w="4780" w:type="dxa"/>
            <w:tcBorders>
              <w:top w:val="nil"/>
              <w:left w:val="nil"/>
              <w:bottom w:val="nil"/>
              <w:right w:val="nil"/>
            </w:tcBorders>
            <w:shd w:val="clear" w:color="auto" w:fill="auto"/>
            <w:hideMark/>
          </w:tcPr>
          <w:p w14:paraId="0E768282" w14:textId="77777777" w:rsidR="00314DE0" w:rsidRPr="000E22AC" w:rsidRDefault="00314DE0" w:rsidP="00314DE0">
            <w:pPr>
              <w:rPr>
                <w:sz w:val="20"/>
                <w:szCs w:val="20"/>
              </w:rPr>
            </w:pPr>
          </w:p>
        </w:tc>
        <w:tc>
          <w:tcPr>
            <w:tcW w:w="1500" w:type="dxa"/>
            <w:tcBorders>
              <w:top w:val="nil"/>
              <w:left w:val="nil"/>
              <w:bottom w:val="nil"/>
              <w:right w:val="nil"/>
            </w:tcBorders>
            <w:shd w:val="clear" w:color="auto" w:fill="auto"/>
            <w:noWrap/>
            <w:hideMark/>
          </w:tcPr>
          <w:p w14:paraId="73796C25" w14:textId="77777777" w:rsidR="00314DE0" w:rsidRPr="000E22AC" w:rsidRDefault="00314DE0" w:rsidP="00314DE0">
            <w:pPr>
              <w:rPr>
                <w:sz w:val="20"/>
                <w:szCs w:val="20"/>
              </w:rPr>
            </w:pPr>
          </w:p>
        </w:tc>
        <w:tc>
          <w:tcPr>
            <w:tcW w:w="1040" w:type="dxa"/>
            <w:tcBorders>
              <w:top w:val="nil"/>
              <w:left w:val="nil"/>
              <w:bottom w:val="nil"/>
              <w:right w:val="nil"/>
            </w:tcBorders>
            <w:shd w:val="clear" w:color="auto" w:fill="auto"/>
            <w:noWrap/>
            <w:hideMark/>
          </w:tcPr>
          <w:p w14:paraId="1436CD1E" w14:textId="77777777" w:rsidR="00314DE0" w:rsidRPr="000E22AC" w:rsidRDefault="00314DE0" w:rsidP="00314DE0">
            <w:pPr>
              <w:jc w:val="center"/>
              <w:rPr>
                <w:sz w:val="20"/>
                <w:szCs w:val="20"/>
              </w:rPr>
            </w:pPr>
          </w:p>
        </w:tc>
      </w:tr>
      <w:tr w:rsidR="00314DE0" w:rsidRPr="000E22AC" w14:paraId="750662A2" w14:textId="77777777" w:rsidTr="00314DE0">
        <w:trPr>
          <w:trHeight w:val="315"/>
        </w:trPr>
        <w:tc>
          <w:tcPr>
            <w:tcW w:w="680" w:type="dxa"/>
            <w:tcBorders>
              <w:top w:val="nil"/>
              <w:left w:val="nil"/>
              <w:bottom w:val="nil"/>
              <w:right w:val="nil"/>
            </w:tcBorders>
            <w:shd w:val="clear" w:color="auto" w:fill="auto"/>
            <w:noWrap/>
            <w:hideMark/>
          </w:tcPr>
          <w:p w14:paraId="456B5071" w14:textId="77777777" w:rsidR="00314DE0" w:rsidRPr="000E22AC" w:rsidRDefault="00314DE0" w:rsidP="00314DE0">
            <w:pPr>
              <w:rPr>
                <w:sz w:val="20"/>
                <w:szCs w:val="20"/>
              </w:rPr>
            </w:pPr>
          </w:p>
        </w:tc>
        <w:tc>
          <w:tcPr>
            <w:tcW w:w="4780" w:type="dxa"/>
            <w:tcBorders>
              <w:top w:val="nil"/>
              <w:left w:val="nil"/>
              <w:bottom w:val="nil"/>
              <w:right w:val="nil"/>
            </w:tcBorders>
            <w:shd w:val="clear" w:color="auto" w:fill="auto"/>
            <w:noWrap/>
            <w:vAlign w:val="bottom"/>
            <w:hideMark/>
          </w:tcPr>
          <w:p w14:paraId="40F9E8A0" w14:textId="77777777" w:rsidR="00314DE0" w:rsidRPr="000E22AC" w:rsidRDefault="00314DE0" w:rsidP="00314DE0">
            <w:pPr>
              <w:rPr>
                <w:sz w:val="20"/>
                <w:szCs w:val="20"/>
              </w:rPr>
            </w:pPr>
          </w:p>
        </w:tc>
        <w:tc>
          <w:tcPr>
            <w:tcW w:w="1500" w:type="dxa"/>
            <w:tcBorders>
              <w:top w:val="nil"/>
              <w:left w:val="nil"/>
              <w:bottom w:val="nil"/>
              <w:right w:val="nil"/>
            </w:tcBorders>
            <w:shd w:val="clear" w:color="auto" w:fill="auto"/>
            <w:noWrap/>
            <w:hideMark/>
          </w:tcPr>
          <w:p w14:paraId="4E5E1957" w14:textId="77777777" w:rsidR="00314DE0" w:rsidRPr="000E22AC" w:rsidRDefault="00314DE0" w:rsidP="00314DE0">
            <w:pPr>
              <w:rPr>
                <w:sz w:val="20"/>
                <w:szCs w:val="20"/>
              </w:rPr>
            </w:pPr>
          </w:p>
        </w:tc>
        <w:tc>
          <w:tcPr>
            <w:tcW w:w="1040" w:type="dxa"/>
            <w:tcBorders>
              <w:top w:val="nil"/>
              <w:left w:val="nil"/>
              <w:bottom w:val="nil"/>
              <w:right w:val="nil"/>
            </w:tcBorders>
            <w:shd w:val="clear" w:color="auto" w:fill="auto"/>
            <w:noWrap/>
            <w:hideMark/>
          </w:tcPr>
          <w:p w14:paraId="0AFF08EF" w14:textId="77777777" w:rsidR="00314DE0" w:rsidRPr="000E22AC" w:rsidRDefault="00314DE0" w:rsidP="00314DE0">
            <w:pPr>
              <w:jc w:val="center"/>
              <w:rPr>
                <w:sz w:val="20"/>
                <w:szCs w:val="20"/>
              </w:rPr>
            </w:pPr>
          </w:p>
        </w:tc>
      </w:tr>
      <w:tr w:rsidR="00314DE0" w:rsidRPr="000E22AC" w14:paraId="1CF15D90" w14:textId="77777777" w:rsidTr="00314DE0">
        <w:trPr>
          <w:trHeight w:val="255"/>
        </w:trPr>
        <w:tc>
          <w:tcPr>
            <w:tcW w:w="680" w:type="dxa"/>
            <w:tcBorders>
              <w:top w:val="nil"/>
              <w:left w:val="nil"/>
              <w:bottom w:val="nil"/>
              <w:right w:val="nil"/>
            </w:tcBorders>
            <w:shd w:val="clear" w:color="auto" w:fill="auto"/>
            <w:hideMark/>
          </w:tcPr>
          <w:p w14:paraId="1102C855" w14:textId="77777777" w:rsidR="00314DE0" w:rsidRPr="000E22AC" w:rsidRDefault="00314DE0" w:rsidP="00314DE0">
            <w:pPr>
              <w:rPr>
                <w:sz w:val="20"/>
                <w:szCs w:val="20"/>
              </w:rPr>
            </w:pPr>
          </w:p>
        </w:tc>
        <w:tc>
          <w:tcPr>
            <w:tcW w:w="4780" w:type="dxa"/>
            <w:tcBorders>
              <w:top w:val="nil"/>
              <w:left w:val="nil"/>
              <w:bottom w:val="nil"/>
              <w:right w:val="nil"/>
            </w:tcBorders>
            <w:shd w:val="clear" w:color="auto" w:fill="auto"/>
            <w:noWrap/>
            <w:vAlign w:val="bottom"/>
            <w:hideMark/>
          </w:tcPr>
          <w:p w14:paraId="32CC1283" w14:textId="77777777" w:rsidR="00314DE0" w:rsidRPr="000E22AC" w:rsidRDefault="00314DE0" w:rsidP="00314DE0">
            <w:pPr>
              <w:rPr>
                <w:sz w:val="20"/>
                <w:szCs w:val="20"/>
              </w:rPr>
            </w:pPr>
          </w:p>
        </w:tc>
        <w:tc>
          <w:tcPr>
            <w:tcW w:w="1500" w:type="dxa"/>
            <w:tcBorders>
              <w:top w:val="nil"/>
              <w:left w:val="nil"/>
              <w:bottom w:val="nil"/>
              <w:right w:val="nil"/>
            </w:tcBorders>
            <w:shd w:val="clear" w:color="auto" w:fill="auto"/>
            <w:noWrap/>
            <w:vAlign w:val="bottom"/>
            <w:hideMark/>
          </w:tcPr>
          <w:p w14:paraId="59EEF6D1" w14:textId="77777777" w:rsidR="00314DE0" w:rsidRPr="000E22AC" w:rsidRDefault="00314DE0" w:rsidP="00314DE0">
            <w:pPr>
              <w:rPr>
                <w:sz w:val="20"/>
                <w:szCs w:val="20"/>
              </w:rPr>
            </w:pPr>
          </w:p>
        </w:tc>
        <w:tc>
          <w:tcPr>
            <w:tcW w:w="1040" w:type="dxa"/>
            <w:tcBorders>
              <w:top w:val="nil"/>
              <w:left w:val="nil"/>
              <w:bottom w:val="nil"/>
              <w:right w:val="nil"/>
            </w:tcBorders>
            <w:shd w:val="clear" w:color="auto" w:fill="auto"/>
            <w:noWrap/>
            <w:hideMark/>
          </w:tcPr>
          <w:p w14:paraId="3F7F97DA" w14:textId="77777777" w:rsidR="00314DE0" w:rsidRPr="000E22AC" w:rsidRDefault="00314DE0" w:rsidP="00314DE0">
            <w:pPr>
              <w:rPr>
                <w:sz w:val="20"/>
                <w:szCs w:val="20"/>
              </w:rPr>
            </w:pPr>
          </w:p>
        </w:tc>
      </w:tr>
      <w:tr w:rsidR="00314DE0" w:rsidRPr="000E22AC" w14:paraId="5FE2F28C" w14:textId="77777777" w:rsidTr="00314DE0">
        <w:trPr>
          <w:trHeight w:val="300"/>
        </w:trPr>
        <w:tc>
          <w:tcPr>
            <w:tcW w:w="8000" w:type="dxa"/>
            <w:gridSpan w:val="4"/>
            <w:tcBorders>
              <w:top w:val="nil"/>
              <w:left w:val="nil"/>
              <w:bottom w:val="nil"/>
              <w:right w:val="nil"/>
            </w:tcBorders>
            <w:shd w:val="clear" w:color="auto" w:fill="auto"/>
            <w:noWrap/>
            <w:hideMark/>
          </w:tcPr>
          <w:p w14:paraId="729F2F35" w14:textId="77777777" w:rsidR="00314DE0" w:rsidRPr="000E22AC" w:rsidRDefault="00314DE0" w:rsidP="00314DE0">
            <w:pPr>
              <w:jc w:val="center"/>
              <w:rPr>
                <w:rFonts w:ascii="Arial" w:hAnsi="Arial" w:cs="Arial"/>
                <w:b/>
                <w:bCs/>
                <w:sz w:val="22"/>
                <w:szCs w:val="22"/>
              </w:rPr>
            </w:pPr>
            <w:r w:rsidRPr="000E22AC">
              <w:rPr>
                <w:rFonts w:ascii="Arial" w:hAnsi="Arial" w:cs="Arial"/>
                <w:b/>
                <w:bCs/>
                <w:sz w:val="22"/>
                <w:szCs w:val="22"/>
              </w:rPr>
              <w:t xml:space="preserve">ВЕДОМОСТЬ ОБЪЕМОВ РАБОТ </w:t>
            </w:r>
          </w:p>
        </w:tc>
      </w:tr>
      <w:tr w:rsidR="00314DE0" w:rsidRPr="000E22AC" w14:paraId="61EB91DE" w14:textId="77777777" w:rsidTr="00314DE0">
        <w:trPr>
          <w:trHeight w:val="900"/>
        </w:trPr>
        <w:tc>
          <w:tcPr>
            <w:tcW w:w="8000" w:type="dxa"/>
            <w:gridSpan w:val="4"/>
            <w:tcBorders>
              <w:top w:val="nil"/>
              <w:left w:val="nil"/>
              <w:bottom w:val="nil"/>
              <w:right w:val="nil"/>
            </w:tcBorders>
            <w:shd w:val="clear" w:color="auto" w:fill="auto"/>
            <w:hideMark/>
          </w:tcPr>
          <w:p w14:paraId="207FCD16" w14:textId="77777777" w:rsidR="00314DE0" w:rsidRPr="000E22AC" w:rsidRDefault="00314DE0" w:rsidP="00314DE0">
            <w:pPr>
              <w:jc w:val="center"/>
              <w:rPr>
                <w:rFonts w:ascii="Arial" w:hAnsi="Arial" w:cs="Arial"/>
                <w:b/>
                <w:bCs/>
                <w:sz w:val="22"/>
                <w:szCs w:val="22"/>
              </w:rPr>
            </w:pPr>
            <w:r w:rsidRPr="000E22AC">
              <w:rPr>
                <w:rFonts w:ascii="Arial" w:hAnsi="Arial" w:cs="Arial"/>
                <w:b/>
                <w:bCs/>
                <w:sz w:val="22"/>
                <w:szCs w:val="22"/>
              </w:rPr>
              <w:t>Реконструкция ТП-500 ( инв. № 0002434.2 в части замены оборудования РУ-6 кВ, РУ-0,4 кВ, силовых трансформаторов Т1и Т2</w:t>
            </w:r>
          </w:p>
        </w:tc>
      </w:tr>
      <w:tr w:rsidR="00314DE0" w:rsidRPr="000E22AC" w14:paraId="506CF407" w14:textId="77777777" w:rsidTr="00314DE0">
        <w:trPr>
          <w:trHeight w:val="255"/>
        </w:trPr>
        <w:tc>
          <w:tcPr>
            <w:tcW w:w="8000" w:type="dxa"/>
            <w:gridSpan w:val="4"/>
            <w:tcBorders>
              <w:top w:val="nil"/>
              <w:left w:val="nil"/>
              <w:bottom w:val="nil"/>
              <w:right w:val="nil"/>
            </w:tcBorders>
            <w:shd w:val="clear" w:color="auto" w:fill="auto"/>
            <w:noWrap/>
            <w:hideMark/>
          </w:tcPr>
          <w:p w14:paraId="2547D96D" w14:textId="77777777" w:rsidR="00314DE0" w:rsidRPr="000E22AC" w:rsidRDefault="00314DE0" w:rsidP="00314DE0">
            <w:pPr>
              <w:jc w:val="center"/>
              <w:rPr>
                <w:rFonts w:ascii="Arial" w:hAnsi="Arial" w:cs="Arial"/>
                <w:sz w:val="18"/>
                <w:szCs w:val="18"/>
              </w:rPr>
            </w:pPr>
            <w:r w:rsidRPr="000E22AC">
              <w:rPr>
                <w:rFonts w:ascii="Arial" w:hAnsi="Arial" w:cs="Arial"/>
                <w:sz w:val="18"/>
                <w:szCs w:val="18"/>
              </w:rPr>
              <w:t>ПНР</w:t>
            </w:r>
          </w:p>
        </w:tc>
      </w:tr>
      <w:tr w:rsidR="00314DE0" w:rsidRPr="000E22AC" w14:paraId="42BCE7F7" w14:textId="77777777" w:rsidTr="00314DE0">
        <w:trPr>
          <w:trHeight w:val="255"/>
        </w:trPr>
        <w:tc>
          <w:tcPr>
            <w:tcW w:w="680" w:type="dxa"/>
            <w:tcBorders>
              <w:top w:val="nil"/>
              <w:left w:val="nil"/>
              <w:bottom w:val="nil"/>
              <w:right w:val="nil"/>
            </w:tcBorders>
            <w:shd w:val="clear" w:color="auto" w:fill="auto"/>
            <w:noWrap/>
            <w:hideMark/>
          </w:tcPr>
          <w:p w14:paraId="7EDA8AAE" w14:textId="77777777" w:rsidR="00314DE0" w:rsidRPr="000E22AC" w:rsidRDefault="00314DE0" w:rsidP="00314DE0">
            <w:pPr>
              <w:jc w:val="center"/>
              <w:rPr>
                <w:rFonts w:ascii="Arial" w:hAnsi="Arial" w:cs="Arial"/>
                <w:sz w:val="18"/>
                <w:szCs w:val="18"/>
              </w:rPr>
            </w:pPr>
          </w:p>
        </w:tc>
        <w:tc>
          <w:tcPr>
            <w:tcW w:w="4780" w:type="dxa"/>
            <w:tcBorders>
              <w:top w:val="nil"/>
              <w:left w:val="nil"/>
              <w:bottom w:val="nil"/>
              <w:right w:val="nil"/>
            </w:tcBorders>
            <w:shd w:val="clear" w:color="auto" w:fill="auto"/>
            <w:hideMark/>
          </w:tcPr>
          <w:p w14:paraId="210722C2" w14:textId="77777777" w:rsidR="00314DE0" w:rsidRPr="000E22AC" w:rsidRDefault="00314DE0" w:rsidP="00314DE0">
            <w:pPr>
              <w:jc w:val="center"/>
              <w:rPr>
                <w:sz w:val="20"/>
                <w:szCs w:val="20"/>
              </w:rPr>
            </w:pPr>
          </w:p>
        </w:tc>
        <w:tc>
          <w:tcPr>
            <w:tcW w:w="1500" w:type="dxa"/>
            <w:tcBorders>
              <w:top w:val="nil"/>
              <w:left w:val="nil"/>
              <w:bottom w:val="nil"/>
              <w:right w:val="nil"/>
            </w:tcBorders>
            <w:shd w:val="clear" w:color="auto" w:fill="auto"/>
            <w:noWrap/>
            <w:hideMark/>
          </w:tcPr>
          <w:p w14:paraId="29CD3589" w14:textId="77777777" w:rsidR="00314DE0" w:rsidRPr="000E22AC" w:rsidRDefault="00314DE0" w:rsidP="00314DE0">
            <w:pPr>
              <w:rPr>
                <w:sz w:val="20"/>
                <w:szCs w:val="20"/>
              </w:rPr>
            </w:pPr>
          </w:p>
        </w:tc>
        <w:tc>
          <w:tcPr>
            <w:tcW w:w="1040" w:type="dxa"/>
            <w:tcBorders>
              <w:top w:val="nil"/>
              <w:left w:val="nil"/>
              <w:bottom w:val="nil"/>
              <w:right w:val="nil"/>
            </w:tcBorders>
            <w:shd w:val="clear" w:color="auto" w:fill="auto"/>
            <w:noWrap/>
            <w:hideMark/>
          </w:tcPr>
          <w:p w14:paraId="408B8011" w14:textId="77777777" w:rsidR="00314DE0" w:rsidRPr="000E22AC" w:rsidRDefault="00314DE0" w:rsidP="00314DE0">
            <w:pPr>
              <w:jc w:val="center"/>
              <w:rPr>
                <w:sz w:val="20"/>
                <w:szCs w:val="20"/>
              </w:rPr>
            </w:pPr>
          </w:p>
        </w:tc>
      </w:tr>
      <w:tr w:rsidR="00314DE0" w:rsidRPr="000E22AC" w14:paraId="1442A247" w14:textId="77777777" w:rsidTr="00314DE0">
        <w:trPr>
          <w:trHeight w:val="49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1BB5C3" w14:textId="77777777" w:rsidR="00314DE0" w:rsidRPr="000E22AC" w:rsidRDefault="00314DE0" w:rsidP="00314DE0">
            <w:pPr>
              <w:jc w:val="center"/>
              <w:rPr>
                <w:rFonts w:ascii="Arial" w:hAnsi="Arial" w:cs="Arial"/>
              </w:rPr>
            </w:pPr>
            <w:r w:rsidRPr="000E22AC">
              <w:rPr>
                <w:rFonts w:ascii="Arial" w:hAnsi="Arial" w:cs="Arial"/>
              </w:rPr>
              <w:t>№ пп</w:t>
            </w:r>
          </w:p>
        </w:tc>
        <w:tc>
          <w:tcPr>
            <w:tcW w:w="4780" w:type="dxa"/>
            <w:tcBorders>
              <w:top w:val="single" w:sz="4" w:space="0" w:color="auto"/>
              <w:left w:val="nil"/>
              <w:bottom w:val="nil"/>
              <w:right w:val="single" w:sz="4" w:space="0" w:color="auto"/>
            </w:tcBorders>
            <w:shd w:val="clear" w:color="auto" w:fill="auto"/>
            <w:vAlign w:val="center"/>
            <w:hideMark/>
          </w:tcPr>
          <w:p w14:paraId="1618DB2D" w14:textId="77777777" w:rsidR="00314DE0" w:rsidRPr="000E22AC" w:rsidRDefault="00314DE0" w:rsidP="00314DE0">
            <w:pPr>
              <w:jc w:val="center"/>
              <w:rPr>
                <w:rFonts w:ascii="Arial" w:hAnsi="Arial" w:cs="Arial"/>
              </w:rPr>
            </w:pPr>
            <w:r w:rsidRPr="000E22AC">
              <w:rPr>
                <w:rFonts w:ascii="Arial" w:hAnsi="Arial" w:cs="Arial"/>
              </w:rPr>
              <w:t>Наименование</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529CFEF3" w14:textId="77777777" w:rsidR="00314DE0" w:rsidRPr="000E22AC" w:rsidRDefault="00314DE0" w:rsidP="00314DE0">
            <w:pPr>
              <w:jc w:val="center"/>
              <w:rPr>
                <w:rFonts w:ascii="Arial" w:hAnsi="Arial" w:cs="Arial"/>
              </w:rPr>
            </w:pPr>
            <w:r w:rsidRPr="000E22AC">
              <w:rPr>
                <w:rFonts w:ascii="Arial" w:hAnsi="Arial" w:cs="Arial"/>
              </w:rPr>
              <w:t>Ед. изм.</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6BED938E" w14:textId="77777777" w:rsidR="00314DE0" w:rsidRPr="000E22AC" w:rsidRDefault="00314DE0" w:rsidP="00314DE0">
            <w:pPr>
              <w:jc w:val="center"/>
              <w:rPr>
                <w:rFonts w:ascii="Arial" w:hAnsi="Arial" w:cs="Arial"/>
              </w:rPr>
            </w:pPr>
            <w:r w:rsidRPr="000E22AC">
              <w:rPr>
                <w:rFonts w:ascii="Arial" w:hAnsi="Arial" w:cs="Arial"/>
              </w:rPr>
              <w:t>Кол.</w:t>
            </w:r>
          </w:p>
        </w:tc>
      </w:tr>
      <w:tr w:rsidR="00314DE0" w:rsidRPr="000E22AC" w14:paraId="740A78A2" w14:textId="77777777" w:rsidTr="00314DE0">
        <w:trPr>
          <w:trHeight w:val="255"/>
        </w:trPr>
        <w:tc>
          <w:tcPr>
            <w:tcW w:w="680" w:type="dxa"/>
            <w:tcBorders>
              <w:top w:val="nil"/>
              <w:left w:val="single" w:sz="4" w:space="0" w:color="auto"/>
              <w:bottom w:val="nil"/>
              <w:right w:val="single" w:sz="4" w:space="0" w:color="auto"/>
            </w:tcBorders>
            <w:shd w:val="clear" w:color="auto" w:fill="auto"/>
            <w:noWrap/>
            <w:vAlign w:val="center"/>
            <w:hideMark/>
          </w:tcPr>
          <w:p w14:paraId="5B5842A7" w14:textId="77777777" w:rsidR="00314DE0" w:rsidRPr="000E22AC" w:rsidRDefault="00314DE0" w:rsidP="00314DE0">
            <w:pPr>
              <w:jc w:val="center"/>
              <w:rPr>
                <w:rFonts w:ascii="Arial" w:hAnsi="Arial" w:cs="Arial"/>
                <w:sz w:val="20"/>
                <w:szCs w:val="20"/>
              </w:rPr>
            </w:pPr>
            <w:r w:rsidRPr="000E22AC">
              <w:rPr>
                <w:rFonts w:ascii="Arial" w:hAnsi="Arial" w:cs="Arial"/>
                <w:sz w:val="20"/>
                <w:szCs w:val="20"/>
              </w:rPr>
              <w:t>1</w:t>
            </w:r>
          </w:p>
        </w:tc>
        <w:tc>
          <w:tcPr>
            <w:tcW w:w="4780" w:type="dxa"/>
            <w:tcBorders>
              <w:top w:val="single" w:sz="4" w:space="0" w:color="auto"/>
              <w:left w:val="nil"/>
              <w:bottom w:val="nil"/>
              <w:right w:val="single" w:sz="4" w:space="0" w:color="auto"/>
            </w:tcBorders>
            <w:shd w:val="clear" w:color="auto" w:fill="auto"/>
            <w:noWrap/>
            <w:vAlign w:val="center"/>
            <w:hideMark/>
          </w:tcPr>
          <w:p w14:paraId="6401D7BC" w14:textId="77777777" w:rsidR="00314DE0" w:rsidRPr="000E22AC" w:rsidRDefault="00314DE0" w:rsidP="00314DE0">
            <w:pPr>
              <w:jc w:val="center"/>
              <w:rPr>
                <w:rFonts w:ascii="Arial" w:hAnsi="Arial" w:cs="Arial"/>
                <w:sz w:val="20"/>
                <w:szCs w:val="20"/>
              </w:rPr>
            </w:pPr>
            <w:r w:rsidRPr="000E22AC">
              <w:rPr>
                <w:rFonts w:ascii="Arial" w:hAnsi="Arial" w:cs="Arial"/>
                <w:sz w:val="20"/>
                <w:szCs w:val="20"/>
              </w:rPr>
              <w:t>2</w:t>
            </w:r>
          </w:p>
        </w:tc>
        <w:tc>
          <w:tcPr>
            <w:tcW w:w="1500" w:type="dxa"/>
            <w:tcBorders>
              <w:top w:val="nil"/>
              <w:left w:val="nil"/>
              <w:bottom w:val="nil"/>
              <w:right w:val="single" w:sz="4" w:space="0" w:color="auto"/>
            </w:tcBorders>
            <w:shd w:val="clear" w:color="auto" w:fill="auto"/>
            <w:noWrap/>
            <w:vAlign w:val="center"/>
            <w:hideMark/>
          </w:tcPr>
          <w:p w14:paraId="35BE23AF" w14:textId="77777777" w:rsidR="00314DE0" w:rsidRPr="000E22AC" w:rsidRDefault="00314DE0" w:rsidP="00314DE0">
            <w:pPr>
              <w:jc w:val="center"/>
              <w:rPr>
                <w:rFonts w:ascii="Arial" w:hAnsi="Arial" w:cs="Arial"/>
                <w:sz w:val="20"/>
                <w:szCs w:val="20"/>
              </w:rPr>
            </w:pPr>
            <w:r w:rsidRPr="000E22AC">
              <w:rPr>
                <w:rFonts w:ascii="Arial" w:hAnsi="Arial" w:cs="Arial"/>
                <w:sz w:val="20"/>
                <w:szCs w:val="20"/>
              </w:rPr>
              <w:t>3</w:t>
            </w:r>
          </w:p>
        </w:tc>
        <w:tc>
          <w:tcPr>
            <w:tcW w:w="1040" w:type="dxa"/>
            <w:tcBorders>
              <w:top w:val="nil"/>
              <w:left w:val="nil"/>
              <w:bottom w:val="nil"/>
              <w:right w:val="single" w:sz="4" w:space="0" w:color="auto"/>
            </w:tcBorders>
            <w:shd w:val="clear" w:color="auto" w:fill="auto"/>
            <w:noWrap/>
            <w:vAlign w:val="center"/>
            <w:hideMark/>
          </w:tcPr>
          <w:p w14:paraId="5A6BC8FD" w14:textId="77777777" w:rsidR="00314DE0" w:rsidRPr="000E22AC" w:rsidRDefault="00314DE0" w:rsidP="00314DE0">
            <w:pPr>
              <w:jc w:val="center"/>
              <w:rPr>
                <w:rFonts w:ascii="Arial" w:hAnsi="Arial" w:cs="Arial"/>
                <w:sz w:val="20"/>
                <w:szCs w:val="20"/>
              </w:rPr>
            </w:pPr>
            <w:r w:rsidRPr="000E22AC">
              <w:rPr>
                <w:rFonts w:ascii="Arial" w:hAnsi="Arial" w:cs="Arial"/>
                <w:sz w:val="20"/>
                <w:szCs w:val="20"/>
              </w:rPr>
              <w:t>4</w:t>
            </w:r>
          </w:p>
        </w:tc>
      </w:tr>
      <w:tr w:rsidR="00314DE0" w:rsidRPr="000E22AC" w14:paraId="5F1F0BF7" w14:textId="77777777" w:rsidTr="00314DE0">
        <w:trPr>
          <w:trHeight w:val="450"/>
        </w:trPr>
        <w:tc>
          <w:tcPr>
            <w:tcW w:w="8000" w:type="dxa"/>
            <w:gridSpan w:val="4"/>
            <w:tcBorders>
              <w:top w:val="single" w:sz="4" w:space="0" w:color="auto"/>
              <w:left w:val="single" w:sz="4" w:space="0" w:color="auto"/>
              <w:bottom w:val="single" w:sz="4" w:space="0" w:color="auto"/>
              <w:right w:val="single" w:sz="4" w:space="0" w:color="auto"/>
            </w:tcBorders>
            <w:shd w:val="clear" w:color="auto" w:fill="auto"/>
            <w:hideMark/>
          </w:tcPr>
          <w:p w14:paraId="50C2E02D" w14:textId="77777777" w:rsidR="00314DE0" w:rsidRPr="000E22AC" w:rsidRDefault="00314DE0" w:rsidP="00314DE0">
            <w:pPr>
              <w:rPr>
                <w:rFonts w:ascii="Arial" w:hAnsi="Arial" w:cs="Arial"/>
                <w:b/>
                <w:bCs/>
                <w:sz w:val="22"/>
                <w:szCs w:val="22"/>
              </w:rPr>
            </w:pPr>
            <w:r w:rsidRPr="000E22AC">
              <w:rPr>
                <w:rFonts w:ascii="Arial" w:hAnsi="Arial" w:cs="Arial"/>
                <w:b/>
                <w:bCs/>
                <w:sz w:val="22"/>
                <w:szCs w:val="22"/>
              </w:rPr>
              <w:t>Раздел 1. ПНР</w:t>
            </w:r>
          </w:p>
        </w:tc>
      </w:tr>
      <w:tr w:rsidR="00314DE0" w:rsidRPr="000E22AC" w14:paraId="355FF8BE" w14:textId="77777777" w:rsidTr="00314DE0">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451AF8F8" w14:textId="77777777" w:rsidR="00314DE0" w:rsidRPr="000E22AC" w:rsidRDefault="00314DE0" w:rsidP="00314DE0">
            <w:pPr>
              <w:jc w:val="center"/>
              <w:rPr>
                <w:rFonts w:ascii="Arial" w:hAnsi="Arial" w:cs="Arial"/>
                <w:sz w:val="20"/>
                <w:szCs w:val="20"/>
              </w:rPr>
            </w:pPr>
            <w:r w:rsidRPr="000E22AC">
              <w:rPr>
                <w:rFonts w:ascii="Arial" w:hAnsi="Arial" w:cs="Arial"/>
                <w:sz w:val="20"/>
                <w:szCs w:val="20"/>
              </w:rPr>
              <w:lastRenderedPageBreak/>
              <w:t>1</w:t>
            </w:r>
          </w:p>
        </w:tc>
        <w:tc>
          <w:tcPr>
            <w:tcW w:w="4780" w:type="dxa"/>
            <w:tcBorders>
              <w:top w:val="nil"/>
              <w:left w:val="nil"/>
              <w:bottom w:val="single" w:sz="4" w:space="0" w:color="auto"/>
              <w:right w:val="single" w:sz="4" w:space="0" w:color="auto"/>
            </w:tcBorders>
            <w:shd w:val="clear" w:color="auto" w:fill="auto"/>
            <w:hideMark/>
          </w:tcPr>
          <w:p w14:paraId="36CE0DB3" w14:textId="77777777" w:rsidR="00314DE0" w:rsidRPr="000E22AC" w:rsidRDefault="00314DE0" w:rsidP="00314DE0">
            <w:pPr>
              <w:rPr>
                <w:rFonts w:ascii="Arial" w:hAnsi="Arial" w:cs="Arial"/>
                <w:sz w:val="20"/>
                <w:szCs w:val="20"/>
              </w:rPr>
            </w:pPr>
            <w:r w:rsidRPr="000E22AC">
              <w:rPr>
                <w:rFonts w:ascii="Arial" w:hAnsi="Arial" w:cs="Arial"/>
                <w:sz w:val="20"/>
                <w:szCs w:val="20"/>
              </w:rPr>
              <w:t>Проверка наличия цепи между заземлителями и заземленными элементами</w:t>
            </w:r>
          </w:p>
        </w:tc>
        <w:tc>
          <w:tcPr>
            <w:tcW w:w="1500" w:type="dxa"/>
            <w:tcBorders>
              <w:top w:val="nil"/>
              <w:left w:val="nil"/>
              <w:bottom w:val="single" w:sz="4" w:space="0" w:color="auto"/>
              <w:right w:val="single" w:sz="4" w:space="0" w:color="auto"/>
            </w:tcBorders>
            <w:shd w:val="clear" w:color="auto" w:fill="auto"/>
            <w:hideMark/>
          </w:tcPr>
          <w:p w14:paraId="19F04A12" w14:textId="77777777" w:rsidR="00314DE0" w:rsidRPr="000E22AC" w:rsidRDefault="00314DE0" w:rsidP="00314DE0">
            <w:pPr>
              <w:jc w:val="center"/>
              <w:rPr>
                <w:rFonts w:ascii="Arial" w:hAnsi="Arial" w:cs="Arial"/>
                <w:sz w:val="20"/>
                <w:szCs w:val="20"/>
              </w:rPr>
            </w:pPr>
            <w:r w:rsidRPr="000E22AC">
              <w:rPr>
                <w:rFonts w:ascii="Arial" w:hAnsi="Arial" w:cs="Arial"/>
                <w:sz w:val="20"/>
                <w:szCs w:val="20"/>
              </w:rPr>
              <w:t>100 точек</w:t>
            </w:r>
          </w:p>
        </w:tc>
        <w:tc>
          <w:tcPr>
            <w:tcW w:w="1040" w:type="dxa"/>
            <w:tcBorders>
              <w:top w:val="nil"/>
              <w:left w:val="nil"/>
              <w:bottom w:val="single" w:sz="4" w:space="0" w:color="auto"/>
              <w:right w:val="single" w:sz="4" w:space="0" w:color="auto"/>
            </w:tcBorders>
            <w:shd w:val="clear" w:color="auto" w:fill="auto"/>
            <w:noWrap/>
            <w:hideMark/>
          </w:tcPr>
          <w:p w14:paraId="3256574D" w14:textId="77777777" w:rsidR="00314DE0" w:rsidRPr="000E22AC" w:rsidRDefault="00314DE0" w:rsidP="00314DE0">
            <w:pPr>
              <w:jc w:val="right"/>
              <w:rPr>
                <w:rFonts w:ascii="Arial" w:hAnsi="Arial" w:cs="Arial"/>
                <w:sz w:val="20"/>
                <w:szCs w:val="20"/>
              </w:rPr>
            </w:pPr>
            <w:r w:rsidRPr="000E22AC">
              <w:rPr>
                <w:rFonts w:ascii="Arial" w:hAnsi="Arial" w:cs="Arial"/>
                <w:sz w:val="20"/>
                <w:szCs w:val="20"/>
              </w:rPr>
              <w:t>1,3</w:t>
            </w:r>
          </w:p>
        </w:tc>
      </w:tr>
      <w:tr w:rsidR="00314DE0" w:rsidRPr="000E22AC" w14:paraId="5F607025" w14:textId="77777777" w:rsidTr="00314DE0">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14:paraId="3DD66DB6" w14:textId="77777777" w:rsidR="00314DE0" w:rsidRPr="000E22AC" w:rsidRDefault="00314DE0" w:rsidP="00314DE0">
            <w:pPr>
              <w:jc w:val="center"/>
              <w:rPr>
                <w:rFonts w:ascii="Arial" w:hAnsi="Arial" w:cs="Arial"/>
                <w:sz w:val="20"/>
                <w:szCs w:val="20"/>
              </w:rPr>
            </w:pPr>
            <w:r w:rsidRPr="000E22AC">
              <w:rPr>
                <w:rFonts w:ascii="Arial" w:hAnsi="Arial" w:cs="Arial"/>
                <w:sz w:val="20"/>
                <w:szCs w:val="20"/>
              </w:rPr>
              <w:t>2</w:t>
            </w:r>
          </w:p>
        </w:tc>
        <w:tc>
          <w:tcPr>
            <w:tcW w:w="4780" w:type="dxa"/>
            <w:tcBorders>
              <w:top w:val="nil"/>
              <w:left w:val="nil"/>
              <w:bottom w:val="single" w:sz="4" w:space="0" w:color="auto"/>
              <w:right w:val="single" w:sz="4" w:space="0" w:color="auto"/>
            </w:tcBorders>
            <w:shd w:val="clear" w:color="auto" w:fill="auto"/>
            <w:hideMark/>
          </w:tcPr>
          <w:p w14:paraId="663BAD0A" w14:textId="77777777" w:rsidR="00314DE0" w:rsidRPr="000E22AC" w:rsidRDefault="00314DE0" w:rsidP="00314DE0">
            <w:pPr>
              <w:rPr>
                <w:rFonts w:ascii="Arial" w:hAnsi="Arial" w:cs="Arial"/>
                <w:sz w:val="20"/>
                <w:szCs w:val="20"/>
              </w:rPr>
            </w:pPr>
            <w:r w:rsidRPr="000E22AC">
              <w:rPr>
                <w:rFonts w:ascii="Arial" w:hAnsi="Arial" w:cs="Arial"/>
                <w:sz w:val="20"/>
                <w:szCs w:val="20"/>
              </w:rPr>
              <w:t>Измерение переходных сопротивлений постоянному току контактов шин распределительных устройств напряжением: до 10 кВ</w:t>
            </w:r>
          </w:p>
        </w:tc>
        <w:tc>
          <w:tcPr>
            <w:tcW w:w="1500" w:type="dxa"/>
            <w:tcBorders>
              <w:top w:val="nil"/>
              <w:left w:val="nil"/>
              <w:bottom w:val="single" w:sz="4" w:space="0" w:color="auto"/>
              <w:right w:val="single" w:sz="4" w:space="0" w:color="auto"/>
            </w:tcBorders>
            <w:shd w:val="clear" w:color="auto" w:fill="auto"/>
            <w:hideMark/>
          </w:tcPr>
          <w:p w14:paraId="1A6A553E" w14:textId="77777777" w:rsidR="00314DE0" w:rsidRPr="000E22AC" w:rsidRDefault="00314DE0" w:rsidP="00314DE0">
            <w:pPr>
              <w:jc w:val="center"/>
              <w:rPr>
                <w:rFonts w:ascii="Arial" w:hAnsi="Arial" w:cs="Arial"/>
                <w:sz w:val="20"/>
                <w:szCs w:val="20"/>
              </w:rPr>
            </w:pPr>
            <w:r w:rsidRPr="000E22AC">
              <w:rPr>
                <w:rFonts w:ascii="Arial" w:hAnsi="Arial" w:cs="Arial"/>
                <w:sz w:val="20"/>
                <w:szCs w:val="20"/>
              </w:rPr>
              <w:t>1 измерение</w:t>
            </w:r>
          </w:p>
        </w:tc>
        <w:tc>
          <w:tcPr>
            <w:tcW w:w="1040" w:type="dxa"/>
            <w:tcBorders>
              <w:top w:val="nil"/>
              <w:left w:val="nil"/>
              <w:bottom w:val="single" w:sz="4" w:space="0" w:color="auto"/>
              <w:right w:val="single" w:sz="4" w:space="0" w:color="auto"/>
            </w:tcBorders>
            <w:shd w:val="clear" w:color="auto" w:fill="auto"/>
            <w:noWrap/>
            <w:hideMark/>
          </w:tcPr>
          <w:p w14:paraId="7C54E19E" w14:textId="77777777" w:rsidR="00314DE0" w:rsidRPr="000E22AC" w:rsidRDefault="00314DE0" w:rsidP="00314DE0">
            <w:pPr>
              <w:jc w:val="right"/>
              <w:rPr>
                <w:rFonts w:ascii="Arial" w:hAnsi="Arial" w:cs="Arial"/>
                <w:sz w:val="20"/>
                <w:szCs w:val="20"/>
              </w:rPr>
            </w:pPr>
            <w:r w:rsidRPr="000E22AC">
              <w:rPr>
                <w:rFonts w:ascii="Arial" w:hAnsi="Arial" w:cs="Arial"/>
                <w:sz w:val="20"/>
                <w:szCs w:val="20"/>
              </w:rPr>
              <w:t>6</w:t>
            </w:r>
          </w:p>
        </w:tc>
      </w:tr>
      <w:tr w:rsidR="00314DE0" w:rsidRPr="000E22AC" w14:paraId="7AC3EC2B" w14:textId="77777777" w:rsidTr="00314DE0">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11BB1E20" w14:textId="77777777" w:rsidR="00314DE0" w:rsidRPr="000E22AC" w:rsidRDefault="00314DE0" w:rsidP="00314DE0">
            <w:pPr>
              <w:jc w:val="center"/>
              <w:rPr>
                <w:rFonts w:ascii="Arial" w:hAnsi="Arial" w:cs="Arial"/>
                <w:sz w:val="20"/>
                <w:szCs w:val="20"/>
              </w:rPr>
            </w:pPr>
            <w:r w:rsidRPr="000E22AC">
              <w:rPr>
                <w:rFonts w:ascii="Arial" w:hAnsi="Arial" w:cs="Arial"/>
                <w:sz w:val="20"/>
                <w:szCs w:val="20"/>
              </w:rPr>
              <w:t>3</w:t>
            </w:r>
          </w:p>
        </w:tc>
        <w:tc>
          <w:tcPr>
            <w:tcW w:w="4780" w:type="dxa"/>
            <w:tcBorders>
              <w:top w:val="nil"/>
              <w:left w:val="nil"/>
              <w:bottom w:val="single" w:sz="4" w:space="0" w:color="auto"/>
              <w:right w:val="single" w:sz="4" w:space="0" w:color="auto"/>
            </w:tcBorders>
            <w:shd w:val="clear" w:color="auto" w:fill="auto"/>
            <w:hideMark/>
          </w:tcPr>
          <w:p w14:paraId="527F6D91" w14:textId="77777777" w:rsidR="00314DE0" w:rsidRPr="000E22AC" w:rsidRDefault="00314DE0" w:rsidP="00314DE0">
            <w:pPr>
              <w:rPr>
                <w:rFonts w:ascii="Arial" w:hAnsi="Arial" w:cs="Arial"/>
                <w:sz w:val="20"/>
                <w:szCs w:val="20"/>
              </w:rPr>
            </w:pPr>
            <w:r w:rsidRPr="000E22AC">
              <w:rPr>
                <w:rFonts w:ascii="Arial" w:hAnsi="Arial" w:cs="Arial"/>
                <w:sz w:val="20"/>
                <w:szCs w:val="20"/>
              </w:rPr>
              <w:t>Измерение токов утечки: ограничителя напряжения</w:t>
            </w:r>
          </w:p>
        </w:tc>
        <w:tc>
          <w:tcPr>
            <w:tcW w:w="1500" w:type="dxa"/>
            <w:tcBorders>
              <w:top w:val="nil"/>
              <w:left w:val="nil"/>
              <w:bottom w:val="single" w:sz="4" w:space="0" w:color="auto"/>
              <w:right w:val="single" w:sz="4" w:space="0" w:color="auto"/>
            </w:tcBorders>
            <w:shd w:val="clear" w:color="auto" w:fill="auto"/>
            <w:hideMark/>
          </w:tcPr>
          <w:p w14:paraId="7D9B3980" w14:textId="77777777" w:rsidR="00314DE0" w:rsidRPr="000E22AC" w:rsidRDefault="00314DE0" w:rsidP="00314DE0">
            <w:pPr>
              <w:jc w:val="center"/>
              <w:rPr>
                <w:rFonts w:ascii="Arial" w:hAnsi="Arial" w:cs="Arial"/>
                <w:sz w:val="20"/>
                <w:szCs w:val="20"/>
              </w:rPr>
            </w:pPr>
            <w:r w:rsidRPr="000E22AC">
              <w:rPr>
                <w:rFonts w:ascii="Arial" w:hAnsi="Arial" w:cs="Arial"/>
                <w:sz w:val="20"/>
                <w:szCs w:val="20"/>
              </w:rPr>
              <w:t>1 измерение</w:t>
            </w:r>
          </w:p>
        </w:tc>
        <w:tc>
          <w:tcPr>
            <w:tcW w:w="1040" w:type="dxa"/>
            <w:tcBorders>
              <w:top w:val="nil"/>
              <w:left w:val="nil"/>
              <w:bottom w:val="single" w:sz="4" w:space="0" w:color="auto"/>
              <w:right w:val="single" w:sz="4" w:space="0" w:color="auto"/>
            </w:tcBorders>
            <w:shd w:val="clear" w:color="auto" w:fill="auto"/>
            <w:noWrap/>
            <w:hideMark/>
          </w:tcPr>
          <w:p w14:paraId="46F9DDEF" w14:textId="77777777" w:rsidR="00314DE0" w:rsidRPr="000E22AC" w:rsidRDefault="00314DE0" w:rsidP="00314DE0">
            <w:pPr>
              <w:jc w:val="right"/>
              <w:rPr>
                <w:rFonts w:ascii="Arial" w:hAnsi="Arial" w:cs="Arial"/>
                <w:sz w:val="20"/>
                <w:szCs w:val="20"/>
              </w:rPr>
            </w:pPr>
            <w:r w:rsidRPr="000E22AC">
              <w:rPr>
                <w:rFonts w:ascii="Arial" w:hAnsi="Arial" w:cs="Arial"/>
                <w:sz w:val="20"/>
                <w:szCs w:val="20"/>
              </w:rPr>
              <w:t>3</w:t>
            </w:r>
          </w:p>
        </w:tc>
      </w:tr>
      <w:tr w:rsidR="00314DE0" w:rsidRPr="000E22AC" w14:paraId="71ED9EE3" w14:textId="77777777" w:rsidTr="00314DE0">
        <w:trPr>
          <w:trHeight w:val="1530"/>
        </w:trPr>
        <w:tc>
          <w:tcPr>
            <w:tcW w:w="680" w:type="dxa"/>
            <w:tcBorders>
              <w:top w:val="nil"/>
              <w:left w:val="single" w:sz="4" w:space="0" w:color="auto"/>
              <w:bottom w:val="single" w:sz="4" w:space="0" w:color="auto"/>
              <w:right w:val="single" w:sz="4" w:space="0" w:color="auto"/>
            </w:tcBorders>
            <w:shd w:val="clear" w:color="auto" w:fill="auto"/>
            <w:noWrap/>
            <w:hideMark/>
          </w:tcPr>
          <w:p w14:paraId="49481F5D" w14:textId="77777777" w:rsidR="00314DE0" w:rsidRPr="000E22AC" w:rsidRDefault="00314DE0" w:rsidP="00314DE0">
            <w:pPr>
              <w:jc w:val="center"/>
              <w:rPr>
                <w:rFonts w:ascii="Arial" w:hAnsi="Arial" w:cs="Arial"/>
                <w:sz w:val="20"/>
                <w:szCs w:val="20"/>
              </w:rPr>
            </w:pPr>
            <w:r w:rsidRPr="000E22AC">
              <w:rPr>
                <w:rFonts w:ascii="Arial" w:hAnsi="Arial" w:cs="Arial"/>
                <w:sz w:val="20"/>
                <w:szCs w:val="20"/>
              </w:rPr>
              <w:t>4</w:t>
            </w:r>
          </w:p>
        </w:tc>
        <w:tc>
          <w:tcPr>
            <w:tcW w:w="4780" w:type="dxa"/>
            <w:tcBorders>
              <w:top w:val="nil"/>
              <w:left w:val="nil"/>
              <w:bottom w:val="single" w:sz="4" w:space="0" w:color="auto"/>
              <w:right w:val="single" w:sz="4" w:space="0" w:color="auto"/>
            </w:tcBorders>
            <w:shd w:val="clear" w:color="auto" w:fill="auto"/>
            <w:hideMark/>
          </w:tcPr>
          <w:p w14:paraId="6EE8026E" w14:textId="77777777" w:rsidR="00314DE0" w:rsidRPr="000E22AC" w:rsidRDefault="00314DE0" w:rsidP="00314DE0">
            <w:pPr>
              <w:rPr>
                <w:rFonts w:ascii="Arial" w:hAnsi="Arial" w:cs="Arial"/>
                <w:sz w:val="20"/>
                <w:szCs w:val="20"/>
              </w:rPr>
            </w:pPr>
            <w:r w:rsidRPr="000E22AC">
              <w:rPr>
                <w:rFonts w:ascii="Arial" w:hAnsi="Arial" w:cs="Arial"/>
                <w:sz w:val="20"/>
                <w:szCs w:val="20"/>
              </w:rPr>
              <w:t>Измерение сопротивления изоляции мегаомметром: кабельных и других линий напряжением до 1 кВ, предназначенных для передачи электроэнергии к распределительным устройствам, щитам, шкафам, коммутационным аппаратам и электропотребителям</w:t>
            </w:r>
          </w:p>
        </w:tc>
        <w:tc>
          <w:tcPr>
            <w:tcW w:w="1500" w:type="dxa"/>
            <w:tcBorders>
              <w:top w:val="nil"/>
              <w:left w:val="nil"/>
              <w:bottom w:val="single" w:sz="4" w:space="0" w:color="auto"/>
              <w:right w:val="single" w:sz="4" w:space="0" w:color="auto"/>
            </w:tcBorders>
            <w:shd w:val="clear" w:color="auto" w:fill="auto"/>
            <w:hideMark/>
          </w:tcPr>
          <w:p w14:paraId="55B23962" w14:textId="77777777" w:rsidR="00314DE0" w:rsidRPr="000E22AC" w:rsidRDefault="00314DE0" w:rsidP="00314DE0">
            <w:pPr>
              <w:jc w:val="center"/>
              <w:rPr>
                <w:rFonts w:ascii="Arial" w:hAnsi="Arial" w:cs="Arial"/>
                <w:sz w:val="20"/>
                <w:szCs w:val="20"/>
              </w:rPr>
            </w:pPr>
            <w:r w:rsidRPr="000E22AC">
              <w:rPr>
                <w:rFonts w:ascii="Arial" w:hAnsi="Arial" w:cs="Arial"/>
                <w:sz w:val="20"/>
                <w:szCs w:val="20"/>
              </w:rPr>
              <w:t>1 линия</w:t>
            </w:r>
          </w:p>
        </w:tc>
        <w:tc>
          <w:tcPr>
            <w:tcW w:w="1040" w:type="dxa"/>
            <w:tcBorders>
              <w:top w:val="nil"/>
              <w:left w:val="nil"/>
              <w:bottom w:val="single" w:sz="4" w:space="0" w:color="auto"/>
              <w:right w:val="single" w:sz="4" w:space="0" w:color="auto"/>
            </w:tcBorders>
            <w:shd w:val="clear" w:color="auto" w:fill="auto"/>
            <w:noWrap/>
            <w:hideMark/>
          </w:tcPr>
          <w:p w14:paraId="31505585" w14:textId="77777777" w:rsidR="00314DE0" w:rsidRPr="000E22AC" w:rsidRDefault="00314DE0" w:rsidP="00314DE0">
            <w:pPr>
              <w:jc w:val="right"/>
              <w:rPr>
                <w:rFonts w:ascii="Arial" w:hAnsi="Arial" w:cs="Arial"/>
                <w:sz w:val="20"/>
                <w:szCs w:val="20"/>
              </w:rPr>
            </w:pPr>
            <w:r w:rsidRPr="000E22AC">
              <w:rPr>
                <w:rFonts w:ascii="Arial" w:hAnsi="Arial" w:cs="Arial"/>
                <w:sz w:val="20"/>
                <w:szCs w:val="20"/>
              </w:rPr>
              <w:t>24</w:t>
            </w:r>
          </w:p>
        </w:tc>
      </w:tr>
      <w:tr w:rsidR="00314DE0" w:rsidRPr="000E22AC" w14:paraId="445D710E" w14:textId="77777777" w:rsidTr="00314DE0">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43F566EC" w14:textId="77777777" w:rsidR="00314DE0" w:rsidRPr="000E22AC" w:rsidRDefault="00314DE0" w:rsidP="00314DE0">
            <w:pPr>
              <w:jc w:val="center"/>
              <w:rPr>
                <w:rFonts w:ascii="Arial" w:hAnsi="Arial" w:cs="Arial"/>
                <w:sz w:val="20"/>
                <w:szCs w:val="20"/>
              </w:rPr>
            </w:pPr>
            <w:r w:rsidRPr="000E22AC">
              <w:rPr>
                <w:rFonts w:ascii="Arial" w:hAnsi="Arial" w:cs="Arial"/>
                <w:sz w:val="20"/>
                <w:szCs w:val="20"/>
              </w:rPr>
              <w:t>5</w:t>
            </w:r>
          </w:p>
        </w:tc>
        <w:tc>
          <w:tcPr>
            <w:tcW w:w="4780" w:type="dxa"/>
            <w:tcBorders>
              <w:top w:val="nil"/>
              <w:left w:val="nil"/>
              <w:bottom w:val="single" w:sz="4" w:space="0" w:color="auto"/>
              <w:right w:val="single" w:sz="4" w:space="0" w:color="auto"/>
            </w:tcBorders>
            <w:shd w:val="clear" w:color="auto" w:fill="auto"/>
            <w:hideMark/>
          </w:tcPr>
          <w:p w14:paraId="387A3A56" w14:textId="77777777" w:rsidR="00314DE0" w:rsidRPr="000E22AC" w:rsidRDefault="00314DE0" w:rsidP="00314DE0">
            <w:pPr>
              <w:rPr>
                <w:rFonts w:ascii="Arial" w:hAnsi="Arial" w:cs="Arial"/>
                <w:sz w:val="20"/>
                <w:szCs w:val="20"/>
              </w:rPr>
            </w:pPr>
            <w:r w:rsidRPr="000E22AC">
              <w:rPr>
                <w:rFonts w:ascii="Arial" w:hAnsi="Arial" w:cs="Arial"/>
                <w:sz w:val="20"/>
                <w:szCs w:val="20"/>
              </w:rPr>
              <w:t>Программируемый микропроцессорный комплекс</w:t>
            </w:r>
          </w:p>
        </w:tc>
        <w:tc>
          <w:tcPr>
            <w:tcW w:w="1500" w:type="dxa"/>
            <w:tcBorders>
              <w:top w:val="nil"/>
              <w:left w:val="nil"/>
              <w:bottom w:val="single" w:sz="4" w:space="0" w:color="auto"/>
              <w:right w:val="single" w:sz="4" w:space="0" w:color="auto"/>
            </w:tcBorders>
            <w:shd w:val="clear" w:color="auto" w:fill="auto"/>
            <w:hideMark/>
          </w:tcPr>
          <w:p w14:paraId="441CBD79" w14:textId="77777777" w:rsidR="00314DE0" w:rsidRPr="000E22AC" w:rsidRDefault="00314DE0" w:rsidP="00314DE0">
            <w:pPr>
              <w:jc w:val="center"/>
              <w:rPr>
                <w:rFonts w:ascii="Arial" w:hAnsi="Arial" w:cs="Arial"/>
                <w:sz w:val="20"/>
                <w:szCs w:val="20"/>
              </w:rPr>
            </w:pPr>
            <w:r w:rsidRPr="000E22AC">
              <w:rPr>
                <w:rFonts w:ascii="Arial" w:hAnsi="Arial" w:cs="Arial"/>
                <w:sz w:val="20"/>
                <w:szCs w:val="20"/>
              </w:rPr>
              <w:t>1 устройство</w:t>
            </w:r>
          </w:p>
        </w:tc>
        <w:tc>
          <w:tcPr>
            <w:tcW w:w="1040" w:type="dxa"/>
            <w:tcBorders>
              <w:top w:val="nil"/>
              <w:left w:val="nil"/>
              <w:bottom w:val="single" w:sz="4" w:space="0" w:color="auto"/>
              <w:right w:val="single" w:sz="4" w:space="0" w:color="auto"/>
            </w:tcBorders>
            <w:shd w:val="clear" w:color="auto" w:fill="auto"/>
            <w:noWrap/>
            <w:hideMark/>
          </w:tcPr>
          <w:p w14:paraId="1D9DA8B2" w14:textId="77777777" w:rsidR="00314DE0" w:rsidRPr="000E22AC" w:rsidRDefault="00314DE0" w:rsidP="00314DE0">
            <w:pPr>
              <w:jc w:val="right"/>
              <w:rPr>
                <w:rFonts w:ascii="Arial" w:hAnsi="Arial" w:cs="Arial"/>
                <w:sz w:val="20"/>
                <w:szCs w:val="20"/>
              </w:rPr>
            </w:pPr>
            <w:r w:rsidRPr="000E22AC">
              <w:rPr>
                <w:rFonts w:ascii="Arial" w:hAnsi="Arial" w:cs="Arial"/>
                <w:sz w:val="20"/>
                <w:szCs w:val="20"/>
              </w:rPr>
              <w:t>1</w:t>
            </w:r>
          </w:p>
        </w:tc>
      </w:tr>
      <w:tr w:rsidR="00314DE0" w:rsidRPr="000E22AC" w14:paraId="5450E833" w14:textId="77777777" w:rsidTr="00314DE0">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4FC70F5C" w14:textId="77777777" w:rsidR="00314DE0" w:rsidRPr="000E22AC" w:rsidRDefault="00314DE0" w:rsidP="00314DE0">
            <w:pPr>
              <w:jc w:val="center"/>
              <w:rPr>
                <w:rFonts w:ascii="Arial" w:hAnsi="Arial" w:cs="Arial"/>
                <w:sz w:val="20"/>
                <w:szCs w:val="20"/>
              </w:rPr>
            </w:pPr>
            <w:r w:rsidRPr="000E22AC">
              <w:rPr>
                <w:rFonts w:ascii="Arial" w:hAnsi="Arial" w:cs="Arial"/>
                <w:sz w:val="20"/>
                <w:szCs w:val="20"/>
              </w:rPr>
              <w:t>6</w:t>
            </w:r>
          </w:p>
        </w:tc>
        <w:tc>
          <w:tcPr>
            <w:tcW w:w="4780" w:type="dxa"/>
            <w:tcBorders>
              <w:top w:val="nil"/>
              <w:left w:val="nil"/>
              <w:bottom w:val="single" w:sz="4" w:space="0" w:color="auto"/>
              <w:right w:val="single" w:sz="4" w:space="0" w:color="auto"/>
            </w:tcBorders>
            <w:shd w:val="clear" w:color="auto" w:fill="auto"/>
            <w:hideMark/>
          </w:tcPr>
          <w:p w14:paraId="22A51E21" w14:textId="77777777" w:rsidR="00314DE0" w:rsidRPr="000E22AC" w:rsidRDefault="00314DE0" w:rsidP="00314DE0">
            <w:pPr>
              <w:rPr>
                <w:rFonts w:ascii="Arial" w:hAnsi="Arial" w:cs="Arial"/>
                <w:sz w:val="20"/>
                <w:szCs w:val="20"/>
              </w:rPr>
            </w:pPr>
            <w:r w:rsidRPr="000E22AC">
              <w:rPr>
                <w:rFonts w:ascii="Arial" w:hAnsi="Arial" w:cs="Arial"/>
                <w:sz w:val="20"/>
                <w:szCs w:val="20"/>
              </w:rPr>
              <w:t>Испытание сборных и соединительных шин напряжением: до 11 кВ</w:t>
            </w:r>
          </w:p>
        </w:tc>
        <w:tc>
          <w:tcPr>
            <w:tcW w:w="1500" w:type="dxa"/>
            <w:tcBorders>
              <w:top w:val="nil"/>
              <w:left w:val="nil"/>
              <w:bottom w:val="single" w:sz="4" w:space="0" w:color="auto"/>
              <w:right w:val="single" w:sz="4" w:space="0" w:color="auto"/>
            </w:tcBorders>
            <w:shd w:val="clear" w:color="auto" w:fill="auto"/>
            <w:hideMark/>
          </w:tcPr>
          <w:p w14:paraId="3381AC6F" w14:textId="77777777" w:rsidR="00314DE0" w:rsidRPr="000E22AC" w:rsidRDefault="00314DE0" w:rsidP="00314DE0">
            <w:pPr>
              <w:jc w:val="center"/>
              <w:rPr>
                <w:rFonts w:ascii="Arial" w:hAnsi="Arial" w:cs="Arial"/>
                <w:sz w:val="20"/>
                <w:szCs w:val="20"/>
              </w:rPr>
            </w:pPr>
            <w:r w:rsidRPr="000E22AC">
              <w:rPr>
                <w:rFonts w:ascii="Arial" w:hAnsi="Arial" w:cs="Arial"/>
                <w:sz w:val="20"/>
                <w:szCs w:val="20"/>
              </w:rPr>
              <w:t>1 испытание</w:t>
            </w:r>
          </w:p>
        </w:tc>
        <w:tc>
          <w:tcPr>
            <w:tcW w:w="1040" w:type="dxa"/>
            <w:tcBorders>
              <w:top w:val="nil"/>
              <w:left w:val="nil"/>
              <w:bottom w:val="single" w:sz="4" w:space="0" w:color="auto"/>
              <w:right w:val="single" w:sz="4" w:space="0" w:color="auto"/>
            </w:tcBorders>
            <w:shd w:val="clear" w:color="auto" w:fill="auto"/>
            <w:noWrap/>
            <w:hideMark/>
          </w:tcPr>
          <w:p w14:paraId="10C0ED01" w14:textId="77777777" w:rsidR="00314DE0" w:rsidRPr="000E22AC" w:rsidRDefault="00314DE0" w:rsidP="00314DE0">
            <w:pPr>
              <w:jc w:val="right"/>
              <w:rPr>
                <w:rFonts w:ascii="Arial" w:hAnsi="Arial" w:cs="Arial"/>
                <w:sz w:val="20"/>
                <w:szCs w:val="20"/>
              </w:rPr>
            </w:pPr>
            <w:r w:rsidRPr="000E22AC">
              <w:rPr>
                <w:rFonts w:ascii="Arial" w:hAnsi="Arial" w:cs="Arial"/>
                <w:sz w:val="20"/>
                <w:szCs w:val="20"/>
              </w:rPr>
              <w:t>12</w:t>
            </w:r>
          </w:p>
        </w:tc>
      </w:tr>
      <w:tr w:rsidR="00314DE0" w:rsidRPr="000E22AC" w14:paraId="5B0BA456" w14:textId="77777777" w:rsidTr="00314DE0">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3EE8C624" w14:textId="77777777" w:rsidR="00314DE0" w:rsidRPr="000E22AC" w:rsidRDefault="00314DE0" w:rsidP="00314DE0">
            <w:pPr>
              <w:jc w:val="center"/>
              <w:rPr>
                <w:rFonts w:ascii="Arial" w:hAnsi="Arial" w:cs="Arial"/>
                <w:sz w:val="20"/>
                <w:szCs w:val="20"/>
              </w:rPr>
            </w:pPr>
            <w:r w:rsidRPr="000E22AC">
              <w:rPr>
                <w:rFonts w:ascii="Arial" w:hAnsi="Arial" w:cs="Arial"/>
                <w:sz w:val="20"/>
                <w:szCs w:val="20"/>
              </w:rPr>
              <w:t>7</w:t>
            </w:r>
          </w:p>
        </w:tc>
        <w:tc>
          <w:tcPr>
            <w:tcW w:w="4780" w:type="dxa"/>
            <w:tcBorders>
              <w:top w:val="nil"/>
              <w:left w:val="nil"/>
              <w:bottom w:val="single" w:sz="4" w:space="0" w:color="auto"/>
              <w:right w:val="single" w:sz="4" w:space="0" w:color="auto"/>
            </w:tcBorders>
            <w:shd w:val="clear" w:color="auto" w:fill="auto"/>
            <w:hideMark/>
          </w:tcPr>
          <w:p w14:paraId="03063636" w14:textId="77777777" w:rsidR="00314DE0" w:rsidRPr="000E22AC" w:rsidRDefault="00314DE0" w:rsidP="00314DE0">
            <w:pPr>
              <w:rPr>
                <w:rFonts w:ascii="Arial" w:hAnsi="Arial" w:cs="Arial"/>
                <w:sz w:val="20"/>
                <w:szCs w:val="20"/>
              </w:rPr>
            </w:pPr>
            <w:r w:rsidRPr="000E22AC">
              <w:rPr>
                <w:rFonts w:ascii="Arial" w:hAnsi="Arial" w:cs="Arial"/>
                <w:sz w:val="20"/>
                <w:szCs w:val="20"/>
              </w:rPr>
              <w:t>Выключатель: нагрузки напряжением до 11 кВ</w:t>
            </w:r>
          </w:p>
        </w:tc>
        <w:tc>
          <w:tcPr>
            <w:tcW w:w="1500" w:type="dxa"/>
            <w:tcBorders>
              <w:top w:val="nil"/>
              <w:left w:val="nil"/>
              <w:bottom w:val="single" w:sz="4" w:space="0" w:color="auto"/>
              <w:right w:val="single" w:sz="4" w:space="0" w:color="auto"/>
            </w:tcBorders>
            <w:shd w:val="clear" w:color="auto" w:fill="auto"/>
            <w:hideMark/>
          </w:tcPr>
          <w:p w14:paraId="205A7502" w14:textId="77777777" w:rsidR="00314DE0" w:rsidRPr="000E22AC" w:rsidRDefault="00314DE0" w:rsidP="00314DE0">
            <w:pPr>
              <w:jc w:val="center"/>
              <w:rPr>
                <w:rFonts w:ascii="Arial" w:hAnsi="Arial" w:cs="Arial"/>
                <w:sz w:val="20"/>
                <w:szCs w:val="20"/>
              </w:rPr>
            </w:pPr>
            <w:r w:rsidRPr="000E22AC">
              <w:rPr>
                <w:rFonts w:ascii="Arial" w:hAnsi="Arial" w:cs="Arial"/>
                <w:sz w:val="20"/>
                <w:szCs w:val="20"/>
              </w:rPr>
              <w:t>1 шт.</w:t>
            </w:r>
          </w:p>
        </w:tc>
        <w:tc>
          <w:tcPr>
            <w:tcW w:w="1040" w:type="dxa"/>
            <w:tcBorders>
              <w:top w:val="nil"/>
              <w:left w:val="nil"/>
              <w:bottom w:val="single" w:sz="4" w:space="0" w:color="auto"/>
              <w:right w:val="single" w:sz="4" w:space="0" w:color="auto"/>
            </w:tcBorders>
            <w:shd w:val="clear" w:color="auto" w:fill="auto"/>
            <w:noWrap/>
            <w:hideMark/>
          </w:tcPr>
          <w:p w14:paraId="49479AD4" w14:textId="77777777" w:rsidR="00314DE0" w:rsidRPr="000E22AC" w:rsidRDefault="00314DE0" w:rsidP="00314DE0">
            <w:pPr>
              <w:jc w:val="right"/>
              <w:rPr>
                <w:rFonts w:ascii="Arial" w:hAnsi="Arial" w:cs="Arial"/>
                <w:sz w:val="20"/>
                <w:szCs w:val="20"/>
              </w:rPr>
            </w:pPr>
            <w:r w:rsidRPr="000E22AC">
              <w:rPr>
                <w:rFonts w:ascii="Arial" w:hAnsi="Arial" w:cs="Arial"/>
                <w:sz w:val="20"/>
                <w:szCs w:val="20"/>
              </w:rPr>
              <w:t>11</w:t>
            </w:r>
          </w:p>
        </w:tc>
      </w:tr>
      <w:tr w:rsidR="00314DE0" w:rsidRPr="000E22AC" w14:paraId="3D27D76D" w14:textId="77777777" w:rsidTr="00314DE0">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68AC519B" w14:textId="77777777" w:rsidR="00314DE0" w:rsidRPr="000E22AC" w:rsidRDefault="00314DE0" w:rsidP="00314DE0">
            <w:pPr>
              <w:jc w:val="center"/>
              <w:rPr>
                <w:rFonts w:ascii="Arial" w:hAnsi="Arial" w:cs="Arial"/>
                <w:sz w:val="20"/>
                <w:szCs w:val="20"/>
              </w:rPr>
            </w:pPr>
            <w:r w:rsidRPr="000E22AC">
              <w:rPr>
                <w:rFonts w:ascii="Arial" w:hAnsi="Arial" w:cs="Arial"/>
                <w:sz w:val="20"/>
                <w:szCs w:val="20"/>
              </w:rPr>
              <w:t>8</w:t>
            </w:r>
          </w:p>
        </w:tc>
        <w:tc>
          <w:tcPr>
            <w:tcW w:w="4780" w:type="dxa"/>
            <w:tcBorders>
              <w:top w:val="nil"/>
              <w:left w:val="nil"/>
              <w:bottom w:val="single" w:sz="4" w:space="0" w:color="auto"/>
              <w:right w:val="single" w:sz="4" w:space="0" w:color="auto"/>
            </w:tcBorders>
            <w:shd w:val="clear" w:color="auto" w:fill="auto"/>
            <w:hideMark/>
          </w:tcPr>
          <w:p w14:paraId="35C38365" w14:textId="77777777" w:rsidR="00314DE0" w:rsidRPr="000E22AC" w:rsidRDefault="00314DE0" w:rsidP="00314DE0">
            <w:pPr>
              <w:rPr>
                <w:rFonts w:ascii="Arial" w:hAnsi="Arial" w:cs="Arial"/>
                <w:sz w:val="20"/>
                <w:szCs w:val="20"/>
              </w:rPr>
            </w:pPr>
            <w:r w:rsidRPr="000E22AC">
              <w:rPr>
                <w:rFonts w:ascii="Arial" w:hAnsi="Arial" w:cs="Arial"/>
                <w:sz w:val="20"/>
                <w:szCs w:val="20"/>
              </w:rPr>
              <w:t>Испытание цепи вторичной коммутации</w:t>
            </w:r>
          </w:p>
        </w:tc>
        <w:tc>
          <w:tcPr>
            <w:tcW w:w="1500" w:type="dxa"/>
            <w:tcBorders>
              <w:top w:val="nil"/>
              <w:left w:val="nil"/>
              <w:bottom w:val="single" w:sz="4" w:space="0" w:color="auto"/>
              <w:right w:val="single" w:sz="4" w:space="0" w:color="auto"/>
            </w:tcBorders>
            <w:shd w:val="clear" w:color="auto" w:fill="auto"/>
            <w:hideMark/>
          </w:tcPr>
          <w:p w14:paraId="28949C99" w14:textId="77777777" w:rsidR="00314DE0" w:rsidRPr="000E22AC" w:rsidRDefault="00314DE0" w:rsidP="00314DE0">
            <w:pPr>
              <w:jc w:val="center"/>
              <w:rPr>
                <w:rFonts w:ascii="Arial" w:hAnsi="Arial" w:cs="Arial"/>
                <w:sz w:val="20"/>
                <w:szCs w:val="20"/>
              </w:rPr>
            </w:pPr>
            <w:r w:rsidRPr="000E22AC">
              <w:rPr>
                <w:rFonts w:ascii="Arial" w:hAnsi="Arial" w:cs="Arial"/>
                <w:sz w:val="20"/>
                <w:szCs w:val="20"/>
              </w:rPr>
              <w:t>1 испытание</w:t>
            </w:r>
          </w:p>
        </w:tc>
        <w:tc>
          <w:tcPr>
            <w:tcW w:w="1040" w:type="dxa"/>
            <w:tcBorders>
              <w:top w:val="nil"/>
              <w:left w:val="nil"/>
              <w:bottom w:val="single" w:sz="4" w:space="0" w:color="auto"/>
              <w:right w:val="single" w:sz="4" w:space="0" w:color="auto"/>
            </w:tcBorders>
            <w:shd w:val="clear" w:color="auto" w:fill="auto"/>
            <w:noWrap/>
            <w:hideMark/>
          </w:tcPr>
          <w:p w14:paraId="68486A6D" w14:textId="77777777" w:rsidR="00314DE0" w:rsidRPr="000E22AC" w:rsidRDefault="00314DE0" w:rsidP="00314DE0">
            <w:pPr>
              <w:jc w:val="right"/>
              <w:rPr>
                <w:rFonts w:ascii="Arial" w:hAnsi="Arial" w:cs="Arial"/>
                <w:sz w:val="20"/>
                <w:szCs w:val="20"/>
              </w:rPr>
            </w:pPr>
            <w:r w:rsidRPr="000E22AC">
              <w:rPr>
                <w:rFonts w:ascii="Arial" w:hAnsi="Arial" w:cs="Arial"/>
                <w:sz w:val="20"/>
                <w:szCs w:val="20"/>
              </w:rPr>
              <w:t>12</w:t>
            </w:r>
          </w:p>
        </w:tc>
      </w:tr>
      <w:tr w:rsidR="00314DE0" w:rsidRPr="000E22AC" w14:paraId="0E0FFB43" w14:textId="77777777" w:rsidTr="00314DE0">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3C8045CB" w14:textId="77777777" w:rsidR="00314DE0" w:rsidRPr="000E22AC" w:rsidRDefault="00314DE0" w:rsidP="00314DE0">
            <w:pPr>
              <w:jc w:val="center"/>
              <w:rPr>
                <w:rFonts w:ascii="Arial" w:hAnsi="Arial" w:cs="Arial"/>
                <w:sz w:val="20"/>
                <w:szCs w:val="20"/>
              </w:rPr>
            </w:pPr>
            <w:r w:rsidRPr="000E22AC">
              <w:rPr>
                <w:rFonts w:ascii="Arial" w:hAnsi="Arial" w:cs="Arial"/>
                <w:sz w:val="20"/>
                <w:szCs w:val="20"/>
              </w:rPr>
              <w:t>9</w:t>
            </w:r>
          </w:p>
        </w:tc>
        <w:tc>
          <w:tcPr>
            <w:tcW w:w="4780" w:type="dxa"/>
            <w:tcBorders>
              <w:top w:val="nil"/>
              <w:left w:val="nil"/>
              <w:bottom w:val="single" w:sz="4" w:space="0" w:color="auto"/>
              <w:right w:val="single" w:sz="4" w:space="0" w:color="auto"/>
            </w:tcBorders>
            <w:shd w:val="clear" w:color="auto" w:fill="auto"/>
            <w:hideMark/>
          </w:tcPr>
          <w:p w14:paraId="20024461" w14:textId="77777777" w:rsidR="00314DE0" w:rsidRPr="000E22AC" w:rsidRDefault="00314DE0" w:rsidP="00314DE0">
            <w:pPr>
              <w:rPr>
                <w:rFonts w:ascii="Arial" w:hAnsi="Arial" w:cs="Arial"/>
                <w:sz w:val="20"/>
                <w:szCs w:val="20"/>
              </w:rPr>
            </w:pPr>
            <w:r w:rsidRPr="000E22AC">
              <w:rPr>
                <w:rFonts w:ascii="Arial" w:hAnsi="Arial" w:cs="Arial"/>
                <w:sz w:val="20"/>
                <w:szCs w:val="20"/>
              </w:rPr>
              <w:t>Устройство АВР: со схемой восстановления напряжения</w:t>
            </w:r>
          </w:p>
        </w:tc>
        <w:tc>
          <w:tcPr>
            <w:tcW w:w="1500" w:type="dxa"/>
            <w:tcBorders>
              <w:top w:val="nil"/>
              <w:left w:val="nil"/>
              <w:bottom w:val="single" w:sz="4" w:space="0" w:color="auto"/>
              <w:right w:val="single" w:sz="4" w:space="0" w:color="auto"/>
            </w:tcBorders>
            <w:shd w:val="clear" w:color="auto" w:fill="auto"/>
            <w:hideMark/>
          </w:tcPr>
          <w:p w14:paraId="12060998" w14:textId="77777777" w:rsidR="00314DE0" w:rsidRPr="000E22AC" w:rsidRDefault="00314DE0" w:rsidP="00314DE0">
            <w:pPr>
              <w:jc w:val="center"/>
              <w:rPr>
                <w:rFonts w:ascii="Arial" w:hAnsi="Arial" w:cs="Arial"/>
                <w:sz w:val="20"/>
                <w:szCs w:val="20"/>
              </w:rPr>
            </w:pPr>
            <w:r w:rsidRPr="000E22AC">
              <w:rPr>
                <w:rFonts w:ascii="Arial" w:hAnsi="Arial" w:cs="Arial"/>
                <w:sz w:val="20"/>
                <w:szCs w:val="20"/>
              </w:rPr>
              <w:t>1 устройство</w:t>
            </w:r>
          </w:p>
        </w:tc>
        <w:tc>
          <w:tcPr>
            <w:tcW w:w="1040" w:type="dxa"/>
            <w:tcBorders>
              <w:top w:val="nil"/>
              <w:left w:val="nil"/>
              <w:bottom w:val="single" w:sz="4" w:space="0" w:color="auto"/>
              <w:right w:val="single" w:sz="4" w:space="0" w:color="auto"/>
            </w:tcBorders>
            <w:shd w:val="clear" w:color="auto" w:fill="auto"/>
            <w:noWrap/>
            <w:hideMark/>
          </w:tcPr>
          <w:p w14:paraId="0CAAC338" w14:textId="77777777" w:rsidR="00314DE0" w:rsidRPr="000E22AC" w:rsidRDefault="00314DE0" w:rsidP="00314DE0">
            <w:pPr>
              <w:jc w:val="right"/>
              <w:rPr>
                <w:rFonts w:ascii="Arial" w:hAnsi="Arial" w:cs="Arial"/>
                <w:sz w:val="20"/>
                <w:szCs w:val="20"/>
              </w:rPr>
            </w:pPr>
            <w:r w:rsidRPr="000E22AC">
              <w:rPr>
                <w:rFonts w:ascii="Arial" w:hAnsi="Arial" w:cs="Arial"/>
                <w:sz w:val="20"/>
                <w:szCs w:val="20"/>
              </w:rPr>
              <w:t>1</w:t>
            </w:r>
          </w:p>
        </w:tc>
      </w:tr>
      <w:tr w:rsidR="00314DE0" w:rsidRPr="000E22AC" w14:paraId="2C8F67A1" w14:textId="77777777" w:rsidTr="00314DE0">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1626EA7F" w14:textId="77777777" w:rsidR="00314DE0" w:rsidRPr="000E22AC" w:rsidRDefault="00314DE0" w:rsidP="00314DE0">
            <w:pPr>
              <w:jc w:val="center"/>
              <w:rPr>
                <w:rFonts w:ascii="Arial" w:hAnsi="Arial" w:cs="Arial"/>
                <w:sz w:val="20"/>
                <w:szCs w:val="20"/>
              </w:rPr>
            </w:pPr>
            <w:r w:rsidRPr="000E22AC">
              <w:rPr>
                <w:rFonts w:ascii="Arial" w:hAnsi="Arial" w:cs="Arial"/>
                <w:sz w:val="20"/>
                <w:szCs w:val="20"/>
              </w:rPr>
              <w:t>10</w:t>
            </w:r>
          </w:p>
        </w:tc>
        <w:tc>
          <w:tcPr>
            <w:tcW w:w="4780" w:type="dxa"/>
            <w:tcBorders>
              <w:top w:val="nil"/>
              <w:left w:val="nil"/>
              <w:bottom w:val="single" w:sz="4" w:space="0" w:color="auto"/>
              <w:right w:val="single" w:sz="4" w:space="0" w:color="auto"/>
            </w:tcBorders>
            <w:shd w:val="clear" w:color="auto" w:fill="auto"/>
            <w:hideMark/>
          </w:tcPr>
          <w:p w14:paraId="6DFEC39B" w14:textId="77777777" w:rsidR="00314DE0" w:rsidRPr="000E22AC" w:rsidRDefault="00314DE0" w:rsidP="00314DE0">
            <w:pPr>
              <w:rPr>
                <w:rFonts w:ascii="Arial" w:hAnsi="Arial" w:cs="Arial"/>
                <w:sz w:val="20"/>
                <w:szCs w:val="20"/>
              </w:rPr>
            </w:pPr>
            <w:r w:rsidRPr="000E22AC">
              <w:rPr>
                <w:rFonts w:ascii="Arial" w:hAnsi="Arial" w:cs="Arial"/>
                <w:sz w:val="20"/>
                <w:szCs w:val="20"/>
              </w:rPr>
              <w:t>Трансформатор тока измерительный выносной напряжением: до 11 кВ, с твердой изоляцией</w:t>
            </w:r>
          </w:p>
        </w:tc>
        <w:tc>
          <w:tcPr>
            <w:tcW w:w="1500" w:type="dxa"/>
            <w:tcBorders>
              <w:top w:val="nil"/>
              <w:left w:val="nil"/>
              <w:bottom w:val="single" w:sz="4" w:space="0" w:color="auto"/>
              <w:right w:val="single" w:sz="4" w:space="0" w:color="auto"/>
            </w:tcBorders>
            <w:shd w:val="clear" w:color="auto" w:fill="auto"/>
            <w:hideMark/>
          </w:tcPr>
          <w:p w14:paraId="61A2F75C" w14:textId="77777777" w:rsidR="00314DE0" w:rsidRPr="000E22AC" w:rsidRDefault="00314DE0" w:rsidP="00314DE0">
            <w:pPr>
              <w:jc w:val="center"/>
              <w:rPr>
                <w:rFonts w:ascii="Arial" w:hAnsi="Arial" w:cs="Arial"/>
                <w:sz w:val="20"/>
                <w:szCs w:val="20"/>
              </w:rPr>
            </w:pPr>
            <w:r w:rsidRPr="000E22AC">
              <w:rPr>
                <w:rFonts w:ascii="Arial" w:hAnsi="Arial" w:cs="Arial"/>
                <w:sz w:val="20"/>
                <w:szCs w:val="20"/>
              </w:rPr>
              <w:t>1 шт.</w:t>
            </w:r>
          </w:p>
        </w:tc>
        <w:tc>
          <w:tcPr>
            <w:tcW w:w="1040" w:type="dxa"/>
            <w:tcBorders>
              <w:top w:val="nil"/>
              <w:left w:val="nil"/>
              <w:bottom w:val="single" w:sz="4" w:space="0" w:color="auto"/>
              <w:right w:val="single" w:sz="4" w:space="0" w:color="auto"/>
            </w:tcBorders>
            <w:shd w:val="clear" w:color="auto" w:fill="auto"/>
            <w:noWrap/>
            <w:hideMark/>
          </w:tcPr>
          <w:p w14:paraId="43F86D8C" w14:textId="77777777" w:rsidR="00314DE0" w:rsidRPr="000E22AC" w:rsidRDefault="00314DE0" w:rsidP="00314DE0">
            <w:pPr>
              <w:jc w:val="right"/>
              <w:rPr>
                <w:rFonts w:ascii="Arial" w:hAnsi="Arial" w:cs="Arial"/>
                <w:sz w:val="20"/>
                <w:szCs w:val="20"/>
              </w:rPr>
            </w:pPr>
            <w:r w:rsidRPr="000E22AC">
              <w:rPr>
                <w:rFonts w:ascii="Arial" w:hAnsi="Arial" w:cs="Arial"/>
                <w:sz w:val="20"/>
                <w:szCs w:val="20"/>
              </w:rPr>
              <w:t>2</w:t>
            </w:r>
          </w:p>
        </w:tc>
      </w:tr>
      <w:tr w:rsidR="00314DE0" w:rsidRPr="000E22AC" w14:paraId="0D02CC4D" w14:textId="77777777" w:rsidTr="00314DE0">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1487682D" w14:textId="77777777" w:rsidR="00314DE0" w:rsidRPr="000E22AC" w:rsidRDefault="00314DE0" w:rsidP="00314DE0">
            <w:pPr>
              <w:jc w:val="center"/>
              <w:rPr>
                <w:rFonts w:ascii="Arial" w:hAnsi="Arial" w:cs="Arial"/>
                <w:sz w:val="20"/>
                <w:szCs w:val="20"/>
              </w:rPr>
            </w:pPr>
            <w:r w:rsidRPr="000E22AC">
              <w:rPr>
                <w:rFonts w:ascii="Arial" w:hAnsi="Arial" w:cs="Arial"/>
                <w:sz w:val="20"/>
                <w:szCs w:val="20"/>
              </w:rPr>
              <w:t>11</w:t>
            </w:r>
          </w:p>
        </w:tc>
        <w:tc>
          <w:tcPr>
            <w:tcW w:w="4780" w:type="dxa"/>
            <w:tcBorders>
              <w:top w:val="nil"/>
              <w:left w:val="nil"/>
              <w:bottom w:val="single" w:sz="4" w:space="0" w:color="auto"/>
              <w:right w:val="single" w:sz="4" w:space="0" w:color="auto"/>
            </w:tcBorders>
            <w:shd w:val="clear" w:color="auto" w:fill="auto"/>
            <w:hideMark/>
          </w:tcPr>
          <w:p w14:paraId="29B45446" w14:textId="77777777" w:rsidR="00314DE0" w:rsidRPr="000E22AC" w:rsidRDefault="00314DE0" w:rsidP="00314DE0">
            <w:pPr>
              <w:rPr>
                <w:rFonts w:ascii="Arial" w:hAnsi="Arial" w:cs="Arial"/>
                <w:sz w:val="20"/>
                <w:szCs w:val="20"/>
              </w:rPr>
            </w:pPr>
            <w:r w:rsidRPr="000E22AC">
              <w:rPr>
                <w:rFonts w:ascii="Arial" w:hAnsi="Arial" w:cs="Arial"/>
                <w:sz w:val="20"/>
                <w:szCs w:val="20"/>
              </w:rPr>
              <w:t>Трансформатор тока измерительный выносной напряжением: до 1 кВ</w:t>
            </w:r>
          </w:p>
        </w:tc>
        <w:tc>
          <w:tcPr>
            <w:tcW w:w="1500" w:type="dxa"/>
            <w:tcBorders>
              <w:top w:val="nil"/>
              <w:left w:val="nil"/>
              <w:bottom w:val="single" w:sz="4" w:space="0" w:color="auto"/>
              <w:right w:val="single" w:sz="4" w:space="0" w:color="auto"/>
            </w:tcBorders>
            <w:shd w:val="clear" w:color="auto" w:fill="auto"/>
            <w:hideMark/>
          </w:tcPr>
          <w:p w14:paraId="0611D7AD" w14:textId="77777777" w:rsidR="00314DE0" w:rsidRPr="000E22AC" w:rsidRDefault="00314DE0" w:rsidP="00314DE0">
            <w:pPr>
              <w:jc w:val="center"/>
              <w:rPr>
                <w:rFonts w:ascii="Arial" w:hAnsi="Arial" w:cs="Arial"/>
                <w:sz w:val="20"/>
                <w:szCs w:val="20"/>
              </w:rPr>
            </w:pPr>
            <w:r w:rsidRPr="000E22AC">
              <w:rPr>
                <w:rFonts w:ascii="Arial" w:hAnsi="Arial" w:cs="Arial"/>
                <w:sz w:val="20"/>
                <w:szCs w:val="20"/>
              </w:rPr>
              <w:t>1 шт.</w:t>
            </w:r>
          </w:p>
        </w:tc>
        <w:tc>
          <w:tcPr>
            <w:tcW w:w="1040" w:type="dxa"/>
            <w:tcBorders>
              <w:top w:val="nil"/>
              <w:left w:val="nil"/>
              <w:bottom w:val="single" w:sz="4" w:space="0" w:color="auto"/>
              <w:right w:val="single" w:sz="4" w:space="0" w:color="auto"/>
            </w:tcBorders>
            <w:shd w:val="clear" w:color="auto" w:fill="auto"/>
            <w:noWrap/>
            <w:hideMark/>
          </w:tcPr>
          <w:p w14:paraId="758BBDF1" w14:textId="77777777" w:rsidR="00314DE0" w:rsidRPr="000E22AC" w:rsidRDefault="00314DE0" w:rsidP="00314DE0">
            <w:pPr>
              <w:jc w:val="right"/>
              <w:rPr>
                <w:rFonts w:ascii="Arial" w:hAnsi="Arial" w:cs="Arial"/>
                <w:sz w:val="20"/>
                <w:szCs w:val="20"/>
              </w:rPr>
            </w:pPr>
            <w:r w:rsidRPr="000E22AC">
              <w:rPr>
                <w:rFonts w:ascii="Arial" w:hAnsi="Arial" w:cs="Arial"/>
                <w:sz w:val="20"/>
                <w:szCs w:val="20"/>
              </w:rPr>
              <w:t>6</w:t>
            </w:r>
          </w:p>
        </w:tc>
      </w:tr>
      <w:tr w:rsidR="00314DE0" w:rsidRPr="000E22AC" w14:paraId="7F41E020" w14:textId="77777777" w:rsidTr="00314DE0">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3F64624A" w14:textId="77777777" w:rsidR="00314DE0" w:rsidRPr="000E22AC" w:rsidRDefault="00314DE0" w:rsidP="00314DE0">
            <w:pPr>
              <w:jc w:val="center"/>
              <w:rPr>
                <w:rFonts w:ascii="Arial" w:hAnsi="Arial" w:cs="Arial"/>
                <w:sz w:val="20"/>
                <w:szCs w:val="20"/>
              </w:rPr>
            </w:pPr>
            <w:r w:rsidRPr="000E22AC">
              <w:rPr>
                <w:rFonts w:ascii="Arial" w:hAnsi="Arial" w:cs="Arial"/>
                <w:sz w:val="20"/>
                <w:szCs w:val="20"/>
              </w:rPr>
              <w:t>12</w:t>
            </w:r>
          </w:p>
        </w:tc>
        <w:tc>
          <w:tcPr>
            <w:tcW w:w="4780" w:type="dxa"/>
            <w:tcBorders>
              <w:top w:val="nil"/>
              <w:left w:val="nil"/>
              <w:bottom w:val="single" w:sz="4" w:space="0" w:color="auto"/>
              <w:right w:val="single" w:sz="4" w:space="0" w:color="auto"/>
            </w:tcBorders>
            <w:shd w:val="clear" w:color="auto" w:fill="auto"/>
            <w:hideMark/>
          </w:tcPr>
          <w:p w14:paraId="091B9331" w14:textId="77777777" w:rsidR="00314DE0" w:rsidRPr="000E22AC" w:rsidRDefault="00314DE0" w:rsidP="00314DE0">
            <w:pPr>
              <w:rPr>
                <w:rFonts w:ascii="Arial" w:hAnsi="Arial" w:cs="Arial"/>
                <w:sz w:val="20"/>
                <w:szCs w:val="20"/>
              </w:rPr>
            </w:pPr>
            <w:r w:rsidRPr="000E22AC">
              <w:rPr>
                <w:rFonts w:ascii="Arial" w:hAnsi="Arial" w:cs="Arial"/>
                <w:sz w:val="20"/>
                <w:szCs w:val="20"/>
              </w:rPr>
              <w:t>Трансформатор силовой трехфазный масляный двухобмоточный напряжением: до 11 кВ, мощностью до 0,32 МВА</w:t>
            </w:r>
          </w:p>
        </w:tc>
        <w:tc>
          <w:tcPr>
            <w:tcW w:w="1500" w:type="dxa"/>
            <w:tcBorders>
              <w:top w:val="nil"/>
              <w:left w:val="nil"/>
              <w:bottom w:val="single" w:sz="4" w:space="0" w:color="auto"/>
              <w:right w:val="single" w:sz="4" w:space="0" w:color="auto"/>
            </w:tcBorders>
            <w:shd w:val="clear" w:color="auto" w:fill="auto"/>
            <w:hideMark/>
          </w:tcPr>
          <w:p w14:paraId="01EA7E45" w14:textId="77777777" w:rsidR="00314DE0" w:rsidRPr="000E22AC" w:rsidRDefault="00314DE0" w:rsidP="00314DE0">
            <w:pPr>
              <w:jc w:val="center"/>
              <w:rPr>
                <w:rFonts w:ascii="Arial" w:hAnsi="Arial" w:cs="Arial"/>
                <w:sz w:val="20"/>
                <w:szCs w:val="20"/>
              </w:rPr>
            </w:pPr>
            <w:r w:rsidRPr="000E22AC">
              <w:rPr>
                <w:rFonts w:ascii="Arial" w:hAnsi="Arial" w:cs="Arial"/>
                <w:sz w:val="20"/>
                <w:szCs w:val="20"/>
              </w:rPr>
              <w:t>1 шт.</w:t>
            </w:r>
          </w:p>
        </w:tc>
        <w:tc>
          <w:tcPr>
            <w:tcW w:w="1040" w:type="dxa"/>
            <w:tcBorders>
              <w:top w:val="nil"/>
              <w:left w:val="nil"/>
              <w:bottom w:val="single" w:sz="4" w:space="0" w:color="auto"/>
              <w:right w:val="single" w:sz="4" w:space="0" w:color="auto"/>
            </w:tcBorders>
            <w:shd w:val="clear" w:color="auto" w:fill="auto"/>
            <w:noWrap/>
            <w:hideMark/>
          </w:tcPr>
          <w:p w14:paraId="1BFACAC6" w14:textId="77777777" w:rsidR="00314DE0" w:rsidRPr="000E22AC" w:rsidRDefault="00314DE0" w:rsidP="00314DE0">
            <w:pPr>
              <w:jc w:val="right"/>
              <w:rPr>
                <w:rFonts w:ascii="Arial" w:hAnsi="Arial" w:cs="Arial"/>
                <w:sz w:val="20"/>
                <w:szCs w:val="20"/>
              </w:rPr>
            </w:pPr>
            <w:r w:rsidRPr="000E22AC">
              <w:rPr>
                <w:rFonts w:ascii="Arial" w:hAnsi="Arial" w:cs="Arial"/>
                <w:sz w:val="20"/>
                <w:szCs w:val="20"/>
              </w:rPr>
              <w:t>2</w:t>
            </w:r>
          </w:p>
        </w:tc>
      </w:tr>
      <w:tr w:rsidR="00314DE0" w:rsidRPr="000E22AC" w14:paraId="3DEA206A" w14:textId="77777777" w:rsidTr="00314DE0">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1D40266F" w14:textId="77777777" w:rsidR="00314DE0" w:rsidRPr="000E22AC" w:rsidRDefault="00314DE0" w:rsidP="00314DE0">
            <w:pPr>
              <w:jc w:val="center"/>
              <w:rPr>
                <w:rFonts w:ascii="Arial" w:hAnsi="Arial" w:cs="Arial"/>
                <w:sz w:val="20"/>
                <w:szCs w:val="20"/>
              </w:rPr>
            </w:pPr>
            <w:r w:rsidRPr="000E22AC">
              <w:rPr>
                <w:rFonts w:ascii="Arial" w:hAnsi="Arial" w:cs="Arial"/>
                <w:sz w:val="20"/>
                <w:szCs w:val="20"/>
              </w:rPr>
              <w:t>13</w:t>
            </w:r>
          </w:p>
        </w:tc>
        <w:tc>
          <w:tcPr>
            <w:tcW w:w="4780" w:type="dxa"/>
            <w:tcBorders>
              <w:top w:val="nil"/>
              <w:left w:val="nil"/>
              <w:bottom w:val="single" w:sz="4" w:space="0" w:color="auto"/>
              <w:right w:val="single" w:sz="4" w:space="0" w:color="auto"/>
            </w:tcBorders>
            <w:shd w:val="clear" w:color="auto" w:fill="auto"/>
            <w:hideMark/>
          </w:tcPr>
          <w:p w14:paraId="410F3F13" w14:textId="77777777" w:rsidR="00314DE0" w:rsidRPr="000E22AC" w:rsidRDefault="00314DE0" w:rsidP="00314DE0">
            <w:pPr>
              <w:rPr>
                <w:rFonts w:ascii="Arial" w:hAnsi="Arial" w:cs="Arial"/>
                <w:sz w:val="20"/>
                <w:szCs w:val="20"/>
              </w:rPr>
            </w:pPr>
            <w:r w:rsidRPr="000E22AC">
              <w:rPr>
                <w:rFonts w:ascii="Arial" w:hAnsi="Arial" w:cs="Arial"/>
                <w:sz w:val="20"/>
                <w:szCs w:val="20"/>
              </w:rPr>
              <w:t>Выключатель трехполюсный напряжением до 1 кВ с: полупроводниковым расцепителем максимального тока, номинальный ток до 630 А</w:t>
            </w:r>
          </w:p>
        </w:tc>
        <w:tc>
          <w:tcPr>
            <w:tcW w:w="1500" w:type="dxa"/>
            <w:tcBorders>
              <w:top w:val="nil"/>
              <w:left w:val="nil"/>
              <w:bottom w:val="single" w:sz="4" w:space="0" w:color="auto"/>
              <w:right w:val="single" w:sz="4" w:space="0" w:color="auto"/>
            </w:tcBorders>
            <w:shd w:val="clear" w:color="auto" w:fill="auto"/>
            <w:hideMark/>
          </w:tcPr>
          <w:p w14:paraId="00F39213" w14:textId="77777777" w:rsidR="00314DE0" w:rsidRPr="000E22AC" w:rsidRDefault="00314DE0" w:rsidP="00314DE0">
            <w:pPr>
              <w:jc w:val="center"/>
              <w:rPr>
                <w:rFonts w:ascii="Arial" w:hAnsi="Arial" w:cs="Arial"/>
                <w:sz w:val="20"/>
                <w:szCs w:val="20"/>
              </w:rPr>
            </w:pPr>
            <w:r w:rsidRPr="000E22AC">
              <w:rPr>
                <w:rFonts w:ascii="Arial" w:hAnsi="Arial" w:cs="Arial"/>
                <w:sz w:val="20"/>
                <w:szCs w:val="20"/>
              </w:rPr>
              <w:t>1 шт.</w:t>
            </w:r>
          </w:p>
        </w:tc>
        <w:tc>
          <w:tcPr>
            <w:tcW w:w="1040" w:type="dxa"/>
            <w:tcBorders>
              <w:top w:val="nil"/>
              <w:left w:val="nil"/>
              <w:bottom w:val="single" w:sz="4" w:space="0" w:color="auto"/>
              <w:right w:val="single" w:sz="4" w:space="0" w:color="auto"/>
            </w:tcBorders>
            <w:shd w:val="clear" w:color="auto" w:fill="auto"/>
            <w:noWrap/>
            <w:hideMark/>
          </w:tcPr>
          <w:p w14:paraId="1B379209" w14:textId="77777777" w:rsidR="00314DE0" w:rsidRPr="000E22AC" w:rsidRDefault="00314DE0" w:rsidP="00314DE0">
            <w:pPr>
              <w:jc w:val="right"/>
              <w:rPr>
                <w:rFonts w:ascii="Arial" w:hAnsi="Arial" w:cs="Arial"/>
                <w:sz w:val="20"/>
                <w:szCs w:val="20"/>
              </w:rPr>
            </w:pPr>
            <w:r w:rsidRPr="000E22AC">
              <w:rPr>
                <w:rFonts w:ascii="Arial" w:hAnsi="Arial" w:cs="Arial"/>
                <w:sz w:val="20"/>
                <w:szCs w:val="20"/>
              </w:rPr>
              <w:t>3</w:t>
            </w:r>
          </w:p>
        </w:tc>
      </w:tr>
      <w:tr w:rsidR="00314DE0" w:rsidRPr="00314DE0" w14:paraId="43384A01" w14:textId="77777777" w:rsidTr="00314DE0">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59EA49E0" w14:textId="77777777" w:rsidR="00314DE0" w:rsidRPr="000E22AC" w:rsidRDefault="00314DE0" w:rsidP="00314DE0">
            <w:pPr>
              <w:jc w:val="center"/>
              <w:rPr>
                <w:rFonts w:ascii="Arial" w:hAnsi="Arial" w:cs="Arial"/>
                <w:sz w:val="20"/>
                <w:szCs w:val="20"/>
              </w:rPr>
            </w:pPr>
            <w:r w:rsidRPr="000E22AC">
              <w:rPr>
                <w:rFonts w:ascii="Arial" w:hAnsi="Arial" w:cs="Arial"/>
                <w:sz w:val="20"/>
                <w:szCs w:val="20"/>
              </w:rPr>
              <w:t>14</w:t>
            </w:r>
          </w:p>
        </w:tc>
        <w:tc>
          <w:tcPr>
            <w:tcW w:w="4780" w:type="dxa"/>
            <w:tcBorders>
              <w:top w:val="nil"/>
              <w:left w:val="nil"/>
              <w:bottom w:val="single" w:sz="4" w:space="0" w:color="auto"/>
              <w:right w:val="single" w:sz="4" w:space="0" w:color="auto"/>
            </w:tcBorders>
            <w:shd w:val="clear" w:color="auto" w:fill="auto"/>
            <w:hideMark/>
          </w:tcPr>
          <w:p w14:paraId="0C2103EC" w14:textId="77777777" w:rsidR="00314DE0" w:rsidRPr="000E22AC" w:rsidRDefault="00314DE0" w:rsidP="00314DE0">
            <w:pPr>
              <w:rPr>
                <w:rFonts w:ascii="Arial" w:hAnsi="Arial" w:cs="Arial"/>
                <w:sz w:val="20"/>
                <w:szCs w:val="20"/>
              </w:rPr>
            </w:pPr>
            <w:r w:rsidRPr="000E22AC">
              <w:rPr>
                <w:rFonts w:ascii="Arial" w:hAnsi="Arial" w:cs="Arial"/>
                <w:sz w:val="20"/>
                <w:szCs w:val="20"/>
              </w:rPr>
              <w:t>Выключатель: автоматический с электромагнитным дутьем или вакуумный и элегазовый напряжением до 11 кВ</w:t>
            </w:r>
          </w:p>
        </w:tc>
        <w:tc>
          <w:tcPr>
            <w:tcW w:w="1500" w:type="dxa"/>
            <w:tcBorders>
              <w:top w:val="nil"/>
              <w:left w:val="nil"/>
              <w:bottom w:val="single" w:sz="4" w:space="0" w:color="auto"/>
              <w:right w:val="single" w:sz="4" w:space="0" w:color="auto"/>
            </w:tcBorders>
            <w:shd w:val="clear" w:color="auto" w:fill="auto"/>
            <w:hideMark/>
          </w:tcPr>
          <w:p w14:paraId="69A03DA3" w14:textId="77777777" w:rsidR="00314DE0" w:rsidRPr="000E22AC" w:rsidRDefault="00314DE0" w:rsidP="00314DE0">
            <w:pPr>
              <w:jc w:val="center"/>
              <w:rPr>
                <w:rFonts w:ascii="Arial" w:hAnsi="Arial" w:cs="Arial"/>
                <w:sz w:val="20"/>
                <w:szCs w:val="20"/>
              </w:rPr>
            </w:pPr>
            <w:r w:rsidRPr="000E22AC">
              <w:rPr>
                <w:rFonts w:ascii="Arial" w:hAnsi="Arial" w:cs="Arial"/>
                <w:sz w:val="20"/>
                <w:szCs w:val="20"/>
              </w:rPr>
              <w:t>1 шт.</w:t>
            </w:r>
          </w:p>
        </w:tc>
        <w:tc>
          <w:tcPr>
            <w:tcW w:w="1040" w:type="dxa"/>
            <w:tcBorders>
              <w:top w:val="nil"/>
              <w:left w:val="nil"/>
              <w:bottom w:val="single" w:sz="4" w:space="0" w:color="auto"/>
              <w:right w:val="single" w:sz="4" w:space="0" w:color="auto"/>
            </w:tcBorders>
            <w:shd w:val="clear" w:color="auto" w:fill="auto"/>
            <w:noWrap/>
            <w:hideMark/>
          </w:tcPr>
          <w:p w14:paraId="43698C4D" w14:textId="77777777" w:rsidR="00314DE0" w:rsidRPr="00314DE0" w:rsidRDefault="00314DE0" w:rsidP="00314DE0">
            <w:pPr>
              <w:jc w:val="right"/>
              <w:rPr>
                <w:rFonts w:ascii="Arial" w:hAnsi="Arial" w:cs="Arial"/>
                <w:sz w:val="20"/>
                <w:szCs w:val="20"/>
              </w:rPr>
            </w:pPr>
            <w:r w:rsidRPr="000E22AC">
              <w:rPr>
                <w:rFonts w:ascii="Arial" w:hAnsi="Arial" w:cs="Arial"/>
                <w:sz w:val="20"/>
                <w:szCs w:val="20"/>
              </w:rPr>
              <w:t>1</w:t>
            </w:r>
          </w:p>
        </w:tc>
      </w:tr>
      <w:tr w:rsidR="00314DE0" w:rsidRPr="00314DE0" w14:paraId="0CFF53D9" w14:textId="77777777" w:rsidTr="00314DE0">
        <w:trPr>
          <w:trHeight w:val="255"/>
        </w:trPr>
        <w:tc>
          <w:tcPr>
            <w:tcW w:w="680" w:type="dxa"/>
            <w:tcBorders>
              <w:top w:val="nil"/>
              <w:left w:val="nil"/>
              <w:bottom w:val="nil"/>
              <w:right w:val="nil"/>
            </w:tcBorders>
            <w:shd w:val="clear" w:color="auto" w:fill="auto"/>
            <w:noWrap/>
            <w:hideMark/>
          </w:tcPr>
          <w:p w14:paraId="617BCEA5" w14:textId="77777777" w:rsidR="00314DE0" w:rsidRPr="00314DE0" w:rsidRDefault="00314DE0" w:rsidP="00314DE0">
            <w:pPr>
              <w:jc w:val="right"/>
              <w:rPr>
                <w:rFonts w:ascii="Arial" w:hAnsi="Arial" w:cs="Arial"/>
                <w:sz w:val="20"/>
                <w:szCs w:val="20"/>
              </w:rPr>
            </w:pPr>
          </w:p>
        </w:tc>
        <w:tc>
          <w:tcPr>
            <w:tcW w:w="4780" w:type="dxa"/>
            <w:tcBorders>
              <w:top w:val="nil"/>
              <w:left w:val="nil"/>
              <w:bottom w:val="nil"/>
              <w:right w:val="nil"/>
            </w:tcBorders>
            <w:shd w:val="clear" w:color="auto" w:fill="auto"/>
            <w:hideMark/>
          </w:tcPr>
          <w:p w14:paraId="65B37851" w14:textId="77777777" w:rsidR="00314DE0" w:rsidRPr="00314DE0" w:rsidRDefault="00314DE0" w:rsidP="00314DE0">
            <w:pPr>
              <w:jc w:val="center"/>
              <w:rPr>
                <w:sz w:val="20"/>
                <w:szCs w:val="20"/>
              </w:rPr>
            </w:pPr>
          </w:p>
        </w:tc>
        <w:tc>
          <w:tcPr>
            <w:tcW w:w="1500" w:type="dxa"/>
            <w:tcBorders>
              <w:top w:val="nil"/>
              <w:left w:val="nil"/>
              <w:bottom w:val="nil"/>
              <w:right w:val="nil"/>
            </w:tcBorders>
            <w:shd w:val="clear" w:color="auto" w:fill="auto"/>
            <w:noWrap/>
            <w:hideMark/>
          </w:tcPr>
          <w:p w14:paraId="311B963D" w14:textId="77777777" w:rsidR="00314DE0" w:rsidRPr="00314DE0" w:rsidRDefault="00314DE0" w:rsidP="00314DE0">
            <w:pPr>
              <w:rPr>
                <w:sz w:val="20"/>
                <w:szCs w:val="20"/>
              </w:rPr>
            </w:pPr>
          </w:p>
        </w:tc>
        <w:tc>
          <w:tcPr>
            <w:tcW w:w="1040" w:type="dxa"/>
            <w:tcBorders>
              <w:top w:val="nil"/>
              <w:left w:val="nil"/>
              <w:bottom w:val="nil"/>
              <w:right w:val="nil"/>
            </w:tcBorders>
            <w:shd w:val="clear" w:color="auto" w:fill="auto"/>
            <w:noWrap/>
            <w:hideMark/>
          </w:tcPr>
          <w:p w14:paraId="0A5F81B3" w14:textId="77777777" w:rsidR="00314DE0" w:rsidRPr="00314DE0" w:rsidRDefault="00314DE0" w:rsidP="00314DE0">
            <w:pPr>
              <w:jc w:val="center"/>
              <w:rPr>
                <w:sz w:val="20"/>
                <w:szCs w:val="20"/>
              </w:rPr>
            </w:pPr>
          </w:p>
        </w:tc>
      </w:tr>
    </w:tbl>
    <w:p w14:paraId="2B89DA93" w14:textId="3A0F3023" w:rsidR="00C93798" w:rsidRDefault="00C93798"/>
    <w:p w14:paraId="70373549" w14:textId="77777777" w:rsidR="00314DE0" w:rsidRDefault="00314DE0" w:rsidP="00314DE0">
      <w:pPr>
        <w:rPr>
          <w:sz w:val="22"/>
          <w:szCs w:val="22"/>
        </w:rPr>
      </w:pPr>
    </w:p>
    <w:p w14:paraId="73B66F4D" w14:textId="77777777" w:rsidR="00314DE0" w:rsidRDefault="00314DE0"/>
    <w:sectPr w:rsidR="00314DE0" w:rsidSect="006F099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843D2" w14:textId="77777777" w:rsidR="004F6514" w:rsidRDefault="004F6514" w:rsidP="004F6514">
      <w:r>
        <w:separator/>
      </w:r>
    </w:p>
  </w:endnote>
  <w:endnote w:type="continuationSeparator" w:id="0">
    <w:p w14:paraId="46555177" w14:textId="77777777" w:rsidR="004F6514" w:rsidRDefault="004F6514" w:rsidP="004F6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PragmaticaTT">
    <w:panose1 w:val="00000000000000000000"/>
    <w:charset w:val="02"/>
    <w:family w:val="auto"/>
    <w:notTrueType/>
    <w:pitch w:val="variable"/>
    <w:sig w:usb0="00000201" w:usb1="00000000" w:usb2="00000000" w:usb3="00000000" w:csb0="00000004"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w:panose1 w:val="02020603050405020304"/>
    <w:charset w:val="CC"/>
    <w:family w:val="roman"/>
    <w:pitch w:val="variable"/>
    <w:sig w:usb0="E0002EFF" w:usb1="C000785B" w:usb2="00000009" w:usb3="00000000" w:csb0="0000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657AC" w14:textId="77777777" w:rsidR="004F6514" w:rsidRDefault="004F6514" w:rsidP="004F6514">
      <w:r>
        <w:separator/>
      </w:r>
    </w:p>
  </w:footnote>
  <w:footnote w:type="continuationSeparator" w:id="0">
    <w:p w14:paraId="3CCF1970" w14:textId="77777777" w:rsidR="004F6514" w:rsidRDefault="004F6514" w:rsidP="004F6514">
      <w:r>
        <w:continuationSeparator/>
      </w:r>
    </w:p>
  </w:footnote>
  <w:footnote w:id="1">
    <w:p w14:paraId="05209B03" w14:textId="77777777" w:rsidR="004F6514" w:rsidRDefault="004F6514" w:rsidP="004F6514">
      <w:pPr>
        <w:pStyle w:val="af3"/>
        <w:rPr>
          <w:rFonts w:ascii="Times New Roman" w:hAnsi="Times New Roman" w:cs="Times New Roman"/>
        </w:rPr>
      </w:pPr>
    </w:p>
  </w:footnote>
  <w:footnote w:id="2">
    <w:p w14:paraId="4EE779FC" w14:textId="77777777" w:rsidR="004F6514" w:rsidRDefault="004F6514" w:rsidP="004F6514">
      <w:pPr>
        <w:pStyle w:val="afd"/>
        <w:jc w:val="both"/>
        <w:rPr>
          <w:sz w:val="20"/>
        </w:rPr>
      </w:pPr>
      <w:r>
        <w:rPr>
          <w:rStyle w:val="affff6"/>
          <w:b/>
          <w:sz w:val="20"/>
        </w:rPr>
        <w:footnoteRef/>
      </w:r>
      <w:r>
        <w:rPr>
          <w:b/>
          <w:sz w:val="20"/>
        </w:rPr>
        <w:t xml:space="preserve">  </w:t>
      </w:r>
      <w:r>
        <w:rPr>
          <w:sz w:val="20"/>
        </w:rPr>
        <w:t xml:space="preserve">В данной справке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 </w:t>
      </w:r>
    </w:p>
    <w:p w14:paraId="213FA5B8" w14:textId="77777777" w:rsidR="004F6514" w:rsidRDefault="004F6514" w:rsidP="004F6514">
      <w:pPr>
        <w:pStyle w:val="af3"/>
      </w:pPr>
    </w:p>
    <w:p w14:paraId="21C55046" w14:textId="77777777" w:rsidR="004F6514" w:rsidRDefault="004F6514" w:rsidP="004F6514">
      <w:pPr>
        <w:pStyle w:val="af3"/>
      </w:pPr>
    </w:p>
  </w:footnote>
  <w:footnote w:id="3">
    <w:p w14:paraId="29A54B66" w14:textId="77777777" w:rsidR="004F6514" w:rsidRDefault="004F6514" w:rsidP="004F6514">
      <w:pPr>
        <w:pStyle w:val="aff2"/>
        <w:rPr>
          <w:bCs/>
          <w:iCs/>
          <w:sz w:val="20"/>
        </w:rPr>
      </w:pPr>
      <w:r>
        <w:rPr>
          <w:bCs/>
          <w:iCs/>
          <w:sz w:val="20"/>
        </w:rPr>
        <w:footnoteRef/>
      </w:r>
      <w:r>
        <w:rPr>
          <w:bCs/>
          <w:iCs/>
          <w:sz w:val="20"/>
        </w:rPr>
        <w:t xml:space="preserve"> Заполняется на субподрядчиков/соисполнителей, привлекаемых Участником для поставки товаров (выполнении работ, оказании услуг) по предмету Запроса оферт. В случае не привлечения субподрядчиков/соисполнителей в форме сообщается </w:t>
      </w:r>
      <w:r>
        <w:rPr>
          <w:b/>
          <w:bCs/>
          <w:iCs/>
          <w:sz w:val="20"/>
        </w:rPr>
        <w:t>«Субподрядчики/Соисполнители не привлекаются».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702F7C4"/>
    <w:lvl w:ilvl="0">
      <w:start w:val="1"/>
      <w:numFmt w:val="decimal"/>
      <w:lvlText w:val="%1."/>
      <w:lvlJc w:val="left"/>
      <w:pPr>
        <w:tabs>
          <w:tab w:val="num" w:pos="786"/>
        </w:tabs>
        <w:ind w:left="786"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F"/>
    <w:multiLevelType w:val="multilevel"/>
    <w:tmpl w:val="CF9AF1C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sz w:val="22"/>
        <w:szCs w:val="22"/>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4"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5"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7"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8" w15:restartNumberingAfterBreak="0">
    <w:nsid w:val="00000023"/>
    <w:multiLevelType w:val="multilevel"/>
    <w:tmpl w:val="00000023"/>
    <w:lvl w:ilvl="0">
      <w:start w:val="1"/>
      <w:numFmt w:val="decimal"/>
      <w:pStyle w:val="a2"/>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0"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1"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 w15:restartNumberingAfterBreak="0">
    <w:nsid w:val="0000002B"/>
    <w:multiLevelType w:val="multilevel"/>
    <w:tmpl w:val="0000002B"/>
    <w:lvl w:ilvl="0">
      <w:start w:val="1"/>
      <w:numFmt w:val="decimal"/>
      <w:pStyle w:val="1"/>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3" w15:restartNumberingAfterBreak="0">
    <w:nsid w:val="0000002C"/>
    <w:multiLevelType w:val="multilevel"/>
    <w:tmpl w:val="0000002C"/>
    <w:lvl w:ilvl="0">
      <w:start w:val="1"/>
      <w:numFmt w:val="decimal"/>
      <w:pStyle w:val="2"/>
      <w:lvlText w:val="1.%1"/>
      <w:lvlJc w:val="left"/>
      <w:pPr>
        <w:tabs>
          <w:tab w:val="num" w:pos="927"/>
        </w:tabs>
        <w:ind w:left="0" w:firstLine="567"/>
      </w:pPr>
      <w:rPr>
        <w:rFonts w:cs="Times New Roman"/>
      </w:rPr>
    </w:lvl>
    <w:lvl w:ilvl="1">
      <w:start w:val="1"/>
      <w:numFmt w:val="decimal"/>
      <w:pStyle w:val="20"/>
      <w:lvlText w:val="%2."/>
      <w:lvlJc w:val="left"/>
      <w:pPr>
        <w:tabs>
          <w:tab w:val="num" w:pos="1440"/>
        </w:tabs>
        <w:ind w:left="1440" w:hanging="360"/>
      </w:pPr>
      <w:rPr>
        <w:rFonts w:cs="Times New Roman"/>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15"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6"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17"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18"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9"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0"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0"/>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1" w15:restartNumberingAfterBreak="0">
    <w:nsid w:val="07DF3562"/>
    <w:multiLevelType w:val="multilevel"/>
    <w:tmpl w:val="5E96183C"/>
    <w:lvl w:ilvl="0">
      <w:start w:val="1"/>
      <w:numFmt w:val="decimal"/>
      <w:pStyle w:val="21"/>
      <w:lvlText w:val="%1."/>
      <w:lvlJc w:val="left"/>
      <w:pPr>
        <w:ind w:left="1134" w:hanging="1134"/>
      </w:pPr>
    </w:lvl>
    <w:lvl w:ilvl="1">
      <w:start w:val="1"/>
      <w:numFmt w:val="decimal"/>
      <w:pStyle w:val="31"/>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8"/>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22" w15:restartNumberingAfterBreak="0">
    <w:nsid w:val="0A3B1820"/>
    <w:multiLevelType w:val="multilevel"/>
    <w:tmpl w:val="CAACCC80"/>
    <w:lvl w:ilvl="0">
      <w:start w:val="1"/>
      <w:numFmt w:val="decimal"/>
      <w:lvlText w:val="%1."/>
      <w:lvlJc w:val="left"/>
      <w:pPr>
        <w:tabs>
          <w:tab w:val="num" w:pos="1134"/>
        </w:tabs>
        <w:ind w:left="0" w:firstLine="0"/>
      </w:pPr>
      <w:rPr>
        <w:rFonts w:cs="Times New Roman"/>
        <w: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specVanish w:val="0"/>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sz w:val="24"/>
        <w:szCs w:val="24"/>
        <w:u w:val="none"/>
        <w:effect w:val="none"/>
        <w:vertAlign w:val="baseline"/>
        <w:specVanish w:val="0"/>
      </w:rPr>
    </w:lvl>
    <w:lvl w:ilvl="3">
      <w:start w:val="1"/>
      <w:numFmt w:val="decimal"/>
      <w:lvlText w:val="%1.%2.%3.%4."/>
      <w:lvlJc w:val="left"/>
      <w:pPr>
        <w:tabs>
          <w:tab w:val="num" w:pos="1701"/>
        </w:tabs>
        <w:snapToGrid w:val="0"/>
        <w:ind w:left="0" w:firstLine="0"/>
      </w:pPr>
      <w:rPr>
        <w:rFonts w:cs="Times New Roman"/>
        <w:b w:val="0"/>
        <w:bCs w:val="0"/>
        <w:i w:val="0"/>
        <w:iCs w:val="0"/>
        <w:caps w:val="0"/>
        <w:smallCaps w:val="0"/>
        <w:strike w:val="0"/>
        <w:dstrike w:val="0"/>
        <w:vanish w:val="0"/>
        <w:webHidden w:val="0"/>
        <w:color w:val="auto"/>
        <w:spacing w:val="0"/>
        <w:w w:val="100"/>
        <w:kern w:val="0"/>
        <w:position w:val="0"/>
        <w:sz w:val="24"/>
        <w:szCs w:val="24"/>
        <w:u w:val="none"/>
        <w:effect w:val="none"/>
        <w:vertAlign w:val="baseline"/>
        <w:specVanish w:val="0"/>
      </w:rPr>
    </w:lvl>
    <w:lvl w:ilvl="4">
      <w:start w:val="1"/>
      <w:numFmt w:val="decimal"/>
      <w:lvlText w:val="%1.%2.%3.%4.%5."/>
      <w:lvlJc w:val="left"/>
      <w:pPr>
        <w:tabs>
          <w:tab w:val="num" w:pos="1701"/>
        </w:tabs>
        <w:ind w:left="0" w:firstLine="0"/>
      </w:pPr>
      <w:rPr>
        <w:rFonts w:cs="Times New Roman"/>
        <w:b w:val="0"/>
        <w:bCs w:val="0"/>
        <w:i w:val="0"/>
        <w:iCs w:val="0"/>
      </w:rPr>
    </w:lvl>
    <w:lvl w:ilvl="5">
      <w:start w:val="1"/>
      <w:numFmt w:val="russianLower"/>
      <w:pStyle w:val="-6"/>
      <w:lvlText w:val="%6)"/>
      <w:lvlJc w:val="left"/>
      <w:pPr>
        <w:tabs>
          <w:tab w:val="num" w:pos="1701"/>
        </w:tabs>
        <w:ind w:left="0" w:firstLine="0"/>
      </w:pPr>
      <w:rPr>
        <w:rFonts w:cs="Times New Roman"/>
        <w:sz w:val="22"/>
        <w:szCs w:val="22"/>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3" w15:restartNumberingAfterBreak="0">
    <w:nsid w:val="16AA3A2E"/>
    <w:multiLevelType w:val="multilevel"/>
    <w:tmpl w:val="48A8B1E2"/>
    <w:lvl w:ilvl="0">
      <w:start w:val="1"/>
      <w:numFmt w:val="decimal"/>
      <w:lvlText w:val="%1."/>
      <w:lvlJc w:val="left"/>
      <w:pPr>
        <w:tabs>
          <w:tab w:val="num" w:pos="612"/>
        </w:tabs>
        <w:ind w:left="612" w:hanging="360"/>
      </w:pPr>
    </w:lvl>
    <w:lvl w:ilvl="1">
      <w:start w:val="1"/>
      <w:numFmt w:val="decimal"/>
      <w:pStyle w:val="22"/>
      <w:isLgl/>
      <w:lvlText w:val="%1.%2."/>
      <w:lvlJc w:val="left"/>
      <w:pPr>
        <w:tabs>
          <w:tab w:val="num" w:pos="1855"/>
        </w:tabs>
        <w:ind w:left="1855" w:hanging="720"/>
      </w:pPr>
      <w:rPr>
        <w:b w:val="0"/>
        <w:sz w:val="24"/>
        <w:szCs w:val="24"/>
        <w:lang w:val="ru-RU"/>
      </w:rPr>
    </w:lvl>
    <w:lvl w:ilvl="2">
      <w:start w:val="1"/>
      <w:numFmt w:val="decimal"/>
      <w:pStyle w:val="a9"/>
      <w:isLgl/>
      <w:lvlText w:val="%1.%2.%3."/>
      <w:lvlJc w:val="left"/>
      <w:pPr>
        <w:tabs>
          <w:tab w:val="num" w:pos="2564"/>
        </w:tabs>
        <w:ind w:left="2564" w:hanging="720"/>
      </w:pPr>
      <w:rPr>
        <w:b w:val="0"/>
      </w:rPr>
    </w:lvl>
    <w:lvl w:ilvl="3">
      <w:start w:val="1"/>
      <w:numFmt w:val="decimal"/>
      <w:pStyle w:val="aa"/>
      <w:isLgl/>
      <w:lvlText w:val="%1.%2.%3.%4."/>
      <w:lvlJc w:val="left"/>
      <w:pPr>
        <w:tabs>
          <w:tab w:val="num" w:pos="1790"/>
        </w:tabs>
        <w:ind w:left="1790" w:hanging="1080"/>
      </w:pPr>
    </w:lvl>
    <w:lvl w:ilvl="4">
      <w:start w:val="1"/>
      <w:numFmt w:val="decimal"/>
      <w:isLgl/>
      <w:lvlText w:val="%1.%2.%3.%4.%5."/>
      <w:lvlJc w:val="left"/>
      <w:pPr>
        <w:tabs>
          <w:tab w:val="num" w:pos="1332"/>
        </w:tabs>
        <w:ind w:left="1332" w:hanging="1080"/>
      </w:pPr>
    </w:lvl>
    <w:lvl w:ilvl="5">
      <w:start w:val="1"/>
      <w:numFmt w:val="decimal"/>
      <w:isLgl/>
      <w:lvlText w:val="%1.%2.%3.%4.%5.%6."/>
      <w:lvlJc w:val="left"/>
      <w:pPr>
        <w:tabs>
          <w:tab w:val="num" w:pos="1692"/>
        </w:tabs>
        <w:ind w:left="1692" w:hanging="1440"/>
      </w:pPr>
    </w:lvl>
    <w:lvl w:ilvl="6">
      <w:start w:val="1"/>
      <w:numFmt w:val="decimal"/>
      <w:isLgl/>
      <w:lvlText w:val="%1.%2.%3.%4.%5.%6.%7."/>
      <w:lvlJc w:val="left"/>
      <w:pPr>
        <w:tabs>
          <w:tab w:val="num" w:pos="2052"/>
        </w:tabs>
        <w:ind w:left="2052" w:hanging="1800"/>
      </w:pPr>
    </w:lvl>
    <w:lvl w:ilvl="7">
      <w:start w:val="1"/>
      <w:numFmt w:val="decimal"/>
      <w:isLgl/>
      <w:lvlText w:val="%1.%2.%3.%4.%5.%6.%7.%8."/>
      <w:lvlJc w:val="left"/>
      <w:pPr>
        <w:tabs>
          <w:tab w:val="num" w:pos="2052"/>
        </w:tabs>
        <w:ind w:left="2052" w:hanging="1800"/>
      </w:pPr>
    </w:lvl>
    <w:lvl w:ilvl="8">
      <w:start w:val="1"/>
      <w:numFmt w:val="decimal"/>
      <w:isLgl/>
      <w:lvlText w:val="%1.%2.%3.%4.%5.%6.%7.%8.%9."/>
      <w:lvlJc w:val="left"/>
      <w:pPr>
        <w:tabs>
          <w:tab w:val="num" w:pos="2412"/>
        </w:tabs>
        <w:ind w:left="2412" w:hanging="2160"/>
      </w:pPr>
    </w:lvl>
  </w:abstractNum>
  <w:abstractNum w:abstractNumId="24" w15:restartNumberingAfterBreak="0">
    <w:nsid w:val="17012F72"/>
    <w:multiLevelType w:val="hybridMultilevel"/>
    <w:tmpl w:val="25AA31AE"/>
    <w:lvl w:ilvl="0" w:tplc="FFFFFFFF">
      <w:numFmt w:val="decimal"/>
      <w:lvlText w:val="-"/>
      <w:lvlJc w:val="left"/>
      <w:pPr>
        <w:tabs>
          <w:tab w:val="num" w:pos="720"/>
        </w:tabs>
        <w:ind w:left="20" w:firstLine="340"/>
      </w:pPr>
      <w:rPr>
        <w:rFonts w:ascii="Times New Roman" w:eastAsia="Times New Roman" w:hAnsi="Times New Roman" w:cs="Times New Roman" w:hint="default"/>
      </w:rPr>
    </w:lvl>
    <w:lvl w:ilvl="1" w:tplc="FFFFFFFF">
      <w:numFmt w:val="decimal"/>
      <w:lvlText w:val="o"/>
      <w:lvlJc w:val="left"/>
      <w:pPr>
        <w:tabs>
          <w:tab w:val="num" w:pos="1440"/>
        </w:tabs>
        <w:ind w:left="1440" w:hanging="360"/>
      </w:pPr>
      <w:rPr>
        <w:rFonts w:ascii="Courier New" w:hAnsi="Courier New" w:cs="Times New Roman" w:hint="default"/>
      </w:rPr>
    </w:lvl>
    <w:lvl w:ilvl="2" w:tplc="FFFFFFFF">
      <w:numFmt w:val="decimal"/>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B764526"/>
    <w:multiLevelType w:val="multilevel"/>
    <w:tmpl w:val="00000018"/>
    <w:lvl w:ilvl="0">
      <w:numFmt w:val="decimal"/>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6"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0EC3537"/>
    <w:multiLevelType w:val="multilevel"/>
    <w:tmpl w:val="7BA27584"/>
    <w:lvl w:ilvl="0">
      <w:start w:val="3"/>
      <w:numFmt w:val="decimal"/>
      <w:lvlText w:val="%1."/>
      <w:lvlJc w:val="left"/>
      <w:pPr>
        <w:ind w:left="540" w:hanging="540"/>
      </w:pPr>
    </w:lvl>
    <w:lvl w:ilvl="1">
      <w:start w:val="7"/>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212D67E0"/>
    <w:multiLevelType w:val="hybridMultilevel"/>
    <w:tmpl w:val="93D4D4E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1B668AB"/>
    <w:multiLevelType w:val="multilevel"/>
    <w:tmpl w:val="96C4688E"/>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862" w:hanging="720"/>
      </w:pPr>
      <w:rPr>
        <w:rFonts w:cs="Times New Roman"/>
      </w:rPr>
    </w:lvl>
    <w:lvl w:ilvl="3">
      <w:start w:val="1"/>
      <w:numFmt w:val="decimal"/>
      <w:lvlText w:val="%1.%2.%3.%4."/>
      <w:lvlJc w:val="left"/>
      <w:pPr>
        <w:ind w:left="862"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0"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2F7D7A76"/>
    <w:multiLevelType w:val="hybridMultilevel"/>
    <w:tmpl w:val="8E9446F4"/>
    <w:lvl w:ilvl="0" w:tplc="ACA26F96">
      <w:start w:val="1"/>
      <w:numFmt w:val="decimal"/>
      <w:pStyle w:val="10"/>
      <w:lvlText w:val="3.%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3" w15:restartNumberingAfterBreak="0">
    <w:nsid w:val="425044ED"/>
    <w:multiLevelType w:val="multilevel"/>
    <w:tmpl w:val="0000000E"/>
    <w:lvl w:ilvl="0">
      <w:start w:val="1"/>
      <w:numFmt w:val="decimal"/>
      <w:lvlText w:val="%1)"/>
      <w:lvlJc w:val="left"/>
      <w:pPr>
        <w:ind w:left="540" w:hanging="360"/>
      </w:pPr>
      <w:rPr>
        <w:rFonts w:cs="Times New Roman"/>
      </w:rPr>
    </w:lvl>
    <w:lvl w:ilvl="1">
      <w:numFmt w:val="decimal"/>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4B3608DB"/>
    <w:multiLevelType w:val="multilevel"/>
    <w:tmpl w:val="AFB4FFC0"/>
    <w:lvl w:ilvl="0">
      <w:start w:val="2"/>
      <w:numFmt w:val="decimal"/>
      <w:lvlText w:val="%1"/>
      <w:lvlJc w:val="left"/>
      <w:pPr>
        <w:ind w:left="480" w:hanging="480"/>
      </w:pPr>
    </w:lvl>
    <w:lvl w:ilvl="1">
      <w:start w:val="2"/>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5" w15:restartNumberingAfterBreak="0">
    <w:nsid w:val="4C2D30FE"/>
    <w:multiLevelType w:val="multilevel"/>
    <w:tmpl w:val="C28AD3AA"/>
    <w:lvl w:ilvl="0">
      <w:start w:val="9"/>
      <w:numFmt w:val="decimal"/>
      <w:lvlText w:val="%1."/>
      <w:lvlJc w:val="left"/>
      <w:pPr>
        <w:tabs>
          <w:tab w:val="num" w:pos="360"/>
        </w:tabs>
        <w:ind w:left="360" w:hanging="360"/>
      </w:pPr>
    </w:lvl>
    <w:lvl w:ilvl="1">
      <w:start w:val="1"/>
      <w:numFmt w:val="decimal"/>
      <w:lvlText w:val="7.%2."/>
      <w:lvlJc w:val="left"/>
      <w:pPr>
        <w:tabs>
          <w:tab w:val="num" w:pos="577"/>
        </w:tabs>
        <w:ind w:left="-160" w:firstLine="3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6" w15:restartNumberingAfterBreak="0">
    <w:nsid w:val="60766C96"/>
    <w:multiLevelType w:val="multilevel"/>
    <w:tmpl w:val="60D67FCA"/>
    <w:lvl w:ilvl="0">
      <w:start w:val="4"/>
      <w:numFmt w:val="decimal"/>
      <w:lvlText w:val="%1."/>
      <w:lvlJc w:val="left"/>
      <w:pPr>
        <w:tabs>
          <w:tab w:val="num" w:pos="360"/>
        </w:tabs>
        <w:ind w:left="360" w:hanging="360"/>
      </w:pPr>
    </w:lvl>
    <w:lvl w:ilvl="1">
      <w:start w:val="1"/>
      <w:numFmt w:val="decimal"/>
      <w:lvlText w:val="%1.%2."/>
      <w:lvlJc w:val="left"/>
      <w:pPr>
        <w:tabs>
          <w:tab w:val="num" w:pos="737"/>
        </w:tabs>
        <w:ind w:left="0" w:firstLine="340"/>
      </w:pPr>
    </w:lvl>
    <w:lvl w:ilvl="2">
      <w:start w:val="1"/>
      <w:numFmt w:val="decimal"/>
      <w:lvlText w:val="%1.%2.%3."/>
      <w:lvlJc w:val="left"/>
      <w:pPr>
        <w:tabs>
          <w:tab w:val="num" w:pos="720"/>
        </w:tabs>
        <w:ind w:left="0" w:firstLine="340"/>
      </w:pPr>
      <w:rPr>
        <w:color w:val="00000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15:restartNumberingAfterBreak="0">
    <w:nsid w:val="626D3AC0"/>
    <w:multiLevelType w:val="multilevel"/>
    <w:tmpl w:val="F9D87C48"/>
    <w:lvl w:ilvl="0">
      <w:start w:val="8"/>
      <w:numFmt w:val="decimal"/>
      <w:lvlText w:val="%1.1."/>
      <w:lvlJc w:val="left"/>
      <w:pPr>
        <w:tabs>
          <w:tab w:val="num" w:pos="737"/>
        </w:tabs>
        <w:ind w:left="0" w:firstLine="340"/>
      </w:pPr>
    </w:lvl>
    <w:lvl w:ilvl="1">
      <w:start w:val="1"/>
      <w:numFmt w:val="decimal"/>
      <w:lvlText w:val="6.%2."/>
      <w:lvlJc w:val="left"/>
      <w:pPr>
        <w:tabs>
          <w:tab w:val="num" w:pos="737"/>
        </w:tabs>
        <w:ind w:left="0" w:firstLine="3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8" w15:restartNumberingAfterBreak="0">
    <w:nsid w:val="64EB55CB"/>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numFmt w:val="decimal"/>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39"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ind w:left="0" w:firstLine="0"/>
      </w:pPr>
    </w:lvl>
    <w:lvl w:ilvl="2" w:tplc="5F92D588">
      <w:numFmt w:val="none"/>
      <w:lvlText w:val=""/>
      <w:lvlJc w:val="left"/>
      <w:pPr>
        <w:tabs>
          <w:tab w:val="num" w:pos="360"/>
        </w:tabs>
        <w:ind w:left="0" w:firstLine="0"/>
      </w:pPr>
    </w:lvl>
    <w:lvl w:ilvl="3" w:tplc="56B4B87A">
      <w:numFmt w:val="none"/>
      <w:lvlText w:val=""/>
      <w:lvlJc w:val="left"/>
      <w:pPr>
        <w:tabs>
          <w:tab w:val="num" w:pos="360"/>
        </w:tabs>
        <w:ind w:left="0" w:firstLine="0"/>
      </w:pPr>
    </w:lvl>
    <w:lvl w:ilvl="4" w:tplc="8E1EAB6A">
      <w:numFmt w:val="none"/>
      <w:lvlText w:val=""/>
      <w:lvlJc w:val="left"/>
      <w:pPr>
        <w:tabs>
          <w:tab w:val="num" w:pos="360"/>
        </w:tabs>
        <w:ind w:left="0" w:firstLine="0"/>
      </w:pPr>
    </w:lvl>
    <w:lvl w:ilvl="5" w:tplc="A6B63232">
      <w:numFmt w:val="none"/>
      <w:lvlText w:val=""/>
      <w:lvlJc w:val="left"/>
      <w:pPr>
        <w:tabs>
          <w:tab w:val="num" w:pos="360"/>
        </w:tabs>
        <w:ind w:left="0" w:firstLine="0"/>
      </w:pPr>
    </w:lvl>
    <w:lvl w:ilvl="6" w:tplc="F2EE3424">
      <w:numFmt w:val="none"/>
      <w:lvlText w:val=""/>
      <w:lvlJc w:val="left"/>
      <w:pPr>
        <w:tabs>
          <w:tab w:val="num" w:pos="360"/>
        </w:tabs>
        <w:ind w:left="0" w:firstLine="0"/>
      </w:pPr>
    </w:lvl>
    <w:lvl w:ilvl="7" w:tplc="D3F6FC12">
      <w:numFmt w:val="none"/>
      <w:lvlText w:val=""/>
      <w:lvlJc w:val="left"/>
      <w:pPr>
        <w:tabs>
          <w:tab w:val="num" w:pos="360"/>
        </w:tabs>
        <w:ind w:left="0" w:firstLine="0"/>
      </w:pPr>
    </w:lvl>
    <w:lvl w:ilvl="8" w:tplc="DEF4D92E">
      <w:numFmt w:val="none"/>
      <w:lvlText w:val=""/>
      <w:lvlJc w:val="left"/>
      <w:pPr>
        <w:tabs>
          <w:tab w:val="num" w:pos="360"/>
        </w:tabs>
        <w:ind w:left="0" w:firstLine="0"/>
      </w:pPr>
    </w:lvl>
  </w:abstractNum>
  <w:abstractNum w:abstractNumId="40" w15:restartNumberingAfterBreak="0">
    <w:nsid w:val="68B543AD"/>
    <w:multiLevelType w:val="multilevel"/>
    <w:tmpl w:val="022A85D2"/>
    <w:lvl w:ilvl="0">
      <w:start w:val="3"/>
      <w:numFmt w:val="decimal"/>
      <w:lvlText w:val="%1."/>
      <w:lvlJc w:val="left"/>
      <w:pPr>
        <w:ind w:left="705" w:hanging="705"/>
      </w:pPr>
    </w:lvl>
    <w:lvl w:ilvl="1">
      <w:start w:val="6"/>
      <w:numFmt w:val="decimal"/>
      <w:lvlText w:val="%1.%2."/>
      <w:lvlJc w:val="left"/>
      <w:pPr>
        <w:ind w:left="705" w:hanging="705"/>
      </w:pPr>
    </w:lvl>
    <w:lvl w:ilvl="2">
      <w:start w:val="3"/>
      <w:numFmt w:val="decimal"/>
      <w:lvlText w:val="%1.%2.%3."/>
      <w:lvlJc w:val="left"/>
      <w:pPr>
        <w:ind w:left="720" w:hanging="720"/>
      </w:pPr>
    </w:lvl>
    <w:lvl w:ilvl="3">
      <w:start w:val="3"/>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69594B1E"/>
    <w:multiLevelType w:val="multilevel"/>
    <w:tmpl w:val="D7205F60"/>
    <w:lvl w:ilvl="0">
      <w:start w:val="3"/>
      <w:numFmt w:val="decimal"/>
      <w:lvlText w:val="%1."/>
      <w:lvlJc w:val="left"/>
      <w:pPr>
        <w:tabs>
          <w:tab w:val="num" w:pos="360"/>
        </w:tabs>
        <w:ind w:left="360" w:hanging="360"/>
      </w:pPr>
    </w:lvl>
    <w:lvl w:ilvl="1">
      <w:start w:val="1"/>
      <w:numFmt w:val="decimal"/>
      <w:lvlText w:val="%1.%2."/>
      <w:lvlJc w:val="left"/>
      <w:pPr>
        <w:tabs>
          <w:tab w:val="num" w:pos="681"/>
        </w:tabs>
        <w:ind w:left="-56" w:firstLine="3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2" w15:restartNumberingAfterBreak="0">
    <w:nsid w:val="6DD83C0C"/>
    <w:multiLevelType w:val="multilevel"/>
    <w:tmpl w:val="919464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6E50E05"/>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numFmt w:val="decimal"/>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44"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num>
  <w:num w:numId="7">
    <w:abstractNumId w:val="2"/>
  </w:num>
  <w:num w:numId="8">
    <w:abstractNumId w:val="9"/>
  </w:num>
  <w:num w:numId="9">
    <w:abstractNumId w:val="25"/>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6"/>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abstractNumId w:val="15"/>
    <w:lvlOverride w:ilvl="0">
      <w:startOverride w:val="1"/>
    </w:lvlOverride>
  </w:num>
  <w:num w:numId="1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lvlOverride w:ilvl="0">
      <w:startOverride w:val="3"/>
    </w:lvlOverride>
    <w:lvlOverride w:ilvl="1">
      <w:startOverride w:val="6"/>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lvlOverride w:ilvl="2"/>
    <w:lvlOverride w:ilvl="3"/>
    <w:lvlOverride w:ilvl="4"/>
    <w:lvlOverride w:ilvl="5"/>
    <w:lvlOverride w:ilvl="6"/>
    <w:lvlOverride w:ilvl="7"/>
    <w:lvlOverride w:ilvl="8"/>
  </w:num>
  <w:num w:numId="31">
    <w:abstractNumId w:val="33"/>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startOverride w:val="1"/>
    </w:lvlOverride>
    <w:lvlOverride w:ilvl="1"/>
    <w:lvlOverride w:ilvl="2"/>
    <w:lvlOverride w:ilvl="3"/>
    <w:lvlOverride w:ilvl="4"/>
    <w:lvlOverride w:ilvl="5"/>
    <w:lvlOverride w:ilvl="6"/>
    <w:lvlOverride w:ilvl="7"/>
    <w:lvlOverride w:ilvl="8"/>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 w:numId="46">
    <w:abstractNumId w:val="3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D8F"/>
    <w:rsid w:val="000A46CA"/>
    <w:rsid w:val="000E22AC"/>
    <w:rsid w:val="00314DE0"/>
    <w:rsid w:val="00361D2F"/>
    <w:rsid w:val="004F6514"/>
    <w:rsid w:val="006C4B7A"/>
    <w:rsid w:val="006F0992"/>
    <w:rsid w:val="008E350F"/>
    <w:rsid w:val="00923D8F"/>
    <w:rsid w:val="00AA6B94"/>
    <w:rsid w:val="00C563D3"/>
    <w:rsid w:val="00C93798"/>
    <w:rsid w:val="00D12536"/>
    <w:rsid w:val="00E528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57F0EF70"/>
  <w15:chartTrackingRefBased/>
  <w15:docId w15:val="{83EA5E56-7F64-4F79-81D3-CE7C9F8AD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4F6514"/>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4F6514"/>
    <w:pPr>
      <w:keepNext/>
      <w:tabs>
        <w:tab w:val="num" w:pos="927"/>
        <w:tab w:val="left" w:pos="1134"/>
      </w:tabs>
      <w:ind w:left="1134" w:hanging="1134"/>
      <w:jc w:val="right"/>
      <w:outlineLvl w:val="0"/>
    </w:pPr>
    <w:rPr>
      <w:szCs w:val="20"/>
      <w:lang w:val="x-none" w:eastAsia="x-none"/>
    </w:rPr>
  </w:style>
  <w:style w:type="paragraph" w:styleId="20">
    <w:name w:val="heading 2"/>
    <w:basedOn w:val="ab"/>
    <w:next w:val="ab"/>
    <w:link w:val="220"/>
    <w:semiHidden/>
    <w:unhideWhenUsed/>
    <w:qFormat/>
    <w:rsid w:val="004F6514"/>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b"/>
    <w:next w:val="ab"/>
    <w:link w:val="310"/>
    <w:semiHidden/>
    <w:unhideWhenUsed/>
    <w:qFormat/>
    <w:rsid w:val="004F6514"/>
    <w:pPr>
      <w:keepNext/>
      <w:numPr>
        <w:ilvl w:val="2"/>
        <w:numId w:val="2"/>
      </w:numPr>
      <w:tabs>
        <w:tab w:val="left" w:pos="1134"/>
      </w:tabs>
      <w:spacing w:before="240" w:after="60"/>
      <w:outlineLvl w:val="2"/>
    </w:pPr>
    <w:rPr>
      <w:rFonts w:ascii="Cambria" w:hAnsi="Cambria"/>
      <w:b/>
      <w:bCs/>
      <w:sz w:val="26"/>
      <w:szCs w:val="26"/>
    </w:rPr>
  </w:style>
  <w:style w:type="paragraph" w:styleId="4">
    <w:name w:val="heading 4"/>
    <w:basedOn w:val="ab"/>
    <w:next w:val="ab"/>
    <w:link w:val="41"/>
    <w:semiHidden/>
    <w:unhideWhenUsed/>
    <w:qFormat/>
    <w:rsid w:val="004F6514"/>
    <w:pPr>
      <w:keepNext/>
      <w:numPr>
        <w:ilvl w:val="3"/>
        <w:numId w:val="2"/>
      </w:numPr>
      <w:tabs>
        <w:tab w:val="left" w:pos="1701"/>
      </w:tabs>
      <w:spacing w:before="240" w:after="60"/>
      <w:outlineLvl w:val="3"/>
    </w:pPr>
    <w:rPr>
      <w:rFonts w:eastAsia="Arial Unicode MS"/>
      <w:b/>
      <w:bCs/>
      <w:sz w:val="28"/>
      <w:szCs w:val="28"/>
    </w:rPr>
  </w:style>
  <w:style w:type="paragraph" w:styleId="50">
    <w:name w:val="heading 5"/>
    <w:basedOn w:val="ab"/>
    <w:next w:val="ab"/>
    <w:link w:val="51"/>
    <w:semiHidden/>
    <w:unhideWhenUsed/>
    <w:qFormat/>
    <w:rsid w:val="004F6514"/>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semiHidden/>
    <w:unhideWhenUsed/>
    <w:qFormat/>
    <w:rsid w:val="004F6514"/>
    <w:pPr>
      <w:spacing w:before="240" w:after="60"/>
      <w:outlineLvl w:val="5"/>
    </w:pPr>
    <w:rPr>
      <w:b/>
      <w:sz w:val="22"/>
      <w:szCs w:val="20"/>
    </w:rPr>
  </w:style>
  <w:style w:type="paragraph" w:styleId="70">
    <w:name w:val="heading 7"/>
    <w:basedOn w:val="ab"/>
    <w:next w:val="ab"/>
    <w:link w:val="71"/>
    <w:semiHidden/>
    <w:unhideWhenUsed/>
    <w:qFormat/>
    <w:rsid w:val="004F6514"/>
    <w:pPr>
      <w:tabs>
        <w:tab w:val="left" w:pos="3469"/>
      </w:tabs>
      <w:spacing w:before="240" w:after="60"/>
      <w:ind w:left="3469" w:hanging="1296"/>
      <w:outlineLvl w:val="6"/>
    </w:pPr>
    <w:rPr>
      <w:szCs w:val="20"/>
    </w:rPr>
  </w:style>
  <w:style w:type="paragraph" w:styleId="8">
    <w:name w:val="heading 8"/>
    <w:basedOn w:val="ab"/>
    <w:next w:val="ab"/>
    <w:link w:val="81"/>
    <w:semiHidden/>
    <w:unhideWhenUsed/>
    <w:qFormat/>
    <w:rsid w:val="004F6514"/>
    <w:pPr>
      <w:tabs>
        <w:tab w:val="left" w:pos="3613"/>
      </w:tabs>
      <w:spacing w:before="240" w:after="60"/>
      <w:ind w:left="3613" w:hanging="1440"/>
      <w:outlineLvl w:val="7"/>
    </w:pPr>
    <w:rPr>
      <w:i/>
      <w:szCs w:val="20"/>
    </w:rPr>
  </w:style>
  <w:style w:type="paragraph" w:styleId="9">
    <w:name w:val="heading 9"/>
    <w:basedOn w:val="ab"/>
    <w:next w:val="ab"/>
    <w:link w:val="91"/>
    <w:semiHidden/>
    <w:unhideWhenUsed/>
    <w:qFormat/>
    <w:rsid w:val="004F6514"/>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4F6514"/>
    <w:rPr>
      <w:rFonts w:ascii="Times New Roman" w:eastAsia="Times New Roman" w:hAnsi="Times New Roman" w:cs="Times New Roman"/>
      <w:sz w:val="24"/>
      <w:szCs w:val="20"/>
      <w:lang w:val="x-none" w:eastAsia="x-none"/>
    </w:rPr>
  </w:style>
  <w:style w:type="character" w:customStyle="1" w:styleId="23">
    <w:name w:val="Заголовок 2 Знак"/>
    <w:basedOn w:val="ac"/>
    <w:semiHidden/>
    <w:rsid w:val="004F6514"/>
    <w:rPr>
      <w:rFonts w:asciiTheme="majorHAnsi" w:eastAsiaTheme="majorEastAsia" w:hAnsiTheme="majorHAnsi" w:cstheme="majorBidi"/>
      <w:color w:val="2F5496" w:themeColor="accent1" w:themeShade="BF"/>
      <w:sz w:val="26"/>
      <w:szCs w:val="26"/>
      <w:lang w:eastAsia="ru-RU"/>
    </w:rPr>
  </w:style>
  <w:style w:type="character" w:customStyle="1" w:styleId="32">
    <w:name w:val="Заголовок 3 Знак"/>
    <w:basedOn w:val="ac"/>
    <w:semiHidden/>
    <w:rsid w:val="004F6514"/>
    <w:rPr>
      <w:rFonts w:asciiTheme="majorHAnsi" w:eastAsiaTheme="majorEastAsia" w:hAnsiTheme="majorHAnsi" w:cstheme="majorBidi"/>
      <w:color w:val="1F3763" w:themeColor="accent1" w:themeShade="7F"/>
      <w:sz w:val="24"/>
      <w:szCs w:val="24"/>
      <w:lang w:eastAsia="ru-RU"/>
    </w:rPr>
  </w:style>
  <w:style w:type="character" w:customStyle="1" w:styleId="42">
    <w:name w:val="Заголовок 4 Знак"/>
    <w:basedOn w:val="ac"/>
    <w:semiHidden/>
    <w:rsid w:val="004F6514"/>
    <w:rPr>
      <w:rFonts w:asciiTheme="majorHAnsi" w:eastAsiaTheme="majorEastAsia" w:hAnsiTheme="majorHAnsi" w:cstheme="majorBidi"/>
      <w:i/>
      <w:iCs/>
      <w:color w:val="2F5496" w:themeColor="accent1" w:themeShade="BF"/>
      <w:sz w:val="24"/>
      <w:szCs w:val="24"/>
      <w:lang w:eastAsia="ru-RU"/>
    </w:rPr>
  </w:style>
  <w:style w:type="character" w:customStyle="1" w:styleId="52">
    <w:name w:val="Заголовок 5 Знак"/>
    <w:basedOn w:val="ac"/>
    <w:semiHidden/>
    <w:rsid w:val="004F6514"/>
    <w:rPr>
      <w:rFonts w:asciiTheme="majorHAnsi" w:eastAsiaTheme="majorEastAsia" w:hAnsiTheme="majorHAnsi" w:cstheme="majorBidi"/>
      <w:color w:val="2F5496" w:themeColor="accent1" w:themeShade="BF"/>
      <w:sz w:val="24"/>
      <w:szCs w:val="24"/>
      <w:lang w:eastAsia="ru-RU"/>
    </w:rPr>
  </w:style>
  <w:style w:type="character" w:customStyle="1" w:styleId="61">
    <w:name w:val="Заголовок 6 Знак"/>
    <w:basedOn w:val="ac"/>
    <w:link w:val="60"/>
    <w:semiHidden/>
    <w:rsid w:val="004F6514"/>
    <w:rPr>
      <w:rFonts w:ascii="Times New Roman" w:eastAsia="Times New Roman" w:hAnsi="Times New Roman" w:cs="Times New Roman"/>
      <w:b/>
      <w:szCs w:val="20"/>
      <w:lang w:eastAsia="ru-RU"/>
    </w:rPr>
  </w:style>
  <w:style w:type="character" w:customStyle="1" w:styleId="72">
    <w:name w:val="Заголовок 7 Знак"/>
    <w:basedOn w:val="ac"/>
    <w:semiHidden/>
    <w:rsid w:val="004F6514"/>
    <w:rPr>
      <w:rFonts w:asciiTheme="majorHAnsi" w:eastAsiaTheme="majorEastAsia" w:hAnsiTheme="majorHAnsi" w:cstheme="majorBidi"/>
      <w:i/>
      <w:iCs/>
      <w:color w:val="1F3763" w:themeColor="accent1" w:themeShade="7F"/>
      <w:sz w:val="24"/>
      <w:szCs w:val="24"/>
      <w:lang w:eastAsia="ru-RU"/>
    </w:rPr>
  </w:style>
  <w:style w:type="character" w:customStyle="1" w:styleId="80">
    <w:name w:val="Заголовок 8 Знак"/>
    <w:basedOn w:val="ac"/>
    <w:semiHidden/>
    <w:rsid w:val="004F6514"/>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c"/>
    <w:semiHidden/>
    <w:rsid w:val="004F6514"/>
    <w:rPr>
      <w:rFonts w:asciiTheme="majorHAnsi" w:eastAsiaTheme="majorEastAsia" w:hAnsiTheme="majorHAnsi" w:cstheme="majorBidi"/>
      <w:i/>
      <w:iCs/>
      <w:color w:val="272727" w:themeColor="text1" w:themeTint="D8"/>
      <w:sz w:val="21"/>
      <w:szCs w:val="21"/>
      <w:lang w:eastAsia="ru-RU"/>
    </w:rPr>
  </w:style>
  <w:style w:type="character" w:styleId="af">
    <w:name w:val="Hyperlink"/>
    <w:uiPriority w:val="99"/>
    <w:unhideWhenUsed/>
    <w:rsid w:val="004F6514"/>
    <w:rPr>
      <w:color w:val="0000FF"/>
      <w:u w:val="single"/>
    </w:rPr>
  </w:style>
  <w:style w:type="character" w:styleId="af0">
    <w:name w:val="FollowedHyperlink"/>
    <w:uiPriority w:val="99"/>
    <w:unhideWhenUsed/>
    <w:rsid w:val="004F6514"/>
    <w:rPr>
      <w:color w:val="800080"/>
      <w:u w:val="single"/>
    </w:rPr>
  </w:style>
  <w:style w:type="paragraph" w:styleId="HTML">
    <w:name w:val="HTML Preformatted"/>
    <w:basedOn w:val="ab"/>
    <w:link w:val="HTML1"/>
    <w:semiHidden/>
    <w:unhideWhenUsed/>
    <w:rsid w:val="004F65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semiHidden/>
    <w:rsid w:val="004F6514"/>
    <w:rPr>
      <w:rFonts w:ascii="Consolas" w:eastAsia="Times New Roman" w:hAnsi="Consolas" w:cs="Times New Roman"/>
      <w:sz w:val="20"/>
      <w:szCs w:val="20"/>
      <w:lang w:eastAsia="ru-RU"/>
    </w:rPr>
  </w:style>
  <w:style w:type="character" w:styleId="af1">
    <w:name w:val="Strong"/>
    <w:qFormat/>
    <w:rsid w:val="004F6514"/>
    <w:rPr>
      <w:b/>
      <w:bCs w:val="0"/>
    </w:rPr>
  </w:style>
  <w:style w:type="paragraph" w:customStyle="1" w:styleId="msonormal0">
    <w:name w:val="msonormal"/>
    <w:basedOn w:val="ab"/>
    <w:rsid w:val="004F6514"/>
    <w:pPr>
      <w:spacing w:before="100" w:beforeAutospacing="1" w:after="100" w:afterAutospacing="1"/>
    </w:pPr>
  </w:style>
  <w:style w:type="paragraph" w:styleId="af2">
    <w:name w:val="Normal (Web)"/>
    <w:basedOn w:val="ab"/>
    <w:semiHidden/>
    <w:unhideWhenUsed/>
    <w:rsid w:val="004F6514"/>
    <w:pPr>
      <w:spacing w:before="100" w:beforeAutospacing="1" w:after="100" w:afterAutospacing="1"/>
    </w:pPr>
  </w:style>
  <w:style w:type="paragraph" w:styleId="13">
    <w:name w:val="toc 1"/>
    <w:basedOn w:val="ab"/>
    <w:next w:val="ab"/>
    <w:autoRedefine/>
    <w:uiPriority w:val="39"/>
    <w:unhideWhenUsed/>
    <w:qFormat/>
    <w:rsid w:val="004F6514"/>
    <w:pPr>
      <w:tabs>
        <w:tab w:val="left" w:pos="426"/>
        <w:tab w:val="right" w:leader="dot" w:pos="9923"/>
      </w:tabs>
    </w:pPr>
    <w:rPr>
      <w:szCs w:val="20"/>
    </w:rPr>
  </w:style>
  <w:style w:type="paragraph" w:styleId="24">
    <w:name w:val="toc 2"/>
    <w:basedOn w:val="ab"/>
    <w:next w:val="ab"/>
    <w:autoRedefine/>
    <w:uiPriority w:val="39"/>
    <w:unhideWhenUsed/>
    <w:qFormat/>
    <w:rsid w:val="004F6514"/>
    <w:pPr>
      <w:tabs>
        <w:tab w:val="left" w:pos="426"/>
        <w:tab w:val="right" w:leader="dot" w:pos="9923"/>
        <w:tab w:val="right" w:pos="10348"/>
      </w:tabs>
      <w:ind w:left="1134" w:right="74" w:hanging="708"/>
    </w:pPr>
    <w:rPr>
      <w:b/>
      <w:bCs/>
      <w:sz w:val="28"/>
      <w:szCs w:val="20"/>
    </w:rPr>
  </w:style>
  <w:style w:type="paragraph" w:styleId="33">
    <w:name w:val="toc 3"/>
    <w:basedOn w:val="ab"/>
    <w:next w:val="ab"/>
    <w:autoRedefine/>
    <w:uiPriority w:val="39"/>
    <w:unhideWhenUsed/>
    <w:qFormat/>
    <w:rsid w:val="004F6514"/>
    <w:pPr>
      <w:jc w:val="both"/>
    </w:pPr>
    <w:rPr>
      <w:szCs w:val="20"/>
    </w:rPr>
  </w:style>
  <w:style w:type="paragraph" w:styleId="43">
    <w:name w:val="toc 4"/>
    <w:basedOn w:val="ab"/>
    <w:next w:val="ab"/>
    <w:autoRedefine/>
    <w:semiHidden/>
    <w:unhideWhenUsed/>
    <w:rsid w:val="004F6514"/>
    <w:pPr>
      <w:ind w:left="720"/>
    </w:pPr>
    <w:rPr>
      <w:szCs w:val="20"/>
    </w:rPr>
  </w:style>
  <w:style w:type="paragraph" w:styleId="53">
    <w:name w:val="toc 5"/>
    <w:basedOn w:val="ab"/>
    <w:next w:val="ab"/>
    <w:autoRedefine/>
    <w:semiHidden/>
    <w:unhideWhenUsed/>
    <w:rsid w:val="004F6514"/>
    <w:pPr>
      <w:ind w:left="960"/>
    </w:pPr>
    <w:rPr>
      <w:szCs w:val="20"/>
    </w:rPr>
  </w:style>
  <w:style w:type="paragraph" w:styleId="62">
    <w:name w:val="toc 6"/>
    <w:basedOn w:val="ab"/>
    <w:next w:val="ab"/>
    <w:autoRedefine/>
    <w:semiHidden/>
    <w:unhideWhenUsed/>
    <w:rsid w:val="004F6514"/>
    <w:pPr>
      <w:ind w:left="1200"/>
    </w:pPr>
    <w:rPr>
      <w:szCs w:val="20"/>
    </w:rPr>
  </w:style>
  <w:style w:type="paragraph" w:styleId="7">
    <w:name w:val="toc 7"/>
    <w:basedOn w:val="ab"/>
    <w:next w:val="ab"/>
    <w:autoRedefine/>
    <w:semiHidden/>
    <w:unhideWhenUsed/>
    <w:rsid w:val="004F6514"/>
    <w:pPr>
      <w:numPr>
        <w:numId w:val="3"/>
      </w:numPr>
      <w:ind w:left="1440" w:firstLine="0"/>
    </w:pPr>
    <w:rPr>
      <w:szCs w:val="20"/>
    </w:rPr>
  </w:style>
  <w:style w:type="paragraph" w:styleId="82">
    <w:name w:val="toc 8"/>
    <w:basedOn w:val="ab"/>
    <w:next w:val="ab"/>
    <w:autoRedefine/>
    <w:semiHidden/>
    <w:unhideWhenUsed/>
    <w:rsid w:val="004F6514"/>
    <w:pPr>
      <w:ind w:left="1680"/>
    </w:pPr>
    <w:rPr>
      <w:szCs w:val="20"/>
    </w:rPr>
  </w:style>
  <w:style w:type="paragraph" w:styleId="92">
    <w:name w:val="toc 9"/>
    <w:basedOn w:val="ab"/>
    <w:next w:val="ab"/>
    <w:autoRedefine/>
    <w:semiHidden/>
    <w:unhideWhenUsed/>
    <w:rsid w:val="004F6514"/>
    <w:pPr>
      <w:ind w:left="1920"/>
    </w:pPr>
    <w:rPr>
      <w:szCs w:val="20"/>
    </w:rPr>
  </w:style>
  <w:style w:type="character" w:customStyle="1" w:styleId="14">
    <w:name w:val="Текст сноски Знак1"/>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3"/>
    <w:semiHidden/>
    <w:locked/>
    <w:rsid w:val="004F6514"/>
    <w:rPr>
      <w:sz w:val="24"/>
    </w:rPr>
  </w:style>
  <w:style w:type="paragraph" w:styleId="af3">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14"/>
    <w:semiHidden/>
    <w:unhideWhenUsed/>
    <w:rsid w:val="004F6514"/>
    <w:pPr>
      <w:spacing w:line="360" w:lineRule="auto"/>
      <w:ind w:firstLine="567"/>
      <w:jc w:val="both"/>
    </w:pPr>
    <w:rPr>
      <w:rFonts w:asciiTheme="minorHAnsi" w:eastAsiaTheme="minorHAnsi" w:hAnsiTheme="minorHAnsi" w:cstheme="minorBidi"/>
      <w:szCs w:val="22"/>
      <w:lang w:eastAsia="en-US"/>
    </w:rPr>
  </w:style>
  <w:style w:type="character" w:customStyle="1" w:styleId="af4">
    <w:name w:val="Текст сноски Знак"/>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4F6514"/>
    <w:rPr>
      <w:rFonts w:ascii="Times New Roman" w:eastAsia="Times New Roman" w:hAnsi="Times New Roman" w:cs="Times New Roman"/>
      <w:sz w:val="20"/>
      <w:szCs w:val="20"/>
      <w:lang w:eastAsia="ru-RU"/>
    </w:rPr>
  </w:style>
  <w:style w:type="paragraph" w:styleId="af5">
    <w:name w:val="annotation text"/>
    <w:basedOn w:val="ab"/>
    <w:link w:val="15"/>
    <w:semiHidden/>
    <w:unhideWhenUsed/>
    <w:rsid w:val="004F6514"/>
    <w:rPr>
      <w:sz w:val="20"/>
      <w:szCs w:val="20"/>
    </w:rPr>
  </w:style>
  <w:style w:type="character" w:customStyle="1" w:styleId="af6">
    <w:name w:val="Текст примечания Знак"/>
    <w:basedOn w:val="ac"/>
    <w:semiHidden/>
    <w:rsid w:val="004F6514"/>
    <w:rPr>
      <w:rFonts w:ascii="Times New Roman" w:eastAsia="Times New Roman" w:hAnsi="Times New Roman" w:cs="Times New Roman"/>
      <w:sz w:val="20"/>
      <w:szCs w:val="20"/>
      <w:lang w:eastAsia="ru-RU"/>
    </w:rPr>
  </w:style>
  <w:style w:type="character" w:customStyle="1" w:styleId="af7">
    <w:name w:val="Верхний колонтитул Знак"/>
    <w:aliases w:val="??????? ?????????? Знак,I.L.T. Знак,Aa?oiee eieiioeooe1 Знак,header-first Знак,HeaderPort Знак,ВерхКолонтитул Знак,Even Знак"/>
    <w:basedOn w:val="ac"/>
    <w:link w:val="af8"/>
    <w:semiHidden/>
    <w:locked/>
    <w:rsid w:val="004F6514"/>
    <w:rPr>
      <w:rFonts w:ascii="Courier New" w:eastAsia="Times New Roman" w:hAnsi="Courier New" w:cs="Times New Roman"/>
      <w:sz w:val="20"/>
      <w:szCs w:val="20"/>
      <w:lang w:eastAsia="ru-RU"/>
    </w:rPr>
  </w:style>
  <w:style w:type="paragraph" w:styleId="af8">
    <w:name w:val="header"/>
    <w:aliases w:val="??????? ??????????,I.L.T.,Aa?oiee eieiioeooe1,header-first,HeaderPort,ВерхКолонтитул,Even"/>
    <w:basedOn w:val="ab"/>
    <w:link w:val="af7"/>
    <w:semiHidden/>
    <w:unhideWhenUsed/>
    <w:rsid w:val="004F6514"/>
    <w:pPr>
      <w:tabs>
        <w:tab w:val="center" w:pos="4153"/>
        <w:tab w:val="right" w:pos="8306"/>
      </w:tabs>
    </w:pPr>
    <w:rPr>
      <w:rFonts w:ascii="Courier New" w:hAnsi="Courier New"/>
      <w:sz w:val="20"/>
      <w:szCs w:val="20"/>
    </w:rPr>
  </w:style>
  <w:style w:type="character" w:customStyle="1" w:styleId="16">
    <w:name w:val="Верхний колонтитул Знак1"/>
    <w:aliases w:val="??????? ?????????? Знак1,I.L.T. Знак1,Aa?oiee eieiioeooe1 Знак1,header-first Знак1,HeaderPort Знак1,ВерхКолонтитул Знак1,Even Знак1"/>
    <w:basedOn w:val="ac"/>
    <w:semiHidden/>
    <w:rsid w:val="004F6514"/>
    <w:rPr>
      <w:rFonts w:ascii="Times New Roman" w:eastAsia="Times New Roman" w:hAnsi="Times New Roman" w:cs="Times New Roman"/>
      <w:sz w:val="24"/>
      <w:szCs w:val="24"/>
      <w:lang w:eastAsia="ru-RU"/>
    </w:rPr>
  </w:style>
  <w:style w:type="paragraph" w:styleId="af9">
    <w:name w:val="footer"/>
    <w:basedOn w:val="ab"/>
    <w:link w:val="17"/>
    <w:semiHidden/>
    <w:unhideWhenUsed/>
    <w:rsid w:val="004F6514"/>
    <w:pPr>
      <w:tabs>
        <w:tab w:val="center" w:pos="4153"/>
        <w:tab w:val="right" w:pos="8306"/>
      </w:tabs>
    </w:pPr>
    <w:rPr>
      <w:rFonts w:ascii="Courier New" w:hAnsi="Courier New"/>
      <w:sz w:val="20"/>
      <w:szCs w:val="20"/>
    </w:rPr>
  </w:style>
  <w:style w:type="character" w:customStyle="1" w:styleId="afa">
    <w:name w:val="Нижний колонтитул Знак"/>
    <w:basedOn w:val="ac"/>
    <w:semiHidden/>
    <w:rsid w:val="004F6514"/>
    <w:rPr>
      <w:rFonts w:ascii="Times New Roman" w:eastAsia="Times New Roman" w:hAnsi="Times New Roman" w:cs="Times New Roman"/>
      <w:sz w:val="24"/>
      <w:szCs w:val="24"/>
      <w:lang w:eastAsia="ru-RU"/>
    </w:rPr>
  </w:style>
  <w:style w:type="paragraph" w:styleId="a0">
    <w:name w:val="caption"/>
    <w:basedOn w:val="ab"/>
    <w:next w:val="ab"/>
    <w:semiHidden/>
    <w:unhideWhenUsed/>
    <w:qFormat/>
    <w:rsid w:val="004F6514"/>
    <w:pPr>
      <w:pageBreakBefore/>
      <w:numPr>
        <w:numId w:val="4"/>
      </w:numPr>
      <w:suppressAutoHyphens/>
      <w:spacing w:before="120" w:after="120"/>
      <w:ind w:left="0" w:firstLine="0"/>
      <w:jc w:val="both"/>
    </w:pPr>
    <w:rPr>
      <w:i/>
      <w:szCs w:val="22"/>
    </w:rPr>
  </w:style>
  <w:style w:type="paragraph" w:styleId="afb">
    <w:name w:val="endnote text"/>
    <w:basedOn w:val="ab"/>
    <w:link w:val="afc"/>
    <w:semiHidden/>
    <w:unhideWhenUsed/>
    <w:rsid w:val="004F6514"/>
    <w:rPr>
      <w:sz w:val="20"/>
      <w:szCs w:val="20"/>
    </w:rPr>
  </w:style>
  <w:style w:type="character" w:customStyle="1" w:styleId="afc">
    <w:name w:val="Текст концевой сноски Знак"/>
    <w:basedOn w:val="ac"/>
    <w:link w:val="afb"/>
    <w:semiHidden/>
    <w:rsid w:val="004F6514"/>
    <w:rPr>
      <w:rFonts w:ascii="Times New Roman" w:eastAsia="Times New Roman" w:hAnsi="Times New Roman" w:cs="Times New Roman"/>
      <w:sz w:val="20"/>
      <w:szCs w:val="20"/>
      <w:lang w:eastAsia="ru-RU"/>
    </w:rPr>
  </w:style>
  <w:style w:type="paragraph" w:styleId="afd">
    <w:name w:val="Body Text"/>
    <w:basedOn w:val="ab"/>
    <w:link w:val="18"/>
    <w:semiHidden/>
    <w:unhideWhenUsed/>
    <w:rsid w:val="004F6514"/>
    <w:pPr>
      <w:spacing w:after="120"/>
    </w:pPr>
  </w:style>
  <w:style w:type="character" w:customStyle="1" w:styleId="afe">
    <w:name w:val="Основной текст Знак"/>
    <w:basedOn w:val="ac"/>
    <w:semiHidden/>
    <w:rsid w:val="004F6514"/>
    <w:rPr>
      <w:rFonts w:ascii="Times New Roman" w:eastAsia="Times New Roman" w:hAnsi="Times New Roman" w:cs="Times New Roman"/>
      <w:sz w:val="24"/>
      <w:szCs w:val="24"/>
      <w:lang w:eastAsia="ru-RU"/>
    </w:rPr>
  </w:style>
  <w:style w:type="paragraph" w:styleId="aff">
    <w:name w:val="List"/>
    <w:basedOn w:val="afd"/>
    <w:semiHidden/>
    <w:unhideWhenUsed/>
    <w:rsid w:val="004F6514"/>
    <w:pPr>
      <w:suppressAutoHyphens/>
    </w:pPr>
    <w:rPr>
      <w:rFonts w:cs="Tahoma"/>
      <w:szCs w:val="20"/>
      <w:lang w:eastAsia="ar-SA"/>
    </w:rPr>
  </w:style>
  <w:style w:type="paragraph" w:styleId="aff0">
    <w:name w:val="List Number"/>
    <w:basedOn w:val="ab"/>
    <w:semiHidden/>
    <w:unhideWhenUsed/>
    <w:rsid w:val="004F6514"/>
    <w:pPr>
      <w:tabs>
        <w:tab w:val="left" w:pos="360"/>
      </w:tabs>
      <w:ind w:left="360" w:hanging="360"/>
    </w:pPr>
  </w:style>
  <w:style w:type="paragraph" w:styleId="25">
    <w:name w:val="List 2"/>
    <w:basedOn w:val="ab"/>
    <w:semiHidden/>
    <w:unhideWhenUsed/>
    <w:rsid w:val="004F6514"/>
    <w:pPr>
      <w:ind w:left="566" w:hanging="283"/>
    </w:pPr>
  </w:style>
  <w:style w:type="paragraph" w:styleId="26">
    <w:name w:val="List Bullet 2"/>
    <w:basedOn w:val="ab"/>
    <w:semiHidden/>
    <w:unhideWhenUsed/>
    <w:rsid w:val="004F6514"/>
    <w:pPr>
      <w:tabs>
        <w:tab w:val="left" w:pos="643"/>
      </w:tabs>
      <w:ind w:left="643" w:hanging="360"/>
    </w:pPr>
  </w:style>
  <w:style w:type="paragraph" w:styleId="34">
    <w:name w:val="List Bullet 3"/>
    <w:basedOn w:val="ab"/>
    <w:semiHidden/>
    <w:unhideWhenUsed/>
    <w:rsid w:val="004F6514"/>
    <w:pPr>
      <w:tabs>
        <w:tab w:val="left" w:pos="926"/>
      </w:tabs>
      <w:ind w:left="926" w:hanging="360"/>
    </w:pPr>
  </w:style>
  <w:style w:type="paragraph" w:styleId="35">
    <w:name w:val="List Number 3"/>
    <w:basedOn w:val="ab"/>
    <w:semiHidden/>
    <w:unhideWhenUsed/>
    <w:rsid w:val="004F6514"/>
    <w:pPr>
      <w:tabs>
        <w:tab w:val="left" w:pos="926"/>
      </w:tabs>
      <w:ind w:left="926" w:hanging="360"/>
    </w:pPr>
  </w:style>
  <w:style w:type="paragraph" w:styleId="a2">
    <w:name w:val="Title"/>
    <w:basedOn w:val="ab"/>
    <w:link w:val="aff1"/>
    <w:qFormat/>
    <w:rsid w:val="004F6514"/>
    <w:pPr>
      <w:numPr>
        <w:numId w:val="5"/>
      </w:numPr>
      <w:spacing w:before="240" w:after="60"/>
      <w:ind w:left="0" w:firstLine="0"/>
      <w:jc w:val="center"/>
      <w:outlineLvl w:val="0"/>
    </w:pPr>
    <w:rPr>
      <w:rFonts w:ascii="Arial" w:hAnsi="Arial"/>
      <w:b/>
      <w:kern w:val="28"/>
      <w:sz w:val="32"/>
      <w:szCs w:val="20"/>
    </w:rPr>
  </w:style>
  <w:style w:type="character" w:customStyle="1" w:styleId="aff1">
    <w:name w:val="Заголовок Знак"/>
    <w:basedOn w:val="ac"/>
    <w:link w:val="a2"/>
    <w:rsid w:val="004F6514"/>
    <w:rPr>
      <w:rFonts w:ascii="Arial" w:eastAsia="Times New Roman" w:hAnsi="Arial" w:cs="Times New Roman"/>
      <w:b/>
      <w:kern w:val="28"/>
      <w:sz w:val="32"/>
      <w:szCs w:val="20"/>
      <w:lang w:eastAsia="ru-RU"/>
    </w:rPr>
  </w:style>
  <w:style w:type="paragraph" w:styleId="aff2">
    <w:name w:val="Body Text Indent"/>
    <w:basedOn w:val="ab"/>
    <w:link w:val="19"/>
    <w:semiHidden/>
    <w:unhideWhenUsed/>
    <w:rsid w:val="004F6514"/>
    <w:pPr>
      <w:spacing w:after="120"/>
      <w:ind w:left="283"/>
    </w:pPr>
  </w:style>
  <w:style w:type="character" w:customStyle="1" w:styleId="aff3">
    <w:name w:val="Основной текст с отступом Знак"/>
    <w:basedOn w:val="ac"/>
    <w:semiHidden/>
    <w:rsid w:val="004F6514"/>
    <w:rPr>
      <w:rFonts w:ascii="Times New Roman" w:eastAsia="Times New Roman" w:hAnsi="Times New Roman" w:cs="Times New Roman"/>
      <w:sz w:val="24"/>
      <w:szCs w:val="24"/>
      <w:lang w:eastAsia="ru-RU"/>
    </w:rPr>
  </w:style>
  <w:style w:type="paragraph" w:styleId="aff4">
    <w:name w:val="List Continue"/>
    <w:basedOn w:val="ab"/>
    <w:semiHidden/>
    <w:unhideWhenUsed/>
    <w:rsid w:val="004F6514"/>
    <w:pPr>
      <w:spacing w:after="120"/>
      <w:ind w:left="283"/>
    </w:pPr>
  </w:style>
  <w:style w:type="paragraph" w:styleId="27">
    <w:name w:val="List Continue 2"/>
    <w:basedOn w:val="ab"/>
    <w:semiHidden/>
    <w:unhideWhenUsed/>
    <w:rsid w:val="004F6514"/>
    <w:pPr>
      <w:spacing w:after="120"/>
      <w:ind w:left="566"/>
      <w:contextualSpacing/>
    </w:pPr>
  </w:style>
  <w:style w:type="paragraph" w:styleId="28">
    <w:name w:val="Body Text 2"/>
    <w:basedOn w:val="ab"/>
    <w:link w:val="29"/>
    <w:semiHidden/>
    <w:unhideWhenUsed/>
    <w:rsid w:val="004F6514"/>
    <w:pPr>
      <w:spacing w:after="120" w:line="480" w:lineRule="auto"/>
    </w:pPr>
    <w:rPr>
      <w:szCs w:val="20"/>
    </w:rPr>
  </w:style>
  <w:style w:type="character" w:customStyle="1" w:styleId="29">
    <w:name w:val="Основной текст 2 Знак"/>
    <w:basedOn w:val="ac"/>
    <w:link w:val="28"/>
    <w:semiHidden/>
    <w:rsid w:val="004F6514"/>
    <w:rPr>
      <w:rFonts w:ascii="Times New Roman" w:eastAsia="Times New Roman" w:hAnsi="Times New Roman" w:cs="Times New Roman"/>
      <w:sz w:val="24"/>
      <w:szCs w:val="20"/>
      <w:lang w:eastAsia="ru-RU"/>
    </w:rPr>
  </w:style>
  <w:style w:type="paragraph" w:styleId="36">
    <w:name w:val="Body Text 3"/>
    <w:basedOn w:val="ab"/>
    <w:link w:val="37"/>
    <w:semiHidden/>
    <w:unhideWhenUsed/>
    <w:rsid w:val="004F6514"/>
    <w:pPr>
      <w:tabs>
        <w:tab w:val="num" w:pos="2160"/>
      </w:tabs>
      <w:spacing w:after="120"/>
      <w:ind w:left="2160" w:hanging="180"/>
    </w:pPr>
    <w:rPr>
      <w:sz w:val="16"/>
      <w:szCs w:val="20"/>
    </w:rPr>
  </w:style>
  <w:style w:type="character" w:customStyle="1" w:styleId="37">
    <w:name w:val="Основной текст 3 Знак"/>
    <w:basedOn w:val="ac"/>
    <w:link w:val="36"/>
    <w:semiHidden/>
    <w:rsid w:val="004F6514"/>
    <w:rPr>
      <w:rFonts w:ascii="Times New Roman" w:eastAsia="Times New Roman" w:hAnsi="Times New Roman" w:cs="Times New Roman"/>
      <w:sz w:val="16"/>
      <w:szCs w:val="20"/>
      <w:lang w:eastAsia="ru-RU"/>
    </w:rPr>
  </w:style>
  <w:style w:type="paragraph" w:styleId="2a">
    <w:name w:val="Body Text Indent 2"/>
    <w:basedOn w:val="ab"/>
    <w:link w:val="211"/>
    <w:semiHidden/>
    <w:unhideWhenUsed/>
    <w:rsid w:val="004F6514"/>
    <w:pPr>
      <w:spacing w:after="120" w:line="480" w:lineRule="auto"/>
      <w:ind w:left="283"/>
    </w:pPr>
  </w:style>
  <w:style w:type="character" w:customStyle="1" w:styleId="2b">
    <w:name w:val="Основной текст с отступом 2 Знак"/>
    <w:basedOn w:val="ac"/>
    <w:semiHidden/>
    <w:rsid w:val="004F6514"/>
    <w:rPr>
      <w:rFonts w:ascii="Times New Roman" w:eastAsia="Times New Roman" w:hAnsi="Times New Roman" w:cs="Times New Roman"/>
      <w:sz w:val="24"/>
      <w:szCs w:val="24"/>
      <w:lang w:eastAsia="ru-RU"/>
    </w:rPr>
  </w:style>
  <w:style w:type="paragraph" w:styleId="38">
    <w:name w:val="Body Text Indent 3"/>
    <w:basedOn w:val="ab"/>
    <w:link w:val="39"/>
    <w:semiHidden/>
    <w:unhideWhenUsed/>
    <w:rsid w:val="004F6514"/>
    <w:pPr>
      <w:ind w:firstLine="720"/>
      <w:jc w:val="both"/>
    </w:pPr>
    <w:rPr>
      <w:color w:val="0000FF"/>
      <w:szCs w:val="20"/>
      <w:u w:val="single"/>
    </w:rPr>
  </w:style>
  <w:style w:type="character" w:customStyle="1" w:styleId="39">
    <w:name w:val="Основной текст с отступом 3 Знак"/>
    <w:basedOn w:val="ac"/>
    <w:link w:val="38"/>
    <w:semiHidden/>
    <w:rsid w:val="004F6514"/>
    <w:rPr>
      <w:rFonts w:ascii="Times New Roman" w:eastAsia="Times New Roman" w:hAnsi="Times New Roman" w:cs="Times New Roman"/>
      <w:color w:val="0000FF"/>
      <w:sz w:val="24"/>
      <w:szCs w:val="20"/>
      <w:u w:val="single"/>
      <w:lang w:eastAsia="ru-RU"/>
    </w:rPr>
  </w:style>
  <w:style w:type="paragraph" w:styleId="aff5">
    <w:name w:val="Block Text"/>
    <w:basedOn w:val="ab"/>
    <w:semiHidden/>
    <w:unhideWhenUsed/>
    <w:rsid w:val="004F6514"/>
    <w:pPr>
      <w:ind w:left="-5220" w:right="-105"/>
      <w:jc w:val="both"/>
    </w:pPr>
    <w:rPr>
      <w:i/>
      <w:iCs/>
    </w:rPr>
  </w:style>
  <w:style w:type="paragraph" w:styleId="aff6">
    <w:name w:val="Document Map"/>
    <w:basedOn w:val="ab"/>
    <w:link w:val="1a"/>
    <w:semiHidden/>
    <w:unhideWhenUsed/>
    <w:rsid w:val="004F6514"/>
    <w:pPr>
      <w:shd w:val="clear" w:color="auto" w:fill="000080"/>
    </w:pPr>
    <w:rPr>
      <w:rFonts w:ascii="Tahoma" w:hAnsi="Tahoma"/>
      <w:szCs w:val="20"/>
    </w:rPr>
  </w:style>
  <w:style w:type="character" w:customStyle="1" w:styleId="aff7">
    <w:name w:val="Схема документа Знак"/>
    <w:basedOn w:val="ac"/>
    <w:semiHidden/>
    <w:rsid w:val="004F6514"/>
    <w:rPr>
      <w:rFonts w:ascii="Segoe UI" w:eastAsia="Times New Roman" w:hAnsi="Segoe UI" w:cs="Segoe UI"/>
      <w:sz w:val="16"/>
      <w:szCs w:val="16"/>
      <w:lang w:eastAsia="ru-RU"/>
    </w:rPr>
  </w:style>
  <w:style w:type="paragraph" w:styleId="aff8">
    <w:name w:val="Plain Text"/>
    <w:basedOn w:val="ab"/>
    <w:link w:val="1b"/>
    <w:semiHidden/>
    <w:unhideWhenUsed/>
    <w:rsid w:val="004F6514"/>
    <w:rPr>
      <w:rFonts w:ascii="Courier New" w:hAnsi="Courier New"/>
      <w:sz w:val="20"/>
      <w:szCs w:val="20"/>
    </w:rPr>
  </w:style>
  <w:style w:type="character" w:customStyle="1" w:styleId="aff9">
    <w:name w:val="Текст Знак"/>
    <w:basedOn w:val="ac"/>
    <w:semiHidden/>
    <w:rsid w:val="004F6514"/>
    <w:rPr>
      <w:rFonts w:ascii="Consolas" w:eastAsia="Times New Roman" w:hAnsi="Consolas" w:cs="Times New Roman"/>
      <w:sz w:val="21"/>
      <w:szCs w:val="21"/>
      <w:lang w:eastAsia="ru-RU"/>
    </w:rPr>
  </w:style>
  <w:style w:type="paragraph" w:styleId="affa">
    <w:name w:val="annotation subject"/>
    <w:basedOn w:val="af5"/>
    <w:next w:val="af5"/>
    <w:link w:val="1c"/>
    <w:semiHidden/>
    <w:unhideWhenUsed/>
    <w:rsid w:val="004F6514"/>
    <w:rPr>
      <w:b/>
    </w:rPr>
  </w:style>
  <w:style w:type="character" w:customStyle="1" w:styleId="affb">
    <w:name w:val="Тема примечания Знак"/>
    <w:basedOn w:val="af6"/>
    <w:semiHidden/>
    <w:rsid w:val="004F6514"/>
    <w:rPr>
      <w:rFonts w:ascii="Times New Roman" w:eastAsia="Times New Roman" w:hAnsi="Times New Roman" w:cs="Times New Roman"/>
      <w:b/>
      <w:bCs/>
      <w:sz w:val="20"/>
      <w:szCs w:val="20"/>
      <w:lang w:eastAsia="ru-RU"/>
    </w:rPr>
  </w:style>
  <w:style w:type="paragraph" w:styleId="affc">
    <w:name w:val="Balloon Text"/>
    <w:basedOn w:val="ab"/>
    <w:link w:val="1d"/>
    <w:unhideWhenUsed/>
    <w:rsid w:val="004F6514"/>
    <w:rPr>
      <w:rFonts w:ascii="Tahoma" w:hAnsi="Tahoma"/>
      <w:sz w:val="16"/>
      <w:szCs w:val="20"/>
    </w:rPr>
  </w:style>
  <w:style w:type="character" w:customStyle="1" w:styleId="affd">
    <w:name w:val="Текст выноски Знак"/>
    <w:basedOn w:val="ac"/>
    <w:rsid w:val="004F6514"/>
    <w:rPr>
      <w:rFonts w:ascii="Segoe UI" w:eastAsia="Times New Roman" w:hAnsi="Segoe UI" w:cs="Segoe UI"/>
      <w:sz w:val="18"/>
      <w:szCs w:val="18"/>
      <w:lang w:eastAsia="ru-RU"/>
    </w:rPr>
  </w:style>
  <w:style w:type="paragraph" w:styleId="affe">
    <w:name w:val="List Paragraph"/>
    <w:basedOn w:val="ab"/>
    <w:uiPriority w:val="34"/>
    <w:qFormat/>
    <w:rsid w:val="004F6514"/>
    <w:pPr>
      <w:ind w:left="720"/>
      <w:contextualSpacing/>
    </w:pPr>
  </w:style>
  <w:style w:type="character" w:customStyle="1" w:styleId="3a">
    <w:name w:val="Стиль3 Знак"/>
    <w:link w:val="3b"/>
    <w:locked/>
    <w:rsid w:val="004F6514"/>
    <w:rPr>
      <w:sz w:val="24"/>
    </w:rPr>
  </w:style>
  <w:style w:type="paragraph" w:customStyle="1" w:styleId="3b">
    <w:name w:val="Стиль3"/>
    <w:basedOn w:val="2a"/>
    <w:link w:val="3a"/>
    <w:rsid w:val="004F6514"/>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2">
    <w:name w:val="Уровень2"/>
    <w:basedOn w:val="ab"/>
    <w:rsid w:val="004F6514"/>
    <w:pPr>
      <w:numPr>
        <w:numId w:val="1"/>
      </w:numPr>
      <w:tabs>
        <w:tab w:val="left" w:pos="927"/>
        <w:tab w:val="left" w:pos="993"/>
      </w:tabs>
      <w:spacing w:before="120" w:after="120"/>
      <w:jc w:val="both"/>
      <w:outlineLvl w:val="0"/>
    </w:pPr>
    <w:rPr>
      <w:rFonts w:ascii="Arial" w:hAnsi="Arial"/>
      <w:bCs/>
      <w:iCs/>
      <w:color w:val="000000"/>
      <w:szCs w:val="20"/>
    </w:rPr>
  </w:style>
  <w:style w:type="paragraph" w:customStyle="1" w:styleId="Times12">
    <w:name w:val="Times 12"/>
    <w:basedOn w:val="ab"/>
    <w:rsid w:val="004F6514"/>
    <w:pPr>
      <w:overflowPunct w:val="0"/>
      <w:autoSpaceDE w:val="0"/>
      <w:autoSpaceDN w:val="0"/>
      <w:adjustRightInd w:val="0"/>
      <w:ind w:firstLine="567"/>
      <w:jc w:val="both"/>
    </w:pPr>
    <w:rPr>
      <w:bCs/>
      <w:szCs w:val="22"/>
    </w:rPr>
  </w:style>
  <w:style w:type="paragraph" w:customStyle="1" w:styleId="phtablecell">
    <w:name w:val="ph_table_cell"/>
    <w:basedOn w:val="ab"/>
    <w:rsid w:val="004F6514"/>
    <w:pPr>
      <w:numPr>
        <w:ilvl w:val="2"/>
        <w:numId w:val="1"/>
      </w:numPr>
      <w:spacing w:after="60"/>
      <w:ind w:left="284" w:firstLine="0"/>
    </w:pPr>
    <w:rPr>
      <w:sz w:val="20"/>
    </w:rPr>
  </w:style>
  <w:style w:type="paragraph" w:customStyle="1" w:styleId="p0">
    <w:name w:val="p0"/>
    <w:basedOn w:val="ab"/>
    <w:rsid w:val="004F6514"/>
  </w:style>
  <w:style w:type="paragraph" w:customStyle="1" w:styleId="afff">
    <w:name w:val="Подподпункт"/>
    <w:basedOn w:val="ab"/>
    <w:rsid w:val="004F6514"/>
    <w:pPr>
      <w:tabs>
        <w:tab w:val="left" w:pos="1134"/>
      </w:tabs>
      <w:spacing w:line="360" w:lineRule="auto"/>
      <w:ind w:firstLine="567"/>
      <w:jc w:val="both"/>
    </w:pPr>
    <w:rPr>
      <w:bCs/>
      <w:sz w:val="22"/>
      <w:szCs w:val="22"/>
    </w:rPr>
  </w:style>
  <w:style w:type="paragraph" w:customStyle="1" w:styleId="2c">
    <w:name w:val="Основной текст (2)"/>
    <w:basedOn w:val="ab"/>
    <w:rsid w:val="004F6514"/>
    <w:pPr>
      <w:widowControl w:val="0"/>
      <w:shd w:val="clear" w:color="auto" w:fill="FFFFFF"/>
      <w:spacing w:line="288" w:lineRule="exact"/>
    </w:pPr>
    <w:rPr>
      <w:b/>
      <w:bCs/>
      <w:sz w:val="20"/>
      <w:szCs w:val="20"/>
    </w:rPr>
  </w:style>
  <w:style w:type="character" w:customStyle="1" w:styleId="2d">
    <w:name w:val="Заголовок №2_"/>
    <w:link w:val="2e"/>
    <w:locked/>
    <w:rsid w:val="004F6514"/>
    <w:rPr>
      <w:b/>
      <w:sz w:val="49"/>
      <w:shd w:val="clear" w:color="auto" w:fill="FFFFFF"/>
    </w:rPr>
  </w:style>
  <w:style w:type="paragraph" w:customStyle="1" w:styleId="2e">
    <w:name w:val="Заголовок №2"/>
    <w:basedOn w:val="ab"/>
    <w:link w:val="2d"/>
    <w:rsid w:val="004F6514"/>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paragraph" w:customStyle="1" w:styleId="Default">
    <w:name w:val="Default"/>
    <w:rsid w:val="004F651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e">
    <w:name w:val="Обычный1 Знак"/>
    <w:link w:val="1f"/>
    <w:locked/>
    <w:rsid w:val="004F6514"/>
    <w:rPr>
      <w:sz w:val="24"/>
    </w:rPr>
  </w:style>
  <w:style w:type="paragraph" w:customStyle="1" w:styleId="1f">
    <w:name w:val="Обычный1"/>
    <w:link w:val="1e"/>
    <w:rsid w:val="004F6514"/>
    <w:pPr>
      <w:widowControl w:val="0"/>
      <w:autoSpaceDE w:val="0"/>
      <w:autoSpaceDN w:val="0"/>
      <w:spacing w:before="120" w:after="120" w:line="240" w:lineRule="auto"/>
      <w:ind w:firstLine="567"/>
      <w:jc w:val="both"/>
    </w:pPr>
    <w:rPr>
      <w:sz w:val="24"/>
    </w:rPr>
  </w:style>
  <w:style w:type="character" w:customStyle="1" w:styleId="1f0">
    <w:name w:val="Ариал Знак1"/>
    <w:link w:val="afff0"/>
    <w:locked/>
    <w:rsid w:val="004F6514"/>
    <w:rPr>
      <w:rFonts w:ascii="Arial" w:hAnsi="Arial" w:cs="Arial"/>
      <w:sz w:val="24"/>
    </w:rPr>
  </w:style>
  <w:style w:type="paragraph" w:customStyle="1" w:styleId="afff0">
    <w:name w:val="Ариал"/>
    <w:basedOn w:val="ab"/>
    <w:link w:val="1f0"/>
    <w:rsid w:val="004F6514"/>
    <w:pPr>
      <w:spacing w:before="120" w:after="120" w:line="360" w:lineRule="auto"/>
      <w:ind w:firstLine="851"/>
      <w:jc w:val="both"/>
    </w:pPr>
    <w:rPr>
      <w:rFonts w:ascii="Arial" w:eastAsiaTheme="minorHAnsi" w:hAnsi="Arial" w:cs="Arial"/>
      <w:szCs w:val="22"/>
      <w:lang w:eastAsia="en-US"/>
    </w:rPr>
  </w:style>
  <w:style w:type="character" w:customStyle="1" w:styleId="phNormal">
    <w:name w:val="ph_Normal Знак"/>
    <w:link w:val="phNormal0"/>
    <w:locked/>
    <w:rsid w:val="004F6514"/>
    <w:rPr>
      <w:sz w:val="24"/>
    </w:rPr>
  </w:style>
  <w:style w:type="paragraph" w:customStyle="1" w:styleId="phNormal0">
    <w:name w:val="ph_Normal"/>
    <w:basedOn w:val="ab"/>
    <w:link w:val="phNormal"/>
    <w:rsid w:val="004F6514"/>
    <w:pPr>
      <w:spacing w:line="360" w:lineRule="auto"/>
      <w:ind w:firstLine="851"/>
      <w:jc w:val="both"/>
    </w:pPr>
    <w:rPr>
      <w:rFonts w:asciiTheme="minorHAnsi" w:eastAsiaTheme="minorHAnsi" w:hAnsiTheme="minorHAnsi" w:cstheme="minorBidi"/>
      <w:szCs w:val="22"/>
      <w:lang w:eastAsia="en-US"/>
    </w:rPr>
  </w:style>
  <w:style w:type="character" w:customStyle="1" w:styleId="phBullet">
    <w:name w:val="ph_Bullet Знак Знак"/>
    <w:link w:val="phBullet0"/>
    <w:locked/>
    <w:rsid w:val="004F6514"/>
    <w:rPr>
      <w:sz w:val="24"/>
    </w:rPr>
  </w:style>
  <w:style w:type="paragraph" w:customStyle="1" w:styleId="phBullet0">
    <w:name w:val="ph_Bullet"/>
    <w:basedOn w:val="phNormal0"/>
    <w:link w:val="phBullet"/>
    <w:rsid w:val="004F6514"/>
    <w:pPr>
      <w:tabs>
        <w:tab w:val="left" w:pos="786"/>
        <w:tab w:val="num" w:pos="926"/>
      </w:tabs>
      <w:ind w:left="1211" w:hanging="360"/>
    </w:pPr>
  </w:style>
  <w:style w:type="character" w:customStyle="1" w:styleId="44">
    <w:name w:val="Пункт_4 Знак"/>
    <w:link w:val="45"/>
    <w:locked/>
    <w:rsid w:val="004F6514"/>
    <w:rPr>
      <w:sz w:val="28"/>
    </w:rPr>
  </w:style>
  <w:style w:type="paragraph" w:customStyle="1" w:styleId="45">
    <w:name w:val="Пункт_4"/>
    <w:basedOn w:val="ab"/>
    <w:link w:val="44"/>
    <w:rsid w:val="004F6514"/>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4F6514"/>
    <w:rPr>
      <w:sz w:val="24"/>
      <w:lang w:val="en-US" w:eastAsia="x-none"/>
    </w:rPr>
  </w:style>
  <w:style w:type="paragraph" w:customStyle="1" w:styleId="phList0">
    <w:name w:val="ph_List"/>
    <w:basedOn w:val="phNormal0"/>
    <w:link w:val="phList"/>
    <w:rsid w:val="004F6514"/>
    <w:pPr>
      <w:tabs>
        <w:tab w:val="left" w:pos="360"/>
        <w:tab w:val="left" w:pos="1200"/>
      </w:tabs>
      <w:ind w:left="360" w:hanging="360"/>
    </w:pPr>
    <w:rPr>
      <w:lang w:val="en-US" w:eastAsia="x-none"/>
    </w:rPr>
  </w:style>
  <w:style w:type="paragraph" w:customStyle="1" w:styleId="Normal858D7CFB-ED40-4347-BF05-701D383B685F858D7CFB-ED40-4347-BF05-701D383B685F">
    <w:name w:val="Normal[858D7CFB-ED40-4347-BF05-701D383B685F][858D7CFB-ED40-4347-BF05-701D383B685F]"/>
    <w:rsid w:val="004F6514"/>
    <w:pPr>
      <w:spacing w:after="0" w:line="240" w:lineRule="auto"/>
    </w:pPr>
    <w:rPr>
      <w:rFonts w:ascii="Times New Roman" w:eastAsia="Times New Roman" w:hAnsi="Times New Roman" w:cs="Times New Roman"/>
      <w:sz w:val="24"/>
      <w:szCs w:val="20"/>
      <w:lang w:eastAsia="ru-RU"/>
    </w:rPr>
  </w:style>
  <w:style w:type="paragraph" w:customStyle="1" w:styleId="ConsTitle">
    <w:name w:val="ConsTitle"/>
    <w:rsid w:val="004F6514"/>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a7">
    <w:name w:val="Знак"/>
    <w:basedOn w:val="ab"/>
    <w:rsid w:val="004F6514"/>
    <w:pPr>
      <w:numPr>
        <w:numId w:val="6"/>
      </w:numPr>
      <w:tabs>
        <w:tab w:val="left" w:pos="360"/>
      </w:tabs>
      <w:spacing w:after="160" w:line="240" w:lineRule="exact"/>
      <w:ind w:left="0" w:firstLine="0"/>
    </w:pPr>
    <w:rPr>
      <w:rFonts w:ascii="Verdana" w:hAnsi="Verdana" w:cs="Verdana"/>
      <w:sz w:val="20"/>
      <w:szCs w:val="20"/>
      <w:lang w:val="en-US" w:eastAsia="en-US"/>
    </w:rPr>
  </w:style>
  <w:style w:type="paragraph" w:customStyle="1" w:styleId="1-3">
    <w:name w:val="Текст1-3"/>
    <w:basedOn w:val="ab"/>
    <w:rsid w:val="004F6514"/>
    <w:pPr>
      <w:spacing w:after="60" w:line="288" w:lineRule="auto"/>
      <w:jc w:val="both"/>
    </w:pPr>
    <w:rPr>
      <w:szCs w:val="20"/>
    </w:rPr>
  </w:style>
  <w:style w:type="paragraph" w:customStyle="1" w:styleId="110">
    <w:name w:val="заголовок 11"/>
    <w:basedOn w:val="ab"/>
    <w:next w:val="ab"/>
    <w:rsid w:val="004F6514"/>
    <w:pPr>
      <w:keepNext/>
      <w:jc w:val="center"/>
    </w:pPr>
    <w:rPr>
      <w:szCs w:val="20"/>
    </w:rPr>
  </w:style>
  <w:style w:type="paragraph" w:customStyle="1" w:styleId="a">
    <w:name w:val="Таблица текст"/>
    <w:basedOn w:val="ab"/>
    <w:rsid w:val="004F6514"/>
    <w:pPr>
      <w:numPr>
        <w:numId w:val="7"/>
      </w:numPr>
      <w:spacing w:before="40" w:after="40"/>
      <w:ind w:left="57" w:right="57" w:firstLine="0"/>
    </w:pPr>
    <w:rPr>
      <w:szCs w:val="20"/>
    </w:rPr>
  </w:style>
  <w:style w:type="paragraph" w:customStyle="1" w:styleId="2f">
    <w:name w:val="çàãîëîâîê 2"/>
    <w:basedOn w:val="ab"/>
    <w:next w:val="ab"/>
    <w:rsid w:val="004F6514"/>
    <w:pPr>
      <w:keepNext/>
      <w:jc w:val="both"/>
    </w:pPr>
    <w:rPr>
      <w:szCs w:val="20"/>
      <w:lang w:val="en-GB"/>
    </w:rPr>
  </w:style>
  <w:style w:type="paragraph" w:customStyle="1" w:styleId="aHeader">
    <w:name w:val="a_Header"/>
    <w:basedOn w:val="ab"/>
    <w:rsid w:val="004F6514"/>
    <w:pPr>
      <w:tabs>
        <w:tab w:val="left" w:pos="1985"/>
      </w:tabs>
      <w:spacing w:after="60"/>
      <w:jc w:val="center"/>
    </w:pPr>
    <w:rPr>
      <w:rFonts w:ascii="Courier New" w:hAnsi="Courier New"/>
    </w:rPr>
  </w:style>
  <w:style w:type="paragraph" w:customStyle="1" w:styleId="afff1">
    <w:name w:val="Подраздел"/>
    <w:basedOn w:val="ab"/>
    <w:rsid w:val="004F6514"/>
    <w:pPr>
      <w:spacing w:before="240"/>
      <w:ind w:left="1701" w:hanging="283"/>
      <w:jc w:val="both"/>
    </w:pPr>
    <w:rPr>
      <w:rFonts w:ascii="PragmaticaTT" w:hAnsi="PragmaticaTT"/>
      <w:szCs w:val="20"/>
    </w:rPr>
  </w:style>
  <w:style w:type="paragraph" w:customStyle="1" w:styleId="afff2">
    <w:name w:val="Пункт"/>
    <w:basedOn w:val="ab"/>
    <w:rsid w:val="004F6514"/>
    <w:pPr>
      <w:tabs>
        <w:tab w:val="left" w:pos="1134"/>
      </w:tabs>
      <w:spacing w:line="360" w:lineRule="auto"/>
      <w:ind w:left="1134" w:hanging="1134"/>
      <w:jc w:val="both"/>
    </w:pPr>
    <w:rPr>
      <w:sz w:val="28"/>
      <w:szCs w:val="28"/>
    </w:rPr>
  </w:style>
  <w:style w:type="paragraph" w:customStyle="1" w:styleId="Style20">
    <w:name w:val="Style20"/>
    <w:basedOn w:val="ab"/>
    <w:rsid w:val="004F6514"/>
    <w:pPr>
      <w:widowControl w:val="0"/>
      <w:autoSpaceDE w:val="0"/>
      <w:autoSpaceDN w:val="0"/>
      <w:adjustRightInd w:val="0"/>
    </w:pPr>
    <w:rPr>
      <w:rFonts w:ascii="Arial" w:hAnsi="Arial"/>
    </w:rPr>
  </w:style>
  <w:style w:type="paragraph" w:customStyle="1" w:styleId="a3">
    <w:name w:val="Подподподпункт"/>
    <w:basedOn w:val="ab"/>
    <w:rsid w:val="004F6514"/>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afff3">
    <w:name w:val="Главы"/>
    <w:basedOn w:val="ab"/>
    <w:next w:val="ab"/>
    <w:rsid w:val="004F6514"/>
    <w:pPr>
      <w:pageBreakBefore/>
      <w:tabs>
        <w:tab w:val="left" w:pos="567"/>
        <w:tab w:val="left" w:pos="851"/>
      </w:tabs>
      <w:suppressAutoHyphens/>
      <w:spacing w:before="1440" w:after="720" w:line="360" w:lineRule="auto"/>
      <w:ind w:left="567" w:hanging="567"/>
      <w:jc w:val="center"/>
      <w:outlineLvl w:val="0"/>
    </w:pPr>
    <w:rPr>
      <w:rFonts w:ascii="Arial" w:hAnsi="Arial" w:cs="Arial"/>
      <w:b/>
      <w:caps/>
      <w:spacing w:val="40"/>
      <w:sz w:val="44"/>
      <w:szCs w:val="44"/>
    </w:rPr>
  </w:style>
  <w:style w:type="paragraph" w:customStyle="1" w:styleId="Heading">
    <w:name w:val="Heading"/>
    <w:rsid w:val="004F6514"/>
    <w:pPr>
      <w:autoSpaceDE w:val="0"/>
      <w:autoSpaceDN w:val="0"/>
      <w:adjustRightInd w:val="0"/>
      <w:spacing w:after="0" w:line="240" w:lineRule="auto"/>
    </w:pPr>
    <w:rPr>
      <w:rFonts w:ascii="Arial" w:eastAsia="Times New Roman" w:hAnsi="Arial" w:cs="Arial"/>
      <w:b/>
      <w:bCs/>
      <w:lang w:eastAsia="ru-RU"/>
    </w:rPr>
  </w:style>
  <w:style w:type="paragraph" w:customStyle="1" w:styleId="phSubtitle">
    <w:name w:val="ph_Subtitle"/>
    <w:basedOn w:val="ab"/>
    <w:next w:val="ab"/>
    <w:rsid w:val="004F6514"/>
    <w:pPr>
      <w:numPr>
        <w:numId w:val="9"/>
      </w:numPr>
      <w:spacing w:line="360" w:lineRule="auto"/>
      <w:ind w:left="0" w:firstLine="0"/>
      <w:jc w:val="center"/>
    </w:pPr>
    <w:rPr>
      <w:b/>
      <w:sz w:val="28"/>
    </w:rPr>
  </w:style>
  <w:style w:type="paragraph" w:customStyle="1" w:styleId="ContractItemBodyNumbered">
    <w:name w:val="Contract_ItemBodyNumbered"/>
    <w:basedOn w:val="ab"/>
    <w:rsid w:val="004F6514"/>
    <w:pPr>
      <w:numPr>
        <w:ilvl w:val="1"/>
        <w:numId w:val="10"/>
      </w:numPr>
      <w:tabs>
        <w:tab w:val="left" w:pos="397"/>
        <w:tab w:val="left" w:pos="1630"/>
      </w:tabs>
      <w:spacing w:after="120"/>
      <w:ind w:left="1630" w:hanging="495"/>
      <w:jc w:val="both"/>
    </w:pPr>
    <w:rPr>
      <w:sz w:val="22"/>
    </w:rPr>
  </w:style>
  <w:style w:type="paragraph" w:customStyle="1" w:styleId="BodyTextIndent2858D7CFB-ED40-4347-BF05-701D383B685F858D7CFB-ED40-4347-BF05-701D383B685F">
    <w:name w:val="Body Text Indent 2[858D7CFB-ED40-4347-BF05-701D383B685F][858D7CFB-ED40-4347-BF05-701D383B685F]"/>
    <w:basedOn w:val="ab"/>
    <w:rsid w:val="004F6514"/>
    <w:pPr>
      <w:widowControl w:val="0"/>
      <w:overflowPunct w:val="0"/>
      <w:autoSpaceDE w:val="0"/>
      <w:autoSpaceDN w:val="0"/>
      <w:adjustRightInd w:val="0"/>
      <w:spacing w:after="360" w:line="240" w:lineRule="exact"/>
      <w:ind w:firstLine="851"/>
      <w:jc w:val="both"/>
    </w:pPr>
    <w:rPr>
      <w:szCs w:val="20"/>
    </w:rPr>
  </w:style>
  <w:style w:type="paragraph" w:customStyle="1" w:styleId="ConsPlusNonformat">
    <w:name w:val="ConsPlusNonformat"/>
    <w:rsid w:val="004F651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1">
    <w:name w:val="Пункт1"/>
    <w:basedOn w:val="ab"/>
    <w:rsid w:val="004F6514"/>
    <w:pPr>
      <w:tabs>
        <w:tab w:val="left" w:pos="453"/>
      </w:tabs>
      <w:spacing w:before="240" w:line="360" w:lineRule="auto"/>
      <w:ind w:left="453" w:hanging="453"/>
      <w:jc w:val="center"/>
    </w:pPr>
    <w:rPr>
      <w:rFonts w:ascii="Arial" w:hAnsi="Arial"/>
      <w:b/>
      <w:sz w:val="28"/>
      <w:szCs w:val="28"/>
    </w:rPr>
  </w:style>
  <w:style w:type="paragraph" w:customStyle="1" w:styleId="afff4">
    <w:name w:val="регламент список"/>
    <w:basedOn w:val="30"/>
    <w:rsid w:val="004F6514"/>
    <w:pPr>
      <w:keepLines/>
      <w:spacing w:before="120" w:after="120" w:line="180" w:lineRule="atLeast"/>
      <w:outlineLvl w:val="9"/>
    </w:pPr>
    <w:rPr>
      <w:rFonts w:ascii="Times New Roman" w:hAnsi="Times New Roman"/>
      <w:spacing w:val="-5"/>
      <w:kern w:val="28"/>
      <w:sz w:val="24"/>
      <w:szCs w:val="20"/>
      <w:lang w:eastAsia="en-US"/>
    </w:rPr>
  </w:style>
  <w:style w:type="paragraph" w:customStyle="1" w:styleId="2f0">
    <w:name w:val="Пункт_2"/>
    <w:basedOn w:val="ab"/>
    <w:rsid w:val="004F6514"/>
    <w:pPr>
      <w:tabs>
        <w:tab w:val="left" w:pos="643"/>
        <w:tab w:val="left" w:pos="1701"/>
      </w:tabs>
      <w:ind w:left="643" w:hanging="360"/>
      <w:jc w:val="both"/>
    </w:pPr>
    <w:rPr>
      <w:sz w:val="28"/>
      <w:szCs w:val="20"/>
    </w:rPr>
  </w:style>
  <w:style w:type="paragraph" w:customStyle="1" w:styleId="02statia2">
    <w:name w:val="02statia2"/>
    <w:basedOn w:val="ab"/>
    <w:rsid w:val="004F6514"/>
    <w:pPr>
      <w:spacing w:before="120" w:line="320" w:lineRule="atLeast"/>
      <w:ind w:left="2020" w:hanging="880"/>
      <w:jc w:val="both"/>
    </w:pPr>
    <w:rPr>
      <w:rFonts w:ascii="GaramondNarrowC" w:hAnsi="GaramondNarrowC"/>
      <w:color w:val="000000"/>
      <w:sz w:val="21"/>
      <w:szCs w:val="21"/>
    </w:rPr>
  </w:style>
  <w:style w:type="paragraph" w:customStyle="1" w:styleId="a1">
    <w:name w:val="Пункт б/н"/>
    <w:basedOn w:val="ab"/>
    <w:rsid w:val="004F6514"/>
    <w:pPr>
      <w:numPr>
        <w:numId w:val="11"/>
      </w:numPr>
      <w:tabs>
        <w:tab w:val="clear" w:pos="926"/>
        <w:tab w:val="left" w:pos="1134"/>
      </w:tabs>
      <w:spacing w:line="360" w:lineRule="auto"/>
      <w:ind w:left="0" w:firstLine="567"/>
      <w:jc w:val="both"/>
    </w:pPr>
    <w:rPr>
      <w:bCs/>
      <w:sz w:val="22"/>
      <w:szCs w:val="22"/>
    </w:rPr>
  </w:style>
  <w:style w:type="paragraph" w:customStyle="1" w:styleId="afff5">
    <w:name w:val="АриалТабл"/>
    <w:basedOn w:val="afff0"/>
    <w:rsid w:val="004F6514"/>
    <w:pPr>
      <w:widowControl w:val="0"/>
      <w:adjustRightInd w:val="0"/>
      <w:spacing w:before="0" w:after="0" w:line="240" w:lineRule="auto"/>
      <w:ind w:firstLine="0"/>
    </w:pPr>
  </w:style>
  <w:style w:type="paragraph" w:customStyle="1" w:styleId="u">
    <w:name w:val="u"/>
    <w:basedOn w:val="ab"/>
    <w:rsid w:val="004F6514"/>
    <w:pPr>
      <w:spacing w:before="100" w:beforeAutospacing="1" w:after="100" w:afterAutospacing="1"/>
    </w:pPr>
  </w:style>
  <w:style w:type="paragraph" w:customStyle="1" w:styleId="2f1">
    <w:name w:val="Обычный2"/>
    <w:rsid w:val="004F6514"/>
    <w:pPr>
      <w:autoSpaceDE w:val="0"/>
      <w:autoSpaceDN w:val="0"/>
      <w:spacing w:after="0" w:line="240" w:lineRule="auto"/>
    </w:pPr>
    <w:rPr>
      <w:rFonts w:ascii="Times New Roman" w:eastAsia="Times New Roman" w:hAnsi="Times New Roman" w:cs="Times New Roman"/>
      <w:sz w:val="20"/>
      <w:szCs w:val="20"/>
      <w:lang w:val="en-GB"/>
    </w:rPr>
  </w:style>
  <w:style w:type="paragraph" w:customStyle="1" w:styleId="List1">
    <w:name w:val="List1"/>
    <w:basedOn w:val="ab"/>
    <w:rsid w:val="004F6514"/>
    <w:pPr>
      <w:spacing w:before="120" w:line="360" w:lineRule="auto"/>
      <w:jc w:val="both"/>
    </w:pPr>
    <w:rPr>
      <w:rFonts w:ascii="Arial" w:hAnsi="Arial"/>
      <w:szCs w:val="20"/>
      <w:lang w:eastAsia="en-US"/>
    </w:rPr>
  </w:style>
  <w:style w:type="paragraph" w:customStyle="1" w:styleId="ConsNormal">
    <w:name w:val="ConsNormal"/>
    <w:rsid w:val="004F6514"/>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6">
    <w:name w:val="Знак Знак Знак Знак"/>
    <w:basedOn w:val="ab"/>
    <w:rsid w:val="004F6514"/>
    <w:pPr>
      <w:spacing w:after="160" w:line="240" w:lineRule="exact"/>
    </w:pPr>
    <w:rPr>
      <w:rFonts w:ascii="Verdana" w:hAnsi="Verdana" w:cs="Verdana"/>
      <w:sz w:val="20"/>
      <w:szCs w:val="20"/>
      <w:lang w:val="en-US" w:eastAsia="en-US"/>
    </w:rPr>
  </w:style>
  <w:style w:type="paragraph" w:customStyle="1" w:styleId="afff7">
    <w:name w:val="Заголовок статьи"/>
    <w:basedOn w:val="ab"/>
    <w:next w:val="ab"/>
    <w:rsid w:val="004F6514"/>
    <w:pPr>
      <w:autoSpaceDE w:val="0"/>
      <w:autoSpaceDN w:val="0"/>
      <w:adjustRightInd w:val="0"/>
      <w:ind w:left="1612" w:hanging="892"/>
      <w:jc w:val="both"/>
    </w:pPr>
    <w:rPr>
      <w:rFonts w:ascii="Arial" w:hAnsi="Arial" w:cs="Arial"/>
      <w:sz w:val="20"/>
      <w:szCs w:val="20"/>
    </w:rPr>
  </w:style>
  <w:style w:type="paragraph" w:customStyle="1" w:styleId="3c">
    <w:name w:val="Уровень3"/>
    <w:basedOn w:val="2"/>
    <w:rsid w:val="004F6514"/>
    <w:pPr>
      <w:numPr>
        <w:numId w:val="0"/>
      </w:numPr>
      <w:tabs>
        <w:tab w:val="clear" w:pos="993"/>
        <w:tab w:val="left" w:pos="360"/>
        <w:tab w:val="left" w:pos="927"/>
        <w:tab w:val="left" w:pos="2160"/>
      </w:tabs>
      <w:ind w:left="2160" w:hanging="180"/>
    </w:pPr>
  </w:style>
  <w:style w:type="paragraph" w:customStyle="1" w:styleId="a6">
    <w:name w:val="А_обычный"/>
    <w:basedOn w:val="ab"/>
    <w:rsid w:val="004F6514"/>
    <w:pPr>
      <w:numPr>
        <w:ilvl w:val="2"/>
        <w:numId w:val="10"/>
      </w:numPr>
      <w:ind w:left="360"/>
      <w:jc w:val="both"/>
    </w:pPr>
  </w:style>
  <w:style w:type="paragraph" w:customStyle="1" w:styleId="3">
    <w:name w:val="Пункт_3"/>
    <w:basedOn w:val="ab"/>
    <w:rsid w:val="004F6514"/>
    <w:pPr>
      <w:numPr>
        <w:numId w:val="12"/>
      </w:numPr>
      <w:ind w:left="2302" w:hanging="360"/>
      <w:jc w:val="both"/>
    </w:pPr>
    <w:rPr>
      <w:sz w:val="28"/>
      <w:szCs w:val="28"/>
    </w:rPr>
  </w:style>
  <w:style w:type="paragraph" w:customStyle="1" w:styleId="1f2">
    <w:name w:val="Абзац списка1"/>
    <w:basedOn w:val="ab"/>
    <w:rsid w:val="004F6514"/>
    <w:pPr>
      <w:spacing w:after="200" w:line="276" w:lineRule="auto"/>
      <w:ind w:left="720"/>
    </w:pPr>
    <w:rPr>
      <w:rFonts w:ascii="Calibri" w:hAnsi="Calibri"/>
      <w:sz w:val="22"/>
      <w:szCs w:val="22"/>
      <w:lang w:eastAsia="en-US"/>
    </w:rPr>
  </w:style>
  <w:style w:type="paragraph" w:customStyle="1" w:styleId="afff8">
    <w:name w:val="Стиль начало"/>
    <w:basedOn w:val="ab"/>
    <w:rsid w:val="004F6514"/>
    <w:pPr>
      <w:spacing w:line="264" w:lineRule="auto"/>
    </w:pPr>
    <w:rPr>
      <w:sz w:val="28"/>
      <w:szCs w:val="20"/>
    </w:rPr>
  </w:style>
  <w:style w:type="paragraph" w:customStyle="1" w:styleId="a4">
    <w:name w:val="АриалСписок"/>
    <w:basedOn w:val="ab"/>
    <w:rsid w:val="004F6514"/>
    <w:pPr>
      <w:widowControl w:val="0"/>
      <w:numPr>
        <w:numId w:val="13"/>
      </w:numPr>
      <w:tabs>
        <w:tab w:val="clear" w:pos="495"/>
        <w:tab w:val="left" w:pos="1571"/>
      </w:tabs>
      <w:adjustRightInd w:val="0"/>
      <w:ind w:left="1571" w:hanging="360"/>
      <w:jc w:val="both"/>
    </w:pPr>
    <w:rPr>
      <w:rFonts w:ascii="Arial" w:hAnsi="Arial" w:cs="Arial"/>
    </w:rPr>
  </w:style>
  <w:style w:type="paragraph" w:customStyle="1" w:styleId="Body1">
    <w:name w:val="*Body 1"/>
    <w:rsid w:val="004F6514"/>
    <w:pPr>
      <w:spacing w:after="240" w:line="280" w:lineRule="exact"/>
    </w:pPr>
    <w:rPr>
      <w:rFonts w:ascii="Times" w:eastAsia="Times New Roman" w:hAnsi="Times" w:cs="Times New Roman"/>
      <w:szCs w:val="20"/>
      <w:lang w:val="en-US"/>
    </w:rPr>
  </w:style>
  <w:style w:type="paragraph" w:customStyle="1" w:styleId="111">
    <w:name w:val="Абзац списка11"/>
    <w:basedOn w:val="ab"/>
    <w:rsid w:val="004F6514"/>
    <w:pPr>
      <w:spacing w:line="360" w:lineRule="auto"/>
      <w:ind w:left="708" w:firstLine="567"/>
      <w:jc w:val="both"/>
    </w:pPr>
    <w:rPr>
      <w:sz w:val="28"/>
      <w:szCs w:val="20"/>
    </w:rPr>
  </w:style>
  <w:style w:type="paragraph" w:customStyle="1" w:styleId="phContent">
    <w:name w:val="ph_Content"/>
    <w:basedOn w:val="ab"/>
    <w:rsid w:val="004F6514"/>
    <w:pPr>
      <w:pageBreakBefore/>
      <w:jc w:val="center"/>
    </w:pPr>
    <w:rPr>
      <w:b/>
      <w:caps/>
      <w:sz w:val="28"/>
      <w:szCs w:val="28"/>
    </w:rPr>
  </w:style>
  <w:style w:type="paragraph" w:customStyle="1" w:styleId="Normal1">
    <w:name w:val="Normal1"/>
    <w:rsid w:val="004F6514"/>
    <w:pPr>
      <w:spacing w:before="120" w:after="120" w:line="240" w:lineRule="auto"/>
      <w:ind w:firstLine="425"/>
      <w:jc w:val="both"/>
    </w:pPr>
    <w:rPr>
      <w:rFonts w:ascii="Times New Roman" w:eastAsia="Times New Roman" w:hAnsi="Times New Roman" w:cs="Times New Roman"/>
      <w:sz w:val="24"/>
      <w:szCs w:val="20"/>
      <w:lang w:val="en-US" w:eastAsia="ru-RU"/>
    </w:rPr>
  </w:style>
  <w:style w:type="paragraph" w:customStyle="1" w:styleId="ContractItemHeading">
    <w:name w:val="Contract_ItemHeading"/>
    <w:basedOn w:val="ab"/>
    <w:rsid w:val="004F6514"/>
    <w:pPr>
      <w:tabs>
        <w:tab w:val="left" w:pos="495"/>
      </w:tabs>
      <w:spacing w:before="120" w:after="240"/>
      <w:ind w:left="495" w:hanging="495"/>
    </w:pPr>
    <w:rPr>
      <w:b/>
      <w:sz w:val="22"/>
    </w:rPr>
  </w:style>
  <w:style w:type="paragraph" w:customStyle="1" w:styleId="SectionHeading">
    <w:name w:val="Section Heading"/>
    <w:basedOn w:val="11"/>
    <w:rsid w:val="004F6514"/>
    <w:pPr>
      <w:keepLines/>
      <w:tabs>
        <w:tab w:val="clear" w:pos="927"/>
        <w:tab w:val="clear" w:pos="1134"/>
      </w:tabs>
      <w:suppressAutoHyphens/>
      <w:spacing w:after="240" w:line="240" w:lineRule="atLeast"/>
      <w:ind w:left="0" w:firstLine="0"/>
      <w:jc w:val="left"/>
      <w:outlineLvl w:val="9"/>
    </w:pPr>
    <w:rPr>
      <w:rFonts w:ascii="Arial" w:hAnsi="Arial"/>
      <w:b/>
      <w:iCs/>
      <w:spacing w:val="-20"/>
      <w:kern w:val="20"/>
      <w:sz w:val="40"/>
      <w:lang w:eastAsia="en-US"/>
    </w:rPr>
  </w:style>
  <w:style w:type="paragraph" w:customStyle="1" w:styleId="afff9">
    <w:name w:val="Таблица шапка"/>
    <w:basedOn w:val="ab"/>
    <w:uiPriority w:val="99"/>
    <w:rsid w:val="004F6514"/>
    <w:pPr>
      <w:keepNext/>
      <w:spacing w:before="40" w:after="40"/>
      <w:ind w:left="57" w:right="57"/>
    </w:pPr>
    <w:rPr>
      <w:sz w:val="22"/>
      <w:szCs w:val="20"/>
    </w:rPr>
  </w:style>
  <w:style w:type="paragraph" w:customStyle="1" w:styleId="1">
    <w:name w:val="заголовок 1"/>
    <w:basedOn w:val="ab"/>
    <w:next w:val="ab"/>
    <w:rsid w:val="004F6514"/>
    <w:pPr>
      <w:keepNext/>
      <w:widowControl w:val="0"/>
      <w:numPr>
        <w:numId w:val="14"/>
      </w:numPr>
      <w:ind w:firstLine="0"/>
      <w:jc w:val="center"/>
    </w:pPr>
    <w:rPr>
      <w:b/>
      <w:sz w:val="22"/>
      <w:szCs w:val="20"/>
    </w:rPr>
  </w:style>
  <w:style w:type="paragraph" w:customStyle="1" w:styleId="ConsNonformat">
    <w:name w:val="ConsNonformat"/>
    <w:rsid w:val="004F6514"/>
    <w:pPr>
      <w:widowControl w:val="0"/>
      <w:spacing w:after="0" w:line="240" w:lineRule="auto"/>
    </w:pPr>
    <w:rPr>
      <w:rFonts w:ascii="Courier New" w:eastAsia="Times New Roman" w:hAnsi="Courier New" w:cs="Times New Roman"/>
      <w:sz w:val="20"/>
      <w:szCs w:val="20"/>
      <w:lang w:eastAsia="ru-RU"/>
    </w:rPr>
  </w:style>
  <w:style w:type="paragraph" w:customStyle="1" w:styleId="a5">
    <w:name w:val="маркированный"/>
    <w:basedOn w:val="ab"/>
    <w:rsid w:val="004F6514"/>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rsid w:val="004F6514"/>
    <w:pPr>
      <w:numPr>
        <w:ilvl w:val="1"/>
        <w:numId w:val="9"/>
      </w:numPr>
      <w:overflowPunct w:val="0"/>
      <w:autoSpaceDE w:val="0"/>
      <w:autoSpaceDN w:val="0"/>
      <w:adjustRightInd w:val="0"/>
      <w:spacing w:line="264" w:lineRule="auto"/>
      <w:ind w:left="0" w:firstLine="720"/>
      <w:jc w:val="both"/>
    </w:pPr>
    <w:rPr>
      <w:sz w:val="28"/>
      <w:szCs w:val="20"/>
    </w:rPr>
  </w:style>
  <w:style w:type="paragraph" w:customStyle="1" w:styleId="afffa">
    <w:name w:val="Текст таблицы"/>
    <w:basedOn w:val="ab"/>
    <w:rsid w:val="004F6514"/>
    <w:pPr>
      <w:spacing w:before="40" w:after="40"/>
      <w:ind w:left="57" w:right="57"/>
    </w:pPr>
    <w:rPr>
      <w:bCs/>
    </w:rPr>
  </w:style>
  <w:style w:type="paragraph" w:customStyle="1" w:styleId="afffb">
    <w:name w:val="Пункт Знак"/>
    <w:basedOn w:val="ab"/>
    <w:rsid w:val="004F6514"/>
    <w:pPr>
      <w:tabs>
        <w:tab w:val="left" w:pos="720"/>
        <w:tab w:val="left" w:pos="851"/>
        <w:tab w:val="left" w:pos="1134"/>
      </w:tabs>
      <w:spacing w:line="360" w:lineRule="auto"/>
      <w:ind w:left="720" w:hanging="720"/>
      <w:jc w:val="both"/>
    </w:pPr>
    <w:rPr>
      <w:sz w:val="28"/>
      <w:szCs w:val="20"/>
    </w:rPr>
  </w:style>
  <w:style w:type="paragraph" w:customStyle="1" w:styleId="1f3">
    <w:name w:val="Рецензия1"/>
    <w:rsid w:val="004F6514"/>
    <w:pPr>
      <w:spacing w:after="0" w:line="240" w:lineRule="auto"/>
    </w:pPr>
    <w:rPr>
      <w:rFonts w:ascii="Times New Roman" w:eastAsia="Times New Roman" w:hAnsi="Times New Roman" w:cs="Times New Roman"/>
      <w:sz w:val="24"/>
      <w:szCs w:val="24"/>
      <w:lang w:eastAsia="ru-RU"/>
    </w:rPr>
  </w:style>
  <w:style w:type="paragraph" w:customStyle="1" w:styleId="afffc">
    <w:name w:val="Нормальный"/>
    <w:rsid w:val="004F6514"/>
    <w:pPr>
      <w:spacing w:after="0" w:line="240" w:lineRule="auto"/>
    </w:pPr>
    <w:rPr>
      <w:rFonts w:ascii="Times New Roman" w:eastAsia="Times New Roman" w:hAnsi="Times New Roman" w:cs="Times New Roman"/>
      <w:sz w:val="20"/>
      <w:szCs w:val="20"/>
      <w:lang w:eastAsia="ru-RU"/>
    </w:rPr>
  </w:style>
  <w:style w:type="paragraph" w:customStyle="1" w:styleId="text-1">
    <w:name w:val="text-1"/>
    <w:basedOn w:val="ab"/>
    <w:rsid w:val="004F6514"/>
    <w:pPr>
      <w:spacing w:before="100" w:beforeAutospacing="1" w:after="100" w:afterAutospacing="1"/>
    </w:pPr>
  </w:style>
  <w:style w:type="paragraph" w:customStyle="1" w:styleId="p18">
    <w:name w:val="p18"/>
    <w:basedOn w:val="ab"/>
    <w:rsid w:val="004F6514"/>
    <w:pPr>
      <w:snapToGrid w:val="0"/>
      <w:ind w:left="540"/>
      <w:jc w:val="both"/>
    </w:pPr>
    <w:rPr>
      <w:color w:val="008000"/>
    </w:rPr>
  </w:style>
  <w:style w:type="paragraph" w:customStyle="1" w:styleId="p16">
    <w:name w:val="p16"/>
    <w:basedOn w:val="ab"/>
    <w:rsid w:val="004F6514"/>
    <w:pPr>
      <w:snapToGrid w:val="0"/>
      <w:ind w:firstLine="720"/>
    </w:pPr>
    <w:rPr>
      <w:rFonts w:ascii="Arial" w:hAnsi="Arial" w:cs="Arial"/>
      <w:sz w:val="20"/>
      <w:szCs w:val="20"/>
    </w:rPr>
  </w:style>
  <w:style w:type="character" w:customStyle="1" w:styleId="afffd">
    <w:name w:val="Основной текст_"/>
    <w:link w:val="63"/>
    <w:locked/>
    <w:rsid w:val="004F6514"/>
    <w:rPr>
      <w:sz w:val="27"/>
      <w:shd w:val="clear" w:color="auto" w:fill="FFFFFF"/>
    </w:rPr>
  </w:style>
  <w:style w:type="paragraph" w:customStyle="1" w:styleId="63">
    <w:name w:val="Основной текст6"/>
    <w:basedOn w:val="ab"/>
    <w:link w:val="afffd"/>
    <w:rsid w:val="004F6514"/>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d">
    <w:name w:val="Заголовок №3_"/>
    <w:link w:val="311"/>
    <w:locked/>
    <w:rsid w:val="004F6514"/>
    <w:rPr>
      <w:sz w:val="26"/>
      <w:shd w:val="clear" w:color="auto" w:fill="FFFFFF"/>
    </w:rPr>
  </w:style>
  <w:style w:type="paragraph" w:customStyle="1" w:styleId="311">
    <w:name w:val="Заголовок №31"/>
    <w:basedOn w:val="ab"/>
    <w:link w:val="3d"/>
    <w:rsid w:val="004F6514"/>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f2">
    <w:name w:val="Основной текст (2)_"/>
    <w:link w:val="212"/>
    <w:locked/>
    <w:rsid w:val="004F6514"/>
    <w:rPr>
      <w:b/>
      <w:i/>
      <w:sz w:val="23"/>
      <w:shd w:val="clear" w:color="auto" w:fill="FFFFFF"/>
    </w:rPr>
  </w:style>
  <w:style w:type="paragraph" w:customStyle="1" w:styleId="212">
    <w:name w:val="Основной текст (2)1"/>
    <w:basedOn w:val="ab"/>
    <w:link w:val="2f2"/>
    <w:rsid w:val="004F6514"/>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locked/>
    <w:rsid w:val="004F6514"/>
    <w:rPr>
      <w:rFonts w:ascii="Arial" w:hAnsi="Arial" w:cs="Arial"/>
    </w:rPr>
  </w:style>
  <w:style w:type="paragraph" w:customStyle="1" w:styleId="ConsPlusNormal0">
    <w:name w:val="ConsPlusNormal"/>
    <w:link w:val="ConsPlusNormal"/>
    <w:rsid w:val="004F6514"/>
    <w:pPr>
      <w:widowControl w:val="0"/>
      <w:autoSpaceDE w:val="0"/>
      <w:autoSpaceDN w:val="0"/>
      <w:adjustRightInd w:val="0"/>
      <w:spacing w:after="0" w:line="240" w:lineRule="auto"/>
      <w:ind w:firstLine="720"/>
    </w:pPr>
    <w:rPr>
      <w:rFonts w:ascii="Arial" w:hAnsi="Arial" w:cs="Arial"/>
    </w:rPr>
  </w:style>
  <w:style w:type="paragraph" w:customStyle="1" w:styleId="210">
    <w:name w:val="Основной текст 21"/>
    <w:basedOn w:val="ab"/>
    <w:rsid w:val="004F6514"/>
    <w:pPr>
      <w:numPr>
        <w:numId w:val="16"/>
      </w:numPr>
      <w:ind w:left="0" w:firstLine="567"/>
      <w:jc w:val="both"/>
    </w:pPr>
    <w:rPr>
      <w:szCs w:val="20"/>
    </w:rPr>
  </w:style>
  <w:style w:type="character" w:customStyle="1" w:styleId="1f4">
    <w:name w:val="Стиль1 Знак"/>
    <w:link w:val="1f5"/>
    <w:locked/>
    <w:rsid w:val="004F6514"/>
    <w:rPr>
      <w:b/>
      <w:sz w:val="28"/>
    </w:rPr>
  </w:style>
  <w:style w:type="paragraph" w:customStyle="1" w:styleId="1f5">
    <w:name w:val="Стиль1"/>
    <w:basedOn w:val="ab"/>
    <w:link w:val="1f4"/>
    <w:rsid w:val="004F6514"/>
    <w:pPr>
      <w:keepNext/>
      <w:keepLines/>
      <w:widowControl w:val="0"/>
      <w:suppressLineNumbers/>
      <w:suppressAutoHyphens/>
      <w:spacing w:after="60"/>
    </w:pPr>
    <w:rPr>
      <w:rFonts w:asciiTheme="minorHAnsi" w:eastAsiaTheme="minorHAnsi" w:hAnsiTheme="minorHAnsi" w:cstheme="minorBidi"/>
      <w:b/>
      <w:sz w:val="28"/>
      <w:szCs w:val="22"/>
      <w:lang w:eastAsia="en-US"/>
    </w:rPr>
  </w:style>
  <w:style w:type="paragraph" w:customStyle="1" w:styleId="120">
    <w:name w:val="Обычный + 12 пт"/>
    <w:aliases w:val="По ширине,Узор: Нет (Белый),Обычный + 11 пт,Первая строка:  1,27 см,Справа:  -0,01 см"/>
    <w:basedOn w:val="ab"/>
    <w:rsid w:val="004F6514"/>
    <w:pPr>
      <w:tabs>
        <w:tab w:val="left" w:pos="180"/>
        <w:tab w:val="left" w:pos="540"/>
        <w:tab w:val="left" w:pos="1980"/>
        <w:tab w:val="left" w:pos="2160"/>
        <w:tab w:val="left" w:pos="3420"/>
        <w:tab w:val="left" w:pos="3960"/>
      </w:tabs>
      <w:ind w:right="-6"/>
      <w:jc w:val="center"/>
    </w:pPr>
    <w:rPr>
      <w:b/>
      <w:color w:val="000000"/>
      <w:lang w:eastAsia="ar-SA"/>
    </w:rPr>
  </w:style>
  <w:style w:type="paragraph" w:customStyle="1" w:styleId="Style25">
    <w:name w:val="Style25"/>
    <w:basedOn w:val="ab"/>
    <w:rsid w:val="004F6514"/>
    <w:pPr>
      <w:widowControl w:val="0"/>
      <w:autoSpaceDE w:val="0"/>
      <w:autoSpaceDN w:val="0"/>
      <w:adjustRightInd w:val="0"/>
      <w:spacing w:line="254" w:lineRule="exact"/>
      <w:ind w:firstLine="629"/>
      <w:jc w:val="both"/>
    </w:pPr>
  </w:style>
  <w:style w:type="paragraph" w:customStyle="1" w:styleId="2f3">
    <w:name w:val="Название2"/>
    <w:basedOn w:val="ab"/>
    <w:rsid w:val="004F6514"/>
    <w:pPr>
      <w:suppressLineNumbers/>
      <w:suppressAutoHyphens/>
      <w:spacing w:before="120" w:after="120"/>
    </w:pPr>
    <w:rPr>
      <w:rFonts w:cs="Tahoma"/>
      <w:i/>
      <w:iCs/>
      <w:lang w:eastAsia="ar-SA"/>
    </w:rPr>
  </w:style>
  <w:style w:type="paragraph" w:customStyle="1" w:styleId="2f4">
    <w:name w:val="Указатель2"/>
    <w:basedOn w:val="ab"/>
    <w:rsid w:val="004F6514"/>
    <w:pPr>
      <w:suppressLineNumbers/>
      <w:suppressAutoHyphens/>
    </w:pPr>
    <w:rPr>
      <w:rFonts w:cs="Tahoma"/>
      <w:lang w:eastAsia="ar-SA"/>
    </w:rPr>
  </w:style>
  <w:style w:type="paragraph" w:customStyle="1" w:styleId="1f6">
    <w:name w:val="Название1"/>
    <w:basedOn w:val="ab"/>
    <w:rsid w:val="004F6514"/>
    <w:pPr>
      <w:suppressLineNumbers/>
      <w:suppressAutoHyphens/>
      <w:spacing w:before="120" w:after="120"/>
    </w:pPr>
    <w:rPr>
      <w:rFonts w:cs="Tahoma"/>
      <w:i/>
      <w:iCs/>
      <w:lang w:eastAsia="ar-SA"/>
    </w:rPr>
  </w:style>
  <w:style w:type="paragraph" w:customStyle="1" w:styleId="1f7">
    <w:name w:val="Указатель1"/>
    <w:basedOn w:val="ab"/>
    <w:rsid w:val="004F6514"/>
    <w:pPr>
      <w:suppressLineNumbers/>
      <w:suppressAutoHyphens/>
    </w:pPr>
    <w:rPr>
      <w:rFonts w:cs="Tahoma"/>
      <w:lang w:eastAsia="ar-SA"/>
    </w:rPr>
  </w:style>
  <w:style w:type="paragraph" w:customStyle="1" w:styleId="1f8">
    <w:name w:val="Знак1"/>
    <w:basedOn w:val="ab"/>
    <w:rsid w:val="004F6514"/>
    <w:pPr>
      <w:spacing w:after="160" w:line="240" w:lineRule="exact"/>
    </w:pPr>
    <w:rPr>
      <w:rFonts w:ascii="Verdana" w:hAnsi="Verdana"/>
      <w:sz w:val="20"/>
      <w:szCs w:val="20"/>
      <w:lang w:val="en-US" w:eastAsia="ar-SA"/>
    </w:rPr>
  </w:style>
  <w:style w:type="paragraph" w:customStyle="1" w:styleId="213">
    <w:name w:val="Основной текст с отступом 21"/>
    <w:basedOn w:val="ab"/>
    <w:rsid w:val="004F6514"/>
    <w:pPr>
      <w:ind w:firstLine="520"/>
      <w:jc w:val="both"/>
    </w:pPr>
    <w:rPr>
      <w:sz w:val="26"/>
      <w:lang w:eastAsia="ar-SA"/>
    </w:rPr>
  </w:style>
  <w:style w:type="paragraph" w:customStyle="1" w:styleId="afffe">
    <w:name w:val="Содержимое таблицы"/>
    <w:basedOn w:val="ab"/>
    <w:rsid w:val="004F6514"/>
    <w:pPr>
      <w:suppressLineNumbers/>
      <w:suppressAutoHyphens/>
    </w:pPr>
    <w:rPr>
      <w:lang w:eastAsia="ar-SA"/>
    </w:rPr>
  </w:style>
  <w:style w:type="paragraph" w:customStyle="1" w:styleId="affff">
    <w:name w:val="Заголовок таблицы"/>
    <w:basedOn w:val="afffe"/>
    <w:rsid w:val="004F6514"/>
    <w:pPr>
      <w:jc w:val="center"/>
    </w:pPr>
    <w:rPr>
      <w:b/>
      <w:bCs/>
    </w:rPr>
  </w:style>
  <w:style w:type="paragraph" w:customStyle="1" w:styleId="54">
    <w:name w:val="Основной текст5"/>
    <w:basedOn w:val="ab"/>
    <w:rsid w:val="004F6514"/>
    <w:pPr>
      <w:widowControl w:val="0"/>
      <w:shd w:val="clear" w:color="auto" w:fill="FFFFFF"/>
      <w:spacing w:line="250" w:lineRule="exact"/>
      <w:ind w:hanging="360"/>
      <w:jc w:val="both"/>
    </w:pPr>
    <w:rPr>
      <w:sz w:val="19"/>
      <w:szCs w:val="19"/>
    </w:rPr>
  </w:style>
  <w:style w:type="paragraph" w:customStyle="1" w:styleId="Style4">
    <w:name w:val="Style4"/>
    <w:basedOn w:val="ab"/>
    <w:rsid w:val="004F6514"/>
    <w:pPr>
      <w:widowControl w:val="0"/>
      <w:autoSpaceDE w:val="0"/>
      <w:autoSpaceDN w:val="0"/>
      <w:adjustRightInd w:val="0"/>
      <w:spacing w:line="329" w:lineRule="exact"/>
      <w:jc w:val="both"/>
    </w:pPr>
  </w:style>
  <w:style w:type="paragraph" w:customStyle="1" w:styleId="Style7">
    <w:name w:val="Style7"/>
    <w:basedOn w:val="ab"/>
    <w:rsid w:val="004F6514"/>
    <w:pPr>
      <w:widowControl w:val="0"/>
      <w:autoSpaceDE w:val="0"/>
      <w:autoSpaceDN w:val="0"/>
      <w:adjustRightInd w:val="0"/>
      <w:spacing w:line="319" w:lineRule="exact"/>
      <w:jc w:val="both"/>
    </w:pPr>
  </w:style>
  <w:style w:type="paragraph" w:customStyle="1" w:styleId="affff0">
    <w:name w:val="Îáû÷íûé"/>
    <w:rsid w:val="004F6514"/>
    <w:pPr>
      <w:suppressAutoHyphens/>
      <w:spacing w:after="0" w:line="240" w:lineRule="auto"/>
    </w:pPr>
    <w:rPr>
      <w:rFonts w:ascii="Times New Roman" w:eastAsia="Times New Roman" w:hAnsi="Times New Roman" w:cs="Times New Roman"/>
      <w:kern w:val="2"/>
      <w:sz w:val="20"/>
      <w:szCs w:val="20"/>
      <w:lang w:eastAsia="zh-CN"/>
    </w:rPr>
  </w:style>
  <w:style w:type="paragraph" w:customStyle="1" w:styleId="Arial10Left">
    <w:name w:val="Arial10Left"/>
    <w:rsid w:val="004F6514"/>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affff1">
    <w:name w:val="Рисунок"/>
    <w:basedOn w:val="ab"/>
    <w:next w:val="a0"/>
    <w:rsid w:val="004F6514"/>
    <w:pPr>
      <w:jc w:val="both"/>
    </w:pPr>
    <w:rPr>
      <w:sz w:val="20"/>
      <w:szCs w:val="20"/>
    </w:rPr>
  </w:style>
  <w:style w:type="paragraph" w:customStyle="1" w:styleId="2f5">
    <w:name w:val="Абзац списка2"/>
    <w:basedOn w:val="ab"/>
    <w:rsid w:val="004F6514"/>
    <w:pPr>
      <w:ind w:left="720"/>
      <w:contextualSpacing/>
    </w:pPr>
  </w:style>
  <w:style w:type="paragraph" w:customStyle="1" w:styleId="3e">
    <w:name w:val="Абзац списка3"/>
    <w:basedOn w:val="ab"/>
    <w:rsid w:val="004F6514"/>
    <w:pPr>
      <w:ind w:left="720"/>
      <w:contextualSpacing/>
    </w:pPr>
    <w:rPr>
      <w:rFonts w:eastAsia="Calibri"/>
    </w:rPr>
  </w:style>
  <w:style w:type="character" w:customStyle="1" w:styleId="affff2">
    <w:name w:val="Ариал Таблица Знак"/>
    <w:link w:val="affff3"/>
    <w:locked/>
    <w:rsid w:val="004F6514"/>
    <w:rPr>
      <w:rFonts w:ascii="Arial" w:hAnsi="Arial" w:cs="Arial"/>
      <w:sz w:val="24"/>
    </w:rPr>
  </w:style>
  <w:style w:type="paragraph" w:customStyle="1" w:styleId="affff3">
    <w:name w:val="Ариал Таблица"/>
    <w:basedOn w:val="afff0"/>
    <w:link w:val="affff2"/>
    <w:rsid w:val="004F6514"/>
    <w:pPr>
      <w:widowControl w:val="0"/>
      <w:adjustRightInd w:val="0"/>
      <w:spacing w:before="0" w:after="0" w:line="240" w:lineRule="auto"/>
      <w:ind w:firstLine="0"/>
    </w:pPr>
  </w:style>
  <w:style w:type="paragraph" w:customStyle="1" w:styleId="affff4">
    <w:name w:val="Подпункт"/>
    <w:basedOn w:val="afff2"/>
    <w:rsid w:val="004F6514"/>
    <w:rPr>
      <w:bCs/>
      <w:sz w:val="22"/>
      <w:szCs w:val="22"/>
    </w:rPr>
  </w:style>
  <w:style w:type="paragraph" w:customStyle="1" w:styleId="ContractItemBodyNumberedArial10">
    <w:name w:val="Стиль Contract_ItemBodyNumbered + Arial 10 пт Междустр.интервал: ..."/>
    <w:basedOn w:val="ContractItemBodyNumbered"/>
    <w:rsid w:val="004F6514"/>
    <w:rPr>
      <w:rFonts w:ascii="Arial" w:hAnsi="Arial"/>
      <w:sz w:val="20"/>
      <w:szCs w:val="20"/>
      <w:lang w:eastAsia="ar-SA"/>
    </w:rPr>
  </w:style>
  <w:style w:type="paragraph" w:customStyle="1" w:styleId="a9">
    <w:name w:val="Стиль номер обычный"/>
    <w:basedOn w:val="27"/>
    <w:qFormat/>
    <w:rsid w:val="004F6514"/>
    <w:pPr>
      <w:numPr>
        <w:ilvl w:val="2"/>
        <w:numId w:val="17"/>
      </w:numPr>
      <w:tabs>
        <w:tab w:val="clear" w:pos="2564"/>
        <w:tab w:val="num" w:pos="1134"/>
        <w:tab w:val="num" w:pos="2727"/>
      </w:tabs>
      <w:ind w:left="1134" w:hanging="1134"/>
      <w:jc w:val="both"/>
    </w:pPr>
    <w:rPr>
      <w:sz w:val="28"/>
      <w:szCs w:val="20"/>
    </w:rPr>
  </w:style>
  <w:style w:type="paragraph" w:customStyle="1" w:styleId="22">
    <w:name w:val="Стиль уровень 2"/>
    <w:basedOn w:val="ab"/>
    <w:next w:val="a9"/>
    <w:qFormat/>
    <w:rsid w:val="004F6514"/>
    <w:pPr>
      <w:keepNext/>
      <w:numPr>
        <w:ilvl w:val="1"/>
        <w:numId w:val="17"/>
      </w:numPr>
      <w:jc w:val="both"/>
      <w:outlineLvl w:val="0"/>
    </w:pPr>
    <w:rPr>
      <w:b/>
      <w:bCs/>
      <w:sz w:val="28"/>
      <w:szCs w:val="20"/>
      <w:lang w:val="x-none" w:eastAsia="x-none"/>
    </w:rPr>
  </w:style>
  <w:style w:type="paragraph" w:customStyle="1" w:styleId="aa">
    <w:name w:val="Стиль номер продолжение"/>
    <w:basedOn w:val="a9"/>
    <w:qFormat/>
    <w:rsid w:val="004F6514"/>
    <w:pPr>
      <w:numPr>
        <w:ilvl w:val="3"/>
      </w:numPr>
      <w:tabs>
        <w:tab w:val="clear" w:pos="1790"/>
        <w:tab w:val="num" w:pos="1134"/>
        <w:tab w:val="num" w:pos="3447"/>
      </w:tabs>
      <w:spacing w:after="0"/>
      <w:ind w:left="1134" w:hanging="1134"/>
    </w:pPr>
    <w:rPr>
      <w:color w:val="000000"/>
    </w:rPr>
  </w:style>
  <w:style w:type="paragraph" w:customStyle="1" w:styleId="46">
    <w:name w:val="Абзац списка4"/>
    <w:basedOn w:val="ab"/>
    <w:rsid w:val="004F6514"/>
    <w:pPr>
      <w:ind w:left="720"/>
      <w:contextualSpacing/>
    </w:pPr>
    <w:rPr>
      <w:rFonts w:eastAsia="Calibri"/>
    </w:rPr>
  </w:style>
  <w:style w:type="paragraph" w:customStyle="1" w:styleId="3f">
    <w:name w:val="заголовок 3"/>
    <w:basedOn w:val="ab"/>
    <w:next w:val="ab"/>
    <w:uiPriority w:val="99"/>
    <w:rsid w:val="004F6514"/>
    <w:pPr>
      <w:keepNext/>
      <w:spacing w:before="240" w:after="60"/>
    </w:pPr>
    <w:rPr>
      <w:b/>
      <w:szCs w:val="20"/>
    </w:rPr>
  </w:style>
  <w:style w:type="paragraph" w:customStyle="1" w:styleId="Aacao4">
    <w:name w:val="Aacao 4"/>
    <w:uiPriority w:val="99"/>
    <w:rsid w:val="004F6514"/>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7"/>
    <w:rsid w:val="004F6514"/>
    <w:pPr>
      <w:numPr>
        <w:numId w:val="18"/>
      </w:numPr>
      <w:tabs>
        <w:tab w:val="clear" w:pos="1134"/>
      </w:tabs>
      <w:jc w:val="center"/>
    </w:pPr>
    <w:rPr>
      <w:b/>
      <w:bCs/>
      <w:sz w:val="28"/>
    </w:rPr>
  </w:style>
  <w:style w:type="character" w:customStyle="1" w:styleId="3f0">
    <w:name w:val="[Ростех] Наименование Подраздела (Уровень 3) Знак"/>
    <w:link w:val="31"/>
    <w:uiPriority w:val="99"/>
    <w:locked/>
    <w:rsid w:val="004F6514"/>
    <w:rPr>
      <w:rFonts w:ascii="Proxima Nova ExCn Rg" w:eastAsia="Times New Roman" w:hAnsi="Proxima Nova ExCn Rg" w:cs="Times New Roman"/>
      <w:b/>
      <w:sz w:val="28"/>
      <w:szCs w:val="28"/>
      <w:lang w:eastAsia="ru-RU"/>
    </w:rPr>
  </w:style>
  <w:style w:type="paragraph" w:customStyle="1" w:styleId="31">
    <w:name w:val="[Ростех] Наименование Подраздела (Уровень 3)"/>
    <w:link w:val="3f0"/>
    <w:uiPriority w:val="99"/>
    <w:qFormat/>
    <w:rsid w:val="004F6514"/>
    <w:pPr>
      <w:keepNext/>
      <w:keepLines/>
      <w:numPr>
        <w:ilvl w:val="1"/>
        <w:numId w:val="1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4F6514"/>
    <w:pPr>
      <w:keepNext/>
      <w:keepLines/>
      <w:numPr>
        <w:numId w:val="1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character" w:customStyle="1" w:styleId="affff5">
    <w:name w:val="[Ростех] Простой текст (Без уровня) Знак"/>
    <w:link w:val="a8"/>
    <w:uiPriority w:val="99"/>
    <w:locked/>
    <w:rsid w:val="004F6514"/>
    <w:rPr>
      <w:rFonts w:ascii="Proxima Nova ExCn Rg" w:eastAsia="Times New Roman" w:hAnsi="Proxima Nova ExCn Rg" w:cs="Times New Roman"/>
      <w:sz w:val="28"/>
      <w:szCs w:val="28"/>
      <w:lang w:eastAsia="ru-RU"/>
    </w:rPr>
  </w:style>
  <w:style w:type="paragraph" w:customStyle="1" w:styleId="a8">
    <w:name w:val="[Ростех] Простой текст (Без уровня)"/>
    <w:link w:val="affff5"/>
    <w:uiPriority w:val="99"/>
    <w:qFormat/>
    <w:rsid w:val="004F6514"/>
    <w:pPr>
      <w:numPr>
        <w:ilvl w:val="5"/>
        <w:numId w:val="1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4F6514"/>
    <w:pPr>
      <w:numPr>
        <w:ilvl w:val="3"/>
        <w:numId w:val="1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4F6514"/>
    <w:pPr>
      <w:numPr>
        <w:ilvl w:val="4"/>
        <w:numId w:val="1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character" w:customStyle="1" w:styleId="47">
    <w:name w:val="[Ростех] Текст Пункта (Уровень 4) Знак"/>
    <w:link w:val="40"/>
    <w:uiPriority w:val="99"/>
    <w:locked/>
    <w:rsid w:val="004F6514"/>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7"/>
    <w:uiPriority w:val="99"/>
    <w:qFormat/>
    <w:rsid w:val="004F6514"/>
    <w:pPr>
      <w:numPr>
        <w:ilvl w:val="2"/>
        <w:numId w:val="1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paragraph" w:customStyle="1" w:styleId="-5">
    <w:name w:val="Пункт-5"/>
    <w:basedOn w:val="ab"/>
    <w:rsid w:val="004F6514"/>
    <w:pPr>
      <w:spacing w:after="240"/>
      <w:contextualSpacing/>
      <w:jc w:val="both"/>
    </w:pPr>
  </w:style>
  <w:style w:type="paragraph" w:customStyle="1" w:styleId="-6">
    <w:name w:val="Пункт-6"/>
    <w:basedOn w:val="ab"/>
    <w:qFormat/>
    <w:rsid w:val="004F6514"/>
    <w:pPr>
      <w:numPr>
        <w:ilvl w:val="5"/>
        <w:numId w:val="20"/>
      </w:numPr>
      <w:jc w:val="both"/>
    </w:pPr>
  </w:style>
  <w:style w:type="character" w:styleId="affff6">
    <w:name w:val="footnote reference"/>
    <w:semiHidden/>
    <w:unhideWhenUsed/>
    <w:rsid w:val="004F6514"/>
    <w:rPr>
      <w:vertAlign w:val="superscript"/>
    </w:rPr>
  </w:style>
  <w:style w:type="character" w:styleId="affff7">
    <w:name w:val="annotation reference"/>
    <w:semiHidden/>
    <w:unhideWhenUsed/>
    <w:rsid w:val="004F6514"/>
    <w:rPr>
      <w:sz w:val="16"/>
    </w:rPr>
  </w:style>
  <w:style w:type="character" w:customStyle="1" w:styleId="220">
    <w:name w:val="Заголовок 2 Знак2"/>
    <w:link w:val="20"/>
    <w:semiHidden/>
    <w:locked/>
    <w:rsid w:val="004F6514"/>
    <w:rPr>
      <w:rFonts w:ascii="Arial" w:eastAsia="Times New Roman" w:hAnsi="Arial" w:cs="Times New Roman"/>
      <w:b/>
      <w:bCs/>
      <w:i/>
      <w:iCs/>
      <w:sz w:val="28"/>
      <w:szCs w:val="28"/>
      <w:lang w:eastAsia="ru-RU"/>
    </w:rPr>
  </w:style>
  <w:style w:type="character" w:customStyle="1" w:styleId="310">
    <w:name w:val="Заголовок 3 Знак1"/>
    <w:link w:val="30"/>
    <w:semiHidden/>
    <w:locked/>
    <w:rsid w:val="004F6514"/>
    <w:rPr>
      <w:rFonts w:ascii="Cambria" w:eastAsia="Times New Roman" w:hAnsi="Cambria" w:cs="Times New Roman"/>
      <w:b/>
      <w:bCs/>
      <w:sz w:val="26"/>
      <w:szCs w:val="26"/>
      <w:lang w:eastAsia="ru-RU"/>
    </w:rPr>
  </w:style>
  <w:style w:type="character" w:customStyle="1" w:styleId="41">
    <w:name w:val="Заголовок 4 Знак1"/>
    <w:link w:val="4"/>
    <w:semiHidden/>
    <w:locked/>
    <w:rsid w:val="004F6514"/>
    <w:rPr>
      <w:rFonts w:ascii="Times New Roman" w:eastAsia="Arial Unicode MS" w:hAnsi="Times New Roman" w:cs="Times New Roman"/>
      <w:b/>
      <w:bCs/>
      <w:sz w:val="28"/>
      <w:szCs w:val="28"/>
      <w:lang w:eastAsia="ru-RU"/>
    </w:rPr>
  </w:style>
  <w:style w:type="character" w:customStyle="1" w:styleId="51">
    <w:name w:val="Заголовок 5 Знак1"/>
    <w:link w:val="50"/>
    <w:semiHidden/>
    <w:locked/>
    <w:rsid w:val="004F6514"/>
    <w:rPr>
      <w:rFonts w:ascii="Times New Roman CYR" w:eastAsia="Arial Unicode MS" w:hAnsi="Times New Roman CYR" w:cs="Times New Roman"/>
      <w:b/>
      <w:i/>
      <w:sz w:val="26"/>
      <w:szCs w:val="20"/>
      <w:lang w:eastAsia="ru-RU"/>
    </w:rPr>
  </w:style>
  <w:style w:type="character" w:customStyle="1" w:styleId="71">
    <w:name w:val="Заголовок 7 Знак1"/>
    <w:link w:val="70"/>
    <w:semiHidden/>
    <w:locked/>
    <w:rsid w:val="004F6514"/>
    <w:rPr>
      <w:rFonts w:ascii="Times New Roman" w:eastAsia="Times New Roman" w:hAnsi="Times New Roman" w:cs="Times New Roman"/>
      <w:sz w:val="24"/>
      <w:szCs w:val="20"/>
      <w:lang w:eastAsia="ru-RU"/>
    </w:rPr>
  </w:style>
  <w:style w:type="character" w:customStyle="1" w:styleId="81">
    <w:name w:val="Заголовок 8 Знак1"/>
    <w:link w:val="8"/>
    <w:semiHidden/>
    <w:locked/>
    <w:rsid w:val="004F6514"/>
    <w:rPr>
      <w:rFonts w:ascii="Times New Roman" w:eastAsia="Times New Roman" w:hAnsi="Times New Roman" w:cs="Times New Roman"/>
      <w:i/>
      <w:sz w:val="24"/>
      <w:szCs w:val="20"/>
      <w:lang w:eastAsia="ru-RU"/>
    </w:rPr>
  </w:style>
  <w:style w:type="character" w:customStyle="1" w:styleId="91">
    <w:name w:val="Заголовок 9 Знак1"/>
    <w:link w:val="9"/>
    <w:semiHidden/>
    <w:locked/>
    <w:rsid w:val="004F6514"/>
    <w:rPr>
      <w:rFonts w:ascii="Arial" w:eastAsia="Times New Roman" w:hAnsi="Arial" w:cs="Times New Roman"/>
      <w:szCs w:val="20"/>
      <w:lang w:eastAsia="ru-RU"/>
    </w:rPr>
  </w:style>
  <w:style w:type="character" w:customStyle="1" w:styleId="211">
    <w:name w:val="Основной текст с отступом 2 Знак1"/>
    <w:link w:val="2a"/>
    <w:semiHidden/>
    <w:locked/>
    <w:rsid w:val="004F6514"/>
    <w:rPr>
      <w:rFonts w:ascii="Times New Roman" w:eastAsia="Times New Roman" w:hAnsi="Times New Roman" w:cs="Times New Roman"/>
      <w:sz w:val="24"/>
      <w:szCs w:val="24"/>
      <w:lang w:eastAsia="ru-RU"/>
    </w:rPr>
  </w:style>
  <w:style w:type="character" w:customStyle="1" w:styleId="affff8">
    <w:name w:val="Гипертекстовая ссылка"/>
    <w:rsid w:val="004F6514"/>
    <w:rPr>
      <w:color w:val="008000"/>
    </w:rPr>
  </w:style>
  <w:style w:type="character" w:customStyle="1" w:styleId="affff9">
    <w:name w:val="Цветовое выделение"/>
    <w:uiPriority w:val="99"/>
    <w:rsid w:val="004F6514"/>
    <w:rPr>
      <w:b/>
      <w:bCs w:val="0"/>
      <w:color w:val="000080"/>
    </w:rPr>
  </w:style>
  <w:style w:type="character" w:customStyle="1" w:styleId="19">
    <w:name w:val="Основной текст с отступом Знак1"/>
    <w:link w:val="aff2"/>
    <w:semiHidden/>
    <w:locked/>
    <w:rsid w:val="004F6514"/>
    <w:rPr>
      <w:rFonts w:ascii="Times New Roman" w:eastAsia="Times New Roman" w:hAnsi="Times New Roman" w:cs="Times New Roman"/>
      <w:sz w:val="24"/>
      <w:szCs w:val="24"/>
      <w:lang w:eastAsia="ru-RU"/>
    </w:rPr>
  </w:style>
  <w:style w:type="character" w:customStyle="1" w:styleId="18">
    <w:name w:val="Основной текст Знак1"/>
    <w:link w:val="afd"/>
    <w:semiHidden/>
    <w:locked/>
    <w:rsid w:val="004F6514"/>
    <w:rPr>
      <w:rFonts w:ascii="Times New Roman" w:eastAsia="Times New Roman" w:hAnsi="Times New Roman" w:cs="Times New Roman"/>
      <w:sz w:val="24"/>
      <w:szCs w:val="24"/>
      <w:lang w:eastAsia="ru-RU"/>
    </w:rPr>
  </w:style>
  <w:style w:type="character" w:customStyle="1" w:styleId="Heading1Char">
    <w:name w:val="Heading 1 Char"/>
    <w:locked/>
    <w:rsid w:val="004F6514"/>
    <w:rPr>
      <w:sz w:val="24"/>
    </w:rPr>
  </w:style>
  <w:style w:type="character" w:customStyle="1" w:styleId="Heading2Char">
    <w:name w:val="Heading 2 Char"/>
    <w:locked/>
    <w:rsid w:val="004F6514"/>
    <w:rPr>
      <w:rFonts w:ascii="Arial" w:hAnsi="Arial" w:cs="Arial" w:hint="default"/>
      <w:b/>
      <w:bCs w:val="0"/>
      <w:i/>
      <w:iCs w:val="0"/>
      <w:sz w:val="28"/>
      <w:lang w:val="ru-RU" w:eastAsia="ru-RU"/>
    </w:rPr>
  </w:style>
  <w:style w:type="character" w:customStyle="1" w:styleId="labelheaderlevel21">
    <w:name w:val="label_header_level_21"/>
    <w:rsid w:val="004F6514"/>
    <w:rPr>
      <w:b/>
      <w:bCs w:val="0"/>
      <w:color w:val="0000FF"/>
      <w:sz w:val="20"/>
    </w:rPr>
  </w:style>
  <w:style w:type="character" w:customStyle="1" w:styleId="affffa">
    <w:name w:val="Подпункт Знак"/>
    <w:rsid w:val="004F6514"/>
    <w:rPr>
      <w:sz w:val="28"/>
      <w:lang w:val="ru-RU" w:eastAsia="ru-RU"/>
    </w:rPr>
  </w:style>
  <w:style w:type="character" w:customStyle="1" w:styleId="PlainTextChar1">
    <w:name w:val="Plain Text Char1"/>
    <w:locked/>
    <w:rsid w:val="004F6514"/>
    <w:rPr>
      <w:rFonts w:ascii="Courier New" w:hAnsi="Courier New" w:cs="Courier New" w:hint="default"/>
      <w:snapToGrid w:val="0"/>
      <w:lang w:val="ru-RU" w:eastAsia="ru-RU"/>
    </w:rPr>
  </w:style>
  <w:style w:type="character" w:customStyle="1" w:styleId="1b">
    <w:name w:val="Текст Знак1"/>
    <w:link w:val="aff8"/>
    <w:semiHidden/>
    <w:locked/>
    <w:rsid w:val="004F6514"/>
    <w:rPr>
      <w:rFonts w:ascii="Courier New" w:eastAsia="Times New Roman" w:hAnsi="Courier New" w:cs="Times New Roman"/>
      <w:sz w:val="20"/>
      <w:szCs w:val="20"/>
      <w:lang w:eastAsia="ru-RU"/>
    </w:rPr>
  </w:style>
  <w:style w:type="character" w:customStyle="1" w:styleId="112">
    <w:name w:val="Знак Знак11"/>
    <w:rsid w:val="004F6514"/>
    <w:rPr>
      <w:i/>
      <w:iCs w:val="0"/>
      <w:sz w:val="28"/>
      <w:lang w:val="ru-RU" w:eastAsia="ru-RU"/>
    </w:rPr>
  </w:style>
  <w:style w:type="character" w:customStyle="1" w:styleId="FontStyle11">
    <w:name w:val="Font Style11"/>
    <w:rsid w:val="004F6514"/>
    <w:rPr>
      <w:rFonts w:ascii="Times New Roman" w:hAnsi="Times New Roman" w:cs="Times New Roman" w:hint="default"/>
      <w:sz w:val="26"/>
    </w:rPr>
  </w:style>
  <w:style w:type="character" w:customStyle="1" w:styleId="214">
    <w:name w:val="Заголовок 2 Знак1"/>
    <w:rsid w:val="004F6514"/>
    <w:rPr>
      <w:b/>
      <w:bCs w:val="0"/>
      <w:snapToGrid w:val="0"/>
      <w:sz w:val="28"/>
      <w:lang w:val="ru-RU" w:eastAsia="ru-RU"/>
    </w:rPr>
  </w:style>
  <w:style w:type="character" w:customStyle="1" w:styleId="FontStyle57">
    <w:name w:val="Font Style57"/>
    <w:rsid w:val="004F6514"/>
    <w:rPr>
      <w:rFonts w:ascii="Times New Roman" w:hAnsi="Times New Roman" w:cs="Times New Roman" w:hint="default"/>
      <w:b/>
      <w:bCs w:val="0"/>
      <w:sz w:val="20"/>
    </w:rPr>
  </w:style>
  <w:style w:type="character" w:customStyle="1" w:styleId="BodyTextIndent3Char">
    <w:name w:val="Body Text Indent 3 Char"/>
    <w:locked/>
    <w:rsid w:val="004F6514"/>
    <w:rPr>
      <w:color w:val="0000FF"/>
      <w:sz w:val="24"/>
      <w:u w:val="single"/>
      <w:lang w:val="ru-RU" w:eastAsia="ru-RU"/>
    </w:rPr>
  </w:style>
  <w:style w:type="character" w:customStyle="1" w:styleId="FooterChar">
    <w:name w:val="Footer Char"/>
    <w:locked/>
    <w:rsid w:val="004F6514"/>
    <w:rPr>
      <w:rFonts w:ascii="Courier New" w:hAnsi="Courier New" w:cs="Courier New" w:hint="default"/>
      <w:lang w:val="ru-RU" w:eastAsia="ru-RU"/>
    </w:rPr>
  </w:style>
  <w:style w:type="character" w:customStyle="1" w:styleId="17">
    <w:name w:val="Нижний колонтитул Знак1"/>
    <w:basedOn w:val="ac"/>
    <w:link w:val="af9"/>
    <w:semiHidden/>
    <w:locked/>
    <w:rsid w:val="004F6514"/>
    <w:rPr>
      <w:rFonts w:ascii="Courier New" w:eastAsia="Times New Roman" w:hAnsi="Courier New" w:cs="Times New Roman"/>
      <w:sz w:val="20"/>
      <w:szCs w:val="20"/>
      <w:lang w:eastAsia="ru-RU"/>
    </w:rPr>
  </w:style>
  <w:style w:type="character" w:customStyle="1" w:styleId="FontStyle15">
    <w:name w:val="Font Style15"/>
    <w:rsid w:val="004F6514"/>
    <w:rPr>
      <w:rFonts w:ascii="Times New Roman" w:hAnsi="Times New Roman" w:cs="Times New Roman" w:hint="default"/>
      <w:sz w:val="26"/>
    </w:rPr>
  </w:style>
  <w:style w:type="character" w:customStyle="1" w:styleId="affffb">
    <w:name w:val="комментарий"/>
    <w:rsid w:val="004F6514"/>
    <w:rPr>
      <w:b/>
      <w:bCs w:val="0"/>
      <w:i/>
      <w:iCs w:val="0"/>
      <w:shd w:val="clear" w:color="auto" w:fill="FFFF99"/>
    </w:rPr>
  </w:style>
  <w:style w:type="character" w:customStyle="1" w:styleId="HeaderChar">
    <w:name w:val="Header Char"/>
    <w:locked/>
    <w:rsid w:val="004F6514"/>
    <w:rPr>
      <w:rFonts w:ascii="Courier New" w:hAnsi="Courier New" w:cs="Courier New" w:hint="default"/>
      <w:lang w:val="ru-RU" w:eastAsia="ru-RU"/>
    </w:rPr>
  </w:style>
  <w:style w:type="character" w:customStyle="1" w:styleId="Sp1">
    <w:name w:val="Sp1 Знак Знак"/>
    <w:rsid w:val="004F6514"/>
    <w:rPr>
      <w:b/>
      <w:bCs w:val="0"/>
      <w:kern w:val="24"/>
      <w:sz w:val="24"/>
      <w:lang w:val="ru-RU" w:eastAsia="ru-RU"/>
    </w:rPr>
  </w:style>
  <w:style w:type="character" w:customStyle="1" w:styleId="FontStyle13">
    <w:name w:val="Font Style13"/>
    <w:rsid w:val="004F6514"/>
    <w:rPr>
      <w:rFonts w:ascii="Times New Roman" w:hAnsi="Times New Roman" w:cs="Times New Roman" w:hint="default"/>
      <w:sz w:val="24"/>
    </w:rPr>
  </w:style>
  <w:style w:type="character" w:customStyle="1" w:styleId="affffc">
    <w:name w:val="Основной шрифт"/>
    <w:rsid w:val="004F6514"/>
  </w:style>
  <w:style w:type="character" w:customStyle="1" w:styleId="FontStyle33">
    <w:name w:val="Font Style33"/>
    <w:rsid w:val="004F6514"/>
    <w:rPr>
      <w:rFonts w:ascii="Times New Roman" w:hAnsi="Times New Roman" w:cs="Times New Roman" w:hint="default"/>
      <w:sz w:val="26"/>
    </w:rPr>
  </w:style>
  <w:style w:type="character" w:customStyle="1" w:styleId="15">
    <w:name w:val="Текст примечания Знак1"/>
    <w:basedOn w:val="ac"/>
    <w:link w:val="af5"/>
    <w:semiHidden/>
    <w:locked/>
    <w:rsid w:val="004F6514"/>
    <w:rPr>
      <w:rFonts w:ascii="Times New Roman" w:eastAsia="Times New Roman" w:hAnsi="Times New Roman" w:cs="Times New Roman"/>
      <w:sz w:val="20"/>
      <w:szCs w:val="20"/>
      <w:lang w:eastAsia="ru-RU"/>
    </w:rPr>
  </w:style>
  <w:style w:type="character" w:customStyle="1" w:styleId="1c">
    <w:name w:val="Тема примечания Знак1"/>
    <w:basedOn w:val="15"/>
    <w:link w:val="affa"/>
    <w:semiHidden/>
    <w:locked/>
    <w:rsid w:val="004F6514"/>
    <w:rPr>
      <w:rFonts w:ascii="Times New Roman" w:eastAsia="Times New Roman" w:hAnsi="Times New Roman" w:cs="Times New Roman"/>
      <w:b/>
      <w:sz w:val="20"/>
      <w:szCs w:val="20"/>
      <w:lang w:eastAsia="ru-RU"/>
    </w:rPr>
  </w:style>
  <w:style w:type="character" w:customStyle="1" w:styleId="1d">
    <w:name w:val="Текст выноски Знак1"/>
    <w:basedOn w:val="ac"/>
    <w:link w:val="affc"/>
    <w:locked/>
    <w:rsid w:val="004F6514"/>
    <w:rPr>
      <w:rFonts w:ascii="Tahoma" w:eastAsia="Times New Roman" w:hAnsi="Tahoma" w:cs="Times New Roman"/>
      <w:sz w:val="16"/>
      <w:szCs w:val="20"/>
      <w:lang w:eastAsia="ru-RU"/>
    </w:rPr>
  </w:style>
  <w:style w:type="character" w:customStyle="1" w:styleId="HTML1">
    <w:name w:val="Стандартный HTML Знак1"/>
    <w:basedOn w:val="ac"/>
    <w:link w:val="HTML"/>
    <w:semiHidden/>
    <w:locked/>
    <w:rsid w:val="004F6514"/>
    <w:rPr>
      <w:rFonts w:ascii="Courier New" w:eastAsia="Times New Roman" w:hAnsi="Courier New" w:cs="Times New Roman"/>
      <w:sz w:val="20"/>
      <w:szCs w:val="20"/>
      <w:lang w:eastAsia="ru-RU"/>
    </w:rPr>
  </w:style>
  <w:style w:type="character" w:customStyle="1" w:styleId="1a">
    <w:name w:val="Схема документа Знак1"/>
    <w:basedOn w:val="ac"/>
    <w:link w:val="aff6"/>
    <w:semiHidden/>
    <w:locked/>
    <w:rsid w:val="004F6514"/>
    <w:rPr>
      <w:rFonts w:ascii="Tahoma" w:eastAsia="Times New Roman" w:hAnsi="Tahoma" w:cs="Times New Roman"/>
      <w:sz w:val="24"/>
      <w:szCs w:val="20"/>
      <w:shd w:val="clear" w:color="auto" w:fill="000080"/>
      <w:lang w:eastAsia="ru-RU"/>
    </w:rPr>
  </w:style>
  <w:style w:type="character" w:customStyle="1" w:styleId="160">
    <w:name w:val="16"/>
    <w:rsid w:val="004F6514"/>
    <w:rPr>
      <w:rFonts w:ascii="Times New Roman" w:hAnsi="Times New Roman" w:cs="Times New Roman" w:hint="default"/>
      <w:color w:val="008000"/>
      <w:sz w:val="20"/>
    </w:rPr>
  </w:style>
  <w:style w:type="character" w:customStyle="1" w:styleId="affffd">
    <w:name w:val="Основной текст + Полужирный"/>
    <w:rsid w:val="004F6514"/>
    <w:rPr>
      <w:b/>
      <w:bCs w:val="0"/>
      <w:color w:val="000000"/>
      <w:spacing w:val="0"/>
      <w:w w:val="100"/>
      <w:position w:val="0"/>
      <w:sz w:val="27"/>
      <w:lang w:val="ru-RU" w:eastAsia="x-none"/>
    </w:rPr>
  </w:style>
  <w:style w:type="character" w:customStyle="1" w:styleId="val">
    <w:name w:val="val"/>
    <w:rsid w:val="004F6514"/>
  </w:style>
  <w:style w:type="character" w:customStyle="1" w:styleId="2f6">
    <w:name w:val="Основной шрифт абзаца2"/>
    <w:rsid w:val="004F6514"/>
  </w:style>
  <w:style w:type="character" w:customStyle="1" w:styleId="Absatz-Standardschriftart">
    <w:name w:val="Absatz-Standardschriftart"/>
    <w:rsid w:val="004F6514"/>
  </w:style>
  <w:style w:type="character" w:customStyle="1" w:styleId="WW-Absatz-Standardschriftart">
    <w:name w:val="WW-Absatz-Standardschriftart"/>
    <w:rsid w:val="004F6514"/>
  </w:style>
  <w:style w:type="character" w:customStyle="1" w:styleId="WW-Absatz-Standardschriftart1">
    <w:name w:val="WW-Absatz-Standardschriftart1"/>
    <w:rsid w:val="004F6514"/>
  </w:style>
  <w:style w:type="character" w:customStyle="1" w:styleId="WW-Absatz-Standardschriftart11">
    <w:name w:val="WW-Absatz-Standardschriftart11"/>
    <w:rsid w:val="004F6514"/>
  </w:style>
  <w:style w:type="character" w:customStyle="1" w:styleId="WW-Absatz-Standardschriftart111">
    <w:name w:val="WW-Absatz-Standardschriftart111"/>
    <w:rsid w:val="004F6514"/>
  </w:style>
  <w:style w:type="character" w:customStyle="1" w:styleId="1f9">
    <w:name w:val="Основной шрифт абзаца1"/>
    <w:rsid w:val="004F6514"/>
  </w:style>
  <w:style w:type="character" w:customStyle="1" w:styleId="FontStyle17">
    <w:name w:val="Font Style17"/>
    <w:rsid w:val="004F6514"/>
    <w:rPr>
      <w:rFonts w:ascii="Times New Roman" w:hAnsi="Times New Roman" w:cs="Times New Roman" w:hint="default"/>
      <w:sz w:val="20"/>
    </w:rPr>
  </w:style>
  <w:style w:type="character" w:customStyle="1" w:styleId="FontStyle12">
    <w:name w:val="Font Style12"/>
    <w:rsid w:val="004F6514"/>
    <w:rPr>
      <w:rFonts w:ascii="Times New Roman" w:hAnsi="Times New Roman" w:cs="Times New Roman" w:hint="default"/>
      <w:b/>
      <w:bCs w:val="0"/>
      <w:sz w:val="22"/>
    </w:rPr>
  </w:style>
  <w:style w:type="character" w:customStyle="1" w:styleId="dynatree-title">
    <w:name w:val="dynatree-title"/>
    <w:rsid w:val="004F6514"/>
  </w:style>
  <w:style w:type="character" w:customStyle="1" w:styleId="1fa">
    <w:name w:val="Основной текст1"/>
    <w:rsid w:val="004F6514"/>
    <w:rPr>
      <w:rFonts w:ascii="Times New Roman" w:hAnsi="Times New Roman" w:cs="Times New Roman" w:hint="default"/>
      <w:spacing w:val="0"/>
      <w:sz w:val="27"/>
      <w:u w:val="single"/>
    </w:rPr>
  </w:style>
  <w:style w:type="character" w:customStyle="1" w:styleId="affffe">
    <w:name w:val="Основной текст + Курсив"/>
    <w:aliases w:val="Интервал 0 pt"/>
    <w:rsid w:val="004F6514"/>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table" w:styleId="afffff">
    <w:name w:val="Table Grid"/>
    <w:basedOn w:val="ad"/>
    <w:rsid w:val="004F651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PHPDOCX">
    <w:name w:val="Normal Table PHPDOCX"/>
    <w:uiPriority w:val="99"/>
    <w:semiHidden/>
    <w:qFormat/>
    <w:rsid w:val="004F6514"/>
    <w:pPr>
      <w:spacing w:after="200" w:line="276" w:lineRule="auto"/>
    </w:pPr>
    <w:tblPr>
      <w:tblCellMar>
        <w:top w:w="0" w:type="dxa"/>
        <w:left w:w="108" w:type="dxa"/>
        <w:bottom w:w="0" w:type="dxa"/>
        <w:right w:w="108" w:type="dxa"/>
      </w:tblCellMar>
    </w:tblPr>
  </w:style>
  <w:style w:type="numbering" w:customStyle="1" w:styleId="1fb">
    <w:name w:val="Нет списка1"/>
    <w:next w:val="ae"/>
    <w:semiHidden/>
    <w:rsid w:val="00361D2F"/>
  </w:style>
  <w:style w:type="table" w:customStyle="1" w:styleId="1fc">
    <w:name w:val="Сетка таблицы1"/>
    <w:basedOn w:val="ad"/>
    <w:next w:val="afffff"/>
    <w:rsid w:val="00361D2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anbodytext21">
    <w:name w:val="span_body_text_21"/>
    <w:rsid w:val="00361D2F"/>
    <w:rPr>
      <w:sz w:val="20"/>
    </w:rPr>
  </w:style>
  <w:style w:type="character" w:styleId="afffff0">
    <w:name w:val="Unresolved Mention"/>
    <w:uiPriority w:val="99"/>
    <w:semiHidden/>
    <w:unhideWhenUsed/>
    <w:rsid w:val="00361D2F"/>
    <w:rPr>
      <w:color w:val="808080"/>
      <w:shd w:val="clear" w:color="auto" w:fill="E6E6E6"/>
    </w:rPr>
  </w:style>
  <w:style w:type="paragraph" w:customStyle="1" w:styleId="xl63">
    <w:name w:val="xl63"/>
    <w:basedOn w:val="ab"/>
    <w:rsid w:val="006F0992"/>
    <w:pPr>
      <w:spacing w:before="100" w:beforeAutospacing="1" w:after="100" w:afterAutospacing="1"/>
    </w:pPr>
    <w:rPr>
      <w:rFonts w:ascii="Arial" w:hAnsi="Arial" w:cs="Arial"/>
      <w:sz w:val="16"/>
      <w:szCs w:val="16"/>
    </w:rPr>
  </w:style>
  <w:style w:type="paragraph" w:customStyle="1" w:styleId="xl64">
    <w:name w:val="xl64"/>
    <w:basedOn w:val="ab"/>
    <w:rsid w:val="006F0992"/>
    <w:pPr>
      <w:spacing w:before="100" w:beforeAutospacing="1" w:after="100" w:afterAutospacing="1"/>
    </w:pPr>
    <w:rPr>
      <w:rFonts w:ascii="Arial" w:hAnsi="Arial" w:cs="Arial"/>
      <w:sz w:val="16"/>
      <w:szCs w:val="16"/>
    </w:rPr>
  </w:style>
  <w:style w:type="paragraph" w:customStyle="1" w:styleId="xl65">
    <w:name w:val="xl65"/>
    <w:basedOn w:val="ab"/>
    <w:rsid w:val="006F0992"/>
    <w:pPr>
      <w:spacing w:before="100" w:beforeAutospacing="1" w:after="100" w:afterAutospacing="1"/>
      <w:jc w:val="right"/>
    </w:pPr>
    <w:rPr>
      <w:rFonts w:ascii="Arial" w:hAnsi="Arial" w:cs="Arial"/>
      <w:sz w:val="16"/>
      <w:szCs w:val="16"/>
    </w:rPr>
  </w:style>
  <w:style w:type="paragraph" w:customStyle="1" w:styleId="xl66">
    <w:name w:val="xl66"/>
    <w:basedOn w:val="ab"/>
    <w:rsid w:val="006F0992"/>
    <w:pPr>
      <w:spacing w:before="100" w:beforeAutospacing="1" w:after="100" w:afterAutospacing="1"/>
      <w:jc w:val="center"/>
      <w:textAlignment w:val="top"/>
    </w:pPr>
    <w:rPr>
      <w:rFonts w:ascii="Arial" w:hAnsi="Arial" w:cs="Arial"/>
      <w:b/>
      <w:bCs/>
      <w:sz w:val="16"/>
      <w:szCs w:val="16"/>
    </w:rPr>
  </w:style>
  <w:style w:type="paragraph" w:customStyle="1" w:styleId="xl67">
    <w:name w:val="xl67"/>
    <w:basedOn w:val="ab"/>
    <w:rsid w:val="006F0992"/>
    <w:pPr>
      <w:spacing w:before="100" w:beforeAutospacing="1" w:after="100" w:afterAutospacing="1"/>
      <w:textAlignment w:val="top"/>
    </w:pPr>
    <w:rPr>
      <w:rFonts w:ascii="Arial" w:hAnsi="Arial" w:cs="Arial"/>
      <w:b/>
      <w:bCs/>
      <w:sz w:val="16"/>
      <w:szCs w:val="16"/>
    </w:rPr>
  </w:style>
  <w:style w:type="paragraph" w:customStyle="1" w:styleId="xl68">
    <w:name w:val="xl68"/>
    <w:basedOn w:val="ab"/>
    <w:rsid w:val="006F0992"/>
    <w:pPr>
      <w:spacing w:before="100" w:beforeAutospacing="1" w:after="100" w:afterAutospacing="1"/>
      <w:textAlignment w:val="top"/>
    </w:pPr>
    <w:rPr>
      <w:rFonts w:ascii="Arial" w:hAnsi="Arial" w:cs="Arial"/>
      <w:sz w:val="16"/>
      <w:szCs w:val="16"/>
    </w:rPr>
  </w:style>
  <w:style w:type="paragraph" w:customStyle="1" w:styleId="xl69">
    <w:name w:val="xl69"/>
    <w:basedOn w:val="ab"/>
    <w:rsid w:val="006F0992"/>
    <w:pPr>
      <w:spacing w:before="100" w:beforeAutospacing="1" w:after="100" w:afterAutospacing="1"/>
      <w:textAlignment w:val="top"/>
    </w:pPr>
    <w:rPr>
      <w:rFonts w:ascii="Arial" w:hAnsi="Arial" w:cs="Arial"/>
      <w:sz w:val="16"/>
      <w:szCs w:val="16"/>
    </w:rPr>
  </w:style>
  <w:style w:type="paragraph" w:customStyle="1" w:styleId="xl70">
    <w:name w:val="xl70"/>
    <w:basedOn w:val="ab"/>
    <w:rsid w:val="006F0992"/>
    <w:pPr>
      <w:spacing w:before="100" w:beforeAutospacing="1" w:after="100" w:afterAutospacing="1"/>
      <w:textAlignment w:val="top"/>
    </w:pPr>
    <w:rPr>
      <w:rFonts w:ascii="Arial" w:hAnsi="Arial" w:cs="Arial"/>
      <w:sz w:val="16"/>
      <w:szCs w:val="16"/>
    </w:rPr>
  </w:style>
  <w:style w:type="paragraph" w:customStyle="1" w:styleId="xl71">
    <w:name w:val="xl71"/>
    <w:basedOn w:val="ab"/>
    <w:rsid w:val="006F0992"/>
    <w:pPr>
      <w:pBdr>
        <w:bottom w:val="single" w:sz="4" w:space="0" w:color="auto"/>
      </w:pBdr>
      <w:spacing w:before="100" w:beforeAutospacing="1" w:after="100" w:afterAutospacing="1"/>
    </w:pPr>
    <w:rPr>
      <w:rFonts w:ascii="Arial" w:hAnsi="Arial" w:cs="Arial"/>
      <w:sz w:val="16"/>
      <w:szCs w:val="16"/>
    </w:rPr>
  </w:style>
  <w:style w:type="paragraph" w:customStyle="1" w:styleId="xl72">
    <w:name w:val="xl72"/>
    <w:basedOn w:val="ab"/>
    <w:rsid w:val="006F0992"/>
    <w:pPr>
      <w:pBdr>
        <w:bottom w:val="single" w:sz="4" w:space="0" w:color="auto"/>
      </w:pBdr>
      <w:spacing w:before="100" w:beforeAutospacing="1" w:after="100" w:afterAutospacing="1"/>
      <w:jc w:val="right"/>
    </w:pPr>
    <w:rPr>
      <w:rFonts w:ascii="Arial" w:hAnsi="Arial" w:cs="Arial"/>
      <w:sz w:val="16"/>
      <w:szCs w:val="16"/>
    </w:rPr>
  </w:style>
  <w:style w:type="paragraph" w:customStyle="1" w:styleId="xl73">
    <w:name w:val="xl73"/>
    <w:basedOn w:val="ab"/>
    <w:rsid w:val="006F0992"/>
    <w:pPr>
      <w:spacing w:before="100" w:beforeAutospacing="1" w:after="100" w:afterAutospacing="1"/>
      <w:textAlignment w:val="top"/>
    </w:pPr>
    <w:rPr>
      <w:rFonts w:ascii="Arial" w:hAnsi="Arial" w:cs="Arial"/>
      <w:sz w:val="16"/>
      <w:szCs w:val="16"/>
    </w:rPr>
  </w:style>
  <w:style w:type="paragraph" w:customStyle="1" w:styleId="xl74">
    <w:name w:val="xl74"/>
    <w:basedOn w:val="ab"/>
    <w:rsid w:val="006F0992"/>
    <w:pPr>
      <w:spacing w:before="100" w:beforeAutospacing="1" w:after="100" w:afterAutospacing="1"/>
      <w:jc w:val="center"/>
    </w:pPr>
    <w:rPr>
      <w:rFonts w:ascii="Arial" w:hAnsi="Arial" w:cs="Arial"/>
      <w:b/>
      <w:bCs/>
      <w:sz w:val="16"/>
      <w:szCs w:val="16"/>
    </w:rPr>
  </w:style>
  <w:style w:type="paragraph" w:customStyle="1" w:styleId="xl75">
    <w:name w:val="xl75"/>
    <w:basedOn w:val="ab"/>
    <w:rsid w:val="006F0992"/>
    <w:pPr>
      <w:spacing w:before="100" w:beforeAutospacing="1" w:after="100" w:afterAutospacing="1"/>
    </w:pPr>
    <w:rPr>
      <w:rFonts w:ascii="Arial" w:hAnsi="Arial" w:cs="Arial"/>
      <w:sz w:val="16"/>
      <w:szCs w:val="16"/>
    </w:rPr>
  </w:style>
  <w:style w:type="paragraph" w:customStyle="1" w:styleId="xl76">
    <w:name w:val="xl76"/>
    <w:basedOn w:val="ab"/>
    <w:rsid w:val="006F0992"/>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77">
    <w:name w:val="xl77"/>
    <w:basedOn w:val="ab"/>
    <w:rsid w:val="006F0992"/>
    <w:pPr>
      <w:spacing w:before="100" w:beforeAutospacing="1" w:after="100" w:afterAutospacing="1"/>
      <w:jc w:val="center"/>
      <w:textAlignment w:val="top"/>
    </w:pPr>
    <w:rPr>
      <w:rFonts w:ascii="Arial" w:hAnsi="Arial" w:cs="Arial"/>
      <w:i/>
      <w:iCs/>
      <w:sz w:val="16"/>
      <w:szCs w:val="16"/>
    </w:rPr>
  </w:style>
  <w:style w:type="paragraph" w:customStyle="1" w:styleId="xl78">
    <w:name w:val="xl78"/>
    <w:basedOn w:val="ab"/>
    <w:rsid w:val="006F0992"/>
    <w:pPr>
      <w:spacing w:before="100" w:beforeAutospacing="1" w:after="100" w:afterAutospacing="1"/>
      <w:jc w:val="center"/>
    </w:pPr>
    <w:rPr>
      <w:rFonts w:ascii="Arial" w:hAnsi="Arial" w:cs="Arial"/>
      <w:b/>
      <w:bCs/>
      <w:sz w:val="28"/>
      <w:szCs w:val="28"/>
    </w:rPr>
  </w:style>
  <w:style w:type="paragraph" w:customStyle="1" w:styleId="xl79">
    <w:name w:val="xl79"/>
    <w:basedOn w:val="ab"/>
    <w:rsid w:val="006F0992"/>
    <w:pPr>
      <w:pBdr>
        <w:bottom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b"/>
    <w:rsid w:val="006F0992"/>
    <w:pPr>
      <w:spacing w:before="100" w:beforeAutospacing="1" w:after="100" w:afterAutospacing="1"/>
    </w:pPr>
    <w:rPr>
      <w:rFonts w:ascii="Arial" w:hAnsi="Arial" w:cs="Arial"/>
      <w:i/>
      <w:iCs/>
      <w:sz w:val="16"/>
      <w:szCs w:val="16"/>
    </w:rPr>
  </w:style>
  <w:style w:type="paragraph" w:customStyle="1" w:styleId="xl81">
    <w:name w:val="xl81"/>
    <w:basedOn w:val="ab"/>
    <w:rsid w:val="006F0992"/>
    <w:pPr>
      <w:spacing w:before="100" w:beforeAutospacing="1" w:after="100" w:afterAutospacing="1"/>
      <w:jc w:val="right"/>
      <w:textAlignment w:val="top"/>
    </w:pPr>
    <w:rPr>
      <w:rFonts w:ascii="Arial" w:hAnsi="Arial" w:cs="Arial"/>
      <w:sz w:val="16"/>
      <w:szCs w:val="16"/>
    </w:rPr>
  </w:style>
  <w:style w:type="paragraph" w:customStyle="1" w:styleId="xl82">
    <w:name w:val="xl82"/>
    <w:basedOn w:val="ab"/>
    <w:rsid w:val="006F0992"/>
    <w:pPr>
      <w:spacing w:before="100" w:beforeAutospacing="1" w:after="100" w:afterAutospacing="1"/>
      <w:jc w:val="center"/>
    </w:pPr>
    <w:rPr>
      <w:rFonts w:ascii="Arial" w:hAnsi="Arial" w:cs="Arial"/>
      <w:i/>
      <w:iCs/>
      <w:sz w:val="16"/>
      <w:szCs w:val="16"/>
    </w:rPr>
  </w:style>
  <w:style w:type="paragraph" w:customStyle="1" w:styleId="xl83">
    <w:name w:val="xl83"/>
    <w:basedOn w:val="ab"/>
    <w:rsid w:val="006F0992"/>
    <w:pPr>
      <w:spacing w:before="100" w:beforeAutospacing="1" w:after="100" w:afterAutospacing="1"/>
    </w:pPr>
    <w:rPr>
      <w:rFonts w:ascii="Arial" w:hAnsi="Arial" w:cs="Arial"/>
      <w:b/>
      <w:bCs/>
      <w:sz w:val="16"/>
      <w:szCs w:val="16"/>
    </w:rPr>
  </w:style>
  <w:style w:type="paragraph" w:customStyle="1" w:styleId="xl84">
    <w:name w:val="xl84"/>
    <w:basedOn w:val="ab"/>
    <w:rsid w:val="006F0992"/>
    <w:pPr>
      <w:spacing w:before="100" w:beforeAutospacing="1" w:after="100" w:afterAutospacing="1"/>
      <w:jc w:val="center"/>
    </w:pPr>
    <w:rPr>
      <w:rFonts w:ascii="Arial" w:hAnsi="Arial" w:cs="Arial"/>
      <w:sz w:val="16"/>
      <w:szCs w:val="16"/>
    </w:rPr>
  </w:style>
  <w:style w:type="paragraph" w:customStyle="1" w:styleId="xl85">
    <w:name w:val="xl85"/>
    <w:basedOn w:val="ab"/>
    <w:rsid w:val="006F0992"/>
    <w:pPr>
      <w:pBdr>
        <w:bottom w:val="single" w:sz="4" w:space="0" w:color="auto"/>
      </w:pBdr>
      <w:spacing w:before="100" w:beforeAutospacing="1" w:after="100" w:afterAutospacing="1"/>
    </w:pPr>
    <w:rPr>
      <w:rFonts w:ascii="Arial" w:hAnsi="Arial" w:cs="Arial"/>
      <w:sz w:val="16"/>
      <w:szCs w:val="16"/>
    </w:rPr>
  </w:style>
  <w:style w:type="paragraph" w:customStyle="1" w:styleId="xl86">
    <w:name w:val="xl86"/>
    <w:basedOn w:val="ab"/>
    <w:rsid w:val="006F0992"/>
    <w:pPr>
      <w:pBdr>
        <w:bottom w:val="single" w:sz="4" w:space="0" w:color="auto"/>
      </w:pBdr>
      <w:spacing w:before="100" w:beforeAutospacing="1" w:after="100" w:afterAutospacing="1"/>
      <w:jc w:val="right"/>
    </w:pPr>
    <w:rPr>
      <w:rFonts w:ascii="Arial" w:hAnsi="Arial" w:cs="Arial"/>
      <w:sz w:val="16"/>
      <w:szCs w:val="16"/>
    </w:rPr>
  </w:style>
  <w:style w:type="paragraph" w:customStyle="1" w:styleId="xl87">
    <w:name w:val="xl87"/>
    <w:basedOn w:val="ab"/>
    <w:rsid w:val="006F0992"/>
    <w:pPr>
      <w:spacing w:before="100" w:beforeAutospacing="1" w:after="100" w:afterAutospacing="1"/>
      <w:textAlignment w:val="center"/>
    </w:pPr>
    <w:rPr>
      <w:rFonts w:ascii="Arial" w:hAnsi="Arial" w:cs="Arial"/>
      <w:sz w:val="16"/>
      <w:szCs w:val="16"/>
    </w:rPr>
  </w:style>
  <w:style w:type="paragraph" w:customStyle="1" w:styleId="xl88">
    <w:name w:val="xl88"/>
    <w:basedOn w:val="ab"/>
    <w:rsid w:val="006F0992"/>
    <w:pPr>
      <w:spacing w:before="100" w:beforeAutospacing="1" w:after="100" w:afterAutospacing="1"/>
    </w:pPr>
    <w:rPr>
      <w:rFonts w:ascii="Arial" w:hAnsi="Arial" w:cs="Arial"/>
      <w:sz w:val="16"/>
      <w:szCs w:val="16"/>
    </w:rPr>
  </w:style>
  <w:style w:type="paragraph" w:customStyle="1" w:styleId="xl89">
    <w:name w:val="xl89"/>
    <w:basedOn w:val="ab"/>
    <w:rsid w:val="006F0992"/>
    <w:pPr>
      <w:spacing w:before="100" w:beforeAutospacing="1" w:after="100" w:afterAutospacing="1"/>
      <w:jc w:val="right"/>
    </w:pPr>
    <w:rPr>
      <w:rFonts w:ascii="Arial" w:hAnsi="Arial" w:cs="Arial"/>
      <w:sz w:val="16"/>
      <w:szCs w:val="16"/>
    </w:rPr>
  </w:style>
  <w:style w:type="paragraph" w:customStyle="1" w:styleId="xl90">
    <w:name w:val="xl90"/>
    <w:basedOn w:val="ab"/>
    <w:rsid w:val="006F0992"/>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91">
    <w:name w:val="xl91"/>
    <w:basedOn w:val="ab"/>
    <w:rsid w:val="006F0992"/>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92">
    <w:name w:val="xl92"/>
    <w:basedOn w:val="ab"/>
    <w:rsid w:val="006F0992"/>
    <w:pPr>
      <w:spacing w:before="100" w:beforeAutospacing="1" w:after="100" w:afterAutospacing="1"/>
      <w:textAlignment w:val="center"/>
    </w:pPr>
    <w:rPr>
      <w:rFonts w:ascii="Arial" w:hAnsi="Arial" w:cs="Arial"/>
      <w:sz w:val="16"/>
      <w:szCs w:val="16"/>
    </w:rPr>
  </w:style>
  <w:style w:type="paragraph" w:customStyle="1" w:styleId="xl93">
    <w:name w:val="xl93"/>
    <w:basedOn w:val="ab"/>
    <w:rsid w:val="006F09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4">
    <w:name w:val="xl94"/>
    <w:basedOn w:val="ab"/>
    <w:rsid w:val="006F09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5">
    <w:name w:val="xl95"/>
    <w:basedOn w:val="ab"/>
    <w:rsid w:val="006F0992"/>
    <w:pPr>
      <w:pBdr>
        <w:top w:val="single" w:sz="4" w:space="0" w:color="auto"/>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96">
    <w:name w:val="xl96"/>
    <w:basedOn w:val="ab"/>
    <w:rsid w:val="006F0992"/>
    <w:pPr>
      <w:pBdr>
        <w:top w:val="single" w:sz="4" w:space="0" w:color="auto"/>
      </w:pBdr>
      <w:spacing w:before="100" w:beforeAutospacing="1" w:after="100" w:afterAutospacing="1"/>
      <w:textAlignment w:val="top"/>
    </w:pPr>
    <w:rPr>
      <w:rFonts w:ascii="Arial" w:hAnsi="Arial" w:cs="Arial"/>
      <w:b/>
      <w:bCs/>
      <w:sz w:val="16"/>
      <w:szCs w:val="16"/>
    </w:rPr>
  </w:style>
  <w:style w:type="paragraph" w:customStyle="1" w:styleId="xl97">
    <w:name w:val="xl97"/>
    <w:basedOn w:val="ab"/>
    <w:rsid w:val="006F0992"/>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98">
    <w:name w:val="xl98"/>
    <w:basedOn w:val="ab"/>
    <w:rsid w:val="006F0992"/>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99">
    <w:name w:val="xl99"/>
    <w:basedOn w:val="ab"/>
    <w:rsid w:val="006F0992"/>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00">
    <w:name w:val="xl100"/>
    <w:basedOn w:val="ab"/>
    <w:rsid w:val="006F0992"/>
    <w:pPr>
      <w:pBdr>
        <w:lef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01">
    <w:name w:val="xl101"/>
    <w:basedOn w:val="ab"/>
    <w:rsid w:val="006F0992"/>
    <w:pPr>
      <w:pBdr>
        <w:left w:val="single" w:sz="4" w:space="0" w:color="auto"/>
      </w:pBdr>
      <w:spacing w:before="100" w:beforeAutospacing="1" w:after="100" w:afterAutospacing="1"/>
      <w:textAlignment w:val="center"/>
    </w:pPr>
    <w:rPr>
      <w:rFonts w:ascii="Arial" w:hAnsi="Arial" w:cs="Arial"/>
      <w:sz w:val="16"/>
      <w:szCs w:val="16"/>
    </w:rPr>
  </w:style>
  <w:style w:type="paragraph" w:customStyle="1" w:styleId="xl102">
    <w:name w:val="xl102"/>
    <w:basedOn w:val="ab"/>
    <w:rsid w:val="006F0992"/>
    <w:pPr>
      <w:spacing w:before="100" w:beforeAutospacing="1" w:after="100" w:afterAutospacing="1"/>
      <w:jc w:val="right"/>
      <w:textAlignment w:val="top"/>
    </w:pPr>
    <w:rPr>
      <w:rFonts w:ascii="Arial" w:hAnsi="Arial" w:cs="Arial"/>
      <w:sz w:val="16"/>
      <w:szCs w:val="16"/>
    </w:rPr>
  </w:style>
  <w:style w:type="paragraph" w:customStyle="1" w:styleId="xl103">
    <w:name w:val="xl103"/>
    <w:basedOn w:val="ab"/>
    <w:rsid w:val="006F0992"/>
    <w:pPr>
      <w:pBdr>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4">
    <w:name w:val="xl104"/>
    <w:basedOn w:val="ab"/>
    <w:rsid w:val="006F0992"/>
    <w:pPr>
      <w:spacing w:before="100" w:beforeAutospacing="1" w:after="100" w:afterAutospacing="1"/>
      <w:jc w:val="center"/>
      <w:textAlignment w:val="top"/>
    </w:pPr>
    <w:rPr>
      <w:rFonts w:ascii="Arial" w:hAnsi="Arial" w:cs="Arial"/>
      <w:sz w:val="16"/>
      <w:szCs w:val="16"/>
    </w:rPr>
  </w:style>
  <w:style w:type="paragraph" w:customStyle="1" w:styleId="xl105">
    <w:name w:val="xl105"/>
    <w:basedOn w:val="ab"/>
    <w:rsid w:val="006F0992"/>
    <w:pPr>
      <w:spacing w:before="100" w:beforeAutospacing="1" w:after="100" w:afterAutospacing="1"/>
      <w:jc w:val="right"/>
      <w:textAlignment w:val="top"/>
    </w:pPr>
    <w:rPr>
      <w:rFonts w:ascii="Arial" w:hAnsi="Arial" w:cs="Arial"/>
      <w:sz w:val="16"/>
      <w:szCs w:val="16"/>
    </w:rPr>
  </w:style>
  <w:style w:type="paragraph" w:customStyle="1" w:styleId="xl106">
    <w:name w:val="xl106"/>
    <w:basedOn w:val="ab"/>
    <w:rsid w:val="006F0992"/>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07">
    <w:name w:val="xl107"/>
    <w:basedOn w:val="ab"/>
    <w:rsid w:val="006F0992"/>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08">
    <w:name w:val="xl108"/>
    <w:basedOn w:val="ab"/>
    <w:rsid w:val="006F0992"/>
    <w:pPr>
      <w:pBdr>
        <w:top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09">
    <w:name w:val="xl109"/>
    <w:basedOn w:val="ab"/>
    <w:rsid w:val="006F0992"/>
    <w:pPr>
      <w:pBdr>
        <w:top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10">
    <w:name w:val="xl110"/>
    <w:basedOn w:val="ab"/>
    <w:rsid w:val="006F0992"/>
    <w:pPr>
      <w:pBdr>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111">
    <w:name w:val="xl111"/>
    <w:basedOn w:val="ab"/>
    <w:rsid w:val="006F0992"/>
    <w:pPr>
      <w:spacing w:before="100" w:beforeAutospacing="1" w:after="100" w:afterAutospacing="1"/>
      <w:textAlignment w:val="top"/>
    </w:pPr>
    <w:rPr>
      <w:rFonts w:ascii="Arial" w:hAnsi="Arial" w:cs="Arial"/>
      <w:b/>
      <w:bCs/>
      <w:sz w:val="16"/>
      <w:szCs w:val="16"/>
    </w:rPr>
  </w:style>
  <w:style w:type="paragraph" w:customStyle="1" w:styleId="xl112">
    <w:name w:val="xl112"/>
    <w:basedOn w:val="ab"/>
    <w:rsid w:val="006F0992"/>
    <w:pPr>
      <w:spacing w:before="100" w:beforeAutospacing="1" w:after="100" w:afterAutospacing="1"/>
      <w:jc w:val="center"/>
      <w:textAlignment w:val="top"/>
    </w:pPr>
    <w:rPr>
      <w:rFonts w:ascii="Arial" w:hAnsi="Arial" w:cs="Arial"/>
      <w:b/>
      <w:bCs/>
      <w:sz w:val="16"/>
      <w:szCs w:val="16"/>
    </w:rPr>
  </w:style>
  <w:style w:type="paragraph" w:customStyle="1" w:styleId="xl113">
    <w:name w:val="xl113"/>
    <w:basedOn w:val="ab"/>
    <w:rsid w:val="006F0992"/>
    <w:pPr>
      <w:spacing w:before="100" w:beforeAutospacing="1" w:after="100" w:afterAutospacing="1"/>
      <w:jc w:val="right"/>
      <w:textAlignment w:val="top"/>
    </w:pPr>
    <w:rPr>
      <w:rFonts w:ascii="Arial" w:hAnsi="Arial" w:cs="Arial"/>
      <w:b/>
      <w:bCs/>
      <w:sz w:val="16"/>
      <w:szCs w:val="16"/>
    </w:rPr>
  </w:style>
  <w:style w:type="paragraph" w:customStyle="1" w:styleId="xl114">
    <w:name w:val="xl114"/>
    <w:basedOn w:val="ab"/>
    <w:rsid w:val="006F0992"/>
    <w:pPr>
      <w:spacing w:before="100" w:beforeAutospacing="1" w:after="100" w:afterAutospacing="1"/>
      <w:jc w:val="center"/>
      <w:textAlignment w:val="top"/>
    </w:pPr>
    <w:rPr>
      <w:rFonts w:ascii="Arial" w:hAnsi="Arial" w:cs="Arial"/>
      <w:b/>
      <w:bCs/>
      <w:sz w:val="16"/>
      <w:szCs w:val="16"/>
    </w:rPr>
  </w:style>
  <w:style w:type="paragraph" w:customStyle="1" w:styleId="xl115">
    <w:name w:val="xl115"/>
    <w:basedOn w:val="ab"/>
    <w:rsid w:val="006F0992"/>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16">
    <w:name w:val="xl116"/>
    <w:basedOn w:val="ab"/>
    <w:rsid w:val="006F0992"/>
    <w:pPr>
      <w:spacing w:before="100" w:beforeAutospacing="1" w:after="100" w:afterAutospacing="1"/>
      <w:jc w:val="right"/>
      <w:textAlignment w:val="top"/>
    </w:pPr>
    <w:rPr>
      <w:rFonts w:ascii="Arial" w:hAnsi="Arial" w:cs="Arial"/>
      <w:b/>
      <w:bCs/>
      <w:sz w:val="16"/>
      <w:szCs w:val="16"/>
    </w:rPr>
  </w:style>
  <w:style w:type="paragraph" w:customStyle="1" w:styleId="xl117">
    <w:name w:val="xl117"/>
    <w:basedOn w:val="ab"/>
    <w:rsid w:val="006F0992"/>
    <w:pPr>
      <w:spacing w:before="100" w:beforeAutospacing="1" w:after="100" w:afterAutospacing="1"/>
      <w:textAlignment w:val="top"/>
    </w:pPr>
    <w:rPr>
      <w:rFonts w:ascii="Arial" w:hAnsi="Arial" w:cs="Arial"/>
      <w:sz w:val="16"/>
      <w:szCs w:val="16"/>
    </w:rPr>
  </w:style>
  <w:style w:type="paragraph" w:customStyle="1" w:styleId="xl118">
    <w:name w:val="xl118"/>
    <w:basedOn w:val="ab"/>
    <w:rsid w:val="006F0992"/>
    <w:pPr>
      <w:spacing w:before="100" w:beforeAutospacing="1" w:after="100" w:afterAutospacing="1"/>
      <w:textAlignment w:val="top"/>
    </w:pPr>
    <w:rPr>
      <w:rFonts w:ascii="Arial" w:hAnsi="Arial" w:cs="Arial"/>
      <w:sz w:val="16"/>
      <w:szCs w:val="16"/>
    </w:rPr>
  </w:style>
  <w:style w:type="paragraph" w:customStyle="1" w:styleId="xl119">
    <w:name w:val="xl119"/>
    <w:basedOn w:val="ab"/>
    <w:rsid w:val="006F0992"/>
    <w:pPr>
      <w:spacing w:before="100" w:beforeAutospacing="1" w:after="100" w:afterAutospacing="1"/>
      <w:textAlignment w:val="top"/>
    </w:pPr>
    <w:rPr>
      <w:rFonts w:ascii="Arial" w:hAnsi="Arial" w:cs="Arial"/>
      <w:sz w:val="16"/>
      <w:szCs w:val="16"/>
    </w:rPr>
  </w:style>
  <w:style w:type="paragraph" w:customStyle="1" w:styleId="xl120">
    <w:name w:val="xl120"/>
    <w:basedOn w:val="ab"/>
    <w:rsid w:val="006F0992"/>
    <w:pPr>
      <w:pBdr>
        <w:top w:val="single" w:sz="4" w:space="0" w:color="auto"/>
        <w:left w:val="single" w:sz="4" w:space="0" w:color="auto"/>
      </w:pBdr>
      <w:spacing w:before="100" w:beforeAutospacing="1" w:after="100" w:afterAutospacing="1"/>
    </w:pPr>
    <w:rPr>
      <w:rFonts w:ascii="Arial" w:hAnsi="Arial" w:cs="Arial"/>
      <w:sz w:val="16"/>
      <w:szCs w:val="16"/>
    </w:rPr>
  </w:style>
  <w:style w:type="paragraph" w:customStyle="1" w:styleId="xl121">
    <w:name w:val="xl121"/>
    <w:basedOn w:val="ab"/>
    <w:rsid w:val="006F0992"/>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22">
    <w:name w:val="xl122"/>
    <w:basedOn w:val="ab"/>
    <w:rsid w:val="006F0992"/>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23">
    <w:name w:val="xl123"/>
    <w:basedOn w:val="ab"/>
    <w:rsid w:val="006F0992"/>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124">
    <w:name w:val="xl124"/>
    <w:basedOn w:val="ab"/>
    <w:rsid w:val="006F0992"/>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25">
    <w:name w:val="xl125"/>
    <w:basedOn w:val="ab"/>
    <w:rsid w:val="006F0992"/>
    <w:pPr>
      <w:pBdr>
        <w:left w:val="single" w:sz="4" w:space="0" w:color="auto"/>
      </w:pBdr>
      <w:spacing w:before="100" w:beforeAutospacing="1" w:after="100" w:afterAutospacing="1"/>
    </w:pPr>
    <w:rPr>
      <w:rFonts w:ascii="Arial" w:hAnsi="Arial" w:cs="Arial"/>
      <w:sz w:val="16"/>
      <w:szCs w:val="16"/>
    </w:rPr>
  </w:style>
  <w:style w:type="paragraph" w:customStyle="1" w:styleId="xl126">
    <w:name w:val="xl126"/>
    <w:basedOn w:val="ab"/>
    <w:rsid w:val="006F0992"/>
    <w:pPr>
      <w:spacing w:before="100" w:beforeAutospacing="1" w:after="100" w:afterAutospacing="1"/>
      <w:jc w:val="right"/>
      <w:textAlignment w:val="top"/>
    </w:pPr>
    <w:rPr>
      <w:rFonts w:ascii="Arial" w:hAnsi="Arial" w:cs="Arial"/>
      <w:sz w:val="16"/>
      <w:szCs w:val="16"/>
    </w:rPr>
  </w:style>
  <w:style w:type="paragraph" w:customStyle="1" w:styleId="xl127">
    <w:name w:val="xl127"/>
    <w:basedOn w:val="ab"/>
    <w:rsid w:val="006F0992"/>
    <w:pPr>
      <w:spacing w:before="100" w:beforeAutospacing="1" w:after="100" w:afterAutospacing="1"/>
      <w:jc w:val="center"/>
      <w:textAlignment w:val="top"/>
    </w:pPr>
    <w:rPr>
      <w:rFonts w:ascii="Arial" w:hAnsi="Arial" w:cs="Arial"/>
      <w:sz w:val="16"/>
      <w:szCs w:val="16"/>
    </w:rPr>
  </w:style>
  <w:style w:type="paragraph" w:customStyle="1" w:styleId="xl128">
    <w:name w:val="xl128"/>
    <w:basedOn w:val="ab"/>
    <w:rsid w:val="006F0992"/>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29">
    <w:name w:val="xl129"/>
    <w:basedOn w:val="ab"/>
    <w:rsid w:val="006F0992"/>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30">
    <w:name w:val="xl130"/>
    <w:basedOn w:val="ab"/>
    <w:rsid w:val="006F0992"/>
    <w:pPr>
      <w:spacing w:before="100" w:beforeAutospacing="1" w:after="100" w:afterAutospacing="1"/>
      <w:jc w:val="right"/>
      <w:textAlignment w:val="top"/>
    </w:pPr>
    <w:rPr>
      <w:rFonts w:ascii="Arial" w:hAnsi="Arial" w:cs="Arial"/>
      <w:b/>
      <w:bCs/>
      <w:sz w:val="16"/>
      <w:szCs w:val="16"/>
    </w:rPr>
  </w:style>
  <w:style w:type="paragraph" w:customStyle="1" w:styleId="xl131">
    <w:name w:val="xl131"/>
    <w:basedOn w:val="ab"/>
    <w:rsid w:val="006F0992"/>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32">
    <w:name w:val="xl132"/>
    <w:basedOn w:val="ab"/>
    <w:rsid w:val="006F0992"/>
    <w:pPr>
      <w:spacing w:before="100" w:beforeAutospacing="1" w:after="100" w:afterAutospacing="1"/>
      <w:jc w:val="center"/>
      <w:textAlignment w:val="top"/>
    </w:pPr>
    <w:rPr>
      <w:rFonts w:ascii="Arial" w:hAnsi="Arial" w:cs="Arial"/>
      <w:b/>
      <w:bCs/>
      <w:sz w:val="16"/>
      <w:szCs w:val="16"/>
    </w:rPr>
  </w:style>
  <w:style w:type="paragraph" w:customStyle="1" w:styleId="xl133">
    <w:name w:val="xl133"/>
    <w:basedOn w:val="ab"/>
    <w:rsid w:val="006F0992"/>
    <w:pPr>
      <w:spacing w:before="100" w:beforeAutospacing="1" w:after="100" w:afterAutospacing="1"/>
      <w:jc w:val="right"/>
      <w:textAlignment w:val="top"/>
    </w:pPr>
    <w:rPr>
      <w:rFonts w:ascii="Arial" w:hAnsi="Arial" w:cs="Arial"/>
      <w:b/>
      <w:bCs/>
      <w:sz w:val="16"/>
      <w:szCs w:val="16"/>
    </w:rPr>
  </w:style>
  <w:style w:type="paragraph" w:customStyle="1" w:styleId="xl134">
    <w:name w:val="xl134"/>
    <w:basedOn w:val="ab"/>
    <w:rsid w:val="006F0992"/>
    <w:pPr>
      <w:pBdr>
        <w:top w:val="single" w:sz="4" w:space="0" w:color="auto"/>
      </w:pBdr>
      <w:spacing w:before="100" w:beforeAutospacing="1" w:after="100" w:afterAutospacing="1"/>
    </w:pPr>
    <w:rPr>
      <w:rFonts w:ascii="Arial" w:hAnsi="Arial" w:cs="Arial"/>
      <w:sz w:val="16"/>
      <w:szCs w:val="16"/>
    </w:rPr>
  </w:style>
  <w:style w:type="paragraph" w:customStyle="1" w:styleId="xl135">
    <w:name w:val="xl135"/>
    <w:basedOn w:val="ab"/>
    <w:rsid w:val="006F0992"/>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136">
    <w:name w:val="xl136"/>
    <w:basedOn w:val="ab"/>
    <w:rsid w:val="006F0992"/>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137">
    <w:name w:val="xl137"/>
    <w:basedOn w:val="ab"/>
    <w:rsid w:val="006F0992"/>
    <w:pPr>
      <w:spacing w:before="100" w:beforeAutospacing="1" w:after="100" w:afterAutospacing="1"/>
      <w:jc w:val="center"/>
    </w:pPr>
    <w:rPr>
      <w:rFonts w:ascii="Arial" w:hAnsi="Arial" w:cs="Arial"/>
      <w:sz w:val="16"/>
      <w:szCs w:val="16"/>
    </w:rPr>
  </w:style>
  <w:style w:type="paragraph" w:customStyle="1" w:styleId="xl138">
    <w:name w:val="xl138"/>
    <w:basedOn w:val="ab"/>
    <w:rsid w:val="006F0992"/>
    <w:pPr>
      <w:pBdr>
        <w:bottom w:val="single" w:sz="4" w:space="0" w:color="auto"/>
      </w:pBdr>
      <w:spacing w:before="100" w:beforeAutospacing="1" w:after="100" w:afterAutospacing="1"/>
      <w:jc w:val="center"/>
    </w:pPr>
    <w:rPr>
      <w:rFonts w:ascii="Arial" w:hAnsi="Arial" w:cs="Arial"/>
      <w:sz w:val="16"/>
      <w:szCs w:val="16"/>
    </w:rPr>
  </w:style>
  <w:style w:type="paragraph" w:customStyle="1" w:styleId="xl139">
    <w:name w:val="xl139"/>
    <w:basedOn w:val="ab"/>
    <w:rsid w:val="006F0992"/>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40">
    <w:name w:val="xl140"/>
    <w:basedOn w:val="ab"/>
    <w:rsid w:val="006F0992"/>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41">
    <w:name w:val="xl141"/>
    <w:basedOn w:val="ab"/>
    <w:rsid w:val="006F0992"/>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142">
    <w:name w:val="xl142"/>
    <w:basedOn w:val="ab"/>
    <w:rsid w:val="006F0992"/>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43">
    <w:name w:val="xl143"/>
    <w:basedOn w:val="ab"/>
    <w:rsid w:val="006F0992"/>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144">
    <w:name w:val="xl144"/>
    <w:basedOn w:val="ab"/>
    <w:rsid w:val="006F0992"/>
    <w:pPr>
      <w:pBdr>
        <w:top w:val="single" w:sz="4" w:space="0" w:color="auto"/>
      </w:pBdr>
      <w:spacing w:before="100" w:beforeAutospacing="1" w:after="100" w:afterAutospacing="1"/>
      <w:jc w:val="center"/>
    </w:pPr>
    <w:rPr>
      <w:rFonts w:ascii="Arial" w:hAnsi="Arial" w:cs="Arial"/>
      <w:i/>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6317">
      <w:bodyDiv w:val="1"/>
      <w:marLeft w:val="0"/>
      <w:marRight w:val="0"/>
      <w:marTop w:val="0"/>
      <w:marBottom w:val="0"/>
      <w:divBdr>
        <w:top w:val="none" w:sz="0" w:space="0" w:color="auto"/>
        <w:left w:val="none" w:sz="0" w:space="0" w:color="auto"/>
        <w:bottom w:val="none" w:sz="0" w:space="0" w:color="auto"/>
        <w:right w:val="none" w:sz="0" w:space="0" w:color="auto"/>
      </w:divBdr>
    </w:div>
    <w:div w:id="194198874">
      <w:bodyDiv w:val="1"/>
      <w:marLeft w:val="0"/>
      <w:marRight w:val="0"/>
      <w:marTop w:val="0"/>
      <w:marBottom w:val="0"/>
      <w:divBdr>
        <w:top w:val="none" w:sz="0" w:space="0" w:color="auto"/>
        <w:left w:val="none" w:sz="0" w:space="0" w:color="auto"/>
        <w:bottom w:val="none" w:sz="0" w:space="0" w:color="auto"/>
        <w:right w:val="none" w:sz="0" w:space="0" w:color="auto"/>
      </w:divBdr>
    </w:div>
    <w:div w:id="1411997568">
      <w:bodyDiv w:val="1"/>
      <w:marLeft w:val="0"/>
      <w:marRight w:val="0"/>
      <w:marTop w:val="0"/>
      <w:marBottom w:val="0"/>
      <w:divBdr>
        <w:top w:val="none" w:sz="0" w:space="0" w:color="auto"/>
        <w:left w:val="none" w:sz="0" w:space="0" w:color="auto"/>
        <w:bottom w:val="none" w:sz="0" w:space="0" w:color="auto"/>
        <w:right w:val="none" w:sz="0" w:space="0" w:color="auto"/>
      </w:divBdr>
    </w:div>
    <w:div w:id="1641419635">
      <w:bodyDiv w:val="1"/>
      <w:marLeft w:val="0"/>
      <w:marRight w:val="0"/>
      <w:marTop w:val="0"/>
      <w:marBottom w:val="0"/>
      <w:divBdr>
        <w:top w:val="none" w:sz="0" w:space="0" w:color="auto"/>
        <w:left w:val="none" w:sz="0" w:space="0" w:color="auto"/>
        <w:bottom w:val="none" w:sz="0" w:space="0" w:color="auto"/>
        <w:right w:val="none" w:sz="0" w:space="0" w:color="auto"/>
      </w:divBdr>
    </w:div>
    <w:div w:id="164246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https://gisp.gov.ru/pp719v2/pub/prod/" TargetMode="External"/><Relationship Id="rId18"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1076;&#1086;&#1082;&#1091;&#1084;&#1077;&#1085;&#1090;&#1072;&#1094;&#1080;&#1103;.docx" TargetMode="External"/><Relationship Id="rId26" Type="http://schemas.openxmlformats.org/officeDocument/2006/relationships/hyperlink" Target="mailto:voe223fz@voel.ru" TargetMode="External"/><Relationship Id="rId39"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 Id="rId3" Type="http://schemas.openxmlformats.org/officeDocument/2006/relationships/settings" Target="settings.xml"/><Relationship Id="rId21" Type="http://schemas.openxmlformats.org/officeDocument/2006/relationships/hyperlink" Target="garantF1://10064072.758" TargetMode="External"/><Relationship Id="rId34" Type="http://schemas.openxmlformats.org/officeDocument/2006/relationships/hyperlink" Target="file:///S:\!cw\fz223\&#1056;&#1072;&#1079;&#1088;&#1072;&#1073;&#1086;&#1090;&#1082;&#1072;\&#1096;&#1072;&#1073;&#1083;&#1086;&#1085;&#1099;%20&#1076;&#1086;&#1082;&#1091;&#1084;&#1077;&#1085;&#1090;&#1072;&#1094;&#1080;&#1081;\&#1053;&#1086;&#1074;&#1086;&#1077;\&#1086;&#1090;&#1082;&#1088;&#1099;&#1090;&#1099;&#1081;%20&#1079;&#1072;&#1087;&#1088;&#1086;&#1089;%20&#1086;&#1092;&#1077;&#1088;&#1090;\&#1076;&#1086;&#1082;&#1091;&#1084;&#1077;&#1085;&#1090;&#1072;&#1094;&#1080;&#1103;%20&#1079;&#1072;&#1087;&#1088;&#1086;&#1089;%20&#1086;&#1092;&#1077;&#1088;&#1090;%20&#1074;%20&#1087;&#1080;&#1089;&#1100;&#1084;&#1077;&#1085;&#1085;&#1086;&#1081;%20&#1092;&#1086;&#1088;&#1084;&#1077;_.docx" TargetMode="External"/><Relationship Id="rId42" Type="http://schemas.openxmlformats.org/officeDocument/2006/relationships/fontTable" Target="fontTable.xml"/><Relationship Id="rId7" Type="http://schemas.openxmlformats.org/officeDocument/2006/relationships/hyperlink" Target="garantf1://12029354.2015/" TargetMode="External"/><Relationship Id="rId12"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17" Type="http://schemas.openxmlformats.org/officeDocument/2006/relationships/hyperlink" Target="http://www.zakupki.gov.ru/" TargetMode="External"/><Relationship Id="rId25" Type="http://schemas.openxmlformats.org/officeDocument/2006/relationships/image" Target="media/image2.emf"/><Relationship Id="rId33" Type="http://schemas.openxmlformats.org/officeDocument/2006/relationships/hyperlink" Target="http://www.zakupki.gov.ru/" TargetMode="External"/><Relationship Id="rId38" Type="http://schemas.openxmlformats.org/officeDocument/2006/relationships/hyperlink" Target="consultantplus://offline/ref=2738C995C7CFE55C468FBC9EBF856B4C556CAF37691FCC989329E16A65C3iAM" TargetMode="External"/><Relationship Id="rId2" Type="http://schemas.openxmlformats.org/officeDocument/2006/relationships/styles" Target="styles.xml"/><Relationship Id="rId16" Type="http://schemas.openxmlformats.org/officeDocument/2006/relationships/hyperlink" Target="http://www.voel.ru/" TargetMode="External"/><Relationship Id="rId20"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1076;&#1086;&#1082;&#1091;&#1084;&#1077;&#1085;&#1090;&#1072;&#1094;&#1080;&#1103;.docx" TargetMode="External"/><Relationship Id="rId29"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 Id="rId41"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24" Type="http://schemas.openxmlformats.org/officeDocument/2006/relationships/hyperlink" Target="mailto:voe@voel.ru" TargetMode="External"/><Relationship Id="rId32" Type="http://schemas.openxmlformats.org/officeDocument/2006/relationships/hyperlink" Target="http://www.voel.ru/" TargetMode="External"/><Relationship Id="rId37" Type="http://schemas.openxmlformats.org/officeDocument/2006/relationships/hyperlink" Target="https://gisp.gov.ru/documents/10546664/" TargetMode="External"/><Relationship Id="rId40"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 Id="rId5" Type="http://schemas.openxmlformats.org/officeDocument/2006/relationships/footnotes" Target="footnotes.xml"/><Relationship Id="rId15" Type="http://schemas.openxmlformats.org/officeDocument/2006/relationships/hyperlink" Target="https://gisp.gov.ru/documents/10546664/" TargetMode="External"/><Relationship Id="rId23" Type="http://schemas.openxmlformats.org/officeDocument/2006/relationships/image" Target="media/image1.png"/><Relationship Id="rId28"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 Id="rId36" Type="http://schemas.openxmlformats.org/officeDocument/2006/relationships/hyperlink" Target="https://gisp.gov.ru/pp616/pub/app_eaeu/search/" TargetMode="External"/><Relationship Id="rId10" Type="http://schemas.openxmlformats.org/officeDocument/2006/relationships/hyperlink" Target="consultantplus://offline/ref=DF52F38813AA77788AD461262D3FAB5223854D15DA9103E15130E9A99D0AuEE" TargetMode="External"/><Relationship Id="rId19"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1076;&#1086;&#1082;&#1091;&#1084;&#1077;&#1085;&#1090;&#1072;&#1094;&#1080;&#1103;.docx" TargetMode="External"/><Relationship Id="rId31"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1076;&#1086;&#1082;&#1091;&#1084;&#1077;&#1085;&#1090;&#1072;&#1094;&#1080;&#1103;.docx" TargetMode="External"/><Relationship Id="rId4" Type="http://schemas.openxmlformats.org/officeDocument/2006/relationships/webSettings" Target="webSettings.xml"/><Relationship Id="rId9"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14" Type="http://schemas.openxmlformats.org/officeDocument/2006/relationships/hyperlink" Target="https://gisp.gov.ru/pp616/pub/app_eaeu/search/" TargetMode="External"/><Relationship Id="rId22" Type="http://schemas.openxmlformats.org/officeDocument/2006/relationships/hyperlink" Target="garantF1://12038258.49" TargetMode="External"/><Relationship Id="rId27" Type="http://schemas.openxmlformats.org/officeDocument/2006/relationships/hyperlink" Target="mailto:voe223fz@voel.ru" TargetMode="External"/><Relationship Id="rId30" Type="http://schemas.openxmlformats.org/officeDocument/2006/relationships/hyperlink" Target="file:///C:\Documents%20and%20Settings\sotpk_chief\Application%20Data\1C\1cv8\f44b675c-2b00-438f-9b4d-1a0de3f8fec6\ccab4b95-94f1-40a7-904a-0dacfd8fc66b\App\O\&#1055;&#1088;&#1080;&#1083;&#1086;&#1078;&#1077;&#1085;&#1080;&#1077;%2011%20-%20&#1057;&#1083;&#1091;&#1078;&#1077;&#1073;&#1085;&#1072;&#1103;%20&#1079;&#1072;&#1087;&#1080;&#1089;&#1082;&#1072;.doc" TargetMode="External"/><Relationship Id="rId35" Type="http://schemas.openxmlformats.org/officeDocument/2006/relationships/hyperlink" Target="https://gisp.gov.ru/pp719v2/pub/prod/"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55</Pages>
  <Words>25148</Words>
  <Characters>143349</Characters>
  <Application>Microsoft Office Word</Application>
  <DocSecurity>0</DocSecurity>
  <Lines>1194</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Аршинова Татьяна Александровна</cp:lastModifiedBy>
  <cp:revision>8</cp:revision>
  <dcterms:created xsi:type="dcterms:W3CDTF">2021-09-28T05:58:00Z</dcterms:created>
  <dcterms:modified xsi:type="dcterms:W3CDTF">2021-10-05T12:36:00Z</dcterms:modified>
</cp:coreProperties>
</file>