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15FD2" w14:textId="77777777" w:rsidR="001A7287" w:rsidRDefault="001A7287" w:rsidP="001A7287">
      <w:pPr>
        <w:pStyle w:val="af9"/>
        <w:jc w:val="both"/>
        <w:rPr>
          <w:sz w:val="24"/>
        </w:rPr>
      </w:pPr>
      <w:r>
        <w:rPr>
          <w:sz w:val="24"/>
        </w:rPr>
        <w:t xml:space="preserve">                                                                                                      УТВЕРЖДАЮ</w:t>
      </w:r>
    </w:p>
    <w:p w14:paraId="6655E769" w14:textId="77777777" w:rsidR="001A7287" w:rsidRDefault="001A7287" w:rsidP="001A7287">
      <w:pPr>
        <w:pStyle w:val="af9"/>
        <w:jc w:val="both"/>
        <w:rPr>
          <w:sz w:val="24"/>
        </w:rPr>
      </w:pPr>
      <w:r>
        <w:rPr>
          <w:sz w:val="24"/>
        </w:rPr>
        <w:t xml:space="preserve">                                                                                                      Председатель закупочной комиссии</w:t>
      </w:r>
    </w:p>
    <w:p w14:paraId="089B851C" w14:textId="77777777" w:rsidR="001A7287" w:rsidRDefault="001A7287" w:rsidP="001A7287">
      <w:pPr>
        <w:pStyle w:val="af9"/>
        <w:jc w:val="both"/>
        <w:rPr>
          <w:sz w:val="24"/>
        </w:rPr>
      </w:pPr>
      <w:r>
        <w:rPr>
          <w:sz w:val="24"/>
        </w:rPr>
        <w:t xml:space="preserve">                                                                                                      ПАО «Волгоградоблэлектро»</w:t>
      </w:r>
    </w:p>
    <w:p w14:paraId="514E2E1B" w14:textId="77777777" w:rsidR="001A7287" w:rsidRDefault="001A7287" w:rsidP="001A7287">
      <w:pPr>
        <w:pStyle w:val="af9"/>
        <w:jc w:val="both"/>
        <w:rPr>
          <w:sz w:val="24"/>
        </w:rPr>
      </w:pPr>
      <w:r>
        <w:rPr>
          <w:sz w:val="24"/>
        </w:rPr>
        <w:t xml:space="preserve">                                                                                                      ________________ Н.М. Касьян</w:t>
      </w:r>
    </w:p>
    <w:p w14:paraId="3F4B9EB8" w14:textId="77777777" w:rsidR="001A7287" w:rsidRDefault="001A7287" w:rsidP="001A7287">
      <w:pPr>
        <w:pStyle w:val="af9"/>
        <w:jc w:val="both"/>
        <w:rPr>
          <w:sz w:val="24"/>
        </w:rPr>
      </w:pPr>
      <w:r>
        <w:rPr>
          <w:sz w:val="24"/>
        </w:rPr>
        <w:t xml:space="preserve">                                                                                                      «__</w:t>
      </w:r>
      <w:proofErr w:type="gramStart"/>
      <w:r>
        <w:rPr>
          <w:sz w:val="24"/>
        </w:rPr>
        <w:t>_»_</w:t>
      </w:r>
      <w:proofErr w:type="gramEnd"/>
      <w:r>
        <w:rPr>
          <w:sz w:val="24"/>
        </w:rPr>
        <w:t>_____________2019г.</w:t>
      </w:r>
    </w:p>
    <w:p w14:paraId="5314DBAC" w14:textId="77777777" w:rsidR="001A7287" w:rsidRDefault="001A7287" w:rsidP="001A7287">
      <w:pPr>
        <w:pStyle w:val="af9"/>
        <w:jc w:val="both"/>
        <w:rPr>
          <w:sz w:val="24"/>
        </w:rPr>
      </w:pPr>
      <w:r>
        <w:t xml:space="preserve">                                                                                      </w:t>
      </w:r>
      <w:bookmarkStart w:id="0" w:name="OLE_LINK3"/>
      <w:bookmarkStart w:id="1" w:name="OLE_LINK2"/>
    </w:p>
    <w:p w14:paraId="623C45BA" w14:textId="74519BD8" w:rsidR="001A7287" w:rsidRDefault="001A7287" w:rsidP="001A7287">
      <w:r>
        <w:rPr>
          <w:noProof/>
        </w:rPr>
        <w:drawing>
          <wp:anchor distT="0" distB="0" distL="114300" distR="114300" simplePos="0" relativeHeight="251659264" behindDoc="0" locked="0" layoutInCell="1" allowOverlap="1" wp14:anchorId="3F2E21BF" wp14:editId="5C16DE0E">
            <wp:simplePos x="0" y="0"/>
            <wp:positionH relativeFrom="column">
              <wp:posOffset>2683510</wp:posOffset>
            </wp:positionH>
            <wp:positionV relativeFrom="paragraph">
              <wp:posOffset>-6350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14:paraId="3D4BCE28" w14:textId="77777777" w:rsidR="001A7287" w:rsidRDefault="001A7287" w:rsidP="001A7287">
      <w:pPr>
        <w:spacing w:line="23" w:lineRule="atLeast"/>
        <w:jc w:val="center"/>
        <w:rPr>
          <w:spacing w:val="-6"/>
        </w:rPr>
      </w:pPr>
      <w:proofErr w:type="gramStart"/>
      <w:r>
        <w:rPr>
          <w:spacing w:val="-6"/>
        </w:rPr>
        <w:t>ПУБЛИЧНОЕ  АКЦИОНЕРНОЕ</w:t>
      </w:r>
      <w:proofErr w:type="gramEnd"/>
      <w:r>
        <w:rPr>
          <w:spacing w:val="-6"/>
        </w:rPr>
        <w:t xml:space="preserve"> ОБЩЕСТВО</w:t>
      </w:r>
    </w:p>
    <w:p w14:paraId="2030A95A" w14:textId="77777777" w:rsidR="001A7287" w:rsidRDefault="001A7287" w:rsidP="001A7287">
      <w:pPr>
        <w:spacing w:line="23" w:lineRule="atLeast"/>
        <w:jc w:val="center"/>
        <w:rPr>
          <w:spacing w:val="-6"/>
        </w:rPr>
      </w:pPr>
      <w:r>
        <w:rPr>
          <w:spacing w:val="-6"/>
        </w:rPr>
        <w:t>«ВОЛГОГРАДОБЛЭЛЕКТРО»</w:t>
      </w:r>
    </w:p>
    <w:p w14:paraId="05DDACDA" w14:textId="77777777" w:rsidR="001A7287" w:rsidRDefault="001A7287" w:rsidP="001A7287">
      <w:pPr>
        <w:spacing w:line="23" w:lineRule="atLeast"/>
        <w:jc w:val="center"/>
        <w:rPr>
          <w:spacing w:val="-6"/>
        </w:rPr>
      </w:pPr>
      <w:r>
        <w:rPr>
          <w:spacing w:val="-6"/>
        </w:rPr>
        <w:t>(ПАО ВОЭ)</w:t>
      </w:r>
    </w:p>
    <w:p w14:paraId="243CE1CB" w14:textId="77777777" w:rsidR="001A7287" w:rsidRDefault="001A7287" w:rsidP="001A7287">
      <w:pPr>
        <w:spacing w:line="23" w:lineRule="atLeast"/>
        <w:jc w:val="center"/>
        <w:rPr>
          <w:spacing w:val="-6"/>
        </w:rPr>
      </w:pPr>
      <w:smartTag w:uri="urn:schemas-microsoft-com:office:smarttags" w:element="metricconverter">
        <w:smartTagPr>
          <w:attr w:name="ProductID" w:val="400075, г"/>
        </w:smartTagPr>
        <w:r>
          <w:rPr>
            <w:spacing w:val="-6"/>
          </w:rPr>
          <w:t>400075, г</w:t>
        </w:r>
      </w:smartTag>
      <w:r>
        <w:rPr>
          <w:spacing w:val="-6"/>
        </w:rPr>
        <w:t xml:space="preserve">. Волгоград,  ул. Шопена, д. 13. Тел.: 48-14-21, факс: 48-14-22, электронная почта: </w:t>
      </w:r>
      <w:hyperlink r:id="rId9" w:history="1">
        <w:r>
          <w:rPr>
            <w:rStyle w:val="a7"/>
            <w:spacing w:val="-6"/>
            <w:lang w:val="en-US"/>
          </w:rPr>
          <w:t>voe</w:t>
        </w:r>
        <w:r>
          <w:rPr>
            <w:rStyle w:val="a7"/>
            <w:spacing w:val="-6"/>
          </w:rPr>
          <w:t>@</w:t>
        </w:r>
        <w:r>
          <w:rPr>
            <w:rStyle w:val="a7"/>
            <w:spacing w:val="-6"/>
            <w:lang w:val="en-US"/>
          </w:rPr>
          <w:t>voel</w:t>
        </w:r>
        <w:r>
          <w:rPr>
            <w:rStyle w:val="a7"/>
            <w:spacing w:val="-6"/>
          </w:rPr>
          <w:t>.</w:t>
        </w:r>
        <w:proofErr w:type="spellStart"/>
        <w:r>
          <w:rPr>
            <w:rStyle w:val="a7"/>
            <w:spacing w:val="-6"/>
            <w:lang w:val="en-US"/>
          </w:rPr>
          <w:t>ru</w:t>
        </w:r>
        <w:proofErr w:type="spellEnd"/>
      </w:hyperlink>
      <w:r w:rsidRPr="001A7287">
        <w:rPr>
          <w:rStyle w:val="a7"/>
          <w:spacing w:val="-6"/>
        </w:rPr>
        <w:t xml:space="preserve"> </w:t>
      </w:r>
      <w:r>
        <w:rPr>
          <w:color w:val="000000"/>
        </w:rPr>
        <w:t xml:space="preserve">№ р/с </w:t>
      </w:r>
      <w:r>
        <w:t>40702810111020101044 Волгоградское ОСБ №8621  ПАО Сбербанк, к/с 30101810100000000647, БИК 041806647, ИНН/КПП 3443029580/344301001, ОГРН 1023402971272</w:t>
      </w:r>
    </w:p>
    <w:p w14:paraId="4EAEDDDF" w14:textId="77777777" w:rsidR="001A7287" w:rsidRDefault="001A7287" w:rsidP="001A7287">
      <w:pPr>
        <w:pStyle w:val="Default"/>
        <w:rPr>
          <w:b/>
          <w:bCs/>
          <w:sz w:val="22"/>
          <w:szCs w:val="22"/>
        </w:rPr>
      </w:pPr>
    </w:p>
    <w:p w14:paraId="25828589" w14:textId="77777777" w:rsidR="001A7287" w:rsidRDefault="001A7287" w:rsidP="001A7287">
      <w:pPr>
        <w:pStyle w:val="Default"/>
        <w:jc w:val="center"/>
      </w:pPr>
      <w:r>
        <w:rPr>
          <w:b/>
          <w:bCs/>
        </w:rPr>
        <w:t xml:space="preserve">ИЗВЕЩЕНИЕ </w:t>
      </w:r>
    </w:p>
    <w:p w14:paraId="1B49A43A" w14:textId="0531CDB9" w:rsidR="001A7287" w:rsidRPr="000A72A8" w:rsidRDefault="001A7287" w:rsidP="001A7287">
      <w:pPr>
        <w:pStyle w:val="Default"/>
        <w:jc w:val="center"/>
        <w:rPr>
          <w:b/>
          <w:bCs/>
          <w:color w:val="auto"/>
        </w:rPr>
      </w:pPr>
      <w:r>
        <w:rPr>
          <w:b/>
          <w:bCs/>
        </w:rPr>
        <w:t xml:space="preserve">о проведении запроса котировок в электронной форме по выбору поставщика на право заключения договора поставки товара </w:t>
      </w:r>
      <w:r w:rsidRPr="000A72A8">
        <w:rPr>
          <w:b/>
          <w:bCs/>
          <w:color w:val="auto"/>
        </w:rPr>
        <w:t>(</w:t>
      </w:r>
      <w:r w:rsidR="003043EC" w:rsidRPr="000A72A8">
        <w:rPr>
          <w:b/>
          <w:bCs/>
          <w:color w:val="auto"/>
        </w:rPr>
        <w:t>инвентар</w:t>
      </w:r>
      <w:r w:rsidR="007C2163" w:rsidRPr="000A72A8">
        <w:rPr>
          <w:b/>
          <w:bCs/>
          <w:color w:val="auto"/>
        </w:rPr>
        <w:t>ь</w:t>
      </w:r>
      <w:r w:rsidRPr="000A72A8">
        <w:rPr>
          <w:b/>
          <w:bCs/>
          <w:color w:val="auto"/>
        </w:rPr>
        <w:t>) для нужд ПАО «Волгоградоблэлектро»</w:t>
      </w:r>
    </w:p>
    <w:p w14:paraId="732DF52C" w14:textId="77777777" w:rsidR="001A7287" w:rsidRPr="000A72A8" w:rsidRDefault="001A7287" w:rsidP="001A7287">
      <w:pPr>
        <w:pStyle w:val="Default"/>
        <w:jc w:val="center"/>
        <w:rPr>
          <w:b/>
          <w:bCs/>
          <w:color w:val="auto"/>
        </w:rPr>
      </w:pPr>
      <w:r w:rsidRPr="000A72A8">
        <w:rPr>
          <w:b/>
          <w:bCs/>
          <w:color w:val="auto"/>
        </w:rPr>
        <w:t xml:space="preserve">(участники закупки субъекты малого и среднего предпринимательства) </w:t>
      </w:r>
    </w:p>
    <w:p w14:paraId="45238A5A" w14:textId="77777777" w:rsidR="001A7287" w:rsidRPr="000A72A8" w:rsidRDefault="001A7287" w:rsidP="001A7287">
      <w:pPr>
        <w:pStyle w:val="Default"/>
        <w:jc w:val="center"/>
        <w:rPr>
          <w:color w:val="auto"/>
        </w:rPr>
      </w:pPr>
    </w:p>
    <w:p w14:paraId="7F7F71CA" w14:textId="77777777" w:rsidR="001A7287" w:rsidRPr="000A72A8" w:rsidRDefault="001A7287" w:rsidP="001A7287">
      <w:pPr>
        <w:pStyle w:val="a8"/>
        <w:ind w:firstLine="180"/>
      </w:pPr>
    </w:p>
    <w:p w14:paraId="573D3D14" w14:textId="77777777" w:rsidR="001A7287" w:rsidRPr="000A72A8" w:rsidRDefault="001A7287" w:rsidP="001A7287">
      <w:pPr>
        <w:pStyle w:val="a8"/>
        <w:ind w:firstLine="180"/>
        <w:jc w:val="right"/>
      </w:pP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0A72A8" w:rsidRPr="000A72A8" w14:paraId="450DA242" w14:textId="77777777" w:rsidTr="001A72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35D1B47" w14:textId="77777777" w:rsidR="001A7287" w:rsidRPr="000A72A8" w:rsidRDefault="001A7287">
            <w:pPr>
              <w:widowControl w:val="0"/>
              <w:spacing w:line="23" w:lineRule="atLeast"/>
              <w:ind w:left="57"/>
              <w:jc w:val="center"/>
              <w:rPr>
                <w:lang w:eastAsia="en-US"/>
              </w:rPr>
            </w:pPr>
            <w:r w:rsidRPr="000A72A8">
              <w:rPr>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5EC6C08" w14:textId="77777777" w:rsidR="001A7287" w:rsidRPr="000A72A8" w:rsidRDefault="001A7287">
            <w:pPr>
              <w:widowControl w:val="0"/>
              <w:spacing w:line="23" w:lineRule="atLeast"/>
              <w:jc w:val="center"/>
              <w:rPr>
                <w:bCs/>
                <w:lang w:eastAsia="en-US"/>
              </w:rPr>
            </w:pPr>
            <w:r w:rsidRPr="000A72A8">
              <w:rPr>
                <w:bCs/>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9F91E56" w14:textId="77777777" w:rsidR="001A7287" w:rsidRPr="000A72A8" w:rsidRDefault="001A7287">
            <w:pPr>
              <w:widowControl w:val="0"/>
              <w:spacing w:line="23" w:lineRule="atLeast"/>
              <w:jc w:val="center"/>
              <w:rPr>
                <w:bCs/>
                <w:lang w:eastAsia="en-US"/>
              </w:rPr>
            </w:pPr>
            <w:r w:rsidRPr="000A72A8">
              <w:rPr>
                <w:bCs/>
                <w:lang w:eastAsia="en-US"/>
              </w:rPr>
              <w:t>Содержание</w:t>
            </w:r>
          </w:p>
        </w:tc>
      </w:tr>
      <w:tr w:rsidR="000A72A8" w:rsidRPr="000A72A8" w14:paraId="194AA4DC" w14:textId="77777777" w:rsidTr="001A7287">
        <w:trPr>
          <w:trHeight w:val="315"/>
        </w:trPr>
        <w:tc>
          <w:tcPr>
            <w:tcW w:w="426" w:type="dxa"/>
            <w:tcBorders>
              <w:top w:val="single" w:sz="4" w:space="0" w:color="auto"/>
              <w:left w:val="single" w:sz="4" w:space="0" w:color="auto"/>
              <w:bottom w:val="single" w:sz="4" w:space="0" w:color="auto"/>
              <w:right w:val="single" w:sz="4" w:space="0" w:color="auto"/>
            </w:tcBorders>
          </w:tcPr>
          <w:p w14:paraId="37168FB9" w14:textId="77777777" w:rsidR="001A7287" w:rsidRPr="000A72A8" w:rsidRDefault="001A7287">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948C90" w14:textId="77777777" w:rsidR="001A7287" w:rsidRPr="000A72A8" w:rsidRDefault="001A7287">
            <w:pPr>
              <w:tabs>
                <w:tab w:val="left" w:pos="993"/>
              </w:tabs>
              <w:spacing w:line="23" w:lineRule="atLeast"/>
              <w:jc w:val="both"/>
              <w:rPr>
                <w:lang w:eastAsia="en-US"/>
              </w:rPr>
            </w:pPr>
            <w:r w:rsidRPr="000A72A8">
              <w:rPr>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8E160C8" w14:textId="77777777" w:rsidR="001A7287" w:rsidRPr="000A72A8" w:rsidRDefault="001A7287">
            <w:pPr>
              <w:autoSpaceDE w:val="0"/>
              <w:autoSpaceDN w:val="0"/>
              <w:adjustRightInd w:val="0"/>
              <w:spacing w:line="23" w:lineRule="atLeast"/>
              <w:jc w:val="both"/>
              <w:rPr>
                <w:b/>
                <w:bCs/>
                <w:lang w:eastAsia="en-US"/>
              </w:rPr>
            </w:pPr>
            <w:r w:rsidRPr="000A72A8">
              <w:rPr>
                <w:lang w:eastAsia="en-US"/>
              </w:rPr>
              <w:t>Запрос котировок в электронной форме</w:t>
            </w:r>
          </w:p>
        </w:tc>
      </w:tr>
      <w:tr w:rsidR="000A72A8" w:rsidRPr="000A72A8" w14:paraId="338112D2" w14:textId="77777777" w:rsidTr="001A7287">
        <w:trPr>
          <w:trHeight w:val="964"/>
        </w:trPr>
        <w:tc>
          <w:tcPr>
            <w:tcW w:w="426" w:type="dxa"/>
            <w:tcBorders>
              <w:top w:val="single" w:sz="4" w:space="0" w:color="auto"/>
              <w:left w:val="single" w:sz="4" w:space="0" w:color="auto"/>
              <w:bottom w:val="single" w:sz="4" w:space="0" w:color="auto"/>
              <w:right w:val="single" w:sz="4" w:space="0" w:color="auto"/>
            </w:tcBorders>
          </w:tcPr>
          <w:p w14:paraId="5FA35B58" w14:textId="77777777" w:rsidR="001A7287" w:rsidRPr="000A72A8" w:rsidRDefault="001A7287">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F42D7E" w14:textId="77777777" w:rsidR="001A7287" w:rsidRPr="000A72A8" w:rsidRDefault="001A7287">
            <w:pPr>
              <w:spacing w:line="23" w:lineRule="atLeast"/>
              <w:jc w:val="both"/>
              <w:rPr>
                <w:lang w:eastAsia="en-US"/>
              </w:rPr>
            </w:pPr>
            <w:r w:rsidRPr="000A72A8">
              <w:rPr>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A81EB2D" w14:textId="77777777" w:rsidR="001A7287" w:rsidRPr="000A72A8" w:rsidRDefault="001A7287">
            <w:pPr>
              <w:spacing w:line="23" w:lineRule="atLeast"/>
              <w:jc w:val="both"/>
              <w:rPr>
                <w:b/>
                <w:bCs/>
                <w:lang w:eastAsia="en-US"/>
              </w:rPr>
            </w:pPr>
            <w:r w:rsidRPr="000A72A8">
              <w:rPr>
                <w:b/>
                <w:bCs/>
                <w:lang w:eastAsia="en-US"/>
              </w:rPr>
              <w:t>ПАО «Волгоградоблэлектро»</w:t>
            </w:r>
          </w:p>
          <w:p w14:paraId="1528043A" w14:textId="77777777" w:rsidR="001A7287" w:rsidRPr="000A72A8" w:rsidRDefault="001A7287">
            <w:pPr>
              <w:spacing w:line="23" w:lineRule="atLeast"/>
              <w:jc w:val="both"/>
              <w:rPr>
                <w:b/>
                <w:bCs/>
                <w:lang w:eastAsia="en-US"/>
              </w:rPr>
            </w:pPr>
            <w:r w:rsidRPr="000A72A8">
              <w:rPr>
                <w:b/>
                <w:bCs/>
                <w:lang w:eastAsia="en-US"/>
              </w:rPr>
              <w:t xml:space="preserve">Место нахождения: </w:t>
            </w:r>
            <w:smartTag w:uri="urn:schemas-microsoft-com:office:smarttags" w:element="metricconverter">
              <w:smartTagPr>
                <w:attr w:name="ProductID" w:val="400075, г"/>
              </w:smartTagPr>
              <w:r w:rsidRPr="000A72A8">
                <w:rPr>
                  <w:b/>
                  <w:bCs/>
                  <w:lang w:eastAsia="en-US"/>
                </w:rPr>
                <w:t>400075, г</w:t>
              </w:r>
            </w:smartTag>
            <w:r w:rsidRPr="000A72A8">
              <w:rPr>
                <w:b/>
                <w:bCs/>
                <w:lang w:eastAsia="en-US"/>
              </w:rPr>
              <w:t>. Волгоград, ул. Шопена, д. 13</w:t>
            </w:r>
          </w:p>
          <w:p w14:paraId="3B36E79B" w14:textId="77777777" w:rsidR="001A7287" w:rsidRPr="000A72A8" w:rsidRDefault="001A7287">
            <w:pPr>
              <w:spacing w:line="23" w:lineRule="atLeast"/>
              <w:jc w:val="both"/>
              <w:rPr>
                <w:lang w:eastAsia="en-US"/>
              </w:rPr>
            </w:pPr>
            <w:r w:rsidRPr="000A72A8">
              <w:rPr>
                <w:lang w:eastAsia="en-US"/>
              </w:rPr>
              <w:t xml:space="preserve">Почтовый адрес: </w:t>
            </w:r>
            <w:smartTag w:uri="urn:schemas-microsoft-com:office:smarttags" w:element="metricconverter">
              <w:smartTagPr>
                <w:attr w:name="ProductID" w:val="400075, г"/>
              </w:smartTagPr>
              <w:r w:rsidRPr="000A72A8">
                <w:rPr>
                  <w:lang w:eastAsia="en-US"/>
                </w:rPr>
                <w:t>400075, г</w:t>
              </w:r>
            </w:smartTag>
            <w:r w:rsidRPr="000A72A8">
              <w:rPr>
                <w:lang w:eastAsia="en-US"/>
              </w:rPr>
              <w:t>. Волгоград, ул. Шопена, д. 13</w:t>
            </w:r>
          </w:p>
          <w:p w14:paraId="44600A89" w14:textId="77777777" w:rsidR="001A7287" w:rsidRPr="000A72A8" w:rsidRDefault="001A7287">
            <w:pPr>
              <w:spacing w:line="23" w:lineRule="atLeast"/>
              <w:jc w:val="both"/>
              <w:rPr>
                <w:lang w:eastAsia="en-US"/>
              </w:rPr>
            </w:pPr>
            <w:r w:rsidRPr="000A72A8">
              <w:rPr>
                <w:lang w:eastAsia="en-US"/>
              </w:rPr>
              <w:t xml:space="preserve">Адрес электронной почты: </w:t>
            </w:r>
            <w:hyperlink r:id="rId10" w:history="1">
              <w:r w:rsidRPr="000A72A8">
                <w:rPr>
                  <w:rStyle w:val="a7"/>
                  <w:color w:val="auto"/>
                  <w:lang w:val="en-US" w:eastAsia="en-US"/>
                </w:rPr>
                <w:t>voe</w:t>
              </w:r>
              <w:r w:rsidRPr="000A72A8">
                <w:rPr>
                  <w:rStyle w:val="a7"/>
                  <w:color w:val="auto"/>
                  <w:lang w:eastAsia="en-US"/>
                </w:rPr>
                <w:t>223</w:t>
              </w:r>
              <w:r w:rsidRPr="000A72A8">
                <w:rPr>
                  <w:rStyle w:val="a7"/>
                  <w:color w:val="auto"/>
                  <w:lang w:val="en-US" w:eastAsia="en-US"/>
                </w:rPr>
                <w:t>fz</w:t>
              </w:r>
              <w:r w:rsidRPr="000A72A8">
                <w:rPr>
                  <w:rStyle w:val="a7"/>
                  <w:color w:val="auto"/>
                  <w:lang w:eastAsia="en-US"/>
                </w:rPr>
                <w:t>@voel.ru</w:t>
              </w:r>
            </w:hyperlink>
          </w:p>
        </w:tc>
      </w:tr>
      <w:tr w:rsidR="000A72A8" w:rsidRPr="000A72A8" w14:paraId="7640DC5A" w14:textId="77777777" w:rsidTr="001A7287">
        <w:trPr>
          <w:trHeight w:val="1299"/>
        </w:trPr>
        <w:tc>
          <w:tcPr>
            <w:tcW w:w="426" w:type="dxa"/>
            <w:tcBorders>
              <w:top w:val="single" w:sz="4" w:space="0" w:color="auto"/>
              <w:left w:val="single" w:sz="4" w:space="0" w:color="auto"/>
              <w:bottom w:val="single" w:sz="4" w:space="0" w:color="auto"/>
              <w:right w:val="single" w:sz="4" w:space="0" w:color="auto"/>
            </w:tcBorders>
          </w:tcPr>
          <w:p w14:paraId="79BBCF16" w14:textId="77777777" w:rsidR="001A7287" w:rsidRPr="000A72A8" w:rsidRDefault="001A7287">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4862A" w14:textId="77777777" w:rsidR="001A7287" w:rsidRPr="000A72A8" w:rsidRDefault="001A7287">
            <w:pPr>
              <w:spacing w:line="23" w:lineRule="atLeast"/>
              <w:jc w:val="both"/>
              <w:rPr>
                <w:lang w:eastAsia="en-US"/>
              </w:rPr>
            </w:pPr>
            <w:r w:rsidRPr="000A72A8">
              <w:rPr>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099BC6D0" w14:textId="77777777" w:rsidR="001A7287" w:rsidRPr="000A72A8" w:rsidRDefault="001A7287">
            <w:pPr>
              <w:spacing w:line="23" w:lineRule="atLeast"/>
              <w:jc w:val="both"/>
              <w:rPr>
                <w:lang w:eastAsia="en-US"/>
              </w:rPr>
            </w:pPr>
            <w:r w:rsidRPr="000A72A8">
              <w:rPr>
                <w:lang w:eastAsia="en-US"/>
              </w:rPr>
              <w:t>По вопросам организационного характера:</w:t>
            </w:r>
          </w:p>
          <w:p w14:paraId="3826CCF7" w14:textId="684D340C" w:rsidR="001A7287" w:rsidRPr="000A72A8" w:rsidRDefault="003043EC">
            <w:pPr>
              <w:spacing w:line="23" w:lineRule="atLeast"/>
              <w:jc w:val="both"/>
              <w:rPr>
                <w:b/>
                <w:bCs/>
                <w:lang w:eastAsia="en-US"/>
              </w:rPr>
            </w:pPr>
            <w:r w:rsidRPr="000A72A8">
              <w:rPr>
                <w:b/>
                <w:bCs/>
                <w:lang w:eastAsia="en-US"/>
              </w:rPr>
              <w:t>Буянов Георгий Дмитриевич, Балашова Нина Анатольевна.</w:t>
            </w:r>
          </w:p>
          <w:p w14:paraId="4391EA6F" w14:textId="77777777" w:rsidR="001A7287" w:rsidRPr="000A72A8" w:rsidRDefault="001A7287">
            <w:pPr>
              <w:spacing w:line="23" w:lineRule="atLeast"/>
              <w:jc w:val="both"/>
              <w:rPr>
                <w:lang w:eastAsia="en-US"/>
              </w:rPr>
            </w:pPr>
            <w:r w:rsidRPr="000A72A8">
              <w:rPr>
                <w:b/>
                <w:bCs/>
                <w:lang w:eastAsia="en-US"/>
              </w:rPr>
              <w:t>Тел.: (8442) 56-20-88 (доб.1132,1133), адрес электронной почты</w:t>
            </w:r>
            <w:r w:rsidRPr="000A72A8">
              <w:rPr>
                <w:lang w:eastAsia="en-US"/>
              </w:rPr>
              <w:t xml:space="preserve">: </w:t>
            </w:r>
            <w:hyperlink r:id="rId11" w:history="1">
              <w:r w:rsidRPr="000A72A8">
                <w:rPr>
                  <w:rStyle w:val="a7"/>
                  <w:color w:val="auto"/>
                  <w:lang w:val="en-US" w:eastAsia="en-US"/>
                </w:rPr>
                <w:t>voe</w:t>
              </w:r>
              <w:r w:rsidRPr="000A72A8">
                <w:rPr>
                  <w:rStyle w:val="a7"/>
                  <w:color w:val="auto"/>
                  <w:lang w:eastAsia="en-US"/>
                </w:rPr>
                <w:t>223</w:t>
              </w:r>
              <w:r w:rsidRPr="000A72A8">
                <w:rPr>
                  <w:rStyle w:val="a7"/>
                  <w:color w:val="auto"/>
                  <w:lang w:val="en-US" w:eastAsia="en-US"/>
                </w:rPr>
                <w:t>fz</w:t>
              </w:r>
              <w:r w:rsidRPr="000A72A8">
                <w:rPr>
                  <w:rStyle w:val="a7"/>
                  <w:color w:val="auto"/>
                  <w:lang w:eastAsia="en-US"/>
                </w:rPr>
                <w:t>@voel.ru</w:t>
              </w:r>
            </w:hyperlink>
          </w:p>
          <w:p w14:paraId="4FDB81D6" w14:textId="77777777" w:rsidR="001A7287" w:rsidRPr="000A72A8" w:rsidRDefault="001A7287">
            <w:pPr>
              <w:spacing w:line="23" w:lineRule="atLeast"/>
              <w:jc w:val="both"/>
              <w:rPr>
                <w:bCs/>
                <w:lang w:eastAsia="en-US"/>
              </w:rPr>
            </w:pPr>
            <w:r w:rsidRPr="000A72A8">
              <w:rPr>
                <w:lang w:eastAsia="en-US"/>
              </w:rPr>
              <w:t xml:space="preserve">По вопросам </w:t>
            </w:r>
            <w:r w:rsidRPr="000A72A8">
              <w:rPr>
                <w:bCs/>
                <w:lang w:eastAsia="en-US"/>
              </w:rPr>
              <w:t>требуемых характеристик товаров, работ, услуг (качество, количество и др.):</w:t>
            </w:r>
          </w:p>
          <w:p w14:paraId="3310BC98" w14:textId="3EA359CC" w:rsidR="001A7287" w:rsidRPr="000A72A8" w:rsidRDefault="003043EC">
            <w:pPr>
              <w:spacing w:line="23" w:lineRule="atLeast"/>
              <w:jc w:val="both"/>
              <w:rPr>
                <w:b/>
                <w:lang w:eastAsia="en-US"/>
              </w:rPr>
            </w:pPr>
            <w:r w:rsidRPr="000A72A8">
              <w:rPr>
                <w:b/>
                <w:lang w:eastAsia="en-US"/>
              </w:rPr>
              <w:t>Твердохлебова Анна Владимировна</w:t>
            </w:r>
          </w:p>
          <w:p w14:paraId="241FE27F" w14:textId="0B743444" w:rsidR="001A7287" w:rsidRPr="000A72A8" w:rsidRDefault="001A7287">
            <w:pPr>
              <w:spacing w:line="23" w:lineRule="atLeast"/>
              <w:jc w:val="both"/>
              <w:rPr>
                <w:lang w:eastAsia="en-US"/>
              </w:rPr>
            </w:pPr>
            <w:r w:rsidRPr="000A72A8">
              <w:rPr>
                <w:b/>
                <w:lang w:eastAsia="en-US"/>
              </w:rPr>
              <w:t>Тел.: (8442)</w:t>
            </w:r>
            <w:r w:rsidR="003043EC" w:rsidRPr="000A72A8">
              <w:rPr>
                <w:b/>
                <w:lang w:eastAsia="en-US"/>
              </w:rPr>
              <w:t xml:space="preserve"> 56-20-88, доб. 1094</w:t>
            </w:r>
            <w:r w:rsidRPr="000A72A8">
              <w:rPr>
                <w:b/>
                <w:lang w:eastAsia="en-US"/>
              </w:rPr>
              <w:t>.</w:t>
            </w:r>
          </w:p>
        </w:tc>
      </w:tr>
      <w:tr w:rsidR="000A72A8" w:rsidRPr="000A72A8" w14:paraId="4FE09615" w14:textId="77777777" w:rsidTr="001A7287">
        <w:trPr>
          <w:trHeight w:val="1299"/>
        </w:trPr>
        <w:tc>
          <w:tcPr>
            <w:tcW w:w="426" w:type="dxa"/>
            <w:tcBorders>
              <w:top w:val="single" w:sz="4" w:space="0" w:color="auto"/>
              <w:left w:val="single" w:sz="4" w:space="0" w:color="auto"/>
              <w:bottom w:val="single" w:sz="4" w:space="0" w:color="auto"/>
              <w:right w:val="single" w:sz="4" w:space="0" w:color="auto"/>
            </w:tcBorders>
          </w:tcPr>
          <w:p w14:paraId="31526E12" w14:textId="77777777" w:rsidR="001A7287" w:rsidRPr="000A72A8" w:rsidRDefault="001A7287">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55684E" w14:textId="77777777" w:rsidR="001A7287" w:rsidRPr="000A72A8" w:rsidRDefault="001A7287">
            <w:pPr>
              <w:spacing w:line="23" w:lineRule="atLeast"/>
              <w:jc w:val="both"/>
              <w:rPr>
                <w:lang w:eastAsia="en-US"/>
              </w:rPr>
            </w:pPr>
            <w:r w:rsidRPr="000A72A8">
              <w:rPr>
                <w:lang w:eastAsia="en-US"/>
              </w:rPr>
              <w:t>Проведение процедуры запроса котировок:</w:t>
            </w:r>
          </w:p>
        </w:tc>
        <w:tc>
          <w:tcPr>
            <w:tcW w:w="6951" w:type="dxa"/>
            <w:tcBorders>
              <w:top w:val="single" w:sz="4" w:space="0" w:color="auto"/>
              <w:left w:val="single" w:sz="4" w:space="0" w:color="auto"/>
              <w:bottom w:val="single" w:sz="4" w:space="0" w:color="auto"/>
              <w:right w:val="single" w:sz="4" w:space="0" w:color="auto"/>
            </w:tcBorders>
            <w:hideMark/>
          </w:tcPr>
          <w:p w14:paraId="618F41EA" w14:textId="418B3C31" w:rsidR="001A7287" w:rsidRPr="000A72A8" w:rsidRDefault="001A7287">
            <w:pPr>
              <w:spacing w:line="23" w:lineRule="atLeast"/>
              <w:jc w:val="both"/>
              <w:rPr>
                <w:lang w:eastAsia="en-US"/>
              </w:rPr>
            </w:pPr>
            <w:r w:rsidRPr="000A72A8">
              <w:rPr>
                <w:lang w:eastAsia="en-US"/>
              </w:rPr>
              <w:t>Запрос котировок на право заключения договора поставки товара (</w:t>
            </w:r>
            <w:r w:rsidR="003043EC" w:rsidRPr="000A72A8">
              <w:rPr>
                <w:lang w:eastAsia="en-US"/>
              </w:rPr>
              <w:t>инвентар</w:t>
            </w:r>
            <w:r w:rsidR="007C2163" w:rsidRPr="000A72A8">
              <w:rPr>
                <w:lang w:eastAsia="en-US"/>
              </w:rPr>
              <w:t>ь</w:t>
            </w:r>
            <w:r w:rsidRPr="000A72A8">
              <w:rPr>
                <w:bCs/>
                <w:lang w:eastAsia="en-US"/>
              </w:rPr>
              <w:t>)</w:t>
            </w:r>
            <w:r w:rsidRPr="000A72A8">
              <w:rPr>
                <w:lang w:eastAsia="en-US"/>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котировок осуществляется на электронной площадке. </w:t>
            </w:r>
            <w:r w:rsidRPr="000A72A8">
              <w:rPr>
                <w:lang w:eastAsia="en-US"/>
              </w:rPr>
              <w:lastRenderedPageBreak/>
              <w:t>Порядок проведения закупки определяется регламентом электронной площадки, на которой проводится запрос котировок.</w:t>
            </w:r>
          </w:p>
        </w:tc>
      </w:tr>
      <w:tr w:rsidR="000A72A8" w:rsidRPr="000A72A8" w14:paraId="584E3DD6" w14:textId="77777777" w:rsidTr="001A7287">
        <w:trPr>
          <w:trHeight w:val="724"/>
        </w:trPr>
        <w:tc>
          <w:tcPr>
            <w:tcW w:w="426" w:type="dxa"/>
            <w:tcBorders>
              <w:top w:val="single" w:sz="4" w:space="0" w:color="auto"/>
              <w:left w:val="single" w:sz="4" w:space="0" w:color="auto"/>
              <w:bottom w:val="single" w:sz="4" w:space="0" w:color="auto"/>
              <w:right w:val="single" w:sz="4" w:space="0" w:color="auto"/>
            </w:tcBorders>
          </w:tcPr>
          <w:p w14:paraId="75EA88EE" w14:textId="77777777" w:rsidR="001A7287" w:rsidRPr="000A72A8" w:rsidRDefault="001A7287">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94027B" w14:textId="77777777" w:rsidR="001A7287" w:rsidRPr="000A72A8" w:rsidRDefault="001A7287">
            <w:pPr>
              <w:tabs>
                <w:tab w:val="left" w:pos="993"/>
              </w:tabs>
              <w:spacing w:line="23" w:lineRule="atLeast"/>
              <w:jc w:val="both"/>
              <w:rPr>
                <w:lang w:eastAsia="en-US"/>
              </w:rPr>
            </w:pPr>
            <w:r w:rsidRPr="000A72A8">
              <w:rPr>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62FF170" w14:textId="77777777" w:rsidR="001A7287" w:rsidRPr="000A72A8" w:rsidRDefault="006072D0">
            <w:pPr>
              <w:tabs>
                <w:tab w:val="left" w:pos="993"/>
              </w:tabs>
              <w:spacing w:line="23" w:lineRule="atLeast"/>
              <w:jc w:val="both"/>
              <w:rPr>
                <w:lang w:eastAsia="en-US"/>
              </w:rPr>
            </w:pPr>
            <w:hyperlink r:id="rId12" w:tgtFrame="_blank" w:history="1">
              <w:r w:rsidR="001A7287" w:rsidRPr="000A72A8">
                <w:rPr>
                  <w:rStyle w:val="a7"/>
                  <w:color w:val="auto"/>
                  <w:shd w:val="clear" w:color="auto" w:fill="FFFFFF"/>
                  <w:lang w:eastAsia="en-US"/>
                </w:rPr>
                <w:t>https://msp.lot-online.ru/</w:t>
              </w:r>
            </w:hyperlink>
            <w:r w:rsidR="001A7287" w:rsidRPr="000A72A8">
              <w:rPr>
                <w:shd w:val="clear" w:color="auto" w:fill="FFFFFF"/>
                <w:lang w:eastAsia="en-US"/>
              </w:rPr>
              <w:t>  </w:t>
            </w:r>
          </w:p>
        </w:tc>
      </w:tr>
      <w:tr w:rsidR="000A72A8" w:rsidRPr="000A72A8" w14:paraId="7BA91C63" w14:textId="77777777" w:rsidTr="001A7287">
        <w:trPr>
          <w:trHeight w:val="1299"/>
        </w:trPr>
        <w:tc>
          <w:tcPr>
            <w:tcW w:w="426" w:type="dxa"/>
            <w:tcBorders>
              <w:top w:val="single" w:sz="4" w:space="0" w:color="auto"/>
              <w:left w:val="single" w:sz="4" w:space="0" w:color="auto"/>
              <w:bottom w:val="single" w:sz="4" w:space="0" w:color="auto"/>
              <w:right w:val="single" w:sz="4" w:space="0" w:color="auto"/>
            </w:tcBorders>
          </w:tcPr>
          <w:p w14:paraId="4CA72703" w14:textId="77777777" w:rsidR="001A7287" w:rsidRPr="000A72A8" w:rsidRDefault="001A7287">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9089FD" w14:textId="77777777" w:rsidR="001A7287" w:rsidRPr="000A72A8" w:rsidRDefault="001A7287">
            <w:pPr>
              <w:widowControl w:val="0"/>
              <w:spacing w:line="23" w:lineRule="atLeast"/>
              <w:jc w:val="both"/>
              <w:rPr>
                <w:lang w:eastAsia="en-US"/>
              </w:rPr>
            </w:pPr>
            <w:r w:rsidRPr="000A72A8">
              <w:rPr>
                <w:bCs/>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B0A77F8" w14:textId="77777777" w:rsidR="001A7287" w:rsidRPr="000A72A8" w:rsidRDefault="001A7287">
            <w:pPr>
              <w:widowControl w:val="0"/>
              <w:spacing w:line="23" w:lineRule="atLeast"/>
              <w:jc w:val="both"/>
              <w:rPr>
                <w:shd w:val="clear" w:color="auto" w:fill="FDE9D9"/>
                <w:lang w:eastAsia="en-US"/>
              </w:rPr>
            </w:pPr>
            <w:r w:rsidRPr="000A72A8">
              <w:rPr>
                <w:lang w:eastAsia="en-US"/>
              </w:rPr>
              <w:t xml:space="preserve">Федеральный закон от 18 июля </w:t>
            </w:r>
            <w:smartTag w:uri="urn:schemas-microsoft-com:office:smarttags" w:element="metricconverter">
              <w:smartTagPr>
                <w:attr w:name="ProductID" w:val="2011 г"/>
              </w:smartTagPr>
              <w:r w:rsidRPr="000A72A8">
                <w:rPr>
                  <w:lang w:eastAsia="en-US"/>
                </w:rPr>
                <w:t>2011 г</w:t>
              </w:r>
            </w:smartTag>
            <w:r w:rsidRPr="000A72A8">
              <w:rPr>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0A72A8" w:rsidRPr="000A72A8" w14:paraId="4AEA2DC0" w14:textId="77777777" w:rsidTr="006072D0">
        <w:trPr>
          <w:trHeight w:val="499"/>
        </w:trPr>
        <w:tc>
          <w:tcPr>
            <w:tcW w:w="426" w:type="dxa"/>
            <w:tcBorders>
              <w:top w:val="single" w:sz="4" w:space="0" w:color="auto"/>
              <w:left w:val="single" w:sz="4" w:space="0" w:color="auto"/>
              <w:bottom w:val="single" w:sz="4" w:space="0" w:color="auto"/>
              <w:right w:val="single" w:sz="4" w:space="0" w:color="auto"/>
            </w:tcBorders>
          </w:tcPr>
          <w:p w14:paraId="21B3041E"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B1BA01" w14:textId="77777777" w:rsidR="00793980" w:rsidRPr="000A72A8" w:rsidRDefault="00793980" w:rsidP="00793980">
            <w:pPr>
              <w:widowControl w:val="0"/>
              <w:spacing w:line="23" w:lineRule="atLeast"/>
              <w:jc w:val="both"/>
              <w:rPr>
                <w:bCs/>
                <w:lang w:eastAsia="en-US"/>
              </w:rPr>
            </w:pPr>
            <w:r w:rsidRPr="000A72A8">
              <w:rPr>
                <w:bCs/>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vAlign w:val="bottom"/>
          </w:tcPr>
          <w:p w14:paraId="48D210A9" w14:textId="77777777" w:rsidR="00793980" w:rsidRPr="000A72A8" w:rsidRDefault="00793980" w:rsidP="00793980">
            <w:pPr>
              <w:widowControl w:val="0"/>
              <w:tabs>
                <w:tab w:val="left" w:pos="9800"/>
              </w:tabs>
              <w:spacing w:line="23" w:lineRule="atLeast"/>
              <w:jc w:val="both"/>
            </w:pPr>
            <w:r w:rsidRPr="000A72A8">
              <w:t>Инвентарь должен быть новым. Инвентарь по техническим характеристикам должен полностью соответствовать указанной графе «Наименование» или аналоги.</w:t>
            </w:r>
          </w:p>
          <w:p w14:paraId="3BDA909A" w14:textId="58BED51E" w:rsidR="00C63170" w:rsidRPr="000A72A8" w:rsidRDefault="00C63170" w:rsidP="00793980">
            <w:pPr>
              <w:widowControl w:val="0"/>
              <w:tabs>
                <w:tab w:val="left" w:pos="9800"/>
              </w:tabs>
              <w:spacing w:line="23" w:lineRule="atLeast"/>
              <w:jc w:val="both"/>
              <w:rPr>
                <w:bCs/>
                <w:lang w:eastAsia="en-US"/>
              </w:rPr>
            </w:pPr>
            <w:r w:rsidRPr="000A72A8">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0A72A8" w:rsidRPr="000A72A8" w14:paraId="3FBE95DA" w14:textId="77777777" w:rsidTr="006072D0">
        <w:trPr>
          <w:trHeight w:val="1299"/>
        </w:trPr>
        <w:tc>
          <w:tcPr>
            <w:tcW w:w="426" w:type="dxa"/>
            <w:tcBorders>
              <w:top w:val="single" w:sz="4" w:space="0" w:color="auto"/>
              <w:left w:val="single" w:sz="4" w:space="0" w:color="auto"/>
              <w:bottom w:val="single" w:sz="4" w:space="0" w:color="auto"/>
              <w:right w:val="single" w:sz="4" w:space="0" w:color="auto"/>
            </w:tcBorders>
          </w:tcPr>
          <w:p w14:paraId="14E9F55F"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F016" w14:textId="77777777" w:rsidR="00793980" w:rsidRPr="000A72A8" w:rsidRDefault="00793980" w:rsidP="00793980">
            <w:pPr>
              <w:spacing w:line="23" w:lineRule="atLeast"/>
              <w:jc w:val="both"/>
              <w:rPr>
                <w:lang w:eastAsia="en-US"/>
              </w:rPr>
            </w:pPr>
            <w:r w:rsidRPr="000A72A8">
              <w:rPr>
                <w:lang w:eastAsia="en-US"/>
              </w:rPr>
              <w:t>Сроки и место поставки товаров, выполнения работ, оказания услуг и другие условия</w:t>
            </w:r>
          </w:p>
        </w:tc>
        <w:tc>
          <w:tcPr>
            <w:tcW w:w="6951" w:type="dxa"/>
            <w:tcBorders>
              <w:top w:val="single" w:sz="4" w:space="0" w:color="auto"/>
              <w:left w:val="single" w:sz="4" w:space="0" w:color="auto"/>
              <w:bottom w:val="single" w:sz="4" w:space="0" w:color="auto"/>
              <w:right w:val="single" w:sz="4" w:space="0" w:color="auto"/>
            </w:tcBorders>
            <w:vAlign w:val="bottom"/>
          </w:tcPr>
          <w:p w14:paraId="21CE5EF9" w14:textId="739F0DEF" w:rsidR="00F74AC0" w:rsidRPr="000A72A8" w:rsidRDefault="00F74AC0" w:rsidP="00916463">
            <w:pPr>
              <w:tabs>
                <w:tab w:val="left" w:pos="900"/>
                <w:tab w:val="num" w:pos="1080"/>
              </w:tabs>
              <w:spacing w:line="23" w:lineRule="atLeast"/>
              <w:jc w:val="both"/>
              <w:rPr>
                <w:sz w:val="22"/>
                <w:szCs w:val="22"/>
                <w:lang w:eastAsia="en-US"/>
              </w:rPr>
            </w:pPr>
            <w:r w:rsidRPr="000A72A8">
              <w:rPr>
                <w:snapToGrid w:val="0"/>
                <w:lang w:eastAsia="en-US"/>
              </w:rPr>
              <w:t>Лот №1:Поставка товара(инвентар</w:t>
            </w:r>
            <w:r w:rsidR="007C2163" w:rsidRPr="000A72A8">
              <w:rPr>
                <w:snapToGrid w:val="0"/>
                <w:lang w:eastAsia="en-US"/>
              </w:rPr>
              <w:t>ь</w:t>
            </w:r>
            <w:r w:rsidRPr="000A72A8">
              <w:rPr>
                <w:snapToGrid w:val="0"/>
                <w:lang w:eastAsia="en-US"/>
              </w:rPr>
              <w:t>).</w:t>
            </w:r>
          </w:p>
          <w:p w14:paraId="4BF687AF" w14:textId="49F6F2D3" w:rsidR="00916463" w:rsidRPr="000A72A8" w:rsidRDefault="00916463" w:rsidP="00916463">
            <w:pPr>
              <w:tabs>
                <w:tab w:val="left" w:pos="900"/>
                <w:tab w:val="num" w:pos="1080"/>
              </w:tabs>
              <w:spacing w:line="23" w:lineRule="atLeast"/>
              <w:jc w:val="both"/>
              <w:rPr>
                <w:sz w:val="22"/>
                <w:szCs w:val="22"/>
                <w:lang w:eastAsia="en-US"/>
              </w:rPr>
            </w:pPr>
            <w:r w:rsidRPr="000A72A8">
              <w:rPr>
                <w:sz w:val="22"/>
                <w:szCs w:val="22"/>
                <w:lang w:eastAsia="en-US"/>
              </w:rPr>
              <w:t>Место поставки товара: 400075,г.Волгоград,ул.Шопена,13.</w:t>
            </w:r>
          </w:p>
          <w:p w14:paraId="4BC0308C" w14:textId="22BD5320" w:rsidR="00916463" w:rsidRPr="000A72A8" w:rsidRDefault="00916463" w:rsidP="00916463">
            <w:pPr>
              <w:tabs>
                <w:tab w:val="left" w:pos="900"/>
                <w:tab w:val="num" w:pos="1080"/>
              </w:tabs>
              <w:spacing w:line="23" w:lineRule="atLeast"/>
              <w:jc w:val="both"/>
              <w:rPr>
                <w:sz w:val="22"/>
                <w:szCs w:val="22"/>
                <w:lang w:eastAsia="en-US"/>
              </w:rPr>
            </w:pPr>
            <w:r w:rsidRPr="000A72A8">
              <w:rPr>
                <w:sz w:val="22"/>
                <w:szCs w:val="22"/>
                <w:lang w:eastAsia="en-US"/>
              </w:rPr>
              <w:t xml:space="preserve">Срок предоставления гарантии качества товара: </w:t>
            </w:r>
            <w:r w:rsidR="00F74AC0" w:rsidRPr="000A72A8">
              <w:rPr>
                <w:sz w:val="22"/>
                <w:szCs w:val="22"/>
                <w:lang w:eastAsia="en-US"/>
              </w:rPr>
              <w:t>Максимальный  срок предоставления гарантии качества товара- должен соответствовать сроку изготовителя, но не менее 1 года. Инвентарь до</w:t>
            </w:r>
            <w:r w:rsidRPr="000A72A8">
              <w:rPr>
                <w:sz w:val="22"/>
                <w:szCs w:val="22"/>
                <w:lang w:eastAsia="en-US"/>
              </w:rPr>
              <w:t>лж</w:t>
            </w:r>
            <w:r w:rsidR="00F74AC0" w:rsidRPr="000A72A8">
              <w:rPr>
                <w:sz w:val="22"/>
                <w:szCs w:val="22"/>
                <w:lang w:eastAsia="en-US"/>
              </w:rPr>
              <w:t>е</w:t>
            </w:r>
            <w:r w:rsidRPr="000A72A8">
              <w:rPr>
                <w:sz w:val="22"/>
                <w:szCs w:val="22"/>
                <w:lang w:eastAsia="en-US"/>
              </w:rPr>
              <w:t>н быть новым.</w:t>
            </w:r>
          </w:p>
          <w:p w14:paraId="27C6C9A5" w14:textId="653ED923" w:rsidR="00916463" w:rsidRPr="000A72A8" w:rsidRDefault="00916463" w:rsidP="00916463">
            <w:pPr>
              <w:tabs>
                <w:tab w:val="left" w:pos="900"/>
                <w:tab w:val="num" w:pos="1080"/>
              </w:tabs>
              <w:spacing w:line="23" w:lineRule="atLeast"/>
              <w:jc w:val="both"/>
              <w:rPr>
                <w:sz w:val="22"/>
                <w:szCs w:val="22"/>
                <w:lang w:eastAsia="en-US"/>
              </w:rPr>
            </w:pPr>
            <w:r w:rsidRPr="000A72A8">
              <w:rPr>
                <w:sz w:val="22"/>
                <w:szCs w:val="22"/>
                <w:lang w:eastAsia="en-US"/>
              </w:rPr>
              <w:t xml:space="preserve">Срок </w:t>
            </w:r>
            <w:r w:rsidR="00F74AC0" w:rsidRPr="000A72A8">
              <w:rPr>
                <w:sz w:val="22"/>
                <w:szCs w:val="22"/>
                <w:lang w:eastAsia="en-US"/>
              </w:rPr>
              <w:t xml:space="preserve">(период) </w:t>
            </w:r>
            <w:r w:rsidRPr="000A72A8">
              <w:rPr>
                <w:sz w:val="22"/>
                <w:szCs w:val="22"/>
                <w:lang w:eastAsia="en-US"/>
              </w:rPr>
              <w:t>поставки товар</w:t>
            </w:r>
            <w:r w:rsidR="00F74AC0" w:rsidRPr="000A72A8">
              <w:rPr>
                <w:sz w:val="22"/>
                <w:szCs w:val="22"/>
                <w:lang w:eastAsia="en-US"/>
              </w:rPr>
              <w:t>ов: Максимальный срок поставки товаров в течение 20 календарных дней со дня заключения договора.</w:t>
            </w:r>
          </w:p>
          <w:p w14:paraId="18A98369" w14:textId="77777777" w:rsidR="00FD1A11" w:rsidRPr="000A72A8" w:rsidRDefault="00FD1A11" w:rsidP="00FD1A11">
            <w:pPr>
              <w:tabs>
                <w:tab w:val="left" w:pos="900"/>
                <w:tab w:val="num" w:pos="1080"/>
              </w:tabs>
              <w:spacing w:line="23" w:lineRule="atLeast"/>
              <w:jc w:val="both"/>
              <w:rPr>
                <w:sz w:val="22"/>
                <w:szCs w:val="22"/>
                <w:lang w:eastAsia="en-US"/>
              </w:rPr>
            </w:pPr>
            <w:r w:rsidRPr="000A72A8">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4807F459" w14:textId="77777777" w:rsidR="00FD1A11" w:rsidRPr="000A72A8" w:rsidRDefault="00FD1A11" w:rsidP="00FD1A11">
            <w:pPr>
              <w:tabs>
                <w:tab w:val="left" w:pos="900"/>
                <w:tab w:val="num" w:pos="1080"/>
              </w:tabs>
              <w:spacing w:line="23" w:lineRule="atLeast"/>
              <w:jc w:val="both"/>
              <w:rPr>
                <w:sz w:val="22"/>
                <w:szCs w:val="22"/>
                <w:lang w:eastAsia="en-US"/>
              </w:rPr>
            </w:pPr>
            <w:r w:rsidRPr="000A72A8">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739895FA" w14:textId="371CFCB1" w:rsidR="00793980" w:rsidRPr="000A72A8" w:rsidRDefault="00793980" w:rsidP="00D7201D">
            <w:pPr>
              <w:tabs>
                <w:tab w:val="left" w:pos="900"/>
                <w:tab w:val="num" w:pos="1080"/>
              </w:tabs>
              <w:spacing w:line="23" w:lineRule="atLeast"/>
              <w:rPr>
                <w:snapToGrid w:val="0"/>
                <w:lang w:eastAsia="en-US"/>
              </w:rPr>
            </w:pPr>
          </w:p>
        </w:tc>
      </w:tr>
      <w:tr w:rsidR="000A72A8" w:rsidRPr="000A72A8" w14:paraId="53DF6970" w14:textId="77777777" w:rsidTr="001A7287">
        <w:trPr>
          <w:trHeight w:val="1299"/>
        </w:trPr>
        <w:tc>
          <w:tcPr>
            <w:tcW w:w="426" w:type="dxa"/>
            <w:tcBorders>
              <w:top w:val="single" w:sz="4" w:space="0" w:color="auto"/>
              <w:left w:val="single" w:sz="4" w:space="0" w:color="auto"/>
              <w:bottom w:val="single" w:sz="4" w:space="0" w:color="auto"/>
              <w:right w:val="single" w:sz="4" w:space="0" w:color="auto"/>
            </w:tcBorders>
          </w:tcPr>
          <w:p w14:paraId="0D8793C1"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3C1880" w14:textId="77777777" w:rsidR="00793980" w:rsidRPr="000A72A8" w:rsidRDefault="00793980" w:rsidP="00793980">
            <w:pPr>
              <w:widowControl w:val="0"/>
              <w:spacing w:line="23" w:lineRule="atLeast"/>
              <w:jc w:val="both"/>
              <w:rPr>
                <w:lang w:eastAsia="en-US"/>
              </w:rPr>
            </w:pPr>
            <w:r w:rsidRPr="000A72A8">
              <w:rPr>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D84A19F" w14:textId="2CC3AB10" w:rsidR="00793980" w:rsidRPr="000A72A8" w:rsidRDefault="00793980" w:rsidP="00793980">
            <w:pPr>
              <w:tabs>
                <w:tab w:val="left" w:pos="993"/>
              </w:tabs>
              <w:spacing w:line="23" w:lineRule="atLeast"/>
              <w:jc w:val="both"/>
              <w:rPr>
                <w:bCs/>
                <w:lang w:eastAsia="en-US"/>
              </w:rPr>
            </w:pPr>
            <w:r w:rsidRPr="000A72A8">
              <w:rPr>
                <w:b/>
                <w:bCs/>
                <w:lang w:eastAsia="en-US"/>
              </w:rPr>
              <w:t>Лот № 1:</w:t>
            </w:r>
            <w:r w:rsidRPr="000A72A8">
              <w:rPr>
                <w:b/>
                <w:bCs/>
                <w:i/>
                <w:lang w:eastAsia="en-US"/>
              </w:rPr>
              <w:t xml:space="preserve"> </w:t>
            </w:r>
            <w:r w:rsidRPr="000A72A8">
              <w:rPr>
                <w:bCs/>
                <w:lang w:eastAsia="en-US"/>
              </w:rPr>
              <w:t xml:space="preserve">Начальная (максимальная) цена договора:  123 778,00 (сто двадцать три тысячи семьсот семьдесят восемь) рублей 00 копеек, с учетом НДС 20%. </w:t>
            </w:r>
          </w:p>
          <w:p w14:paraId="3439104D" w14:textId="52D0F8AB" w:rsidR="00793980" w:rsidRPr="000A72A8" w:rsidRDefault="00793980" w:rsidP="00793980">
            <w:pPr>
              <w:tabs>
                <w:tab w:val="left" w:pos="993"/>
              </w:tabs>
              <w:spacing w:line="23" w:lineRule="atLeast"/>
              <w:jc w:val="both"/>
              <w:rPr>
                <w:lang w:eastAsia="en-US"/>
              </w:rPr>
            </w:pPr>
            <w:r w:rsidRPr="000A72A8">
              <w:rPr>
                <w:bCs/>
                <w:lang w:eastAsia="en-US"/>
              </w:rPr>
              <w:t>Начальная (максимальная) цена договора без НДС: 103 148, 33  (сто три тысячи сто сорок восемь) рублей 33 копейки.</w:t>
            </w:r>
            <w:r w:rsidRPr="000A72A8">
              <w:rPr>
                <w:lang w:eastAsia="en-US"/>
              </w:rPr>
              <w:t xml:space="preserve"> </w:t>
            </w:r>
          </w:p>
          <w:p w14:paraId="0C333504" w14:textId="77777777" w:rsidR="00793980" w:rsidRPr="000A72A8" w:rsidRDefault="00793980" w:rsidP="00793980">
            <w:pPr>
              <w:tabs>
                <w:tab w:val="left" w:pos="993"/>
              </w:tabs>
              <w:spacing w:line="23" w:lineRule="atLeast"/>
              <w:jc w:val="both"/>
              <w:rPr>
                <w:lang w:eastAsia="en-US"/>
              </w:rPr>
            </w:pPr>
            <w:r w:rsidRPr="000A72A8">
              <w:rPr>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385822B" w14:textId="77777777" w:rsidR="00793980" w:rsidRPr="000A72A8" w:rsidRDefault="00793980" w:rsidP="00793980">
            <w:pPr>
              <w:tabs>
                <w:tab w:val="left" w:pos="420"/>
              </w:tabs>
              <w:autoSpaceDE w:val="0"/>
              <w:autoSpaceDN w:val="0"/>
              <w:adjustRightInd w:val="0"/>
              <w:spacing w:line="23" w:lineRule="atLeast"/>
              <w:jc w:val="both"/>
              <w:rPr>
                <w:b/>
                <w:bCs/>
                <w:i/>
                <w:lang w:eastAsia="en-US"/>
              </w:rPr>
            </w:pPr>
            <w:r w:rsidRPr="000A72A8">
              <w:rPr>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0A72A8" w:rsidRPr="000A72A8" w14:paraId="53481A2E" w14:textId="77777777" w:rsidTr="001A7287">
        <w:trPr>
          <w:trHeight w:val="152"/>
        </w:trPr>
        <w:tc>
          <w:tcPr>
            <w:tcW w:w="426" w:type="dxa"/>
            <w:tcBorders>
              <w:top w:val="single" w:sz="4" w:space="0" w:color="auto"/>
              <w:left w:val="single" w:sz="4" w:space="0" w:color="auto"/>
              <w:bottom w:val="single" w:sz="4" w:space="0" w:color="auto"/>
              <w:right w:val="single" w:sz="4" w:space="0" w:color="auto"/>
            </w:tcBorders>
          </w:tcPr>
          <w:p w14:paraId="3CDCC1E8"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C07C169" w14:textId="77777777" w:rsidR="00793980" w:rsidRPr="000A72A8" w:rsidRDefault="00793980" w:rsidP="00793980">
            <w:pPr>
              <w:widowControl w:val="0"/>
              <w:spacing w:line="23" w:lineRule="atLeast"/>
              <w:jc w:val="both"/>
              <w:rPr>
                <w:lang w:eastAsia="en-US"/>
              </w:rPr>
            </w:pPr>
            <w:r w:rsidRPr="000A72A8">
              <w:rPr>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093DB12" w14:textId="77777777" w:rsidR="00793980" w:rsidRPr="000A72A8" w:rsidRDefault="00793980" w:rsidP="00793980">
            <w:pPr>
              <w:widowControl w:val="0"/>
              <w:spacing w:line="23" w:lineRule="atLeast"/>
              <w:jc w:val="both"/>
              <w:rPr>
                <w:lang w:eastAsia="en-US"/>
              </w:rPr>
            </w:pPr>
            <w:r w:rsidRPr="000A72A8">
              <w:rPr>
                <w:lang w:eastAsia="en-US"/>
              </w:rPr>
              <w:t xml:space="preserve">Порядок и срок оплаты товаров, работ, услуг установлен в проекте договора. </w:t>
            </w:r>
          </w:p>
        </w:tc>
      </w:tr>
      <w:tr w:rsidR="000A72A8" w:rsidRPr="000A72A8" w14:paraId="6BC939FC" w14:textId="77777777" w:rsidTr="001A7287">
        <w:trPr>
          <w:trHeight w:val="808"/>
        </w:trPr>
        <w:tc>
          <w:tcPr>
            <w:tcW w:w="426" w:type="dxa"/>
            <w:tcBorders>
              <w:top w:val="single" w:sz="4" w:space="0" w:color="auto"/>
              <w:left w:val="single" w:sz="4" w:space="0" w:color="auto"/>
              <w:bottom w:val="single" w:sz="4" w:space="0" w:color="auto"/>
              <w:right w:val="single" w:sz="4" w:space="0" w:color="auto"/>
            </w:tcBorders>
          </w:tcPr>
          <w:p w14:paraId="10212BFC"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A10AC8" w14:textId="77777777" w:rsidR="00793980" w:rsidRPr="000A72A8" w:rsidRDefault="00793980" w:rsidP="00793980">
            <w:pPr>
              <w:tabs>
                <w:tab w:val="left" w:pos="993"/>
              </w:tabs>
              <w:spacing w:line="23" w:lineRule="atLeast"/>
              <w:jc w:val="both"/>
              <w:rPr>
                <w:lang w:eastAsia="en-US"/>
              </w:rPr>
            </w:pPr>
            <w:r w:rsidRPr="000A72A8">
              <w:rPr>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4278940" w14:textId="77777777" w:rsidR="00793980" w:rsidRPr="000A72A8" w:rsidRDefault="00793980" w:rsidP="00793980">
            <w:pPr>
              <w:tabs>
                <w:tab w:val="left" w:pos="993"/>
              </w:tabs>
              <w:spacing w:line="23" w:lineRule="atLeast"/>
              <w:jc w:val="both"/>
              <w:rPr>
                <w:lang w:eastAsia="en-US"/>
              </w:rPr>
            </w:pPr>
            <w:r w:rsidRPr="000A72A8">
              <w:rPr>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0A72A8" w:rsidRPr="000A72A8" w14:paraId="008CAEE4" w14:textId="77777777" w:rsidTr="00105786">
        <w:trPr>
          <w:trHeight w:val="3007"/>
        </w:trPr>
        <w:tc>
          <w:tcPr>
            <w:tcW w:w="426" w:type="dxa"/>
            <w:tcBorders>
              <w:top w:val="single" w:sz="4" w:space="0" w:color="auto"/>
              <w:left w:val="single" w:sz="4" w:space="0" w:color="auto"/>
              <w:bottom w:val="single" w:sz="4" w:space="0" w:color="auto"/>
              <w:right w:val="single" w:sz="4" w:space="0" w:color="auto"/>
            </w:tcBorders>
          </w:tcPr>
          <w:p w14:paraId="21C25B4E"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38358266" w14:textId="77777777" w:rsidR="00793980" w:rsidRPr="000A72A8" w:rsidRDefault="00793980" w:rsidP="00793980">
            <w:pPr>
              <w:widowControl w:val="0"/>
              <w:spacing w:line="23" w:lineRule="atLeast"/>
              <w:jc w:val="both"/>
              <w:rPr>
                <w:lang w:eastAsia="en-US"/>
              </w:rPr>
            </w:pPr>
            <w:r w:rsidRPr="000A72A8">
              <w:rPr>
                <w:lang w:eastAsia="en-US"/>
              </w:rPr>
              <w:t xml:space="preserve">Размер и валюта обеспечения заявки. </w:t>
            </w:r>
          </w:p>
          <w:p w14:paraId="77D84C55" w14:textId="77777777" w:rsidR="00793980" w:rsidRPr="000A72A8" w:rsidRDefault="00793980" w:rsidP="00793980">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9DA9722" w14:textId="42E96178" w:rsidR="00793980" w:rsidRPr="000A72A8" w:rsidRDefault="00793980" w:rsidP="0044130C">
            <w:pPr>
              <w:spacing w:line="23" w:lineRule="atLeast"/>
              <w:jc w:val="both"/>
              <w:rPr>
                <w:bCs/>
                <w:sz w:val="22"/>
                <w:szCs w:val="22"/>
                <w:lang w:eastAsia="en-US"/>
              </w:rPr>
            </w:pPr>
            <w:r w:rsidRPr="000A72A8">
              <w:rPr>
                <w:b/>
                <w:bCs/>
                <w:lang w:eastAsia="en-US"/>
              </w:rPr>
              <w:t>Лот № 1</w:t>
            </w:r>
            <w:r w:rsidRPr="000A72A8">
              <w:rPr>
                <w:bCs/>
                <w:lang w:eastAsia="en-US"/>
              </w:rPr>
              <w:t xml:space="preserve">: </w:t>
            </w:r>
            <w:r w:rsidR="0044130C">
              <w:rPr>
                <w:bCs/>
                <w:lang w:eastAsia="en-US"/>
              </w:rPr>
              <w:t>не предусмотрено</w:t>
            </w:r>
          </w:p>
          <w:p w14:paraId="41E4C5FF" w14:textId="77777777" w:rsidR="00793980" w:rsidRPr="000A72A8" w:rsidRDefault="00793980" w:rsidP="00793980">
            <w:pPr>
              <w:spacing w:line="23" w:lineRule="atLeast"/>
              <w:jc w:val="both"/>
              <w:rPr>
                <w:bCs/>
                <w:lang w:eastAsia="en-US"/>
              </w:rPr>
            </w:pPr>
            <w:r w:rsidRPr="000A72A8">
              <w:rPr>
                <w:b/>
                <w:bCs/>
                <w:sz w:val="22"/>
                <w:szCs w:val="22"/>
                <w:lang w:eastAsia="en-US"/>
              </w:rPr>
              <w:t>Примечание</w:t>
            </w:r>
            <w:proofErr w:type="gramStart"/>
            <w:r w:rsidRPr="000A72A8">
              <w:rPr>
                <w:b/>
                <w:bCs/>
                <w:sz w:val="22"/>
                <w:szCs w:val="22"/>
                <w:lang w:eastAsia="en-US"/>
              </w:rPr>
              <w:t xml:space="preserve">: </w:t>
            </w:r>
            <w:r w:rsidRPr="000A72A8">
              <w:rPr>
                <w:bCs/>
                <w:sz w:val="22"/>
                <w:szCs w:val="22"/>
                <w:lang w:eastAsia="en-US"/>
              </w:rPr>
              <w:t>Если</w:t>
            </w:r>
            <w:proofErr w:type="gramEnd"/>
            <w:r w:rsidRPr="000A72A8">
              <w:rPr>
                <w:bCs/>
                <w:sz w:val="22"/>
                <w:szCs w:val="22"/>
                <w:lang w:eastAsia="en-US"/>
              </w:rPr>
              <w:t xml:space="preserve"> начальная максимальная цена договора</w:t>
            </w:r>
            <w:r w:rsidRPr="000A72A8">
              <w:rPr>
                <w:b/>
                <w:bCs/>
                <w:sz w:val="22"/>
                <w:szCs w:val="22"/>
                <w:lang w:eastAsia="en-US"/>
              </w:rPr>
              <w:t xml:space="preserve"> </w:t>
            </w:r>
            <w:r w:rsidRPr="000A72A8">
              <w:rPr>
                <w:bCs/>
                <w:sz w:val="22"/>
                <w:szCs w:val="22"/>
                <w:lang w:eastAsia="en-US"/>
              </w:rPr>
              <w:t>не превышает 5 000 000 (пять миллионов) рублей, обеспечение заявки на участие в закупке не устанавливается.</w:t>
            </w:r>
          </w:p>
        </w:tc>
      </w:tr>
      <w:tr w:rsidR="000A72A8" w:rsidRPr="000A72A8" w14:paraId="08C4E601" w14:textId="77777777" w:rsidTr="001A7287">
        <w:trPr>
          <w:trHeight w:val="70"/>
        </w:trPr>
        <w:tc>
          <w:tcPr>
            <w:tcW w:w="426" w:type="dxa"/>
            <w:tcBorders>
              <w:top w:val="single" w:sz="4" w:space="0" w:color="auto"/>
              <w:left w:val="single" w:sz="4" w:space="0" w:color="auto"/>
              <w:bottom w:val="single" w:sz="4" w:space="0" w:color="auto"/>
              <w:right w:val="single" w:sz="4" w:space="0" w:color="auto"/>
            </w:tcBorders>
          </w:tcPr>
          <w:p w14:paraId="301E1FD8"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B87219" w14:textId="77777777" w:rsidR="00793980" w:rsidRPr="000A72A8" w:rsidRDefault="00793980" w:rsidP="00793980">
            <w:pPr>
              <w:widowControl w:val="0"/>
              <w:spacing w:line="23" w:lineRule="atLeast"/>
              <w:jc w:val="both"/>
              <w:rPr>
                <w:lang w:eastAsia="en-US"/>
              </w:rPr>
            </w:pPr>
            <w:r w:rsidRPr="000A72A8">
              <w:rPr>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54FDD2C7" w14:textId="089003AA" w:rsidR="00793980" w:rsidRPr="000A72A8" w:rsidRDefault="00793980" w:rsidP="00793980">
            <w:pPr>
              <w:spacing w:line="23" w:lineRule="atLeast"/>
              <w:jc w:val="both"/>
              <w:rPr>
                <w:bCs/>
                <w:lang w:eastAsia="en-US"/>
              </w:rPr>
            </w:pPr>
            <w:r w:rsidRPr="000A72A8">
              <w:rPr>
                <w:b/>
                <w:bCs/>
                <w:lang w:eastAsia="en-US"/>
              </w:rPr>
              <w:t>Лот № 1:</w:t>
            </w:r>
            <w:r w:rsidRPr="000A72A8">
              <w:rPr>
                <w:bCs/>
                <w:lang w:eastAsia="en-US"/>
              </w:rPr>
              <w:t xml:space="preserve"> обеспечение исполнения договора составляет </w:t>
            </w:r>
            <w:r w:rsidR="00C9360A" w:rsidRPr="000A72A8">
              <w:rPr>
                <w:b/>
                <w:lang w:eastAsia="en-US"/>
              </w:rPr>
              <w:t>6 188, 90</w:t>
            </w:r>
            <w:r w:rsidRPr="000A72A8">
              <w:rPr>
                <w:b/>
                <w:lang w:eastAsia="en-US"/>
              </w:rPr>
              <w:t xml:space="preserve"> </w:t>
            </w:r>
            <w:r w:rsidRPr="000A72A8">
              <w:rPr>
                <w:b/>
                <w:bCs/>
                <w:lang w:eastAsia="en-US"/>
              </w:rPr>
              <w:t>рублей</w:t>
            </w:r>
            <w:r w:rsidRPr="000A72A8">
              <w:rPr>
                <w:bCs/>
                <w:lang w:eastAsia="en-US"/>
              </w:rPr>
              <w:t xml:space="preserve"> (5 %) от начальной (максимальной) цены договора, указанной в настоящем извещении. </w:t>
            </w:r>
          </w:p>
          <w:p w14:paraId="288C0C80" w14:textId="77777777" w:rsidR="00793980" w:rsidRPr="000A72A8" w:rsidRDefault="00793980" w:rsidP="00793980">
            <w:pPr>
              <w:spacing w:line="23" w:lineRule="atLeast"/>
              <w:jc w:val="both"/>
              <w:rPr>
                <w:spacing w:val="-6"/>
                <w:sz w:val="22"/>
                <w:szCs w:val="22"/>
                <w:lang w:eastAsia="en-US"/>
              </w:rPr>
            </w:pPr>
            <w:r w:rsidRPr="000A72A8">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1FC85162" w14:textId="77777777" w:rsidR="00793980" w:rsidRPr="000A72A8" w:rsidRDefault="00793980" w:rsidP="00793980">
            <w:pPr>
              <w:widowControl w:val="0"/>
              <w:tabs>
                <w:tab w:val="left" w:pos="1134"/>
              </w:tabs>
              <w:spacing w:line="23" w:lineRule="atLeast"/>
              <w:jc w:val="both"/>
              <w:rPr>
                <w:bCs/>
                <w:lang w:eastAsia="en-US"/>
              </w:rPr>
            </w:pPr>
          </w:p>
          <w:p w14:paraId="62E6EFFF" w14:textId="77777777" w:rsidR="00793980" w:rsidRPr="000A72A8" w:rsidRDefault="00793980" w:rsidP="00793980">
            <w:pPr>
              <w:spacing w:line="23" w:lineRule="atLeast"/>
              <w:jc w:val="both"/>
              <w:rPr>
                <w:bCs/>
                <w:lang w:eastAsia="en-US"/>
              </w:rPr>
            </w:pPr>
            <w:r w:rsidRPr="000A72A8">
              <w:rPr>
                <w:b/>
                <w:bCs/>
                <w:lang w:eastAsia="en-US"/>
              </w:rPr>
              <w:t>Примечание:</w:t>
            </w:r>
            <w:r w:rsidRPr="000A72A8">
              <w:rPr>
                <w:bCs/>
                <w:lang w:eastAsia="en-US"/>
              </w:rPr>
              <w:t xml:space="preserve"> В платежном поручении необходимо указать название и номер закупки, по которой производится обеспечение.</w:t>
            </w:r>
          </w:p>
          <w:p w14:paraId="5091E9D8" w14:textId="77777777" w:rsidR="00793980" w:rsidRPr="000A72A8" w:rsidRDefault="00793980" w:rsidP="00793980">
            <w:pPr>
              <w:autoSpaceDE w:val="0"/>
              <w:autoSpaceDN w:val="0"/>
              <w:adjustRightInd w:val="0"/>
              <w:spacing w:line="23" w:lineRule="atLeast"/>
              <w:jc w:val="both"/>
              <w:rPr>
                <w:lang w:eastAsia="en-US"/>
              </w:rPr>
            </w:pPr>
            <w:r w:rsidRPr="000A72A8">
              <w:rPr>
                <w:lang w:eastAsia="en-US"/>
              </w:rPr>
              <w:t>Расчетный счет ПАО «Волгоградоблэлектро» № р/с 40702810111020101044 Волгоградское ОСБ №8621  ПАО Сбербанк, к/с 30101810100000000647, БИК 041806647, ИНН/КПП 3443029580/344301001, ОГРН 1023402971272</w:t>
            </w:r>
          </w:p>
        </w:tc>
      </w:tr>
      <w:tr w:rsidR="000A72A8" w:rsidRPr="000A72A8" w14:paraId="38595C00" w14:textId="77777777" w:rsidTr="001A7287">
        <w:trPr>
          <w:trHeight w:val="213"/>
        </w:trPr>
        <w:tc>
          <w:tcPr>
            <w:tcW w:w="426" w:type="dxa"/>
            <w:tcBorders>
              <w:top w:val="single" w:sz="4" w:space="0" w:color="auto"/>
              <w:left w:val="single" w:sz="4" w:space="0" w:color="auto"/>
              <w:bottom w:val="single" w:sz="4" w:space="0" w:color="auto"/>
              <w:right w:val="single" w:sz="4" w:space="0" w:color="auto"/>
            </w:tcBorders>
          </w:tcPr>
          <w:p w14:paraId="04B86260"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A29E38" w14:textId="77777777" w:rsidR="00793980" w:rsidRPr="000A72A8" w:rsidRDefault="00793980" w:rsidP="00793980">
            <w:pPr>
              <w:tabs>
                <w:tab w:val="left" w:pos="993"/>
              </w:tabs>
              <w:spacing w:line="23" w:lineRule="atLeast"/>
              <w:jc w:val="both"/>
              <w:rPr>
                <w:lang w:eastAsia="en-US"/>
              </w:rPr>
            </w:pPr>
            <w:r w:rsidRPr="000A72A8">
              <w:rPr>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99C9DA9" w14:textId="77777777" w:rsidR="00793980" w:rsidRPr="000A72A8" w:rsidRDefault="00793980" w:rsidP="00793980">
            <w:pPr>
              <w:widowControl w:val="0"/>
              <w:spacing w:line="23" w:lineRule="atLeast"/>
              <w:jc w:val="both"/>
              <w:rPr>
                <w:lang w:eastAsia="en-US"/>
              </w:rPr>
            </w:pPr>
            <w:r w:rsidRPr="000A72A8">
              <w:rPr>
                <w:lang w:eastAsia="en-US"/>
              </w:rPr>
              <w:t xml:space="preserve">Электронная торговая площадка </w:t>
            </w:r>
            <w:hyperlink r:id="rId13" w:tgtFrame="_blank" w:history="1">
              <w:r w:rsidRPr="000A72A8">
                <w:rPr>
                  <w:rStyle w:val="a7"/>
                  <w:color w:val="auto"/>
                  <w:shd w:val="clear" w:color="auto" w:fill="FFFFFF"/>
                  <w:lang w:eastAsia="en-US"/>
                </w:rPr>
                <w:t>https://msp.lot-online.ru/</w:t>
              </w:r>
            </w:hyperlink>
            <w:r w:rsidRPr="000A72A8">
              <w:rPr>
                <w:shd w:val="clear" w:color="auto" w:fill="FFFFFF"/>
                <w:lang w:eastAsia="en-US"/>
              </w:rPr>
              <w:t>  </w:t>
            </w:r>
          </w:p>
        </w:tc>
      </w:tr>
      <w:tr w:rsidR="000A72A8" w:rsidRPr="000A72A8" w14:paraId="2DE2F366" w14:textId="77777777" w:rsidTr="001A7287">
        <w:trPr>
          <w:trHeight w:val="808"/>
        </w:trPr>
        <w:tc>
          <w:tcPr>
            <w:tcW w:w="426" w:type="dxa"/>
            <w:tcBorders>
              <w:top w:val="single" w:sz="4" w:space="0" w:color="auto"/>
              <w:left w:val="single" w:sz="4" w:space="0" w:color="auto"/>
              <w:bottom w:val="single" w:sz="4" w:space="0" w:color="auto"/>
              <w:right w:val="single" w:sz="4" w:space="0" w:color="auto"/>
            </w:tcBorders>
          </w:tcPr>
          <w:p w14:paraId="572B2C4A"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4EE6E1" w14:textId="77777777" w:rsidR="00793980" w:rsidRPr="000A72A8" w:rsidRDefault="00793980" w:rsidP="00793980">
            <w:pPr>
              <w:tabs>
                <w:tab w:val="left" w:pos="993"/>
              </w:tabs>
              <w:spacing w:line="23" w:lineRule="atLeast"/>
              <w:jc w:val="both"/>
              <w:rPr>
                <w:lang w:eastAsia="en-US"/>
              </w:rPr>
            </w:pPr>
            <w:r w:rsidRPr="000A72A8">
              <w:rPr>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23FC10F8" w14:textId="77777777" w:rsidR="00793980" w:rsidRPr="000A72A8" w:rsidRDefault="00793980" w:rsidP="00793980">
            <w:pPr>
              <w:widowControl w:val="0"/>
              <w:spacing w:line="23" w:lineRule="atLeast"/>
              <w:jc w:val="both"/>
              <w:rPr>
                <w:snapToGrid w:val="0"/>
                <w:sz w:val="22"/>
                <w:szCs w:val="22"/>
                <w:lang w:eastAsia="en-US"/>
              </w:rPr>
            </w:pPr>
            <w:r w:rsidRPr="000A72A8">
              <w:rPr>
                <w:snapToGrid w:val="0"/>
                <w:sz w:val="22"/>
                <w:szCs w:val="22"/>
                <w:lang w:eastAsia="en-US"/>
              </w:rPr>
              <w:t>Заявка должна состоять из основной части и ценового предложения.</w:t>
            </w:r>
          </w:p>
          <w:p w14:paraId="1823BBA9" w14:textId="60DF39E7" w:rsidR="00793980" w:rsidRPr="000A72A8" w:rsidRDefault="00793980" w:rsidP="00793980">
            <w:pPr>
              <w:widowControl w:val="0"/>
              <w:spacing w:line="23" w:lineRule="atLeast"/>
              <w:jc w:val="both"/>
              <w:rPr>
                <w:lang w:eastAsia="en-US"/>
              </w:rPr>
            </w:pPr>
            <w:r w:rsidRPr="000A72A8">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6072D0">
              <w:rPr>
                <w:sz w:val="22"/>
                <w:szCs w:val="22"/>
                <w:lang w:eastAsia="en-US"/>
              </w:rPr>
              <w:t>10</w:t>
            </w:r>
            <w:r w:rsidRPr="000A72A8">
              <w:rPr>
                <w:sz w:val="22"/>
                <w:szCs w:val="22"/>
                <w:lang w:eastAsia="en-US"/>
              </w:rPr>
              <w:t xml:space="preserve"> час. </w:t>
            </w:r>
            <w:proofErr w:type="gramStart"/>
            <w:r w:rsidR="006072D0">
              <w:rPr>
                <w:sz w:val="22"/>
                <w:szCs w:val="22"/>
                <w:lang w:eastAsia="en-US"/>
              </w:rPr>
              <w:t>00</w:t>
            </w:r>
            <w:r w:rsidRPr="000A72A8">
              <w:rPr>
                <w:sz w:val="22"/>
                <w:szCs w:val="22"/>
                <w:lang w:eastAsia="en-US"/>
              </w:rPr>
              <w:t xml:space="preserve">  мин.</w:t>
            </w:r>
            <w:proofErr w:type="gramEnd"/>
            <w:r w:rsidRPr="000A72A8">
              <w:rPr>
                <w:sz w:val="22"/>
                <w:szCs w:val="22"/>
                <w:lang w:eastAsia="en-US"/>
              </w:rPr>
              <w:t xml:space="preserve"> (время местное, </w:t>
            </w:r>
            <w:r w:rsidRPr="000A72A8">
              <w:rPr>
                <w:sz w:val="22"/>
                <w:szCs w:val="22"/>
                <w:lang w:val="en-US" w:eastAsia="en-US"/>
              </w:rPr>
              <w:t>GMT</w:t>
            </w:r>
            <w:r w:rsidRPr="000A72A8">
              <w:rPr>
                <w:sz w:val="22"/>
                <w:szCs w:val="22"/>
                <w:lang w:eastAsia="en-US"/>
              </w:rPr>
              <w:t>+4) «</w:t>
            </w:r>
            <w:r w:rsidR="006072D0">
              <w:rPr>
                <w:sz w:val="22"/>
                <w:szCs w:val="22"/>
                <w:lang w:eastAsia="en-US"/>
              </w:rPr>
              <w:t>28</w:t>
            </w:r>
            <w:r w:rsidRPr="000A72A8">
              <w:rPr>
                <w:sz w:val="22"/>
                <w:szCs w:val="22"/>
                <w:lang w:eastAsia="en-US"/>
              </w:rPr>
              <w:t xml:space="preserve">» </w:t>
            </w:r>
            <w:r w:rsidR="006072D0">
              <w:rPr>
                <w:sz w:val="22"/>
                <w:szCs w:val="22"/>
                <w:lang w:eastAsia="en-US"/>
              </w:rPr>
              <w:t>июня</w:t>
            </w:r>
            <w:r w:rsidRPr="000A72A8">
              <w:rPr>
                <w:sz w:val="22"/>
                <w:szCs w:val="22"/>
                <w:lang w:eastAsia="en-US"/>
              </w:rPr>
              <w:t xml:space="preserve"> 2019 года.</w:t>
            </w:r>
          </w:p>
        </w:tc>
      </w:tr>
      <w:tr w:rsidR="000A72A8" w:rsidRPr="000A72A8" w14:paraId="6C6CCF8B" w14:textId="77777777" w:rsidTr="001A7287">
        <w:trPr>
          <w:trHeight w:val="808"/>
        </w:trPr>
        <w:tc>
          <w:tcPr>
            <w:tcW w:w="426" w:type="dxa"/>
            <w:tcBorders>
              <w:top w:val="single" w:sz="4" w:space="0" w:color="auto"/>
              <w:left w:val="single" w:sz="4" w:space="0" w:color="auto"/>
              <w:bottom w:val="single" w:sz="4" w:space="0" w:color="auto"/>
              <w:right w:val="single" w:sz="4" w:space="0" w:color="auto"/>
            </w:tcBorders>
          </w:tcPr>
          <w:p w14:paraId="76A061F3"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1DA9593" w14:textId="77777777" w:rsidR="00793980" w:rsidRPr="000A72A8" w:rsidRDefault="00793980" w:rsidP="00793980">
            <w:pPr>
              <w:tabs>
                <w:tab w:val="left" w:pos="993"/>
              </w:tabs>
              <w:spacing w:line="23" w:lineRule="atLeast"/>
              <w:jc w:val="both"/>
              <w:rPr>
                <w:lang w:eastAsia="en-US"/>
              </w:rPr>
            </w:pPr>
            <w:r w:rsidRPr="000A72A8">
              <w:rPr>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9A8EA44" w14:textId="77777777" w:rsidR="00793980" w:rsidRPr="000A72A8" w:rsidRDefault="00793980" w:rsidP="00793980">
            <w:pPr>
              <w:widowControl w:val="0"/>
              <w:spacing w:line="23" w:lineRule="atLeast"/>
              <w:jc w:val="both"/>
              <w:rPr>
                <w:lang w:eastAsia="en-US"/>
              </w:rPr>
            </w:pPr>
            <w:r w:rsidRPr="000A72A8">
              <w:rPr>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202FFF96" w14:textId="47F37E9E" w:rsidR="00793980" w:rsidRPr="000A72A8" w:rsidRDefault="006072D0" w:rsidP="00793980">
            <w:pPr>
              <w:widowControl w:val="0"/>
              <w:spacing w:line="23" w:lineRule="atLeast"/>
              <w:jc w:val="both"/>
              <w:rPr>
                <w:lang w:eastAsia="en-US"/>
              </w:rPr>
            </w:pPr>
            <w:r>
              <w:rPr>
                <w:lang w:eastAsia="en-US"/>
              </w:rPr>
              <w:t>10</w:t>
            </w:r>
            <w:r w:rsidR="00793980" w:rsidRPr="000A72A8">
              <w:rPr>
                <w:lang w:eastAsia="en-US"/>
              </w:rPr>
              <w:t xml:space="preserve"> час. </w:t>
            </w:r>
            <w:proofErr w:type="gramStart"/>
            <w:r>
              <w:rPr>
                <w:lang w:eastAsia="en-US"/>
              </w:rPr>
              <w:t>00</w:t>
            </w:r>
            <w:r w:rsidR="00793980" w:rsidRPr="000A72A8">
              <w:rPr>
                <w:lang w:eastAsia="en-US"/>
              </w:rPr>
              <w:t xml:space="preserve">  мин.</w:t>
            </w:r>
            <w:proofErr w:type="gramEnd"/>
            <w:r w:rsidR="00793980" w:rsidRPr="000A72A8">
              <w:rPr>
                <w:lang w:eastAsia="en-US"/>
              </w:rPr>
              <w:t xml:space="preserve"> (время местное, </w:t>
            </w:r>
            <w:r w:rsidR="00793980" w:rsidRPr="000A72A8">
              <w:rPr>
                <w:lang w:val="en-US" w:eastAsia="en-US"/>
              </w:rPr>
              <w:t>GMT</w:t>
            </w:r>
            <w:r w:rsidR="00793980" w:rsidRPr="000A72A8">
              <w:rPr>
                <w:lang w:eastAsia="en-US"/>
              </w:rPr>
              <w:t>+4) «</w:t>
            </w:r>
            <w:r>
              <w:rPr>
                <w:lang w:eastAsia="en-US"/>
              </w:rPr>
              <w:t>28</w:t>
            </w:r>
            <w:r w:rsidR="00793980" w:rsidRPr="000A72A8">
              <w:rPr>
                <w:lang w:eastAsia="en-US"/>
              </w:rPr>
              <w:t xml:space="preserve">» </w:t>
            </w:r>
            <w:r>
              <w:rPr>
                <w:lang w:eastAsia="en-US"/>
              </w:rPr>
              <w:t>июня</w:t>
            </w:r>
            <w:r w:rsidR="00793980" w:rsidRPr="000A72A8">
              <w:rPr>
                <w:lang w:eastAsia="en-US"/>
              </w:rPr>
              <w:t xml:space="preserve"> 2019 года.</w:t>
            </w:r>
          </w:p>
        </w:tc>
      </w:tr>
      <w:tr w:rsidR="000A72A8" w:rsidRPr="000A72A8" w14:paraId="38951F0C" w14:textId="77777777" w:rsidTr="001A7287">
        <w:trPr>
          <w:trHeight w:val="498"/>
        </w:trPr>
        <w:tc>
          <w:tcPr>
            <w:tcW w:w="426" w:type="dxa"/>
            <w:tcBorders>
              <w:top w:val="single" w:sz="4" w:space="0" w:color="auto"/>
              <w:left w:val="single" w:sz="4" w:space="0" w:color="auto"/>
              <w:bottom w:val="single" w:sz="4" w:space="0" w:color="auto"/>
              <w:right w:val="single" w:sz="4" w:space="0" w:color="auto"/>
            </w:tcBorders>
          </w:tcPr>
          <w:p w14:paraId="2562EE3A"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59DBBE" w14:textId="77777777" w:rsidR="00793980" w:rsidRPr="000A72A8" w:rsidRDefault="00793980" w:rsidP="00793980">
            <w:pPr>
              <w:widowControl w:val="0"/>
              <w:spacing w:line="23" w:lineRule="atLeast"/>
              <w:jc w:val="both"/>
              <w:rPr>
                <w:lang w:eastAsia="en-US"/>
              </w:rPr>
            </w:pPr>
            <w:r w:rsidRPr="000A72A8">
              <w:rPr>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54FFC77" w14:textId="77777777" w:rsidR="00793980" w:rsidRPr="000A72A8" w:rsidRDefault="00793980" w:rsidP="00793980">
            <w:pPr>
              <w:tabs>
                <w:tab w:val="left" w:pos="993"/>
              </w:tabs>
              <w:spacing w:line="23" w:lineRule="atLeast"/>
              <w:jc w:val="both"/>
              <w:rPr>
                <w:lang w:eastAsia="en-US"/>
              </w:rPr>
            </w:pPr>
            <w:smartTag w:uri="urn:schemas-microsoft-com:office:smarttags" w:element="metricconverter">
              <w:smartTagPr>
                <w:attr w:name="ProductID" w:val="400075, г"/>
              </w:smartTagPr>
              <w:r w:rsidRPr="000A72A8">
                <w:rPr>
                  <w:lang w:eastAsia="en-US"/>
                </w:rPr>
                <w:t>400075, г</w:t>
              </w:r>
            </w:smartTag>
            <w:r w:rsidRPr="000A72A8">
              <w:rPr>
                <w:lang w:eastAsia="en-US"/>
              </w:rPr>
              <w:t xml:space="preserve">. Волгоград, ул. Шопена, 13. </w:t>
            </w:r>
          </w:p>
        </w:tc>
      </w:tr>
      <w:tr w:rsidR="000A72A8" w:rsidRPr="000A72A8" w14:paraId="49332263" w14:textId="77777777" w:rsidTr="001A7287">
        <w:trPr>
          <w:trHeight w:val="437"/>
        </w:trPr>
        <w:tc>
          <w:tcPr>
            <w:tcW w:w="426" w:type="dxa"/>
            <w:tcBorders>
              <w:top w:val="single" w:sz="4" w:space="0" w:color="auto"/>
              <w:left w:val="single" w:sz="4" w:space="0" w:color="auto"/>
              <w:bottom w:val="single" w:sz="4" w:space="0" w:color="auto"/>
              <w:right w:val="single" w:sz="4" w:space="0" w:color="auto"/>
            </w:tcBorders>
          </w:tcPr>
          <w:p w14:paraId="4BD4E394"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2B84E6" w14:textId="77777777" w:rsidR="00793980" w:rsidRPr="000A72A8" w:rsidRDefault="00793980" w:rsidP="00793980">
            <w:pPr>
              <w:tabs>
                <w:tab w:val="left" w:pos="993"/>
              </w:tabs>
              <w:spacing w:line="23" w:lineRule="atLeast"/>
              <w:jc w:val="both"/>
              <w:rPr>
                <w:lang w:eastAsia="en-US"/>
              </w:rPr>
            </w:pPr>
            <w:r w:rsidRPr="000A72A8">
              <w:rPr>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3D96471E" w14:textId="538D6D3F" w:rsidR="00793980" w:rsidRPr="000A72A8" w:rsidRDefault="006072D0" w:rsidP="00793980">
            <w:pPr>
              <w:widowControl w:val="0"/>
              <w:spacing w:line="23" w:lineRule="atLeast"/>
              <w:jc w:val="both"/>
              <w:rPr>
                <w:lang w:eastAsia="en-US"/>
              </w:rPr>
            </w:pPr>
            <w:r>
              <w:rPr>
                <w:lang w:eastAsia="en-US"/>
              </w:rPr>
              <w:t>10</w:t>
            </w:r>
            <w:r w:rsidR="00793980" w:rsidRPr="000A72A8">
              <w:rPr>
                <w:lang w:eastAsia="en-US"/>
              </w:rPr>
              <w:t xml:space="preserve"> час. </w:t>
            </w:r>
            <w:proofErr w:type="gramStart"/>
            <w:r>
              <w:rPr>
                <w:lang w:eastAsia="en-US"/>
              </w:rPr>
              <w:t>20</w:t>
            </w:r>
            <w:r w:rsidR="00793980" w:rsidRPr="000A72A8">
              <w:rPr>
                <w:lang w:eastAsia="en-US"/>
              </w:rPr>
              <w:t xml:space="preserve">  мин.</w:t>
            </w:r>
            <w:proofErr w:type="gramEnd"/>
            <w:r w:rsidR="00793980" w:rsidRPr="000A72A8">
              <w:rPr>
                <w:lang w:eastAsia="en-US"/>
              </w:rPr>
              <w:t xml:space="preserve"> (время местное, </w:t>
            </w:r>
            <w:r w:rsidR="00793980" w:rsidRPr="000A72A8">
              <w:rPr>
                <w:lang w:val="en-US" w:eastAsia="en-US"/>
              </w:rPr>
              <w:t>GMT</w:t>
            </w:r>
            <w:r w:rsidR="00793980" w:rsidRPr="000A72A8">
              <w:rPr>
                <w:lang w:eastAsia="en-US"/>
              </w:rPr>
              <w:t>+4) «</w:t>
            </w:r>
            <w:r>
              <w:rPr>
                <w:lang w:eastAsia="en-US"/>
              </w:rPr>
              <w:t>28</w:t>
            </w:r>
            <w:r w:rsidR="00793980" w:rsidRPr="000A72A8">
              <w:rPr>
                <w:lang w:eastAsia="en-US"/>
              </w:rPr>
              <w:t xml:space="preserve">» </w:t>
            </w:r>
            <w:r>
              <w:rPr>
                <w:lang w:eastAsia="en-US"/>
              </w:rPr>
              <w:t>июня</w:t>
            </w:r>
            <w:r w:rsidR="00793980" w:rsidRPr="000A72A8">
              <w:rPr>
                <w:lang w:eastAsia="en-US"/>
              </w:rPr>
              <w:t xml:space="preserve"> 2019 года.</w:t>
            </w:r>
          </w:p>
        </w:tc>
      </w:tr>
      <w:tr w:rsidR="000A72A8" w:rsidRPr="000A72A8" w14:paraId="0D46625C" w14:textId="77777777" w:rsidTr="001A7287">
        <w:trPr>
          <w:trHeight w:val="346"/>
        </w:trPr>
        <w:tc>
          <w:tcPr>
            <w:tcW w:w="426" w:type="dxa"/>
            <w:tcBorders>
              <w:top w:val="single" w:sz="4" w:space="0" w:color="auto"/>
              <w:left w:val="single" w:sz="4" w:space="0" w:color="auto"/>
              <w:bottom w:val="single" w:sz="4" w:space="0" w:color="auto"/>
              <w:right w:val="single" w:sz="4" w:space="0" w:color="auto"/>
            </w:tcBorders>
          </w:tcPr>
          <w:p w14:paraId="49BB1DA9"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DB33D" w14:textId="77777777" w:rsidR="00793980" w:rsidRPr="000A72A8" w:rsidRDefault="00793980" w:rsidP="00793980">
            <w:pPr>
              <w:tabs>
                <w:tab w:val="left" w:pos="993"/>
              </w:tabs>
              <w:spacing w:line="23" w:lineRule="atLeast"/>
              <w:jc w:val="both"/>
              <w:rPr>
                <w:lang w:eastAsia="en-US"/>
              </w:rPr>
            </w:pPr>
            <w:r w:rsidRPr="000A72A8">
              <w:rPr>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D81F2A4" w14:textId="4E341299" w:rsidR="00793980" w:rsidRPr="000A72A8" w:rsidRDefault="006072D0" w:rsidP="00793980">
            <w:pPr>
              <w:widowControl w:val="0"/>
              <w:spacing w:line="23" w:lineRule="atLeast"/>
              <w:jc w:val="both"/>
              <w:rPr>
                <w:lang w:eastAsia="en-US"/>
              </w:rPr>
            </w:pPr>
            <w:r>
              <w:rPr>
                <w:lang w:eastAsia="en-US"/>
              </w:rPr>
              <w:t>11</w:t>
            </w:r>
            <w:r w:rsidR="00793980" w:rsidRPr="000A72A8">
              <w:rPr>
                <w:lang w:eastAsia="en-US"/>
              </w:rPr>
              <w:t xml:space="preserve"> час. </w:t>
            </w:r>
            <w:proofErr w:type="gramStart"/>
            <w:r>
              <w:rPr>
                <w:lang w:eastAsia="en-US"/>
              </w:rPr>
              <w:t>00</w:t>
            </w:r>
            <w:r w:rsidR="00793980" w:rsidRPr="000A72A8">
              <w:rPr>
                <w:lang w:eastAsia="en-US"/>
              </w:rPr>
              <w:t xml:space="preserve">  мин.</w:t>
            </w:r>
            <w:proofErr w:type="gramEnd"/>
            <w:r w:rsidR="00793980" w:rsidRPr="000A72A8">
              <w:rPr>
                <w:lang w:eastAsia="en-US"/>
              </w:rPr>
              <w:t xml:space="preserve"> (время местное, </w:t>
            </w:r>
            <w:r w:rsidR="00793980" w:rsidRPr="000A72A8">
              <w:rPr>
                <w:lang w:val="en-US" w:eastAsia="en-US"/>
              </w:rPr>
              <w:t>GMT</w:t>
            </w:r>
            <w:bookmarkStart w:id="2" w:name="_GoBack"/>
            <w:bookmarkEnd w:id="2"/>
            <w:r w:rsidR="00793980" w:rsidRPr="000A72A8">
              <w:rPr>
                <w:lang w:eastAsia="en-US"/>
              </w:rPr>
              <w:t>+4) «</w:t>
            </w:r>
            <w:r>
              <w:rPr>
                <w:lang w:eastAsia="en-US"/>
              </w:rPr>
              <w:t>01</w:t>
            </w:r>
            <w:r w:rsidR="00793980" w:rsidRPr="000A72A8">
              <w:rPr>
                <w:lang w:eastAsia="en-US"/>
              </w:rPr>
              <w:t xml:space="preserve">» </w:t>
            </w:r>
            <w:r>
              <w:rPr>
                <w:lang w:eastAsia="en-US"/>
              </w:rPr>
              <w:t>июля</w:t>
            </w:r>
            <w:r w:rsidR="00793980" w:rsidRPr="000A72A8">
              <w:rPr>
                <w:lang w:eastAsia="en-US"/>
              </w:rPr>
              <w:t xml:space="preserve"> 2019 года.</w:t>
            </w:r>
          </w:p>
        </w:tc>
      </w:tr>
      <w:tr w:rsidR="000A72A8" w:rsidRPr="000A72A8" w14:paraId="36888DED" w14:textId="77777777" w:rsidTr="001A7287">
        <w:trPr>
          <w:trHeight w:val="279"/>
        </w:trPr>
        <w:tc>
          <w:tcPr>
            <w:tcW w:w="426" w:type="dxa"/>
            <w:tcBorders>
              <w:top w:val="single" w:sz="4" w:space="0" w:color="auto"/>
              <w:left w:val="single" w:sz="4" w:space="0" w:color="auto"/>
              <w:bottom w:val="single" w:sz="4" w:space="0" w:color="auto"/>
              <w:right w:val="single" w:sz="4" w:space="0" w:color="auto"/>
            </w:tcBorders>
          </w:tcPr>
          <w:p w14:paraId="603822A9"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9692EC" w14:textId="77777777" w:rsidR="00793980" w:rsidRPr="000A72A8" w:rsidRDefault="00793980" w:rsidP="00793980">
            <w:pPr>
              <w:tabs>
                <w:tab w:val="left" w:pos="993"/>
              </w:tabs>
              <w:spacing w:line="23" w:lineRule="atLeast"/>
              <w:jc w:val="both"/>
              <w:rPr>
                <w:lang w:eastAsia="en-US"/>
              </w:rPr>
            </w:pPr>
            <w:r w:rsidRPr="000A72A8">
              <w:rPr>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F8F464A" w14:textId="18276D9C" w:rsidR="00793980" w:rsidRPr="000A72A8" w:rsidRDefault="00793980" w:rsidP="00793980">
            <w:pPr>
              <w:widowControl w:val="0"/>
              <w:spacing w:line="23" w:lineRule="atLeast"/>
              <w:jc w:val="both"/>
              <w:rPr>
                <w:lang w:eastAsia="en-US"/>
              </w:rPr>
            </w:pPr>
            <w:r w:rsidRPr="000A72A8">
              <w:rPr>
                <w:lang w:eastAsia="en-US"/>
              </w:rPr>
              <w:t xml:space="preserve">не позднее </w:t>
            </w:r>
            <w:r w:rsidR="006072D0">
              <w:rPr>
                <w:lang w:eastAsia="en-US"/>
              </w:rPr>
              <w:t>12</w:t>
            </w:r>
            <w:r w:rsidRPr="000A72A8">
              <w:rPr>
                <w:lang w:eastAsia="en-US"/>
              </w:rPr>
              <w:t xml:space="preserve"> час. </w:t>
            </w:r>
            <w:proofErr w:type="gramStart"/>
            <w:r w:rsidR="006072D0">
              <w:rPr>
                <w:lang w:eastAsia="en-US"/>
              </w:rPr>
              <w:t>00</w:t>
            </w:r>
            <w:r w:rsidRPr="000A72A8">
              <w:rPr>
                <w:lang w:eastAsia="en-US"/>
              </w:rPr>
              <w:t xml:space="preserve">  мин.</w:t>
            </w:r>
            <w:proofErr w:type="gramEnd"/>
            <w:r w:rsidRPr="000A72A8">
              <w:rPr>
                <w:lang w:eastAsia="en-US"/>
              </w:rPr>
              <w:t xml:space="preserve"> (время местное, </w:t>
            </w:r>
            <w:r w:rsidRPr="000A72A8">
              <w:rPr>
                <w:lang w:val="en-US" w:eastAsia="en-US"/>
              </w:rPr>
              <w:t>GMT</w:t>
            </w:r>
            <w:r w:rsidRPr="000A72A8">
              <w:rPr>
                <w:lang w:eastAsia="en-US"/>
              </w:rPr>
              <w:t>+4) «</w:t>
            </w:r>
            <w:r w:rsidR="006072D0">
              <w:rPr>
                <w:lang w:eastAsia="en-US"/>
              </w:rPr>
              <w:t>19</w:t>
            </w:r>
            <w:r w:rsidRPr="000A72A8">
              <w:rPr>
                <w:lang w:eastAsia="en-US"/>
              </w:rPr>
              <w:t xml:space="preserve">» </w:t>
            </w:r>
            <w:r w:rsidR="006072D0">
              <w:rPr>
                <w:lang w:eastAsia="en-US"/>
              </w:rPr>
              <w:t>июля</w:t>
            </w:r>
            <w:r w:rsidRPr="000A72A8">
              <w:rPr>
                <w:lang w:eastAsia="en-US"/>
              </w:rPr>
              <w:t xml:space="preserve"> 2019 года.</w:t>
            </w:r>
          </w:p>
        </w:tc>
      </w:tr>
      <w:tr w:rsidR="000A72A8" w:rsidRPr="000A72A8" w14:paraId="6284657A" w14:textId="77777777" w:rsidTr="001A7287">
        <w:trPr>
          <w:trHeight w:val="194"/>
        </w:trPr>
        <w:tc>
          <w:tcPr>
            <w:tcW w:w="426" w:type="dxa"/>
            <w:tcBorders>
              <w:top w:val="single" w:sz="4" w:space="0" w:color="auto"/>
              <w:left w:val="single" w:sz="4" w:space="0" w:color="auto"/>
              <w:bottom w:val="single" w:sz="4" w:space="0" w:color="auto"/>
              <w:right w:val="single" w:sz="4" w:space="0" w:color="auto"/>
            </w:tcBorders>
          </w:tcPr>
          <w:p w14:paraId="2FB99F7B"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27F81D" w14:textId="77777777" w:rsidR="00793980" w:rsidRPr="000A72A8" w:rsidRDefault="00793980" w:rsidP="00793980">
            <w:pPr>
              <w:widowControl w:val="0"/>
              <w:spacing w:line="23" w:lineRule="atLeast"/>
              <w:jc w:val="both"/>
              <w:rPr>
                <w:lang w:eastAsia="en-US"/>
              </w:rPr>
            </w:pPr>
            <w:r w:rsidRPr="000A72A8">
              <w:rPr>
                <w:lang w:eastAsia="en-US"/>
              </w:rPr>
              <w:t>Срок заключения договора</w:t>
            </w:r>
          </w:p>
        </w:tc>
        <w:tc>
          <w:tcPr>
            <w:tcW w:w="6951" w:type="dxa"/>
            <w:tcBorders>
              <w:top w:val="single" w:sz="4" w:space="0" w:color="auto"/>
              <w:left w:val="single" w:sz="4" w:space="0" w:color="auto"/>
              <w:bottom w:val="single" w:sz="4" w:space="0" w:color="auto"/>
              <w:right w:val="single" w:sz="4" w:space="0" w:color="auto"/>
            </w:tcBorders>
            <w:hideMark/>
          </w:tcPr>
          <w:p w14:paraId="3B6666D9" w14:textId="77777777" w:rsidR="00793980" w:rsidRPr="000A72A8" w:rsidRDefault="00793980" w:rsidP="00793980">
            <w:pPr>
              <w:widowControl w:val="0"/>
              <w:tabs>
                <w:tab w:val="left" w:pos="851"/>
                <w:tab w:val="left" w:pos="960"/>
                <w:tab w:val="left" w:pos="1320"/>
                <w:tab w:val="left" w:pos="1701"/>
                <w:tab w:val="num" w:pos="2160"/>
              </w:tabs>
              <w:spacing w:line="254" w:lineRule="auto"/>
              <w:jc w:val="both"/>
              <w:rPr>
                <w:shd w:val="clear" w:color="auto" w:fill="FFFFFF"/>
                <w:lang w:eastAsia="en-US"/>
              </w:rPr>
            </w:pPr>
            <w:r w:rsidRPr="000A72A8">
              <w:rPr>
                <w:lang w:eastAsia="en-US"/>
              </w:rPr>
              <w:t xml:space="preserve">Договор заключается путем включения цены договора, </w:t>
            </w:r>
            <w:r w:rsidRPr="000A72A8">
              <w:rPr>
                <w:lang w:eastAsia="en-US"/>
              </w:rPr>
              <w:lastRenderedPageBreak/>
              <w:t xml:space="preserve">предложенной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 и не позднее 20 (двадцати) дней с указанного момента, если указания об ином сроке заключения договора не содержатся в Извещении. </w:t>
            </w:r>
          </w:p>
        </w:tc>
      </w:tr>
      <w:tr w:rsidR="000A72A8" w:rsidRPr="000A72A8" w14:paraId="655977B2" w14:textId="77777777" w:rsidTr="001A7287">
        <w:trPr>
          <w:trHeight w:val="194"/>
        </w:trPr>
        <w:tc>
          <w:tcPr>
            <w:tcW w:w="426" w:type="dxa"/>
            <w:tcBorders>
              <w:top w:val="single" w:sz="4" w:space="0" w:color="auto"/>
              <w:left w:val="single" w:sz="4" w:space="0" w:color="auto"/>
              <w:bottom w:val="single" w:sz="4" w:space="0" w:color="auto"/>
              <w:right w:val="single" w:sz="4" w:space="0" w:color="auto"/>
            </w:tcBorders>
          </w:tcPr>
          <w:p w14:paraId="0C35E093"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F5266C" w14:textId="77777777" w:rsidR="00793980" w:rsidRPr="000A72A8" w:rsidRDefault="00793980" w:rsidP="00793980">
            <w:pPr>
              <w:widowControl w:val="0"/>
              <w:spacing w:line="23" w:lineRule="atLeast"/>
              <w:jc w:val="both"/>
              <w:rPr>
                <w:lang w:eastAsia="en-US"/>
              </w:rPr>
            </w:pPr>
            <w:r w:rsidRPr="000A72A8">
              <w:rPr>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1CCFA77F" w14:textId="77777777" w:rsidR="00793980" w:rsidRPr="000A72A8" w:rsidRDefault="00793980" w:rsidP="00793980">
            <w:pPr>
              <w:widowControl w:val="0"/>
              <w:spacing w:line="23" w:lineRule="atLeast"/>
              <w:jc w:val="both"/>
              <w:rPr>
                <w:spacing w:val="-6"/>
                <w:lang w:eastAsia="en-US"/>
              </w:rPr>
            </w:pPr>
            <w:r w:rsidRPr="000A72A8">
              <w:rPr>
                <w:spacing w:val="-6"/>
                <w:lang w:eastAsia="en-US"/>
              </w:rPr>
              <w:t xml:space="preserve">Извещение в форме электронного документа, размещено на сайте Заказчика </w:t>
            </w:r>
            <w:hyperlink r:id="rId14" w:history="1">
              <w:r w:rsidRPr="000A72A8">
                <w:rPr>
                  <w:rStyle w:val="a7"/>
                  <w:color w:val="auto"/>
                  <w:spacing w:val="-6"/>
                  <w:lang w:eastAsia="en-US"/>
                </w:rPr>
                <w:t>www.voel.ru</w:t>
              </w:r>
            </w:hyperlink>
            <w:r w:rsidRPr="000A72A8">
              <w:rPr>
                <w:spacing w:val="-6"/>
                <w:lang w:eastAsia="en-US"/>
              </w:rPr>
              <w:t xml:space="preserve">, в единой информационной системе </w:t>
            </w:r>
            <w:hyperlink r:id="rId15" w:history="1">
              <w:r w:rsidRPr="000A72A8">
                <w:rPr>
                  <w:rStyle w:val="a7"/>
                  <w:color w:val="auto"/>
                  <w:spacing w:val="-6"/>
                  <w:lang w:eastAsia="en-US"/>
                </w:rPr>
                <w:t>www.zakupki.gov.ru</w:t>
              </w:r>
            </w:hyperlink>
            <w:r w:rsidRPr="000A72A8">
              <w:rPr>
                <w:spacing w:val="-6"/>
                <w:lang w:eastAsia="en-US"/>
              </w:rPr>
              <w:t xml:space="preserve"> и сайте электронной торговой площадки и доступна для ознакомления бесплатно.</w:t>
            </w:r>
          </w:p>
        </w:tc>
      </w:tr>
      <w:tr w:rsidR="000A72A8" w:rsidRPr="000A72A8" w14:paraId="17FA1002" w14:textId="77777777" w:rsidTr="001A7287">
        <w:trPr>
          <w:trHeight w:val="194"/>
        </w:trPr>
        <w:tc>
          <w:tcPr>
            <w:tcW w:w="426" w:type="dxa"/>
            <w:tcBorders>
              <w:top w:val="single" w:sz="4" w:space="0" w:color="auto"/>
              <w:left w:val="single" w:sz="4" w:space="0" w:color="auto"/>
              <w:bottom w:val="single" w:sz="4" w:space="0" w:color="auto"/>
              <w:right w:val="single" w:sz="4" w:space="0" w:color="auto"/>
            </w:tcBorders>
          </w:tcPr>
          <w:p w14:paraId="3451C939"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A15637" w14:textId="77777777" w:rsidR="00793980" w:rsidRPr="000A72A8" w:rsidRDefault="00793980" w:rsidP="00793980">
            <w:pPr>
              <w:widowControl w:val="0"/>
              <w:spacing w:line="23" w:lineRule="atLeast"/>
              <w:jc w:val="both"/>
              <w:rPr>
                <w:lang w:eastAsia="en-US"/>
              </w:rPr>
            </w:pPr>
            <w:r w:rsidRPr="000A72A8">
              <w:rPr>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087552E7" w14:textId="77777777" w:rsidR="00793980" w:rsidRPr="000A72A8" w:rsidRDefault="00793980" w:rsidP="00793980">
            <w:pPr>
              <w:widowControl w:val="0"/>
              <w:spacing w:line="23" w:lineRule="atLeast"/>
              <w:jc w:val="both"/>
              <w:rPr>
                <w:spacing w:val="-6"/>
                <w:lang w:eastAsia="en-US"/>
              </w:rPr>
            </w:pPr>
            <w:r w:rsidRPr="000A72A8">
              <w:rPr>
                <w:bCs/>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A72A8" w:rsidRPr="000A72A8" w14:paraId="7C2D4EEF" w14:textId="77777777" w:rsidTr="001A7287">
        <w:trPr>
          <w:trHeight w:val="194"/>
        </w:trPr>
        <w:tc>
          <w:tcPr>
            <w:tcW w:w="426" w:type="dxa"/>
            <w:tcBorders>
              <w:top w:val="single" w:sz="4" w:space="0" w:color="auto"/>
              <w:left w:val="single" w:sz="4" w:space="0" w:color="auto"/>
              <w:bottom w:val="single" w:sz="4" w:space="0" w:color="auto"/>
              <w:right w:val="single" w:sz="4" w:space="0" w:color="auto"/>
            </w:tcBorders>
          </w:tcPr>
          <w:p w14:paraId="6F44D705" w14:textId="77777777" w:rsidR="00793980" w:rsidRPr="000A72A8" w:rsidRDefault="00793980" w:rsidP="00793980">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F9C0CB" w14:textId="77777777" w:rsidR="00793980" w:rsidRPr="000A72A8" w:rsidRDefault="00793980" w:rsidP="00793980">
            <w:pPr>
              <w:widowControl w:val="0"/>
              <w:spacing w:line="23" w:lineRule="atLeast"/>
              <w:jc w:val="both"/>
              <w:rPr>
                <w:lang w:eastAsia="en-US"/>
              </w:rPr>
            </w:pPr>
            <w:r w:rsidRPr="000A72A8">
              <w:rPr>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0E660DD5" w14:textId="77777777" w:rsidR="00793980" w:rsidRPr="000A72A8" w:rsidRDefault="00793980" w:rsidP="00793980">
            <w:pPr>
              <w:widowControl w:val="0"/>
              <w:spacing w:line="23" w:lineRule="atLeast"/>
              <w:jc w:val="both"/>
              <w:rPr>
                <w:spacing w:val="-6"/>
                <w:lang w:eastAsia="en-US"/>
              </w:rPr>
            </w:pPr>
            <w:r w:rsidRPr="000A72A8">
              <w:rPr>
                <w:spacing w:val="-6"/>
                <w:lang w:eastAsia="en-US"/>
              </w:rPr>
              <w:t xml:space="preserve">Участниками закупки могут быть только субъекты малого и среднего предпринимательства </w:t>
            </w:r>
          </w:p>
        </w:tc>
      </w:tr>
    </w:tbl>
    <w:p w14:paraId="713A2D9E" w14:textId="77777777" w:rsidR="001A7287" w:rsidRPr="000A72A8" w:rsidRDefault="001A7287" w:rsidP="001A7287"/>
    <w:p w14:paraId="5FF4FDE8" w14:textId="77777777" w:rsidR="001A7287" w:rsidRPr="000A72A8" w:rsidRDefault="001A7287" w:rsidP="001A7287">
      <w:pPr>
        <w:widowControl w:val="0"/>
        <w:tabs>
          <w:tab w:val="left" w:pos="851"/>
          <w:tab w:val="left" w:pos="1134"/>
        </w:tabs>
        <w:jc w:val="both"/>
        <w:rPr>
          <w:b/>
        </w:rPr>
      </w:pPr>
      <w:r w:rsidRPr="000A72A8">
        <w:rPr>
          <w:b/>
        </w:rPr>
        <w:t>Заявка, подаваемая для участия в закупке в форме электронного документа, должна включать следующие сведения и документы:</w:t>
      </w:r>
    </w:p>
    <w:p w14:paraId="54BDA2B1" w14:textId="77777777" w:rsidR="001A7287" w:rsidRPr="000A72A8" w:rsidRDefault="001A7287" w:rsidP="001A7287">
      <w:pPr>
        <w:widowControl w:val="0"/>
        <w:tabs>
          <w:tab w:val="left" w:pos="851"/>
          <w:tab w:val="left" w:pos="1134"/>
        </w:tabs>
        <w:jc w:val="both"/>
        <w:rPr>
          <w:b/>
        </w:rPr>
      </w:pPr>
    </w:p>
    <w:p w14:paraId="0A175258" w14:textId="77777777" w:rsidR="001A7287" w:rsidRPr="000A72A8" w:rsidRDefault="001A7287" w:rsidP="001A7287">
      <w:pPr>
        <w:widowControl w:val="0"/>
        <w:tabs>
          <w:tab w:val="left" w:pos="851"/>
          <w:tab w:val="left" w:pos="1134"/>
        </w:tabs>
        <w:jc w:val="both"/>
        <w:rPr>
          <w:b/>
        </w:rPr>
      </w:pPr>
      <w:r w:rsidRPr="000A72A8">
        <w:rPr>
          <w:b/>
        </w:rPr>
        <w:t>1.Для юридического лица (копии документов должны быть заверены участником процедуры закупки):</w:t>
      </w:r>
    </w:p>
    <w:p w14:paraId="3BBEBEFA" w14:textId="77777777" w:rsidR="001A7287" w:rsidRPr="000A72A8" w:rsidRDefault="001A7287" w:rsidP="001A7287">
      <w:pPr>
        <w:widowControl w:val="0"/>
        <w:tabs>
          <w:tab w:val="left" w:pos="851"/>
          <w:tab w:val="left" w:pos="1134"/>
        </w:tabs>
        <w:jc w:val="both"/>
      </w:pPr>
      <w:r w:rsidRPr="000A72A8">
        <w:t>1.1. форму заявки, заполненную в соответствии с требованиями документации (оригинал);</w:t>
      </w:r>
    </w:p>
    <w:p w14:paraId="1FB161D3" w14:textId="77777777" w:rsidR="001A7287" w:rsidRPr="000A72A8" w:rsidRDefault="001A7287" w:rsidP="001A7287">
      <w:pPr>
        <w:widowControl w:val="0"/>
        <w:tabs>
          <w:tab w:val="left" w:pos="851"/>
          <w:tab w:val="left" w:pos="1134"/>
        </w:tabs>
        <w:jc w:val="both"/>
      </w:pPr>
      <w:r w:rsidRPr="000A72A8">
        <w:t>1.2. формы приложений к заявке, заполненные в соответствии с требованиями документации (оригинал);</w:t>
      </w:r>
    </w:p>
    <w:p w14:paraId="7302AFCB" w14:textId="77777777" w:rsidR="001A7287" w:rsidRPr="000A72A8" w:rsidRDefault="001A7287" w:rsidP="001A7287">
      <w:pPr>
        <w:widowControl w:val="0"/>
        <w:tabs>
          <w:tab w:val="left" w:pos="851"/>
          <w:tab w:val="left" w:pos="1134"/>
        </w:tabs>
        <w:jc w:val="both"/>
      </w:pPr>
      <w:r w:rsidRPr="000A72A8">
        <w:t xml:space="preserve">1.3. копии 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91EFE46" w14:textId="77777777" w:rsidR="001A7287" w:rsidRPr="000A72A8" w:rsidRDefault="001A7287" w:rsidP="001A7287">
      <w:pPr>
        <w:tabs>
          <w:tab w:val="left" w:pos="851"/>
        </w:tabs>
        <w:jc w:val="both"/>
      </w:pPr>
      <w:r w:rsidRPr="000A72A8">
        <w:t>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14:paraId="450DA343" w14:textId="77777777" w:rsidR="001A7287" w:rsidRPr="000A72A8" w:rsidRDefault="001A7287" w:rsidP="001A7287">
      <w:pPr>
        <w:tabs>
          <w:tab w:val="left" w:pos="851"/>
        </w:tabs>
        <w:jc w:val="both"/>
      </w:pPr>
      <w:r w:rsidRPr="000A72A8">
        <w:lastRenderedPageBreak/>
        <w:t>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373D2765" w14:textId="77777777" w:rsidR="001A7287" w:rsidRPr="000A72A8" w:rsidRDefault="001A7287" w:rsidP="001A7287">
      <w:pPr>
        <w:tabs>
          <w:tab w:val="left" w:pos="851"/>
        </w:tabs>
        <w:jc w:val="both"/>
      </w:pPr>
      <w:r w:rsidRPr="000A72A8">
        <w:t>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A72A8">
        <w:rPr>
          <w:b/>
        </w:rPr>
        <w:t>оригинал, подписанный усиленной квалифицированной электронной подписью сотрудника налогового органа</w:t>
      </w:r>
      <w:r w:rsidRPr="000A72A8">
        <w:t>);</w:t>
      </w:r>
    </w:p>
    <w:p w14:paraId="401D104E" w14:textId="77777777" w:rsidR="001A7287" w:rsidRPr="000A72A8" w:rsidRDefault="001A7287" w:rsidP="001A7287">
      <w:pPr>
        <w:tabs>
          <w:tab w:val="left" w:pos="851"/>
        </w:tabs>
        <w:jc w:val="both"/>
      </w:pPr>
      <w:r w:rsidRPr="000A72A8">
        <w:t>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0A72A8">
        <w:rPr>
          <w:b/>
        </w:rPr>
        <w:t>оригинал, подписанный усиленной квалифицированной электронной подписью сотрудника налогового органа</w:t>
      </w:r>
      <w:r w:rsidRPr="000A72A8">
        <w:t>);</w:t>
      </w:r>
    </w:p>
    <w:p w14:paraId="3607462C" w14:textId="77777777" w:rsidR="001A7287" w:rsidRPr="000A72A8" w:rsidRDefault="001A7287" w:rsidP="001A7287">
      <w:pPr>
        <w:tabs>
          <w:tab w:val="left" w:pos="851"/>
        </w:tabs>
        <w:jc w:val="both"/>
      </w:pPr>
      <w:r w:rsidRPr="000A72A8">
        <w:t xml:space="preserve">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3" w:name="_Hlk5195483"/>
      <w:r w:rsidRPr="000A72A8">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налогообложения(оригинал или копия); </w:t>
      </w:r>
      <w:bookmarkEnd w:id="3"/>
    </w:p>
    <w:p w14:paraId="501BC48D" w14:textId="77777777" w:rsidR="001A7287" w:rsidRPr="000A72A8" w:rsidRDefault="001A7287" w:rsidP="001A7287">
      <w:pPr>
        <w:tabs>
          <w:tab w:val="left" w:pos="851"/>
        </w:tabs>
        <w:jc w:val="both"/>
      </w:pPr>
      <w:r w:rsidRPr="000A72A8">
        <w:t xml:space="preserve">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6" w:history="1">
        <w:r w:rsidRPr="000A72A8">
          <w:rPr>
            <w:rStyle w:val="a7"/>
            <w:rFonts w:cs="Arial"/>
            <w:color w:val="auto"/>
          </w:rPr>
          <w:t>законодательством</w:t>
        </w:r>
      </w:hyperlink>
      <w:r w:rsidRPr="000A72A8">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54502266" w14:textId="77777777" w:rsidR="001A7287" w:rsidRPr="000A72A8" w:rsidRDefault="001A7287" w:rsidP="001A7287">
      <w:pPr>
        <w:tabs>
          <w:tab w:val="left" w:pos="851"/>
        </w:tabs>
        <w:jc w:val="both"/>
      </w:pPr>
      <w:r w:rsidRPr="000A72A8">
        <w:t xml:space="preserve">1.10. 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14:paraId="21448058" w14:textId="77777777" w:rsidR="001A7287" w:rsidRPr="000A72A8" w:rsidRDefault="001A7287" w:rsidP="001A7287">
      <w:pPr>
        <w:tabs>
          <w:tab w:val="left" w:pos="851"/>
        </w:tabs>
        <w:jc w:val="both"/>
      </w:pPr>
      <w:r w:rsidRPr="000A72A8">
        <w:t>1.11. документ подтверждающий применение участником специальных режимов налогообложения (копия заверенная участником);</w:t>
      </w:r>
    </w:p>
    <w:p w14:paraId="5BFC68EA" w14:textId="77777777" w:rsidR="001A7287" w:rsidRPr="000A72A8" w:rsidRDefault="001A7287" w:rsidP="001A7287">
      <w:pPr>
        <w:tabs>
          <w:tab w:val="left" w:pos="851"/>
        </w:tabs>
        <w:jc w:val="both"/>
      </w:pPr>
      <w:r w:rsidRPr="000A72A8">
        <w:t>1.12. Сведения из Единого реестра субъектов малого и среднего предпринимательства, о том, что участник является субъектом МСП (</w:t>
      </w:r>
      <w:r w:rsidRPr="000A72A8">
        <w:rPr>
          <w:b/>
        </w:rPr>
        <w:t>оригинал, подписанный усиленной квалифицированной электронной подписью налогового органа</w:t>
      </w:r>
      <w:r w:rsidRPr="000A72A8">
        <w:t xml:space="preserve">) либо справку за подписью руководителя организации участника о том, что участник не является субъектом МСП. </w:t>
      </w:r>
    </w:p>
    <w:p w14:paraId="7D51B4A4" w14:textId="77777777" w:rsidR="001A7287" w:rsidRPr="000A72A8" w:rsidRDefault="001A7287" w:rsidP="001A7287">
      <w:pPr>
        <w:pStyle w:val="a2"/>
        <w:numPr>
          <w:ilvl w:val="0"/>
          <w:numId w:val="0"/>
        </w:numPr>
        <w:tabs>
          <w:tab w:val="num" w:pos="1276"/>
        </w:tabs>
        <w:spacing w:after="0"/>
        <w:rPr>
          <w:sz w:val="24"/>
          <w:szCs w:val="24"/>
        </w:rPr>
      </w:pPr>
      <w:r w:rsidRPr="000A72A8">
        <w:rPr>
          <w:sz w:val="24"/>
          <w:szCs w:val="24"/>
        </w:rPr>
        <w:t xml:space="preserve">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A72A8">
        <w:rPr>
          <w:b/>
          <w:sz w:val="24"/>
          <w:szCs w:val="24"/>
        </w:rPr>
        <w:t>более 10% основного объема поставки товаров (выполнения работ, оказания услуг)</w:t>
      </w:r>
      <w:r w:rsidRPr="000A72A8">
        <w:rPr>
          <w:sz w:val="24"/>
          <w:szCs w:val="24"/>
        </w:rPr>
        <w:t xml:space="preserve"> в составе Заявки должны быть представлены документы по субподрядчикам/соисполнителям.</w:t>
      </w:r>
    </w:p>
    <w:p w14:paraId="428BFD66" w14:textId="77777777" w:rsidR="001A7287" w:rsidRPr="000A72A8" w:rsidRDefault="001A7287" w:rsidP="001A7287">
      <w:pPr>
        <w:pStyle w:val="a2"/>
        <w:numPr>
          <w:ilvl w:val="0"/>
          <w:numId w:val="0"/>
        </w:numPr>
        <w:tabs>
          <w:tab w:val="num" w:pos="2564"/>
        </w:tabs>
        <w:spacing w:after="0"/>
        <w:rPr>
          <w:sz w:val="24"/>
          <w:szCs w:val="24"/>
        </w:rPr>
      </w:pPr>
      <w:r w:rsidRPr="000A72A8">
        <w:rPr>
          <w:sz w:val="24"/>
          <w:szCs w:val="24"/>
        </w:rPr>
        <w:t>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F851BC8" w14:textId="77777777" w:rsidR="001A7287" w:rsidRPr="000A72A8" w:rsidRDefault="001A7287" w:rsidP="001A7287">
      <w:pPr>
        <w:pStyle w:val="a2"/>
        <w:numPr>
          <w:ilvl w:val="0"/>
          <w:numId w:val="0"/>
        </w:numPr>
        <w:tabs>
          <w:tab w:val="num" w:pos="2564"/>
        </w:tabs>
        <w:spacing w:after="0"/>
        <w:rPr>
          <w:sz w:val="24"/>
          <w:szCs w:val="24"/>
        </w:rPr>
      </w:pPr>
      <w:r w:rsidRPr="000A72A8">
        <w:rPr>
          <w:sz w:val="24"/>
          <w:szCs w:val="24"/>
        </w:rPr>
        <w:t xml:space="preserve">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w:t>
      </w:r>
      <w:r w:rsidRPr="000A72A8">
        <w:rPr>
          <w:sz w:val="24"/>
          <w:szCs w:val="24"/>
        </w:rPr>
        <w:lastRenderedPageBreak/>
        <w:t>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0878673" w14:textId="77777777" w:rsidR="001A7287" w:rsidRPr="000A72A8" w:rsidRDefault="001A7287" w:rsidP="001A7287">
      <w:pPr>
        <w:pStyle w:val="a2"/>
        <w:numPr>
          <w:ilvl w:val="0"/>
          <w:numId w:val="0"/>
        </w:numPr>
        <w:tabs>
          <w:tab w:val="num" w:pos="2564"/>
        </w:tabs>
        <w:spacing w:after="0"/>
        <w:rPr>
          <w:sz w:val="24"/>
          <w:szCs w:val="24"/>
        </w:rPr>
      </w:pPr>
      <w:r w:rsidRPr="000A72A8">
        <w:rPr>
          <w:sz w:val="24"/>
          <w:szCs w:val="24"/>
        </w:rPr>
        <w:t>1.16. справку о материально-технических ресурсах по форме, установленной в настоящей Документации.</w:t>
      </w:r>
    </w:p>
    <w:p w14:paraId="6A3DA57E" w14:textId="77777777" w:rsidR="001A7287" w:rsidRPr="000A72A8" w:rsidRDefault="001A7287" w:rsidP="001A7287">
      <w:pPr>
        <w:pStyle w:val="a2"/>
        <w:numPr>
          <w:ilvl w:val="0"/>
          <w:numId w:val="0"/>
        </w:numPr>
        <w:tabs>
          <w:tab w:val="num" w:pos="2564"/>
        </w:tabs>
        <w:spacing w:after="0"/>
        <w:rPr>
          <w:sz w:val="24"/>
          <w:szCs w:val="24"/>
        </w:rPr>
      </w:pPr>
      <w:r w:rsidRPr="000A72A8">
        <w:rPr>
          <w:sz w:val="24"/>
          <w:szCs w:val="24"/>
        </w:rPr>
        <w:t>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A02CA0F" w14:textId="77777777" w:rsidR="001A7287" w:rsidRPr="000A72A8" w:rsidRDefault="001A7287" w:rsidP="001A7287">
      <w:pPr>
        <w:pStyle w:val="a2"/>
        <w:numPr>
          <w:ilvl w:val="0"/>
          <w:numId w:val="0"/>
        </w:numPr>
        <w:tabs>
          <w:tab w:val="num" w:pos="2564"/>
        </w:tabs>
        <w:spacing w:after="0"/>
        <w:rPr>
          <w:sz w:val="24"/>
          <w:szCs w:val="24"/>
        </w:rPr>
      </w:pPr>
      <w:r w:rsidRPr="000A72A8">
        <w:rPr>
          <w:sz w:val="24"/>
          <w:szCs w:val="24"/>
        </w:rPr>
        <w:t xml:space="preserve">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80E8D59" w14:textId="77777777" w:rsidR="001A7287" w:rsidRPr="000A72A8" w:rsidRDefault="001A7287" w:rsidP="001A7287">
      <w:pPr>
        <w:pStyle w:val="a2"/>
        <w:numPr>
          <w:ilvl w:val="0"/>
          <w:numId w:val="0"/>
        </w:numPr>
        <w:tabs>
          <w:tab w:val="num" w:pos="2564"/>
        </w:tabs>
        <w:spacing w:after="0"/>
        <w:rPr>
          <w:sz w:val="24"/>
          <w:szCs w:val="24"/>
        </w:rPr>
      </w:pPr>
      <w:r w:rsidRPr="000A72A8">
        <w:rPr>
          <w:sz w:val="24"/>
          <w:szCs w:val="24"/>
        </w:rPr>
        <w:t>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1515864" w14:textId="77777777" w:rsidR="001A7287" w:rsidRPr="000A72A8" w:rsidRDefault="001A7287" w:rsidP="001A7287">
      <w:pPr>
        <w:tabs>
          <w:tab w:val="left" w:pos="851"/>
        </w:tabs>
        <w:jc w:val="both"/>
      </w:pPr>
      <w:r w:rsidRPr="000A72A8">
        <w:t>1.20. иные документы или копии документов, перечень которых определен извещением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8B8ABA0" w14:textId="77777777" w:rsidR="001A7287" w:rsidRPr="000A72A8" w:rsidRDefault="001A7287" w:rsidP="001A7287">
      <w:pPr>
        <w:tabs>
          <w:tab w:val="left" w:pos="851"/>
        </w:tabs>
        <w:jc w:val="both"/>
        <w:rPr>
          <w:b/>
        </w:rPr>
      </w:pPr>
      <w:r w:rsidRPr="000A72A8">
        <w:rPr>
          <w:b/>
        </w:rPr>
        <w:t>2. Для физического лица, индивидуального предпринимателя (копии документов должны быть заверены участником процедуры закупки):</w:t>
      </w:r>
    </w:p>
    <w:p w14:paraId="6F9CF4E9" w14:textId="77777777" w:rsidR="001A7287" w:rsidRPr="000A72A8" w:rsidRDefault="001A7287" w:rsidP="001A7287">
      <w:pPr>
        <w:widowControl w:val="0"/>
        <w:tabs>
          <w:tab w:val="left" w:pos="851"/>
          <w:tab w:val="left" w:pos="1134"/>
        </w:tabs>
        <w:jc w:val="both"/>
      </w:pPr>
      <w:r w:rsidRPr="000A72A8">
        <w:t>2.1. форму заявки, заполненную в соответствии с требованиями документации (оригинал);</w:t>
      </w:r>
    </w:p>
    <w:p w14:paraId="736C7C09" w14:textId="77777777" w:rsidR="001A7287" w:rsidRPr="000A72A8" w:rsidRDefault="001A7287" w:rsidP="001A7287">
      <w:pPr>
        <w:widowControl w:val="0"/>
        <w:tabs>
          <w:tab w:val="left" w:pos="851"/>
          <w:tab w:val="left" w:pos="1134"/>
        </w:tabs>
        <w:jc w:val="both"/>
      </w:pPr>
      <w:r w:rsidRPr="000A72A8">
        <w:t>2.2. формы приложений к заявке, заполненные в соответствии с требованиями документации (оригинал);</w:t>
      </w:r>
    </w:p>
    <w:p w14:paraId="23DF6CF7" w14:textId="77777777" w:rsidR="001A7287" w:rsidRPr="000A72A8" w:rsidRDefault="001A7287" w:rsidP="001A7287">
      <w:pPr>
        <w:widowControl w:val="0"/>
        <w:tabs>
          <w:tab w:val="left" w:pos="851"/>
          <w:tab w:val="left" w:pos="1134"/>
        </w:tabs>
        <w:jc w:val="both"/>
      </w:pPr>
      <w:r w:rsidRPr="000A72A8">
        <w:t>2.3. фамилию, имя, отчество, паспортные данные, сведения о месте жительства, номер контактного телефона;</w:t>
      </w:r>
    </w:p>
    <w:p w14:paraId="4D6417C5" w14:textId="77777777" w:rsidR="001A7287" w:rsidRPr="000A72A8" w:rsidRDefault="001A7287" w:rsidP="001A7287">
      <w:pPr>
        <w:tabs>
          <w:tab w:val="left" w:pos="851"/>
        </w:tabs>
        <w:jc w:val="both"/>
      </w:pPr>
      <w:r w:rsidRPr="000A72A8">
        <w:t xml:space="preserve">2.4. 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3F0CAD1" w14:textId="77777777" w:rsidR="001A7287" w:rsidRPr="000A72A8" w:rsidRDefault="001A7287" w:rsidP="001A7287">
      <w:pPr>
        <w:widowControl w:val="0"/>
        <w:tabs>
          <w:tab w:val="left" w:pos="851"/>
          <w:tab w:val="left" w:pos="1134"/>
        </w:tabs>
        <w:jc w:val="both"/>
      </w:pPr>
      <w:r w:rsidRPr="000A72A8">
        <w:t>2.5.для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A72A8">
        <w:rPr>
          <w:b/>
        </w:rPr>
        <w:t>оригинал, подписанный усиленной квалифицированной электронной подписью сотрудника налогового органа</w:t>
      </w:r>
      <w:r w:rsidRPr="000A72A8">
        <w:t>);</w:t>
      </w:r>
    </w:p>
    <w:p w14:paraId="17A17D22" w14:textId="77777777" w:rsidR="001A7287" w:rsidRPr="000A72A8" w:rsidRDefault="001A7287" w:rsidP="001A7287">
      <w:pPr>
        <w:widowControl w:val="0"/>
        <w:tabs>
          <w:tab w:val="left" w:pos="851"/>
          <w:tab w:val="left" w:pos="1134"/>
        </w:tabs>
        <w:jc w:val="both"/>
      </w:pPr>
      <w:r w:rsidRPr="000A72A8">
        <w:t>2.6.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0A72A8">
        <w:rPr>
          <w:b/>
        </w:rPr>
        <w:t>оригинал, подписанный усиленной квалифицированной электронной подписью сотрудника налогового органа</w:t>
      </w:r>
      <w:r w:rsidRPr="000A72A8">
        <w:t>);</w:t>
      </w:r>
    </w:p>
    <w:p w14:paraId="294A4696" w14:textId="77777777" w:rsidR="001A7287" w:rsidRPr="000A72A8" w:rsidRDefault="001A7287" w:rsidP="001A7287">
      <w:pPr>
        <w:widowControl w:val="0"/>
        <w:tabs>
          <w:tab w:val="left" w:pos="851"/>
          <w:tab w:val="left" w:pos="1134"/>
        </w:tabs>
        <w:jc w:val="both"/>
      </w:pPr>
      <w:r w:rsidRPr="000A72A8">
        <w:t xml:space="preserve">2.7.сведения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7" w:history="1">
        <w:r w:rsidRPr="000A72A8">
          <w:rPr>
            <w:rStyle w:val="a7"/>
            <w:color w:val="auto"/>
          </w:rPr>
          <w:t>законодательством</w:t>
        </w:r>
      </w:hyperlink>
      <w:r w:rsidRPr="000A72A8">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182BC0A" w14:textId="77777777" w:rsidR="001A7287" w:rsidRPr="000A72A8" w:rsidRDefault="001A7287" w:rsidP="001A7287">
      <w:pPr>
        <w:widowControl w:val="0"/>
        <w:tabs>
          <w:tab w:val="left" w:pos="851"/>
          <w:tab w:val="left" w:pos="1134"/>
        </w:tabs>
        <w:jc w:val="both"/>
      </w:pPr>
      <w:r w:rsidRPr="000A72A8">
        <w:t>2.8.лицензии,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14:paraId="2F74936A" w14:textId="77777777" w:rsidR="001A7287" w:rsidRPr="000A72A8" w:rsidRDefault="001A7287" w:rsidP="001A7287">
      <w:pPr>
        <w:tabs>
          <w:tab w:val="left" w:pos="851"/>
        </w:tabs>
        <w:jc w:val="both"/>
      </w:pPr>
      <w:r w:rsidRPr="000A72A8">
        <w:lastRenderedPageBreak/>
        <w:t>2.9. документ подтверждающий применение участником специальных режимов налогообложения (копия заверенная участником);</w:t>
      </w:r>
    </w:p>
    <w:p w14:paraId="264823CC" w14:textId="77777777" w:rsidR="001A7287" w:rsidRPr="000A72A8" w:rsidRDefault="001A7287" w:rsidP="001A7287">
      <w:pPr>
        <w:tabs>
          <w:tab w:val="left" w:pos="851"/>
        </w:tabs>
        <w:jc w:val="both"/>
      </w:pPr>
      <w:r w:rsidRPr="000A72A8">
        <w:t>2.10. Сведения из Единого реестра субъектов малого и среднего предпринимательства, о том, что участник является субъектом МСП (</w:t>
      </w:r>
      <w:r w:rsidRPr="000A72A8">
        <w:rPr>
          <w:b/>
        </w:rPr>
        <w:t>оригинал, подписанный усиленной квалифицированной электронной подписью налогового органа</w:t>
      </w:r>
      <w:r w:rsidRPr="000A72A8">
        <w:t xml:space="preserve">) либо справку за подписью руководителя организации участника о том, что участник не является субъектом МСП. </w:t>
      </w:r>
    </w:p>
    <w:p w14:paraId="38921E3B" w14:textId="77777777" w:rsidR="001A7287" w:rsidRPr="000A72A8" w:rsidRDefault="001A7287" w:rsidP="001A7287">
      <w:pPr>
        <w:pStyle w:val="a2"/>
        <w:numPr>
          <w:ilvl w:val="0"/>
          <w:numId w:val="0"/>
        </w:numPr>
        <w:tabs>
          <w:tab w:val="left" w:pos="708"/>
        </w:tabs>
        <w:spacing w:after="0"/>
        <w:rPr>
          <w:sz w:val="24"/>
          <w:szCs w:val="24"/>
        </w:rPr>
      </w:pPr>
      <w:r w:rsidRPr="000A72A8">
        <w:rPr>
          <w:sz w:val="24"/>
          <w:szCs w:val="24"/>
        </w:rPr>
        <w:t xml:space="preserve">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A72A8">
        <w:rPr>
          <w:b/>
          <w:sz w:val="24"/>
          <w:szCs w:val="24"/>
        </w:rPr>
        <w:t>более 10% основного объема поставки товаров (выполнения работ, оказания услуг)</w:t>
      </w:r>
      <w:r w:rsidRPr="000A72A8">
        <w:rPr>
          <w:sz w:val="24"/>
          <w:szCs w:val="24"/>
        </w:rPr>
        <w:t xml:space="preserve"> в составе Заявки должны быть представлены документы по субподрядчикам/соисполнителям.</w:t>
      </w:r>
    </w:p>
    <w:p w14:paraId="589E7E18" w14:textId="77777777" w:rsidR="001A7287" w:rsidRPr="000A72A8" w:rsidRDefault="001A7287" w:rsidP="001A7287">
      <w:pPr>
        <w:pStyle w:val="a2"/>
        <w:numPr>
          <w:ilvl w:val="0"/>
          <w:numId w:val="0"/>
        </w:numPr>
        <w:tabs>
          <w:tab w:val="num" w:pos="2564"/>
        </w:tabs>
        <w:spacing w:after="0"/>
        <w:rPr>
          <w:sz w:val="24"/>
          <w:szCs w:val="24"/>
        </w:rPr>
      </w:pPr>
      <w:r w:rsidRPr="000A72A8">
        <w:rPr>
          <w:sz w:val="24"/>
          <w:szCs w:val="24"/>
        </w:rPr>
        <w:t>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358558E" w14:textId="77777777" w:rsidR="001A7287" w:rsidRPr="000A72A8" w:rsidRDefault="001A7287" w:rsidP="001A7287">
      <w:pPr>
        <w:pStyle w:val="a2"/>
        <w:numPr>
          <w:ilvl w:val="0"/>
          <w:numId w:val="0"/>
        </w:numPr>
        <w:tabs>
          <w:tab w:val="left" w:pos="708"/>
        </w:tabs>
        <w:spacing w:after="0"/>
        <w:rPr>
          <w:sz w:val="24"/>
          <w:szCs w:val="24"/>
        </w:rPr>
      </w:pPr>
      <w:r w:rsidRPr="000A72A8">
        <w:rPr>
          <w:sz w:val="24"/>
          <w:szCs w:val="24"/>
        </w:rPr>
        <w:t>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ED70592" w14:textId="77777777" w:rsidR="001A7287" w:rsidRPr="000A72A8" w:rsidRDefault="001A7287" w:rsidP="001A7287">
      <w:pPr>
        <w:pStyle w:val="a2"/>
        <w:numPr>
          <w:ilvl w:val="0"/>
          <w:numId w:val="0"/>
        </w:numPr>
        <w:tabs>
          <w:tab w:val="num" w:pos="2564"/>
        </w:tabs>
        <w:spacing w:after="0"/>
        <w:rPr>
          <w:sz w:val="24"/>
          <w:szCs w:val="24"/>
        </w:rPr>
      </w:pPr>
      <w:r w:rsidRPr="000A72A8">
        <w:rPr>
          <w:sz w:val="24"/>
          <w:szCs w:val="24"/>
        </w:rPr>
        <w:t>2.14. справку о материально-технических ресурсах по форме, установленной в настоящей Документации.</w:t>
      </w:r>
    </w:p>
    <w:p w14:paraId="19FD9BD7" w14:textId="77777777" w:rsidR="001A7287" w:rsidRPr="000A72A8" w:rsidRDefault="001A7287" w:rsidP="001A7287">
      <w:pPr>
        <w:pStyle w:val="a2"/>
        <w:numPr>
          <w:ilvl w:val="0"/>
          <w:numId w:val="0"/>
        </w:numPr>
        <w:tabs>
          <w:tab w:val="left" w:pos="708"/>
        </w:tabs>
        <w:spacing w:after="0"/>
        <w:rPr>
          <w:sz w:val="24"/>
          <w:szCs w:val="24"/>
        </w:rPr>
      </w:pPr>
      <w:r w:rsidRPr="000A72A8">
        <w:rPr>
          <w:sz w:val="24"/>
          <w:szCs w:val="24"/>
        </w:rPr>
        <w:t>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1504CDD" w14:textId="77777777" w:rsidR="001A7287" w:rsidRPr="000A72A8" w:rsidRDefault="001A7287" w:rsidP="001A7287">
      <w:pPr>
        <w:pStyle w:val="a2"/>
        <w:numPr>
          <w:ilvl w:val="0"/>
          <w:numId w:val="0"/>
        </w:numPr>
        <w:tabs>
          <w:tab w:val="num" w:pos="2564"/>
        </w:tabs>
        <w:spacing w:after="0"/>
        <w:rPr>
          <w:sz w:val="24"/>
          <w:szCs w:val="24"/>
        </w:rPr>
      </w:pPr>
      <w:r w:rsidRPr="000A72A8">
        <w:rPr>
          <w:sz w:val="24"/>
          <w:szCs w:val="24"/>
        </w:rPr>
        <w:t xml:space="preserve">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0A1983E" w14:textId="77777777" w:rsidR="001A7287" w:rsidRPr="000A72A8" w:rsidRDefault="001A7287" w:rsidP="001A7287">
      <w:pPr>
        <w:pStyle w:val="a2"/>
        <w:numPr>
          <w:ilvl w:val="0"/>
          <w:numId w:val="0"/>
        </w:numPr>
        <w:tabs>
          <w:tab w:val="num" w:pos="2564"/>
        </w:tabs>
        <w:spacing w:after="0"/>
        <w:rPr>
          <w:sz w:val="24"/>
          <w:szCs w:val="24"/>
        </w:rPr>
      </w:pPr>
      <w:r w:rsidRPr="000A72A8">
        <w:rPr>
          <w:sz w:val="24"/>
          <w:szCs w:val="24"/>
        </w:rPr>
        <w:t>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25A7A30" w14:textId="77777777" w:rsidR="001A7287" w:rsidRPr="000A72A8" w:rsidRDefault="001A7287" w:rsidP="001A7287">
      <w:pPr>
        <w:widowControl w:val="0"/>
        <w:tabs>
          <w:tab w:val="left" w:pos="851"/>
          <w:tab w:val="left" w:pos="1134"/>
        </w:tabs>
        <w:jc w:val="both"/>
      </w:pPr>
      <w:r w:rsidRPr="000A72A8">
        <w:t>2.18. иные документы или копии документов, перечень которых определен извещением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40E3A0F" w14:textId="77777777" w:rsidR="001A7287" w:rsidRPr="000A72A8" w:rsidRDefault="001A7287" w:rsidP="001A7287">
      <w:pPr>
        <w:widowControl w:val="0"/>
        <w:tabs>
          <w:tab w:val="left" w:pos="851"/>
          <w:tab w:val="left" w:pos="1134"/>
        </w:tabs>
        <w:jc w:val="both"/>
        <w:rPr>
          <w:b/>
        </w:rPr>
      </w:pPr>
      <w:r w:rsidRPr="000A72A8">
        <w:rPr>
          <w:b/>
        </w:rPr>
        <w:t>3.для группы (нескольких лиц) лиц, выступающих на стороне одного участника закупки:</w:t>
      </w:r>
    </w:p>
    <w:p w14:paraId="10D63B41" w14:textId="77777777" w:rsidR="001A7287" w:rsidRPr="000A72A8" w:rsidRDefault="001A7287" w:rsidP="001A7287">
      <w:pPr>
        <w:widowControl w:val="0"/>
        <w:tabs>
          <w:tab w:val="left" w:pos="851"/>
          <w:tab w:val="left" w:pos="1134"/>
        </w:tabs>
        <w:jc w:val="both"/>
      </w:pPr>
      <w:r w:rsidRPr="000A72A8">
        <w:t>3.1.документ,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05ABE304" w14:textId="77777777" w:rsidR="001A7287" w:rsidRPr="000A72A8" w:rsidRDefault="001A7287" w:rsidP="001A7287">
      <w:pPr>
        <w:widowControl w:val="0"/>
        <w:tabs>
          <w:tab w:val="left" w:pos="851"/>
          <w:tab w:val="left" w:pos="1134"/>
        </w:tabs>
        <w:jc w:val="both"/>
      </w:pPr>
      <w:r w:rsidRPr="000A72A8">
        <w:t xml:space="preserve">3.2.документы и сведения в соответствии с </w:t>
      </w:r>
      <w:hyperlink r:id="rId18" w:anchor="sub_7521" w:history="1">
        <w:r w:rsidRPr="000A72A8">
          <w:rPr>
            <w:rStyle w:val="a7"/>
            <w:rFonts w:cs="Arial"/>
            <w:color w:val="auto"/>
          </w:rPr>
          <w:t xml:space="preserve">пунктами </w:t>
        </w:r>
      </w:hyperlink>
      <w:r w:rsidRPr="000A72A8">
        <w:t>3.6.1, или 3.6.2. настоящей документации участника закупки, которому от имени группы лиц поручено подать заявку.</w:t>
      </w:r>
    </w:p>
    <w:p w14:paraId="2E30BEFC" w14:textId="77777777" w:rsidR="001A7287" w:rsidRPr="000A72A8" w:rsidRDefault="001A7287" w:rsidP="001A7287">
      <w:pPr>
        <w:pStyle w:val="consplusnormal"/>
        <w:ind w:firstLine="0"/>
        <w:jc w:val="both"/>
        <w:rPr>
          <w:rFonts w:ascii="Times New Roman" w:hAnsi="Times New Roman" w:cs="Times New Roman"/>
          <w:bCs/>
          <w:sz w:val="24"/>
          <w:szCs w:val="24"/>
        </w:rPr>
      </w:pPr>
    </w:p>
    <w:p w14:paraId="1F1B9BAC" w14:textId="77777777" w:rsidR="001A7287" w:rsidRPr="000A72A8" w:rsidRDefault="001A7287" w:rsidP="001A7287">
      <w:pPr>
        <w:widowControl w:val="0"/>
        <w:tabs>
          <w:tab w:val="left" w:pos="284"/>
          <w:tab w:val="left" w:pos="851"/>
        </w:tabs>
        <w:autoSpaceDE w:val="0"/>
        <w:autoSpaceDN w:val="0"/>
        <w:adjustRightInd w:val="0"/>
        <w:jc w:val="both"/>
        <w:rPr>
          <w:b/>
        </w:rPr>
      </w:pPr>
      <w:r w:rsidRPr="000A72A8">
        <w:rPr>
          <w:b/>
        </w:rPr>
        <w:t>Основания для 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012FCBF6" w14:textId="77777777" w:rsidR="001A7287" w:rsidRPr="000A72A8" w:rsidRDefault="001A7287" w:rsidP="001A7287">
      <w:pPr>
        <w:widowControl w:val="0"/>
        <w:tabs>
          <w:tab w:val="left" w:pos="284"/>
          <w:tab w:val="left" w:pos="851"/>
        </w:tabs>
        <w:autoSpaceDE w:val="0"/>
        <w:autoSpaceDN w:val="0"/>
        <w:adjustRightInd w:val="0"/>
        <w:jc w:val="both"/>
      </w:pPr>
      <w:r w:rsidRPr="000A72A8">
        <w:t>1.1.Участнику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1B051DE" w14:textId="77777777" w:rsidR="001A7287" w:rsidRPr="000A72A8" w:rsidRDefault="001A7287" w:rsidP="001A7287">
      <w:pPr>
        <w:widowControl w:val="0"/>
        <w:tabs>
          <w:tab w:val="left" w:pos="284"/>
          <w:tab w:val="left" w:pos="851"/>
        </w:tabs>
        <w:autoSpaceDE w:val="0"/>
        <w:autoSpaceDN w:val="0"/>
        <w:adjustRightInd w:val="0"/>
        <w:jc w:val="both"/>
      </w:pPr>
      <w:r w:rsidRPr="000A72A8">
        <w:t>1.2.Непредставления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4417FA7" w14:textId="77777777" w:rsidR="001A7287" w:rsidRPr="000A72A8" w:rsidRDefault="001A7287" w:rsidP="001A7287">
      <w:pPr>
        <w:widowControl w:val="0"/>
        <w:tabs>
          <w:tab w:val="left" w:pos="284"/>
          <w:tab w:val="left" w:pos="851"/>
        </w:tabs>
        <w:autoSpaceDE w:val="0"/>
        <w:autoSpaceDN w:val="0"/>
        <w:adjustRightInd w:val="0"/>
        <w:jc w:val="both"/>
      </w:pPr>
      <w:r w:rsidRPr="000A72A8">
        <w:lastRenderedPageBreak/>
        <w:t>1.3.Несоответствия участника закупки требованиям к участникам, установленным документацией закупочной процедуры.</w:t>
      </w:r>
    </w:p>
    <w:p w14:paraId="5FCAEC04" w14:textId="77777777" w:rsidR="001A7287" w:rsidRPr="000A72A8" w:rsidRDefault="001A7287" w:rsidP="001A7287">
      <w:pPr>
        <w:widowControl w:val="0"/>
        <w:tabs>
          <w:tab w:val="left" w:pos="284"/>
          <w:tab w:val="left" w:pos="851"/>
        </w:tabs>
        <w:autoSpaceDE w:val="0"/>
        <w:autoSpaceDN w:val="0"/>
        <w:adjustRightInd w:val="0"/>
        <w:jc w:val="both"/>
      </w:pPr>
      <w:r w:rsidRPr="000A72A8">
        <w:t>1.4.Несоответствия заявки требованиям к заявкам, установленным документацией закупочной процедуры.</w:t>
      </w:r>
    </w:p>
    <w:p w14:paraId="06CD3C72" w14:textId="77777777" w:rsidR="001A7287" w:rsidRPr="000A72A8" w:rsidRDefault="001A7287" w:rsidP="001A7287">
      <w:pPr>
        <w:widowControl w:val="0"/>
        <w:tabs>
          <w:tab w:val="left" w:pos="284"/>
          <w:tab w:val="left" w:pos="851"/>
        </w:tabs>
        <w:autoSpaceDE w:val="0"/>
        <w:autoSpaceDN w:val="0"/>
        <w:adjustRightInd w:val="0"/>
        <w:jc w:val="both"/>
      </w:pPr>
      <w:r w:rsidRPr="000A72A8">
        <w:t>1.5.Несоответствия предлагаемых товаров, работ, услуг требованиям документации закупочной процедуры.</w:t>
      </w:r>
    </w:p>
    <w:p w14:paraId="0A949B43" w14:textId="77777777" w:rsidR="001A7287" w:rsidRPr="000A72A8" w:rsidRDefault="001A7287" w:rsidP="001A7287">
      <w:pPr>
        <w:widowControl w:val="0"/>
        <w:tabs>
          <w:tab w:val="left" w:pos="284"/>
          <w:tab w:val="left" w:pos="851"/>
        </w:tabs>
        <w:autoSpaceDE w:val="0"/>
        <w:autoSpaceDN w:val="0"/>
        <w:adjustRightInd w:val="0"/>
        <w:jc w:val="both"/>
      </w:pPr>
      <w:r w:rsidRPr="000A72A8">
        <w:t>1.6.Непредставления задатка в качестве обеспечения заявки.</w:t>
      </w:r>
    </w:p>
    <w:p w14:paraId="02151583" w14:textId="77777777" w:rsidR="001A7287" w:rsidRPr="000A72A8" w:rsidRDefault="001A7287" w:rsidP="001A7287">
      <w:pPr>
        <w:widowControl w:val="0"/>
        <w:tabs>
          <w:tab w:val="left" w:pos="284"/>
          <w:tab w:val="left" w:pos="851"/>
        </w:tabs>
        <w:autoSpaceDE w:val="0"/>
        <w:autoSpaceDN w:val="0"/>
        <w:adjustRightInd w:val="0"/>
        <w:jc w:val="both"/>
      </w:pPr>
      <w:r w:rsidRPr="000A72A8">
        <w:t>1.7.Непредставления разъяснений заявки по запросу комиссии по закупке.</w:t>
      </w:r>
    </w:p>
    <w:p w14:paraId="7DE6F098" w14:textId="77777777" w:rsidR="001A7287" w:rsidRPr="000A72A8" w:rsidRDefault="001A7287" w:rsidP="001A7287">
      <w:pPr>
        <w:widowControl w:val="0"/>
        <w:tabs>
          <w:tab w:val="left" w:pos="284"/>
          <w:tab w:val="left" w:pos="851"/>
        </w:tabs>
        <w:autoSpaceDE w:val="0"/>
        <w:autoSpaceDN w:val="0"/>
        <w:adjustRightInd w:val="0"/>
        <w:jc w:val="both"/>
      </w:pPr>
      <w:r w:rsidRPr="000A72A8">
        <w:t>1.8.Предоставления в составе заявки заведомо ложных сведений, намеренного искажения информации или документов, входящих в состав заявки.</w:t>
      </w:r>
    </w:p>
    <w:p w14:paraId="1FA8E54B" w14:textId="77777777" w:rsidR="001A7287" w:rsidRPr="000A72A8" w:rsidRDefault="001A7287" w:rsidP="001A7287">
      <w:pPr>
        <w:widowControl w:val="0"/>
        <w:tabs>
          <w:tab w:val="left" w:pos="284"/>
          <w:tab w:val="left" w:pos="851"/>
        </w:tabs>
        <w:autoSpaceDE w:val="0"/>
        <w:autoSpaceDN w:val="0"/>
        <w:adjustRightInd w:val="0"/>
        <w:jc w:val="both"/>
      </w:pPr>
      <w:r w:rsidRPr="000A72A8">
        <w:t>1.9.Указание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D713235" w14:textId="77777777" w:rsidR="001A7287" w:rsidRPr="000A72A8" w:rsidRDefault="001A7287" w:rsidP="001A7287">
      <w:pPr>
        <w:widowControl w:val="0"/>
        <w:tabs>
          <w:tab w:val="left" w:pos="284"/>
          <w:tab w:val="left" w:pos="851"/>
        </w:tabs>
        <w:autoSpaceDE w:val="0"/>
        <w:autoSpaceDN w:val="0"/>
        <w:adjustRightInd w:val="0"/>
        <w:jc w:val="both"/>
      </w:pPr>
      <w:r w:rsidRPr="000A72A8">
        <w:t>1.10.Указание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A9FEB6D" w14:textId="77777777" w:rsidR="001A7287" w:rsidRPr="000A72A8" w:rsidRDefault="001A7287" w:rsidP="001A7287">
      <w:pPr>
        <w:widowControl w:val="0"/>
        <w:tabs>
          <w:tab w:val="left" w:pos="284"/>
          <w:tab w:val="left" w:pos="851"/>
        </w:tabs>
        <w:autoSpaceDE w:val="0"/>
        <w:autoSpaceDN w:val="0"/>
        <w:adjustRightInd w:val="0"/>
        <w:jc w:val="both"/>
      </w:pPr>
      <w:r w:rsidRPr="000A72A8">
        <w:t>1.11. Принятие участником решения об уменьшении величины уставного капитала.</w:t>
      </w:r>
    </w:p>
    <w:p w14:paraId="14179C14" w14:textId="77777777" w:rsidR="001A7287" w:rsidRPr="000A72A8" w:rsidRDefault="001A7287" w:rsidP="001A7287">
      <w:pPr>
        <w:pStyle w:val="consplusnormal"/>
        <w:ind w:firstLine="0"/>
        <w:jc w:val="both"/>
        <w:rPr>
          <w:rFonts w:ascii="Times New Roman" w:hAnsi="Times New Roman" w:cs="Times New Roman"/>
          <w:bCs/>
          <w:sz w:val="24"/>
          <w:szCs w:val="24"/>
        </w:rPr>
      </w:pPr>
    </w:p>
    <w:p w14:paraId="68CB58D2" w14:textId="77777777" w:rsidR="001A7287" w:rsidRPr="000A72A8" w:rsidRDefault="001A7287" w:rsidP="001A7287">
      <w:pPr>
        <w:pStyle w:val="1"/>
        <w:keepNext w:val="0"/>
        <w:widowControl w:val="0"/>
        <w:tabs>
          <w:tab w:val="left" w:pos="0"/>
        </w:tabs>
        <w:ind w:left="0"/>
        <w:jc w:val="center"/>
        <w:rPr>
          <w:sz w:val="22"/>
          <w:szCs w:val="22"/>
        </w:rPr>
      </w:pPr>
      <w:r w:rsidRPr="000A72A8">
        <w:rPr>
          <w:sz w:val="22"/>
          <w:szCs w:val="22"/>
        </w:rPr>
        <w:t xml:space="preserve">Критерии оценки предложений участников, </w:t>
      </w:r>
    </w:p>
    <w:p w14:paraId="5C1B5AE9" w14:textId="77777777" w:rsidR="001A7287" w:rsidRPr="000A72A8" w:rsidRDefault="001A7287" w:rsidP="001A7287">
      <w:pPr>
        <w:pStyle w:val="1"/>
        <w:keepNext w:val="0"/>
        <w:widowControl w:val="0"/>
        <w:tabs>
          <w:tab w:val="left" w:pos="0"/>
        </w:tabs>
        <w:ind w:left="0"/>
        <w:jc w:val="center"/>
        <w:rPr>
          <w:sz w:val="22"/>
          <w:szCs w:val="22"/>
        </w:rPr>
      </w:pPr>
      <w:r w:rsidRPr="000A72A8">
        <w:rPr>
          <w:sz w:val="22"/>
          <w:szCs w:val="22"/>
        </w:rPr>
        <w:t>порядок оценки и сопоставления предложений участников</w:t>
      </w:r>
    </w:p>
    <w:p w14:paraId="207B88B2" w14:textId="77777777" w:rsidR="001A7287" w:rsidRPr="000A72A8" w:rsidRDefault="001A7287" w:rsidP="001A7287">
      <w:pPr>
        <w:widowControl w:val="0"/>
        <w:tabs>
          <w:tab w:val="num" w:pos="720"/>
        </w:tabs>
        <w:jc w:val="both"/>
        <w:rPr>
          <w:sz w:val="22"/>
          <w:szCs w:val="22"/>
        </w:rPr>
      </w:pPr>
    </w:p>
    <w:p w14:paraId="3E37C54B" w14:textId="77777777" w:rsidR="001A7287" w:rsidRPr="000A72A8" w:rsidRDefault="001A7287" w:rsidP="001A7287">
      <w:pPr>
        <w:pStyle w:val="1"/>
        <w:keepNext w:val="0"/>
        <w:widowControl w:val="0"/>
        <w:tabs>
          <w:tab w:val="left" w:pos="0"/>
        </w:tabs>
        <w:ind w:left="0"/>
        <w:jc w:val="both"/>
        <w:rPr>
          <w:b w:val="0"/>
          <w:sz w:val="22"/>
          <w:szCs w:val="22"/>
        </w:rPr>
      </w:pPr>
      <w:r w:rsidRPr="000A72A8">
        <w:rPr>
          <w:sz w:val="22"/>
          <w:szCs w:val="22"/>
        </w:rPr>
        <w:t xml:space="preserve"> </w:t>
      </w:r>
      <w:r w:rsidRPr="000A72A8">
        <w:rPr>
          <w:b w:val="0"/>
          <w:sz w:val="22"/>
          <w:szCs w:val="22"/>
        </w:rPr>
        <w:t>При оценке предложений участников открытого запроса котировок (запроса цен)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0A72A8" w:rsidRPr="000A72A8" w14:paraId="580817F0" w14:textId="77777777" w:rsidTr="001A7287">
        <w:trPr>
          <w:cantSplit/>
        </w:trPr>
        <w:tc>
          <w:tcPr>
            <w:tcW w:w="478" w:type="dxa"/>
            <w:tcBorders>
              <w:top w:val="single" w:sz="4" w:space="0" w:color="auto"/>
              <w:left w:val="single" w:sz="4" w:space="0" w:color="auto"/>
              <w:bottom w:val="single" w:sz="4" w:space="0" w:color="auto"/>
              <w:right w:val="single" w:sz="4" w:space="0" w:color="auto"/>
            </w:tcBorders>
            <w:hideMark/>
          </w:tcPr>
          <w:p w14:paraId="7C98A3A9" w14:textId="77777777" w:rsidR="001A7287" w:rsidRPr="000A72A8" w:rsidRDefault="001A7287">
            <w:pPr>
              <w:widowControl w:val="0"/>
              <w:tabs>
                <w:tab w:val="num" w:pos="720"/>
              </w:tabs>
              <w:spacing w:line="254" w:lineRule="auto"/>
              <w:jc w:val="both"/>
              <w:rPr>
                <w:lang w:eastAsia="en-US"/>
              </w:rPr>
            </w:pPr>
            <w:r w:rsidRPr="000A72A8">
              <w:rPr>
                <w:sz w:val="22"/>
                <w:szCs w:val="22"/>
                <w:lang w:eastAsia="en-US"/>
              </w:rPr>
              <w:t>№ п/п</w:t>
            </w:r>
          </w:p>
        </w:tc>
        <w:tc>
          <w:tcPr>
            <w:tcW w:w="3087" w:type="dxa"/>
            <w:tcBorders>
              <w:top w:val="single" w:sz="4" w:space="0" w:color="auto"/>
              <w:left w:val="single" w:sz="4" w:space="0" w:color="auto"/>
              <w:bottom w:val="single" w:sz="4" w:space="0" w:color="auto"/>
              <w:right w:val="single" w:sz="4" w:space="0" w:color="auto"/>
            </w:tcBorders>
            <w:hideMark/>
          </w:tcPr>
          <w:p w14:paraId="06CB8D4C" w14:textId="77777777" w:rsidR="001A7287" w:rsidRPr="000A72A8" w:rsidRDefault="001A7287">
            <w:pPr>
              <w:widowControl w:val="0"/>
              <w:tabs>
                <w:tab w:val="num" w:pos="720"/>
              </w:tabs>
              <w:spacing w:line="254" w:lineRule="auto"/>
              <w:jc w:val="both"/>
              <w:rPr>
                <w:lang w:eastAsia="en-US"/>
              </w:rPr>
            </w:pPr>
            <w:r w:rsidRPr="000A72A8">
              <w:rPr>
                <w:sz w:val="22"/>
                <w:szCs w:val="22"/>
                <w:lang w:eastAsia="en-US"/>
              </w:rPr>
              <w:t>Наименование критерия</w:t>
            </w:r>
          </w:p>
        </w:tc>
        <w:tc>
          <w:tcPr>
            <w:tcW w:w="6560" w:type="dxa"/>
            <w:tcBorders>
              <w:top w:val="single" w:sz="4" w:space="0" w:color="auto"/>
              <w:left w:val="single" w:sz="4" w:space="0" w:color="auto"/>
              <w:bottom w:val="single" w:sz="4" w:space="0" w:color="auto"/>
              <w:right w:val="single" w:sz="4" w:space="0" w:color="auto"/>
            </w:tcBorders>
            <w:hideMark/>
          </w:tcPr>
          <w:p w14:paraId="49F85CAC" w14:textId="77777777" w:rsidR="001A7287" w:rsidRPr="000A72A8" w:rsidRDefault="001A7287">
            <w:pPr>
              <w:widowControl w:val="0"/>
              <w:tabs>
                <w:tab w:val="num" w:pos="720"/>
              </w:tabs>
              <w:spacing w:line="254" w:lineRule="auto"/>
              <w:jc w:val="both"/>
              <w:rPr>
                <w:lang w:eastAsia="en-US"/>
              </w:rPr>
            </w:pPr>
            <w:r w:rsidRPr="000A72A8">
              <w:rPr>
                <w:sz w:val="22"/>
                <w:szCs w:val="22"/>
                <w:lang w:eastAsia="en-US"/>
              </w:rPr>
              <w:t>Количество присуждаемых баллов</w:t>
            </w:r>
          </w:p>
        </w:tc>
      </w:tr>
      <w:tr w:rsidR="000A72A8" w:rsidRPr="000A72A8" w14:paraId="3B1E29BB" w14:textId="77777777" w:rsidTr="001A7287">
        <w:trPr>
          <w:cantSplit/>
        </w:trPr>
        <w:tc>
          <w:tcPr>
            <w:tcW w:w="478" w:type="dxa"/>
            <w:tcBorders>
              <w:top w:val="single" w:sz="4" w:space="0" w:color="auto"/>
              <w:left w:val="single" w:sz="4" w:space="0" w:color="auto"/>
              <w:bottom w:val="single" w:sz="4" w:space="0" w:color="auto"/>
              <w:right w:val="single" w:sz="4" w:space="0" w:color="auto"/>
            </w:tcBorders>
          </w:tcPr>
          <w:p w14:paraId="498B29C7" w14:textId="77777777" w:rsidR="001A7287" w:rsidRPr="000A72A8" w:rsidRDefault="001A7287">
            <w:pPr>
              <w:widowControl w:val="0"/>
              <w:tabs>
                <w:tab w:val="num" w:pos="720"/>
              </w:tabs>
              <w:spacing w:line="254" w:lineRule="auto"/>
              <w:jc w:val="both"/>
              <w:rPr>
                <w:lang w:eastAsia="en-US"/>
              </w:rPr>
            </w:pPr>
          </w:p>
        </w:tc>
        <w:tc>
          <w:tcPr>
            <w:tcW w:w="3087" w:type="dxa"/>
            <w:tcBorders>
              <w:top w:val="single" w:sz="4" w:space="0" w:color="auto"/>
              <w:left w:val="single" w:sz="4" w:space="0" w:color="auto"/>
              <w:bottom w:val="single" w:sz="4" w:space="0" w:color="auto"/>
              <w:right w:val="single" w:sz="4" w:space="0" w:color="auto"/>
            </w:tcBorders>
            <w:hideMark/>
          </w:tcPr>
          <w:p w14:paraId="7ACE9E17" w14:textId="77777777" w:rsidR="001A7287" w:rsidRPr="000A72A8" w:rsidRDefault="001A7287">
            <w:pPr>
              <w:widowControl w:val="0"/>
              <w:tabs>
                <w:tab w:val="num" w:pos="720"/>
              </w:tabs>
              <w:spacing w:line="254" w:lineRule="auto"/>
              <w:jc w:val="both"/>
              <w:rPr>
                <w:lang w:eastAsia="en-US"/>
              </w:rPr>
            </w:pPr>
            <w:r w:rsidRPr="000A72A8">
              <w:rPr>
                <w:sz w:val="22"/>
                <w:szCs w:val="22"/>
                <w:lang w:eastAsia="en-US"/>
              </w:rPr>
              <w:t>Ценовые критерии:</w:t>
            </w:r>
          </w:p>
        </w:tc>
        <w:tc>
          <w:tcPr>
            <w:tcW w:w="6560" w:type="dxa"/>
            <w:tcBorders>
              <w:top w:val="single" w:sz="4" w:space="0" w:color="auto"/>
              <w:left w:val="single" w:sz="4" w:space="0" w:color="auto"/>
              <w:bottom w:val="single" w:sz="4" w:space="0" w:color="auto"/>
              <w:right w:val="single" w:sz="4" w:space="0" w:color="auto"/>
            </w:tcBorders>
            <w:hideMark/>
          </w:tcPr>
          <w:p w14:paraId="6393E0A6" w14:textId="77777777" w:rsidR="001A7287" w:rsidRPr="000A72A8" w:rsidRDefault="001A7287">
            <w:pPr>
              <w:widowControl w:val="0"/>
              <w:tabs>
                <w:tab w:val="num" w:pos="720"/>
              </w:tabs>
              <w:spacing w:line="254" w:lineRule="auto"/>
              <w:jc w:val="both"/>
              <w:rPr>
                <w:lang w:eastAsia="en-US"/>
              </w:rPr>
            </w:pPr>
            <w:r w:rsidRPr="000A72A8">
              <w:rPr>
                <w:sz w:val="22"/>
                <w:szCs w:val="22"/>
                <w:lang w:eastAsia="en-US"/>
              </w:rPr>
              <w:t xml:space="preserve">Весовой коэффициент – 100% </w:t>
            </w:r>
          </w:p>
        </w:tc>
      </w:tr>
      <w:tr w:rsidR="001A7287" w:rsidRPr="000A72A8" w14:paraId="323B86A8" w14:textId="77777777" w:rsidTr="001A7287">
        <w:trPr>
          <w:cantSplit/>
        </w:trPr>
        <w:tc>
          <w:tcPr>
            <w:tcW w:w="478" w:type="dxa"/>
            <w:tcBorders>
              <w:top w:val="single" w:sz="4" w:space="0" w:color="auto"/>
              <w:left w:val="single" w:sz="4" w:space="0" w:color="auto"/>
              <w:bottom w:val="single" w:sz="4" w:space="0" w:color="auto"/>
              <w:right w:val="single" w:sz="4" w:space="0" w:color="auto"/>
            </w:tcBorders>
            <w:hideMark/>
          </w:tcPr>
          <w:p w14:paraId="0F33B437" w14:textId="77777777" w:rsidR="001A7287" w:rsidRPr="000A72A8" w:rsidRDefault="001A7287">
            <w:pPr>
              <w:widowControl w:val="0"/>
              <w:tabs>
                <w:tab w:val="num" w:pos="720"/>
              </w:tabs>
              <w:spacing w:line="254" w:lineRule="auto"/>
              <w:jc w:val="center"/>
              <w:rPr>
                <w:lang w:eastAsia="en-US"/>
              </w:rPr>
            </w:pPr>
            <w:r w:rsidRPr="000A72A8">
              <w:rPr>
                <w:sz w:val="22"/>
                <w:szCs w:val="22"/>
                <w:lang w:eastAsia="en-US"/>
              </w:rPr>
              <w:t>1.</w:t>
            </w:r>
          </w:p>
        </w:tc>
        <w:tc>
          <w:tcPr>
            <w:tcW w:w="3087" w:type="dxa"/>
            <w:tcBorders>
              <w:top w:val="single" w:sz="4" w:space="0" w:color="auto"/>
              <w:left w:val="single" w:sz="4" w:space="0" w:color="auto"/>
              <w:bottom w:val="single" w:sz="4" w:space="0" w:color="auto"/>
              <w:right w:val="single" w:sz="4" w:space="0" w:color="auto"/>
            </w:tcBorders>
            <w:hideMark/>
          </w:tcPr>
          <w:p w14:paraId="4D956E2F" w14:textId="77777777" w:rsidR="001A7287" w:rsidRPr="000A72A8" w:rsidRDefault="001A7287">
            <w:pPr>
              <w:widowControl w:val="0"/>
              <w:tabs>
                <w:tab w:val="num" w:pos="720"/>
              </w:tabs>
              <w:spacing w:line="254" w:lineRule="auto"/>
              <w:jc w:val="both"/>
              <w:rPr>
                <w:lang w:val="en-US" w:eastAsia="en-US"/>
              </w:rPr>
            </w:pPr>
            <w:r w:rsidRPr="000A72A8">
              <w:rPr>
                <w:sz w:val="22"/>
                <w:szCs w:val="22"/>
                <w:lang w:eastAsia="en-US"/>
              </w:rPr>
              <w:t>Цена договора (</w:t>
            </w:r>
            <w:r w:rsidRPr="000A72A8">
              <w:rPr>
                <w:i/>
                <w:sz w:val="22"/>
                <w:szCs w:val="22"/>
                <w:lang w:val="en-US" w:eastAsia="en-US"/>
              </w:rPr>
              <w:t>Rai</w:t>
            </w:r>
            <w:r w:rsidRPr="000A72A8">
              <w:rPr>
                <w:sz w:val="22"/>
                <w:szCs w:val="22"/>
                <w:lang w:val="en-US" w:eastAsia="en-US"/>
              </w:rPr>
              <w:t>)</w:t>
            </w:r>
          </w:p>
        </w:tc>
        <w:tc>
          <w:tcPr>
            <w:tcW w:w="6560" w:type="dxa"/>
            <w:tcBorders>
              <w:top w:val="single" w:sz="4" w:space="0" w:color="auto"/>
              <w:left w:val="single" w:sz="4" w:space="0" w:color="auto"/>
              <w:bottom w:val="single" w:sz="4" w:space="0" w:color="auto"/>
              <w:right w:val="single" w:sz="4" w:space="0" w:color="auto"/>
            </w:tcBorders>
          </w:tcPr>
          <w:p w14:paraId="78B0D07F" w14:textId="77777777" w:rsidR="001A7287" w:rsidRPr="000A72A8" w:rsidRDefault="001A7287">
            <w:pPr>
              <w:spacing w:line="254" w:lineRule="auto"/>
              <w:rPr>
                <w:lang w:eastAsia="en-US"/>
              </w:rPr>
            </w:pPr>
          </w:p>
        </w:tc>
      </w:tr>
    </w:tbl>
    <w:p w14:paraId="30A9B1E0" w14:textId="77777777" w:rsidR="001A7287" w:rsidRPr="000A72A8" w:rsidRDefault="001A7287" w:rsidP="001A7287"/>
    <w:p w14:paraId="7919A5DA" w14:textId="77777777" w:rsidR="001A7287" w:rsidRPr="000A72A8" w:rsidRDefault="001A7287" w:rsidP="001A7287">
      <w:pPr>
        <w:suppressAutoHyphens/>
        <w:jc w:val="both"/>
        <w:rPr>
          <w:sz w:val="22"/>
          <w:szCs w:val="22"/>
        </w:rPr>
      </w:pPr>
      <w:r w:rsidRPr="000A72A8">
        <w:rPr>
          <w:sz w:val="22"/>
          <w:szCs w:val="22"/>
        </w:rPr>
        <w:t xml:space="preserve"> Оценка с учетом критерия цены договора (ценовой балл </w:t>
      </w:r>
      <w:r w:rsidRPr="000A72A8">
        <w:rPr>
          <w:sz w:val="22"/>
          <w:szCs w:val="22"/>
          <w:lang w:val="en-US"/>
        </w:rPr>
        <w:t>Rai</w:t>
      </w:r>
      <w:r w:rsidRPr="000A72A8">
        <w:rPr>
          <w:sz w:val="22"/>
          <w:szCs w:val="22"/>
        </w:rPr>
        <w:t>) рассчитывается на основании отношения минимальной предложенной цены (</w:t>
      </w:r>
      <w:proofErr w:type="spellStart"/>
      <w:r w:rsidRPr="000A72A8">
        <w:rPr>
          <w:sz w:val="22"/>
          <w:szCs w:val="22"/>
        </w:rPr>
        <w:t>Цmin</w:t>
      </w:r>
      <w:proofErr w:type="spellEnd"/>
      <w:r w:rsidRPr="000A72A8">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7FCA756" w14:textId="77777777" w:rsidR="001A7287" w:rsidRPr="000A72A8" w:rsidRDefault="001A7287" w:rsidP="001A7287">
      <w:pPr>
        <w:suppressAutoHyphens/>
        <w:ind w:firstLine="567"/>
        <w:jc w:val="center"/>
        <w:rPr>
          <w:sz w:val="22"/>
          <w:szCs w:val="22"/>
        </w:rPr>
      </w:pPr>
      <w:r w:rsidRPr="000A72A8">
        <w:rPr>
          <w:sz w:val="22"/>
          <w:szCs w:val="22"/>
          <w:lang w:val="en-US"/>
        </w:rPr>
        <w:t>Rai</w:t>
      </w:r>
      <w:r w:rsidRPr="000A72A8">
        <w:rPr>
          <w:sz w:val="22"/>
          <w:szCs w:val="22"/>
        </w:rPr>
        <w:t xml:space="preserve"> = (</w:t>
      </w:r>
      <w:proofErr w:type="spellStart"/>
      <w:r w:rsidRPr="000A72A8">
        <w:rPr>
          <w:sz w:val="22"/>
          <w:szCs w:val="22"/>
        </w:rPr>
        <w:t>Цmin</w:t>
      </w:r>
      <w:proofErr w:type="spellEnd"/>
      <w:r w:rsidRPr="000A72A8">
        <w:rPr>
          <w:sz w:val="22"/>
          <w:szCs w:val="22"/>
        </w:rPr>
        <w:t xml:space="preserve"> / Ц) * В</w:t>
      </w:r>
    </w:p>
    <w:p w14:paraId="62AC73EB" w14:textId="77777777" w:rsidR="001A7287" w:rsidRPr="000A72A8" w:rsidRDefault="001A7287" w:rsidP="001A7287">
      <w:pPr>
        <w:suppressAutoHyphens/>
        <w:jc w:val="both"/>
        <w:rPr>
          <w:sz w:val="22"/>
          <w:szCs w:val="22"/>
        </w:rPr>
      </w:pPr>
      <w:r w:rsidRPr="000A72A8">
        <w:rPr>
          <w:sz w:val="22"/>
          <w:szCs w:val="22"/>
        </w:rPr>
        <w:t>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CE7EADF" w14:textId="77777777" w:rsidR="001A7287" w:rsidRPr="000A72A8" w:rsidRDefault="001A7287" w:rsidP="001A7287">
      <w:pPr>
        <w:pStyle w:val="consplusnormal"/>
        <w:ind w:firstLine="0"/>
        <w:jc w:val="both"/>
        <w:rPr>
          <w:rFonts w:ascii="Times New Roman" w:hAnsi="Times New Roman" w:cs="Times New Roman"/>
          <w:bCs/>
          <w:sz w:val="24"/>
          <w:szCs w:val="24"/>
        </w:rPr>
      </w:pPr>
    </w:p>
    <w:p w14:paraId="382A2116" w14:textId="77777777" w:rsidR="001A7287" w:rsidRPr="000A72A8" w:rsidRDefault="001A7287" w:rsidP="001A7287">
      <w:pPr>
        <w:widowControl w:val="0"/>
        <w:autoSpaceDE w:val="0"/>
        <w:autoSpaceDN w:val="0"/>
        <w:adjustRightInd w:val="0"/>
        <w:ind w:left="6"/>
      </w:pPr>
      <w:r w:rsidRPr="000A72A8">
        <w:t xml:space="preserve">                                                                                                                                        ПРИЛОЖЕНИЯ</w:t>
      </w:r>
    </w:p>
    <w:p w14:paraId="43442C0C" w14:textId="77777777" w:rsidR="001A7287" w:rsidRPr="000A72A8" w:rsidRDefault="001A7287" w:rsidP="001A7287">
      <w:pPr>
        <w:pStyle w:val="1"/>
        <w:keepNext w:val="0"/>
        <w:widowControl w:val="0"/>
        <w:tabs>
          <w:tab w:val="left" w:pos="1212"/>
          <w:tab w:val="left" w:pos="1495"/>
        </w:tabs>
        <w:ind w:left="0"/>
        <w:jc w:val="center"/>
      </w:pPr>
    </w:p>
    <w:p w14:paraId="295AA725" w14:textId="77777777" w:rsidR="001A7287" w:rsidRPr="000A72A8" w:rsidRDefault="001A7287" w:rsidP="001A7287">
      <w:pPr>
        <w:pStyle w:val="1"/>
        <w:keepNext w:val="0"/>
        <w:widowControl w:val="0"/>
        <w:tabs>
          <w:tab w:val="left" w:pos="1212"/>
          <w:tab w:val="left" w:pos="1495"/>
        </w:tabs>
        <w:ind w:left="0"/>
        <w:jc w:val="center"/>
      </w:pPr>
      <w:bookmarkStart w:id="4" w:name="_Hlk535582502"/>
      <w:r w:rsidRPr="000A72A8">
        <w:t>ОБРАЗЦЫ ФОРМ ДОКУМЕНТОВ ВКЛЮЧАЕМЫХ В ПЕРВУЮ ЧАСТЬ ЗАЯВКИ</w:t>
      </w:r>
    </w:p>
    <w:p w14:paraId="15CB07AB" w14:textId="77777777" w:rsidR="001A7287" w:rsidRPr="000A72A8" w:rsidRDefault="001A7287" w:rsidP="001A7287">
      <w:pPr>
        <w:pStyle w:val="Times12"/>
        <w:widowControl w:val="0"/>
        <w:ind w:firstLine="0"/>
        <w:jc w:val="right"/>
        <w:rPr>
          <w:bCs w:val="0"/>
          <w:szCs w:val="24"/>
        </w:rPr>
      </w:pPr>
      <w:bookmarkStart w:id="5" w:name="форма1"/>
      <w:bookmarkStart w:id="6" w:name="_Toc98251753"/>
      <w:bookmarkStart w:id="7" w:name="форма15"/>
      <w:bookmarkEnd w:id="4"/>
      <w:r w:rsidRPr="000A72A8">
        <w:rPr>
          <w:bCs w:val="0"/>
          <w:szCs w:val="24"/>
        </w:rPr>
        <w:t>Форма 1.</w:t>
      </w:r>
      <w:bookmarkEnd w:id="5"/>
    </w:p>
    <w:bookmarkEnd w:id="6"/>
    <w:p w14:paraId="28F1DAB4" w14:textId="77777777" w:rsidR="001A7287" w:rsidRPr="000A72A8" w:rsidRDefault="001A7287" w:rsidP="001A7287">
      <w:pPr>
        <w:widowControl w:val="0"/>
        <w:tabs>
          <w:tab w:val="left" w:pos="7938"/>
        </w:tabs>
        <w:rPr>
          <w:b/>
          <w:i/>
        </w:rPr>
      </w:pPr>
      <w:r w:rsidRPr="000A72A8">
        <w:rPr>
          <w:b/>
          <w:i/>
        </w:rPr>
        <w:t>Фирменный бланк участника процедуры закупки</w:t>
      </w:r>
    </w:p>
    <w:p w14:paraId="615FEBFA" w14:textId="77777777" w:rsidR="001A7287" w:rsidRPr="000A72A8" w:rsidRDefault="001A7287" w:rsidP="001A7287">
      <w:pPr>
        <w:pStyle w:val="Times12"/>
        <w:widowControl w:val="0"/>
        <w:ind w:firstLine="0"/>
        <w:jc w:val="left"/>
        <w:rPr>
          <w:szCs w:val="24"/>
        </w:rPr>
      </w:pPr>
      <w:r w:rsidRPr="000A72A8">
        <w:rPr>
          <w:szCs w:val="24"/>
        </w:rPr>
        <w:t>«___» __________ 20___ года №______</w:t>
      </w:r>
    </w:p>
    <w:p w14:paraId="37ECC5B0" w14:textId="77777777" w:rsidR="001A7287" w:rsidRPr="000A72A8" w:rsidRDefault="001A7287" w:rsidP="001A7287">
      <w:pPr>
        <w:pStyle w:val="2"/>
        <w:keepNext w:val="0"/>
        <w:widowControl w:val="0"/>
        <w:tabs>
          <w:tab w:val="left" w:pos="1134"/>
        </w:tabs>
        <w:jc w:val="center"/>
        <w:rPr>
          <w:b w:val="0"/>
          <w:bCs w:val="0"/>
          <w:i/>
        </w:rPr>
      </w:pPr>
      <w:bookmarkStart w:id="8" w:name="_Письмо_о_подаче"/>
      <w:bookmarkStart w:id="9" w:name="_Заявка_о_подаче"/>
      <w:bookmarkStart w:id="10" w:name="_Toc255987071"/>
      <w:bookmarkStart w:id="11" w:name="_Toc263441572"/>
      <w:bookmarkStart w:id="12" w:name="_Toc269472558"/>
      <w:bookmarkEnd w:id="8"/>
      <w:bookmarkEnd w:id="9"/>
    </w:p>
    <w:p w14:paraId="1168D20C" w14:textId="77777777" w:rsidR="001A7287" w:rsidRPr="000A72A8" w:rsidRDefault="001A7287" w:rsidP="001A7287">
      <w:pPr>
        <w:pStyle w:val="2"/>
        <w:keepNext w:val="0"/>
        <w:widowControl w:val="0"/>
        <w:tabs>
          <w:tab w:val="left" w:pos="1134"/>
        </w:tabs>
        <w:jc w:val="center"/>
        <w:rPr>
          <w:b w:val="0"/>
          <w:bCs w:val="0"/>
          <w:i/>
        </w:rPr>
      </w:pPr>
      <w:bookmarkStart w:id="13" w:name="_Toc295134175"/>
      <w:bookmarkStart w:id="14" w:name="_Toc315422452"/>
      <w:r w:rsidRPr="000A72A8">
        <w:rPr>
          <w:b w:val="0"/>
          <w:bCs w:val="0"/>
          <w:i/>
        </w:rPr>
        <w:t>ЗАЯВКА НА УЧАСТИЕ В ЗАПРОСЕ КОТИРОВОК (лот № ____)</w:t>
      </w:r>
      <w:bookmarkEnd w:id="10"/>
      <w:bookmarkEnd w:id="11"/>
      <w:bookmarkEnd w:id="12"/>
      <w:bookmarkEnd w:id="13"/>
      <w:bookmarkEnd w:id="14"/>
      <w:r w:rsidRPr="000A72A8">
        <w:rPr>
          <w:b w:val="0"/>
          <w:bCs w:val="0"/>
          <w:i/>
        </w:rPr>
        <w:t xml:space="preserve"> </w:t>
      </w:r>
    </w:p>
    <w:p w14:paraId="7D4ED96B" w14:textId="77777777" w:rsidR="001A7287" w:rsidRPr="000A72A8" w:rsidRDefault="001A7287" w:rsidP="001A7287">
      <w:pPr>
        <w:widowControl w:val="0"/>
        <w:autoSpaceDE w:val="0"/>
        <w:autoSpaceDN w:val="0"/>
        <w:adjustRightInd w:val="0"/>
        <w:ind w:firstLine="708"/>
        <w:jc w:val="both"/>
      </w:pPr>
      <w:r w:rsidRPr="000A72A8">
        <w:t>изучив извещение и документацию о проведении ______________________ № _________ ,</w:t>
      </w:r>
    </w:p>
    <w:p w14:paraId="54F7CD83" w14:textId="77777777" w:rsidR="001A7287" w:rsidRPr="000A72A8" w:rsidRDefault="001A7287" w:rsidP="001A7287">
      <w:pPr>
        <w:pStyle w:val="a8"/>
        <w:widowControl w:val="0"/>
        <w:ind w:left="4956" w:firstLine="708"/>
        <w:rPr>
          <w:b/>
          <w:i/>
          <w:vertAlign w:val="superscript"/>
        </w:rPr>
      </w:pPr>
      <w:r w:rsidRPr="000A72A8">
        <w:rPr>
          <w:b/>
          <w:i/>
          <w:vertAlign w:val="superscript"/>
        </w:rPr>
        <w:t xml:space="preserve">(наименование и № процедуры закупки) </w:t>
      </w:r>
    </w:p>
    <w:p w14:paraId="41940D4E" w14:textId="77777777" w:rsidR="001A7287" w:rsidRPr="000A72A8" w:rsidRDefault="001A7287" w:rsidP="001A7287">
      <w:pPr>
        <w:widowControl w:val="0"/>
        <w:autoSpaceDE w:val="0"/>
        <w:autoSpaceDN w:val="0"/>
        <w:adjustRightInd w:val="0"/>
        <w:jc w:val="both"/>
      </w:pPr>
      <w:r w:rsidRPr="000A72A8">
        <w:t xml:space="preserve">размещенные на сайте ________________ и принимая установленные в них требования и условия, _______________________________________________________________, </w:t>
      </w:r>
    </w:p>
    <w:p w14:paraId="67CF46B2" w14:textId="77777777" w:rsidR="001A7287" w:rsidRPr="000A72A8" w:rsidRDefault="001A7287" w:rsidP="001A7287">
      <w:pPr>
        <w:pStyle w:val="Times12"/>
        <w:widowControl w:val="0"/>
        <w:rPr>
          <w:b/>
          <w:i/>
          <w:szCs w:val="24"/>
          <w:vertAlign w:val="superscript"/>
        </w:rPr>
      </w:pPr>
      <w:r w:rsidRPr="000A72A8">
        <w:rPr>
          <w:b/>
          <w:i/>
          <w:szCs w:val="24"/>
          <w:vertAlign w:val="superscript"/>
        </w:rPr>
        <w:t>(полное наименование участника процедуры закупки с указанием организационно-правовой формы)</w:t>
      </w:r>
    </w:p>
    <w:p w14:paraId="15D800F2" w14:textId="77777777" w:rsidR="001A7287" w:rsidRPr="000A72A8" w:rsidRDefault="001A7287" w:rsidP="001A7287">
      <w:pPr>
        <w:pStyle w:val="Times12"/>
        <w:widowControl w:val="0"/>
        <w:ind w:firstLine="0"/>
        <w:rPr>
          <w:szCs w:val="24"/>
        </w:rPr>
      </w:pPr>
      <w:r w:rsidRPr="000A72A8">
        <w:rPr>
          <w:szCs w:val="24"/>
        </w:rPr>
        <w:lastRenderedPageBreak/>
        <w:t>зарегистрированное по адресу ________________________________________________,</w:t>
      </w:r>
    </w:p>
    <w:p w14:paraId="1AA8F512" w14:textId="77777777" w:rsidR="001A7287" w:rsidRPr="000A72A8" w:rsidRDefault="001A7287" w:rsidP="001A7287">
      <w:pPr>
        <w:pStyle w:val="Times12"/>
        <w:widowControl w:val="0"/>
        <w:ind w:left="2832" w:firstLine="708"/>
        <w:jc w:val="left"/>
        <w:rPr>
          <w:b/>
          <w:i/>
          <w:szCs w:val="24"/>
          <w:vertAlign w:val="superscript"/>
        </w:rPr>
      </w:pPr>
      <w:r w:rsidRPr="000A72A8">
        <w:rPr>
          <w:i/>
          <w:szCs w:val="24"/>
          <w:vertAlign w:val="superscript"/>
        </w:rPr>
        <w:t>(</w:t>
      </w:r>
      <w:r w:rsidRPr="000A72A8">
        <w:rPr>
          <w:b/>
          <w:i/>
          <w:szCs w:val="24"/>
          <w:vertAlign w:val="superscript"/>
        </w:rPr>
        <w:t>юридический адрес участника процедуры закупки)</w:t>
      </w:r>
    </w:p>
    <w:p w14:paraId="5ECE6D02" w14:textId="77777777" w:rsidR="001A7287" w:rsidRPr="000A72A8" w:rsidRDefault="001A7287" w:rsidP="001A7287">
      <w:pPr>
        <w:pStyle w:val="Times12"/>
        <w:widowControl w:val="0"/>
        <w:ind w:firstLine="0"/>
        <w:rPr>
          <w:szCs w:val="24"/>
        </w:rPr>
      </w:pPr>
      <w:r w:rsidRPr="000A72A8">
        <w:rPr>
          <w:szCs w:val="24"/>
        </w:rPr>
        <w:t>предлагает заключить договор на: _____________________________________</w:t>
      </w:r>
    </w:p>
    <w:p w14:paraId="3038CBC8" w14:textId="77777777" w:rsidR="001A7287" w:rsidRPr="000A72A8" w:rsidRDefault="001A7287" w:rsidP="001A7287">
      <w:pPr>
        <w:pStyle w:val="aff8"/>
        <w:widowControl w:val="0"/>
        <w:spacing w:before="0" w:after="0" w:line="240" w:lineRule="auto"/>
        <w:ind w:firstLine="0"/>
        <w:jc w:val="center"/>
        <w:rPr>
          <w:rFonts w:ascii="Times New Roman" w:hAnsi="Times New Roman"/>
          <w:b/>
          <w:i/>
          <w:szCs w:val="24"/>
          <w:vertAlign w:val="superscript"/>
        </w:rPr>
      </w:pPr>
      <w:r w:rsidRPr="000A72A8">
        <w:rPr>
          <w:rFonts w:ascii="Times New Roman" w:hAnsi="Times New Roman"/>
          <w:i/>
          <w:szCs w:val="24"/>
          <w:vertAlign w:val="superscript"/>
        </w:rPr>
        <w:t>(</w:t>
      </w:r>
      <w:r w:rsidRPr="000A72A8">
        <w:rPr>
          <w:rFonts w:ascii="Times New Roman" w:hAnsi="Times New Roman"/>
          <w:b/>
          <w:i/>
          <w:szCs w:val="24"/>
          <w:vertAlign w:val="superscript"/>
        </w:rPr>
        <w:t>предмет договора)</w:t>
      </w:r>
    </w:p>
    <w:p w14:paraId="0DEE7A45" w14:textId="77777777" w:rsidR="001A7287" w:rsidRPr="000A72A8" w:rsidRDefault="001A7287" w:rsidP="001A7287">
      <w:pPr>
        <w:pStyle w:val="Times12"/>
        <w:widowControl w:val="0"/>
        <w:ind w:firstLine="0"/>
        <w:rPr>
          <w:szCs w:val="24"/>
        </w:rPr>
      </w:pPr>
      <w:r w:rsidRPr="000A72A8">
        <w:rPr>
          <w:szCs w:val="24"/>
        </w:rPr>
        <w:t xml:space="preserve">в соответствии с </w:t>
      </w:r>
      <w:r w:rsidRPr="000A72A8">
        <w:rPr>
          <w:iCs/>
          <w:szCs w:val="24"/>
        </w:rPr>
        <w:t>Техническим заданием,</w:t>
      </w:r>
      <w:r w:rsidRPr="000A72A8">
        <w:rPr>
          <w:b/>
          <w:bCs w:val="0"/>
          <w:i/>
          <w:szCs w:val="24"/>
        </w:rPr>
        <w:t xml:space="preserve"> </w:t>
      </w:r>
      <w:r w:rsidRPr="000A72A8">
        <w:rPr>
          <w:szCs w:val="24"/>
        </w:rPr>
        <w:t>и другими документами, являющимися неотъемлемыми приложениями к настоящей заявке.</w:t>
      </w:r>
    </w:p>
    <w:p w14:paraId="10D56EE7" w14:textId="77777777" w:rsidR="001A7287" w:rsidRPr="000A72A8" w:rsidRDefault="001A7287" w:rsidP="001A7287">
      <w:pPr>
        <w:pStyle w:val="Times12"/>
        <w:widowControl w:val="0"/>
        <w:ind w:firstLine="0"/>
        <w:rPr>
          <w:szCs w:val="24"/>
        </w:rPr>
      </w:pPr>
      <w:r w:rsidRPr="000A72A8">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670C527B" w14:textId="77777777" w:rsidR="001A7287" w:rsidRPr="000A72A8" w:rsidRDefault="001A7287" w:rsidP="001A7287">
      <w:pPr>
        <w:pStyle w:val="aff8"/>
        <w:widowControl w:val="0"/>
        <w:spacing w:before="0" w:after="0" w:line="240" w:lineRule="auto"/>
        <w:ind w:firstLine="0"/>
        <w:rPr>
          <w:rFonts w:ascii="Times New Roman" w:hAnsi="Times New Roman"/>
          <w:szCs w:val="24"/>
        </w:rPr>
      </w:pPr>
      <w:r w:rsidRPr="000A72A8">
        <w:rPr>
          <w:rFonts w:ascii="Times New Roman" w:hAnsi="Times New Roman"/>
          <w:szCs w:val="24"/>
        </w:rPr>
        <w:t>Настоящая Заявка имеет правовой статус оферты и действует до «___» __________ 20___ года.</w:t>
      </w:r>
      <w:bookmarkStart w:id="15" w:name="_Hlt440565644"/>
      <w:bookmarkEnd w:id="15"/>
    </w:p>
    <w:p w14:paraId="5EC52C39" w14:textId="77777777" w:rsidR="001A7287" w:rsidRPr="000A72A8" w:rsidRDefault="001A7287" w:rsidP="001A7287">
      <w:pPr>
        <w:pStyle w:val="a8"/>
        <w:widowControl w:val="0"/>
      </w:pPr>
      <w:r w:rsidRPr="000A72A8">
        <w:t xml:space="preserve">Настоящим подтверждаем, что против ____________________________________ </w:t>
      </w:r>
    </w:p>
    <w:p w14:paraId="4D3E63FE" w14:textId="77777777" w:rsidR="001A7287" w:rsidRPr="000A72A8" w:rsidRDefault="001A7287" w:rsidP="001A7287">
      <w:pPr>
        <w:pStyle w:val="a8"/>
        <w:widowControl w:val="0"/>
        <w:ind w:left="3540" w:firstLine="708"/>
        <w:rPr>
          <w:b/>
          <w:i/>
          <w:vertAlign w:val="superscript"/>
        </w:rPr>
      </w:pPr>
      <w:r w:rsidRPr="000A72A8">
        <w:rPr>
          <w:b/>
          <w:i/>
          <w:vertAlign w:val="superscript"/>
        </w:rPr>
        <w:t xml:space="preserve">(наименование участника процедуры закупки) </w:t>
      </w:r>
    </w:p>
    <w:p w14:paraId="6D8EE694" w14:textId="77777777" w:rsidR="001A7287" w:rsidRPr="000A72A8" w:rsidRDefault="001A7287" w:rsidP="001A7287">
      <w:pPr>
        <w:pStyle w:val="a8"/>
        <w:widowControl w:val="0"/>
        <w:jc w:val="both"/>
      </w:pPr>
      <w:r w:rsidRPr="000A72A8">
        <w:t xml:space="preserve">не проводится процедура ликвидации, не принято арбитражным судом решения о признании _________________________ банкротом, деятельность </w:t>
      </w:r>
      <w:r w:rsidRPr="000A72A8">
        <w:rPr>
          <w:i/>
        </w:rPr>
        <w:t>____________________</w:t>
      </w:r>
      <w:r w:rsidRPr="000A72A8">
        <w:t xml:space="preserve"> не приостановлена,</w:t>
      </w:r>
    </w:p>
    <w:p w14:paraId="1E30BDC5" w14:textId="77777777" w:rsidR="001A7287" w:rsidRPr="000A72A8" w:rsidRDefault="001A7287" w:rsidP="001A7287">
      <w:pPr>
        <w:pStyle w:val="a8"/>
        <w:widowControl w:val="0"/>
        <w:rPr>
          <w:vertAlign w:val="superscript"/>
        </w:rPr>
      </w:pPr>
      <w:r w:rsidRPr="000A72A8">
        <w:rPr>
          <w:b/>
          <w:i/>
          <w:vertAlign w:val="superscript"/>
        </w:rPr>
        <w:t>(наименование участника процедуры закупки)</w:t>
      </w:r>
      <w:r w:rsidRPr="000A72A8">
        <w:t xml:space="preserve"> </w:t>
      </w:r>
      <w:r w:rsidRPr="000A72A8">
        <w:tab/>
      </w:r>
      <w:r w:rsidRPr="000A72A8">
        <w:tab/>
      </w:r>
      <w:r w:rsidRPr="000A72A8">
        <w:tab/>
      </w:r>
      <w:r w:rsidRPr="000A72A8">
        <w:rPr>
          <w:b/>
          <w:i/>
          <w:vertAlign w:val="superscript"/>
        </w:rPr>
        <w:t>(наименование участника процедуры закупки)</w:t>
      </w:r>
    </w:p>
    <w:p w14:paraId="4EECE7BC" w14:textId="77777777" w:rsidR="001A7287" w:rsidRPr="000A72A8" w:rsidRDefault="001A7287" w:rsidP="001A7287">
      <w:pPr>
        <w:pStyle w:val="a8"/>
        <w:widowControl w:val="0"/>
        <w:jc w:val="both"/>
      </w:pPr>
      <w:r w:rsidRPr="000A72A8">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718307D6" w14:textId="77777777" w:rsidR="001A7287" w:rsidRPr="000A72A8" w:rsidRDefault="001A7287" w:rsidP="001A7287">
      <w:pPr>
        <w:pStyle w:val="a8"/>
        <w:widowControl w:val="0"/>
      </w:pPr>
      <w:r w:rsidRPr="000A72A8">
        <w:tab/>
      </w:r>
      <w:r w:rsidRPr="000A72A8">
        <w:tab/>
      </w:r>
      <w:r w:rsidRPr="000A72A8">
        <w:tab/>
      </w:r>
      <w:r w:rsidRPr="000A72A8">
        <w:tab/>
      </w:r>
      <w:r w:rsidRPr="000A72A8">
        <w:tab/>
      </w:r>
      <w:r w:rsidRPr="000A72A8">
        <w:tab/>
      </w:r>
      <w:r w:rsidRPr="000A72A8">
        <w:tab/>
      </w:r>
      <w:r w:rsidRPr="000A72A8">
        <w:tab/>
      </w:r>
      <w:r w:rsidRPr="000A72A8">
        <w:tab/>
      </w:r>
      <w:r w:rsidRPr="000A72A8">
        <w:rPr>
          <w:b/>
          <w:i/>
          <w:vertAlign w:val="superscript"/>
        </w:rPr>
        <w:t>(наименование участника процедуры закупки)</w:t>
      </w:r>
      <w:r w:rsidRPr="000A72A8">
        <w:t xml:space="preserve"> </w:t>
      </w:r>
    </w:p>
    <w:p w14:paraId="4AD09633" w14:textId="77777777" w:rsidR="001A7287" w:rsidRPr="000A72A8" w:rsidRDefault="001A7287" w:rsidP="001A7287">
      <w:pPr>
        <w:pStyle w:val="a8"/>
        <w:widowControl w:val="0"/>
        <w:jc w:val="both"/>
      </w:pPr>
      <w:r w:rsidRPr="000A72A8">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3F1F0D4D" w14:textId="77777777" w:rsidR="001A7287" w:rsidRPr="000A72A8" w:rsidRDefault="001A7287" w:rsidP="001A7287">
      <w:pPr>
        <w:pStyle w:val="a8"/>
        <w:widowControl w:val="0"/>
        <w:ind w:firstLine="708"/>
        <w:jc w:val="both"/>
      </w:pPr>
      <w:r w:rsidRPr="000A72A8">
        <w:rPr>
          <w:b/>
          <w:i/>
          <w:vertAlign w:val="superscript"/>
        </w:rPr>
        <w:t>(наименование участника процедуры закупки)</w:t>
      </w:r>
    </w:p>
    <w:p w14:paraId="254E1698" w14:textId="77777777" w:rsidR="001A7287" w:rsidRPr="000A72A8" w:rsidRDefault="001A7287" w:rsidP="001A7287">
      <w:pPr>
        <w:pStyle w:val="a8"/>
        <w:widowControl w:val="0"/>
        <w:jc w:val="both"/>
      </w:pPr>
      <w:r w:rsidRPr="000A72A8">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3FC593F8" w14:textId="77777777" w:rsidR="001A7287" w:rsidRPr="000A72A8" w:rsidRDefault="001A7287" w:rsidP="001A7287">
      <w:pPr>
        <w:pStyle w:val="a8"/>
        <w:widowControl w:val="0"/>
        <w:jc w:val="both"/>
      </w:pPr>
      <w:r w:rsidRPr="000A72A8">
        <w:t xml:space="preserve">В случае признания нас единственным участником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19CA6744" w14:textId="77777777" w:rsidR="001A7287" w:rsidRPr="000A72A8" w:rsidRDefault="001A7287" w:rsidP="001A7287">
      <w:pPr>
        <w:pStyle w:val="a8"/>
        <w:widowControl w:val="0"/>
        <w:jc w:val="both"/>
      </w:pPr>
      <w:r w:rsidRPr="000A72A8">
        <w:t xml:space="preserve">В случае принятия решения заказчиком о заключении с нами договора по результатам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извещением запроса котировок. </w:t>
      </w:r>
    </w:p>
    <w:p w14:paraId="04E84AD6" w14:textId="77777777" w:rsidR="001A7287" w:rsidRPr="000A72A8" w:rsidRDefault="001A7287" w:rsidP="001A7287">
      <w:pPr>
        <w:pStyle w:val="a8"/>
        <w:widowControl w:val="0"/>
        <w:jc w:val="both"/>
      </w:pPr>
      <w:r w:rsidRPr="000A72A8">
        <w:t>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извещения по проведению запроса котировок и условиями нашей Заявки.</w:t>
      </w:r>
    </w:p>
    <w:p w14:paraId="5E8BB0E2" w14:textId="77777777" w:rsidR="001A7287" w:rsidRPr="000A72A8" w:rsidRDefault="001A7287" w:rsidP="001A7287">
      <w:pPr>
        <w:pStyle w:val="33"/>
        <w:widowControl w:val="0"/>
        <w:rPr>
          <w:szCs w:val="24"/>
        </w:rPr>
      </w:pPr>
      <w:r w:rsidRPr="000A72A8">
        <w:rPr>
          <w:szCs w:val="24"/>
        </w:rPr>
        <w:t>Мы, _______________________________________ согласны</w:t>
      </w:r>
    </w:p>
    <w:p w14:paraId="300DB055" w14:textId="77777777" w:rsidR="001A7287" w:rsidRPr="000A72A8" w:rsidRDefault="001A7287" w:rsidP="001A7287">
      <w:pPr>
        <w:pStyle w:val="33"/>
        <w:widowControl w:val="0"/>
        <w:ind w:firstLine="708"/>
        <w:rPr>
          <w:b/>
          <w:i/>
          <w:szCs w:val="24"/>
          <w:vertAlign w:val="superscript"/>
        </w:rPr>
      </w:pPr>
      <w:r w:rsidRPr="000A72A8">
        <w:rPr>
          <w:szCs w:val="24"/>
          <w:vertAlign w:val="superscript"/>
        </w:rPr>
        <w:t xml:space="preserve">          </w:t>
      </w:r>
      <w:r w:rsidRPr="000A72A8">
        <w:rPr>
          <w:b/>
          <w:i/>
          <w:szCs w:val="24"/>
          <w:vertAlign w:val="superscript"/>
        </w:rPr>
        <w:t>(наименование участника процедуры закупки)</w:t>
      </w:r>
    </w:p>
    <w:p w14:paraId="18328BBE" w14:textId="77777777" w:rsidR="001A7287" w:rsidRPr="000A72A8" w:rsidRDefault="001A7287" w:rsidP="001A7287">
      <w:pPr>
        <w:pStyle w:val="33"/>
        <w:widowControl w:val="0"/>
        <w:tabs>
          <w:tab w:val="left" w:pos="284"/>
          <w:tab w:val="left" w:pos="426"/>
        </w:tabs>
        <w:rPr>
          <w:szCs w:val="24"/>
        </w:rPr>
      </w:pPr>
      <w:r w:rsidRPr="000A72A8">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6627A9D9" w14:textId="77777777" w:rsidR="001A7287" w:rsidRPr="000A72A8" w:rsidRDefault="001A7287" w:rsidP="001A7287">
      <w:pPr>
        <w:pStyle w:val="a8"/>
        <w:widowControl w:val="0"/>
        <w:numPr>
          <w:ilvl w:val="0"/>
          <w:numId w:val="17"/>
        </w:numPr>
        <w:tabs>
          <w:tab w:val="left" w:pos="284"/>
          <w:tab w:val="left" w:pos="426"/>
          <w:tab w:val="left" w:pos="1134"/>
        </w:tabs>
        <w:ind w:left="0" w:firstLine="0"/>
        <w:jc w:val="both"/>
      </w:pPr>
      <w:r w:rsidRPr="000A72A8">
        <w:t>если мы:</w:t>
      </w:r>
    </w:p>
    <w:p w14:paraId="1AABE205" w14:textId="77777777" w:rsidR="001A7287" w:rsidRPr="000A72A8" w:rsidRDefault="001A7287" w:rsidP="001A7287">
      <w:pPr>
        <w:pStyle w:val="aff7"/>
        <w:widowControl w:val="0"/>
        <w:numPr>
          <w:ilvl w:val="4"/>
          <w:numId w:val="18"/>
        </w:numPr>
        <w:tabs>
          <w:tab w:val="left" w:pos="284"/>
          <w:tab w:val="left" w:pos="426"/>
        </w:tabs>
        <w:spacing w:line="240" w:lineRule="auto"/>
        <w:ind w:left="0" w:firstLine="0"/>
        <w:rPr>
          <w:sz w:val="24"/>
          <w:szCs w:val="24"/>
        </w:rPr>
      </w:pPr>
      <w:r w:rsidRPr="000A72A8">
        <w:rPr>
          <w:sz w:val="24"/>
          <w:szCs w:val="24"/>
        </w:rPr>
        <w:t>будучи признанным победителем запроса котировок, уклонимся от заключения договора;</w:t>
      </w:r>
    </w:p>
    <w:p w14:paraId="4F0A9AC7" w14:textId="77777777" w:rsidR="001A7287" w:rsidRPr="000A72A8" w:rsidRDefault="001A7287" w:rsidP="001A7287">
      <w:pPr>
        <w:pStyle w:val="aff7"/>
        <w:widowControl w:val="0"/>
        <w:numPr>
          <w:ilvl w:val="4"/>
          <w:numId w:val="18"/>
        </w:numPr>
        <w:tabs>
          <w:tab w:val="left" w:pos="284"/>
          <w:tab w:val="left" w:pos="426"/>
        </w:tabs>
        <w:spacing w:line="240" w:lineRule="auto"/>
        <w:ind w:left="0" w:firstLine="0"/>
        <w:rPr>
          <w:sz w:val="24"/>
          <w:szCs w:val="24"/>
        </w:rPr>
      </w:pPr>
      <w:r w:rsidRPr="000A72A8">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64E0B0A3" w14:textId="77777777" w:rsidR="001A7287" w:rsidRPr="000A72A8" w:rsidRDefault="001A7287" w:rsidP="001A7287">
      <w:pPr>
        <w:pStyle w:val="aff7"/>
        <w:widowControl w:val="0"/>
        <w:numPr>
          <w:ilvl w:val="4"/>
          <w:numId w:val="18"/>
        </w:numPr>
        <w:tabs>
          <w:tab w:val="left" w:pos="284"/>
          <w:tab w:val="left" w:pos="426"/>
        </w:tabs>
        <w:spacing w:line="240" w:lineRule="auto"/>
        <w:ind w:left="0" w:firstLine="0"/>
        <w:rPr>
          <w:sz w:val="24"/>
          <w:szCs w:val="24"/>
        </w:rPr>
      </w:pPr>
      <w:r w:rsidRPr="000A72A8">
        <w:rPr>
          <w:sz w:val="24"/>
          <w:szCs w:val="24"/>
        </w:rPr>
        <w:t xml:space="preserve">будучи признанным победителем или единственным участником запроса котировок, либо </w:t>
      </w:r>
      <w:r w:rsidRPr="000A72A8">
        <w:rPr>
          <w:sz w:val="24"/>
          <w:szCs w:val="24"/>
        </w:rPr>
        <w:lastRenderedPageBreak/>
        <w:t>являющимся единственным участником, подавшим Заявку, откажемся от предоставления обеспечения исполнения договора, если такое требование установлено в извещении по проведению запроса котировок;</w:t>
      </w:r>
    </w:p>
    <w:p w14:paraId="1AE55015" w14:textId="77777777" w:rsidR="001A7287" w:rsidRPr="000A72A8" w:rsidRDefault="001A7287" w:rsidP="001A7287">
      <w:pPr>
        <w:pStyle w:val="a8"/>
        <w:widowControl w:val="0"/>
        <w:numPr>
          <w:ilvl w:val="0"/>
          <w:numId w:val="17"/>
        </w:numPr>
        <w:tabs>
          <w:tab w:val="left" w:pos="284"/>
          <w:tab w:val="left" w:pos="426"/>
          <w:tab w:val="left" w:pos="1134"/>
        </w:tabs>
        <w:ind w:left="0" w:firstLine="0"/>
        <w:jc w:val="both"/>
      </w:pPr>
      <w:r w:rsidRPr="000A72A8">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14:paraId="6A3DFA90" w14:textId="77777777" w:rsidR="001A7287" w:rsidRPr="000A72A8" w:rsidRDefault="001A7287" w:rsidP="001A7287">
      <w:pPr>
        <w:pStyle w:val="33"/>
        <w:widowControl w:val="0"/>
        <w:rPr>
          <w:szCs w:val="24"/>
        </w:rPr>
      </w:pPr>
      <w:r w:rsidRPr="000A72A8">
        <w:rPr>
          <w:szCs w:val="24"/>
        </w:rPr>
        <w:t>Мы, _______________________________________ согласны</w:t>
      </w:r>
    </w:p>
    <w:p w14:paraId="66C24458" w14:textId="77777777" w:rsidR="001A7287" w:rsidRPr="000A72A8" w:rsidRDefault="001A7287" w:rsidP="001A7287">
      <w:pPr>
        <w:pStyle w:val="33"/>
        <w:widowControl w:val="0"/>
        <w:ind w:firstLine="708"/>
        <w:rPr>
          <w:b/>
          <w:i/>
          <w:szCs w:val="24"/>
          <w:vertAlign w:val="superscript"/>
        </w:rPr>
      </w:pPr>
      <w:r w:rsidRPr="000A72A8">
        <w:rPr>
          <w:b/>
          <w:i/>
          <w:szCs w:val="24"/>
          <w:vertAlign w:val="superscript"/>
        </w:rPr>
        <w:t>(наименование участника процедуры закупки)</w:t>
      </w:r>
    </w:p>
    <w:p w14:paraId="45C4E299" w14:textId="77777777" w:rsidR="001A7287" w:rsidRPr="000A72A8" w:rsidRDefault="001A7287" w:rsidP="001A7287">
      <w:pPr>
        <w:jc w:val="both"/>
      </w:pPr>
      <w:r w:rsidRPr="000A72A8">
        <w:t>с условием, что денежные средства, предоставленные нами в качестве обеспечения заявки на участие в запросе котировок будут удержаны с нас в следующих случаях:</w:t>
      </w:r>
    </w:p>
    <w:p w14:paraId="2D35E060" w14:textId="77777777" w:rsidR="001A7287" w:rsidRPr="000A72A8" w:rsidRDefault="001A7287" w:rsidP="001A7287">
      <w:pPr>
        <w:jc w:val="both"/>
      </w:pPr>
      <w:r w:rsidRPr="000A72A8">
        <w:t>- предоставления нами в составе заявки ложных сведений, информации или документов;</w:t>
      </w:r>
    </w:p>
    <w:p w14:paraId="06ED7FB8" w14:textId="77777777" w:rsidR="001A7287" w:rsidRPr="000A72A8" w:rsidRDefault="001A7287" w:rsidP="001A7287">
      <w:pPr>
        <w:jc w:val="both"/>
      </w:pPr>
      <w:r w:rsidRPr="000A72A8">
        <w:t>- если мы изменим или отзовем заявку на участие в процедуре после истечения срока окончания подачи заявок на участие в закупочной процедуре;</w:t>
      </w:r>
    </w:p>
    <w:p w14:paraId="60497C33" w14:textId="77777777" w:rsidR="001A7287" w:rsidRPr="000A72A8" w:rsidRDefault="001A7287" w:rsidP="001A7287">
      <w:pPr>
        <w:jc w:val="both"/>
      </w:pPr>
      <w:r w:rsidRPr="000A72A8">
        <w:t>- если мы, будучи признанным победителем запроса котировок, уклонимся от заключения договора;</w:t>
      </w:r>
    </w:p>
    <w:p w14:paraId="7E2E9FDE" w14:textId="77777777" w:rsidR="001A7287" w:rsidRPr="000A72A8" w:rsidRDefault="001A7287" w:rsidP="001A7287">
      <w:pPr>
        <w:jc w:val="both"/>
      </w:pPr>
      <w:r w:rsidRPr="000A72A8">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5DB804B4" w14:textId="77777777" w:rsidR="001A7287" w:rsidRPr="000A72A8" w:rsidRDefault="001A7287" w:rsidP="001A7287">
      <w:pPr>
        <w:pStyle w:val="aff8"/>
        <w:widowControl w:val="0"/>
        <w:spacing w:before="0" w:after="0" w:line="240" w:lineRule="auto"/>
        <w:ind w:firstLine="0"/>
        <w:rPr>
          <w:rFonts w:ascii="Times New Roman" w:hAnsi="Times New Roman"/>
          <w:szCs w:val="24"/>
        </w:rPr>
      </w:pPr>
      <w:r w:rsidRPr="000A72A8">
        <w:rPr>
          <w:rFonts w:ascii="Times New Roman" w:hAnsi="Times New Roman"/>
          <w:szCs w:val="24"/>
        </w:rPr>
        <w:t>В соответствии с инструкциями, полученными от Вас в извещении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0A72A8" w:rsidRPr="000A72A8" w14:paraId="331B4428" w14:textId="77777777" w:rsidTr="001A7287">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7994D5F" w14:textId="77777777" w:rsidR="001A7287" w:rsidRPr="000A72A8" w:rsidRDefault="001A7287">
            <w:pPr>
              <w:pStyle w:val="affc"/>
              <w:spacing w:line="254" w:lineRule="auto"/>
              <w:jc w:val="center"/>
              <w:rPr>
                <w:rFonts w:ascii="Times New Roman" w:hAnsi="Times New Roman"/>
                <w:szCs w:val="24"/>
                <w:lang w:eastAsia="en-US"/>
              </w:rPr>
            </w:pPr>
            <w:r w:rsidRPr="000A72A8">
              <w:rPr>
                <w:rFonts w:ascii="Times New Roman" w:hAnsi="Times New Roman"/>
                <w:szCs w:val="24"/>
                <w:lang w:eastAsia="en-US"/>
              </w:rPr>
              <w:t>№</w:t>
            </w:r>
          </w:p>
          <w:p w14:paraId="4F3A2980" w14:textId="77777777" w:rsidR="001A7287" w:rsidRPr="000A72A8" w:rsidRDefault="001A7287">
            <w:pPr>
              <w:pStyle w:val="affc"/>
              <w:spacing w:line="254" w:lineRule="auto"/>
              <w:jc w:val="center"/>
              <w:rPr>
                <w:rFonts w:ascii="Times New Roman" w:hAnsi="Times New Roman"/>
                <w:szCs w:val="24"/>
                <w:lang w:eastAsia="en-US"/>
              </w:rPr>
            </w:pPr>
            <w:r w:rsidRPr="000A72A8">
              <w:rPr>
                <w:rFonts w:ascii="Times New Roman" w:hAnsi="Times New Roman"/>
                <w:szCs w:val="24"/>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556F43D" w14:textId="77777777" w:rsidR="001A7287" w:rsidRPr="000A72A8" w:rsidRDefault="001A7287">
            <w:pPr>
              <w:pStyle w:val="affc"/>
              <w:spacing w:line="254" w:lineRule="auto"/>
              <w:jc w:val="center"/>
              <w:rPr>
                <w:rFonts w:ascii="Times New Roman" w:hAnsi="Times New Roman"/>
                <w:szCs w:val="24"/>
                <w:lang w:eastAsia="en-US"/>
              </w:rPr>
            </w:pPr>
            <w:r w:rsidRPr="000A72A8">
              <w:rPr>
                <w:rFonts w:ascii="Times New Roman" w:hAnsi="Times New Roman"/>
                <w:szCs w:val="24"/>
                <w:lang w:eastAsia="en-US"/>
              </w:rPr>
              <w:t xml:space="preserve">Наименование документа </w:t>
            </w:r>
          </w:p>
          <w:p w14:paraId="73E46860" w14:textId="77777777" w:rsidR="001A7287" w:rsidRPr="000A72A8" w:rsidRDefault="001A7287">
            <w:pPr>
              <w:pStyle w:val="affc"/>
              <w:spacing w:line="254" w:lineRule="auto"/>
              <w:jc w:val="center"/>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C852F20" w14:textId="77777777" w:rsidR="001A7287" w:rsidRPr="000A72A8" w:rsidRDefault="001A7287">
            <w:pPr>
              <w:pStyle w:val="affc"/>
              <w:spacing w:line="254" w:lineRule="auto"/>
              <w:jc w:val="center"/>
              <w:rPr>
                <w:rFonts w:ascii="Times New Roman" w:hAnsi="Times New Roman"/>
                <w:szCs w:val="24"/>
                <w:lang w:eastAsia="en-US"/>
              </w:rPr>
            </w:pPr>
            <w:r w:rsidRPr="000A72A8">
              <w:rPr>
                <w:rFonts w:ascii="Times New Roman" w:hAnsi="Times New Roman"/>
                <w:szCs w:val="24"/>
                <w:lang w:eastAsia="en-US"/>
              </w:rPr>
              <w:t xml:space="preserve">№ </w:t>
            </w:r>
          </w:p>
          <w:p w14:paraId="3C6DA908" w14:textId="77777777" w:rsidR="001A7287" w:rsidRPr="000A72A8" w:rsidRDefault="001A7287">
            <w:pPr>
              <w:pStyle w:val="affc"/>
              <w:spacing w:line="254" w:lineRule="auto"/>
              <w:jc w:val="center"/>
              <w:rPr>
                <w:rFonts w:ascii="Times New Roman" w:hAnsi="Times New Roman"/>
                <w:szCs w:val="24"/>
                <w:lang w:eastAsia="en-US"/>
              </w:rPr>
            </w:pPr>
            <w:r w:rsidRPr="000A72A8">
              <w:rPr>
                <w:rFonts w:ascii="Times New Roman" w:hAnsi="Times New Roman"/>
                <w:szCs w:val="24"/>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FA598B" w14:textId="77777777" w:rsidR="001A7287" w:rsidRPr="000A72A8" w:rsidRDefault="001A7287">
            <w:pPr>
              <w:pStyle w:val="affc"/>
              <w:spacing w:line="254" w:lineRule="auto"/>
              <w:jc w:val="center"/>
              <w:rPr>
                <w:rFonts w:ascii="Times New Roman" w:hAnsi="Times New Roman"/>
                <w:szCs w:val="24"/>
                <w:lang w:eastAsia="en-US"/>
              </w:rPr>
            </w:pPr>
            <w:r w:rsidRPr="000A72A8">
              <w:rPr>
                <w:rFonts w:ascii="Times New Roman" w:hAnsi="Times New Roman"/>
                <w:szCs w:val="24"/>
                <w:lang w:eastAsia="en-US"/>
              </w:rPr>
              <w:t>Количество</w:t>
            </w:r>
          </w:p>
          <w:p w14:paraId="004A07D6" w14:textId="77777777" w:rsidR="001A7287" w:rsidRPr="000A72A8" w:rsidRDefault="001A7287">
            <w:pPr>
              <w:pStyle w:val="affc"/>
              <w:spacing w:line="254" w:lineRule="auto"/>
              <w:jc w:val="center"/>
              <w:rPr>
                <w:rFonts w:ascii="Times New Roman" w:hAnsi="Times New Roman"/>
                <w:szCs w:val="24"/>
                <w:lang w:eastAsia="en-US"/>
              </w:rPr>
            </w:pPr>
            <w:r w:rsidRPr="000A72A8">
              <w:rPr>
                <w:rFonts w:ascii="Times New Roman" w:hAnsi="Times New Roman"/>
                <w:szCs w:val="24"/>
                <w:lang w:eastAsia="en-US"/>
              </w:rPr>
              <w:t>страниц</w:t>
            </w:r>
          </w:p>
        </w:tc>
      </w:tr>
      <w:tr w:rsidR="000A72A8" w:rsidRPr="000A72A8" w14:paraId="6B8A6BD7" w14:textId="77777777" w:rsidTr="001A7287">
        <w:tc>
          <w:tcPr>
            <w:tcW w:w="683" w:type="dxa"/>
            <w:tcBorders>
              <w:top w:val="single" w:sz="4" w:space="0" w:color="auto"/>
              <w:left w:val="single" w:sz="4" w:space="0" w:color="auto"/>
              <w:bottom w:val="single" w:sz="4" w:space="0" w:color="auto"/>
              <w:right w:val="single" w:sz="4" w:space="0" w:color="auto"/>
            </w:tcBorders>
            <w:vAlign w:val="center"/>
          </w:tcPr>
          <w:p w14:paraId="38127AD7" w14:textId="77777777" w:rsidR="001A7287" w:rsidRPr="000A72A8" w:rsidRDefault="001A7287">
            <w:pPr>
              <w:widowControl w:val="0"/>
              <w:numPr>
                <w:ilvl w:val="0"/>
                <w:numId w:val="19"/>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7FF56D5" w14:textId="77777777" w:rsidR="001A7287" w:rsidRPr="000A72A8" w:rsidRDefault="001A7287">
            <w:pPr>
              <w:pStyle w:val="affc"/>
              <w:spacing w:line="254"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59B30337" w14:textId="77777777" w:rsidR="001A7287" w:rsidRPr="000A72A8" w:rsidRDefault="001A7287">
            <w:pPr>
              <w:pStyle w:val="affc"/>
              <w:spacing w:line="254"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38F4D04" w14:textId="77777777" w:rsidR="001A7287" w:rsidRPr="000A72A8" w:rsidRDefault="001A7287">
            <w:pPr>
              <w:pStyle w:val="affc"/>
              <w:spacing w:line="254" w:lineRule="auto"/>
              <w:rPr>
                <w:rFonts w:ascii="Times New Roman" w:hAnsi="Times New Roman"/>
                <w:szCs w:val="24"/>
                <w:lang w:eastAsia="en-US"/>
              </w:rPr>
            </w:pPr>
          </w:p>
        </w:tc>
      </w:tr>
      <w:tr w:rsidR="000A72A8" w:rsidRPr="000A72A8" w14:paraId="079DB901" w14:textId="77777777" w:rsidTr="001A7287">
        <w:tc>
          <w:tcPr>
            <w:tcW w:w="683" w:type="dxa"/>
            <w:tcBorders>
              <w:top w:val="single" w:sz="4" w:space="0" w:color="auto"/>
              <w:left w:val="single" w:sz="4" w:space="0" w:color="auto"/>
              <w:bottom w:val="single" w:sz="4" w:space="0" w:color="auto"/>
              <w:right w:val="single" w:sz="4" w:space="0" w:color="auto"/>
            </w:tcBorders>
            <w:vAlign w:val="center"/>
          </w:tcPr>
          <w:p w14:paraId="38580BB2" w14:textId="77777777" w:rsidR="001A7287" w:rsidRPr="000A72A8" w:rsidRDefault="001A7287">
            <w:pPr>
              <w:widowControl w:val="0"/>
              <w:numPr>
                <w:ilvl w:val="0"/>
                <w:numId w:val="19"/>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4C5776B" w14:textId="77777777" w:rsidR="001A7287" w:rsidRPr="000A72A8" w:rsidRDefault="001A7287">
            <w:pPr>
              <w:pStyle w:val="affc"/>
              <w:spacing w:line="254"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6830FD9" w14:textId="77777777" w:rsidR="001A7287" w:rsidRPr="000A72A8" w:rsidRDefault="001A7287">
            <w:pPr>
              <w:pStyle w:val="affc"/>
              <w:spacing w:line="254"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D03D8B7" w14:textId="77777777" w:rsidR="001A7287" w:rsidRPr="000A72A8" w:rsidRDefault="001A7287">
            <w:pPr>
              <w:pStyle w:val="affc"/>
              <w:spacing w:line="254" w:lineRule="auto"/>
              <w:rPr>
                <w:rFonts w:ascii="Times New Roman" w:hAnsi="Times New Roman"/>
                <w:szCs w:val="24"/>
                <w:lang w:eastAsia="en-US"/>
              </w:rPr>
            </w:pPr>
          </w:p>
        </w:tc>
      </w:tr>
      <w:tr w:rsidR="000A72A8" w:rsidRPr="000A72A8" w14:paraId="5B88D08F" w14:textId="77777777" w:rsidTr="001A7287">
        <w:tc>
          <w:tcPr>
            <w:tcW w:w="683" w:type="dxa"/>
            <w:tcBorders>
              <w:top w:val="single" w:sz="4" w:space="0" w:color="auto"/>
              <w:left w:val="single" w:sz="4" w:space="0" w:color="auto"/>
              <w:bottom w:val="single" w:sz="4" w:space="0" w:color="auto"/>
              <w:right w:val="single" w:sz="4" w:space="0" w:color="auto"/>
            </w:tcBorders>
            <w:vAlign w:val="center"/>
          </w:tcPr>
          <w:p w14:paraId="48CF0AA5" w14:textId="77777777" w:rsidR="001A7287" w:rsidRPr="000A72A8" w:rsidRDefault="001A7287">
            <w:pPr>
              <w:widowControl w:val="0"/>
              <w:numPr>
                <w:ilvl w:val="0"/>
                <w:numId w:val="19"/>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9D82705" w14:textId="77777777" w:rsidR="001A7287" w:rsidRPr="000A72A8" w:rsidRDefault="001A7287">
            <w:pPr>
              <w:pStyle w:val="affc"/>
              <w:spacing w:line="254"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045DC4CF" w14:textId="77777777" w:rsidR="001A7287" w:rsidRPr="000A72A8" w:rsidRDefault="001A7287">
            <w:pPr>
              <w:pStyle w:val="affc"/>
              <w:spacing w:line="254"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C53F272" w14:textId="77777777" w:rsidR="001A7287" w:rsidRPr="000A72A8" w:rsidRDefault="001A7287">
            <w:pPr>
              <w:pStyle w:val="affc"/>
              <w:spacing w:line="254" w:lineRule="auto"/>
              <w:rPr>
                <w:rFonts w:ascii="Times New Roman" w:hAnsi="Times New Roman"/>
                <w:szCs w:val="24"/>
                <w:lang w:eastAsia="en-US"/>
              </w:rPr>
            </w:pPr>
          </w:p>
        </w:tc>
      </w:tr>
    </w:tbl>
    <w:p w14:paraId="2AB5F34A" w14:textId="77777777" w:rsidR="001A7287" w:rsidRPr="000A72A8" w:rsidRDefault="001A7287" w:rsidP="001A7287">
      <w:pPr>
        <w:pStyle w:val="a0"/>
        <w:widowControl w:val="0"/>
        <w:numPr>
          <w:ilvl w:val="0"/>
          <w:numId w:val="0"/>
        </w:numPr>
        <w:tabs>
          <w:tab w:val="left" w:pos="708"/>
        </w:tabs>
        <w:autoSpaceDE w:val="0"/>
        <w:autoSpaceDN w:val="0"/>
        <w:spacing w:line="240" w:lineRule="auto"/>
        <w:rPr>
          <w:sz w:val="24"/>
          <w:szCs w:val="24"/>
        </w:rPr>
      </w:pPr>
      <w:r w:rsidRPr="000A72A8">
        <w:rPr>
          <w:sz w:val="24"/>
          <w:szCs w:val="24"/>
        </w:rPr>
        <w:t>__________________________</w:t>
      </w:r>
      <w:r w:rsidRPr="000A72A8">
        <w:rPr>
          <w:sz w:val="24"/>
          <w:szCs w:val="24"/>
        </w:rPr>
        <w:tab/>
        <w:t>___________________________</w:t>
      </w:r>
    </w:p>
    <w:p w14:paraId="21432298" w14:textId="77777777" w:rsidR="001A7287" w:rsidRPr="000A72A8" w:rsidRDefault="001A7287" w:rsidP="001A7287">
      <w:pPr>
        <w:pStyle w:val="Times12"/>
        <w:widowControl w:val="0"/>
        <w:ind w:firstLine="0"/>
        <w:rPr>
          <w:b/>
          <w:bCs w:val="0"/>
          <w:i/>
          <w:szCs w:val="24"/>
          <w:vertAlign w:val="superscript"/>
        </w:rPr>
      </w:pPr>
      <w:r w:rsidRPr="000A72A8">
        <w:rPr>
          <w:b/>
          <w:bCs w:val="0"/>
          <w:i/>
          <w:szCs w:val="24"/>
          <w:vertAlign w:val="superscript"/>
        </w:rPr>
        <w:t>(Подпись уполномоченного представителя)</w:t>
      </w:r>
      <w:r w:rsidRPr="000A72A8">
        <w:rPr>
          <w:snapToGrid w:val="0"/>
          <w:szCs w:val="24"/>
        </w:rPr>
        <w:tab/>
      </w:r>
      <w:r w:rsidRPr="000A72A8">
        <w:rPr>
          <w:snapToGrid w:val="0"/>
          <w:szCs w:val="24"/>
        </w:rPr>
        <w:tab/>
      </w:r>
      <w:r w:rsidRPr="000A72A8">
        <w:rPr>
          <w:b/>
          <w:bCs w:val="0"/>
          <w:i/>
          <w:szCs w:val="24"/>
          <w:vertAlign w:val="superscript"/>
        </w:rPr>
        <w:t>(Имя и должность подписавшего)</w:t>
      </w:r>
    </w:p>
    <w:p w14:paraId="2792EA5A" w14:textId="77777777" w:rsidR="001A7287" w:rsidRPr="000A72A8" w:rsidRDefault="001A7287" w:rsidP="001A7287">
      <w:pPr>
        <w:pStyle w:val="Times12"/>
        <w:widowControl w:val="0"/>
        <w:ind w:firstLine="0"/>
        <w:rPr>
          <w:bCs w:val="0"/>
          <w:szCs w:val="24"/>
        </w:rPr>
      </w:pPr>
      <w:r w:rsidRPr="000A72A8">
        <w:rPr>
          <w:bCs w:val="0"/>
          <w:szCs w:val="24"/>
        </w:rPr>
        <w:t>М.П.</w:t>
      </w:r>
    </w:p>
    <w:p w14:paraId="4A353CF6" w14:textId="77777777" w:rsidR="001A7287" w:rsidRPr="000A72A8" w:rsidRDefault="001A7287" w:rsidP="001A7287">
      <w:pPr>
        <w:pStyle w:val="Times12"/>
        <w:widowControl w:val="0"/>
        <w:tabs>
          <w:tab w:val="left" w:pos="709"/>
          <w:tab w:val="left" w:pos="1134"/>
        </w:tabs>
        <w:ind w:firstLine="0"/>
        <w:rPr>
          <w:bCs w:val="0"/>
          <w:szCs w:val="24"/>
        </w:rPr>
      </w:pPr>
      <w:r w:rsidRPr="000A72A8">
        <w:rPr>
          <w:bCs w:val="0"/>
          <w:szCs w:val="24"/>
        </w:rPr>
        <w:t>ИНСТРУКЦИИ ПО ЗАПОЛНЕНИЮ ЗАЯВКИ:</w:t>
      </w:r>
    </w:p>
    <w:p w14:paraId="77708108" w14:textId="77777777" w:rsidR="001A7287" w:rsidRPr="000A72A8" w:rsidRDefault="001A7287" w:rsidP="001A7287">
      <w:pPr>
        <w:pStyle w:val="Times12"/>
        <w:widowControl w:val="0"/>
        <w:numPr>
          <w:ilvl w:val="0"/>
          <w:numId w:val="20"/>
        </w:numPr>
        <w:tabs>
          <w:tab w:val="clear" w:pos="960"/>
          <w:tab w:val="left" w:pos="709"/>
          <w:tab w:val="left" w:pos="1134"/>
        </w:tabs>
        <w:ind w:left="0" w:firstLine="0"/>
        <w:rPr>
          <w:szCs w:val="24"/>
        </w:rPr>
      </w:pPr>
      <w:r w:rsidRPr="000A72A8">
        <w:rPr>
          <w:szCs w:val="24"/>
        </w:rPr>
        <w:t>Данные инструкции не следует воспроизводить в документах, подготовленных участником процедуры закупки.</w:t>
      </w:r>
    </w:p>
    <w:p w14:paraId="3212FDAD" w14:textId="77777777" w:rsidR="001A7287" w:rsidRPr="000A72A8" w:rsidRDefault="001A7287" w:rsidP="001A7287">
      <w:pPr>
        <w:pStyle w:val="Times12"/>
        <w:widowControl w:val="0"/>
        <w:numPr>
          <w:ilvl w:val="0"/>
          <w:numId w:val="20"/>
        </w:numPr>
        <w:tabs>
          <w:tab w:val="clear" w:pos="960"/>
          <w:tab w:val="left" w:pos="709"/>
          <w:tab w:val="left" w:pos="1134"/>
        </w:tabs>
        <w:ind w:left="0" w:firstLine="0"/>
        <w:rPr>
          <w:szCs w:val="24"/>
        </w:rPr>
      </w:pPr>
      <w:r w:rsidRPr="000A72A8">
        <w:rPr>
          <w:szCs w:val="24"/>
        </w:rPr>
        <w:t>Заявку на участие в запросе котировок следует оформить на официальном бланке участника процедуры закупки. Участник процедуры закупки присваивает заявке на участие в запросе котировок дату и номер в соответствии с принятыми у него правилами документооборота.</w:t>
      </w:r>
    </w:p>
    <w:p w14:paraId="1D9AB3BC" w14:textId="77777777" w:rsidR="001A7287" w:rsidRPr="000A72A8" w:rsidRDefault="001A7287" w:rsidP="001A7287">
      <w:pPr>
        <w:pStyle w:val="Times12"/>
        <w:widowControl w:val="0"/>
        <w:numPr>
          <w:ilvl w:val="0"/>
          <w:numId w:val="20"/>
        </w:numPr>
        <w:tabs>
          <w:tab w:val="clear" w:pos="960"/>
          <w:tab w:val="left" w:pos="709"/>
          <w:tab w:val="left" w:pos="1134"/>
        </w:tabs>
        <w:ind w:left="0" w:firstLine="0"/>
        <w:rPr>
          <w:szCs w:val="24"/>
        </w:rPr>
      </w:pPr>
      <w:r w:rsidRPr="000A72A8">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52EDFDA0" w14:textId="77777777" w:rsidR="001A7287" w:rsidRPr="000A72A8" w:rsidRDefault="001A7287" w:rsidP="001A7287">
      <w:pPr>
        <w:pStyle w:val="Times12"/>
        <w:widowControl w:val="0"/>
        <w:numPr>
          <w:ilvl w:val="0"/>
          <w:numId w:val="20"/>
        </w:numPr>
        <w:tabs>
          <w:tab w:val="clear" w:pos="960"/>
          <w:tab w:val="left" w:pos="709"/>
          <w:tab w:val="left" w:pos="1134"/>
        </w:tabs>
        <w:ind w:left="0" w:firstLine="0"/>
        <w:rPr>
          <w:b/>
          <w:szCs w:val="24"/>
        </w:rPr>
      </w:pPr>
      <w:r w:rsidRPr="000A72A8">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A72A8">
        <w:rPr>
          <w:szCs w:val="24"/>
        </w:rPr>
        <w:t>ХХХ</w:t>
      </w:r>
      <w:proofErr w:type="spellEnd"/>
      <w:r w:rsidRPr="000A72A8">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0A72A8">
        <w:rPr>
          <w:b/>
          <w:szCs w:val="24"/>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F27C429" w14:textId="77777777" w:rsidR="001A7287" w:rsidRPr="000A72A8" w:rsidRDefault="001A7287" w:rsidP="001A7287">
      <w:pPr>
        <w:pStyle w:val="Times12"/>
        <w:widowControl w:val="0"/>
        <w:numPr>
          <w:ilvl w:val="0"/>
          <w:numId w:val="20"/>
        </w:numPr>
        <w:tabs>
          <w:tab w:val="clear" w:pos="960"/>
          <w:tab w:val="left" w:pos="709"/>
          <w:tab w:val="left" w:pos="1134"/>
        </w:tabs>
        <w:ind w:left="0" w:firstLine="0"/>
        <w:rPr>
          <w:szCs w:val="24"/>
        </w:rPr>
      </w:pPr>
      <w:r w:rsidRPr="000A72A8">
        <w:rPr>
          <w:szCs w:val="24"/>
        </w:rPr>
        <w:t>Участник процедуры закупки должен указать срок действия Заявки.</w:t>
      </w:r>
    </w:p>
    <w:p w14:paraId="039D14FE" w14:textId="77777777" w:rsidR="001A7287" w:rsidRPr="000A72A8" w:rsidRDefault="001A7287" w:rsidP="001A7287">
      <w:pPr>
        <w:pStyle w:val="Times12"/>
        <w:widowControl w:val="0"/>
        <w:numPr>
          <w:ilvl w:val="0"/>
          <w:numId w:val="20"/>
        </w:numPr>
        <w:tabs>
          <w:tab w:val="clear" w:pos="960"/>
          <w:tab w:val="left" w:pos="709"/>
          <w:tab w:val="left" w:pos="1134"/>
        </w:tabs>
        <w:ind w:left="0" w:firstLine="0"/>
        <w:rPr>
          <w:szCs w:val="24"/>
        </w:rPr>
      </w:pPr>
      <w:r w:rsidRPr="000A72A8">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C3AFB50" w14:textId="77777777" w:rsidR="001A7287" w:rsidRPr="000A72A8" w:rsidRDefault="001A7287" w:rsidP="001A7287">
      <w:pPr>
        <w:pStyle w:val="Times12"/>
        <w:widowControl w:val="0"/>
        <w:numPr>
          <w:ilvl w:val="0"/>
          <w:numId w:val="20"/>
        </w:numPr>
        <w:tabs>
          <w:tab w:val="clear" w:pos="960"/>
          <w:tab w:val="left" w:pos="709"/>
          <w:tab w:val="left" w:pos="1134"/>
        </w:tabs>
        <w:ind w:left="0" w:firstLine="0"/>
        <w:rPr>
          <w:szCs w:val="24"/>
        </w:rPr>
      </w:pPr>
      <w:r w:rsidRPr="000A72A8">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0A72A8">
        <w:rPr>
          <w:b/>
          <w:szCs w:val="24"/>
        </w:rPr>
        <w:t xml:space="preserve">(срок предложенный участником не должен превышать максимального срока поставки товаров, выполнения работ, оказания </w:t>
      </w:r>
      <w:r w:rsidRPr="000A72A8">
        <w:rPr>
          <w:b/>
          <w:szCs w:val="24"/>
        </w:rPr>
        <w:lastRenderedPageBreak/>
        <w:t>услуг указанного в извещении и документации).</w:t>
      </w:r>
      <w:r w:rsidRPr="000A72A8">
        <w:rPr>
          <w:szCs w:val="24"/>
        </w:rPr>
        <w:t xml:space="preserve"> </w:t>
      </w:r>
    </w:p>
    <w:p w14:paraId="3DC7F7E4" w14:textId="77777777" w:rsidR="001A7287" w:rsidRPr="000A72A8" w:rsidRDefault="001A7287" w:rsidP="001A7287">
      <w:pPr>
        <w:pStyle w:val="Times12"/>
        <w:widowControl w:val="0"/>
        <w:numPr>
          <w:ilvl w:val="0"/>
          <w:numId w:val="20"/>
        </w:numPr>
        <w:tabs>
          <w:tab w:val="clear" w:pos="960"/>
          <w:tab w:val="left" w:pos="709"/>
          <w:tab w:val="left" w:pos="1134"/>
        </w:tabs>
        <w:ind w:left="0" w:firstLine="0"/>
        <w:rPr>
          <w:szCs w:val="24"/>
        </w:rPr>
      </w:pPr>
      <w:r w:rsidRPr="000A72A8">
        <w:rPr>
          <w:szCs w:val="24"/>
        </w:rPr>
        <w:t>Заявка на участие в запросе котировок должна быть подписана участником закупки либо уполномоченным представителем участника закупки.</w:t>
      </w:r>
    </w:p>
    <w:p w14:paraId="3B7DB8C6" w14:textId="77777777" w:rsidR="001A7287" w:rsidRPr="000A72A8" w:rsidRDefault="001A7287" w:rsidP="001A7287">
      <w:pPr>
        <w:widowControl w:val="0"/>
        <w:jc w:val="right"/>
      </w:pPr>
      <w:r w:rsidRPr="000A72A8">
        <w:br w:type="page"/>
      </w:r>
      <w:bookmarkStart w:id="16" w:name="_Toc98251773"/>
      <w:r w:rsidRPr="000A72A8">
        <w:lastRenderedPageBreak/>
        <w:t>Форма 2</w:t>
      </w:r>
    </w:p>
    <w:p w14:paraId="612660B0" w14:textId="77777777" w:rsidR="001A7287" w:rsidRPr="000A72A8" w:rsidRDefault="001A7287" w:rsidP="001A7287">
      <w:pPr>
        <w:pStyle w:val="Times12"/>
        <w:widowControl w:val="0"/>
        <w:ind w:firstLine="0"/>
        <w:jc w:val="right"/>
        <w:rPr>
          <w:iCs/>
          <w:szCs w:val="24"/>
        </w:rPr>
      </w:pPr>
      <w:r w:rsidRPr="000A72A8">
        <w:rPr>
          <w:iCs/>
          <w:szCs w:val="24"/>
        </w:rPr>
        <w:t xml:space="preserve">Приложение к заявке  </w:t>
      </w:r>
    </w:p>
    <w:p w14:paraId="18583B33" w14:textId="77777777" w:rsidR="001A7287" w:rsidRPr="000A72A8" w:rsidRDefault="001A7287" w:rsidP="001A7287">
      <w:pPr>
        <w:pStyle w:val="Times12"/>
        <w:widowControl w:val="0"/>
        <w:ind w:firstLine="0"/>
        <w:jc w:val="right"/>
        <w:rPr>
          <w:iCs/>
          <w:szCs w:val="24"/>
        </w:rPr>
      </w:pPr>
      <w:r w:rsidRPr="000A72A8">
        <w:rPr>
          <w:iCs/>
          <w:szCs w:val="24"/>
        </w:rPr>
        <w:t>от «___» __________ 20___ г. № ______</w:t>
      </w:r>
    </w:p>
    <w:p w14:paraId="0BE3BF4A" w14:textId="77777777" w:rsidR="001A7287" w:rsidRPr="000A72A8" w:rsidRDefault="001A7287" w:rsidP="001A7287">
      <w:pPr>
        <w:widowControl w:val="0"/>
        <w:jc w:val="right"/>
        <w:rPr>
          <w:b/>
        </w:rPr>
      </w:pPr>
    </w:p>
    <w:p w14:paraId="3B2E305B" w14:textId="77777777" w:rsidR="001A7287" w:rsidRPr="000A72A8" w:rsidRDefault="001A7287" w:rsidP="001A7287">
      <w:pPr>
        <w:widowControl w:val="0"/>
      </w:pPr>
      <w:r w:rsidRPr="000A72A8">
        <w:t>Открытый запрос предложений на право заключения договора</w:t>
      </w:r>
      <w:r w:rsidRPr="000A72A8">
        <w:rPr>
          <w:b/>
          <w:i/>
          <w:iCs/>
        </w:rPr>
        <w:t xml:space="preserve"> </w:t>
      </w:r>
      <w:r w:rsidRPr="000A72A8">
        <w:t xml:space="preserve">на ____________ </w:t>
      </w:r>
    </w:p>
    <w:p w14:paraId="7601EEEB" w14:textId="77777777" w:rsidR="001A7287" w:rsidRPr="000A72A8" w:rsidRDefault="001A7287" w:rsidP="001A7287">
      <w:pPr>
        <w:widowControl w:val="0"/>
        <w:jc w:val="right"/>
      </w:pPr>
    </w:p>
    <w:p w14:paraId="4337A1BC" w14:textId="77777777" w:rsidR="001A7287" w:rsidRPr="000A72A8" w:rsidRDefault="001A7287" w:rsidP="001A7287">
      <w:pPr>
        <w:pStyle w:val="2"/>
        <w:keepNext w:val="0"/>
        <w:widowControl w:val="0"/>
        <w:tabs>
          <w:tab w:val="left" w:pos="1134"/>
        </w:tabs>
        <w:jc w:val="center"/>
        <w:rPr>
          <w:b w:val="0"/>
          <w:i/>
        </w:rPr>
      </w:pPr>
      <w:bookmarkStart w:id="17" w:name="_Анкета_Претендента_на"/>
      <w:bookmarkStart w:id="18" w:name="_Анкета_Участника_процедуры"/>
      <w:bookmarkStart w:id="19" w:name="_Toc255987077"/>
      <w:bookmarkStart w:id="20" w:name="_Toc295134176"/>
      <w:bookmarkStart w:id="21" w:name="_Toc315422453"/>
      <w:bookmarkEnd w:id="17"/>
      <w:bookmarkEnd w:id="18"/>
      <w:r w:rsidRPr="000A72A8">
        <w:rPr>
          <w:b w:val="0"/>
          <w:i/>
        </w:rPr>
        <w:t>АНКЕТА УЧАСТНИКА ПРОЦЕДУРЫ ЗАКУПКИ (Форма 2)</w:t>
      </w:r>
      <w:bookmarkEnd w:id="19"/>
      <w:bookmarkEnd w:id="20"/>
      <w:bookmarkEnd w:id="21"/>
    </w:p>
    <w:p w14:paraId="48448695" w14:textId="77777777" w:rsidR="001A7287" w:rsidRPr="000A72A8" w:rsidRDefault="001A7287" w:rsidP="001A7287">
      <w:pPr>
        <w:pStyle w:val="Times12"/>
        <w:widowControl w:val="0"/>
        <w:ind w:firstLine="0"/>
        <w:rPr>
          <w:szCs w:val="24"/>
        </w:rPr>
      </w:pPr>
    </w:p>
    <w:p w14:paraId="07EBE171" w14:textId="77777777" w:rsidR="001A7287" w:rsidRPr="000A72A8" w:rsidRDefault="001A7287" w:rsidP="001A7287">
      <w:pPr>
        <w:pStyle w:val="Times12"/>
        <w:widowControl w:val="0"/>
        <w:ind w:firstLine="0"/>
        <w:rPr>
          <w:i/>
          <w:szCs w:val="24"/>
        </w:rPr>
      </w:pPr>
      <w:r w:rsidRPr="000A72A8">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0A72A8" w:rsidRPr="000A72A8" w14:paraId="1C46D5D9" w14:textId="77777777" w:rsidTr="001A7287">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F346152" w14:textId="77777777" w:rsidR="001A7287" w:rsidRPr="000A72A8" w:rsidRDefault="001A7287">
            <w:pPr>
              <w:pStyle w:val="aff9"/>
              <w:keepNext w:val="0"/>
              <w:widowControl w:val="0"/>
              <w:spacing w:before="0" w:after="0" w:line="254" w:lineRule="auto"/>
              <w:ind w:left="0" w:right="0"/>
              <w:jc w:val="center"/>
              <w:rPr>
                <w:sz w:val="24"/>
                <w:szCs w:val="24"/>
                <w:lang w:eastAsia="en-US"/>
              </w:rPr>
            </w:pPr>
            <w:r w:rsidRPr="000A72A8">
              <w:rPr>
                <w:sz w:val="24"/>
                <w:szCs w:val="24"/>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7868C9D" w14:textId="77777777" w:rsidR="001A7287" w:rsidRPr="000A72A8" w:rsidRDefault="001A7287">
            <w:pPr>
              <w:pStyle w:val="aff9"/>
              <w:keepNext w:val="0"/>
              <w:widowControl w:val="0"/>
              <w:spacing w:before="0" w:after="0" w:line="254" w:lineRule="auto"/>
              <w:ind w:left="0" w:right="0"/>
              <w:jc w:val="center"/>
              <w:rPr>
                <w:sz w:val="24"/>
                <w:szCs w:val="24"/>
                <w:lang w:eastAsia="en-US"/>
              </w:rPr>
            </w:pPr>
            <w:r w:rsidRPr="000A72A8">
              <w:rPr>
                <w:sz w:val="24"/>
                <w:szCs w:val="24"/>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FCD2666" w14:textId="77777777" w:rsidR="001A7287" w:rsidRPr="000A72A8" w:rsidRDefault="001A7287">
            <w:pPr>
              <w:pStyle w:val="aff9"/>
              <w:keepNext w:val="0"/>
              <w:widowControl w:val="0"/>
              <w:spacing w:before="0" w:after="0" w:line="254" w:lineRule="auto"/>
              <w:ind w:left="0" w:right="0"/>
              <w:jc w:val="center"/>
              <w:rPr>
                <w:sz w:val="24"/>
                <w:szCs w:val="24"/>
                <w:lang w:eastAsia="en-US"/>
              </w:rPr>
            </w:pPr>
            <w:r w:rsidRPr="000A72A8">
              <w:rPr>
                <w:sz w:val="24"/>
                <w:szCs w:val="24"/>
                <w:lang w:eastAsia="en-US"/>
              </w:rPr>
              <w:t>Сведения о участнике процедуры закупки</w:t>
            </w:r>
          </w:p>
        </w:tc>
      </w:tr>
      <w:tr w:rsidR="000A72A8" w:rsidRPr="000A72A8" w14:paraId="6F7B6872" w14:textId="77777777" w:rsidTr="001A7287">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486A18C"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F06F26"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1E4BEDF" w14:textId="77777777" w:rsidR="001A7287" w:rsidRPr="000A72A8" w:rsidRDefault="001A7287">
            <w:pPr>
              <w:pStyle w:val="a"/>
              <w:widowControl w:val="0"/>
              <w:numPr>
                <w:ilvl w:val="0"/>
                <w:numId w:val="0"/>
              </w:numPr>
              <w:tabs>
                <w:tab w:val="left" w:pos="708"/>
              </w:tabs>
              <w:spacing w:before="0" w:after="0" w:line="254" w:lineRule="auto"/>
              <w:ind w:right="0"/>
              <w:jc w:val="center"/>
              <w:rPr>
                <w:szCs w:val="24"/>
                <w:lang w:eastAsia="en-US"/>
              </w:rPr>
            </w:pPr>
          </w:p>
        </w:tc>
      </w:tr>
      <w:tr w:rsidR="000A72A8" w:rsidRPr="000A72A8" w14:paraId="26685999" w14:textId="77777777" w:rsidTr="001A728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C62CBEE"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3666AB"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30D75AE" w14:textId="77777777" w:rsidR="001A7287" w:rsidRPr="000A72A8" w:rsidRDefault="001A7287">
            <w:pPr>
              <w:pStyle w:val="a"/>
              <w:widowControl w:val="0"/>
              <w:numPr>
                <w:ilvl w:val="0"/>
                <w:numId w:val="0"/>
              </w:numPr>
              <w:tabs>
                <w:tab w:val="left" w:pos="708"/>
              </w:tabs>
              <w:spacing w:before="0" w:after="0" w:line="254" w:lineRule="auto"/>
              <w:ind w:right="0"/>
              <w:jc w:val="center"/>
              <w:rPr>
                <w:szCs w:val="24"/>
                <w:lang w:eastAsia="en-US"/>
              </w:rPr>
            </w:pPr>
          </w:p>
        </w:tc>
      </w:tr>
      <w:tr w:rsidR="000A72A8" w:rsidRPr="000A72A8" w14:paraId="6E77B693" w14:textId="77777777" w:rsidTr="001A728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41FDB4"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AEA1EE"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887027F" w14:textId="77777777" w:rsidR="001A7287" w:rsidRPr="000A72A8" w:rsidRDefault="001A7287">
            <w:pPr>
              <w:pStyle w:val="a"/>
              <w:widowControl w:val="0"/>
              <w:numPr>
                <w:ilvl w:val="0"/>
                <w:numId w:val="0"/>
              </w:numPr>
              <w:tabs>
                <w:tab w:val="left" w:pos="708"/>
              </w:tabs>
              <w:spacing w:before="0" w:after="0" w:line="254" w:lineRule="auto"/>
              <w:ind w:right="0"/>
              <w:jc w:val="center"/>
              <w:rPr>
                <w:szCs w:val="24"/>
                <w:lang w:eastAsia="en-US"/>
              </w:rPr>
            </w:pPr>
          </w:p>
        </w:tc>
      </w:tr>
      <w:tr w:rsidR="000A72A8" w:rsidRPr="000A72A8" w14:paraId="01E5F998" w14:textId="77777777" w:rsidTr="001A728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1A409BC"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162D2B"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26CF831F" w14:textId="77777777" w:rsidR="001A7287" w:rsidRPr="000A72A8" w:rsidRDefault="001A7287">
            <w:pPr>
              <w:pStyle w:val="a"/>
              <w:widowControl w:val="0"/>
              <w:numPr>
                <w:ilvl w:val="0"/>
                <w:numId w:val="0"/>
              </w:numPr>
              <w:tabs>
                <w:tab w:val="left" w:pos="708"/>
              </w:tabs>
              <w:spacing w:before="0" w:after="0" w:line="254" w:lineRule="auto"/>
              <w:ind w:right="0"/>
              <w:jc w:val="center"/>
              <w:rPr>
                <w:szCs w:val="24"/>
                <w:lang w:eastAsia="en-US"/>
              </w:rPr>
            </w:pPr>
          </w:p>
        </w:tc>
      </w:tr>
      <w:tr w:rsidR="000A72A8" w:rsidRPr="000A72A8" w14:paraId="29B49C41" w14:textId="77777777" w:rsidTr="001A728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EA4F653"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8AB5E5"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970DBFE" w14:textId="77777777" w:rsidR="001A7287" w:rsidRPr="000A72A8" w:rsidRDefault="001A7287">
            <w:pPr>
              <w:pStyle w:val="a"/>
              <w:widowControl w:val="0"/>
              <w:numPr>
                <w:ilvl w:val="0"/>
                <w:numId w:val="0"/>
              </w:numPr>
              <w:tabs>
                <w:tab w:val="left" w:pos="708"/>
              </w:tabs>
              <w:spacing w:before="0" w:after="0" w:line="254" w:lineRule="auto"/>
              <w:ind w:right="0"/>
              <w:jc w:val="center"/>
              <w:rPr>
                <w:szCs w:val="24"/>
                <w:lang w:eastAsia="en-US"/>
              </w:rPr>
            </w:pPr>
          </w:p>
        </w:tc>
      </w:tr>
      <w:tr w:rsidR="000A72A8" w:rsidRPr="000A72A8" w14:paraId="58306A6E" w14:textId="77777777" w:rsidTr="001A728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0DB428E"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950C5D"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F083043" w14:textId="77777777" w:rsidR="001A7287" w:rsidRPr="000A72A8" w:rsidRDefault="001A7287">
            <w:pPr>
              <w:pStyle w:val="a"/>
              <w:widowControl w:val="0"/>
              <w:numPr>
                <w:ilvl w:val="0"/>
                <w:numId w:val="0"/>
              </w:numPr>
              <w:tabs>
                <w:tab w:val="left" w:pos="708"/>
              </w:tabs>
              <w:spacing w:before="0" w:after="0" w:line="254" w:lineRule="auto"/>
              <w:ind w:right="0"/>
              <w:jc w:val="center"/>
              <w:rPr>
                <w:szCs w:val="24"/>
                <w:lang w:eastAsia="en-US"/>
              </w:rPr>
            </w:pPr>
          </w:p>
        </w:tc>
      </w:tr>
      <w:tr w:rsidR="000A72A8" w:rsidRPr="000A72A8" w14:paraId="2F0166D8" w14:textId="77777777" w:rsidTr="001A728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6FF3F9"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5EF7484"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E55DCB9" w14:textId="77777777" w:rsidR="001A7287" w:rsidRPr="000A72A8" w:rsidRDefault="001A7287">
            <w:pPr>
              <w:pStyle w:val="a"/>
              <w:widowControl w:val="0"/>
              <w:numPr>
                <w:ilvl w:val="0"/>
                <w:numId w:val="0"/>
              </w:numPr>
              <w:tabs>
                <w:tab w:val="left" w:pos="708"/>
              </w:tabs>
              <w:spacing w:before="0" w:after="0" w:line="254" w:lineRule="auto"/>
              <w:ind w:right="0"/>
              <w:jc w:val="center"/>
              <w:rPr>
                <w:szCs w:val="24"/>
                <w:lang w:eastAsia="en-US"/>
              </w:rPr>
            </w:pPr>
          </w:p>
        </w:tc>
      </w:tr>
      <w:tr w:rsidR="000A72A8" w:rsidRPr="000A72A8" w14:paraId="453B1F4F" w14:textId="77777777" w:rsidTr="001A728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D34ACD"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E98E9D"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A10E558" w14:textId="77777777" w:rsidR="001A7287" w:rsidRPr="000A72A8" w:rsidRDefault="001A7287">
            <w:pPr>
              <w:pStyle w:val="a"/>
              <w:widowControl w:val="0"/>
              <w:numPr>
                <w:ilvl w:val="0"/>
                <w:numId w:val="0"/>
              </w:numPr>
              <w:tabs>
                <w:tab w:val="left" w:pos="708"/>
              </w:tabs>
              <w:spacing w:before="0" w:after="0" w:line="254" w:lineRule="auto"/>
              <w:ind w:right="0"/>
              <w:jc w:val="center"/>
              <w:rPr>
                <w:szCs w:val="24"/>
                <w:lang w:eastAsia="en-US"/>
              </w:rPr>
            </w:pPr>
          </w:p>
        </w:tc>
      </w:tr>
      <w:tr w:rsidR="000A72A8" w:rsidRPr="000A72A8" w14:paraId="2323DA46" w14:textId="77777777" w:rsidTr="001A728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82CF856"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3FBE87"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87D1F3A" w14:textId="77777777" w:rsidR="001A7287" w:rsidRPr="000A72A8" w:rsidRDefault="001A7287">
            <w:pPr>
              <w:widowControl w:val="0"/>
              <w:spacing w:line="254" w:lineRule="auto"/>
              <w:jc w:val="center"/>
              <w:rPr>
                <w:lang w:eastAsia="en-US"/>
              </w:rPr>
            </w:pPr>
          </w:p>
        </w:tc>
      </w:tr>
      <w:tr w:rsidR="000A72A8" w:rsidRPr="000A72A8" w14:paraId="07B2F8CF" w14:textId="77777777" w:rsidTr="001A728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97FFB"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2F7DC7"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1F8FA9C" w14:textId="77777777" w:rsidR="001A7287" w:rsidRPr="000A72A8" w:rsidRDefault="001A7287">
            <w:pPr>
              <w:widowControl w:val="0"/>
              <w:spacing w:line="254" w:lineRule="auto"/>
              <w:jc w:val="center"/>
              <w:rPr>
                <w:lang w:eastAsia="en-US"/>
              </w:rPr>
            </w:pPr>
          </w:p>
        </w:tc>
      </w:tr>
      <w:tr w:rsidR="000A72A8" w:rsidRPr="000A72A8" w14:paraId="3E32B858" w14:textId="77777777" w:rsidTr="001A728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FFD145"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0C4D7D"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F056CFA" w14:textId="77777777" w:rsidR="001A7287" w:rsidRPr="000A72A8" w:rsidRDefault="001A7287">
            <w:pPr>
              <w:widowControl w:val="0"/>
              <w:spacing w:line="254" w:lineRule="auto"/>
              <w:jc w:val="center"/>
              <w:rPr>
                <w:lang w:eastAsia="en-US"/>
              </w:rPr>
            </w:pPr>
          </w:p>
        </w:tc>
      </w:tr>
      <w:tr w:rsidR="000A72A8" w:rsidRPr="000A72A8" w14:paraId="1EB43C34" w14:textId="77777777" w:rsidTr="001A728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D6D5D2"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D5A890"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5B07CE5" w14:textId="77777777" w:rsidR="001A7287" w:rsidRPr="000A72A8" w:rsidRDefault="001A7287">
            <w:pPr>
              <w:widowControl w:val="0"/>
              <w:spacing w:line="254" w:lineRule="auto"/>
              <w:jc w:val="center"/>
              <w:rPr>
                <w:lang w:eastAsia="en-US"/>
              </w:rPr>
            </w:pPr>
          </w:p>
        </w:tc>
      </w:tr>
      <w:tr w:rsidR="000A72A8" w:rsidRPr="000A72A8" w14:paraId="21F380C4" w14:textId="77777777" w:rsidTr="001A728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37656A9"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7349C"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9DA2CBF" w14:textId="77777777" w:rsidR="001A7287" w:rsidRPr="000A72A8" w:rsidRDefault="001A7287">
            <w:pPr>
              <w:widowControl w:val="0"/>
              <w:spacing w:line="254" w:lineRule="auto"/>
              <w:jc w:val="center"/>
              <w:rPr>
                <w:lang w:eastAsia="en-US"/>
              </w:rPr>
            </w:pPr>
          </w:p>
        </w:tc>
      </w:tr>
      <w:tr w:rsidR="000A72A8" w:rsidRPr="000A72A8" w14:paraId="7D42E7DF" w14:textId="77777777" w:rsidTr="001A728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59FAFD4"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A291C94"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63A14F6" w14:textId="77777777" w:rsidR="001A7287" w:rsidRPr="000A72A8" w:rsidRDefault="001A7287">
            <w:pPr>
              <w:widowControl w:val="0"/>
              <w:spacing w:line="254" w:lineRule="auto"/>
              <w:jc w:val="center"/>
              <w:rPr>
                <w:lang w:eastAsia="en-US"/>
              </w:rPr>
            </w:pPr>
          </w:p>
        </w:tc>
      </w:tr>
      <w:tr w:rsidR="000A72A8" w:rsidRPr="000A72A8" w14:paraId="221CAAEB" w14:textId="77777777" w:rsidTr="001A728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C6534C"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7632B1"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5283B752" w14:textId="77777777" w:rsidR="001A7287" w:rsidRPr="000A72A8" w:rsidRDefault="001A7287">
            <w:pPr>
              <w:widowControl w:val="0"/>
              <w:spacing w:line="254" w:lineRule="auto"/>
              <w:jc w:val="center"/>
              <w:rPr>
                <w:lang w:eastAsia="en-US"/>
              </w:rPr>
            </w:pPr>
          </w:p>
        </w:tc>
      </w:tr>
      <w:tr w:rsidR="000A72A8" w:rsidRPr="000A72A8" w14:paraId="792E8FA7" w14:textId="77777777" w:rsidTr="001A728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0D5C2F3"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A4CC5A"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4407E00" w14:textId="77777777" w:rsidR="001A7287" w:rsidRPr="000A72A8" w:rsidRDefault="001A7287">
            <w:pPr>
              <w:widowControl w:val="0"/>
              <w:spacing w:line="254" w:lineRule="auto"/>
              <w:jc w:val="center"/>
              <w:rPr>
                <w:lang w:eastAsia="en-US"/>
              </w:rPr>
            </w:pPr>
          </w:p>
        </w:tc>
      </w:tr>
      <w:tr w:rsidR="000A72A8" w:rsidRPr="000A72A8" w14:paraId="24EB6A4E" w14:textId="77777777" w:rsidTr="001A728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A49E8B7"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716F73"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ACD66BF" w14:textId="77777777" w:rsidR="001A7287" w:rsidRPr="000A72A8" w:rsidRDefault="001A7287">
            <w:pPr>
              <w:widowControl w:val="0"/>
              <w:spacing w:line="254" w:lineRule="auto"/>
              <w:jc w:val="center"/>
              <w:rPr>
                <w:lang w:eastAsia="en-US"/>
              </w:rPr>
            </w:pPr>
          </w:p>
        </w:tc>
      </w:tr>
      <w:tr w:rsidR="000A72A8" w:rsidRPr="000A72A8" w14:paraId="7DC42E8F" w14:textId="77777777" w:rsidTr="001A728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659FFA9"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B1E19D"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4429418A" w14:textId="77777777" w:rsidR="001A7287" w:rsidRPr="000A72A8" w:rsidRDefault="001A7287">
            <w:pPr>
              <w:widowControl w:val="0"/>
              <w:spacing w:line="254" w:lineRule="auto"/>
              <w:jc w:val="center"/>
              <w:rPr>
                <w:lang w:eastAsia="en-US"/>
              </w:rPr>
            </w:pPr>
          </w:p>
        </w:tc>
      </w:tr>
      <w:tr w:rsidR="000A72A8" w:rsidRPr="000A72A8" w14:paraId="58EF3025" w14:textId="77777777" w:rsidTr="001A728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A3B2593"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1D5B87"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34D5628" w14:textId="77777777" w:rsidR="001A7287" w:rsidRPr="000A72A8" w:rsidRDefault="001A7287">
            <w:pPr>
              <w:widowControl w:val="0"/>
              <w:spacing w:line="254" w:lineRule="auto"/>
              <w:jc w:val="center"/>
              <w:rPr>
                <w:lang w:eastAsia="en-US"/>
              </w:rPr>
            </w:pPr>
          </w:p>
        </w:tc>
      </w:tr>
      <w:tr w:rsidR="000A72A8" w:rsidRPr="000A72A8" w14:paraId="390A1210" w14:textId="77777777" w:rsidTr="001A728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16DFB1"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908ADA"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2F2BA949" w14:textId="77777777" w:rsidR="001A7287" w:rsidRPr="000A72A8" w:rsidRDefault="001A7287">
            <w:pPr>
              <w:widowControl w:val="0"/>
              <w:spacing w:line="254" w:lineRule="auto"/>
              <w:jc w:val="center"/>
              <w:rPr>
                <w:lang w:eastAsia="en-US"/>
              </w:rPr>
            </w:pPr>
          </w:p>
        </w:tc>
      </w:tr>
      <w:tr w:rsidR="001A7287" w:rsidRPr="000A72A8" w14:paraId="648A0B87" w14:textId="77777777" w:rsidTr="001A728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263C0A9" w14:textId="77777777" w:rsidR="001A7287" w:rsidRPr="000A72A8" w:rsidRDefault="001A7287">
            <w:pPr>
              <w:pStyle w:val="aff9"/>
              <w:keepNext w:val="0"/>
              <w:widowControl w:val="0"/>
              <w:numPr>
                <w:ilvl w:val="0"/>
                <w:numId w:val="21"/>
              </w:numPr>
              <w:spacing w:before="0" w:after="0" w:line="254"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E2ECDC" w14:textId="77777777" w:rsidR="001A7287" w:rsidRPr="000A72A8" w:rsidRDefault="001A7287">
            <w:pPr>
              <w:pStyle w:val="a"/>
              <w:widowControl w:val="0"/>
              <w:numPr>
                <w:ilvl w:val="0"/>
                <w:numId w:val="0"/>
              </w:numPr>
              <w:tabs>
                <w:tab w:val="left" w:pos="708"/>
              </w:tabs>
              <w:spacing w:before="0" w:after="0" w:line="254" w:lineRule="auto"/>
              <w:ind w:right="0"/>
              <w:rPr>
                <w:szCs w:val="24"/>
                <w:lang w:eastAsia="en-US"/>
              </w:rPr>
            </w:pPr>
            <w:r w:rsidRPr="000A72A8">
              <w:rPr>
                <w:szCs w:val="24"/>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0A72A8">
              <w:rPr>
                <w:szCs w:val="24"/>
                <w:lang w:eastAsia="en-US"/>
              </w:rPr>
              <w:t>эл.почты</w:t>
            </w:r>
            <w:proofErr w:type="spellEnd"/>
            <w:r w:rsidRPr="000A72A8">
              <w:rPr>
                <w:szCs w:val="24"/>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37A5891E" w14:textId="77777777" w:rsidR="001A7287" w:rsidRPr="000A72A8" w:rsidRDefault="001A7287">
            <w:pPr>
              <w:widowControl w:val="0"/>
              <w:spacing w:line="254" w:lineRule="auto"/>
              <w:jc w:val="center"/>
              <w:rPr>
                <w:lang w:eastAsia="en-US"/>
              </w:rPr>
            </w:pPr>
          </w:p>
        </w:tc>
      </w:tr>
    </w:tbl>
    <w:p w14:paraId="1EE92CC3" w14:textId="77777777" w:rsidR="001A7287" w:rsidRPr="000A72A8" w:rsidRDefault="001A7287" w:rsidP="001A7287">
      <w:pPr>
        <w:pStyle w:val="a0"/>
        <w:widowControl w:val="0"/>
        <w:numPr>
          <w:ilvl w:val="0"/>
          <w:numId w:val="0"/>
        </w:numPr>
        <w:tabs>
          <w:tab w:val="left" w:pos="708"/>
        </w:tabs>
        <w:autoSpaceDE w:val="0"/>
        <w:autoSpaceDN w:val="0"/>
        <w:spacing w:line="240" w:lineRule="auto"/>
        <w:rPr>
          <w:sz w:val="24"/>
          <w:szCs w:val="24"/>
        </w:rPr>
      </w:pPr>
    </w:p>
    <w:p w14:paraId="7266EBD6" w14:textId="77777777" w:rsidR="001A7287" w:rsidRPr="000A72A8" w:rsidRDefault="001A7287" w:rsidP="001A7287">
      <w:pPr>
        <w:pStyle w:val="a0"/>
        <w:widowControl w:val="0"/>
        <w:numPr>
          <w:ilvl w:val="0"/>
          <w:numId w:val="0"/>
        </w:numPr>
        <w:tabs>
          <w:tab w:val="left" w:pos="708"/>
        </w:tabs>
        <w:autoSpaceDE w:val="0"/>
        <w:autoSpaceDN w:val="0"/>
        <w:spacing w:line="240" w:lineRule="auto"/>
        <w:rPr>
          <w:sz w:val="24"/>
          <w:szCs w:val="24"/>
        </w:rPr>
      </w:pPr>
      <w:r w:rsidRPr="000A72A8">
        <w:rPr>
          <w:sz w:val="24"/>
          <w:szCs w:val="24"/>
        </w:rPr>
        <w:t>_____________________</w:t>
      </w:r>
      <w:r w:rsidRPr="000A72A8">
        <w:rPr>
          <w:sz w:val="24"/>
          <w:szCs w:val="24"/>
        </w:rPr>
        <w:tab/>
      </w:r>
      <w:r w:rsidRPr="000A72A8">
        <w:rPr>
          <w:sz w:val="24"/>
          <w:szCs w:val="24"/>
        </w:rPr>
        <w:tab/>
        <w:t>___________________________</w:t>
      </w:r>
    </w:p>
    <w:p w14:paraId="71725704" w14:textId="77777777" w:rsidR="001A7287" w:rsidRPr="000A72A8" w:rsidRDefault="001A7287" w:rsidP="001A7287">
      <w:pPr>
        <w:pStyle w:val="Times12"/>
        <w:widowControl w:val="0"/>
        <w:ind w:firstLine="0"/>
        <w:rPr>
          <w:b/>
          <w:bCs w:val="0"/>
          <w:i/>
          <w:szCs w:val="24"/>
          <w:vertAlign w:val="superscript"/>
        </w:rPr>
      </w:pPr>
      <w:r w:rsidRPr="000A72A8">
        <w:rPr>
          <w:b/>
          <w:bCs w:val="0"/>
          <w:i/>
          <w:szCs w:val="24"/>
          <w:vertAlign w:val="superscript"/>
        </w:rPr>
        <w:t>(Подпись уполномоченного представителя)</w:t>
      </w:r>
      <w:r w:rsidRPr="000A72A8">
        <w:rPr>
          <w:snapToGrid w:val="0"/>
          <w:szCs w:val="24"/>
        </w:rPr>
        <w:tab/>
      </w:r>
      <w:r w:rsidRPr="000A72A8">
        <w:rPr>
          <w:snapToGrid w:val="0"/>
          <w:szCs w:val="24"/>
        </w:rPr>
        <w:tab/>
      </w:r>
      <w:r w:rsidRPr="000A72A8">
        <w:rPr>
          <w:b/>
          <w:bCs w:val="0"/>
          <w:i/>
          <w:szCs w:val="24"/>
          <w:vertAlign w:val="superscript"/>
        </w:rPr>
        <w:t>(Имя и должность подписавшего)</w:t>
      </w:r>
    </w:p>
    <w:p w14:paraId="4A813268" w14:textId="77777777" w:rsidR="001A7287" w:rsidRPr="000A72A8" w:rsidRDefault="001A7287" w:rsidP="001A7287">
      <w:pPr>
        <w:pStyle w:val="Times12"/>
        <w:widowControl w:val="0"/>
        <w:ind w:firstLine="0"/>
        <w:rPr>
          <w:bCs w:val="0"/>
          <w:szCs w:val="24"/>
        </w:rPr>
      </w:pPr>
      <w:r w:rsidRPr="000A72A8">
        <w:rPr>
          <w:bCs w:val="0"/>
          <w:szCs w:val="24"/>
        </w:rPr>
        <w:t>М.П.</w:t>
      </w:r>
    </w:p>
    <w:p w14:paraId="5977A6A8" w14:textId="77777777" w:rsidR="001A7287" w:rsidRPr="000A72A8" w:rsidRDefault="001A7287" w:rsidP="001A7287">
      <w:pPr>
        <w:pStyle w:val="Times12"/>
        <w:widowControl w:val="0"/>
        <w:tabs>
          <w:tab w:val="left" w:pos="709"/>
          <w:tab w:val="left" w:pos="1134"/>
        </w:tabs>
        <w:ind w:firstLine="0"/>
        <w:rPr>
          <w:bCs w:val="0"/>
          <w:szCs w:val="24"/>
        </w:rPr>
      </w:pPr>
    </w:p>
    <w:p w14:paraId="5E4163EE" w14:textId="77777777" w:rsidR="001A7287" w:rsidRPr="000A72A8" w:rsidRDefault="001A7287" w:rsidP="001A7287">
      <w:pPr>
        <w:pStyle w:val="Times12"/>
        <w:widowControl w:val="0"/>
        <w:tabs>
          <w:tab w:val="left" w:pos="709"/>
          <w:tab w:val="left" w:pos="1134"/>
        </w:tabs>
        <w:ind w:firstLine="0"/>
        <w:rPr>
          <w:bCs w:val="0"/>
          <w:szCs w:val="24"/>
        </w:rPr>
      </w:pPr>
    </w:p>
    <w:p w14:paraId="0DA386B1" w14:textId="77777777" w:rsidR="001A7287" w:rsidRPr="000A72A8" w:rsidRDefault="001A7287" w:rsidP="001A7287">
      <w:pPr>
        <w:pStyle w:val="Times12"/>
        <w:widowControl w:val="0"/>
        <w:tabs>
          <w:tab w:val="left" w:pos="709"/>
          <w:tab w:val="left" w:pos="1134"/>
        </w:tabs>
        <w:ind w:firstLine="0"/>
        <w:rPr>
          <w:bCs w:val="0"/>
          <w:szCs w:val="24"/>
        </w:rPr>
      </w:pPr>
    </w:p>
    <w:p w14:paraId="5572F6FC" w14:textId="77777777" w:rsidR="001A7287" w:rsidRPr="000A72A8" w:rsidRDefault="001A7287" w:rsidP="001A7287">
      <w:pPr>
        <w:pStyle w:val="Times12"/>
        <w:widowControl w:val="0"/>
        <w:tabs>
          <w:tab w:val="left" w:pos="709"/>
          <w:tab w:val="left" w:pos="1134"/>
        </w:tabs>
        <w:ind w:firstLine="0"/>
        <w:rPr>
          <w:bCs w:val="0"/>
          <w:szCs w:val="24"/>
        </w:rPr>
      </w:pPr>
      <w:r w:rsidRPr="000A72A8">
        <w:rPr>
          <w:bCs w:val="0"/>
          <w:szCs w:val="24"/>
        </w:rPr>
        <w:t>ИНСТРУКЦИЯ ПО ЗАПОЛНЕНИЮ АНКЕТЫ:</w:t>
      </w:r>
    </w:p>
    <w:p w14:paraId="367A14B6" w14:textId="77777777" w:rsidR="001A7287" w:rsidRPr="000A72A8" w:rsidRDefault="001A7287" w:rsidP="001A7287">
      <w:pPr>
        <w:pStyle w:val="Times12"/>
        <w:widowControl w:val="0"/>
        <w:numPr>
          <w:ilvl w:val="1"/>
          <w:numId w:val="22"/>
        </w:numPr>
        <w:tabs>
          <w:tab w:val="clear" w:pos="960"/>
          <w:tab w:val="left" w:pos="709"/>
          <w:tab w:val="left" w:pos="1134"/>
        </w:tabs>
        <w:ind w:left="0" w:firstLine="0"/>
        <w:rPr>
          <w:szCs w:val="24"/>
        </w:rPr>
      </w:pPr>
      <w:r w:rsidRPr="000A72A8">
        <w:rPr>
          <w:szCs w:val="24"/>
        </w:rPr>
        <w:t>Данные инструкции не следует воспроизводить в документах, подготовленных участником процедуры закупки.</w:t>
      </w:r>
    </w:p>
    <w:p w14:paraId="04796AEE" w14:textId="77777777" w:rsidR="001A7287" w:rsidRPr="000A72A8" w:rsidRDefault="001A7287" w:rsidP="001A7287">
      <w:pPr>
        <w:pStyle w:val="Times12"/>
        <w:widowControl w:val="0"/>
        <w:numPr>
          <w:ilvl w:val="1"/>
          <w:numId w:val="22"/>
        </w:numPr>
        <w:tabs>
          <w:tab w:val="clear" w:pos="960"/>
          <w:tab w:val="left" w:pos="709"/>
          <w:tab w:val="left" w:pos="1134"/>
        </w:tabs>
        <w:ind w:left="0" w:firstLine="0"/>
        <w:rPr>
          <w:szCs w:val="24"/>
        </w:rPr>
      </w:pPr>
      <w:r w:rsidRPr="000A72A8">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4107D3A6" w14:textId="77777777" w:rsidR="001A7287" w:rsidRPr="000A72A8" w:rsidRDefault="001A7287" w:rsidP="001A7287">
      <w:pPr>
        <w:pStyle w:val="Times12"/>
        <w:widowControl w:val="0"/>
        <w:numPr>
          <w:ilvl w:val="1"/>
          <w:numId w:val="22"/>
        </w:numPr>
        <w:tabs>
          <w:tab w:val="clear" w:pos="960"/>
          <w:tab w:val="left" w:pos="709"/>
          <w:tab w:val="left" w:pos="1134"/>
        </w:tabs>
        <w:ind w:left="0" w:firstLine="0"/>
        <w:rPr>
          <w:szCs w:val="24"/>
        </w:rPr>
      </w:pPr>
      <w:r w:rsidRPr="000A72A8">
        <w:rPr>
          <w:szCs w:val="24"/>
        </w:rPr>
        <w:t>Участник процедуры закупки указывает свое фирменное наименование (в т.ч. организационно-правовую форму).</w:t>
      </w:r>
    </w:p>
    <w:p w14:paraId="644F6111" w14:textId="77777777" w:rsidR="001A7287" w:rsidRPr="000A72A8" w:rsidRDefault="001A7287" w:rsidP="001A7287">
      <w:pPr>
        <w:pStyle w:val="Times12"/>
        <w:widowControl w:val="0"/>
        <w:numPr>
          <w:ilvl w:val="1"/>
          <w:numId w:val="22"/>
        </w:numPr>
        <w:tabs>
          <w:tab w:val="clear" w:pos="960"/>
          <w:tab w:val="left" w:pos="709"/>
          <w:tab w:val="left" w:pos="1134"/>
        </w:tabs>
        <w:ind w:left="0" w:firstLine="0"/>
        <w:rPr>
          <w:szCs w:val="24"/>
        </w:rPr>
      </w:pPr>
      <w:r w:rsidRPr="000A72A8">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544BBA3E" w14:textId="77777777" w:rsidR="001A7287" w:rsidRPr="000A72A8" w:rsidRDefault="001A7287" w:rsidP="001A7287">
      <w:pPr>
        <w:pStyle w:val="Times12"/>
        <w:widowControl w:val="0"/>
        <w:numPr>
          <w:ilvl w:val="1"/>
          <w:numId w:val="22"/>
        </w:numPr>
        <w:tabs>
          <w:tab w:val="clear" w:pos="960"/>
          <w:tab w:val="left" w:pos="709"/>
          <w:tab w:val="left" w:pos="1134"/>
        </w:tabs>
        <w:ind w:left="0" w:firstLine="0"/>
        <w:rPr>
          <w:szCs w:val="24"/>
        </w:rPr>
      </w:pPr>
      <w:r w:rsidRPr="000A72A8">
        <w:rPr>
          <w:szCs w:val="24"/>
        </w:rPr>
        <w:t>Заполненная участником процедуры закупки анкета должна содержать все сведения, указанные в таблице.</w:t>
      </w:r>
      <w:r w:rsidRPr="000A72A8">
        <w:rPr>
          <w:b/>
          <w:szCs w:val="24"/>
        </w:rPr>
        <w:t xml:space="preserve"> </w:t>
      </w:r>
      <w:r w:rsidRPr="000A72A8">
        <w:rPr>
          <w:szCs w:val="24"/>
        </w:rPr>
        <w:t>В случае отсутствия каких-либо данных указать слово «нет».</w:t>
      </w:r>
    </w:p>
    <w:p w14:paraId="7834BA08" w14:textId="77777777" w:rsidR="001A7287" w:rsidRPr="000A72A8" w:rsidRDefault="001A7287" w:rsidP="001A7287">
      <w:pPr>
        <w:pStyle w:val="Times12"/>
        <w:widowControl w:val="0"/>
        <w:numPr>
          <w:ilvl w:val="1"/>
          <w:numId w:val="22"/>
        </w:numPr>
        <w:tabs>
          <w:tab w:val="clear" w:pos="960"/>
          <w:tab w:val="left" w:pos="709"/>
          <w:tab w:val="left" w:pos="1134"/>
        </w:tabs>
        <w:ind w:left="0" w:firstLine="0"/>
        <w:rPr>
          <w:bCs w:val="0"/>
          <w:szCs w:val="24"/>
        </w:rPr>
      </w:pPr>
      <w:r w:rsidRPr="000A72A8">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9D1B91F" w14:textId="77777777" w:rsidR="001A7287" w:rsidRPr="000A72A8" w:rsidRDefault="001A7287" w:rsidP="001A7287">
      <w:pPr>
        <w:pStyle w:val="Times12"/>
        <w:widowControl w:val="0"/>
        <w:tabs>
          <w:tab w:val="left" w:pos="709"/>
          <w:tab w:val="left" w:pos="1134"/>
        </w:tabs>
        <w:ind w:firstLine="0"/>
        <w:rPr>
          <w:szCs w:val="24"/>
        </w:rPr>
      </w:pPr>
      <w:r w:rsidRPr="000A72A8">
        <w:rPr>
          <w:szCs w:val="24"/>
        </w:rPr>
        <w:t xml:space="preserve">                                                                                                                                                                     </w:t>
      </w:r>
    </w:p>
    <w:p w14:paraId="1DB7A99D" w14:textId="77777777" w:rsidR="001A7287" w:rsidRPr="000A72A8" w:rsidRDefault="001A7287" w:rsidP="001A7287">
      <w:pPr>
        <w:pStyle w:val="Times12"/>
        <w:widowControl w:val="0"/>
        <w:tabs>
          <w:tab w:val="left" w:pos="709"/>
          <w:tab w:val="left" w:pos="1134"/>
        </w:tabs>
        <w:ind w:firstLine="0"/>
        <w:rPr>
          <w:szCs w:val="24"/>
        </w:rPr>
      </w:pPr>
    </w:p>
    <w:p w14:paraId="29F2AD39" w14:textId="77777777" w:rsidR="001A7287" w:rsidRPr="000A72A8" w:rsidRDefault="001A7287" w:rsidP="001A7287">
      <w:pPr>
        <w:pStyle w:val="Times12"/>
        <w:widowControl w:val="0"/>
        <w:tabs>
          <w:tab w:val="left" w:pos="709"/>
          <w:tab w:val="left" w:pos="1134"/>
        </w:tabs>
        <w:ind w:firstLine="0"/>
        <w:rPr>
          <w:szCs w:val="24"/>
        </w:rPr>
      </w:pPr>
      <w:r w:rsidRPr="000A72A8">
        <w:rPr>
          <w:szCs w:val="24"/>
        </w:rPr>
        <w:t xml:space="preserve">                                                                                                                                                                    </w:t>
      </w:r>
    </w:p>
    <w:p w14:paraId="5DEC3E98" w14:textId="77777777" w:rsidR="001A7287" w:rsidRPr="000A72A8" w:rsidRDefault="001A7287" w:rsidP="001A7287">
      <w:pPr>
        <w:pStyle w:val="Times12"/>
        <w:widowControl w:val="0"/>
        <w:tabs>
          <w:tab w:val="left" w:pos="709"/>
          <w:tab w:val="left" w:pos="1134"/>
        </w:tabs>
        <w:ind w:firstLine="0"/>
        <w:rPr>
          <w:szCs w:val="24"/>
        </w:rPr>
      </w:pPr>
      <w:r w:rsidRPr="000A72A8">
        <w:rPr>
          <w:szCs w:val="24"/>
        </w:rPr>
        <w:t xml:space="preserve">                                                                                                                                                                      </w:t>
      </w:r>
    </w:p>
    <w:p w14:paraId="4B2A33B8" w14:textId="77777777" w:rsidR="001A7287" w:rsidRPr="000A72A8" w:rsidRDefault="001A7287" w:rsidP="001A7287">
      <w:pPr>
        <w:pStyle w:val="Times12"/>
        <w:widowControl w:val="0"/>
        <w:tabs>
          <w:tab w:val="left" w:pos="709"/>
          <w:tab w:val="left" w:pos="1134"/>
        </w:tabs>
        <w:ind w:firstLine="0"/>
        <w:rPr>
          <w:szCs w:val="24"/>
        </w:rPr>
      </w:pPr>
      <w:r w:rsidRPr="000A72A8">
        <w:rPr>
          <w:szCs w:val="24"/>
        </w:rPr>
        <w:t xml:space="preserve">                                                                                                                                 </w:t>
      </w:r>
    </w:p>
    <w:p w14:paraId="2D0F0644" w14:textId="77777777" w:rsidR="001A7287" w:rsidRPr="000A72A8" w:rsidRDefault="001A7287" w:rsidP="001A7287">
      <w:pPr>
        <w:pStyle w:val="Times12"/>
        <w:widowControl w:val="0"/>
        <w:tabs>
          <w:tab w:val="left" w:pos="709"/>
          <w:tab w:val="left" w:pos="1134"/>
        </w:tabs>
        <w:ind w:firstLine="0"/>
        <w:rPr>
          <w:szCs w:val="24"/>
        </w:rPr>
      </w:pPr>
    </w:p>
    <w:p w14:paraId="3470322D" w14:textId="77777777" w:rsidR="001A7287" w:rsidRPr="000A72A8" w:rsidRDefault="001A7287" w:rsidP="001A7287">
      <w:pPr>
        <w:pStyle w:val="Times12"/>
        <w:widowControl w:val="0"/>
        <w:tabs>
          <w:tab w:val="left" w:pos="709"/>
          <w:tab w:val="left" w:pos="1134"/>
        </w:tabs>
        <w:ind w:firstLine="0"/>
        <w:rPr>
          <w:szCs w:val="24"/>
        </w:rPr>
      </w:pPr>
    </w:p>
    <w:p w14:paraId="4F41A929" w14:textId="77777777" w:rsidR="001A7287" w:rsidRPr="000A72A8" w:rsidRDefault="001A7287" w:rsidP="001A7287">
      <w:pPr>
        <w:pStyle w:val="Times12"/>
        <w:widowControl w:val="0"/>
        <w:tabs>
          <w:tab w:val="left" w:pos="709"/>
          <w:tab w:val="left" w:pos="1134"/>
        </w:tabs>
        <w:ind w:firstLine="0"/>
        <w:rPr>
          <w:szCs w:val="24"/>
        </w:rPr>
      </w:pPr>
    </w:p>
    <w:p w14:paraId="2503684E" w14:textId="77777777" w:rsidR="001A7287" w:rsidRPr="000A72A8" w:rsidRDefault="001A7287" w:rsidP="001A7287">
      <w:pPr>
        <w:pStyle w:val="Times12"/>
        <w:widowControl w:val="0"/>
        <w:tabs>
          <w:tab w:val="left" w:pos="709"/>
          <w:tab w:val="left" w:pos="1134"/>
        </w:tabs>
        <w:ind w:firstLine="0"/>
        <w:rPr>
          <w:szCs w:val="24"/>
        </w:rPr>
      </w:pPr>
    </w:p>
    <w:p w14:paraId="0EC54D15" w14:textId="77777777" w:rsidR="001A7287" w:rsidRPr="000A72A8" w:rsidRDefault="001A7287" w:rsidP="001A7287">
      <w:pPr>
        <w:pStyle w:val="Times12"/>
        <w:widowControl w:val="0"/>
        <w:tabs>
          <w:tab w:val="left" w:pos="709"/>
          <w:tab w:val="left" w:pos="1134"/>
        </w:tabs>
        <w:ind w:firstLine="0"/>
        <w:rPr>
          <w:szCs w:val="24"/>
        </w:rPr>
      </w:pPr>
    </w:p>
    <w:p w14:paraId="422AE2D0" w14:textId="77777777" w:rsidR="001A7287" w:rsidRPr="000A72A8" w:rsidRDefault="001A7287" w:rsidP="001A7287">
      <w:pPr>
        <w:pStyle w:val="Times12"/>
        <w:widowControl w:val="0"/>
        <w:tabs>
          <w:tab w:val="left" w:pos="709"/>
          <w:tab w:val="left" w:pos="1134"/>
        </w:tabs>
        <w:ind w:firstLine="0"/>
        <w:rPr>
          <w:szCs w:val="24"/>
        </w:rPr>
      </w:pPr>
    </w:p>
    <w:p w14:paraId="024C2AA5" w14:textId="77777777" w:rsidR="001A7287" w:rsidRPr="000A72A8" w:rsidRDefault="001A7287" w:rsidP="001A7287">
      <w:pPr>
        <w:pStyle w:val="Times12"/>
        <w:widowControl w:val="0"/>
        <w:tabs>
          <w:tab w:val="left" w:pos="709"/>
          <w:tab w:val="left" w:pos="1134"/>
        </w:tabs>
        <w:ind w:firstLine="0"/>
        <w:rPr>
          <w:szCs w:val="24"/>
        </w:rPr>
      </w:pPr>
    </w:p>
    <w:p w14:paraId="3F0CB0B1" w14:textId="77777777" w:rsidR="001A7287" w:rsidRPr="000A72A8" w:rsidRDefault="001A7287" w:rsidP="001A7287">
      <w:pPr>
        <w:pStyle w:val="Times12"/>
        <w:widowControl w:val="0"/>
        <w:tabs>
          <w:tab w:val="left" w:pos="709"/>
          <w:tab w:val="left" w:pos="1134"/>
        </w:tabs>
        <w:ind w:firstLine="0"/>
        <w:rPr>
          <w:szCs w:val="24"/>
        </w:rPr>
      </w:pPr>
    </w:p>
    <w:p w14:paraId="64E34B58" w14:textId="77777777" w:rsidR="001A7287" w:rsidRPr="000A72A8" w:rsidRDefault="001A7287" w:rsidP="001A7287">
      <w:pPr>
        <w:pStyle w:val="Times12"/>
        <w:widowControl w:val="0"/>
        <w:tabs>
          <w:tab w:val="left" w:pos="709"/>
          <w:tab w:val="left" w:pos="1134"/>
        </w:tabs>
        <w:ind w:firstLine="0"/>
        <w:rPr>
          <w:szCs w:val="24"/>
        </w:rPr>
      </w:pPr>
    </w:p>
    <w:p w14:paraId="7ECE6607" w14:textId="77777777" w:rsidR="001A7287" w:rsidRPr="000A72A8" w:rsidRDefault="001A7287" w:rsidP="001A7287">
      <w:pPr>
        <w:pStyle w:val="Times12"/>
        <w:widowControl w:val="0"/>
        <w:tabs>
          <w:tab w:val="left" w:pos="709"/>
          <w:tab w:val="left" w:pos="1134"/>
        </w:tabs>
        <w:ind w:firstLine="0"/>
        <w:rPr>
          <w:szCs w:val="24"/>
        </w:rPr>
      </w:pPr>
    </w:p>
    <w:p w14:paraId="4F2D0C6F" w14:textId="77777777" w:rsidR="001A7287" w:rsidRPr="000A72A8" w:rsidRDefault="001A7287" w:rsidP="001A7287">
      <w:pPr>
        <w:pStyle w:val="Times12"/>
        <w:widowControl w:val="0"/>
        <w:tabs>
          <w:tab w:val="left" w:pos="709"/>
          <w:tab w:val="left" w:pos="1134"/>
        </w:tabs>
        <w:ind w:firstLine="0"/>
        <w:rPr>
          <w:szCs w:val="24"/>
        </w:rPr>
      </w:pPr>
    </w:p>
    <w:p w14:paraId="0E42DBC3" w14:textId="77777777" w:rsidR="001A7287" w:rsidRPr="000A72A8" w:rsidRDefault="001A7287" w:rsidP="001A7287">
      <w:pPr>
        <w:pStyle w:val="Times12"/>
        <w:widowControl w:val="0"/>
        <w:tabs>
          <w:tab w:val="left" w:pos="709"/>
          <w:tab w:val="left" w:pos="1134"/>
        </w:tabs>
        <w:ind w:firstLine="0"/>
        <w:rPr>
          <w:iCs/>
          <w:szCs w:val="24"/>
        </w:rPr>
      </w:pPr>
      <w:r w:rsidRPr="000A72A8">
        <w:rPr>
          <w:szCs w:val="24"/>
        </w:rPr>
        <w:lastRenderedPageBreak/>
        <w:t xml:space="preserve">                                                                                                                                 </w:t>
      </w:r>
      <w:r w:rsidRPr="000A72A8">
        <w:rPr>
          <w:bCs w:val="0"/>
          <w:szCs w:val="24"/>
        </w:rPr>
        <w:t>Форма 3.</w:t>
      </w:r>
    </w:p>
    <w:p w14:paraId="35F58EB9" w14:textId="77777777" w:rsidR="001A7287" w:rsidRPr="000A72A8" w:rsidRDefault="001A7287" w:rsidP="001A7287">
      <w:pPr>
        <w:pStyle w:val="Times12"/>
        <w:widowControl w:val="0"/>
        <w:ind w:firstLine="0"/>
        <w:jc w:val="right"/>
        <w:rPr>
          <w:iCs/>
          <w:szCs w:val="24"/>
        </w:rPr>
      </w:pPr>
      <w:r w:rsidRPr="000A72A8">
        <w:rPr>
          <w:iCs/>
          <w:szCs w:val="24"/>
        </w:rPr>
        <w:t xml:space="preserve">Приложение к заявке </w:t>
      </w:r>
    </w:p>
    <w:p w14:paraId="2871229B" w14:textId="77777777" w:rsidR="001A7287" w:rsidRPr="000A72A8" w:rsidRDefault="001A7287" w:rsidP="001A7287">
      <w:pPr>
        <w:pStyle w:val="Times12"/>
        <w:widowControl w:val="0"/>
        <w:ind w:firstLine="0"/>
        <w:jc w:val="right"/>
        <w:rPr>
          <w:iCs/>
          <w:szCs w:val="24"/>
        </w:rPr>
      </w:pPr>
      <w:r w:rsidRPr="000A72A8">
        <w:rPr>
          <w:iCs/>
          <w:szCs w:val="24"/>
        </w:rPr>
        <w:t xml:space="preserve"> от «___» __________ 20___ г. № ______</w:t>
      </w:r>
    </w:p>
    <w:p w14:paraId="637AD897" w14:textId="7AD4075F" w:rsidR="003140CD" w:rsidRPr="000A72A8" w:rsidRDefault="003140CD" w:rsidP="003140CD"/>
    <w:p w14:paraId="724810B2" w14:textId="6BA6B96E" w:rsidR="001A7287" w:rsidRPr="000A72A8" w:rsidRDefault="001A7287" w:rsidP="001A7287">
      <w:pPr>
        <w:rPr>
          <w:b/>
        </w:rPr>
      </w:pPr>
      <w:r w:rsidRPr="000A72A8">
        <w:rPr>
          <w:b/>
        </w:rPr>
        <w:t>ЛОТ №___</w:t>
      </w:r>
    </w:p>
    <w:p w14:paraId="76249836" w14:textId="090FA0CB" w:rsidR="003140CD" w:rsidRPr="000A72A8" w:rsidRDefault="003140CD" w:rsidP="001A7287">
      <w:pPr>
        <w:rPr>
          <w:b/>
        </w:rPr>
      </w:pPr>
    </w:p>
    <w:tbl>
      <w:tblPr>
        <w:tblW w:w="10490" w:type="dxa"/>
        <w:tblInd w:w="-714" w:type="dxa"/>
        <w:tblLayout w:type="fixed"/>
        <w:tblLook w:val="04A0" w:firstRow="1" w:lastRow="0" w:firstColumn="1" w:lastColumn="0" w:noHBand="0" w:noVBand="1"/>
      </w:tblPr>
      <w:tblGrid>
        <w:gridCol w:w="1135"/>
        <w:gridCol w:w="2693"/>
        <w:gridCol w:w="1276"/>
        <w:gridCol w:w="708"/>
        <w:gridCol w:w="851"/>
        <w:gridCol w:w="1843"/>
        <w:gridCol w:w="1984"/>
      </w:tblGrid>
      <w:tr w:rsidR="000A72A8" w:rsidRPr="000A72A8" w14:paraId="244A5B4A" w14:textId="77777777" w:rsidTr="004317CF">
        <w:trPr>
          <w:trHeight w:val="1031"/>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2596FAB9" w14:textId="77777777" w:rsidR="004317CF" w:rsidRPr="000A72A8" w:rsidRDefault="004317CF" w:rsidP="003140CD">
            <w:pPr>
              <w:jc w:val="center"/>
              <w:rPr>
                <w:b/>
                <w:bCs/>
                <w:sz w:val="16"/>
                <w:szCs w:val="16"/>
              </w:rPr>
            </w:pPr>
            <w:r w:rsidRPr="000A72A8">
              <w:rPr>
                <w:b/>
                <w:bCs/>
                <w:sz w:val="16"/>
                <w:szCs w:val="16"/>
              </w:rPr>
              <w:t>№</w:t>
            </w:r>
          </w:p>
          <w:p w14:paraId="2C1D5F47" w14:textId="77777777" w:rsidR="004317CF" w:rsidRPr="000A72A8" w:rsidRDefault="004317CF" w:rsidP="003140CD">
            <w:pPr>
              <w:jc w:val="center"/>
              <w:rPr>
                <w:b/>
                <w:bCs/>
                <w:sz w:val="16"/>
                <w:szCs w:val="16"/>
              </w:rPr>
            </w:pPr>
            <w:r w:rsidRPr="000A72A8">
              <w:rPr>
                <w:b/>
                <w:bCs/>
                <w:sz w:val="16"/>
                <w:szCs w:val="16"/>
              </w:rPr>
              <w:t>п/п</w:t>
            </w:r>
          </w:p>
        </w:tc>
        <w:tc>
          <w:tcPr>
            <w:tcW w:w="2693" w:type="dxa"/>
            <w:tcBorders>
              <w:top w:val="nil"/>
              <w:left w:val="nil"/>
              <w:bottom w:val="single" w:sz="4" w:space="0" w:color="auto"/>
              <w:right w:val="single" w:sz="4" w:space="0" w:color="auto"/>
            </w:tcBorders>
            <w:shd w:val="clear" w:color="000000" w:fill="FFFFFF"/>
            <w:vAlign w:val="bottom"/>
            <w:hideMark/>
          </w:tcPr>
          <w:p w14:paraId="7DDCF8FC" w14:textId="77777777" w:rsidR="004317CF" w:rsidRPr="000A72A8" w:rsidRDefault="004317CF" w:rsidP="003140CD">
            <w:pPr>
              <w:jc w:val="center"/>
              <w:rPr>
                <w:b/>
                <w:bCs/>
                <w:sz w:val="16"/>
                <w:szCs w:val="16"/>
              </w:rPr>
            </w:pPr>
            <w:r w:rsidRPr="000A72A8">
              <w:rPr>
                <w:b/>
                <w:bCs/>
                <w:sz w:val="16"/>
                <w:szCs w:val="16"/>
              </w:rPr>
              <w:t>НАИМЕНОВАНИЕ</w:t>
            </w:r>
          </w:p>
        </w:tc>
        <w:tc>
          <w:tcPr>
            <w:tcW w:w="1276" w:type="dxa"/>
            <w:tcBorders>
              <w:top w:val="nil"/>
              <w:left w:val="nil"/>
              <w:bottom w:val="single" w:sz="4" w:space="0" w:color="auto"/>
              <w:right w:val="single" w:sz="4" w:space="0" w:color="auto"/>
            </w:tcBorders>
            <w:shd w:val="clear" w:color="000000" w:fill="FFFFFF"/>
            <w:vAlign w:val="bottom"/>
            <w:hideMark/>
          </w:tcPr>
          <w:p w14:paraId="411ADA15" w14:textId="77777777" w:rsidR="004317CF" w:rsidRPr="000A72A8" w:rsidRDefault="004317CF" w:rsidP="003140CD">
            <w:pPr>
              <w:jc w:val="center"/>
              <w:rPr>
                <w:b/>
                <w:bCs/>
                <w:sz w:val="16"/>
                <w:szCs w:val="16"/>
              </w:rPr>
            </w:pPr>
            <w:r w:rsidRPr="000A72A8">
              <w:rPr>
                <w:b/>
                <w:bCs/>
                <w:sz w:val="16"/>
                <w:szCs w:val="16"/>
              </w:rPr>
              <w:t>Код ОКПД-2</w:t>
            </w:r>
          </w:p>
        </w:tc>
        <w:tc>
          <w:tcPr>
            <w:tcW w:w="708" w:type="dxa"/>
            <w:tcBorders>
              <w:top w:val="nil"/>
              <w:left w:val="nil"/>
              <w:bottom w:val="single" w:sz="4" w:space="0" w:color="auto"/>
              <w:right w:val="single" w:sz="4" w:space="0" w:color="auto"/>
            </w:tcBorders>
            <w:shd w:val="clear" w:color="000000" w:fill="FFFFFF"/>
            <w:vAlign w:val="bottom"/>
          </w:tcPr>
          <w:p w14:paraId="21B0E48C" w14:textId="77777777" w:rsidR="004317CF" w:rsidRPr="000A72A8" w:rsidRDefault="004317CF" w:rsidP="003140CD">
            <w:pPr>
              <w:jc w:val="center"/>
              <w:rPr>
                <w:b/>
                <w:bCs/>
                <w:sz w:val="16"/>
                <w:szCs w:val="16"/>
              </w:rPr>
            </w:pPr>
            <w:r w:rsidRPr="000A72A8">
              <w:rPr>
                <w:b/>
                <w:bCs/>
                <w:sz w:val="16"/>
                <w:szCs w:val="16"/>
              </w:rPr>
              <w:t>Ед.</w:t>
            </w:r>
          </w:p>
          <w:p w14:paraId="66C9DA86" w14:textId="0F2536B8" w:rsidR="004317CF" w:rsidRPr="000A72A8" w:rsidRDefault="004317CF" w:rsidP="003140CD">
            <w:pPr>
              <w:jc w:val="center"/>
              <w:rPr>
                <w:b/>
                <w:bCs/>
                <w:sz w:val="16"/>
                <w:szCs w:val="16"/>
              </w:rPr>
            </w:pPr>
            <w:r w:rsidRPr="000A72A8">
              <w:rPr>
                <w:b/>
                <w:bCs/>
                <w:sz w:val="16"/>
                <w:szCs w:val="16"/>
              </w:rPr>
              <w:t>изм.</w:t>
            </w:r>
          </w:p>
        </w:tc>
        <w:tc>
          <w:tcPr>
            <w:tcW w:w="851" w:type="dxa"/>
            <w:tcBorders>
              <w:top w:val="nil"/>
              <w:left w:val="nil"/>
              <w:bottom w:val="single" w:sz="4" w:space="0" w:color="auto"/>
              <w:right w:val="single" w:sz="4" w:space="0" w:color="auto"/>
            </w:tcBorders>
            <w:shd w:val="clear" w:color="000000" w:fill="FFFFFF"/>
            <w:vAlign w:val="bottom"/>
          </w:tcPr>
          <w:p w14:paraId="68D1284F" w14:textId="0E9C689D" w:rsidR="004317CF" w:rsidRPr="000A72A8" w:rsidRDefault="004317CF" w:rsidP="003140CD">
            <w:pPr>
              <w:jc w:val="center"/>
              <w:rPr>
                <w:b/>
                <w:bCs/>
                <w:sz w:val="16"/>
                <w:szCs w:val="16"/>
              </w:rPr>
            </w:pPr>
            <w:r w:rsidRPr="000A72A8">
              <w:rPr>
                <w:b/>
                <w:bCs/>
                <w:sz w:val="16"/>
                <w:szCs w:val="16"/>
              </w:rPr>
              <w:t>Общее кол-во</w:t>
            </w:r>
          </w:p>
        </w:tc>
        <w:tc>
          <w:tcPr>
            <w:tcW w:w="1843" w:type="dxa"/>
            <w:tcBorders>
              <w:top w:val="nil"/>
              <w:left w:val="nil"/>
              <w:bottom w:val="single" w:sz="4" w:space="0" w:color="auto"/>
              <w:right w:val="single" w:sz="4" w:space="0" w:color="auto"/>
            </w:tcBorders>
            <w:shd w:val="clear" w:color="000000" w:fill="FFFFFF"/>
            <w:vAlign w:val="bottom"/>
          </w:tcPr>
          <w:p w14:paraId="3B04528A" w14:textId="2D395BF6" w:rsidR="004317CF" w:rsidRPr="000A72A8" w:rsidRDefault="004317CF" w:rsidP="003140CD">
            <w:pPr>
              <w:jc w:val="center"/>
              <w:rPr>
                <w:b/>
                <w:bCs/>
                <w:sz w:val="16"/>
                <w:szCs w:val="16"/>
              </w:rPr>
            </w:pPr>
            <w:r w:rsidRPr="000A72A8">
              <w:rPr>
                <w:b/>
                <w:bCs/>
                <w:sz w:val="16"/>
                <w:szCs w:val="16"/>
              </w:rPr>
              <w:t>Технический регламент</w:t>
            </w:r>
          </w:p>
        </w:tc>
        <w:tc>
          <w:tcPr>
            <w:tcW w:w="1984" w:type="dxa"/>
            <w:tcBorders>
              <w:top w:val="nil"/>
              <w:left w:val="nil"/>
              <w:bottom w:val="single" w:sz="4" w:space="0" w:color="auto"/>
              <w:right w:val="single" w:sz="4" w:space="0" w:color="auto"/>
            </w:tcBorders>
            <w:shd w:val="clear" w:color="000000" w:fill="FFFFFF"/>
            <w:vAlign w:val="bottom"/>
          </w:tcPr>
          <w:p w14:paraId="2FDF4AEE" w14:textId="0CEFE8A5" w:rsidR="004317CF" w:rsidRPr="000A72A8" w:rsidRDefault="004317CF" w:rsidP="003140CD">
            <w:pPr>
              <w:jc w:val="center"/>
              <w:rPr>
                <w:b/>
                <w:bCs/>
                <w:sz w:val="16"/>
                <w:szCs w:val="16"/>
              </w:rPr>
            </w:pPr>
            <w:r w:rsidRPr="000A72A8">
              <w:rPr>
                <w:b/>
                <w:bCs/>
                <w:sz w:val="16"/>
                <w:szCs w:val="16"/>
              </w:rPr>
              <w:t>Производитель/ страна</w:t>
            </w:r>
          </w:p>
        </w:tc>
      </w:tr>
      <w:tr w:rsidR="000A72A8" w:rsidRPr="000A72A8" w14:paraId="1D0A620C" w14:textId="77777777" w:rsidTr="004317CF">
        <w:trPr>
          <w:trHeight w:val="303"/>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539CDCA8" w14:textId="77777777" w:rsidR="004317CF" w:rsidRPr="000A72A8" w:rsidRDefault="004317CF" w:rsidP="003140CD">
            <w:pPr>
              <w:jc w:val="center"/>
              <w:rPr>
                <w:sz w:val="20"/>
                <w:szCs w:val="20"/>
              </w:rPr>
            </w:pPr>
            <w:r w:rsidRPr="000A72A8">
              <w:rPr>
                <w:sz w:val="20"/>
                <w:szCs w:val="20"/>
              </w:rPr>
              <w:t>1</w:t>
            </w:r>
          </w:p>
        </w:tc>
        <w:tc>
          <w:tcPr>
            <w:tcW w:w="2693" w:type="dxa"/>
            <w:tcBorders>
              <w:top w:val="nil"/>
              <w:left w:val="nil"/>
              <w:bottom w:val="single" w:sz="4" w:space="0" w:color="auto"/>
              <w:right w:val="single" w:sz="4" w:space="0" w:color="auto"/>
            </w:tcBorders>
            <w:shd w:val="clear" w:color="000000" w:fill="FFFFFF"/>
            <w:vAlign w:val="bottom"/>
            <w:hideMark/>
          </w:tcPr>
          <w:p w14:paraId="43C9EA67" w14:textId="77777777" w:rsidR="004317CF" w:rsidRPr="000A72A8" w:rsidRDefault="004317CF" w:rsidP="003140CD">
            <w:pPr>
              <w:rPr>
                <w:sz w:val="20"/>
                <w:szCs w:val="20"/>
              </w:rPr>
            </w:pPr>
            <w:r w:rsidRPr="000A72A8">
              <w:rPr>
                <w:sz w:val="20"/>
                <w:szCs w:val="20"/>
              </w:rPr>
              <w:t>Ведро оцинкованное 10л</w:t>
            </w:r>
          </w:p>
        </w:tc>
        <w:tc>
          <w:tcPr>
            <w:tcW w:w="1276" w:type="dxa"/>
            <w:tcBorders>
              <w:top w:val="nil"/>
              <w:left w:val="nil"/>
              <w:bottom w:val="single" w:sz="4" w:space="0" w:color="auto"/>
              <w:right w:val="single" w:sz="4" w:space="0" w:color="auto"/>
            </w:tcBorders>
            <w:shd w:val="clear" w:color="000000" w:fill="FFFFFF"/>
            <w:noWrap/>
            <w:hideMark/>
          </w:tcPr>
          <w:p w14:paraId="1BFACB0C" w14:textId="77777777" w:rsidR="004317CF" w:rsidRPr="000A72A8" w:rsidRDefault="004317CF" w:rsidP="003140CD">
            <w:pPr>
              <w:jc w:val="center"/>
              <w:rPr>
                <w:sz w:val="20"/>
                <w:szCs w:val="20"/>
              </w:rPr>
            </w:pPr>
            <w:r w:rsidRPr="000A72A8">
              <w:rPr>
                <w:sz w:val="20"/>
                <w:szCs w:val="20"/>
              </w:rPr>
              <w:t>25.73.60.190</w:t>
            </w:r>
          </w:p>
        </w:tc>
        <w:tc>
          <w:tcPr>
            <w:tcW w:w="708" w:type="dxa"/>
            <w:tcBorders>
              <w:top w:val="nil"/>
              <w:left w:val="nil"/>
              <w:bottom w:val="single" w:sz="4" w:space="0" w:color="auto"/>
              <w:right w:val="single" w:sz="4" w:space="0" w:color="auto"/>
            </w:tcBorders>
            <w:shd w:val="clear" w:color="000000" w:fill="FFFFFF"/>
            <w:vAlign w:val="bottom"/>
          </w:tcPr>
          <w:p w14:paraId="2B1C0907" w14:textId="6D0416D4"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6D931EA4" w14:textId="4B04ECD9" w:rsidR="004317CF" w:rsidRPr="000A72A8" w:rsidRDefault="004317CF" w:rsidP="003140CD">
            <w:pPr>
              <w:jc w:val="center"/>
              <w:rPr>
                <w:sz w:val="20"/>
                <w:szCs w:val="20"/>
              </w:rPr>
            </w:pPr>
            <w:r w:rsidRPr="000A72A8">
              <w:rPr>
                <w:sz w:val="20"/>
                <w:szCs w:val="20"/>
              </w:rPr>
              <w:t>13</w:t>
            </w:r>
          </w:p>
        </w:tc>
        <w:tc>
          <w:tcPr>
            <w:tcW w:w="1843" w:type="dxa"/>
            <w:tcBorders>
              <w:top w:val="nil"/>
              <w:left w:val="nil"/>
              <w:bottom w:val="single" w:sz="4" w:space="0" w:color="auto"/>
              <w:right w:val="single" w:sz="4" w:space="0" w:color="auto"/>
            </w:tcBorders>
            <w:shd w:val="clear" w:color="000000" w:fill="FFFFFF"/>
            <w:noWrap/>
            <w:vAlign w:val="bottom"/>
          </w:tcPr>
          <w:p w14:paraId="400B7642" w14:textId="2485B36F" w:rsidR="004317CF" w:rsidRPr="000A72A8" w:rsidRDefault="00735089" w:rsidP="003140CD">
            <w:pPr>
              <w:jc w:val="center"/>
              <w:rPr>
                <w:sz w:val="20"/>
                <w:szCs w:val="20"/>
              </w:rPr>
            </w:pPr>
            <w:r w:rsidRPr="000A72A8">
              <w:rPr>
                <w:sz w:val="20"/>
                <w:szCs w:val="20"/>
              </w:rPr>
              <w:t>ГОСТ 20558-82</w:t>
            </w:r>
          </w:p>
        </w:tc>
        <w:tc>
          <w:tcPr>
            <w:tcW w:w="1984" w:type="dxa"/>
            <w:tcBorders>
              <w:top w:val="nil"/>
              <w:left w:val="nil"/>
              <w:bottom w:val="single" w:sz="4" w:space="0" w:color="auto"/>
              <w:right w:val="single" w:sz="4" w:space="0" w:color="auto"/>
            </w:tcBorders>
            <w:shd w:val="clear" w:color="000000" w:fill="FFFFFF"/>
            <w:noWrap/>
            <w:vAlign w:val="bottom"/>
          </w:tcPr>
          <w:p w14:paraId="12C4A569" w14:textId="73AF14E9" w:rsidR="004317CF" w:rsidRPr="000A72A8" w:rsidRDefault="004317CF" w:rsidP="003140CD">
            <w:pPr>
              <w:jc w:val="center"/>
              <w:rPr>
                <w:sz w:val="20"/>
                <w:szCs w:val="20"/>
              </w:rPr>
            </w:pPr>
          </w:p>
        </w:tc>
      </w:tr>
      <w:tr w:rsidR="000A72A8" w:rsidRPr="000A72A8" w14:paraId="4168C090" w14:textId="77777777" w:rsidTr="004317CF">
        <w:trPr>
          <w:trHeight w:val="303"/>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326022FA" w14:textId="77777777" w:rsidR="004317CF" w:rsidRPr="000A72A8" w:rsidRDefault="004317CF" w:rsidP="003140CD">
            <w:pPr>
              <w:jc w:val="center"/>
              <w:rPr>
                <w:sz w:val="20"/>
                <w:szCs w:val="20"/>
              </w:rPr>
            </w:pPr>
            <w:r w:rsidRPr="000A72A8">
              <w:rPr>
                <w:sz w:val="20"/>
                <w:szCs w:val="20"/>
              </w:rPr>
              <w:t>2</w:t>
            </w:r>
          </w:p>
        </w:tc>
        <w:tc>
          <w:tcPr>
            <w:tcW w:w="2693" w:type="dxa"/>
            <w:tcBorders>
              <w:top w:val="nil"/>
              <w:left w:val="nil"/>
              <w:bottom w:val="single" w:sz="4" w:space="0" w:color="auto"/>
              <w:right w:val="single" w:sz="4" w:space="0" w:color="auto"/>
            </w:tcBorders>
            <w:shd w:val="clear" w:color="000000" w:fill="FFFFFF"/>
            <w:hideMark/>
          </w:tcPr>
          <w:p w14:paraId="2D2AA8A3" w14:textId="77777777" w:rsidR="004317CF" w:rsidRPr="000A72A8" w:rsidRDefault="004317CF" w:rsidP="003140CD">
            <w:pPr>
              <w:rPr>
                <w:sz w:val="20"/>
                <w:szCs w:val="20"/>
              </w:rPr>
            </w:pPr>
            <w:r w:rsidRPr="000A72A8">
              <w:rPr>
                <w:sz w:val="20"/>
                <w:szCs w:val="20"/>
              </w:rPr>
              <w:t>Ведро пластмассовое 12 л</w:t>
            </w:r>
          </w:p>
        </w:tc>
        <w:tc>
          <w:tcPr>
            <w:tcW w:w="1276" w:type="dxa"/>
            <w:tcBorders>
              <w:top w:val="nil"/>
              <w:left w:val="nil"/>
              <w:bottom w:val="single" w:sz="4" w:space="0" w:color="auto"/>
              <w:right w:val="single" w:sz="4" w:space="0" w:color="auto"/>
            </w:tcBorders>
            <w:shd w:val="clear" w:color="000000" w:fill="FFFFFF"/>
            <w:noWrap/>
            <w:hideMark/>
          </w:tcPr>
          <w:p w14:paraId="4995236D" w14:textId="77777777" w:rsidR="004317CF" w:rsidRPr="000A72A8" w:rsidRDefault="004317CF" w:rsidP="003140CD">
            <w:pPr>
              <w:jc w:val="center"/>
              <w:rPr>
                <w:sz w:val="20"/>
                <w:szCs w:val="20"/>
              </w:rPr>
            </w:pPr>
            <w:r w:rsidRPr="000A72A8">
              <w:rPr>
                <w:sz w:val="20"/>
                <w:szCs w:val="20"/>
              </w:rPr>
              <w:t>22.29.23.120</w:t>
            </w:r>
          </w:p>
        </w:tc>
        <w:tc>
          <w:tcPr>
            <w:tcW w:w="708" w:type="dxa"/>
            <w:tcBorders>
              <w:top w:val="nil"/>
              <w:left w:val="nil"/>
              <w:bottom w:val="single" w:sz="4" w:space="0" w:color="auto"/>
              <w:right w:val="single" w:sz="4" w:space="0" w:color="auto"/>
            </w:tcBorders>
            <w:shd w:val="clear" w:color="000000" w:fill="FFFFFF"/>
            <w:vAlign w:val="bottom"/>
          </w:tcPr>
          <w:p w14:paraId="484500FD" w14:textId="23834A44"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1A43BEA8" w14:textId="5597B42B" w:rsidR="004317CF" w:rsidRPr="000A72A8" w:rsidRDefault="004317CF" w:rsidP="003140CD">
            <w:pPr>
              <w:jc w:val="center"/>
              <w:rPr>
                <w:sz w:val="20"/>
                <w:szCs w:val="20"/>
              </w:rPr>
            </w:pPr>
            <w:r w:rsidRPr="000A72A8">
              <w:rPr>
                <w:sz w:val="20"/>
                <w:szCs w:val="20"/>
              </w:rPr>
              <w:t>15</w:t>
            </w:r>
          </w:p>
        </w:tc>
        <w:tc>
          <w:tcPr>
            <w:tcW w:w="1843" w:type="dxa"/>
            <w:tcBorders>
              <w:top w:val="nil"/>
              <w:left w:val="nil"/>
              <w:bottom w:val="single" w:sz="4" w:space="0" w:color="auto"/>
              <w:right w:val="single" w:sz="4" w:space="0" w:color="auto"/>
            </w:tcBorders>
            <w:shd w:val="clear" w:color="000000" w:fill="FFFFFF"/>
            <w:noWrap/>
            <w:vAlign w:val="bottom"/>
          </w:tcPr>
          <w:p w14:paraId="33F5F738" w14:textId="01F66008" w:rsidR="004317CF" w:rsidRPr="000A72A8" w:rsidRDefault="00735089" w:rsidP="003140CD">
            <w:pPr>
              <w:jc w:val="center"/>
              <w:rPr>
                <w:sz w:val="20"/>
                <w:szCs w:val="20"/>
              </w:rPr>
            </w:pPr>
            <w:r w:rsidRPr="000A72A8">
              <w:rPr>
                <w:sz w:val="20"/>
                <w:szCs w:val="20"/>
              </w:rPr>
              <w:t>ГОСТ Р 50962-96</w:t>
            </w:r>
          </w:p>
        </w:tc>
        <w:tc>
          <w:tcPr>
            <w:tcW w:w="1984" w:type="dxa"/>
            <w:tcBorders>
              <w:top w:val="nil"/>
              <w:left w:val="nil"/>
              <w:bottom w:val="single" w:sz="4" w:space="0" w:color="auto"/>
              <w:right w:val="single" w:sz="4" w:space="0" w:color="auto"/>
            </w:tcBorders>
            <w:shd w:val="clear" w:color="000000" w:fill="FFFFFF"/>
            <w:noWrap/>
            <w:vAlign w:val="bottom"/>
          </w:tcPr>
          <w:p w14:paraId="7E19DE0E" w14:textId="1EC233B8" w:rsidR="004317CF" w:rsidRPr="000A72A8" w:rsidRDefault="004317CF" w:rsidP="003140CD">
            <w:pPr>
              <w:jc w:val="center"/>
              <w:rPr>
                <w:sz w:val="20"/>
                <w:szCs w:val="20"/>
              </w:rPr>
            </w:pPr>
          </w:p>
        </w:tc>
      </w:tr>
      <w:tr w:rsidR="000A72A8" w:rsidRPr="000A72A8" w14:paraId="768D2418" w14:textId="77777777" w:rsidTr="004317CF">
        <w:trPr>
          <w:trHeight w:val="303"/>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6AB0295B" w14:textId="77777777" w:rsidR="004317CF" w:rsidRPr="000A72A8" w:rsidRDefault="004317CF" w:rsidP="003140CD">
            <w:pPr>
              <w:jc w:val="center"/>
              <w:rPr>
                <w:sz w:val="20"/>
                <w:szCs w:val="20"/>
              </w:rPr>
            </w:pPr>
            <w:r w:rsidRPr="000A72A8">
              <w:rPr>
                <w:sz w:val="20"/>
                <w:szCs w:val="20"/>
              </w:rPr>
              <w:t>3</w:t>
            </w:r>
          </w:p>
        </w:tc>
        <w:tc>
          <w:tcPr>
            <w:tcW w:w="2693" w:type="dxa"/>
            <w:tcBorders>
              <w:top w:val="nil"/>
              <w:left w:val="nil"/>
              <w:bottom w:val="single" w:sz="4" w:space="0" w:color="auto"/>
              <w:right w:val="single" w:sz="4" w:space="0" w:color="auto"/>
            </w:tcBorders>
            <w:shd w:val="clear" w:color="000000" w:fill="FFFFFF"/>
            <w:vAlign w:val="bottom"/>
            <w:hideMark/>
          </w:tcPr>
          <w:p w14:paraId="032F681F" w14:textId="77777777" w:rsidR="004317CF" w:rsidRPr="000A72A8" w:rsidRDefault="004317CF" w:rsidP="003140CD">
            <w:pPr>
              <w:rPr>
                <w:sz w:val="20"/>
                <w:szCs w:val="20"/>
              </w:rPr>
            </w:pPr>
            <w:r w:rsidRPr="000A72A8">
              <w:rPr>
                <w:sz w:val="20"/>
                <w:szCs w:val="20"/>
              </w:rPr>
              <w:t>Веник сорго</w:t>
            </w:r>
          </w:p>
        </w:tc>
        <w:tc>
          <w:tcPr>
            <w:tcW w:w="1276" w:type="dxa"/>
            <w:tcBorders>
              <w:top w:val="nil"/>
              <w:left w:val="nil"/>
              <w:bottom w:val="single" w:sz="4" w:space="0" w:color="auto"/>
              <w:right w:val="single" w:sz="4" w:space="0" w:color="auto"/>
            </w:tcBorders>
            <w:shd w:val="clear" w:color="000000" w:fill="FFFFFF"/>
            <w:noWrap/>
            <w:vAlign w:val="bottom"/>
            <w:hideMark/>
          </w:tcPr>
          <w:p w14:paraId="74E5ECEC" w14:textId="77777777" w:rsidR="004317CF" w:rsidRPr="000A72A8" w:rsidRDefault="004317CF" w:rsidP="003140CD">
            <w:pPr>
              <w:jc w:val="center"/>
              <w:rPr>
                <w:sz w:val="20"/>
                <w:szCs w:val="20"/>
              </w:rPr>
            </w:pPr>
            <w:r w:rsidRPr="000A72A8">
              <w:rPr>
                <w:sz w:val="20"/>
                <w:szCs w:val="20"/>
              </w:rPr>
              <w:t>32.91.11.000</w:t>
            </w:r>
          </w:p>
        </w:tc>
        <w:tc>
          <w:tcPr>
            <w:tcW w:w="708" w:type="dxa"/>
            <w:tcBorders>
              <w:top w:val="nil"/>
              <w:left w:val="nil"/>
              <w:bottom w:val="single" w:sz="4" w:space="0" w:color="auto"/>
              <w:right w:val="single" w:sz="4" w:space="0" w:color="auto"/>
            </w:tcBorders>
            <w:shd w:val="clear" w:color="000000" w:fill="FFFFFF"/>
            <w:vAlign w:val="bottom"/>
          </w:tcPr>
          <w:p w14:paraId="440B2CAD" w14:textId="60F321DA"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7BBDD2A5" w14:textId="3CA34DD9" w:rsidR="004317CF" w:rsidRPr="000A72A8" w:rsidRDefault="004317CF" w:rsidP="003140CD">
            <w:pPr>
              <w:jc w:val="center"/>
              <w:rPr>
                <w:sz w:val="20"/>
                <w:szCs w:val="20"/>
              </w:rPr>
            </w:pPr>
            <w:r w:rsidRPr="000A72A8">
              <w:rPr>
                <w:sz w:val="20"/>
                <w:szCs w:val="20"/>
              </w:rPr>
              <w:t>128</w:t>
            </w:r>
          </w:p>
        </w:tc>
        <w:tc>
          <w:tcPr>
            <w:tcW w:w="1843" w:type="dxa"/>
            <w:tcBorders>
              <w:top w:val="nil"/>
              <w:left w:val="nil"/>
              <w:bottom w:val="single" w:sz="4" w:space="0" w:color="auto"/>
              <w:right w:val="single" w:sz="4" w:space="0" w:color="auto"/>
            </w:tcBorders>
            <w:shd w:val="clear" w:color="000000" w:fill="FFFFFF"/>
            <w:noWrap/>
            <w:vAlign w:val="bottom"/>
          </w:tcPr>
          <w:p w14:paraId="3C46F010" w14:textId="6ED175F9" w:rsidR="004317CF" w:rsidRPr="000A72A8" w:rsidRDefault="00735089" w:rsidP="003140CD">
            <w:pPr>
              <w:jc w:val="center"/>
              <w:rPr>
                <w:sz w:val="20"/>
                <w:szCs w:val="20"/>
              </w:rPr>
            </w:pPr>
            <w:r w:rsidRPr="000A72A8">
              <w:rPr>
                <w:sz w:val="20"/>
                <w:szCs w:val="20"/>
              </w:rPr>
              <w:t>ГОСТ 56-31-91</w:t>
            </w:r>
          </w:p>
        </w:tc>
        <w:tc>
          <w:tcPr>
            <w:tcW w:w="1984" w:type="dxa"/>
            <w:tcBorders>
              <w:top w:val="nil"/>
              <w:left w:val="nil"/>
              <w:bottom w:val="single" w:sz="4" w:space="0" w:color="auto"/>
              <w:right w:val="single" w:sz="4" w:space="0" w:color="auto"/>
            </w:tcBorders>
            <w:shd w:val="clear" w:color="000000" w:fill="FFFFFF"/>
            <w:noWrap/>
            <w:vAlign w:val="bottom"/>
          </w:tcPr>
          <w:p w14:paraId="087473DA" w14:textId="1B46E41A" w:rsidR="004317CF" w:rsidRPr="000A72A8" w:rsidRDefault="004317CF" w:rsidP="003140CD">
            <w:pPr>
              <w:jc w:val="center"/>
              <w:rPr>
                <w:sz w:val="20"/>
                <w:szCs w:val="20"/>
              </w:rPr>
            </w:pPr>
          </w:p>
        </w:tc>
      </w:tr>
      <w:tr w:rsidR="000A72A8" w:rsidRPr="000A72A8" w14:paraId="089EE9C5" w14:textId="77777777" w:rsidTr="004317CF">
        <w:trPr>
          <w:trHeight w:val="909"/>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1FAEABE0" w14:textId="77777777" w:rsidR="004317CF" w:rsidRPr="000A72A8" w:rsidRDefault="004317CF" w:rsidP="003140CD">
            <w:pPr>
              <w:jc w:val="center"/>
              <w:rPr>
                <w:sz w:val="20"/>
                <w:szCs w:val="20"/>
              </w:rPr>
            </w:pPr>
            <w:r w:rsidRPr="000A72A8">
              <w:rPr>
                <w:sz w:val="20"/>
                <w:szCs w:val="20"/>
              </w:rPr>
              <w:t>4</w:t>
            </w:r>
          </w:p>
        </w:tc>
        <w:tc>
          <w:tcPr>
            <w:tcW w:w="2693" w:type="dxa"/>
            <w:tcBorders>
              <w:top w:val="nil"/>
              <w:left w:val="nil"/>
              <w:bottom w:val="single" w:sz="4" w:space="0" w:color="auto"/>
              <w:right w:val="single" w:sz="4" w:space="0" w:color="auto"/>
            </w:tcBorders>
            <w:shd w:val="clear" w:color="000000" w:fill="FFFFFF"/>
            <w:vAlign w:val="bottom"/>
            <w:hideMark/>
          </w:tcPr>
          <w:p w14:paraId="0B046D4C" w14:textId="77777777" w:rsidR="004317CF" w:rsidRPr="000A72A8" w:rsidRDefault="004317CF" w:rsidP="003140CD">
            <w:pPr>
              <w:rPr>
                <w:sz w:val="20"/>
                <w:szCs w:val="20"/>
              </w:rPr>
            </w:pPr>
            <w:r w:rsidRPr="000A72A8">
              <w:rPr>
                <w:sz w:val="20"/>
                <w:szCs w:val="20"/>
              </w:rPr>
              <w:t>Настольные электронные весы. Диапазон измерений от 1 гр. до 5 кг</w:t>
            </w:r>
          </w:p>
        </w:tc>
        <w:tc>
          <w:tcPr>
            <w:tcW w:w="1276" w:type="dxa"/>
            <w:tcBorders>
              <w:top w:val="nil"/>
              <w:left w:val="nil"/>
              <w:bottom w:val="single" w:sz="4" w:space="0" w:color="auto"/>
              <w:right w:val="single" w:sz="4" w:space="0" w:color="auto"/>
            </w:tcBorders>
            <w:shd w:val="clear" w:color="000000" w:fill="FFFFFF"/>
            <w:noWrap/>
            <w:hideMark/>
          </w:tcPr>
          <w:p w14:paraId="1F82F869" w14:textId="77777777" w:rsidR="004317CF" w:rsidRPr="000A72A8" w:rsidRDefault="004317CF" w:rsidP="003140CD">
            <w:pPr>
              <w:jc w:val="center"/>
              <w:rPr>
                <w:sz w:val="20"/>
                <w:szCs w:val="20"/>
              </w:rPr>
            </w:pPr>
            <w:r w:rsidRPr="000A72A8">
              <w:rPr>
                <w:sz w:val="20"/>
                <w:szCs w:val="20"/>
              </w:rPr>
              <w:t>28.29.31.113</w:t>
            </w:r>
          </w:p>
        </w:tc>
        <w:tc>
          <w:tcPr>
            <w:tcW w:w="708" w:type="dxa"/>
            <w:tcBorders>
              <w:top w:val="nil"/>
              <w:left w:val="nil"/>
              <w:bottom w:val="single" w:sz="4" w:space="0" w:color="auto"/>
              <w:right w:val="single" w:sz="4" w:space="0" w:color="auto"/>
            </w:tcBorders>
            <w:shd w:val="clear" w:color="000000" w:fill="FFFFFF"/>
            <w:vAlign w:val="bottom"/>
          </w:tcPr>
          <w:p w14:paraId="24416C0A" w14:textId="25140C2D"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7CDA7BFE" w14:textId="5FEE6455" w:rsidR="004317CF" w:rsidRPr="000A72A8" w:rsidRDefault="004317CF" w:rsidP="003140CD">
            <w:pPr>
              <w:jc w:val="center"/>
              <w:rPr>
                <w:sz w:val="20"/>
                <w:szCs w:val="20"/>
              </w:rPr>
            </w:pPr>
            <w:r w:rsidRPr="000A72A8">
              <w:rPr>
                <w:sz w:val="20"/>
                <w:szCs w:val="20"/>
              </w:rPr>
              <w:t>2</w:t>
            </w:r>
          </w:p>
        </w:tc>
        <w:tc>
          <w:tcPr>
            <w:tcW w:w="1843" w:type="dxa"/>
            <w:tcBorders>
              <w:top w:val="nil"/>
              <w:left w:val="nil"/>
              <w:bottom w:val="single" w:sz="4" w:space="0" w:color="auto"/>
              <w:right w:val="single" w:sz="4" w:space="0" w:color="auto"/>
            </w:tcBorders>
            <w:shd w:val="clear" w:color="000000" w:fill="FFFFFF"/>
            <w:noWrap/>
            <w:vAlign w:val="bottom"/>
          </w:tcPr>
          <w:p w14:paraId="64D3C099" w14:textId="0CA58BA7" w:rsidR="004317CF" w:rsidRPr="000A72A8" w:rsidRDefault="00735089" w:rsidP="003140CD">
            <w:pPr>
              <w:jc w:val="center"/>
              <w:rPr>
                <w:sz w:val="20"/>
                <w:szCs w:val="20"/>
              </w:rPr>
            </w:pPr>
            <w:r w:rsidRPr="000A72A8">
              <w:rPr>
                <w:sz w:val="20"/>
                <w:szCs w:val="20"/>
              </w:rPr>
              <w:t>ГОСТ Р 53228-2008</w:t>
            </w:r>
          </w:p>
        </w:tc>
        <w:tc>
          <w:tcPr>
            <w:tcW w:w="1984" w:type="dxa"/>
            <w:tcBorders>
              <w:top w:val="nil"/>
              <w:left w:val="nil"/>
              <w:bottom w:val="single" w:sz="4" w:space="0" w:color="auto"/>
              <w:right w:val="single" w:sz="4" w:space="0" w:color="auto"/>
            </w:tcBorders>
            <w:shd w:val="clear" w:color="000000" w:fill="FFFFFF"/>
            <w:noWrap/>
            <w:vAlign w:val="bottom"/>
          </w:tcPr>
          <w:p w14:paraId="2A909B34" w14:textId="09A96D26" w:rsidR="004317CF" w:rsidRPr="000A72A8" w:rsidRDefault="004317CF" w:rsidP="003140CD">
            <w:pPr>
              <w:jc w:val="center"/>
              <w:rPr>
                <w:sz w:val="20"/>
                <w:szCs w:val="20"/>
              </w:rPr>
            </w:pPr>
          </w:p>
        </w:tc>
      </w:tr>
      <w:tr w:rsidR="000A72A8" w:rsidRPr="000A72A8" w14:paraId="32C592F7" w14:textId="77777777" w:rsidTr="004317CF">
        <w:trPr>
          <w:trHeight w:val="303"/>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537ACFCE" w14:textId="77777777" w:rsidR="004317CF" w:rsidRPr="000A72A8" w:rsidRDefault="004317CF" w:rsidP="003140CD">
            <w:pPr>
              <w:jc w:val="center"/>
              <w:rPr>
                <w:sz w:val="20"/>
                <w:szCs w:val="20"/>
              </w:rPr>
            </w:pPr>
            <w:r w:rsidRPr="000A72A8">
              <w:rPr>
                <w:sz w:val="20"/>
                <w:szCs w:val="20"/>
              </w:rPr>
              <w:t>5</w:t>
            </w:r>
          </w:p>
        </w:tc>
        <w:tc>
          <w:tcPr>
            <w:tcW w:w="2693" w:type="dxa"/>
            <w:tcBorders>
              <w:top w:val="nil"/>
              <w:left w:val="nil"/>
              <w:bottom w:val="single" w:sz="4" w:space="0" w:color="auto"/>
              <w:right w:val="single" w:sz="4" w:space="0" w:color="auto"/>
            </w:tcBorders>
            <w:shd w:val="clear" w:color="000000" w:fill="FFFFFF"/>
            <w:vAlign w:val="bottom"/>
            <w:hideMark/>
          </w:tcPr>
          <w:p w14:paraId="2982F63E" w14:textId="77777777" w:rsidR="004317CF" w:rsidRPr="000A72A8" w:rsidRDefault="004317CF" w:rsidP="003140CD">
            <w:pPr>
              <w:rPr>
                <w:sz w:val="20"/>
                <w:szCs w:val="20"/>
              </w:rPr>
            </w:pPr>
            <w:r w:rsidRPr="000A72A8">
              <w:rPr>
                <w:sz w:val="20"/>
                <w:szCs w:val="20"/>
              </w:rPr>
              <w:t>Грабли веерные</w:t>
            </w:r>
          </w:p>
        </w:tc>
        <w:tc>
          <w:tcPr>
            <w:tcW w:w="1276" w:type="dxa"/>
            <w:tcBorders>
              <w:top w:val="nil"/>
              <w:left w:val="nil"/>
              <w:bottom w:val="single" w:sz="4" w:space="0" w:color="auto"/>
              <w:right w:val="single" w:sz="4" w:space="0" w:color="auto"/>
            </w:tcBorders>
            <w:shd w:val="clear" w:color="000000" w:fill="FFFFFF"/>
            <w:noWrap/>
            <w:hideMark/>
          </w:tcPr>
          <w:p w14:paraId="1A7A2A92" w14:textId="77777777" w:rsidR="004317CF" w:rsidRPr="000A72A8" w:rsidRDefault="004317CF" w:rsidP="003140CD">
            <w:pPr>
              <w:jc w:val="center"/>
              <w:rPr>
                <w:sz w:val="20"/>
                <w:szCs w:val="20"/>
              </w:rPr>
            </w:pPr>
            <w:r w:rsidRPr="000A72A8">
              <w:rPr>
                <w:sz w:val="20"/>
                <w:szCs w:val="20"/>
              </w:rPr>
              <w:t>25.99.29.190</w:t>
            </w:r>
          </w:p>
        </w:tc>
        <w:tc>
          <w:tcPr>
            <w:tcW w:w="708" w:type="dxa"/>
            <w:tcBorders>
              <w:top w:val="nil"/>
              <w:left w:val="nil"/>
              <w:bottom w:val="single" w:sz="4" w:space="0" w:color="auto"/>
              <w:right w:val="single" w:sz="4" w:space="0" w:color="auto"/>
            </w:tcBorders>
            <w:shd w:val="clear" w:color="000000" w:fill="FFFFFF"/>
            <w:vAlign w:val="bottom"/>
          </w:tcPr>
          <w:p w14:paraId="6D8C09F8" w14:textId="36C62DD6"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306771EB" w14:textId="30814672" w:rsidR="004317CF" w:rsidRPr="000A72A8" w:rsidRDefault="004317CF" w:rsidP="003140CD">
            <w:pPr>
              <w:jc w:val="center"/>
              <w:rPr>
                <w:sz w:val="20"/>
                <w:szCs w:val="20"/>
              </w:rPr>
            </w:pPr>
            <w:r w:rsidRPr="000A72A8">
              <w:rPr>
                <w:sz w:val="20"/>
                <w:szCs w:val="20"/>
              </w:rPr>
              <w:t>11</w:t>
            </w:r>
          </w:p>
        </w:tc>
        <w:tc>
          <w:tcPr>
            <w:tcW w:w="1843" w:type="dxa"/>
            <w:tcBorders>
              <w:top w:val="nil"/>
              <w:left w:val="nil"/>
              <w:bottom w:val="single" w:sz="4" w:space="0" w:color="auto"/>
              <w:right w:val="single" w:sz="4" w:space="0" w:color="auto"/>
            </w:tcBorders>
            <w:shd w:val="clear" w:color="000000" w:fill="FFFFFF"/>
            <w:noWrap/>
            <w:vAlign w:val="bottom"/>
          </w:tcPr>
          <w:p w14:paraId="0B8A23E8" w14:textId="29B72BC2" w:rsidR="004317CF" w:rsidRPr="000A72A8" w:rsidRDefault="00735089" w:rsidP="003140CD">
            <w:pPr>
              <w:jc w:val="center"/>
              <w:rPr>
                <w:sz w:val="20"/>
                <w:szCs w:val="20"/>
              </w:rPr>
            </w:pPr>
            <w:r w:rsidRPr="000A72A8">
              <w:rPr>
                <w:sz w:val="20"/>
                <w:szCs w:val="20"/>
              </w:rPr>
              <w:t>ГОСТ 19597-91</w:t>
            </w:r>
          </w:p>
        </w:tc>
        <w:tc>
          <w:tcPr>
            <w:tcW w:w="1984" w:type="dxa"/>
            <w:tcBorders>
              <w:top w:val="nil"/>
              <w:left w:val="nil"/>
              <w:bottom w:val="single" w:sz="4" w:space="0" w:color="auto"/>
              <w:right w:val="single" w:sz="4" w:space="0" w:color="auto"/>
            </w:tcBorders>
            <w:shd w:val="clear" w:color="000000" w:fill="FFFFFF"/>
            <w:noWrap/>
            <w:vAlign w:val="bottom"/>
          </w:tcPr>
          <w:p w14:paraId="4D904576" w14:textId="43CD0B05" w:rsidR="004317CF" w:rsidRPr="000A72A8" w:rsidRDefault="004317CF" w:rsidP="003140CD">
            <w:pPr>
              <w:jc w:val="center"/>
              <w:rPr>
                <w:sz w:val="20"/>
                <w:szCs w:val="20"/>
              </w:rPr>
            </w:pPr>
          </w:p>
        </w:tc>
      </w:tr>
      <w:tr w:rsidR="000A72A8" w:rsidRPr="000A72A8" w14:paraId="76FFA46B" w14:textId="77777777" w:rsidTr="004317CF">
        <w:trPr>
          <w:trHeight w:val="303"/>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60A3D210" w14:textId="77777777" w:rsidR="004317CF" w:rsidRPr="000A72A8" w:rsidRDefault="004317CF" w:rsidP="003140CD">
            <w:pPr>
              <w:jc w:val="center"/>
              <w:rPr>
                <w:sz w:val="20"/>
                <w:szCs w:val="20"/>
              </w:rPr>
            </w:pPr>
            <w:r w:rsidRPr="000A72A8">
              <w:rPr>
                <w:sz w:val="20"/>
                <w:szCs w:val="20"/>
              </w:rPr>
              <w:t>6</w:t>
            </w:r>
          </w:p>
        </w:tc>
        <w:tc>
          <w:tcPr>
            <w:tcW w:w="2693" w:type="dxa"/>
            <w:tcBorders>
              <w:top w:val="nil"/>
              <w:left w:val="nil"/>
              <w:bottom w:val="single" w:sz="4" w:space="0" w:color="auto"/>
              <w:right w:val="single" w:sz="4" w:space="0" w:color="auto"/>
            </w:tcBorders>
            <w:shd w:val="clear" w:color="000000" w:fill="FFFFFF"/>
            <w:vAlign w:val="bottom"/>
            <w:hideMark/>
          </w:tcPr>
          <w:p w14:paraId="07BEA2D5" w14:textId="77777777" w:rsidR="004317CF" w:rsidRPr="000A72A8" w:rsidRDefault="004317CF" w:rsidP="003140CD">
            <w:pPr>
              <w:rPr>
                <w:sz w:val="20"/>
                <w:szCs w:val="20"/>
              </w:rPr>
            </w:pPr>
            <w:r w:rsidRPr="000A72A8">
              <w:rPr>
                <w:sz w:val="20"/>
                <w:szCs w:val="20"/>
              </w:rPr>
              <w:t>Грабли витые</w:t>
            </w:r>
          </w:p>
        </w:tc>
        <w:tc>
          <w:tcPr>
            <w:tcW w:w="1276" w:type="dxa"/>
            <w:tcBorders>
              <w:top w:val="nil"/>
              <w:left w:val="nil"/>
              <w:bottom w:val="single" w:sz="4" w:space="0" w:color="auto"/>
              <w:right w:val="single" w:sz="4" w:space="0" w:color="auto"/>
            </w:tcBorders>
            <w:shd w:val="clear" w:color="000000" w:fill="FFFFFF"/>
            <w:vAlign w:val="bottom"/>
            <w:hideMark/>
          </w:tcPr>
          <w:p w14:paraId="753EA7FD" w14:textId="77777777" w:rsidR="004317CF" w:rsidRPr="000A72A8" w:rsidRDefault="004317CF" w:rsidP="003140CD">
            <w:pPr>
              <w:jc w:val="center"/>
              <w:rPr>
                <w:sz w:val="20"/>
                <w:szCs w:val="20"/>
              </w:rPr>
            </w:pPr>
            <w:r w:rsidRPr="000A72A8">
              <w:rPr>
                <w:sz w:val="20"/>
                <w:szCs w:val="20"/>
              </w:rPr>
              <w:t>25.99.29.190</w:t>
            </w:r>
          </w:p>
        </w:tc>
        <w:tc>
          <w:tcPr>
            <w:tcW w:w="708" w:type="dxa"/>
            <w:tcBorders>
              <w:top w:val="nil"/>
              <w:left w:val="nil"/>
              <w:bottom w:val="single" w:sz="4" w:space="0" w:color="auto"/>
              <w:right w:val="single" w:sz="4" w:space="0" w:color="auto"/>
            </w:tcBorders>
            <w:shd w:val="clear" w:color="000000" w:fill="FFFFFF"/>
            <w:vAlign w:val="bottom"/>
          </w:tcPr>
          <w:p w14:paraId="7291D93F" w14:textId="06B635FF"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60483D65" w14:textId="22DE437B" w:rsidR="004317CF" w:rsidRPr="000A72A8" w:rsidRDefault="004317CF" w:rsidP="003140CD">
            <w:pPr>
              <w:jc w:val="center"/>
              <w:rPr>
                <w:sz w:val="20"/>
                <w:szCs w:val="20"/>
              </w:rPr>
            </w:pPr>
            <w:r w:rsidRPr="000A72A8">
              <w:rPr>
                <w:sz w:val="20"/>
                <w:szCs w:val="20"/>
              </w:rPr>
              <w:t>17</w:t>
            </w:r>
          </w:p>
        </w:tc>
        <w:tc>
          <w:tcPr>
            <w:tcW w:w="1843" w:type="dxa"/>
            <w:tcBorders>
              <w:top w:val="nil"/>
              <w:left w:val="nil"/>
              <w:bottom w:val="single" w:sz="4" w:space="0" w:color="auto"/>
              <w:right w:val="single" w:sz="4" w:space="0" w:color="auto"/>
            </w:tcBorders>
            <w:shd w:val="clear" w:color="000000" w:fill="FFFFFF"/>
            <w:noWrap/>
            <w:vAlign w:val="bottom"/>
          </w:tcPr>
          <w:p w14:paraId="4E68411A" w14:textId="69E213FF" w:rsidR="004317CF" w:rsidRPr="000A72A8" w:rsidRDefault="00735089" w:rsidP="003140CD">
            <w:pPr>
              <w:jc w:val="center"/>
              <w:rPr>
                <w:sz w:val="20"/>
                <w:szCs w:val="20"/>
              </w:rPr>
            </w:pPr>
            <w:r w:rsidRPr="000A72A8">
              <w:rPr>
                <w:sz w:val="20"/>
                <w:szCs w:val="20"/>
              </w:rPr>
              <w:t>ГОСТ 19597-94</w:t>
            </w:r>
          </w:p>
        </w:tc>
        <w:tc>
          <w:tcPr>
            <w:tcW w:w="1984" w:type="dxa"/>
            <w:tcBorders>
              <w:top w:val="nil"/>
              <w:left w:val="nil"/>
              <w:bottom w:val="single" w:sz="4" w:space="0" w:color="auto"/>
              <w:right w:val="single" w:sz="4" w:space="0" w:color="auto"/>
            </w:tcBorders>
            <w:shd w:val="clear" w:color="000000" w:fill="FFFFFF"/>
            <w:noWrap/>
            <w:vAlign w:val="bottom"/>
          </w:tcPr>
          <w:p w14:paraId="1096747D" w14:textId="2C2C8BD8" w:rsidR="004317CF" w:rsidRPr="000A72A8" w:rsidRDefault="004317CF" w:rsidP="003140CD">
            <w:pPr>
              <w:jc w:val="center"/>
              <w:rPr>
                <w:sz w:val="20"/>
                <w:szCs w:val="20"/>
              </w:rPr>
            </w:pPr>
          </w:p>
        </w:tc>
      </w:tr>
      <w:tr w:rsidR="000A72A8" w:rsidRPr="000A72A8" w14:paraId="27808B67" w14:textId="77777777" w:rsidTr="004317CF">
        <w:trPr>
          <w:trHeight w:val="1971"/>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485381E0" w14:textId="77777777" w:rsidR="004317CF" w:rsidRPr="000A72A8" w:rsidRDefault="004317CF" w:rsidP="003140CD">
            <w:pPr>
              <w:jc w:val="center"/>
              <w:rPr>
                <w:sz w:val="20"/>
                <w:szCs w:val="20"/>
              </w:rPr>
            </w:pPr>
            <w:r w:rsidRPr="000A72A8">
              <w:rPr>
                <w:sz w:val="20"/>
                <w:szCs w:val="20"/>
              </w:rPr>
              <w:t>7</w:t>
            </w:r>
          </w:p>
        </w:tc>
        <w:tc>
          <w:tcPr>
            <w:tcW w:w="2693" w:type="dxa"/>
            <w:tcBorders>
              <w:top w:val="nil"/>
              <w:left w:val="nil"/>
              <w:bottom w:val="single" w:sz="4" w:space="0" w:color="auto"/>
              <w:right w:val="single" w:sz="4" w:space="0" w:color="auto"/>
            </w:tcBorders>
            <w:shd w:val="clear" w:color="000000" w:fill="FFFFFF"/>
            <w:hideMark/>
          </w:tcPr>
          <w:p w14:paraId="46AA4285" w14:textId="77777777" w:rsidR="004317CF" w:rsidRPr="000A72A8" w:rsidRDefault="004317CF" w:rsidP="003140CD">
            <w:pPr>
              <w:rPr>
                <w:sz w:val="20"/>
                <w:szCs w:val="20"/>
              </w:rPr>
            </w:pPr>
            <w:r w:rsidRPr="000A72A8">
              <w:rPr>
                <w:sz w:val="20"/>
                <w:szCs w:val="20"/>
              </w:rPr>
              <w:t xml:space="preserve"> Коврик </w:t>
            </w:r>
            <w:proofErr w:type="spellStart"/>
            <w:r w:rsidRPr="000A72A8">
              <w:rPr>
                <w:sz w:val="20"/>
                <w:szCs w:val="20"/>
              </w:rPr>
              <w:t>придверный</w:t>
            </w:r>
            <w:proofErr w:type="spellEnd"/>
            <w:r w:rsidRPr="000A72A8">
              <w:rPr>
                <w:sz w:val="20"/>
                <w:szCs w:val="20"/>
              </w:rPr>
              <w:t xml:space="preserve"> Ячеистый резиновый коврик    - 500х1000х22   </w:t>
            </w:r>
            <w:r w:rsidRPr="000A72A8">
              <w:rPr>
                <w:sz w:val="20"/>
                <w:szCs w:val="20"/>
              </w:rPr>
              <w:br/>
              <w:t>Материал грязезащитного покрытия - резина  на основе натурального каучука</w:t>
            </w:r>
          </w:p>
        </w:tc>
        <w:tc>
          <w:tcPr>
            <w:tcW w:w="1276" w:type="dxa"/>
            <w:tcBorders>
              <w:top w:val="nil"/>
              <w:left w:val="nil"/>
              <w:bottom w:val="single" w:sz="4" w:space="0" w:color="auto"/>
              <w:right w:val="single" w:sz="4" w:space="0" w:color="auto"/>
            </w:tcBorders>
            <w:shd w:val="clear" w:color="000000" w:fill="FFFFFF"/>
            <w:vAlign w:val="bottom"/>
            <w:hideMark/>
          </w:tcPr>
          <w:p w14:paraId="5E98CD43" w14:textId="77777777" w:rsidR="004317CF" w:rsidRPr="000A72A8" w:rsidRDefault="004317CF" w:rsidP="003140CD">
            <w:pPr>
              <w:jc w:val="center"/>
              <w:rPr>
                <w:sz w:val="20"/>
                <w:szCs w:val="20"/>
              </w:rPr>
            </w:pPr>
            <w:r w:rsidRPr="000A72A8">
              <w:rPr>
                <w:sz w:val="20"/>
                <w:szCs w:val="20"/>
              </w:rPr>
              <w:t>22.19.72.000</w:t>
            </w:r>
          </w:p>
        </w:tc>
        <w:tc>
          <w:tcPr>
            <w:tcW w:w="708" w:type="dxa"/>
            <w:tcBorders>
              <w:top w:val="nil"/>
              <w:left w:val="nil"/>
              <w:bottom w:val="single" w:sz="4" w:space="0" w:color="auto"/>
              <w:right w:val="single" w:sz="4" w:space="0" w:color="auto"/>
            </w:tcBorders>
            <w:shd w:val="clear" w:color="000000" w:fill="FFFFFF"/>
            <w:vAlign w:val="bottom"/>
          </w:tcPr>
          <w:p w14:paraId="640F5708" w14:textId="62D2AE4E"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3B8AB9E1" w14:textId="43CF9A6D" w:rsidR="004317CF" w:rsidRPr="000A72A8" w:rsidRDefault="004317CF" w:rsidP="003140CD">
            <w:pPr>
              <w:jc w:val="center"/>
              <w:rPr>
                <w:sz w:val="20"/>
                <w:szCs w:val="20"/>
              </w:rPr>
            </w:pPr>
            <w:r w:rsidRPr="000A72A8">
              <w:rPr>
                <w:sz w:val="20"/>
                <w:szCs w:val="20"/>
              </w:rPr>
              <w:t>7</w:t>
            </w:r>
          </w:p>
        </w:tc>
        <w:tc>
          <w:tcPr>
            <w:tcW w:w="1843" w:type="dxa"/>
            <w:tcBorders>
              <w:top w:val="nil"/>
              <w:left w:val="nil"/>
              <w:bottom w:val="single" w:sz="4" w:space="0" w:color="auto"/>
              <w:right w:val="single" w:sz="4" w:space="0" w:color="auto"/>
            </w:tcBorders>
            <w:shd w:val="clear" w:color="000000" w:fill="FFFFFF"/>
            <w:noWrap/>
            <w:vAlign w:val="bottom"/>
          </w:tcPr>
          <w:p w14:paraId="5409BCC3" w14:textId="72D60A6A" w:rsidR="004317CF" w:rsidRPr="000A72A8" w:rsidRDefault="00735089" w:rsidP="003140CD">
            <w:pPr>
              <w:jc w:val="center"/>
              <w:rPr>
                <w:sz w:val="20"/>
                <w:szCs w:val="20"/>
              </w:rPr>
            </w:pPr>
            <w:r w:rsidRPr="000A72A8">
              <w:rPr>
                <w:sz w:val="20"/>
                <w:szCs w:val="20"/>
              </w:rPr>
              <w:t>ГОСТ 4997-75</w:t>
            </w:r>
          </w:p>
        </w:tc>
        <w:tc>
          <w:tcPr>
            <w:tcW w:w="1984" w:type="dxa"/>
            <w:tcBorders>
              <w:top w:val="nil"/>
              <w:left w:val="nil"/>
              <w:bottom w:val="single" w:sz="4" w:space="0" w:color="auto"/>
              <w:right w:val="single" w:sz="4" w:space="0" w:color="auto"/>
            </w:tcBorders>
            <w:shd w:val="clear" w:color="000000" w:fill="FFFFFF"/>
            <w:noWrap/>
            <w:vAlign w:val="bottom"/>
          </w:tcPr>
          <w:p w14:paraId="149B5E62" w14:textId="43FDACD1" w:rsidR="004317CF" w:rsidRPr="000A72A8" w:rsidRDefault="004317CF" w:rsidP="003140CD">
            <w:pPr>
              <w:jc w:val="center"/>
              <w:rPr>
                <w:sz w:val="20"/>
                <w:szCs w:val="20"/>
              </w:rPr>
            </w:pPr>
          </w:p>
        </w:tc>
      </w:tr>
      <w:tr w:rsidR="000A72A8" w:rsidRPr="000A72A8" w14:paraId="05CCBAFD" w14:textId="77777777" w:rsidTr="004317CF">
        <w:trPr>
          <w:trHeight w:val="606"/>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0970B1EF" w14:textId="77777777" w:rsidR="004317CF" w:rsidRPr="000A72A8" w:rsidRDefault="004317CF" w:rsidP="003140CD">
            <w:pPr>
              <w:jc w:val="center"/>
              <w:rPr>
                <w:sz w:val="20"/>
                <w:szCs w:val="20"/>
              </w:rPr>
            </w:pPr>
            <w:r w:rsidRPr="000A72A8">
              <w:rPr>
                <w:sz w:val="20"/>
                <w:szCs w:val="20"/>
              </w:rPr>
              <w:t>8</w:t>
            </w:r>
          </w:p>
        </w:tc>
        <w:tc>
          <w:tcPr>
            <w:tcW w:w="2693" w:type="dxa"/>
            <w:tcBorders>
              <w:top w:val="nil"/>
              <w:left w:val="nil"/>
              <w:bottom w:val="single" w:sz="4" w:space="0" w:color="auto"/>
              <w:right w:val="single" w:sz="4" w:space="0" w:color="auto"/>
            </w:tcBorders>
            <w:shd w:val="clear" w:color="000000" w:fill="FFFFFF"/>
            <w:hideMark/>
          </w:tcPr>
          <w:p w14:paraId="4366C430" w14:textId="77777777" w:rsidR="004317CF" w:rsidRPr="000A72A8" w:rsidRDefault="004317CF" w:rsidP="003140CD">
            <w:pPr>
              <w:rPr>
                <w:sz w:val="20"/>
                <w:szCs w:val="20"/>
              </w:rPr>
            </w:pPr>
            <w:r w:rsidRPr="000A72A8">
              <w:rPr>
                <w:sz w:val="20"/>
                <w:szCs w:val="20"/>
              </w:rPr>
              <w:t>Лопата снегоуборочная металлическая с черенком</w:t>
            </w:r>
          </w:p>
        </w:tc>
        <w:tc>
          <w:tcPr>
            <w:tcW w:w="1276" w:type="dxa"/>
            <w:tcBorders>
              <w:top w:val="nil"/>
              <w:left w:val="nil"/>
              <w:bottom w:val="single" w:sz="4" w:space="0" w:color="auto"/>
              <w:right w:val="single" w:sz="4" w:space="0" w:color="auto"/>
            </w:tcBorders>
            <w:shd w:val="clear" w:color="000000" w:fill="FFFFFF"/>
            <w:vAlign w:val="bottom"/>
            <w:hideMark/>
          </w:tcPr>
          <w:p w14:paraId="57FFA69E" w14:textId="77777777" w:rsidR="004317CF" w:rsidRPr="000A72A8" w:rsidRDefault="004317CF" w:rsidP="003140CD">
            <w:pPr>
              <w:jc w:val="center"/>
              <w:rPr>
                <w:sz w:val="20"/>
                <w:szCs w:val="20"/>
              </w:rPr>
            </w:pPr>
            <w:r w:rsidRPr="000A72A8">
              <w:rPr>
                <w:sz w:val="20"/>
                <w:szCs w:val="20"/>
              </w:rPr>
              <w:t>25.99.29.129</w:t>
            </w:r>
          </w:p>
        </w:tc>
        <w:tc>
          <w:tcPr>
            <w:tcW w:w="708" w:type="dxa"/>
            <w:tcBorders>
              <w:top w:val="nil"/>
              <w:left w:val="nil"/>
              <w:bottom w:val="single" w:sz="4" w:space="0" w:color="auto"/>
              <w:right w:val="single" w:sz="4" w:space="0" w:color="auto"/>
            </w:tcBorders>
            <w:shd w:val="clear" w:color="000000" w:fill="FFFFFF"/>
            <w:vAlign w:val="bottom"/>
          </w:tcPr>
          <w:p w14:paraId="16B16889" w14:textId="0F0EE558"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2F0417A1" w14:textId="34E49A85" w:rsidR="004317CF" w:rsidRPr="000A72A8" w:rsidRDefault="004317CF" w:rsidP="003140CD">
            <w:pPr>
              <w:jc w:val="center"/>
              <w:rPr>
                <w:sz w:val="20"/>
                <w:szCs w:val="20"/>
              </w:rPr>
            </w:pPr>
            <w:r w:rsidRPr="000A72A8">
              <w:rPr>
                <w:sz w:val="20"/>
                <w:szCs w:val="20"/>
              </w:rPr>
              <w:t>15</w:t>
            </w:r>
          </w:p>
        </w:tc>
        <w:tc>
          <w:tcPr>
            <w:tcW w:w="1843" w:type="dxa"/>
            <w:tcBorders>
              <w:top w:val="nil"/>
              <w:left w:val="nil"/>
              <w:bottom w:val="single" w:sz="4" w:space="0" w:color="auto"/>
              <w:right w:val="single" w:sz="4" w:space="0" w:color="auto"/>
            </w:tcBorders>
            <w:shd w:val="clear" w:color="000000" w:fill="FFFFFF"/>
            <w:noWrap/>
            <w:vAlign w:val="bottom"/>
          </w:tcPr>
          <w:p w14:paraId="4B0B3662" w14:textId="55B64D29" w:rsidR="004317CF" w:rsidRPr="000A72A8" w:rsidRDefault="00735089" w:rsidP="003140CD">
            <w:pPr>
              <w:jc w:val="center"/>
              <w:rPr>
                <w:sz w:val="20"/>
                <w:szCs w:val="20"/>
              </w:rPr>
            </w:pPr>
            <w:r w:rsidRPr="000A72A8">
              <w:rPr>
                <w:sz w:val="20"/>
                <w:szCs w:val="20"/>
              </w:rPr>
              <w:t>ГОСТ 19596-87</w:t>
            </w:r>
          </w:p>
        </w:tc>
        <w:tc>
          <w:tcPr>
            <w:tcW w:w="1984" w:type="dxa"/>
            <w:tcBorders>
              <w:top w:val="nil"/>
              <w:left w:val="nil"/>
              <w:bottom w:val="single" w:sz="4" w:space="0" w:color="auto"/>
              <w:right w:val="single" w:sz="4" w:space="0" w:color="auto"/>
            </w:tcBorders>
            <w:shd w:val="clear" w:color="000000" w:fill="FFFFFF"/>
            <w:noWrap/>
            <w:vAlign w:val="bottom"/>
          </w:tcPr>
          <w:p w14:paraId="08321E9A" w14:textId="75DBB579" w:rsidR="004317CF" w:rsidRPr="000A72A8" w:rsidRDefault="004317CF" w:rsidP="003140CD">
            <w:pPr>
              <w:jc w:val="center"/>
              <w:rPr>
                <w:sz w:val="20"/>
                <w:szCs w:val="20"/>
              </w:rPr>
            </w:pPr>
          </w:p>
        </w:tc>
      </w:tr>
      <w:tr w:rsidR="000A72A8" w:rsidRPr="000A72A8" w14:paraId="4CE7934F" w14:textId="77777777" w:rsidTr="004317CF">
        <w:trPr>
          <w:trHeight w:val="606"/>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1A2E2280" w14:textId="77777777" w:rsidR="004317CF" w:rsidRPr="000A72A8" w:rsidRDefault="004317CF" w:rsidP="003140CD">
            <w:pPr>
              <w:jc w:val="center"/>
              <w:rPr>
                <w:sz w:val="20"/>
                <w:szCs w:val="20"/>
              </w:rPr>
            </w:pPr>
            <w:r w:rsidRPr="000A72A8">
              <w:rPr>
                <w:sz w:val="20"/>
                <w:szCs w:val="20"/>
              </w:rPr>
              <w:t>9</w:t>
            </w:r>
          </w:p>
        </w:tc>
        <w:tc>
          <w:tcPr>
            <w:tcW w:w="2693" w:type="dxa"/>
            <w:tcBorders>
              <w:top w:val="nil"/>
              <w:left w:val="nil"/>
              <w:bottom w:val="single" w:sz="4" w:space="0" w:color="auto"/>
              <w:right w:val="single" w:sz="4" w:space="0" w:color="auto"/>
            </w:tcBorders>
            <w:shd w:val="clear" w:color="000000" w:fill="FFFFFF"/>
            <w:hideMark/>
          </w:tcPr>
          <w:p w14:paraId="76EE50E1" w14:textId="77777777" w:rsidR="004317CF" w:rsidRPr="000A72A8" w:rsidRDefault="004317CF" w:rsidP="003140CD">
            <w:pPr>
              <w:rPr>
                <w:sz w:val="20"/>
                <w:szCs w:val="20"/>
              </w:rPr>
            </w:pPr>
            <w:r w:rsidRPr="000A72A8">
              <w:rPr>
                <w:sz w:val="20"/>
                <w:szCs w:val="20"/>
              </w:rPr>
              <w:t>Лопата совковая без черенка</w:t>
            </w:r>
          </w:p>
        </w:tc>
        <w:tc>
          <w:tcPr>
            <w:tcW w:w="1276" w:type="dxa"/>
            <w:tcBorders>
              <w:top w:val="nil"/>
              <w:left w:val="nil"/>
              <w:bottom w:val="single" w:sz="4" w:space="0" w:color="auto"/>
              <w:right w:val="single" w:sz="4" w:space="0" w:color="auto"/>
            </w:tcBorders>
            <w:shd w:val="clear" w:color="000000" w:fill="FFFFFF"/>
            <w:vAlign w:val="bottom"/>
            <w:hideMark/>
          </w:tcPr>
          <w:p w14:paraId="06EBFFEE" w14:textId="77777777" w:rsidR="004317CF" w:rsidRPr="000A72A8" w:rsidRDefault="004317CF" w:rsidP="003140CD">
            <w:pPr>
              <w:jc w:val="center"/>
              <w:rPr>
                <w:sz w:val="20"/>
                <w:szCs w:val="20"/>
              </w:rPr>
            </w:pPr>
            <w:r w:rsidRPr="000A72A8">
              <w:rPr>
                <w:sz w:val="20"/>
                <w:szCs w:val="20"/>
              </w:rPr>
              <w:t>25.99.29.123</w:t>
            </w:r>
          </w:p>
        </w:tc>
        <w:tc>
          <w:tcPr>
            <w:tcW w:w="708" w:type="dxa"/>
            <w:tcBorders>
              <w:top w:val="nil"/>
              <w:left w:val="nil"/>
              <w:bottom w:val="single" w:sz="4" w:space="0" w:color="auto"/>
              <w:right w:val="single" w:sz="4" w:space="0" w:color="auto"/>
            </w:tcBorders>
            <w:shd w:val="clear" w:color="000000" w:fill="FFFFFF"/>
            <w:vAlign w:val="bottom"/>
          </w:tcPr>
          <w:p w14:paraId="14A04E8D" w14:textId="7B138764"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64F2461F" w14:textId="070B4002" w:rsidR="004317CF" w:rsidRPr="000A72A8" w:rsidRDefault="004317CF" w:rsidP="003140CD">
            <w:pPr>
              <w:jc w:val="center"/>
              <w:rPr>
                <w:sz w:val="20"/>
                <w:szCs w:val="20"/>
              </w:rPr>
            </w:pPr>
            <w:r w:rsidRPr="000A72A8">
              <w:rPr>
                <w:sz w:val="20"/>
                <w:szCs w:val="20"/>
              </w:rPr>
              <w:t>14</w:t>
            </w:r>
          </w:p>
        </w:tc>
        <w:tc>
          <w:tcPr>
            <w:tcW w:w="1843" w:type="dxa"/>
            <w:tcBorders>
              <w:top w:val="nil"/>
              <w:left w:val="nil"/>
              <w:bottom w:val="single" w:sz="4" w:space="0" w:color="auto"/>
              <w:right w:val="single" w:sz="4" w:space="0" w:color="auto"/>
            </w:tcBorders>
            <w:shd w:val="clear" w:color="000000" w:fill="FFFFFF"/>
            <w:noWrap/>
            <w:vAlign w:val="bottom"/>
          </w:tcPr>
          <w:p w14:paraId="3D78F75E" w14:textId="665727F3" w:rsidR="004317CF" w:rsidRPr="000A72A8" w:rsidRDefault="00735089" w:rsidP="003140CD">
            <w:pPr>
              <w:jc w:val="center"/>
              <w:rPr>
                <w:sz w:val="20"/>
                <w:szCs w:val="20"/>
              </w:rPr>
            </w:pPr>
            <w:r w:rsidRPr="000A72A8">
              <w:rPr>
                <w:sz w:val="20"/>
                <w:szCs w:val="20"/>
              </w:rPr>
              <w:t>ГОСТ 19596-87</w:t>
            </w:r>
          </w:p>
        </w:tc>
        <w:tc>
          <w:tcPr>
            <w:tcW w:w="1984" w:type="dxa"/>
            <w:tcBorders>
              <w:top w:val="nil"/>
              <w:left w:val="nil"/>
              <w:bottom w:val="single" w:sz="4" w:space="0" w:color="auto"/>
              <w:right w:val="single" w:sz="4" w:space="0" w:color="auto"/>
            </w:tcBorders>
            <w:shd w:val="clear" w:color="000000" w:fill="FFFFFF"/>
            <w:noWrap/>
            <w:vAlign w:val="bottom"/>
          </w:tcPr>
          <w:p w14:paraId="64B69E66" w14:textId="08CDE436" w:rsidR="004317CF" w:rsidRPr="000A72A8" w:rsidRDefault="004317CF" w:rsidP="003140CD">
            <w:pPr>
              <w:jc w:val="center"/>
              <w:rPr>
                <w:sz w:val="20"/>
                <w:szCs w:val="20"/>
              </w:rPr>
            </w:pPr>
          </w:p>
        </w:tc>
      </w:tr>
      <w:tr w:rsidR="000A72A8" w:rsidRPr="000A72A8" w14:paraId="09A10655" w14:textId="77777777" w:rsidTr="004317CF">
        <w:trPr>
          <w:trHeight w:val="606"/>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6B0B18E2" w14:textId="77777777" w:rsidR="004317CF" w:rsidRPr="000A72A8" w:rsidRDefault="004317CF" w:rsidP="003140CD">
            <w:pPr>
              <w:jc w:val="center"/>
              <w:rPr>
                <w:sz w:val="20"/>
                <w:szCs w:val="20"/>
              </w:rPr>
            </w:pPr>
            <w:r w:rsidRPr="000A72A8">
              <w:rPr>
                <w:sz w:val="20"/>
                <w:szCs w:val="20"/>
              </w:rPr>
              <w:t>10</w:t>
            </w:r>
          </w:p>
        </w:tc>
        <w:tc>
          <w:tcPr>
            <w:tcW w:w="2693" w:type="dxa"/>
            <w:tcBorders>
              <w:top w:val="nil"/>
              <w:left w:val="nil"/>
              <w:bottom w:val="single" w:sz="4" w:space="0" w:color="auto"/>
              <w:right w:val="single" w:sz="4" w:space="0" w:color="auto"/>
            </w:tcBorders>
            <w:shd w:val="clear" w:color="000000" w:fill="FFFFFF"/>
            <w:hideMark/>
          </w:tcPr>
          <w:p w14:paraId="23C6987B" w14:textId="77777777" w:rsidR="004317CF" w:rsidRPr="000A72A8" w:rsidRDefault="004317CF" w:rsidP="003140CD">
            <w:pPr>
              <w:rPr>
                <w:sz w:val="20"/>
                <w:szCs w:val="20"/>
              </w:rPr>
            </w:pPr>
            <w:r w:rsidRPr="000A72A8">
              <w:rPr>
                <w:sz w:val="20"/>
                <w:szCs w:val="20"/>
              </w:rPr>
              <w:t>Лопата совковая с черенком</w:t>
            </w:r>
          </w:p>
        </w:tc>
        <w:tc>
          <w:tcPr>
            <w:tcW w:w="1276" w:type="dxa"/>
            <w:tcBorders>
              <w:top w:val="nil"/>
              <w:left w:val="nil"/>
              <w:bottom w:val="single" w:sz="4" w:space="0" w:color="auto"/>
              <w:right w:val="single" w:sz="4" w:space="0" w:color="auto"/>
            </w:tcBorders>
            <w:shd w:val="clear" w:color="000000" w:fill="FFFFFF"/>
            <w:noWrap/>
            <w:hideMark/>
          </w:tcPr>
          <w:p w14:paraId="186A3102" w14:textId="77777777" w:rsidR="004317CF" w:rsidRPr="000A72A8" w:rsidRDefault="004317CF" w:rsidP="003140CD">
            <w:pPr>
              <w:jc w:val="center"/>
              <w:rPr>
                <w:sz w:val="20"/>
                <w:szCs w:val="20"/>
              </w:rPr>
            </w:pPr>
            <w:r w:rsidRPr="000A72A8">
              <w:rPr>
                <w:sz w:val="20"/>
                <w:szCs w:val="20"/>
              </w:rPr>
              <w:t>25.99.29.123</w:t>
            </w:r>
          </w:p>
        </w:tc>
        <w:tc>
          <w:tcPr>
            <w:tcW w:w="708" w:type="dxa"/>
            <w:tcBorders>
              <w:top w:val="nil"/>
              <w:left w:val="nil"/>
              <w:bottom w:val="single" w:sz="4" w:space="0" w:color="auto"/>
              <w:right w:val="single" w:sz="4" w:space="0" w:color="auto"/>
            </w:tcBorders>
            <w:shd w:val="clear" w:color="000000" w:fill="FFFFFF"/>
            <w:vAlign w:val="bottom"/>
          </w:tcPr>
          <w:p w14:paraId="7D2FF780" w14:textId="5DE829DD"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3436DA58" w14:textId="73D171D3" w:rsidR="004317CF" w:rsidRPr="000A72A8" w:rsidRDefault="004317CF" w:rsidP="003140CD">
            <w:pPr>
              <w:jc w:val="center"/>
              <w:rPr>
                <w:sz w:val="20"/>
                <w:szCs w:val="20"/>
              </w:rPr>
            </w:pPr>
            <w:r w:rsidRPr="000A72A8">
              <w:rPr>
                <w:sz w:val="20"/>
                <w:szCs w:val="20"/>
              </w:rPr>
              <w:t>39</w:t>
            </w:r>
          </w:p>
        </w:tc>
        <w:tc>
          <w:tcPr>
            <w:tcW w:w="1843" w:type="dxa"/>
            <w:tcBorders>
              <w:top w:val="nil"/>
              <w:left w:val="nil"/>
              <w:bottom w:val="single" w:sz="4" w:space="0" w:color="auto"/>
              <w:right w:val="single" w:sz="4" w:space="0" w:color="auto"/>
            </w:tcBorders>
            <w:shd w:val="clear" w:color="000000" w:fill="FFFFFF"/>
            <w:noWrap/>
            <w:vAlign w:val="bottom"/>
          </w:tcPr>
          <w:p w14:paraId="37632ABA" w14:textId="1199A4F6" w:rsidR="004317CF" w:rsidRPr="000A72A8" w:rsidRDefault="00735089" w:rsidP="003140CD">
            <w:pPr>
              <w:jc w:val="center"/>
              <w:rPr>
                <w:sz w:val="20"/>
                <w:szCs w:val="20"/>
              </w:rPr>
            </w:pPr>
            <w:r w:rsidRPr="000A72A8">
              <w:rPr>
                <w:sz w:val="20"/>
                <w:szCs w:val="20"/>
              </w:rPr>
              <w:t>ГОСТ 14959-79</w:t>
            </w:r>
          </w:p>
        </w:tc>
        <w:tc>
          <w:tcPr>
            <w:tcW w:w="1984" w:type="dxa"/>
            <w:tcBorders>
              <w:top w:val="nil"/>
              <w:left w:val="nil"/>
              <w:bottom w:val="single" w:sz="4" w:space="0" w:color="auto"/>
              <w:right w:val="single" w:sz="4" w:space="0" w:color="auto"/>
            </w:tcBorders>
            <w:shd w:val="clear" w:color="000000" w:fill="FFFFFF"/>
            <w:noWrap/>
            <w:vAlign w:val="bottom"/>
          </w:tcPr>
          <w:p w14:paraId="726AE35B" w14:textId="5DB8ABD4" w:rsidR="004317CF" w:rsidRPr="000A72A8" w:rsidRDefault="004317CF" w:rsidP="003140CD">
            <w:pPr>
              <w:jc w:val="center"/>
              <w:rPr>
                <w:sz w:val="20"/>
                <w:szCs w:val="20"/>
              </w:rPr>
            </w:pPr>
          </w:p>
        </w:tc>
      </w:tr>
      <w:tr w:rsidR="000A72A8" w:rsidRPr="000A72A8" w14:paraId="117EF08D" w14:textId="77777777" w:rsidTr="004317CF">
        <w:trPr>
          <w:trHeight w:val="606"/>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017CB07E" w14:textId="77777777" w:rsidR="004317CF" w:rsidRPr="000A72A8" w:rsidRDefault="004317CF" w:rsidP="003140CD">
            <w:pPr>
              <w:jc w:val="center"/>
              <w:rPr>
                <w:sz w:val="20"/>
                <w:szCs w:val="20"/>
              </w:rPr>
            </w:pPr>
            <w:r w:rsidRPr="000A72A8">
              <w:rPr>
                <w:sz w:val="20"/>
                <w:szCs w:val="20"/>
              </w:rPr>
              <w:t>11</w:t>
            </w:r>
          </w:p>
        </w:tc>
        <w:tc>
          <w:tcPr>
            <w:tcW w:w="2693" w:type="dxa"/>
            <w:tcBorders>
              <w:top w:val="nil"/>
              <w:left w:val="nil"/>
              <w:bottom w:val="single" w:sz="4" w:space="0" w:color="auto"/>
              <w:right w:val="single" w:sz="4" w:space="0" w:color="auto"/>
            </w:tcBorders>
            <w:shd w:val="clear" w:color="000000" w:fill="FFFFFF"/>
            <w:hideMark/>
          </w:tcPr>
          <w:p w14:paraId="278B7B6F" w14:textId="77777777" w:rsidR="004317CF" w:rsidRPr="000A72A8" w:rsidRDefault="004317CF" w:rsidP="003140CD">
            <w:pPr>
              <w:rPr>
                <w:sz w:val="20"/>
                <w:szCs w:val="20"/>
              </w:rPr>
            </w:pPr>
            <w:r w:rsidRPr="000A72A8">
              <w:rPr>
                <w:sz w:val="20"/>
                <w:szCs w:val="20"/>
              </w:rPr>
              <w:t>Лопата штыковая без черенка</w:t>
            </w:r>
          </w:p>
        </w:tc>
        <w:tc>
          <w:tcPr>
            <w:tcW w:w="1276" w:type="dxa"/>
            <w:tcBorders>
              <w:top w:val="nil"/>
              <w:left w:val="nil"/>
              <w:bottom w:val="single" w:sz="4" w:space="0" w:color="auto"/>
              <w:right w:val="single" w:sz="4" w:space="0" w:color="auto"/>
            </w:tcBorders>
            <w:shd w:val="clear" w:color="000000" w:fill="FFFFFF"/>
            <w:noWrap/>
            <w:hideMark/>
          </w:tcPr>
          <w:p w14:paraId="416D0770" w14:textId="77777777" w:rsidR="004317CF" w:rsidRPr="000A72A8" w:rsidRDefault="004317CF" w:rsidP="003140CD">
            <w:pPr>
              <w:jc w:val="center"/>
              <w:rPr>
                <w:sz w:val="20"/>
                <w:szCs w:val="20"/>
              </w:rPr>
            </w:pPr>
            <w:r w:rsidRPr="000A72A8">
              <w:rPr>
                <w:sz w:val="20"/>
                <w:szCs w:val="20"/>
              </w:rPr>
              <w:t>25.99.29.122</w:t>
            </w:r>
          </w:p>
        </w:tc>
        <w:tc>
          <w:tcPr>
            <w:tcW w:w="708" w:type="dxa"/>
            <w:tcBorders>
              <w:top w:val="nil"/>
              <w:left w:val="nil"/>
              <w:bottom w:val="single" w:sz="4" w:space="0" w:color="auto"/>
              <w:right w:val="single" w:sz="4" w:space="0" w:color="auto"/>
            </w:tcBorders>
            <w:shd w:val="clear" w:color="000000" w:fill="FFFFFF"/>
            <w:vAlign w:val="bottom"/>
          </w:tcPr>
          <w:p w14:paraId="6ECF2B98" w14:textId="08E2269E"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1CC86A78" w14:textId="79201D71" w:rsidR="004317CF" w:rsidRPr="000A72A8" w:rsidRDefault="004317CF" w:rsidP="003140CD">
            <w:pPr>
              <w:jc w:val="center"/>
              <w:rPr>
                <w:sz w:val="20"/>
                <w:szCs w:val="20"/>
              </w:rPr>
            </w:pPr>
            <w:r w:rsidRPr="000A72A8">
              <w:rPr>
                <w:sz w:val="20"/>
                <w:szCs w:val="20"/>
              </w:rPr>
              <w:t>14</w:t>
            </w:r>
          </w:p>
        </w:tc>
        <w:tc>
          <w:tcPr>
            <w:tcW w:w="1843" w:type="dxa"/>
            <w:tcBorders>
              <w:top w:val="nil"/>
              <w:left w:val="nil"/>
              <w:bottom w:val="single" w:sz="4" w:space="0" w:color="auto"/>
              <w:right w:val="single" w:sz="4" w:space="0" w:color="auto"/>
            </w:tcBorders>
            <w:shd w:val="clear" w:color="000000" w:fill="FFFFFF"/>
            <w:noWrap/>
            <w:vAlign w:val="bottom"/>
          </w:tcPr>
          <w:p w14:paraId="4FA947FF" w14:textId="5C4BFF76" w:rsidR="004317CF" w:rsidRPr="000A72A8" w:rsidRDefault="00735089" w:rsidP="003140CD">
            <w:pPr>
              <w:jc w:val="center"/>
              <w:rPr>
                <w:sz w:val="20"/>
                <w:szCs w:val="20"/>
              </w:rPr>
            </w:pPr>
            <w:r w:rsidRPr="000A72A8">
              <w:rPr>
                <w:sz w:val="20"/>
                <w:szCs w:val="20"/>
              </w:rPr>
              <w:t>ГОСТ 19596-87</w:t>
            </w:r>
          </w:p>
        </w:tc>
        <w:tc>
          <w:tcPr>
            <w:tcW w:w="1984" w:type="dxa"/>
            <w:tcBorders>
              <w:top w:val="nil"/>
              <w:left w:val="nil"/>
              <w:bottom w:val="single" w:sz="4" w:space="0" w:color="auto"/>
              <w:right w:val="single" w:sz="4" w:space="0" w:color="auto"/>
            </w:tcBorders>
            <w:shd w:val="clear" w:color="000000" w:fill="FFFFFF"/>
            <w:noWrap/>
            <w:vAlign w:val="bottom"/>
          </w:tcPr>
          <w:p w14:paraId="2C3BE9A4" w14:textId="10A4D769" w:rsidR="004317CF" w:rsidRPr="000A72A8" w:rsidRDefault="004317CF" w:rsidP="003140CD">
            <w:pPr>
              <w:jc w:val="center"/>
              <w:rPr>
                <w:sz w:val="20"/>
                <w:szCs w:val="20"/>
              </w:rPr>
            </w:pPr>
          </w:p>
        </w:tc>
      </w:tr>
      <w:tr w:rsidR="000A72A8" w:rsidRPr="000A72A8" w14:paraId="7D46EA26" w14:textId="77777777" w:rsidTr="004317CF">
        <w:trPr>
          <w:trHeight w:val="606"/>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4DDF1EFF" w14:textId="77777777" w:rsidR="004317CF" w:rsidRPr="000A72A8" w:rsidRDefault="004317CF" w:rsidP="003140CD">
            <w:pPr>
              <w:jc w:val="center"/>
              <w:rPr>
                <w:sz w:val="20"/>
                <w:szCs w:val="20"/>
              </w:rPr>
            </w:pPr>
            <w:r w:rsidRPr="000A72A8">
              <w:rPr>
                <w:sz w:val="20"/>
                <w:szCs w:val="20"/>
              </w:rPr>
              <w:t>12</w:t>
            </w:r>
          </w:p>
        </w:tc>
        <w:tc>
          <w:tcPr>
            <w:tcW w:w="2693" w:type="dxa"/>
            <w:tcBorders>
              <w:top w:val="nil"/>
              <w:left w:val="nil"/>
              <w:bottom w:val="single" w:sz="4" w:space="0" w:color="auto"/>
              <w:right w:val="single" w:sz="4" w:space="0" w:color="auto"/>
            </w:tcBorders>
            <w:shd w:val="clear" w:color="000000" w:fill="FFFFFF"/>
            <w:hideMark/>
          </w:tcPr>
          <w:p w14:paraId="03B50B4F" w14:textId="77777777" w:rsidR="004317CF" w:rsidRPr="000A72A8" w:rsidRDefault="004317CF" w:rsidP="003140CD">
            <w:pPr>
              <w:rPr>
                <w:sz w:val="20"/>
                <w:szCs w:val="20"/>
              </w:rPr>
            </w:pPr>
            <w:r w:rsidRPr="000A72A8">
              <w:rPr>
                <w:sz w:val="20"/>
                <w:szCs w:val="20"/>
              </w:rPr>
              <w:t>Лопата штыковая с черенком</w:t>
            </w:r>
          </w:p>
        </w:tc>
        <w:tc>
          <w:tcPr>
            <w:tcW w:w="1276" w:type="dxa"/>
            <w:tcBorders>
              <w:top w:val="nil"/>
              <w:left w:val="nil"/>
              <w:bottom w:val="single" w:sz="4" w:space="0" w:color="auto"/>
              <w:right w:val="single" w:sz="4" w:space="0" w:color="auto"/>
            </w:tcBorders>
            <w:shd w:val="clear" w:color="000000" w:fill="FFFFFF"/>
            <w:noWrap/>
            <w:hideMark/>
          </w:tcPr>
          <w:p w14:paraId="3CB2745A" w14:textId="77777777" w:rsidR="004317CF" w:rsidRPr="000A72A8" w:rsidRDefault="004317CF" w:rsidP="003140CD">
            <w:pPr>
              <w:jc w:val="center"/>
              <w:rPr>
                <w:sz w:val="20"/>
                <w:szCs w:val="20"/>
              </w:rPr>
            </w:pPr>
            <w:r w:rsidRPr="000A72A8">
              <w:rPr>
                <w:sz w:val="20"/>
                <w:szCs w:val="20"/>
              </w:rPr>
              <w:t>25.99.29.122</w:t>
            </w:r>
          </w:p>
        </w:tc>
        <w:tc>
          <w:tcPr>
            <w:tcW w:w="708" w:type="dxa"/>
            <w:tcBorders>
              <w:top w:val="nil"/>
              <w:left w:val="nil"/>
              <w:bottom w:val="single" w:sz="4" w:space="0" w:color="auto"/>
              <w:right w:val="single" w:sz="4" w:space="0" w:color="auto"/>
            </w:tcBorders>
            <w:shd w:val="clear" w:color="000000" w:fill="FFFFFF"/>
            <w:vAlign w:val="bottom"/>
          </w:tcPr>
          <w:p w14:paraId="50DE63F1" w14:textId="255D4EE8"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7EACE518" w14:textId="59244687" w:rsidR="004317CF" w:rsidRPr="000A72A8" w:rsidRDefault="004317CF" w:rsidP="003140CD">
            <w:pPr>
              <w:jc w:val="center"/>
              <w:rPr>
                <w:sz w:val="20"/>
                <w:szCs w:val="20"/>
              </w:rPr>
            </w:pPr>
            <w:r w:rsidRPr="000A72A8">
              <w:rPr>
                <w:sz w:val="20"/>
                <w:szCs w:val="20"/>
              </w:rPr>
              <w:t>36</w:t>
            </w:r>
          </w:p>
        </w:tc>
        <w:tc>
          <w:tcPr>
            <w:tcW w:w="1843" w:type="dxa"/>
            <w:tcBorders>
              <w:top w:val="nil"/>
              <w:left w:val="nil"/>
              <w:bottom w:val="single" w:sz="4" w:space="0" w:color="auto"/>
              <w:right w:val="single" w:sz="4" w:space="0" w:color="auto"/>
            </w:tcBorders>
            <w:shd w:val="clear" w:color="000000" w:fill="FFFFFF"/>
            <w:noWrap/>
            <w:vAlign w:val="bottom"/>
          </w:tcPr>
          <w:p w14:paraId="49DDD409" w14:textId="0D752042" w:rsidR="004317CF" w:rsidRPr="000A72A8" w:rsidRDefault="00735089" w:rsidP="003140CD">
            <w:pPr>
              <w:jc w:val="center"/>
              <w:rPr>
                <w:sz w:val="20"/>
                <w:szCs w:val="20"/>
              </w:rPr>
            </w:pPr>
            <w:r w:rsidRPr="000A72A8">
              <w:rPr>
                <w:sz w:val="20"/>
                <w:szCs w:val="20"/>
              </w:rPr>
              <w:t>ГОСТ 19596-87</w:t>
            </w:r>
          </w:p>
        </w:tc>
        <w:tc>
          <w:tcPr>
            <w:tcW w:w="1984" w:type="dxa"/>
            <w:tcBorders>
              <w:top w:val="nil"/>
              <w:left w:val="nil"/>
              <w:bottom w:val="single" w:sz="4" w:space="0" w:color="auto"/>
              <w:right w:val="single" w:sz="4" w:space="0" w:color="auto"/>
            </w:tcBorders>
            <w:shd w:val="clear" w:color="000000" w:fill="FFFFFF"/>
            <w:noWrap/>
            <w:vAlign w:val="bottom"/>
          </w:tcPr>
          <w:p w14:paraId="5E1C4318" w14:textId="1EE88022" w:rsidR="004317CF" w:rsidRPr="000A72A8" w:rsidRDefault="004317CF" w:rsidP="003140CD">
            <w:pPr>
              <w:jc w:val="center"/>
              <w:rPr>
                <w:sz w:val="20"/>
                <w:szCs w:val="20"/>
              </w:rPr>
            </w:pPr>
          </w:p>
        </w:tc>
      </w:tr>
      <w:tr w:rsidR="000A72A8" w:rsidRPr="000A72A8" w14:paraId="7DED4B35" w14:textId="77777777" w:rsidTr="004317CF">
        <w:trPr>
          <w:trHeight w:val="606"/>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2491AC5E" w14:textId="77777777" w:rsidR="004317CF" w:rsidRPr="000A72A8" w:rsidRDefault="004317CF" w:rsidP="003140CD">
            <w:pPr>
              <w:jc w:val="center"/>
              <w:rPr>
                <w:sz w:val="20"/>
                <w:szCs w:val="20"/>
              </w:rPr>
            </w:pPr>
            <w:r w:rsidRPr="000A72A8">
              <w:rPr>
                <w:sz w:val="20"/>
                <w:szCs w:val="20"/>
              </w:rPr>
              <w:t>13</w:t>
            </w:r>
          </w:p>
        </w:tc>
        <w:tc>
          <w:tcPr>
            <w:tcW w:w="2693" w:type="dxa"/>
            <w:tcBorders>
              <w:top w:val="nil"/>
              <w:left w:val="nil"/>
              <w:bottom w:val="single" w:sz="4" w:space="0" w:color="auto"/>
              <w:right w:val="single" w:sz="4" w:space="0" w:color="auto"/>
            </w:tcBorders>
            <w:shd w:val="clear" w:color="000000" w:fill="FFFFFF"/>
            <w:hideMark/>
          </w:tcPr>
          <w:p w14:paraId="038E4FAB" w14:textId="77777777" w:rsidR="004317CF" w:rsidRPr="000A72A8" w:rsidRDefault="004317CF" w:rsidP="003140CD">
            <w:pPr>
              <w:rPr>
                <w:sz w:val="20"/>
                <w:szCs w:val="20"/>
              </w:rPr>
            </w:pPr>
            <w:r w:rsidRPr="000A72A8">
              <w:rPr>
                <w:sz w:val="20"/>
                <w:szCs w:val="20"/>
              </w:rPr>
              <w:t>Метла</w:t>
            </w:r>
          </w:p>
        </w:tc>
        <w:tc>
          <w:tcPr>
            <w:tcW w:w="1276" w:type="dxa"/>
            <w:tcBorders>
              <w:top w:val="nil"/>
              <w:left w:val="nil"/>
              <w:bottom w:val="single" w:sz="4" w:space="0" w:color="auto"/>
              <w:right w:val="single" w:sz="4" w:space="0" w:color="auto"/>
            </w:tcBorders>
            <w:shd w:val="clear" w:color="000000" w:fill="FFFFFF"/>
            <w:noWrap/>
            <w:hideMark/>
          </w:tcPr>
          <w:p w14:paraId="2B2B92E6" w14:textId="77777777" w:rsidR="004317CF" w:rsidRPr="000A72A8" w:rsidRDefault="004317CF" w:rsidP="003140CD">
            <w:pPr>
              <w:jc w:val="center"/>
              <w:rPr>
                <w:sz w:val="20"/>
                <w:szCs w:val="20"/>
              </w:rPr>
            </w:pPr>
            <w:r w:rsidRPr="000A72A8">
              <w:rPr>
                <w:sz w:val="20"/>
                <w:szCs w:val="20"/>
              </w:rPr>
              <w:t>32.91.11.000</w:t>
            </w:r>
          </w:p>
        </w:tc>
        <w:tc>
          <w:tcPr>
            <w:tcW w:w="708" w:type="dxa"/>
            <w:tcBorders>
              <w:top w:val="nil"/>
              <w:left w:val="nil"/>
              <w:bottom w:val="single" w:sz="4" w:space="0" w:color="auto"/>
              <w:right w:val="single" w:sz="4" w:space="0" w:color="auto"/>
            </w:tcBorders>
            <w:shd w:val="clear" w:color="000000" w:fill="FFFFFF"/>
            <w:vAlign w:val="bottom"/>
          </w:tcPr>
          <w:p w14:paraId="7B80AF55" w14:textId="72BC33B4"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12D33D5A" w14:textId="61C66212" w:rsidR="004317CF" w:rsidRPr="000A72A8" w:rsidRDefault="004317CF" w:rsidP="003140CD">
            <w:pPr>
              <w:jc w:val="center"/>
              <w:rPr>
                <w:sz w:val="20"/>
                <w:szCs w:val="20"/>
              </w:rPr>
            </w:pPr>
            <w:r w:rsidRPr="000A72A8">
              <w:rPr>
                <w:sz w:val="20"/>
                <w:szCs w:val="20"/>
              </w:rPr>
              <w:t>40</w:t>
            </w:r>
          </w:p>
        </w:tc>
        <w:tc>
          <w:tcPr>
            <w:tcW w:w="1843" w:type="dxa"/>
            <w:tcBorders>
              <w:top w:val="nil"/>
              <w:left w:val="nil"/>
              <w:bottom w:val="single" w:sz="4" w:space="0" w:color="auto"/>
              <w:right w:val="single" w:sz="4" w:space="0" w:color="auto"/>
            </w:tcBorders>
            <w:shd w:val="clear" w:color="000000" w:fill="FFFFFF"/>
            <w:noWrap/>
            <w:vAlign w:val="bottom"/>
          </w:tcPr>
          <w:p w14:paraId="4CE567B5" w14:textId="6C72B13F" w:rsidR="004317CF" w:rsidRPr="000A72A8" w:rsidRDefault="00735089" w:rsidP="003140CD">
            <w:pPr>
              <w:jc w:val="center"/>
              <w:rPr>
                <w:sz w:val="20"/>
                <w:szCs w:val="20"/>
              </w:rPr>
            </w:pPr>
            <w:r w:rsidRPr="000A72A8">
              <w:rPr>
                <w:sz w:val="20"/>
                <w:szCs w:val="20"/>
              </w:rPr>
              <w:t>ГОСТ 28638-90, ГОСТ 50962-96</w:t>
            </w:r>
          </w:p>
        </w:tc>
        <w:tc>
          <w:tcPr>
            <w:tcW w:w="1984" w:type="dxa"/>
            <w:tcBorders>
              <w:top w:val="nil"/>
              <w:left w:val="nil"/>
              <w:bottom w:val="single" w:sz="4" w:space="0" w:color="auto"/>
              <w:right w:val="single" w:sz="4" w:space="0" w:color="auto"/>
            </w:tcBorders>
            <w:shd w:val="clear" w:color="000000" w:fill="FFFFFF"/>
            <w:noWrap/>
            <w:vAlign w:val="bottom"/>
          </w:tcPr>
          <w:p w14:paraId="17C86592" w14:textId="5888598A" w:rsidR="004317CF" w:rsidRPr="000A72A8" w:rsidRDefault="004317CF" w:rsidP="003140CD">
            <w:pPr>
              <w:jc w:val="center"/>
              <w:rPr>
                <w:sz w:val="20"/>
                <w:szCs w:val="20"/>
              </w:rPr>
            </w:pPr>
          </w:p>
        </w:tc>
      </w:tr>
      <w:tr w:rsidR="000A72A8" w:rsidRPr="000A72A8" w14:paraId="487DFFDC" w14:textId="77777777" w:rsidTr="004317CF">
        <w:trPr>
          <w:trHeight w:val="606"/>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136B20CD" w14:textId="77777777" w:rsidR="004317CF" w:rsidRPr="000A72A8" w:rsidRDefault="004317CF" w:rsidP="003140CD">
            <w:pPr>
              <w:jc w:val="center"/>
              <w:rPr>
                <w:sz w:val="20"/>
                <w:szCs w:val="20"/>
              </w:rPr>
            </w:pPr>
            <w:r w:rsidRPr="000A72A8">
              <w:rPr>
                <w:sz w:val="20"/>
                <w:szCs w:val="20"/>
              </w:rPr>
              <w:t>14</w:t>
            </w:r>
          </w:p>
        </w:tc>
        <w:tc>
          <w:tcPr>
            <w:tcW w:w="2693" w:type="dxa"/>
            <w:tcBorders>
              <w:top w:val="nil"/>
              <w:left w:val="nil"/>
              <w:bottom w:val="single" w:sz="4" w:space="0" w:color="auto"/>
              <w:right w:val="single" w:sz="4" w:space="0" w:color="auto"/>
            </w:tcBorders>
            <w:shd w:val="clear" w:color="000000" w:fill="FFFFFF"/>
            <w:vAlign w:val="center"/>
            <w:hideMark/>
          </w:tcPr>
          <w:p w14:paraId="0FD6055C" w14:textId="77777777" w:rsidR="004317CF" w:rsidRPr="000A72A8" w:rsidRDefault="004317CF" w:rsidP="003140CD">
            <w:pPr>
              <w:rPr>
                <w:sz w:val="20"/>
                <w:szCs w:val="20"/>
              </w:rPr>
            </w:pPr>
            <w:r w:rsidRPr="000A72A8">
              <w:rPr>
                <w:sz w:val="20"/>
                <w:szCs w:val="20"/>
              </w:rPr>
              <w:t>Совок пластмассовый с щеткой</w:t>
            </w:r>
          </w:p>
        </w:tc>
        <w:tc>
          <w:tcPr>
            <w:tcW w:w="1276" w:type="dxa"/>
            <w:tcBorders>
              <w:top w:val="nil"/>
              <w:left w:val="nil"/>
              <w:bottom w:val="single" w:sz="4" w:space="0" w:color="auto"/>
              <w:right w:val="single" w:sz="4" w:space="0" w:color="auto"/>
            </w:tcBorders>
            <w:shd w:val="clear" w:color="000000" w:fill="FFFFFF"/>
            <w:vAlign w:val="bottom"/>
            <w:hideMark/>
          </w:tcPr>
          <w:p w14:paraId="79BEBD80" w14:textId="77777777" w:rsidR="004317CF" w:rsidRPr="000A72A8" w:rsidRDefault="004317CF" w:rsidP="003140CD">
            <w:pPr>
              <w:jc w:val="center"/>
              <w:rPr>
                <w:sz w:val="20"/>
                <w:szCs w:val="20"/>
              </w:rPr>
            </w:pPr>
            <w:r w:rsidRPr="000A72A8">
              <w:rPr>
                <w:sz w:val="20"/>
                <w:szCs w:val="20"/>
              </w:rPr>
              <w:t>22.29.23.120</w:t>
            </w:r>
          </w:p>
        </w:tc>
        <w:tc>
          <w:tcPr>
            <w:tcW w:w="708" w:type="dxa"/>
            <w:tcBorders>
              <w:top w:val="nil"/>
              <w:left w:val="nil"/>
              <w:bottom w:val="single" w:sz="4" w:space="0" w:color="auto"/>
              <w:right w:val="single" w:sz="4" w:space="0" w:color="auto"/>
            </w:tcBorders>
            <w:shd w:val="clear" w:color="000000" w:fill="FFFFFF"/>
            <w:vAlign w:val="bottom"/>
          </w:tcPr>
          <w:p w14:paraId="264E7948" w14:textId="7CE1AF56"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2B8F7542" w14:textId="12AD26C1" w:rsidR="004317CF" w:rsidRPr="000A72A8" w:rsidRDefault="004317CF" w:rsidP="003140CD">
            <w:pPr>
              <w:jc w:val="center"/>
              <w:rPr>
                <w:sz w:val="20"/>
                <w:szCs w:val="20"/>
              </w:rPr>
            </w:pPr>
            <w:r w:rsidRPr="000A72A8">
              <w:rPr>
                <w:sz w:val="20"/>
                <w:szCs w:val="20"/>
              </w:rPr>
              <w:t>4</w:t>
            </w:r>
          </w:p>
        </w:tc>
        <w:tc>
          <w:tcPr>
            <w:tcW w:w="1843" w:type="dxa"/>
            <w:tcBorders>
              <w:top w:val="nil"/>
              <w:left w:val="nil"/>
              <w:bottom w:val="single" w:sz="4" w:space="0" w:color="auto"/>
              <w:right w:val="single" w:sz="4" w:space="0" w:color="auto"/>
            </w:tcBorders>
            <w:shd w:val="clear" w:color="000000" w:fill="FFFFFF"/>
            <w:noWrap/>
            <w:vAlign w:val="bottom"/>
          </w:tcPr>
          <w:p w14:paraId="39921DFF" w14:textId="7FD1171E" w:rsidR="004317CF" w:rsidRPr="000A72A8" w:rsidRDefault="004317CF" w:rsidP="003140CD">
            <w:pPr>
              <w:jc w:val="center"/>
              <w:rPr>
                <w:sz w:val="20"/>
                <w:szCs w:val="20"/>
              </w:rPr>
            </w:pPr>
          </w:p>
        </w:tc>
        <w:tc>
          <w:tcPr>
            <w:tcW w:w="1984" w:type="dxa"/>
            <w:tcBorders>
              <w:top w:val="nil"/>
              <w:left w:val="nil"/>
              <w:bottom w:val="single" w:sz="4" w:space="0" w:color="auto"/>
              <w:right w:val="single" w:sz="4" w:space="0" w:color="auto"/>
            </w:tcBorders>
            <w:shd w:val="clear" w:color="000000" w:fill="FFFFFF"/>
            <w:noWrap/>
            <w:vAlign w:val="bottom"/>
          </w:tcPr>
          <w:p w14:paraId="3595A23E" w14:textId="01DFDE06" w:rsidR="004317CF" w:rsidRPr="000A72A8" w:rsidRDefault="004317CF" w:rsidP="003140CD">
            <w:pPr>
              <w:jc w:val="center"/>
              <w:rPr>
                <w:sz w:val="20"/>
                <w:szCs w:val="20"/>
              </w:rPr>
            </w:pPr>
          </w:p>
        </w:tc>
      </w:tr>
      <w:tr w:rsidR="000A72A8" w:rsidRPr="000A72A8" w14:paraId="1E06187F" w14:textId="77777777" w:rsidTr="004317CF">
        <w:trPr>
          <w:trHeight w:val="606"/>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24CD84DF" w14:textId="77777777" w:rsidR="004317CF" w:rsidRPr="000A72A8" w:rsidRDefault="004317CF" w:rsidP="003140CD">
            <w:pPr>
              <w:jc w:val="center"/>
              <w:rPr>
                <w:sz w:val="20"/>
                <w:szCs w:val="20"/>
              </w:rPr>
            </w:pPr>
            <w:r w:rsidRPr="000A72A8">
              <w:rPr>
                <w:sz w:val="20"/>
                <w:szCs w:val="20"/>
              </w:rPr>
              <w:t>15</w:t>
            </w:r>
          </w:p>
        </w:tc>
        <w:tc>
          <w:tcPr>
            <w:tcW w:w="2693" w:type="dxa"/>
            <w:tcBorders>
              <w:top w:val="nil"/>
              <w:left w:val="nil"/>
              <w:bottom w:val="single" w:sz="4" w:space="0" w:color="auto"/>
              <w:right w:val="single" w:sz="4" w:space="0" w:color="auto"/>
            </w:tcBorders>
            <w:shd w:val="clear" w:color="000000" w:fill="FFFFFF"/>
            <w:vAlign w:val="center"/>
            <w:hideMark/>
          </w:tcPr>
          <w:p w14:paraId="7B6F32B4" w14:textId="77777777" w:rsidR="004317CF" w:rsidRPr="000A72A8" w:rsidRDefault="004317CF" w:rsidP="003140CD">
            <w:pPr>
              <w:rPr>
                <w:sz w:val="20"/>
                <w:szCs w:val="20"/>
              </w:rPr>
            </w:pPr>
            <w:r w:rsidRPr="000A72A8">
              <w:rPr>
                <w:sz w:val="20"/>
                <w:szCs w:val="20"/>
              </w:rPr>
              <w:t xml:space="preserve">Стеллаж </w:t>
            </w:r>
            <w:proofErr w:type="spellStart"/>
            <w:r w:rsidRPr="000A72A8">
              <w:rPr>
                <w:sz w:val="20"/>
                <w:szCs w:val="20"/>
              </w:rPr>
              <w:t>метал.с</w:t>
            </w:r>
            <w:proofErr w:type="spellEnd"/>
            <w:r w:rsidRPr="000A72A8">
              <w:rPr>
                <w:sz w:val="20"/>
                <w:szCs w:val="20"/>
              </w:rPr>
              <w:t xml:space="preserve"> 4-мя полками 1000*400*1800</w:t>
            </w:r>
          </w:p>
        </w:tc>
        <w:tc>
          <w:tcPr>
            <w:tcW w:w="1276" w:type="dxa"/>
            <w:tcBorders>
              <w:top w:val="nil"/>
              <w:left w:val="nil"/>
              <w:bottom w:val="single" w:sz="4" w:space="0" w:color="auto"/>
              <w:right w:val="single" w:sz="4" w:space="0" w:color="auto"/>
            </w:tcBorders>
            <w:shd w:val="clear" w:color="000000" w:fill="FFFFFF"/>
            <w:noWrap/>
            <w:vAlign w:val="bottom"/>
            <w:hideMark/>
          </w:tcPr>
          <w:p w14:paraId="28FFF74F" w14:textId="77777777" w:rsidR="004317CF" w:rsidRPr="000A72A8" w:rsidRDefault="004317CF" w:rsidP="003140CD">
            <w:pPr>
              <w:jc w:val="center"/>
              <w:rPr>
                <w:sz w:val="20"/>
                <w:szCs w:val="20"/>
              </w:rPr>
            </w:pPr>
            <w:r w:rsidRPr="000A72A8">
              <w:rPr>
                <w:sz w:val="20"/>
                <w:szCs w:val="20"/>
              </w:rPr>
              <w:t>31.09.11.120</w:t>
            </w:r>
          </w:p>
        </w:tc>
        <w:tc>
          <w:tcPr>
            <w:tcW w:w="708" w:type="dxa"/>
            <w:tcBorders>
              <w:top w:val="nil"/>
              <w:left w:val="nil"/>
              <w:bottom w:val="single" w:sz="4" w:space="0" w:color="auto"/>
              <w:right w:val="single" w:sz="4" w:space="0" w:color="auto"/>
            </w:tcBorders>
            <w:shd w:val="clear" w:color="000000" w:fill="FFFFFF"/>
            <w:vAlign w:val="bottom"/>
          </w:tcPr>
          <w:p w14:paraId="0CC4AA64" w14:textId="094ED1B6"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6FC97925" w14:textId="17B48844" w:rsidR="004317CF" w:rsidRPr="000A72A8" w:rsidRDefault="004317CF" w:rsidP="003140CD">
            <w:pPr>
              <w:jc w:val="center"/>
              <w:rPr>
                <w:sz w:val="20"/>
                <w:szCs w:val="20"/>
              </w:rPr>
            </w:pPr>
            <w:r w:rsidRPr="000A72A8">
              <w:rPr>
                <w:sz w:val="20"/>
                <w:szCs w:val="20"/>
              </w:rPr>
              <w:t>3</w:t>
            </w:r>
          </w:p>
        </w:tc>
        <w:tc>
          <w:tcPr>
            <w:tcW w:w="1843" w:type="dxa"/>
            <w:tcBorders>
              <w:top w:val="nil"/>
              <w:left w:val="nil"/>
              <w:bottom w:val="single" w:sz="4" w:space="0" w:color="auto"/>
              <w:right w:val="single" w:sz="4" w:space="0" w:color="auto"/>
            </w:tcBorders>
            <w:shd w:val="clear" w:color="000000" w:fill="FFFFFF"/>
            <w:noWrap/>
            <w:vAlign w:val="bottom"/>
          </w:tcPr>
          <w:p w14:paraId="1F3970D6" w14:textId="2FD746C6" w:rsidR="004317CF" w:rsidRPr="000A72A8" w:rsidRDefault="00735089" w:rsidP="003140CD">
            <w:pPr>
              <w:jc w:val="center"/>
              <w:rPr>
                <w:sz w:val="20"/>
                <w:szCs w:val="20"/>
              </w:rPr>
            </w:pPr>
            <w:r w:rsidRPr="000A72A8">
              <w:rPr>
                <w:sz w:val="20"/>
                <w:szCs w:val="20"/>
              </w:rPr>
              <w:t>ГОСТ Р 55525-2013</w:t>
            </w:r>
          </w:p>
        </w:tc>
        <w:tc>
          <w:tcPr>
            <w:tcW w:w="1984" w:type="dxa"/>
            <w:tcBorders>
              <w:top w:val="nil"/>
              <w:left w:val="nil"/>
              <w:bottom w:val="single" w:sz="4" w:space="0" w:color="auto"/>
              <w:right w:val="single" w:sz="4" w:space="0" w:color="auto"/>
            </w:tcBorders>
            <w:shd w:val="clear" w:color="000000" w:fill="FFFFFF"/>
            <w:noWrap/>
            <w:vAlign w:val="bottom"/>
          </w:tcPr>
          <w:p w14:paraId="79AA86E6" w14:textId="04554C53" w:rsidR="004317CF" w:rsidRPr="000A72A8" w:rsidRDefault="004317CF" w:rsidP="003140CD">
            <w:pPr>
              <w:jc w:val="center"/>
              <w:rPr>
                <w:sz w:val="20"/>
                <w:szCs w:val="20"/>
              </w:rPr>
            </w:pPr>
          </w:p>
        </w:tc>
      </w:tr>
      <w:tr w:rsidR="000A72A8" w:rsidRPr="000A72A8" w14:paraId="3FA572CA" w14:textId="77777777" w:rsidTr="004317CF">
        <w:trPr>
          <w:trHeight w:val="1212"/>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6AE68C30" w14:textId="77777777" w:rsidR="004317CF" w:rsidRPr="000A72A8" w:rsidRDefault="004317CF" w:rsidP="003140CD">
            <w:pPr>
              <w:jc w:val="center"/>
              <w:rPr>
                <w:sz w:val="20"/>
                <w:szCs w:val="20"/>
              </w:rPr>
            </w:pPr>
            <w:r w:rsidRPr="000A72A8">
              <w:rPr>
                <w:sz w:val="20"/>
                <w:szCs w:val="20"/>
              </w:rPr>
              <w:t>16</w:t>
            </w:r>
          </w:p>
        </w:tc>
        <w:tc>
          <w:tcPr>
            <w:tcW w:w="2693" w:type="dxa"/>
            <w:tcBorders>
              <w:top w:val="nil"/>
              <w:left w:val="nil"/>
              <w:bottom w:val="single" w:sz="4" w:space="0" w:color="auto"/>
              <w:right w:val="single" w:sz="4" w:space="0" w:color="auto"/>
            </w:tcBorders>
            <w:shd w:val="clear" w:color="000000" w:fill="FFFFFF"/>
            <w:vAlign w:val="center"/>
            <w:hideMark/>
          </w:tcPr>
          <w:p w14:paraId="299CF54A" w14:textId="77777777" w:rsidR="004317CF" w:rsidRPr="000A72A8" w:rsidRDefault="004317CF" w:rsidP="003140CD">
            <w:pPr>
              <w:rPr>
                <w:sz w:val="20"/>
                <w:szCs w:val="20"/>
              </w:rPr>
            </w:pPr>
            <w:r w:rsidRPr="000A72A8">
              <w:rPr>
                <w:sz w:val="20"/>
                <w:szCs w:val="20"/>
              </w:rPr>
              <w:t>Тачка садовая грузоподъемность 320 кг, объем 100 л., двухколесная.</w:t>
            </w:r>
          </w:p>
        </w:tc>
        <w:tc>
          <w:tcPr>
            <w:tcW w:w="1276" w:type="dxa"/>
            <w:tcBorders>
              <w:top w:val="nil"/>
              <w:left w:val="nil"/>
              <w:bottom w:val="single" w:sz="4" w:space="0" w:color="auto"/>
              <w:right w:val="single" w:sz="4" w:space="0" w:color="auto"/>
            </w:tcBorders>
            <w:shd w:val="clear" w:color="000000" w:fill="FFFFFF"/>
            <w:noWrap/>
            <w:vAlign w:val="bottom"/>
            <w:hideMark/>
          </w:tcPr>
          <w:p w14:paraId="73BDA1AF" w14:textId="77777777" w:rsidR="004317CF" w:rsidRPr="000A72A8" w:rsidRDefault="004317CF" w:rsidP="003140CD">
            <w:pPr>
              <w:jc w:val="center"/>
              <w:rPr>
                <w:sz w:val="20"/>
                <w:szCs w:val="20"/>
              </w:rPr>
            </w:pPr>
            <w:r w:rsidRPr="000A72A8">
              <w:rPr>
                <w:sz w:val="20"/>
                <w:szCs w:val="20"/>
              </w:rPr>
              <w:t>25.99.29.190</w:t>
            </w:r>
          </w:p>
        </w:tc>
        <w:tc>
          <w:tcPr>
            <w:tcW w:w="708" w:type="dxa"/>
            <w:tcBorders>
              <w:top w:val="nil"/>
              <w:left w:val="nil"/>
              <w:bottom w:val="single" w:sz="4" w:space="0" w:color="auto"/>
              <w:right w:val="single" w:sz="4" w:space="0" w:color="auto"/>
            </w:tcBorders>
            <w:shd w:val="clear" w:color="000000" w:fill="FFFFFF"/>
            <w:vAlign w:val="bottom"/>
          </w:tcPr>
          <w:p w14:paraId="46ACC3FA" w14:textId="56919E18"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6CE730E0" w14:textId="03DC5D7E" w:rsidR="004317CF" w:rsidRPr="000A72A8" w:rsidRDefault="004317CF" w:rsidP="003140CD">
            <w:pPr>
              <w:jc w:val="center"/>
              <w:rPr>
                <w:sz w:val="20"/>
                <w:szCs w:val="20"/>
              </w:rPr>
            </w:pPr>
            <w:r w:rsidRPr="000A72A8">
              <w:rPr>
                <w:sz w:val="20"/>
                <w:szCs w:val="20"/>
              </w:rPr>
              <w:t>1</w:t>
            </w:r>
          </w:p>
        </w:tc>
        <w:tc>
          <w:tcPr>
            <w:tcW w:w="1843" w:type="dxa"/>
            <w:tcBorders>
              <w:top w:val="nil"/>
              <w:left w:val="nil"/>
              <w:bottom w:val="single" w:sz="4" w:space="0" w:color="auto"/>
              <w:right w:val="single" w:sz="4" w:space="0" w:color="auto"/>
            </w:tcBorders>
            <w:shd w:val="clear" w:color="000000" w:fill="FFFFFF"/>
            <w:noWrap/>
            <w:vAlign w:val="bottom"/>
          </w:tcPr>
          <w:p w14:paraId="7C4AE028" w14:textId="5B36358B" w:rsidR="004317CF" w:rsidRPr="000A72A8" w:rsidRDefault="00735089" w:rsidP="003140CD">
            <w:pPr>
              <w:jc w:val="center"/>
              <w:rPr>
                <w:sz w:val="20"/>
                <w:szCs w:val="20"/>
              </w:rPr>
            </w:pPr>
            <w:r w:rsidRPr="000A72A8">
              <w:rPr>
                <w:sz w:val="20"/>
                <w:szCs w:val="20"/>
              </w:rPr>
              <w:t>ГОСТ 23173-96</w:t>
            </w:r>
          </w:p>
        </w:tc>
        <w:tc>
          <w:tcPr>
            <w:tcW w:w="1984" w:type="dxa"/>
            <w:tcBorders>
              <w:top w:val="nil"/>
              <w:left w:val="nil"/>
              <w:bottom w:val="single" w:sz="4" w:space="0" w:color="auto"/>
              <w:right w:val="single" w:sz="4" w:space="0" w:color="auto"/>
            </w:tcBorders>
            <w:shd w:val="clear" w:color="000000" w:fill="FFFFFF"/>
            <w:noWrap/>
            <w:vAlign w:val="bottom"/>
          </w:tcPr>
          <w:p w14:paraId="5F865631" w14:textId="575DABD9" w:rsidR="004317CF" w:rsidRPr="000A72A8" w:rsidRDefault="004317CF" w:rsidP="003140CD">
            <w:pPr>
              <w:jc w:val="center"/>
              <w:rPr>
                <w:sz w:val="20"/>
                <w:szCs w:val="20"/>
              </w:rPr>
            </w:pPr>
          </w:p>
        </w:tc>
      </w:tr>
      <w:tr w:rsidR="000A72A8" w:rsidRPr="000A72A8" w14:paraId="5714B961" w14:textId="77777777" w:rsidTr="004317CF">
        <w:trPr>
          <w:trHeight w:val="303"/>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493172D1" w14:textId="77777777" w:rsidR="004317CF" w:rsidRPr="000A72A8" w:rsidRDefault="004317CF" w:rsidP="003140CD">
            <w:pPr>
              <w:jc w:val="center"/>
              <w:rPr>
                <w:sz w:val="20"/>
                <w:szCs w:val="20"/>
              </w:rPr>
            </w:pPr>
            <w:r w:rsidRPr="000A72A8">
              <w:rPr>
                <w:sz w:val="20"/>
                <w:szCs w:val="20"/>
              </w:rPr>
              <w:t>17</w:t>
            </w:r>
          </w:p>
        </w:tc>
        <w:tc>
          <w:tcPr>
            <w:tcW w:w="2693" w:type="dxa"/>
            <w:tcBorders>
              <w:top w:val="nil"/>
              <w:left w:val="nil"/>
              <w:bottom w:val="single" w:sz="4" w:space="0" w:color="auto"/>
              <w:right w:val="single" w:sz="4" w:space="0" w:color="auto"/>
            </w:tcBorders>
            <w:shd w:val="clear" w:color="000000" w:fill="FFFFFF"/>
            <w:vAlign w:val="center"/>
            <w:hideMark/>
          </w:tcPr>
          <w:p w14:paraId="090EA80D" w14:textId="77777777" w:rsidR="004317CF" w:rsidRPr="000A72A8" w:rsidRDefault="004317CF" w:rsidP="003140CD">
            <w:pPr>
              <w:rPr>
                <w:sz w:val="20"/>
                <w:szCs w:val="20"/>
              </w:rPr>
            </w:pPr>
            <w:r w:rsidRPr="000A72A8">
              <w:rPr>
                <w:sz w:val="20"/>
                <w:szCs w:val="20"/>
              </w:rPr>
              <w:t>Черенок для граблей</w:t>
            </w:r>
          </w:p>
        </w:tc>
        <w:tc>
          <w:tcPr>
            <w:tcW w:w="1276" w:type="dxa"/>
            <w:tcBorders>
              <w:top w:val="nil"/>
              <w:left w:val="nil"/>
              <w:bottom w:val="single" w:sz="4" w:space="0" w:color="auto"/>
              <w:right w:val="single" w:sz="4" w:space="0" w:color="auto"/>
            </w:tcBorders>
            <w:shd w:val="clear" w:color="000000" w:fill="FFFFFF"/>
            <w:noWrap/>
            <w:vAlign w:val="bottom"/>
            <w:hideMark/>
          </w:tcPr>
          <w:p w14:paraId="2DBFB9E8" w14:textId="77777777" w:rsidR="004317CF" w:rsidRPr="000A72A8" w:rsidRDefault="004317CF" w:rsidP="003140CD">
            <w:pPr>
              <w:jc w:val="center"/>
              <w:rPr>
                <w:sz w:val="20"/>
                <w:szCs w:val="20"/>
              </w:rPr>
            </w:pPr>
            <w:r w:rsidRPr="000A72A8">
              <w:rPr>
                <w:sz w:val="20"/>
                <w:szCs w:val="20"/>
              </w:rPr>
              <w:t>16.29.11.110</w:t>
            </w:r>
          </w:p>
        </w:tc>
        <w:tc>
          <w:tcPr>
            <w:tcW w:w="708" w:type="dxa"/>
            <w:tcBorders>
              <w:top w:val="nil"/>
              <w:left w:val="nil"/>
              <w:bottom w:val="single" w:sz="4" w:space="0" w:color="auto"/>
              <w:right w:val="single" w:sz="4" w:space="0" w:color="auto"/>
            </w:tcBorders>
            <w:shd w:val="clear" w:color="000000" w:fill="FFFFFF"/>
            <w:vAlign w:val="bottom"/>
          </w:tcPr>
          <w:p w14:paraId="068850A2" w14:textId="40F0CA5B"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368A0E13" w14:textId="3FE5DFBC" w:rsidR="004317CF" w:rsidRPr="000A72A8" w:rsidRDefault="004317CF" w:rsidP="003140CD">
            <w:pPr>
              <w:jc w:val="center"/>
              <w:rPr>
                <w:sz w:val="20"/>
                <w:szCs w:val="20"/>
              </w:rPr>
            </w:pPr>
            <w:r w:rsidRPr="000A72A8">
              <w:rPr>
                <w:sz w:val="20"/>
                <w:szCs w:val="20"/>
              </w:rPr>
              <w:t>38</w:t>
            </w:r>
          </w:p>
        </w:tc>
        <w:tc>
          <w:tcPr>
            <w:tcW w:w="1843" w:type="dxa"/>
            <w:tcBorders>
              <w:top w:val="nil"/>
              <w:left w:val="nil"/>
              <w:bottom w:val="single" w:sz="4" w:space="0" w:color="auto"/>
              <w:right w:val="single" w:sz="4" w:space="0" w:color="auto"/>
            </w:tcBorders>
            <w:shd w:val="clear" w:color="000000" w:fill="FFFFFF"/>
            <w:noWrap/>
            <w:vAlign w:val="bottom"/>
          </w:tcPr>
          <w:p w14:paraId="694AC3B8" w14:textId="5D567CF2" w:rsidR="004317CF" w:rsidRPr="000A72A8" w:rsidRDefault="00735089" w:rsidP="003140CD">
            <w:pPr>
              <w:jc w:val="center"/>
              <w:rPr>
                <w:sz w:val="20"/>
                <w:szCs w:val="20"/>
              </w:rPr>
            </w:pPr>
            <w:r w:rsidRPr="000A72A8">
              <w:rPr>
                <w:sz w:val="20"/>
                <w:szCs w:val="20"/>
              </w:rPr>
              <w:t>ГОСТ 4370-63</w:t>
            </w:r>
          </w:p>
        </w:tc>
        <w:tc>
          <w:tcPr>
            <w:tcW w:w="1984" w:type="dxa"/>
            <w:tcBorders>
              <w:top w:val="nil"/>
              <w:left w:val="nil"/>
              <w:bottom w:val="single" w:sz="4" w:space="0" w:color="auto"/>
              <w:right w:val="single" w:sz="4" w:space="0" w:color="auto"/>
            </w:tcBorders>
            <w:shd w:val="clear" w:color="000000" w:fill="FFFFFF"/>
            <w:noWrap/>
            <w:vAlign w:val="bottom"/>
          </w:tcPr>
          <w:p w14:paraId="74435B5B" w14:textId="3F968E4C" w:rsidR="004317CF" w:rsidRPr="000A72A8" w:rsidRDefault="004317CF" w:rsidP="003140CD">
            <w:pPr>
              <w:jc w:val="center"/>
              <w:rPr>
                <w:sz w:val="20"/>
                <w:szCs w:val="20"/>
              </w:rPr>
            </w:pPr>
          </w:p>
        </w:tc>
      </w:tr>
      <w:tr w:rsidR="000A72A8" w:rsidRPr="000A72A8" w14:paraId="3CC4FF30" w14:textId="77777777" w:rsidTr="004317CF">
        <w:trPr>
          <w:trHeight w:val="303"/>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511899E0" w14:textId="77777777" w:rsidR="004317CF" w:rsidRPr="000A72A8" w:rsidRDefault="004317CF" w:rsidP="003140CD">
            <w:pPr>
              <w:jc w:val="center"/>
              <w:rPr>
                <w:sz w:val="20"/>
                <w:szCs w:val="20"/>
              </w:rPr>
            </w:pPr>
            <w:r w:rsidRPr="000A72A8">
              <w:rPr>
                <w:sz w:val="20"/>
                <w:szCs w:val="20"/>
              </w:rPr>
              <w:t>18</w:t>
            </w:r>
          </w:p>
        </w:tc>
        <w:tc>
          <w:tcPr>
            <w:tcW w:w="2693" w:type="dxa"/>
            <w:tcBorders>
              <w:top w:val="nil"/>
              <w:left w:val="nil"/>
              <w:bottom w:val="single" w:sz="4" w:space="0" w:color="auto"/>
              <w:right w:val="single" w:sz="4" w:space="0" w:color="auto"/>
            </w:tcBorders>
            <w:shd w:val="clear" w:color="000000" w:fill="FFFFFF"/>
            <w:vAlign w:val="center"/>
            <w:hideMark/>
          </w:tcPr>
          <w:p w14:paraId="37D405D6" w14:textId="77777777" w:rsidR="004317CF" w:rsidRPr="000A72A8" w:rsidRDefault="004317CF" w:rsidP="003140CD">
            <w:pPr>
              <w:rPr>
                <w:sz w:val="20"/>
                <w:szCs w:val="20"/>
              </w:rPr>
            </w:pPr>
            <w:r w:rsidRPr="000A72A8">
              <w:rPr>
                <w:sz w:val="20"/>
                <w:szCs w:val="20"/>
              </w:rPr>
              <w:t>Черенок для лопат</w:t>
            </w:r>
          </w:p>
        </w:tc>
        <w:tc>
          <w:tcPr>
            <w:tcW w:w="1276" w:type="dxa"/>
            <w:tcBorders>
              <w:top w:val="nil"/>
              <w:left w:val="nil"/>
              <w:bottom w:val="single" w:sz="4" w:space="0" w:color="auto"/>
              <w:right w:val="single" w:sz="4" w:space="0" w:color="auto"/>
            </w:tcBorders>
            <w:shd w:val="clear" w:color="000000" w:fill="FFFFFF"/>
            <w:noWrap/>
            <w:vAlign w:val="bottom"/>
            <w:hideMark/>
          </w:tcPr>
          <w:p w14:paraId="462CB3E2" w14:textId="77777777" w:rsidR="004317CF" w:rsidRPr="000A72A8" w:rsidRDefault="004317CF" w:rsidP="003140CD">
            <w:pPr>
              <w:jc w:val="center"/>
              <w:rPr>
                <w:sz w:val="20"/>
                <w:szCs w:val="20"/>
              </w:rPr>
            </w:pPr>
            <w:r w:rsidRPr="000A72A8">
              <w:rPr>
                <w:sz w:val="20"/>
                <w:szCs w:val="20"/>
              </w:rPr>
              <w:t>16.29.11.110</w:t>
            </w:r>
          </w:p>
        </w:tc>
        <w:tc>
          <w:tcPr>
            <w:tcW w:w="708" w:type="dxa"/>
            <w:tcBorders>
              <w:top w:val="nil"/>
              <w:left w:val="nil"/>
              <w:bottom w:val="single" w:sz="4" w:space="0" w:color="auto"/>
              <w:right w:val="single" w:sz="4" w:space="0" w:color="auto"/>
            </w:tcBorders>
            <w:shd w:val="clear" w:color="000000" w:fill="FFFFFF"/>
            <w:vAlign w:val="bottom"/>
          </w:tcPr>
          <w:p w14:paraId="0F2025E9" w14:textId="5CA5D55C" w:rsidR="004317CF" w:rsidRPr="000A72A8" w:rsidRDefault="004317CF" w:rsidP="003140CD">
            <w:pPr>
              <w:jc w:val="center"/>
              <w:rPr>
                <w:sz w:val="20"/>
                <w:szCs w:val="20"/>
              </w:rPr>
            </w:pPr>
            <w:proofErr w:type="spellStart"/>
            <w:r w:rsidRPr="000A72A8">
              <w:rPr>
                <w:sz w:val="20"/>
                <w:szCs w:val="20"/>
              </w:rPr>
              <w:t>шт</w:t>
            </w:r>
            <w:proofErr w:type="spellEnd"/>
          </w:p>
        </w:tc>
        <w:tc>
          <w:tcPr>
            <w:tcW w:w="851" w:type="dxa"/>
            <w:tcBorders>
              <w:top w:val="nil"/>
              <w:left w:val="nil"/>
              <w:bottom w:val="single" w:sz="4" w:space="0" w:color="auto"/>
              <w:right w:val="single" w:sz="4" w:space="0" w:color="auto"/>
            </w:tcBorders>
            <w:shd w:val="clear" w:color="000000" w:fill="FFFFFF"/>
            <w:vAlign w:val="bottom"/>
          </w:tcPr>
          <w:p w14:paraId="5F5B0933" w14:textId="51B7587D" w:rsidR="004317CF" w:rsidRPr="000A72A8" w:rsidRDefault="004317CF" w:rsidP="003140CD">
            <w:pPr>
              <w:jc w:val="center"/>
              <w:rPr>
                <w:sz w:val="20"/>
                <w:szCs w:val="20"/>
              </w:rPr>
            </w:pPr>
            <w:r w:rsidRPr="000A72A8">
              <w:rPr>
                <w:sz w:val="20"/>
                <w:szCs w:val="20"/>
              </w:rPr>
              <w:t>53</w:t>
            </w:r>
          </w:p>
        </w:tc>
        <w:tc>
          <w:tcPr>
            <w:tcW w:w="1843" w:type="dxa"/>
            <w:tcBorders>
              <w:top w:val="nil"/>
              <w:left w:val="nil"/>
              <w:bottom w:val="single" w:sz="4" w:space="0" w:color="auto"/>
              <w:right w:val="single" w:sz="4" w:space="0" w:color="auto"/>
            </w:tcBorders>
            <w:shd w:val="clear" w:color="000000" w:fill="FFFFFF"/>
            <w:noWrap/>
            <w:vAlign w:val="bottom"/>
          </w:tcPr>
          <w:p w14:paraId="427CD427" w14:textId="70D37641" w:rsidR="004317CF" w:rsidRPr="000A72A8" w:rsidRDefault="00735089" w:rsidP="003140CD">
            <w:pPr>
              <w:jc w:val="center"/>
              <w:rPr>
                <w:sz w:val="20"/>
                <w:szCs w:val="20"/>
              </w:rPr>
            </w:pPr>
            <w:r w:rsidRPr="000A72A8">
              <w:rPr>
                <w:sz w:val="20"/>
                <w:szCs w:val="20"/>
              </w:rPr>
              <w:t>ГОСТ 4370-63</w:t>
            </w:r>
          </w:p>
        </w:tc>
        <w:tc>
          <w:tcPr>
            <w:tcW w:w="1984" w:type="dxa"/>
            <w:tcBorders>
              <w:top w:val="nil"/>
              <w:left w:val="nil"/>
              <w:bottom w:val="single" w:sz="4" w:space="0" w:color="auto"/>
              <w:right w:val="single" w:sz="4" w:space="0" w:color="auto"/>
            </w:tcBorders>
            <w:shd w:val="clear" w:color="000000" w:fill="FFFFFF"/>
            <w:noWrap/>
            <w:vAlign w:val="bottom"/>
          </w:tcPr>
          <w:p w14:paraId="49E3A1DA" w14:textId="0DDDC870" w:rsidR="004317CF" w:rsidRPr="000A72A8" w:rsidRDefault="004317CF" w:rsidP="003140CD">
            <w:pPr>
              <w:jc w:val="center"/>
              <w:rPr>
                <w:sz w:val="20"/>
                <w:szCs w:val="20"/>
              </w:rPr>
            </w:pPr>
          </w:p>
        </w:tc>
      </w:tr>
      <w:tr w:rsidR="000A72A8" w:rsidRPr="000A72A8" w14:paraId="4342612D" w14:textId="77777777" w:rsidTr="004317CF">
        <w:trPr>
          <w:trHeight w:val="303"/>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6C7EA9DA" w14:textId="77777777" w:rsidR="004317CF" w:rsidRPr="000A72A8" w:rsidRDefault="004317CF" w:rsidP="003140CD">
            <w:pPr>
              <w:jc w:val="center"/>
              <w:rPr>
                <w:sz w:val="20"/>
                <w:szCs w:val="20"/>
              </w:rPr>
            </w:pPr>
            <w:r w:rsidRPr="000A72A8">
              <w:rPr>
                <w:sz w:val="20"/>
                <w:szCs w:val="20"/>
              </w:rPr>
              <w:t>19</w:t>
            </w:r>
          </w:p>
        </w:tc>
        <w:tc>
          <w:tcPr>
            <w:tcW w:w="2693" w:type="dxa"/>
            <w:tcBorders>
              <w:top w:val="nil"/>
              <w:left w:val="nil"/>
              <w:bottom w:val="single" w:sz="4" w:space="0" w:color="auto"/>
              <w:right w:val="single" w:sz="4" w:space="0" w:color="auto"/>
            </w:tcBorders>
            <w:shd w:val="clear" w:color="000000" w:fill="FFFFFF"/>
            <w:vAlign w:val="center"/>
            <w:hideMark/>
          </w:tcPr>
          <w:p w14:paraId="52471318" w14:textId="77777777" w:rsidR="004317CF" w:rsidRPr="000A72A8" w:rsidRDefault="004317CF" w:rsidP="003140CD">
            <w:pPr>
              <w:rPr>
                <w:sz w:val="20"/>
                <w:szCs w:val="20"/>
              </w:rPr>
            </w:pPr>
            <w:r w:rsidRPr="000A72A8">
              <w:rPr>
                <w:sz w:val="20"/>
                <w:szCs w:val="20"/>
              </w:rPr>
              <w:t>Швабра</w:t>
            </w:r>
          </w:p>
        </w:tc>
        <w:tc>
          <w:tcPr>
            <w:tcW w:w="1276" w:type="dxa"/>
            <w:tcBorders>
              <w:top w:val="nil"/>
              <w:left w:val="nil"/>
              <w:bottom w:val="single" w:sz="4" w:space="0" w:color="auto"/>
              <w:right w:val="single" w:sz="4" w:space="0" w:color="auto"/>
            </w:tcBorders>
            <w:shd w:val="clear" w:color="000000" w:fill="FFFFFF"/>
            <w:noWrap/>
            <w:vAlign w:val="bottom"/>
            <w:hideMark/>
          </w:tcPr>
          <w:p w14:paraId="2773EEC9" w14:textId="77777777" w:rsidR="004317CF" w:rsidRPr="000A72A8" w:rsidRDefault="004317CF" w:rsidP="003140CD">
            <w:pPr>
              <w:jc w:val="center"/>
              <w:rPr>
                <w:sz w:val="20"/>
                <w:szCs w:val="20"/>
              </w:rPr>
            </w:pPr>
            <w:r w:rsidRPr="000A72A8">
              <w:rPr>
                <w:sz w:val="20"/>
                <w:szCs w:val="20"/>
              </w:rPr>
              <w:t>16.29.14.191</w:t>
            </w:r>
          </w:p>
        </w:tc>
        <w:tc>
          <w:tcPr>
            <w:tcW w:w="708" w:type="dxa"/>
            <w:tcBorders>
              <w:top w:val="nil"/>
              <w:left w:val="nil"/>
              <w:bottom w:val="single" w:sz="4" w:space="0" w:color="auto"/>
              <w:right w:val="single" w:sz="4" w:space="0" w:color="auto"/>
            </w:tcBorders>
            <w:shd w:val="clear" w:color="000000" w:fill="FFFFFF"/>
            <w:vAlign w:val="bottom"/>
          </w:tcPr>
          <w:p w14:paraId="79874B6F" w14:textId="0256AE64"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5665CAAC" w14:textId="01CAA322" w:rsidR="004317CF" w:rsidRPr="000A72A8" w:rsidRDefault="004317CF" w:rsidP="003140CD">
            <w:pPr>
              <w:jc w:val="center"/>
              <w:rPr>
                <w:sz w:val="20"/>
                <w:szCs w:val="20"/>
              </w:rPr>
            </w:pPr>
            <w:r w:rsidRPr="000A72A8">
              <w:rPr>
                <w:sz w:val="20"/>
                <w:szCs w:val="20"/>
              </w:rPr>
              <w:t>1</w:t>
            </w:r>
          </w:p>
        </w:tc>
        <w:tc>
          <w:tcPr>
            <w:tcW w:w="1843" w:type="dxa"/>
            <w:tcBorders>
              <w:top w:val="nil"/>
              <w:left w:val="nil"/>
              <w:bottom w:val="single" w:sz="4" w:space="0" w:color="auto"/>
              <w:right w:val="single" w:sz="4" w:space="0" w:color="auto"/>
            </w:tcBorders>
            <w:shd w:val="clear" w:color="000000" w:fill="FFFFFF"/>
            <w:noWrap/>
            <w:vAlign w:val="bottom"/>
          </w:tcPr>
          <w:p w14:paraId="1A1D1150" w14:textId="7A8D7DA3" w:rsidR="004317CF" w:rsidRPr="000A72A8" w:rsidRDefault="00735089" w:rsidP="003140CD">
            <w:pPr>
              <w:jc w:val="center"/>
              <w:rPr>
                <w:sz w:val="20"/>
                <w:szCs w:val="20"/>
              </w:rPr>
            </w:pPr>
            <w:r w:rsidRPr="000A72A8">
              <w:rPr>
                <w:sz w:val="20"/>
                <w:szCs w:val="20"/>
              </w:rPr>
              <w:t>ГОСТ 16588-91</w:t>
            </w:r>
          </w:p>
        </w:tc>
        <w:tc>
          <w:tcPr>
            <w:tcW w:w="1984" w:type="dxa"/>
            <w:tcBorders>
              <w:top w:val="nil"/>
              <w:left w:val="nil"/>
              <w:bottom w:val="single" w:sz="4" w:space="0" w:color="auto"/>
              <w:right w:val="single" w:sz="4" w:space="0" w:color="auto"/>
            </w:tcBorders>
            <w:shd w:val="clear" w:color="000000" w:fill="FFFFFF"/>
            <w:noWrap/>
            <w:vAlign w:val="bottom"/>
          </w:tcPr>
          <w:p w14:paraId="682DE1F5" w14:textId="105F2777" w:rsidR="004317CF" w:rsidRPr="000A72A8" w:rsidRDefault="004317CF" w:rsidP="003140CD">
            <w:pPr>
              <w:jc w:val="center"/>
              <w:rPr>
                <w:sz w:val="20"/>
                <w:szCs w:val="20"/>
              </w:rPr>
            </w:pPr>
          </w:p>
        </w:tc>
      </w:tr>
      <w:tr w:rsidR="000A72A8" w:rsidRPr="000A72A8" w14:paraId="34BF5930" w14:textId="77777777" w:rsidTr="004317CF">
        <w:trPr>
          <w:trHeight w:val="1212"/>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6496C7C6" w14:textId="77777777" w:rsidR="004317CF" w:rsidRPr="000A72A8" w:rsidRDefault="004317CF" w:rsidP="003140CD">
            <w:pPr>
              <w:jc w:val="center"/>
              <w:rPr>
                <w:sz w:val="20"/>
                <w:szCs w:val="20"/>
              </w:rPr>
            </w:pPr>
            <w:r w:rsidRPr="000A72A8">
              <w:rPr>
                <w:sz w:val="20"/>
                <w:szCs w:val="20"/>
              </w:rPr>
              <w:lastRenderedPageBreak/>
              <w:t>20</w:t>
            </w:r>
          </w:p>
        </w:tc>
        <w:tc>
          <w:tcPr>
            <w:tcW w:w="2693" w:type="dxa"/>
            <w:tcBorders>
              <w:top w:val="nil"/>
              <w:left w:val="nil"/>
              <w:bottom w:val="single" w:sz="4" w:space="0" w:color="auto"/>
              <w:right w:val="single" w:sz="4" w:space="0" w:color="auto"/>
            </w:tcBorders>
            <w:shd w:val="clear" w:color="000000" w:fill="FFFFFF"/>
            <w:vAlign w:val="center"/>
            <w:hideMark/>
          </w:tcPr>
          <w:p w14:paraId="077ADB43" w14:textId="77777777" w:rsidR="004317CF" w:rsidRPr="000A72A8" w:rsidRDefault="004317CF" w:rsidP="003140CD">
            <w:pPr>
              <w:rPr>
                <w:sz w:val="20"/>
                <w:szCs w:val="20"/>
              </w:rPr>
            </w:pPr>
            <w:r w:rsidRPr="000A72A8">
              <w:rPr>
                <w:sz w:val="20"/>
                <w:szCs w:val="20"/>
              </w:rPr>
              <w:t>Шланг поливочный Материал резина с кордом, диаметр 25 мм., цвет черный, длина 50 м.</w:t>
            </w:r>
          </w:p>
        </w:tc>
        <w:tc>
          <w:tcPr>
            <w:tcW w:w="1276" w:type="dxa"/>
            <w:tcBorders>
              <w:top w:val="nil"/>
              <w:left w:val="nil"/>
              <w:bottom w:val="single" w:sz="4" w:space="0" w:color="auto"/>
              <w:right w:val="single" w:sz="4" w:space="0" w:color="auto"/>
            </w:tcBorders>
            <w:shd w:val="clear" w:color="000000" w:fill="FFFFFF"/>
            <w:noWrap/>
            <w:vAlign w:val="bottom"/>
            <w:hideMark/>
          </w:tcPr>
          <w:p w14:paraId="0AC813D7" w14:textId="77777777" w:rsidR="004317CF" w:rsidRPr="000A72A8" w:rsidRDefault="004317CF" w:rsidP="003140CD">
            <w:pPr>
              <w:jc w:val="center"/>
              <w:rPr>
                <w:sz w:val="20"/>
                <w:szCs w:val="20"/>
              </w:rPr>
            </w:pPr>
            <w:r w:rsidRPr="000A72A8">
              <w:rPr>
                <w:sz w:val="20"/>
                <w:szCs w:val="20"/>
              </w:rPr>
              <w:t>22.19.30.120</w:t>
            </w:r>
          </w:p>
        </w:tc>
        <w:tc>
          <w:tcPr>
            <w:tcW w:w="708" w:type="dxa"/>
            <w:tcBorders>
              <w:top w:val="nil"/>
              <w:left w:val="nil"/>
              <w:bottom w:val="single" w:sz="4" w:space="0" w:color="auto"/>
              <w:right w:val="single" w:sz="4" w:space="0" w:color="auto"/>
            </w:tcBorders>
            <w:shd w:val="clear" w:color="000000" w:fill="FFFFFF"/>
            <w:vAlign w:val="bottom"/>
          </w:tcPr>
          <w:p w14:paraId="7E327E48" w14:textId="370F1DA2" w:rsidR="004317CF" w:rsidRPr="000A72A8" w:rsidRDefault="004317CF" w:rsidP="003140CD">
            <w:pPr>
              <w:jc w:val="center"/>
              <w:rPr>
                <w:sz w:val="20"/>
                <w:szCs w:val="20"/>
              </w:rPr>
            </w:pPr>
            <w:r w:rsidRPr="000A72A8">
              <w:rPr>
                <w:sz w:val="20"/>
                <w:szCs w:val="20"/>
              </w:rPr>
              <w:t>шт.</w:t>
            </w:r>
          </w:p>
        </w:tc>
        <w:tc>
          <w:tcPr>
            <w:tcW w:w="851" w:type="dxa"/>
            <w:tcBorders>
              <w:top w:val="nil"/>
              <w:left w:val="nil"/>
              <w:bottom w:val="single" w:sz="4" w:space="0" w:color="auto"/>
              <w:right w:val="single" w:sz="4" w:space="0" w:color="auto"/>
            </w:tcBorders>
            <w:shd w:val="clear" w:color="000000" w:fill="FFFFFF"/>
            <w:vAlign w:val="bottom"/>
          </w:tcPr>
          <w:p w14:paraId="7223911B" w14:textId="55E0FC28" w:rsidR="004317CF" w:rsidRPr="000A72A8" w:rsidRDefault="004317CF" w:rsidP="003140CD">
            <w:pPr>
              <w:jc w:val="center"/>
              <w:rPr>
                <w:sz w:val="20"/>
                <w:szCs w:val="20"/>
              </w:rPr>
            </w:pPr>
            <w:r w:rsidRPr="000A72A8">
              <w:rPr>
                <w:sz w:val="20"/>
                <w:szCs w:val="20"/>
              </w:rPr>
              <w:t>3</w:t>
            </w:r>
          </w:p>
        </w:tc>
        <w:tc>
          <w:tcPr>
            <w:tcW w:w="1843" w:type="dxa"/>
            <w:tcBorders>
              <w:top w:val="nil"/>
              <w:left w:val="nil"/>
              <w:bottom w:val="single" w:sz="4" w:space="0" w:color="auto"/>
              <w:right w:val="single" w:sz="4" w:space="0" w:color="auto"/>
            </w:tcBorders>
            <w:shd w:val="clear" w:color="000000" w:fill="FFFFFF"/>
            <w:noWrap/>
            <w:vAlign w:val="bottom"/>
          </w:tcPr>
          <w:p w14:paraId="5982A9E0" w14:textId="07152A66" w:rsidR="004317CF" w:rsidRPr="000A72A8" w:rsidRDefault="00735089" w:rsidP="003140CD">
            <w:pPr>
              <w:jc w:val="center"/>
              <w:rPr>
                <w:sz w:val="20"/>
                <w:szCs w:val="20"/>
              </w:rPr>
            </w:pPr>
            <w:r w:rsidRPr="000A72A8">
              <w:rPr>
                <w:sz w:val="20"/>
                <w:szCs w:val="20"/>
              </w:rPr>
              <w:t>ГОСТ 10362-76</w:t>
            </w:r>
          </w:p>
        </w:tc>
        <w:tc>
          <w:tcPr>
            <w:tcW w:w="1984" w:type="dxa"/>
            <w:tcBorders>
              <w:top w:val="nil"/>
              <w:left w:val="nil"/>
              <w:bottom w:val="single" w:sz="4" w:space="0" w:color="auto"/>
              <w:right w:val="single" w:sz="4" w:space="0" w:color="auto"/>
            </w:tcBorders>
            <w:shd w:val="clear" w:color="000000" w:fill="FFFFFF"/>
            <w:noWrap/>
            <w:vAlign w:val="bottom"/>
          </w:tcPr>
          <w:p w14:paraId="04BBD3F7" w14:textId="2D79AB3E" w:rsidR="004317CF" w:rsidRPr="000A72A8" w:rsidRDefault="004317CF" w:rsidP="003140CD">
            <w:pPr>
              <w:jc w:val="center"/>
              <w:rPr>
                <w:sz w:val="20"/>
                <w:szCs w:val="20"/>
              </w:rPr>
            </w:pPr>
          </w:p>
        </w:tc>
      </w:tr>
      <w:tr w:rsidR="000A72A8" w:rsidRPr="000A72A8" w14:paraId="792AB4C0" w14:textId="77777777" w:rsidTr="004317CF">
        <w:trPr>
          <w:trHeight w:val="303"/>
        </w:trPr>
        <w:tc>
          <w:tcPr>
            <w:tcW w:w="1135" w:type="dxa"/>
            <w:tcBorders>
              <w:top w:val="nil"/>
              <w:left w:val="single" w:sz="4" w:space="0" w:color="auto"/>
              <w:bottom w:val="single" w:sz="4" w:space="0" w:color="auto"/>
              <w:right w:val="single" w:sz="4" w:space="0" w:color="auto"/>
            </w:tcBorders>
            <w:shd w:val="clear" w:color="000000" w:fill="FFFFFF"/>
            <w:noWrap/>
            <w:vAlign w:val="bottom"/>
            <w:hideMark/>
          </w:tcPr>
          <w:p w14:paraId="2BCD5198" w14:textId="77777777" w:rsidR="004317CF" w:rsidRPr="000A72A8" w:rsidRDefault="004317CF" w:rsidP="003140CD">
            <w:pPr>
              <w:jc w:val="center"/>
              <w:rPr>
                <w:sz w:val="20"/>
                <w:szCs w:val="20"/>
              </w:rPr>
            </w:pPr>
            <w:r w:rsidRPr="000A72A8">
              <w:rPr>
                <w:sz w:val="20"/>
                <w:szCs w:val="20"/>
              </w:rPr>
              <w:t> </w:t>
            </w:r>
          </w:p>
        </w:tc>
        <w:tc>
          <w:tcPr>
            <w:tcW w:w="2693" w:type="dxa"/>
            <w:tcBorders>
              <w:top w:val="nil"/>
              <w:left w:val="nil"/>
              <w:bottom w:val="single" w:sz="4" w:space="0" w:color="auto"/>
              <w:right w:val="single" w:sz="4" w:space="0" w:color="auto"/>
            </w:tcBorders>
            <w:shd w:val="clear" w:color="000000" w:fill="FFFFFF"/>
            <w:noWrap/>
            <w:vAlign w:val="bottom"/>
            <w:hideMark/>
          </w:tcPr>
          <w:p w14:paraId="7EBFEECF" w14:textId="77777777" w:rsidR="004317CF" w:rsidRPr="000A72A8" w:rsidRDefault="004317CF" w:rsidP="003140CD">
            <w:pPr>
              <w:jc w:val="center"/>
              <w:rPr>
                <w:b/>
                <w:bCs/>
                <w:sz w:val="20"/>
                <w:szCs w:val="20"/>
              </w:rPr>
            </w:pPr>
            <w:r w:rsidRPr="000A72A8">
              <w:rPr>
                <w:b/>
                <w:bCs/>
                <w:sz w:val="20"/>
                <w:szCs w:val="20"/>
              </w:rPr>
              <w:t>Сумма с учетом НДС</w:t>
            </w:r>
          </w:p>
        </w:tc>
        <w:tc>
          <w:tcPr>
            <w:tcW w:w="1276" w:type="dxa"/>
            <w:tcBorders>
              <w:top w:val="nil"/>
              <w:left w:val="nil"/>
              <w:bottom w:val="single" w:sz="4" w:space="0" w:color="auto"/>
              <w:right w:val="single" w:sz="4" w:space="0" w:color="auto"/>
            </w:tcBorders>
            <w:shd w:val="clear" w:color="000000" w:fill="FFFFFF"/>
            <w:noWrap/>
            <w:vAlign w:val="bottom"/>
            <w:hideMark/>
          </w:tcPr>
          <w:p w14:paraId="45FA7536" w14:textId="77777777" w:rsidR="004317CF" w:rsidRPr="000A72A8" w:rsidRDefault="004317CF" w:rsidP="003140CD">
            <w:pPr>
              <w:jc w:val="center"/>
              <w:rPr>
                <w:sz w:val="20"/>
                <w:szCs w:val="20"/>
              </w:rPr>
            </w:pPr>
            <w:r w:rsidRPr="000A72A8">
              <w:rPr>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3167511C" w14:textId="77777777" w:rsidR="004317CF" w:rsidRPr="000A72A8" w:rsidRDefault="004317CF" w:rsidP="003140CD">
            <w:pPr>
              <w:jc w:val="center"/>
              <w:rPr>
                <w:sz w:val="20"/>
                <w:szCs w:val="20"/>
              </w:rPr>
            </w:pPr>
            <w:r w:rsidRPr="000A72A8">
              <w:rPr>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39F6EAB" w14:textId="77777777" w:rsidR="004317CF" w:rsidRPr="000A72A8" w:rsidRDefault="004317CF" w:rsidP="003140CD">
            <w:pPr>
              <w:jc w:val="center"/>
              <w:rPr>
                <w:sz w:val="20"/>
                <w:szCs w:val="20"/>
              </w:rPr>
            </w:pPr>
            <w:r w:rsidRPr="000A72A8">
              <w:rPr>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76658B9B" w14:textId="77777777" w:rsidR="004317CF" w:rsidRPr="000A72A8" w:rsidRDefault="004317CF" w:rsidP="003140CD">
            <w:pPr>
              <w:jc w:val="center"/>
              <w:rPr>
                <w:sz w:val="20"/>
                <w:szCs w:val="20"/>
              </w:rPr>
            </w:pPr>
            <w:r w:rsidRPr="000A72A8">
              <w:rPr>
                <w:sz w:val="20"/>
                <w:szCs w:val="20"/>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0A9B252" w14:textId="77777777" w:rsidR="004317CF" w:rsidRPr="000A72A8" w:rsidRDefault="004317CF" w:rsidP="003140CD">
            <w:pPr>
              <w:jc w:val="center"/>
              <w:rPr>
                <w:b/>
                <w:bCs/>
                <w:sz w:val="20"/>
                <w:szCs w:val="20"/>
              </w:rPr>
            </w:pPr>
            <w:r w:rsidRPr="000A72A8">
              <w:rPr>
                <w:b/>
                <w:bCs/>
                <w:sz w:val="20"/>
                <w:szCs w:val="20"/>
              </w:rPr>
              <w:t xml:space="preserve">   123 778,00   </w:t>
            </w:r>
          </w:p>
        </w:tc>
      </w:tr>
    </w:tbl>
    <w:p w14:paraId="76651618" w14:textId="77777777" w:rsidR="003140CD" w:rsidRPr="000A72A8" w:rsidRDefault="003140CD" w:rsidP="003140CD">
      <w:pPr>
        <w:spacing w:after="160" w:line="259" w:lineRule="auto"/>
        <w:rPr>
          <w:rFonts w:asciiTheme="minorHAnsi" w:eastAsiaTheme="minorHAnsi" w:hAnsiTheme="minorHAnsi" w:cstheme="minorBidi"/>
          <w:sz w:val="20"/>
          <w:szCs w:val="20"/>
          <w:lang w:eastAsia="en-US"/>
        </w:rPr>
      </w:pPr>
    </w:p>
    <w:p w14:paraId="37984BA9" w14:textId="689B69E9" w:rsidR="003140CD" w:rsidRPr="000A72A8" w:rsidRDefault="003140CD" w:rsidP="003140CD">
      <w:pPr>
        <w:ind w:left="142" w:hanging="142"/>
        <w:rPr>
          <w:b/>
        </w:rPr>
      </w:pPr>
    </w:p>
    <w:p w14:paraId="43A0D146" w14:textId="77777777" w:rsidR="001A7287" w:rsidRPr="000A72A8" w:rsidRDefault="001A7287" w:rsidP="001A7287">
      <w:pPr>
        <w:rPr>
          <w:b/>
        </w:rPr>
      </w:pPr>
    </w:p>
    <w:p w14:paraId="0B894CE4" w14:textId="77777777" w:rsidR="001A7287" w:rsidRPr="000A72A8" w:rsidRDefault="001A7287" w:rsidP="001A7287">
      <w:pPr>
        <w:pStyle w:val="Times12"/>
        <w:widowControl w:val="0"/>
        <w:ind w:firstLine="0"/>
        <w:rPr>
          <w:sz w:val="22"/>
        </w:rPr>
      </w:pPr>
      <w:r w:rsidRPr="000A72A8">
        <w:rPr>
          <w:b/>
          <w:sz w:val="22"/>
        </w:rPr>
        <w:t xml:space="preserve">Примечание: </w:t>
      </w:r>
      <w:r w:rsidRPr="000A72A8">
        <w:rPr>
          <w:sz w:val="22"/>
        </w:rPr>
        <w:t xml:space="preserve">Участник заполняет вышеуказанное приложение (таблицу) с указанием наименования товара, </w:t>
      </w:r>
      <w:r w:rsidRPr="000A72A8">
        <w:rPr>
          <w:sz w:val="22"/>
          <w:highlight w:val="yellow"/>
        </w:rPr>
        <w:t>е</w:t>
      </w:r>
      <w:r w:rsidRPr="000A72A8">
        <w:rPr>
          <w:sz w:val="22"/>
        </w:rPr>
        <w:t>диниц измерения, КОД ОКПД, ГОСТ, в графе производитель товара указать также страну происхождения товара.</w:t>
      </w:r>
      <w:r w:rsidRPr="000A72A8">
        <w:rPr>
          <w:b/>
          <w:sz w:val="22"/>
        </w:rPr>
        <w:t xml:space="preserve"> </w:t>
      </w:r>
    </w:p>
    <w:p w14:paraId="2D576DDE" w14:textId="77777777" w:rsidR="001A7287" w:rsidRPr="000A72A8" w:rsidRDefault="001A7287" w:rsidP="001A7287"/>
    <w:p w14:paraId="0E1EA97B" w14:textId="77777777" w:rsidR="001A7287" w:rsidRPr="000A72A8" w:rsidRDefault="001A7287" w:rsidP="001A7287">
      <w:pPr>
        <w:pStyle w:val="a0"/>
        <w:widowControl w:val="0"/>
        <w:numPr>
          <w:ilvl w:val="0"/>
          <w:numId w:val="0"/>
        </w:numPr>
        <w:tabs>
          <w:tab w:val="left" w:pos="708"/>
        </w:tabs>
        <w:autoSpaceDE w:val="0"/>
        <w:autoSpaceDN w:val="0"/>
        <w:spacing w:line="240" w:lineRule="auto"/>
        <w:rPr>
          <w:sz w:val="24"/>
          <w:szCs w:val="24"/>
        </w:rPr>
      </w:pPr>
      <w:r w:rsidRPr="000A72A8">
        <w:rPr>
          <w:sz w:val="24"/>
          <w:szCs w:val="24"/>
        </w:rPr>
        <w:t>_____________________</w:t>
      </w:r>
      <w:r w:rsidRPr="000A72A8">
        <w:rPr>
          <w:sz w:val="24"/>
          <w:szCs w:val="24"/>
        </w:rPr>
        <w:tab/>
      </w:r>
      <w:r w:rsidRPr="000A72A8">
        <w:rPr>
          <w:sz w:val="24"/>
          <w:szCs w:val="24"/>
        </w:rPr>
        <w:tab/>
        <w:t>___________________________</w:t>
      </w:r>
    </w:p>
    <w:p w14:paraId="49588044" w14:textId="77777777" w:rsidR="001A7287" w:rsidRPr="000A72A8" w:rsidRDefault="001A7287" w:rsidP="001A7287">
      <w:pPr>
        <w:pStyle w:val="Times12"/>
        <w:widowControl w:val="0"/>
        <w:ind w:firstLine="0"/>
        <w:rPr>
          <w:b/>
          <w:bCs w:val="0"/>
          <w:i/>
          <w:szCs w:val="24"/>
          <w:vertAlign w:val="superscript"/>
        </w:rPr>
      </w:pPr>
      <w:r w:rsidRPr="000A72A8">
        <w:rPr>
          <w:b/>
          <w:bCs w:val="0"/>
          <w:i/>
          <w:szCs w:val="24"/>
          <w:vertAlign w:val="superscript"/>
        </w:rPr>
        <w:t>(Подпись уполномоченного представителя)</w:t>
      </w:r>
      <w:r w:rsidRPr="000A72A8">
        <w:rPr>
          <w:snapToGrid w:val="0"/>
          <w:szCs w:val="24"/>
        </w:rPr>
        <w:tab/>
      </w:r>
      <w:r w:rsidRPr="000A72A8">
        <w:rPr>
          <w:snapToGrid w:val="0"/>
          <w:szCs w:val="24"/>
        </w:rPr>
        <w:tab/>
      </w:r>
      <w:r w:rsidRPr="000A72A8">
        <w:rPr>
          <w:b/>
          <w:bCs w:val="0"/>
          <w:i/>
          <w:szCs w:val="24"/>
          <w:vertAlign w:val="superscript"/>
        </w:rPr>
        <w:t>(Имя и должность подписавшего)</w:t>
      </w:r>
    </w:p>
    <w:p w14:paraId="633D8D76" w14:textId="77777777" w:rsidR="001A7287" w:rsidRPr="000A72A8" w:rsidRDefault="001A7287" w:rsidP="001A7287">
      <w:pPr>
        <w:pStyle w:val="Times12"/>
        <w:widowControl w:val="0"/>
        <w:ind w:firstLine="0"/>
        <w:rPr>
          <w:bCs w:val="0"/>
          <w:szCs w:val="24"/>
        </w:rPr>
      </w:pPr>
      <w:r w:rsidRPr="000A72A8">
        <w:rPr>
          <w:bCs w:val="0"/>
          <w:szCs w:val="24"/>
        </w:rPr>
        <w:t>М.П.</w:t>
      </w:r>
    </w:p>
    <w:p w14:paraId="4B68E320" w14:textId="77777777" w:rsidR="001A7287" w:rsidRPr="000A72A8" w:rsidRDefault="001A7287" w:rsidP="001A7287">
      <w:pPr>
        <w:pStyle w:val="Times12"/>
        <w:widowControl w:val="0"/>
        <w:tabs>
          <w:tab w:val="left" w:pos="709"/>
          <w:tab w:val="left" w:pos="1134"/>
        </w:tabs>
        <w:ind w:firstLine="0"/>
        <w:rPr>
          <w:bCs w:val="0"/>
          <w:szCs w:val="24"/>
        </w:rPr>
      </w:pPr>
    </w:p>
    <w:p w14:paraId="11DE14C0" w14:textId="77777777" w:rsidR="001A7287" w:rsidRPr="000A72A8" w:rsidRDefault="001A7287" w:rsidP="001A7287">
      <w:pPr>
        <w:pStyle w:val="Times12"/>
        <w:widowControl w:val="0"/>
        <w:tabs>
          <w:tab w:val="left" w:pos="709"/>
          <w:tab w:val="left" w:pos="1134"/>
        </w:tabs>
        <w:ind w:firstLine="0"/>
        <w:rPr>
          <w:bCs w:val="0"/>
          <w:szCs w:val="24"/>
        </w:rPr>
      </w:pPr>
    </w:p>
    <w:bookmarkEnd w:id="7"/>
    <w:bookmarkEnd w:id="16"/>
    <w:p w14:paraId="0FCEC03A" w14:textId="77777777" w:rsidR="001A7287" w:rsidRPr="000A72A8" w:rsidRDefault="001A7287" w:rsidP="001A7287">
      <w:pPr>
        <w:pStyle w:val="Times12"/>
        <w:widowControl w:val="0"/>
        <w:tabs>
          <w:tab w:val="left" w:pos="709"/>
          <w:tab w:val="left" w:pos="1134"/>
        </w:tabs>
        <w:ind w:firstLine="0"/>
        <w:jc w:val="right"/>
        <w:rPr>
          <w:bCs w:val="0"/>
          <w:szCs w:val="24"/>
        </w:rPr>
      </w:pPr>
    </w:p>
    <w:p w14:paraId="09B12693" w14:textId="77777777" w:rsidR="001A7287" w:rsidRPr="000A72A8" w:rsidRDefault="001A7287" w:rsidP="001A7287">
      <w:pPr>
        <w:jc w:val="right"/>
      </w:pPr>
      <w:bookmarkStart w:id="22" w:name="_Hlk535585795"/>
      <w:r w:rsidRPr="000A72A8">
        <w:t>Форма 4</w:t>
      </w:r>
    </w:p>
    <w:p w14:paraId="6C217D09" w14:textId="77777777" w:rsidR="001A7287" w:rsidRPr="000A72A8" w:rsidRDefault="001A7287" w:rsidP="001A7287">
      <w:pPr>
        <w:pStyle w:val="Times12"/>
        <w:widowControl w:val="0"/>
        <w:ind w:firstLine="0"/>
        <w:jc w:val="right"/>
        <w:rPr>
          <w:iCs/>
          <w:szCs w:val="24"/>
        </w:rPr>
      </w:pPr>
      <w:r w:rsidRPr="000A72A8">
        <w:rPr>
          <w:iCs/>
          <w:szCs w:val="24"/>
        </w:rPr>
        <w:t xml:space="preserve">Приложение к заявке </w:t>
      </w:r>
    </w:p>
    <w:p w14:paraId="5BC6C5D8" w14:textId="77777777" w:rsidR="001A7287" w:rsidRPr="000A72A8" w:rsidRDefault="001A7287" w:rsidP="001A7287">
      <w:pPr>
        <w:pStyle w:val="Times12"/>
        <w:widowControl w:val="0"/>
        <w:ind w:firstLine="0"/>
        <w:jc w:val="right"/>
        <w:rPr>
          <w:iCs/>
          <w:szCs w:val="24"/>
        </w:rPr>
      </w:pPr>
      <w:r w:rsidRPr="000A72A8">
        <w:rPr>
          <w:iCs/>
          <w:szCs w:val="24"/>
        </w:rPr>
        <w:t xml:space="preserve"> от «___» __________ 20___ г. № ______</w:t>
      </w:r>
    </w:p>
    <w:p w14:paraId="73A0C7CE" w14:textId="77777777" w:rsidR="001A7287" w:rsidRPr="000A72A8" w:rsidRDefault="001A7287" w:rsidP="001A7287">
      <w:pPr>
        <w:jc w:val="right"/>
      </w:pPr>
    </w:p>
    <w:p w14:paraId="7A1E2FF4" w14:textId="77777777" w:rsidR="001A7287" w:rsidRPr="000A72A8" w:rsidRDefault="001A7287" w:rsidP="001A7287">
      <w:r w:rsidRPr="000A72A8">
        <w:rPr>
          <w:b/>
        </w:rPr>
        <w:t xml:space="preserve">                                                                                                                                                  </w:t>
      </w:r>
    </w:p>
    <w:p w14:paraId="7322A93C" w14:textId="77777777" w:rsidR="001A7287" w:rsidRPr="000A72A8" w:rsidRDefault="001A7287" w:rsidP="001A7287">
      <w:pPr>
        <w:rPr>
          <w:b/>
        </w:rPr>
      </w:pPr>
      <w:r w:rsidRPr="000A72A8">
        <w:rPr>
          <w:b/>
        </w:rPr>
        <w:t>ЛОТ №___</w:t>
      </w:r>
    </w:p>
    <w:p w14:paraId="13C35DE8" w14:textId="77777777" w:rsidR="001A7287" w:rsidRPr="000A72A8" w:rsidRDefault="001A7287" w:rsidP="001A7287">
      <w:pPr>
        <w:keepNext/>
        <w:jc w:val="center"/>
        <w:rPr>
          <w:b/>
        </w:rPr>
      </w:pPr>
    </w:p>
    <w:p w14:paraId="48F6518A" w14:textId="77777777" w:rsidR="001A7287" w:rsidRPr="000A72A8" w:rsidRDefault="001A7287" w:rsidP="001A7287">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0A72A8">
        <w:rPr>
          <w:b/>
          <w:lang w:eastAsia="x-none"/>
        </w:rPr>
        <w:t>Сведения о предлагаемых аналогичных товарах (эквиваленте)</w:t>
      </w:r>
    </w:p>
    <w:p w14:paraId="2CA3072E" w14:textId="77777777" w:rsidR="001A7287" w:rsidRPr="000A72A8" w:rsidRDefault="001A7287" w:rsidP="001A7287">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A72A8" w:rsidRPr="000A72A8" w14:paraId="1F17AC28" w14:textId="77777777" w:rsidTr="001A7287">
        <w:trPr>
          <w:trHeight w:val="283"/>
        </w:trPr>
        <w:tc>
          <w:tcPr>
            <w:tcW w:w="274" w:type="pct"/>
            <w:tcBorders>
              <w:top w:val="single" w:sz="8" w:space="0" w:color="auto"/>
              <w:left w:val="single" w:sz="8" w:space="0" w:color="auto"/>
              <w:bottom w:val="single" w:sz="8" w:space="0" w:color="auto"/>
              <w:right w:val="single" w:sz="8" w:space="0" w:color="auto"/>
            </w:tcBorders>
            <w:hideMark/>
          </w:tcPr>
          <w:p w14:paraId="055746B5" w14:textId="77777777" w:rsidR="001A7287" w:rsidRPr="000A72A8" w:rsidRDefault="001A7287">
            <w:pPr>
              <w:spacing w:line="254" w:lineRule="auto"/>
              <w:jc w:val="center"/>
              <w:rPr>
                <w:b/>
                <w:bCs/>
                <w:lang w:eastAsia="en-US"/>
              </w:rPr>
            </w:pPr>
            <w:r w:rsidRPr="000A72A8">
              <w:rPr>
                <w:b/>
                <w:bCs/>
                <w:lang w:eastAsia="en-US"/>
              </w:rPr>
              <w:t>№</w:t>
            </w:r>
          </w:p>
          <w:p w14:paraId="00403CD0" w14:textId="77777777" w:rsidR="001A7287" w:rsidRPr="000A72A8" w:rsidRDefault="001A7287">
            <w:pPr>
              <w:spacing w:line="254" w:lineRule="auto"/>
              <w:jc w:val="center"/>
              <w:rPr>
                <w:b/>
                <w:bCs/>
                <w:lang w:eastAsia="en-US"/>
              </w:rPr>
            </w:pPr>
            <w:r w:rsidRPr="000A72A8">
              <w:rPr>
                <w:b/>
                <w:bCs/>
                <w:lang w:eastAsia="en-US"/>
              </w:rPr>
              <w:t>п</w:t>
            </w:r>
            <w:r w:rsidRPr="000A72A8">
              <w:rPr>
                <w:b/>
                <w:bCs/>
                <w:lang w:val="en-US" w:eastAsia="en-US"/>
              </w:rPr>
              <w:t>/</w:t>
            </w:r>
            <w:r w:rsidRPr="000A72A8">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9ADBC" w14:textId="77777777" w:rsidR="001A7287" w:rsidRPr="000A72A8" w:rsidRDefault="001A7287">
            <w:pPr>
              <w:spacing w:line="254" w:lineRule="auto"/>
              <w:jc w:val="center"/>
              <w:rPr>
                <w:b/>
                <w:bCs/>
                <w:lang w:eastAsia="en-US"/>
              </w:rPr>
            </w:pPr>
            <w:r w:rsidRPr="000A72A8">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3AEBA6" w14:textId="77777777" w:rsidR="001A7287" w:rsidRPr="000A72A8" w:rsidRDefault="001A7287">
            <w:pPr>
              <w:spacing w:line="254" w:lineRule="auto"/>
              <w:jc w:val="center"/>
              <w:rPr>
                <w:b/>
                <w:bCs/>
                <w:lang w:eastAsia="en-US"/>
              </w:rPr>
            </w:pPr>
            <w:r w:rsidRPr="000A72A8">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6F2C2D" w14:textId="77777777" w:rsidR="001A7287" w:rsidRPr="000A72A8" w:rsidRDefault="001A7287">
            <w:pPr>
              <w:spacing w:line="254" w:lineRule="auto"/>
              <w:jc w:val="center"/>
              <w:rPr>
                <w:b/>
                <w:bCs/>
                <w:lang w:eastAsia="en-US"/>
              </w:rPr>
            </w:pPr>
            <w:r w:rsidRPr="000A72A8">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6FE9143" w14:textId="77777777" w:rsidR="001A7287" w:rsidRPr="000A72A8" w:rsidRDefault="001A7287">
            <w:pPr>
              <w:spacing w:line="254" w:lineRule="auto"/>
              <w:jc w:val="center"/>
              <w:rPr>
                <w:b/>
                <w:bCs/>
                <w:lang w:eastAsia="en-US"/>
              </w:rPr>
            </w:pPr>
            <w:r w:rsidRPr="000A72A8">
              <w:rPr>
                <w:b/>
                <w:bCs/>
                <w:lang w:eastAsia="en-US"/>
              </w:rPr>
              <w:t>Примечание</w:t>
            </w:r>
          </w:p>
        </w:tc>
      </w:tr>
      <w:tr w:rsidR="000A72A8" w:rsidRPr="000A72A8" w14:paraId="3BD67A24" w14:textId="77777777" w:rsidTr="001A7287">
        <w:trPr>
          <w:trHeight w:val="215"/>
        </w:trPr>
        <w:tc>
          <w:tcPr>
            <w:tcW w:w="274" w:type="pct"/>
            <w:tcBorders>
              <w:top w:val="nil"/>
              <w:left w:val="single" w:sz="8" w:space="0" w:color="auto"/>
              <w:bottom w:val="single" w:sz="8" w:space="0" w:color="auto"/>
              <w:right w:val="single" w:sz="8" w:space="0" w:color="auto"/>
            </w:tcBorders>
            <w:hideMark/>
          </w:tcPr>
          <w:p w14:paraId="6A3434E6" w14:textId="77777777" w:rsidR="001A7287" w:rsidRPr="000A72A8" w:rsidRDefault="001A7287">
            <w:pPr>
              <w:spacing w:line="254" w:lineRule="auto"/>
              <w:jc w:val="center"/>
              <w:rPr>
                <w:lang w:eastAsia="en-US"/>
              </w:rPr>
            </w:pPr>
            <w:r w:rsidRPr="000A72A8">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E487F" w14:textId="77777777" w:rsidR="001A7287" w:rsidRPr="000A72A8" w:rsidRDefault="001A7287">
            <w:pPr>
              <w:spacing w:line="254" w:lineRule="auto"/>
              <w:jc w:val="center"/>
              <w:rPr>
                <w:lang w:eastAsia="en-US"/>
              </w:rPr>
            </w:pPr>
            <w:r w:rsidRPr="000A72A8">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D903463" w14:textId="77777777" w:rsidR="001A7287" w:rsidRPr="000A72A8" w:rsidRDefault="001A7287">
            <w:pPr>
              <w:spacing w:line="254" w:lineRule="auto"/>
              <w:jc w:val="center"/>
              <w:rPr>
                <w:lang w:eastAsia="en-US"/>
              </w:rPr>
            </w:pPr>
            <w:r w:rsidRPr="000A72A8">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036845E" w14:textId="77777777" w:rsidR="001A7287" w:rsidRPr="000A72A8" w:rsidRDefault="001A7287">
            <w:pPr>
              <w:spacing w:line="254" w:lineRule="auto"/>
              <w:jc w:val="center"/>
              <w:rPr>
                <w:lang w:eastAsia="en-US"/>
              </w:rPr>
            </w:pPr>
            <w:r w:rsidRPr="000A72A8">
              <w:rPr>
                <w:lang w:eastAsia="en-US"/>
              </w:rPr>
              <w:t>4</w:t>
            </w:r>
          </w:p>
        </w:tc>
        <w:tc>
          <w:tcPr>
            <w:tcW w:w="548" w:type="pct"/>
            <w:tcBorders>
              <w:top w:val="nil"/>
              <w:left w:val="nil"/>
              <w:bottom w:val="single" w:sz="8" w:space="0" w:color="auto"/>
              <w:right w:val="single" w:sz="8" w:space="0" w:color="auto"/>
            </w:tcBorders>
            <w:hideMark/>
          </w:tcPr>
          <w:p w14:paraId="2680F227" w14:textId="77777777" w:rsidR="001A7287" w:rsidRPr="000A72A8" w:rsidRDefault="001A7287">
            <w:pPr>
              <w:spacing w:line="254" w:lineRule="auto"/>
              <w:jc w:val="center"/>
              <w:rPr>
                <w:lang w:eastAsia="en-US"/>
              </w:rPr>
            </w:pPr>
            <w:r w:rsidRPr="000A72A8">
              <w:rPr>
                <w:lang w:eastAsia="en-US"/>
              </w:rPr>
              <w:t>5</w:t>
            </w:r>
          </w:p>
        </w:tc>
      </w:tr>
      <w:tr w:rsidR="000A72A8" w:rsidRPr="000A72A8" w14:paraId="36F09EA1" w14:textId="77777777" w:rsidTr="001A7287">
        <w:trPr>
          <w:trHeight w:val="283"/>
        </w:trPr>
        <w:tc>
          <w:tcPr>
            <w:tcW w:w="274" w:type="pct"/>
            <w:tcBorders>
              <w:top w:val="nil"/>
              <w:left w:val="single" w:sz="8" w:space="0" w:color="auto"/>
              <w:bottom w:val="single" w:sz="8" w:space="0" w:color="auto"/>
              <w:right w:val="single" w:sz="8" w:space="0" w:color="auto"/>
            </w:tcBorders>
          </w:tcPr>
          <w:p w14:paraId="2E1884DB" w14:textId="77777777" w:rsidR="001A7287" w:rsidRPr="000A72A8" w:rsidRDefault="001A7287">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DAD8DDC" w14:textId="77777777" w:rsidR="001A7287" w:rsidRPr="000A72A8" w:rsidRDefault="001A7287">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6283BFE" w14:textId="77777777" w:rsidR="001A7287" w:rsidRPr="000A72A8" w:rsidRDefault="001A7287">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092378B" w14:textId="77777777" w:rsidR="001A7287" w:rsidRPr="000A72A8" w:rsidRDefault="001A7287">
            <w:pPr>
              <w:spacing w:line="254" w:lineRule="auto"/>
              <w:rPr>
                <w:lang w:eastAsia="en-US"/>
              </w:rPr>
            </w:pPr>
          </w:p>
        </w:tc>
        <w:tc>
          <w:tcPr>
            <w:tcW w:w="548" w:type="pct"/>
            <w:tcBorders>
              <w:top w:val="nil"/>
              <w:left w:val="nil"/>
              <w:bottom w:val="single" w:sz="8" w:space="0" w:color="auto"/>
              <w:right w:val="single" w:sz="8" w:space="0" w:color="auto"/>
            </w:tcBorders>
          </w:tcPr>
          <w:p w14:paraId="1469B926" w14:textId="77777777" w:rsidR="001A7287" w:rsidRPr="000A72A8" w:rsidRDefault="001A7287">
            <w:pPr>
              <w:spacing w:line="254" w:lineRule="auto"/>
              <w:rPr>
                <w:lang w:eastAsia="en-US"/>
              </w:rPr>
            </w:pPr>
          </w:p>
        </w:tc>
      </w:tr>
      <w:tr w:rsidR="001A7287" w:rsidRPr="000A72A8" w14:paraId="70C8223C" w14:textId="77777777" w:rsidTr="001A7287">
        <w:trPr>
          <w:trHeight w:val="283"/>
        </w:trPr>
        <w:tc>
          <w:tcPr>
            <w:tcW w:w="274" w:type="pct"/>
            <w:tcBorders>
              <w:top w:val="nil"/>
              <w:left w:val="single" w:sz="8" w:space="0" w:color="auto"/>
              <w:bottom w:val="single" w:sz="8" w:space="0" w:color="auto"/>
              <w:right w:val="single" w:sz="8" w:space="0" w:color="auto"/>
            </w:tcBorders>
          </w:tcPr>
          <w:p w14:paraId="48024654" w14:textId="77777777" w:rsidR="001A7287" w:rsidRPr="000A72A8" w:rsidRDefault="001A7287">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50D511" w14:textId="77777777" w:rsidR="001A7287" w:rsidRPr="000A72A8" w:rsidRDefault="001A7287">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A0AAAC5" w14:textId="77777777" w:rsidR="001A7287" w:rsidRPr="000A72A8" w:rsidRDefault="001A7287">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64606E1" w14:textId="77777777" w:rsidR="001A7287" w:rsidRPr="000A72A8" w:rsidRDefault="001A7287">
            <w:pPr>
              <w:spacing w:line="254" w:lineRule="auto"/>
              <w:rPr>
                <w:lang w:eastAsia="en-US"/>
              </w:rPr>
            </w:pPr>
          </w:p>
        </w:tc>
        <w:tc>
          <w:tcPr>
            <w:tcW w:w="548" w:type="pct"/>
            <w:tcBorders>
              <w:top w:val="nil"/>
              <w:left w:val="nil"/>
              <w:bottom w:val="single" w:sz="8" w:space="0" w:color="auto"/>
              <w:right w:val="single" w:sz="8" w:space="0" w:color="auto"/>
            </w:tcBorders>
          </w:tcPr>
          <w:p w14:paraId="7782D23B" w14:textId="77777777" w:rsidR="001A7287" w:rsidRPr="000A72A8" w:rsidRDefault="001A7287">
            <w:pPr>
              <w:spacing w:line="254" w:lineRule="auto"/>
              <w:rPr>
                <w:lang w:eastAsia="en-US"/>
              </w:rPr>
            </w:pPr>
          </w:p>
        </w:tc>
      </w:tr>
    </w:tbl>
    <w:p w14:paraId="48D63AED" w14:textId="77777777" w:rsidR="001A7287" w:rsidRPr="000A72A8" w:rsidRDefault="001A7287" w:rsidP="001A7287">
      <w:pPr>
        <w:rPr>
          <w:rFonts w:ascii="Calibri" w:hAnsi="Calibri"/>
          <w:lang w:eastAsia="en-US"/>
        </w:rPr>
      </w:pPr>
    </w:p>
    <w:p w14:paraId="5D9F7BEC" w14:textId="77777777" w:rsidR="001A7287" w:rsidRPr="000A72A8" w:rsidRDefault="001A7287" w:rsidP="001A7287">
      <w:pPr>
        <w:jc w:val="both"/>
      </w:pPr>
      <w:r w:rsidRPr="000A72A8">
        <w:rPr>
          <w:b/>
        </w:rPr>
        <w:t>Примечание:</w:t>
      </w:r>
      <w:r w:rsidRPr="000A72A8">
        <w:t xml:space="preserve"> данная форма заполняется в обязательном порядке в случае предоставления участником конкурентной процедуры аналога товара (эквивалентного) установленного техническим заданием. В случае предоставления товара указанного (установленного) техническим заданием данная форма участником закупки не заполняется.</w:t>
      </w:r>
    </w:p>
    <w:p w14:paraId="4A62072B" w14:textId="77777777" w:rsidR="001A7287" w:rsidRPr="000A72A8" w:rsidRDefault="001A7287" w:rsidP="001A7287">
      <w:pPr>
        <w:jc w:val="both"/>
      </w:pPr>
      <w:r w:rsidRPr="000A72A8">
        <w:t>* В колонке «Общие требования к товару» последовательно указываются наименование товара и его характеристики (технические, функциональные) в соответствии с ГОСТами и ТУ.</w:t>
      </w:r>
    </w:p>
    <w:p w14:paraId="2DB9CED2" w14:textId="77777777" w:rsidR="001A7287" w:rsidRPr="000A72A8" w:rsidRDefault="001A7287" w:rsidP="001A7287">
      <w:pPr>
        <w:jc w:val="both"/>
      </w:pPr>
      <w:r w:rsidRPr="000A72A8">
        <w:t>** В колонке «Требования Заказчика» описываются все требования, указанные Заказчиком в Техническом задании.</w:t>
      </w:r>
    </w:p>
    <w:p w14:paraId="4C400BBB" w14:textId="77777777" w:rsidR="001A7287" w:rsidRPr="000A72A8" w:rsidRDefault="001A7287" w:rsidP="001A7287">
      <w:pPr>
        <w:jc w:val="both"/>
      </w:pPr>
      <w:r w:rsidRPr="000A72A8">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00EDCAD" w14:textId="77777777" w:rsidR="001A7287" w:rsidRPr="000A72A8" w:rsidRDefault="001A7287" w:rsidP="001A7287"/>
    <w:p w14:paraId="6534A739" w14:textId="77777777" w:rsidR="001A7287" w:rsidRPr="000A72A8" w:rsidRDefault="001A7287" w:rsidP="001A7287">
      <w:pPr>
        <w:pStyle w:val="Times12"/>
        <w:widowControl w:val="0"/>
        <w:ind w:firstLine="0"/>
        <w:rPr>
          <w:szCs w:val="24"/>
        </w:rPr>
      </w:pPr>
      <w:r w:rsidRPr="000A72A8">
        <w:rPr>
          <w:szCs w:val="24"/>
        </w:rPr>
        <w:t>Участник процедуры закупки: ________________________________</w:t>
      </w:r>
      <w:r w:rsidRPr="000A72A8">
        <w:rPr>
          <w:b/>
          <w:szCs w:val="24"/>
        </w:rPr>
        <w:t xml:space="preserve"> </w:t>
      </w:r>
    </w:p>
    <w:p w14:paraId="30000F66" w14:textId="77777777" w:rsidR="001A7287" w:rsidRPr="000A72A8" w:rsidRDefault="001A7287" w:rsidP="001A7287">
      <w:pPr>
        <w:pStyle w:val="a0"/>
        <w:widowControl w:val="0"/>
        <w:numPr>
          <w:ilvl w:val="0"/>
          <w:numId w:val="0"/>
        </w:numPr>
        <w:tabs>
          <w:tab w:val="left" w:pos="708"/>
        </w:tabs>
        <w:autoSpaceDE w:val="0"/>
        <w:autoSpaceDN w:val="0"/>
        <w:spacing w:line="240" w:lineRule="auto"/>
        <w:rPr>
          <w:sz w:val="24"/>
          <w:szCs w:val="24"/>
        </w:rPr>
      </w:pPr>
      <w:r w:rsidRPr="000A72A8">
        <w:rPr>
          <w:sz w:val="24"/>
          <w:szCs w:val="24"/>
        </w:rPr>
        <w:t>___________________________________</w:t>
      </w:r>
      <w:r w:rsidRPr="000A72A8">
        <w:rPr>
          <w:sz w:val="24"/>
          <w:szCs w:val="24"/>
        </w:rPr>
        <w:tab/>
        <w:t>__</w:t>
      </w:r>
      <w:r w:rsidRPr="000A72A8">
        <w:rPr>
          <w:sz w:val="24"/>
          <w:szCs w:val="24"/>
        </w:rPr>
        <w:tab/>
      </w:r>
      <w:r w:rsidRPr="000A72A8">
        <w:rPr>
          <w:sz w:val="24"/>
          <w:szCs w:val="24"/>
        </w:rPr>
        <w:tab/>
        <w:t>___________________________</w:t>
      </w:r>
    </w:p>
    <w:p w14:paraId="0D5B7FCB" w14:textId="77777777" w:rsidR="001A7287" w:rsidRPr="000A72A8" w:rsidRDefault="001A7287" w:rsidP="001A7287">
      <w:pPr>
        <w:pStyle w:val="Times12"/>
        <w:widowControl w:val="0"/>
        <w:ind w:firstLine="0"/>
        <w:rPr>
          <w:b/>
          <w:bCs w:val="0"/>
          <w:i/>
          <w:szCs w:val="24"/>
          <w:vertAlign w:val="superscript"/>
        </w:rPr>
      </w:pPr>
      <w:r w:rsidRPr="000A72A8">
        <w:rPr>
          <w:b/>
          <w:bCs w:val="0"/>
          <w:i/>
          <w:szCs w:val="24"/>
          <w:vertAlign w:val="superscript"/>
        </w:rPr>
        <w:lastRenderedPageBreak/>
        <w:t>(Подпись уполномоченного представителя)</w:t>
      </w:r>
      <w:r w:rsidRPr="000A72A8">
        <w:rPr>
          <w:snapToGrid w:val="0"/>
          <w:szCs w:val="24"/>
        </w:rPr>
        <w:tab/>
      </w:r>
      <w:r w:rsidRPr="000A72A8">
        <w:rPr>
          <w:snapToGrid w:val="0"/>
          <w:szCs w:val="24"/>
        </w:rPr>
        <w:tab/>
      </w:r>
      <w:r w:rsidRPr="000A72A8">
        <w:rPr>
          <w:b/>
          <w:bCs w:val="0"/>
          <w:i/>
          <w:szCs w:val="24"/>
          <w:vertAlign w:val="superscript"/>
        </w:rPr>
        <w:t>(Имя и должность подписавшего)</w:t>
      </w:r>
    </w:p>
    <w:p w14:paraId="0A424A05" w14:textId="77777777" w:rsidR="001A7287" w:rsidRPr="000A72A8" w:rsidRDefault="001A7287" w:rsidP="001A7287">
      <w:pPr>
        <w:jc w:val="center"/>
        <w:rPr>
          <w:b/>
        </w:rPr>
      </w:pPr>
    </w:p>
    <w:p w14:paraId="2C1E48EE" w14:textId="77777777" w:rsidR="001A7287" w:rsidRPr="000A72A8" w:rsidRDefault="001A7287" w:rsidP="001A7287">
      <w:pPr>
        <w:pStyle w:val="Times12"/>
        <w:widowControl w:val="0"/>
        <w:tabs>
          <w:tab w:val="left" w:pos="709"/>
          <w:tab w:val="left" w:pos="1134"/>
        </w:tabs>
        <w:ind w:firstLine="0"/>
        <w:rPr>
          <w:szCs w:val="24"/>
        </w:rPr>
      </w:pPr>
    </w:p>
    <w:bookmarkEnd w:id="22"/>
    <w:p w14:paraId="20E0A542" w14:textId="77777777" w:rsidR="001A7287" w:rsidRPr="000A72A8" w:rsidRDefault="001A7287" w:rsidP="001A7287">
      <w:pPr>
        <w:pStyle w:val="Times12"/>
        <w:widowControl w:val="0"/>
        <w:tabs>
          <w:tab w:val="left" w:pos="709"/>
          <w:tab w:val="left" w:pos="1134"/>
        </w:tabs>
        <w:ind w:firstLine="0"/>
        <w:rPr>
          <w:szCs w:val="24"/>
        </w:rPr>
      </w:pPr>
      <w:r w:rsidRPr="000A72A8">
        <w:rPr>
          <w:szCs w:val="24"/>
        </w:rPr>
        <w:t xml:space="preserve">                                                                                                                                                                </w:t>
      </w:r>
    </w:p>
    <w:p w14:paraId="6530A3CD" w14:textId="77777777" w:rsidR="001A7287" w:rsidRPr="000A72A8" w:rsidRDefault="001A7287" w:rsidP="001A7287">
      <w:pPr>
        <w:pStyle w:val="Times12"/>
        <w:widowControl w:val="0"/>
        <w:tabs>
          <w:tab w:val="left" w:pos="709"/>
          <w:tab w:val="left" w:pos="1134"/>
        </w:tabs>
        <w:ind w:firstLine="0"/>
        <w:rPr>
          <w:iCs/>
          <w:szCs w:val="24"/>
        </w:rPr>
      </w:pPr>
      <w:r w:rsidRPr="000A72A8">
        <w:rPr>
          <w:bCs w:val="0"/>
          <w:szCs w:val="24"/>
        </w:rPr>
        <w:t xml:space="preserve">                                                                                                                                Форма 5.</w:t>
      </w:r>
    </w:p>
    <w:p w14:paraId="1608CC9D" w14:textId="77777777" w:rsidR="001A7287" w:rsidRPr="000A72A8" w:rsidRDefault="001A7287" w:rsidP="001A7287">
      <w:pPr>
        <w:pStyle w:val="Times12"/>
        <w:widowControl w:val="0"/>
        <w:ind w:firstLine="0"/>
        <w:jc w:val="right"/>
        <w:rPr>
          <w:iCs/>
          <w:szCs w:val="24"/>
        </w:rPr>
      </w:pPr>
      <w:r w:rsidRPr="000A72A8">
        <w:rPr>
          <w:iCs/>
          <w:szCs w:val="24"/>
        </w:rPr>
        <w:t xml:space="preserve">Приложение к заявке </w:t>
      </w:r>
    </w:p>
    <w:p w14:paraId="6A9E4E0B" w14:textId="77777777" w:rsidR="001A7287" w:rsidRPr="000A72A8" w:rsidRDefault="001A7287" w:rsidP="001A7287">
      <w:pPr>
        <w:pStyle w:val="Times12"/>
        <w:widowControl w:val="0"/>
        <w:ind w:firstLine="0"/>
        <w:jc w:val="right"/>
        <w:rPr>
          <w:iCs/>
          <w:szCs w:val="24"/>
        </w:rPr>
      </w:pPr>
      <w:r w:rsidRPr="000A72A8">
        <w:rPr>
          <w:iCs/>
          <w:szCs w:val="24"/>
        </w:rPr>
        <w:t xml:space="preserve"> от «___» __________ 20___ г. № ______</w:t>
      </w:r>
    </w:p>
    <w:p w14:paraId="5624DFE0" w14:textId="77777777" w:rsidR="001A7287" w:rsidRPr="000A72A8" w:rsidRDefault="001A7287" w:rsidP="001A7287">
      <w:pPr>
        <w:keepNext/>
        <w:jc w:val="center"/>
        <w:rPr>
          <w:b/>
        </w:rPr>
      </w:pPr>
    </w:p>
    <w:p w14:paraId="5FAD7315" w14:textId="77777777" w:rsidR="001A7287" w:rsidRPr="000A72A8" w:rsidRDefault="001A7287" w:rsidP="001A7287">
      <w:pPr>
        <w:jc w:val="center"/>
        <w:rPr>
          <w:b/>
        </w:rPr>
      </w:pPr>
      <w:r w:rsidRPr="000A72A8">
        <w:rPr>
          <w:b/>
        </w:rPr>
        <w:t>Расшифровка бухгалтерского баланса по строке 1150 «Основные средства»</w:t>
      </w:r>
    </w:p>
    <w:p w14:paraId="1C24DD40" w14:textId="77777777" w:rsidR="001A7287" w:rsidRPr="000A72A8" w:rsidRDefault="001A7287" w:rsidP="001A7287">
      <w:pPr>
        <w:jc w:val="right"/>
      </w:pPr>
    </w:p>
    <w:p w14:paraId="4D4893F3" w14:textId="77777777" w:rsidR="001A7287" w:rsidRPr="000A72A8" w:rsidRDefault="001A7287" w:rsidP="001A728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0A72A8" w:rsidRPr="000A72A8" w14:paraId="18D0D5E0" w14:textId="77777777" w:rsidTr="001A7287">
        <w:tc>
          <w:tcPr>
            <w:tcW w:w="675" w:type="dxa"/>
            <w:tcBorders>
              <w:top w:val="single" w:sz="4" w:space="0" w:color="auto"/>
              <w:left w:val="single" w:sz="4" w:space="0" w:color="auto"/>
              <w:bottom w:val="single" w:sz="4" w:space="0" w:color="auto"/>
              <w:right w:val="single" w:sz="4" w:space="0" w:color="auto"/>
            </w:tcBorders>
            <w:hideMark/>
          </w:tcPr>
          <w:p w14:paraId="7460B7DA" w14:textId="77777777" w:rsidR="001A7287" w:rsidRPr="000A72A8" w:rsidRDefault="001A7287">
            <w:pPr>
              <w:spacing w:line="254" w:lineRule="auto"/>
              <w:jc w:val="center"/>
              <w:rPr>
                <w:b/>
                <w:lang w:eastAsia="en-US"/>
              </w:rPr>
            </w:pPr>
            <w:r w:rsidRPr="000A72A8">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D7A1996" w14:textId="77777777" w:rsidR="001A7287" w:rsidRPr="000A72A8" w:rsidRDefault="001A7287">
            <w:pPr>
              <w:spacing w:line="254" w:lineRule="auto"/>
              <w:jc w:val="center"/>
              <w:rPr>
                <w:b/>
                <w:lang w:eastAsia="en-US"/>
              </w:rPr>
            </w:pPr>
            <w:r w:rsidRPr="000A72A8">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0345ED8" w14:textId="77777777" w:rsidR="001A7287" w:rsidRPr="000A72A8" w:rsidRDefault="001A7287">
            <w:pPr>
              <w:spacing w:line="254" w:lineRule="auto"/>
              <w:jc w:val="center"/>
              <w:rPr>
                <w:b/>
                <w:lang w:eastAsia="en-US"/>
              </w:rPr>
            </w:pPr>
            <w:r w:rsidRPr="000A72A8">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442745A8" w14:textId="77777777" w:rsidR="001A7287" w:rsidRPr="000A72A8" w:rsidRDefault="001A7287">
            <w:pPr>
              <w:spacing w:line="254" w:lineRule="auto"/>
              <w:jc w:val="center"/>
              <w:rPr>
                <w:b/>
                <w:lang w:eastAsia="en-US"/>
              </w:rPr>
            </w:pPr>
            <w:r w:rsidRPr="000A72A8">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1A818EC" w14:textId="77777777" w:rsidR="001A7287" w:rsidRPr="000A72A8" w:rsidRDefault="001A7287">
            <w:pPr>
              <w:spacing w:line="254" w:lineRule="auto"/>
              <w:jc w:val="center"/>
              <w:rPr>
                <w:b/>
                <w:lang w:eastAsia="en-US"/>
              </w:rPr>
            </w:pPr>
            <w:r w:rsidRPr="000A72A8">
              <w:rPr>
                <w:b/>
                <w:lang w:eastAsia="en-US"/>
              </w:rPr>
              <w:t>Остаточная стоимость</w:t>
            </w:r>
          </w:p>
        </w:tc>
      </w:tr>
      <w:tr w:rsidR="000A72A8" w:rsidRPr="000A72A8" w14:paraId="7BBCB261" w14:textId="77777777" w:rsidTr="001A7287">
        <w:tc>
          <w:tcPr>
            <w:tcW w:w="675" w:type="dxa"/>
            <w:tcBorders>
              <w:top w:val="single" w:sz="4" w:space="0" w:color="auto"/>
              <w:left w:val="single" w:sz="4" w:space="0" w:color="auto"/>
              <w:bottom w:val="single" w:sz="4" w:space="0" w:color="auto"/>
              <w:right w:val="single" w:sz="4" w:space="0" w:color="auto"/>
            </w:tcBorders>
            <w:hideMark/>
          </w:tcPr>
          <w:p w14:paraId="1EA9B86F" w14:textId="77777777" w:rsidR="001A7287" w:rsidRPr="000A72A8" w:rsidRDefault="001A7287">
            <w:pPr>
              <w:spacing w:line="254" w:lineRule="auto"/>
              <w:jc w:val="center"/>
              <w:rPr>
                <w:lang w:eastAsia="en-US"/>
              </w:rPr>
            </w:pPr>
            <w:r w:rsidRPr="000A72A8">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70154DCB" w14:textId="77777777" w:rsidR="001A7287" w:rsidRPr="000A72A8" w:rsidRDefault="001A7287">
            <w:pPr>
              <w:spacing w:line="254" w:lineRule="auto"/>
              <w:jc w:val="center"/>
              <w:rPr>
                <w:lang w:eastAsia="en-US"/>
              </w:rPr>
            </w:pPr>
            <w:r w:rsidRPr="000A72A8">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7C564BEB" w14:textId="77777777" w:rsidR="001A7287" w:rsidRPr="000A72A8" w:rsidRDefault="001A7287">
            <w:pPr>
              <w:spacing w:line="254" w:lineRule="auto"/>
              <w:jc w:val="center"/>
              <w:rPr>
                <w:lang w:eastAsia="en-US"/>
              </w:rPr>
            </w:pPr>
            <w:r w:rsidRPr="000A72A8">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15AB7B39" w14:textId="77777777" w:rsidR="001A7287" w:rsidRPr="000A72A8" w:rsidRDefault="001A7287">
            <w:pPr>
              <w:spacing w:line="254" w:lineRule="auto"/>
              <w:jc w:val="center"/>
              <w:rPr>
                <w:lang w:eastAsia="en-US"/>
              </w:rPr>
            </w:pPr>
            <w:r w:rsidRPr="000A72A8">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6EA2EF21" w14:textId="77777777" w:rsidR="001A7287" w:rsidRPr="000A72A8" w:rsidRDefault="001A7287">
            <w:pPr>
              <w:spacing w:line="254" w:lineRule="auto"/>
              <w:jc w:val="center"/>
              <w:rPr>
                <w:lang w:eastAsia="en-US"/>
              </w:rPr>
            </w:pPr>
            <w:r w:rsidRPr="000A72A8">
              <w:rPr>
                <w:lang w:eastAsia="en-US"/>
              </w:rPr>
              <w:t>5</w:t>
            </w:r>
          </w:p>
        </w:tc>
      </w:tr>
      <w:tr w:rsidR="000A72A8" w:rsidRPr="000A72A8" w14:paraId="79378AA1" w14:textId="77777777" w:rsidTr="001A7287">
        <w:tc>
          <w:tcPr>
            <w:tcW w:w="675" w:type="dxa"/>
            <w:tcBorders>
              <w:top w:val="single" w:sz="4" w:space="0" w:color="auto"/>
              <w:left w:val="single" w:sz="4" w:space="0" w:color="auto"/>
              <w:bottom w:val="single" w:sz="4" w:space="0" w:color="auto"/>
              <w:right w:val="single" w:sz="4" w:space="0" w:color="auto"/>
            </w:tcBorders>
            <w:hideMark/>
          </w:tcPr>
          <w:p w14:paraId="11143AF0" w14:textId="77777777" w:rsidR="001A7287" w:rsidRPr="000A72A8" w:rsidRDefault="001A7287">
            <w:pPr>
              <w:spacing w:line="254" w:lineRule="auto"/>
              <w:rPr>
                <w:lang w:eastAsia="en-US"/>
              </w:rPr>
            </w:pPr>
            <w:r w:rsidRPr="000A72A8">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5025BADD" w14:textId="77777777" w:rsidR="001A7287" w:rsidRPr="000A72A8" w:rsidRDefault="001A728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27E9A88" w14:textId="77777777" w:rsidR="001A7287" w:rsidRPr="000A72A8" w:rsidRDefault="001A728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DFB42F9" w14:textId="77777777" w:rsidR="001A7287" w:rsidRPr="000A72A8" w:rsidRDefault="001A7287">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B45360F" w14:textId="77777777" w:rsidR="001A7287" w:rsidRPr="000A72A8" w:rsidRDefault="001A7287">
            <w:pPr>
              <w:spacing w:line="254" w:lineRule="auto"/>
              <w:rPr>
                <w:lang w:eastAsia="en-US"/>
              </w:rPr>
            </w:pPr>
          </w:p>
        </w:tc>
      </w:tr>
      <w:tr w:rsidR="000A72A8" w:rsidRPr="000A72A8" w14:paraId="79946127" w14:textId="77777777" w:rsidTr="001A7287">
        <w:tc>
          <w:tcPr>
            <w:tcW w:w="675" w:type="dxa"/>
            <w:tcBorders>
              <w:top w:val="single" w:sz="4" w:space="0" w:color="auto"/>
              <w:left w:val="single" w:sz="4" w:space="0" w:color="auto"/>
              <w:bottom w:val="single" w:sz="4" w:space="0" w:color="auto"/>
              <w:right w:val="single" w:sz="4" w:space="0" w:color="auto"/>
            </w:tcBorders>
            <w:hideMark/>
          </w:tcPr>
          <w:p w14:paraId="62CE30A2" w14:textId="77777777" w:rsidR="001A7287" w:rsidRPr="000A72A8" w:rsidRDefault="001A7287">
            <w:pPr>
              <w:spacing w:line="254" w:lineRule="auto"/>
              <w:rPr>
                <w:lang w:eastAsia="en-US"/>
              </w:rPr>
            </w:pPr>
            <w:r w:rsidRPr="000A72A8">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B2C914B" w14:textId="77777777" w:rsidR="001A7287" w:rsidRPr="000A72A8" w:rsidRDefault="001A728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7CEA6F1" w14:textId="77777777" w:rsidR="001A7287" w:rsidRPr="000A72A8" w:rsidRDefault="001A728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E723F8" w14:textId="77777777" w:rsidR="001A7287" w:rsidRPr="000A72A8" w:rsidRDefault="001A7287">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75BD8AE" w14:textId="77777777" w:rsidR="001A7287" w:rsidRPr="000A72A8" w:rsidRDefault="001A7287">
            <w:pPr>
              <w:spacing w:line="254" w:lineRule="auto"/>
              <w:rPr>
                <w:lang w:eastAsia="en-US"/>
              </w:rPr>
            </w:pPr>
          </w:p>
        </w:tc>
      </w:tr>
      <w:tr w:rsidR="000A72A8" w:rsidRPr="000A72A8" w14:paraId="06371D3A" w14:textId="77777777" w:rsidTr="001A7287">
        <w:tc>
          <w:tcPr>
            <w:tcW w:w="675" w:type="dxa"/>
            <w:tcBorders>
              <w:top w:val="single" w:sz="4" w:space="0" w:color="auto"/>
              <w:left w:val="single" w:sz="4" w:space="0" w:color="auto"/>
              <w:bottom w:val="single" w:sz="4" w:space="0" w:color="auto"/>
              <w:right w:val="single" w:sz="4" w:space="0" w:color="auto"/>
            </w:tcBorders>
            <w:hideMark/>
          </w:tcPr>
          <w:p w14:paraId="4C5FFC1E" w14:textId="77777777" w:rsidR="001A7287" w:rsidRPr="000A72A8" w:rsidRDefault="001A7287">
            <w:pPr>
              <w:spacing w:line="254" w:lineRule="auto"/>
              <w:rPr>
                <w:lang w:eastAsia="en-US"/>
              </w:rPr>
            </w:pPr>
            <w:r w:rsidRPr="000A72A8">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957FAEB" w14:textId="77777777" w:rsidR="001A7287" w:rsidRPr="000A72A8" w:rsidRDefault="001A728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F41D20D" w14:textId="77777777" w:rsidR="001A7287" w:rsidRPr="000A72A8" w:rsidRDefault="001A728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B241DE7" w14:textId="77777777" w:rsidR="001A7287" w:rsidRPr="000A72A8" w:rsidRDefault="001A7287">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39C1750" w14:textId="77777777" w:rsidR="001A7287" w:rsidRPr="000A72A8" w:rsidRDefault="001A7287">
            <w:pPr>
              <w:spacing w:line="254" w:lineRule="auto"/>
              <w:rPr>
                <w:lang w:eastAsia="en-US"/>
              </w:rPr>
            </w:pPr>
          </w:p>
        </w:tc>
      </w:tr>
      <w:tr w:rsidR="001A7287" w:rsidRPr="000A72A8" w14:paraId="6E694D0B" w14:textId="77777777" w:rsidTr="001A7287">
        <w:tc>
          <w:tcPr>
            <w:tcW w:w="675" w:type="dxa"/>
            <w:tcBorders>
              <w:top w:val="single" w:sz="4" w:space="0" w:color="auto"/>
              <w:left w:val="single" w:sz="4" w:space="0" w:color="auto"/>
              <w:bottom w:val="single" w:sz="4" w:space="0" w:color="auto"/>
              <w:right w:val="single" w:sz="4" w:space="0" w:color="auto"/>
            </w:tcBorders>
            <w:hideMark/>
          </w:tcPr>
          <w:p w14:paraId="0B68E04A" w14:textId="77777777" w:rsidR="001A7287" w:rsidRPr="000A72A8" w:rsidRDefault="001A7287">
            <w:pPr>
              <w:spacing w:line="254" w:lineRule="auto"/>
              <w:rPr>
                <w:lang w:eastAsia="en-US"/>
              </w:rPr>
            </w:pPr>
            <w:r w:rsidRPr="000A72A8">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51711C6C" w14:textId="77777777" w:rsidR="001A7287" w:rsidRPr="000A72A8" w:rsidRDefault="001A728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B5C3525" w14:textId="77777777" w:rsidR="001A7287" w:rsidRPr="000A72A8" w:rsidRDefault="001A728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B6FCB73" w14:textId="77777777" w:rsidR="001A7287" w:rsidRPr="000A72A8" w:rsidRDefault="001A7287">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DCA9C2" w14:textId="77777777" w:rsidR="001A7287" w:rsidRPr="000A72A8" w:rsidRDefault="001A7287">
            <w:pPr>
              <w:spacing w:line="254" w:lineRule="auto"/>
              <w:rPr>
                <w:lang w:eastAsia="en-US"/>
              </w:rPr>
            </w:pPr>
          </w:p>
        </w:tc>
      </w:tr>
    </w:tbl>
    <w:p w14:paraId="58BD8978" w14:textId="77777777" w:rsidR="001A7287" w:rsidRPr="000A72A8" w:rsidRDefault="001A7287" w:rsidP="001A7287"/>
    <w:p w14:paraId="7A4F9EC6" w14:textId="77777777" w:rsidR="001A7287" w:rsidRPr="000A72A8" w:rsidRDefault="001A7287" w:rsidP="001A7287"/>
    <w:p w14:paraId="5B8B1E7E" w14:textId="77777777" w:rsidR="001A7287" w:rsidRPr="000A72A8" w:rsidRDefault="001A7287" w:rsidP="001A7287">
      <w:pPr>
        <w:pStyle w:val="a0"/>
        <w:widowControl w:val="0"/>
        <w:numPr>
          <w:ilvl w:val="0"/>
          <w:numId w:val="0"/>
        </w:numPr>
        <w:tabs>
          <w:tab w:val="left" w:pos="708"/>
        </w:tabs>
        <w:autoSpaceDE w:val="0"/>
        <w:autoSpaceDN w:val="0"/>
        <w:spacing w:line="240" w:lineRule="auto"/>
        <w:rPr>
          <w:sz w:val="24"/>
          <w:szCs w:val="24"/>
        </w:rPr>
      </w:pPr>
      <w:r w:rsidRPr="000A72A8">
        <w:rPr>
          <w:sz w:val="24"/>
          <w:szCs w:val="24"/>
        </w:rPr>
        <w:t>________________________</w:t>
      </w:r>
      <w:r w:rsidRPr="000A72A8">
        <w:rPr>
          <w:sz w:val="24"/>
          <w:szCs w:val="24"/>
        </w:rPr>
        <w:tab/>
      </w:r>
      <w:r w:rsidRPr="000A72A8">
        <w:rPr>
          <w:sz w:val="24"/>
          <w:szCs w:val="24"/>
        </w:rPr>
        <w:tab/>
        <w:t>___________________________</w:t>
      </w:r>
    </w:p>
    <w:p w14:paraId="031DBEB0" w14:textId="77777777" w:rsidR="001A7287" w:rsidRPr="000A72A8" w:rsidRDefault="001A7287" w:rsidP="001A7287">
      <w:pPr>
        <w:pStyle w:val="Times12"/>
        <w:widowControl w:val="0"/>
        <w:ind w:firstLine="0"/>
        <w:rPr>
          <w:b/>
          <w:bCs w:val="0"/>
          <w:i/>
          <w:szCs w:val="24"/>
          <w:vertAlign w:val="superscript"/>
        </w:rPr>
      </w:pPr>
      <w:r w:rsidRPr="000A72A8">
        <w:rPr>
          <w:b/>
          <w:bCs w:val="0"/>
          <w:i/>
          <w:szCs w:val="24"/>
          <w:vertAlign w:val="superscript"/>
        </w:rPr>
        <w:t>(Подпись уполномоченного представителя)</w:t>
      </w:r>
      <w:r w:rsidRPr="000A72A8">
        <w:rPr>
          <w:snapToGrid w:val="0"/>
          <w:szCs w:val="24"/>
        </w:rPr>
        <w:tab/>
      </w:r>
      <w:r w:rsidRPr="000A72A8">
        <w:rPr>
          <w:snapToGrid w:val="0"/>
          <w:szCs w:val="24"/>
        </w:rPr>
        <w:tab/>
      </w:r>
      <w:r w:rsidRPr="000A72A8">
        <w:rPr>
          <w:b/>
          <w:bCs w:val="0"/>
          <w:i/>
          <w:szCs w:val="24"/>
          <w:vertAlign w:val="superscript"/>
        </w:rPr>
        <w:t>(Имя и должность подписавшего)</w:t>
      </w:r>
    </w:p>
    <w:p w14:paraId="27292388" w14:textId="77777777" w:rsidR="001A7287" w:rsidRPr="000A72A8" w:rsidRDefault="001A7287" w:rsidP="001A7287"/>
    <w:p w14:paraId="7044D7B8" w14:textId="77777777" w:rsidR="001A7287" w:rsidRPr="000A72A8" w:rsidRDefault="001A7287" w:rsidP="001A7287">
      <w:pPr>
        <w:pStyle w:val="Times12"/>
        <w:widowControl w:val="0"/>
        <w:tabs>
          <w:tab w:val="left" w:pos="709"/>
          <w:tab w:val="left" w:pos="1134"/>
        </w:tabs>
        <w:ind w:firstLine="0"/>
        <w:rPr>
          <w:szCs w:val="24"/>
        </w:rPr>
      </w:pPr>
      <w:r w:rsidRPr="000A72A8">
        <w:rPr>
          <w:szCs w:val="24"/>
        </w:rPr>
        <w:t xml:space="preserve">                                                                                                                                                           </w:t>
      </w:r>
    </w:p>
    <w:p w14:paraId="1C14B158" w14:textId="77777777" w:rsidR="001A7287" w:rsidRPr="000A72A8" w:rsidRDefault="001A7287" w:rsidP="001A7287">
      <w:pPr>
        <w:pStyle w:val="Times12"/>
        <w:widowControl w:val="0"/>
        <w:tabs>
          <w:tab w:val="left" w:pos="709"/>
          <w:tab w:val="left" w:pos="1134"/>
        </w:tabs>
        <w:ind w:firstLine="0"/>
        <w:rPr>
          <w:szCs w:val="24"/>
        </w:rPr>
      </w:pPr>
      <w:r w:rsidRPr="000A72A8">
        <w:rPr>
          <w:bCs w:val="0"/>
          <w:szCs w:val="24"/>
        </w:rPr>
        <w:t xml:space="preserve">                                                                                                                                </w:t>
      </w:r>
    </w:p>
    <w:p w14:paraId="60E44E6A" w14:textId="77777777" w:rsidR="001A7287" w:rsidRPr="000A72A8" w:rsidRDefault="001A7287" w:rsidP="001A7287">
      <w:pPr>
        <w:jc w:val="center"/>
        <w:rPr>
          <w:b/>
        </w:rPr>
      </w:pPr>
    </w:p>
    <w:p w14:paraId="31A1235B" w14:textId="77777777" w:rsidR="001A7287" w:rsidRPr="000A72A8" w:rsidRDefault="001A7287" w:rsidP="001A7287">
      <w:pPr>
        <w:jc w:val="center"/>
        <w:rPr>
          <w:b/>
        </w:rPr>
      </w:pPr>
    </w:p>
    <w:p w14:paraId="0DD634A6" w14:textId="77777777" w:rsidR="001A7287" w:rsidRPr="000A72A8" w:rsidRDefault="001A7287" w:rsidP="001A7287">
      <w:pPr>
        <w:pStyle w:val="Times12"/>
        <w:widowControl w:val="0"/>
        <w:tabs>
          <w:tab w:val="left" w:pos="709"/>
          <w:tab w:val="left" w:pos="1134"/>
        </w:tabs>
        <w:ind w:firstLine="0"/>
        <w:rPr>
          <w:szCs w:val="24"/>
        </w:rPr>
      </w:pPr>
      <w:r w:rsidRPr="000A72A8">
        <w:rPr>
          <w:szCs w:val="24"/>
        </w:rPr>
        <w:t xml:space="preserve">                                                                                                                                                            </w:t>
      </w:r>
    </w:p>
    <w:p w14:paraId="6DAE8EEE" w14:textId="77777777" w:rsidR="001A7287" w:rsidRPr="000A72A8" w:rsidRDefault="001A7287" w:rsidP="001A7287">
      <w:pPr>
        <w:pStyle w:val="Times12"/>
        <w:widowControl w:val="0"/>
        <w:tabs>
          <w:tab w:val="left" w:pos="709"/>
          <w:tab w:val="left" w:pos="1134"/>
        </w:tabs>
        <w:ind w:firstLine="0"/>
        <w:rPr>
          <w:iCs/>
          <w:szCs w:val="24"/>
        </w:rPr>
      </w:pPr>
      <w:r w:rsidRPr="000A72A8">
        <w:rPr>
          <w:bCs w:val="0"/>
          <w:szCs w:val="24"/>
        </w:rPr>
        <w:t xml:space="preserve">                                                                                                                                Форма 6.</w:t>
      </w:r>
    </w:p>
    <w:p w14:paraId="5CAE3D5D" w14:textId="77777777" w:rsidR="001A7287" w:rsidRPr="000A72A8" w:rsidRDefault="001A7287" w:rsidP="001A7287">
      <w:pPr>
        <w:pStyle w:val="Times12"/>
        <w:widowControl w:val="0"/>
        <w:ind w:firstLine="0"/>
        <w:jc w:val="right"/>
        <w:rPr>
          <w:iCs/>
          <w:szCs w:val="24"/>
        </w:rPr>
      </w:pPr>
      <w:r w:rsidRPr="000A72A8">
        <w:rPr>
          <w:iCs/>
          <w:szCs w:val="24"/>
        </w:rPr>
        <w:t xml:space="preserve">Приложение к заявке </w:t>
      </w:r>
    </w:p>
    <w:p w14:paraId="23751132" w14:textId="77777777" w:rsidR="001A7287" w:rsidRPr="000A72A8" w:rsidRDefault="001A7287" w:rsidP="001A7287">
      <w:pPr>
        <w:pStyle w:val="Times12"/>
        <w:widowControl w:val="0"/>
        <w:ind w:firstLine="0"/>
        <w:jc w:val="right"/>
        <w:rPr>
          <w:iCs/>
          <w:szCs w:val="24"/>
        </w:rPr>
      </w:pPr>
      <w:r w:rsidRPr="000A72A8">
        <w:rPr>
          <w:iCs/>
          <w:szCs w:val="24"/>
        </w:rPr>
        <w:t xml:space="preserve"> от «___» __________ 20___ г. № ______</w:t>
      </w:r>
    </w:p>
    <w:p w14:paraId="5D218108" w14:textId="77777777" w:rsidR="001A7287" w:rsidRPr="000A72A8" w:rsidRDefault="001A7287" w:rsidP="001A7287">
      <w:pPr>
        <w:jc w:val="center"/>
        <w:rPr>
          <w:b/>
        </w:rPr>
      </w:pPr>
      <w:r w:rsidRPr="000A72A8">
        <w:rPr>
          <w:b/>
        </w:rPr>
        <w:t>Согласие на обработку и передачу своих персональных данных в ПАО «Волгоградоблэлектро»</w:t>
      </w:r>
    </w:p>
    <w:p w14:paraId="695FEFE3" w14:textId="77777777" w:rsidR="001A7287" w:rsidRPr="000A72A8" w:rsidRDefault="001A7287" w:rsidP="001A7287"/>
    <w:p w14:paraId="2082CB75" w14:textId="77777777" w:rsidR="001A7287" w:rsidRPr="000A72A8" w:rsidRDefault="001A7287" w:rsidP="001A7287"/>
    <w:p w14:paraId="54C401DF" w14:textId="77777777" w:rsidR="001A7287" w:rsidRPr="000A72A8" w:rsidRDefault="001A7287" w:rsidP="001A7287">
      <w:pPr>
        <w:autoSpaceDE w:val="0"/>
        <w:autoSpaceDN w:val="0"/>
        <w:adjustRightInd w:val="0"/>
        <w:ind w:left="2832"/>
        <w:jc w:val="right"/>
      </w:pPr>
      <w:r w:rsidRPr="000A72A8">
        <w:t>В ____________________________________________________</w:t>
      </w:r>
    </w:p>
    <w:p w14:paraId="7E88B4F4" w14:textId="77777777" w:rsidR="001A7287" w:rsidRPr="000A72A8" w:rsidRDefault="001A7287" w:rsidP="001A7287">
      <w:pPr>
        <w:autoSpaceDE w:val="0"/>
        <w:autoSpaceDN w:val="0"/>
        <w:adjustRightInd w:val="0"/>
        <w:ind w:left="2832"/>
        <w:jc w:val="right"/>
      </w:pPr>
      <w:r w:rsidRPr="000A72A8">
        <w:t xml:space="preserve">                                                                                    </w:t>
      </w:r>
    </w:p>
    <w:p w14:paraId="5D92F8E3" w14:textId="77777777" w:rsidR="001A7287" w:rsidRPr="000A72A8" w:rsidRDefault="001A7287" w:rsidP="001A7287">
      <w:pPr>
        <w:autoSpaceDE w:val="0"/>
        <w:autoSpaceDN w:val="0"/>
        <w:adjustRightInd w:val="0"/>
        <w:ind w:left="2832"/>
        <w:jc w:val="right"/>
      </w:pPr>
      <w:r w:rsidRPr="000A72A8">
        <w:t>от ___________________________________________________</w:t>
      </w:r>
    </w:p>
    <w:p w14:paraId="6A630D3B" w14:textId="77777777" w:rsidR="001A7287" w:rsidRPr="000A72A8" w:rsidRDefault="001A7287" w:rsidP="001A7287">
      <w:pPr>
        <w:autoSpaceDE w:val="0"/>
        <w:autoSpaceDN w:val="0"/>
        <w:adjustRightInd w:val="0"/>
        <w:ind w:left="2832"/>
        <w:jc w:val="right"/>
      </w:pPr>
      <w:r w:rsidRPr="000A72A8">
        <w:t>______________________________________________________</w:t>
      </w:r>
    </w:p>
    <w:p w14:paraId="74FF786E" w14:textId="77777777" w:rsidR="001A7287" w:rsidRPr="000A72A8" w:rsidRDefault="001A7287" w:rsidP="001A7287">
      <w:pPr>
        <w:autoSpaceDE w:val="0"/>
        <w:autoSpaceDN w:val="0"/>
        <w:adjustRightInd w:val="0"/>
        <w:ind w:left="2832"/>
        <w:jc w:val="right"/>
      </w:pPr>
      <w:r w:rsidRPr="000A72A8">
        <w:t>дата рождения: «__» __________________ г. ______________________________________________________</w:t>
      </w:r>
    </w:p>
    <w:p w14:paraId="07BC18AA" w14:textId="77777777" w:rsidR="001A7287" w:rsidRPr="000A72A8" w:rsidRDefault="001A7287" w:rsidP="001A7287">
      <w:pPr>
        <w:autoSpaceDE w:val="0"/>
        <w:autoSpaceDN w:val="0"/>
        <w:adjustRightInd w:val="0"/>
        <w:ind w:left="2832"/>
        <w:jc w:val="right"/>
      </w:pPr>
      <w:r w:rsidRPr="000A72A8">
        <w:t>проживающего по адресу:                    ______________________________________________________</w:t>
      </w:r>
    </w:p>
    <w:p w14:paraId="560AD93E" w14:textId="77777777" w:rsidR="001A7287" w:rsidRPr="000A72A8" w:rsidRDefault="001A7287" w:rsidP="001A7287">
      <w:pPr>
        <w:autoSpaceDE w:val="0"/>
        <w:autoSpaceDN w:val="0"/>
        <w:adjustRightInd w:val="0"/>
        <w:ind w:left="2832"/>
        <w:jc w:val="right"/>
      </w:pPr>
      <w:r w:rsidRPr="000A72A8">
        <w:t>______________________________________________________</w:t>
      </w:r>
    </w:p>
    <w:p w14:paraId="793D1528" w14:textId="77777777" w:rsidR="001A7287" w:rsidRPr="000A72A8" w:rsidRDefault="001A7287" w:rsidP="001A7287">
      <w:pPr>
        <w:autoSpaceDE w:val="0"/>
        <w:autoSpaceDN w:val="0"/>
        <w:adjustRightInd w:val="0"/>
        <w:ind w:left="2832"/>
        <w:jc w:val="right"/>
      </w:pPr>
      <w:r w:rsidRPr="000A72A8">
        <w:t>______________________________________________________</w:t>
      </w:r>
    </w:p>
    <w:p w14:paraId="3761A67A" w14:textId="77777777" w:rsidR="001A7287" w:rsidRPr="000A72A8" w:rsidRDefault="001A7287" w:rsidP="001A7287">
      <w:pPr>
        <w:autoSpaceDE w:val="0"/>
        <w:autoSpaceDN w:val="0"/>
        <w:adjustRightInd w:val="0"/>
        <w:ind w:left="2832"/>
        <w:jc w:val="right"/>
      </w:pPr>
      <w:r w:rsidRPr="000A72A8">
        <w:t xml:space="preserve">паспорт  или  иной  документ,  удостоверяющий   личность  в  соответствии с законодательством Российской Федерации </w:t>
      </w:r>
    </w:p>
    <w:p w14:paraId="383C7568" w14:textId="77777777" w:rsidR="001A7287" w:rsidRPr="000A72A8" w:rsidRDefault="001A7287" w:rsidP="001A7287">
      <w:pPr>
        <w:autoSpaceDE w:val="0"/>
        <w:autoSpaceDN w:val="0"/>
        <w:adjustRightInd w:val="0"/>
        <w:ind w:left="2832"/>
        <w:jc w:val="right"/>
      </w:pPr>
      <w:r w:rsidRPr="000A72A8">
        <w:t>серия ________ N ______________________________________</w:t>
      </w:r>
    </w:p>
    <w:p w14:paraId="0270DD85" w14:textId="77777777" w:rsidR="001A7287" w:rsidRPr="000A72A8" w:rsidRDefault="001A7287" w:rsidP="001A7287">
      <w:pPr>
        <w:autoSpaceDE w:val="0"/>
        <w:autoSpaceDN w:val="0"/>
        <w:adjustRightInd w:val="0"/>
        <w:ind w:left="2832"/>
        <w:jc w:val="right"/>
      </w:pPr>
      <w:r w:rsidRPr="000A72A8">
        <w:t xml:space="preserve">                                                           выдан ______________________________________________________</w:t>
      </w:r>
    </w:p>
    <w:p w14:paraId="3EEED669" w14:textId="77777777" w:rsidR="001A7287" w:rsidRPr="000A72A8" w:rsidRDefault="001A7287" w:rsidP="001A7287">
      <w:pPr>
        <w:autoSpaceDE w:val="0"/>
        <w:autoSpaceDN w:val="0"/>
        <w:adjustRightInd w:val="0"/>
        <w:ind w:left="2832"/>
        <w:jc w:val="right"/>
      </w:pPr>
      <w:r w:rsidRPr="000A72A8">
        <w:t>______________________________________________________</w:t>
      </w:r>
    </w:p>
    <w:p w14:paraId="6BA46298" w14:textId="77777777" w:rsidR="001A7287" w:rsidRPr="000A72A8" w:rsidRDefault="001A7287" w:rsidP="001A7287">
      <w:pPr>
        <w:autoSpaceDE w:val="0"/>
        <w:autoSpaceDN w:val="0"/>
        <w:adjustRightInd w:val="0"/>
        <w:ind w:left="2832"/>
        <w:jc w:val="right"/>
      </w:pPr>
      <w:r w:rsidRPr="000A72A8">
        <w:t xml:space="preserve">                              "___" ______________________ 20___ г.</w:t>
      </w:r>
    </w:p>
    <w:p w14:paraId="1C675A01" w14:textId="77777777" w:rsidR="001A7287" w:rsidRPr="000A72A8" w:rsidRDefault="001A7287" w:rsidP="001A7287">
      <w:pPr>
        <w:pStyle w:val="ConsPlusNonformat"/>
        <w:outlineLvl w:val="0"/>
        <w:rPr>
          <w:rFonts w:ascii="Times New Roman" w:hAnsi="Times New Roman" w:cs="Times New Roman"/>
          <w:sz w:val="24"/>
          <w:szCs w:val="24"/>
        </w:rPr>
      </w:pPr>
    </w:p>
    <w:p w14:paraId="43F4AAB6" w14:textId="77777777" w:rsidR="001A7287" w:rsidRPr="000A72A8" w:rsidRDefault="001A7287" w:rsidP="001A7287">
      <w:pPr>
        <w:pStyle w:val="ConsPlusNonformat"/>
        <w:jc w:val="center"/>
        <w:rPr>
          <w:rFonts w:ascii="Times New Roman" w:hAnsi="Times New Roman" w:cs="Times New Roman"/>
          <w:b/>
          <w:bCs/>
          <w:sz w:val="24"/>
          <w:szCs w:val="24"/>
        </w:rPr>
      </w:pPr>
      <w:r w:rsidRPr="000A72A8">
        <w:rPr>
          <w:rFonts w:ascii="Times New Roman" w:hAnsi="Times New Roman" w:cs="Times New Roman"/>
          <w:b/>
          <w:bCs/>
          <w:sz w:val="24"/>
          <w:szCs w:val="24"/>
        </w:rPr>
        <w:t>Согласие на обработку персональных данных</w:t>
      </w:r>
    </w:p>
    <w:p w14:paraId="1C45D37F" w14:textId="77777777" w:rsidR="001A7287" w:rsidRPr="000A72A8" w:rsidRDefault="001A7287" w:rsidP="001A7287">
      <w:pPr>
        <w:pStyle w:val="ConsPlusNonformat"/>
        <w:jc w:val="both"/>
        <w:rPr>
          <w:rFonts w:ascii="Times New Roman" w:hAnsi="Times New Roman" w:cs="Times New Roman"/>
          <w:b/>
          <w:bCs/>
          <w:sz w:val="24"/>
          <w:szCs w:val="24"/>
        </w:rPr>
      </w:pPr>
    </w:p>
    <w:p w14:paraId="3DCF7EA3" w14:textId="77777777" w:rsidR="001A7287" w:rsidRPr="000A72A8" w:rsidRDefault="001A7287" w:rsidP="001A7287">
      <w:pPr>
        <w:pStyle w:val="ConsPlusNonformat"/>
        <w:jc w:val="both"/>
        <w:rPr>
          <w:rFonts w:ascii="Times New Roman" w:hAnsi="Times New Roman" w:cs="Times New Roman"/>
          <w:sz w:val="24"/>
          <w:szCs w:val="24"/>
        </w:rPr>
      </w:pPr>
      <w:r w:rsidRPr="000A72A8">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C3A0256" w14:textId="77777777" w:rsidR="001A7287" w:rsidRPr="000A72A8" w:rsidRDefault="001A7287" w:rsidP="001A7287">
      <w:pPr>
        <w:pStyle w:val="ConsPlusNonformat"/>
        <w:jc w:val="both"/>
        <w:rPr>
          <w:rFonts w:ascii="Times New Roman" w:hAnsi="Times New Roman" w:cs="Times New Roman"/>
          <w:sz w:val="24"/>
          <w:szCs w:val="24"/>
        </w:rPr>
      </w:pPr>
      <w:r w:rsidRPr="000A72A8">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8789641" w14:textId="77777777" w:rsidR="001A7287" w:rsidRPr="000A72A8" w:rsidRDefault="001A7287" w:rsidP="001A7287">
      <w:pPr>
        <w:pStyle w:val="ConsPlusNonformat"/>
        <w:jc w:val="both"/>
        <w:rPr>
          <w:rFonts w:ascii="Times New Roman" w:hAnsi="Times New Roman" w:cs="Times New Roman"/>
          <w:sz w:val="24"/>
          <w:szCs w:val="24"/>
        </w:rPr>
      </w:pPr>
      <w:r w:rsidRPr="000A72A8">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528FC81" w14:textId="77777777" w:rsidR="001A7287" w:rsidRPr="000A72A8" w:rsidRDefault="001A7287" w:rsidP="001A7287">
      <w:pPr>
        <w:pStyle w:val="ConsPlusNonformat"/>
        <w:jc w:val="both"/>
        <w:rPr>
          <w:rFonts w:ascii="Times New Roman" w:hAnsi="Times New Roman" w:cs="Times New Roman"/>
          <w:sz w:val="24"/>
          <w:szCs w:val="24"/>
        </w:rPr>
      </w:pPr>
      <w:r w:rsidRPr="000A72A8">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106B9FE2" w14:textId="77777777" w:rsidR="001A7287" w:rsidRPr="000A72A8" w:rsidRDefault="001A7287" w:rsidP="001A7287">
      <w:pPr>
        <w:pStyle w:val="ConsPlusNonformat"/>
        <w:ind w:firstLine="567"/>
        <w:jc w:val="both"/>
        <w:rPr>
          <w:rFonts w:ascii="Times New Roman" w:hAnsi="Times New Roman" w:cs="Times New Roman"/>
          <w:sz w:val="24"/>
          <w:szCs w:val="24"/>
        </w:rPr>
      </w:pPr>
      <w:r w:rsidRPr="000A72A8">
        <w:rPr>
          <w:rFonts w:ascii="Times New Roman" w:hAnsi="Times New Roman" w:cs="Times New Roman"/>
          <w:sz w:val="24"/>
          <w:szCs w:val="24"/>
        </w:rPr>
        <w:t>Согласие действует со дня его подписания до дня отзыва в письменной форме.</w:t>
      </w:r>
    </w:p>
    <w:p w14:paraId="0BE14B5D" w14:textId="77777777" w:rsidR="001A7287" w:rsidRPr="000A72A8" w:rsidRDefault="001A7287" w:rsidP="001A7287">
      <w:pPr>
        <w:pStyle w:val="ConsPlusNonformat"/>
        <w:ind w:firstLine="567"/>
        <w:jc w:val="both"/>
        <w:rPr>
          <w:rFonts w:ascii="Times New Roman" w:hAnsi="Times New Roman" w:cs="Times New Roman"/>
          <w:sz w:val="24"/>
          <w:szCs w:val="24"/>
        </w:rPr>
      </w:pPr>
      <w:r w:rsidRPr="000A72A8">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9" w:history="1">
        <w:r w:rsidRPr="000A72A8">
          <w:rPr>
            <w:rStyle w:val="a7"/>
            <w:color w:val="auto"/>
          </w:rPr>
          <w:t>закона</w:t>
        </w:r>
      </w:hyperlink>
      <w:r w:rsidRPr="000A72A8">
        <w:rPr>
          <w:rFonts w:ascii="Times New Roman" w:hAnsi="Times New Roman" w:cs="Times New Roman"/>
          <w:sz w:val="24"/>
          <w:szCs w:val="24"/>
        </w:rPr>
        <w:t xml:space="preserve"> от 27.07.2006 N 152-ФЗ "О персональных данных".</w:t>
      </w:r>
    </w:p>
    <w:p w14:paraId="5D14F358" w14:textId="77777777" w:rsidR="001A7287" w:rsidRPr="000A72A8" w:rsidRDefault="001A7287" w:rsidP="001A7287">
      <w:pPr>
        <w:autoSpaceDE w:val="0"/>
        <w:autoSpaceDN w:val="0"/>
        <w:adjustRightInd w:val="0"/>
      </w:pPr>
    </w:p>
    <w:p w14:paraId="07C85887" w14:textId="77777777" w:rsidR="001A7287" w:rsidRPr="000A72A8" w:rsidRDefault="001A7287" w:rsidP="001A7287">
      <w:pPr>
        <w:autoSpaceDE w:val="0"/>
        <w:autoSpaceDN w:val="0"/>
        <w:adjustRightInd w:val="0"/>
      </w:pPr>
      <w:r w:rsidRPr="000A72A8">
        <w:tab/>
      </w:r>
      <w:r w:rsidRPr="000A72A8">
        <w:tab/>
      </w:r>
      <w:r w:rsidRPr="000A72A8">
        <w:tab/>
      </w:r>
      <w:r w:rsidRPr="000A72A8">
        <w:tab/>
      </w:r>
      <w:r w:rsidRPr="000A72A8">
        <w:tab/>
        <w:t>_________________________            (______________________)</w:t>
      </w:r>
    </w:p>
    <w:p w14:paraId="2BF8F98D" w14:textId="77777777" w:rsidR="001A7287" w:rsidRPr="000A72A8" w:rsidRDefault="001A7287" w:rsidP="001A7287">
      <w:pPr>
        <w:autoSpaceDE w:val="0"/>
        <w:autoSpaceDN w:val="0"/>
        <w:adjustRightInd w:val="0"/>
        <w:ind w:left="3540" w:firstLine="708"/>
      </w:pPr>
    </w:p>
    <w:p w14:paraId="098A6D25" w14:textId="77777777" w:rsidR="001A7287" w:rsidRPr="000A72A8" w:rsidRDefault="001A7287" w:rsidP="001A7287">
      <w:pPr>
        <w:autoSpaceDE w:val="0"/>
        <w:autoSpaceDN w:val="0"/>
        <w:adjustRightInd w:val="0"/>
        <w:ind w:left="3540" w:firstLine="708"/>
      </w:pPr>
      <w:r w:rsidRPr="000A72A8">
        <w:t xml:space="preserve">(подпись)     </w:t>
      </w:r>
      <w:r w:rsidRPr="000A72A8">
        <w:tab/>
      </w:r>
      <w:r w:rsidRPr="000A72A8">
        <w:tab/>
        <w:t xml:space="preserve"> (расшифровка    подписи)</w:t>
      </w:r>
    </w:p>
    <w:p w14:paraId="1E89CC88" w14:textId="77777777" w:rsidR="001A7287" w:rsidRPr="000A72A8" w:rsidRDefault="001A7287" w:rsidP="001A7287"/>
    <w:p w14:paraId="277837B4" w14:textId="77777777" w:rsidR="001A7287" w:rsidRPr="000A72A8" w:rsidRDefault="001A7287" w:rsidP="001A7287">
      <w:pPr>
        <w:jc w:val="both"/>
      </w:pPr>
    </w:p>
    <w:p w14:paraId="49FDB401" w14:textId="77777777" w:rsidR="001A7287" w:rsidRPr="000A72A8" w:rsidRDefault="001A7287" w:rsidP="001A7287">
      <w:pPr>
        <w:autoSpaceDE w:val="0"/>
        <w:autoSpaceDN w:val="0"/>
        <w:adjustRightInd w:val="0"/>
      </w:pPr>
      <w:r w:rsidRPr="000A72A8">
        <w:t>(______________________)</w:t>
      </w:r>
    </w:p>
    <w:p w14:paraId="24EF6C5F" w14:textId="77777777" w:rsidR="001A7287" w:rsidRPr="000A72A8" w:rsidRDefault="001A7287" w:rsidP="001A7287">
      <w:pPr>
        <w:autoSpaceDE w:val="0"/>
        <w:autoSpaceDN w:val="0"/>
        <w:adjustRightInd w:val="0"/>
        <w:ind w:left="3540" w:firstLine="708"/>
      </w:pPr>
    </w:p>
    <w:p w14:paraId="101D4278" w14:textId="77777777" w:rsidR="001A7287" w:rsidRPr="000A72A8" w:rsidRDefault="001A7287" w:rsidP="001A7287">
      <w:pPr>
        <w:autoSpaceDE w:val="0"/>
        <w:autoSpaceDN w:val="0"/>
        <w:adjustRightInd w:val="0"/>
        <w:ind w:left="3540" w:firstLine="708"/>
      </w:pPr>
      <w:r w:rsidRPr="000A72A8">
        <w:t xml:space="preserve">(подпись)     </w:t>
      </w:r>
      <w:r w:rsidRPr="000A72A8">
        <w:tab/>
      </w:r>
      <w:r w:rsidRPr="000A72A8">
        <w:tab/>
        <w:t xml:space="preserve"> (расшифровка    подписи)</w:t>
      </w:r>
    </w:p>
    <w:p w14:paraId="4D8BB3C9" w14:textId="77777777" w:rsidR="001A7287" w:rsidRPr="000A72A8" w:rsidRDefault="001A7287" w:rsidP="001A7287">
      <w:pPr>
        <w:jc w:val="both"/>
      </w:pPr>
    </w:p>
    <w:p w14:paraId="037CF6B9" w14:textId="77777777" w:rsidR="001A7287" w:rsidRPr="000A72A8" w:rsidRDefault="001A7287" w:rsidP="001A7287">
      <w:pPr>
        <w:pStyle w:val="Times12"/>
        <w:widowControl w:val="0"/>
        <w:ind w:firstLine="0"/>
        <w:jc w:val="right"/>
        <w:rPr>
          <w:iCs/>
          <w:sz w:val="22"/>
        </w:rPr>
      </w:pPr>
      <w:r w:rsidRPr="000A72A8">
        <w:rPr>
          <w:bCs w:val="0"/>
          <w:szCs w:val="24"/>
        </w:rPr>
        <w:t xml:space="preserve">  </w:t>
      </w:r>
      <w:r w:rsidRPr="000A72A8">
        <w:rPr>
          <w:iCs/>
          <w:sz w:val="22"/>
        </w:rPr>
        <w:t>Форма 7</w:t>
      </w:r>
    </w:p>
    <w:p w14:paraId="6C11BC5E" w14:textId="77777777" w:rsidR="001A7287" w:rsidRPr="000A72A8" w:rsidRDefault="001A7287" w:rsidP="001A7287">
      <w:pPr>
        <w:pStyle w:val="Times12"/>
        <w:widowControl w:val="0"/>
        <w:ind w:firstLine="0"/>
        <w:jc w:val="right"/>
        <w:rPr>
          <w:iCs/>
          <w:sz w:val="22"/>
        </w:rPr>
      </w:pPr>
      <w:r w:rsidRPr="000A72A8">
        <w:rPr>
          <w:iCs/>
          <w:sz w:val="22"/>
        </w:rPr>
        <w:t xml:space="preserve">Приложение к заявке </w:t>
      </w:r>
    </w:p>
    <w:p w14:paraId="7F7465F2" w14:textId="77777777" w:rsidR="001A7287" w:rsidRPr="000A72A8" w:rsidRDefault="001A7287" w:rsidP="001A7287">
      <w:pPr>
        <w:pStyle w:val="Times12"/>
        <w:widowControl w:val="0"/>
        <w:ind w:firstLine="0"/>
        <w:jc w:val="right"/>
        <w:rPr>
          <w:iCs/>
          <w:sz w:val="22"/>
        </w:rPr>
      </w:pPr>
      <w:r w:rsidRPr="000A72A8">
        <w:rPr>
          <w:iCs/>
          <w:sz w:val="22"/>
        </w:rPr>
        <w:t xml:space="preserve"> от «___» __________ 20___ г. № ______</w:t>
      </w:r>
    </w:p>
    <w:p w14:paraId="2F77E23C" w14:textId="77777777" w:rsidR="001A7287" w:rsidRPr="000A72A8" w:rsidRDefault="001A7287" w:rsidP="001A7287">
      <w:pPr>
        <w:pStyle w:val="af7"/>
        <w:jc w:val="center"/>
        <w:rPr>
          <w:b/>
        </w:rPr>
      </w:pPr>
      <w:r w:rsidRPr="000A72A8">
        <w:rPr>
          <w:b/>
        </w:rPr>
        <w:t>Сведения о субподрядчиках/соисполнителях</w:t>
      </w:r>
      <w:r w:rsidRPr="000A72A8">
        <w:rPr>
          <w:rStyle w:val="affd"/>
          <w:b/>
        </w:rPr>
        <w:footnoteReference w:id="1"/>
      </w:r>
    </w:p>
    <w:p w14:paraId="252EF23D" w14:textId="77777777" w:rsidR="001A7287" w:rsidRPr="000A72A8" w:rsidRDefault="001A7287" w:rsidP="001A7287">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0A72A8" w:rsidRPr="000A72A8" w14:paraId="24433B79" w14:textId="77777777" w:rsidTr="001A7287">
        <w:tc>
          <w:tcPr>
            <w:tcW w:w="567" w:type="dxa"/>
            <w:tcBorders>
              <w:top w:val="single" w:sz="6" w:space="0" w:color="auto"/>
              <w:left w:val="single" w:sz="6" w:space="0" w:color="auto"/>
              <w:bottom w:val="single" w:sz="6" w:space="0" w:color="auto"/>
              <w:right w:val="single" w:sz="6" w:space="0" w:color="auto"/>
            </w:tcBorders>
            <w:vAlign w:val="center"/>
            <w:hideMark/>
          </w:tcPr>
          <w:p w14:paraId="150FCADB" w14:textId="77777777" w:rsidR="001A7287" w:rsidRPr="000A72A8" w:rsidRDefault="001A7287">
            <w:pPr>
              <w:spacing w:line="256" w:lineRule="auto"/>
              <w:jc w:val="center"/>
              <w:rPr>
                <w:bCs/>
                <w:sz w:val="22"/>
                <w:szCs w:val="22"/>
                <w:lang w:eastAsia="en-US"/>
              </w:rPr>
            </w:pPr>
            <w:r w:rsidRPr="000A72A8">
              <w:rPr>
                <w:bCs/>
                <w:sz w:val="22"/>
                <w:szCs w:val="22"/>
                <w:lang w:eastAsia="en-US"/>
              </w:rPr>
              <w:t>№</w:t>
            </w:r>
            <w:r w:rsidRPr="000A72A8">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9E5EBFB" w14:textId="77777777" w:rsidR="001A7287" w:rsidRPr="000A72A8" w:rsidRDefault="001A7287">
            <w:pPr>
              <w:spacing w:line="256" w:lineRule="auto"/>
              <w:jc w:val="center"/>
              <w:rPr>
                <w:bCs/>
                <w:sz w:val="22"/>
                <w:szCs w:val="22"/>
                <w:lang w:eastAsia="en-US"/>
              </w:rPr>
            </w:pPr>
            <w:r w:rsidRPr="000A72A8">
              <w:rPr>
                <w:bCs/>
                <w:sz w:val="22"/>
                <w:szCs w:val="22"/>
                <w:lang w:eastAsia="en-US"/>
              </w:rPr>
              <w:t>Наименование</w:t>
            </w:r>
          </w:p>
          <w:p w14:paraId="249ACD68" w14:textId="77777777" w:rsidR="001A7287" w:rsidRPr="000A72A8" w:rsidRDefault="001A7287">
            <w:pPr>
              <w:spacing w:line="256" w:lineRule="auto"/>
              <w:jc w:val="center"/>
              <w:rPr>
                <w:bCs/>
                <w:sz w:val="22"/>
                <w:szCs w:val="22"/>
                <w:lang w:eastAsia="en-US"/>
              </w:rPr>
            </w:pPr>
            <w:r w:rsidRPr="000A72A8">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1C6E4B9" w14:textId="77777777" w:rsidR="001A7287" w:rsidRPr="000A72A8" w:rsidRDefault="001A7287">
            <w:pPr>
              <w:spacing w:line="256" w:lineRule="auto"/>
              <w:jc w:val="center"/>
              <w:rPr>
                <w:bCs/>
                <w:sz w:val="22"/>
                <w:szCs w:val="22"/>
                <w:lang w:eastAsia="en-US"/>
              </w:rPr>
            </w:pPr>
            <w:r w:rsidRPr="000A72A8">
              <w:rPr>
                <w:bCs/>
                <w:sz w:val="22"/>
                <w:szCs w:val="22"/>
                <w:lang w:eastAsia="en-US"/>
              </w:rPr>
              <w:t>Субъект монополий</w:t>
            </w:r>
          </w:p>
          <w:p w14:paraId="26417429" w14:textId="77777777" w:rsidR="001A7287" w:rsidRPr="000A72A8" w:rsidRDefault="001A7287">
            <w:pPr>
              <w:spacing w:line="256" w:lineRule="auto"/>
              <w:jc w:val="center"/>
              <w:rPr>
                <w:bCs/>
                <w:sz w:val="22"/>
                <w:szCs w:val="22"/>
                <w:lang w:eastAsia="en-US"/>
              </w:rPr>
            </w:pPr>
            <w:r w:rsidRPr="000A72A8">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8121266" w14:textId="77777777" w:rsidR="001A7287" w:rsidRPr="000A72A8" w:rsidRDefault="001A7287">
            <w:pPr>
              <w:spacing w:line="256" w:lineRule="auto"/>
              <w:jc w:val="center"/>
              <w:rPr>
                <w:bCs/>
                <w:sz w:val="22"/>
                <w:szCs w:val="22"/>
                <w:lang w:eastAsia="en-US"/>
              </w:rPr>
            </w:pPr>
            <w:r w:rsidRPr="000A72A8">
              <w:rPr>
                <w:bCs/>
                <w:sz w:val="22"/>
                <w:szCs w:val="22"/>
                <w:lang w:eastAsia="en-US"/>
              </w:rPr>
              <w:t>Российский производитель</w:t>
            </w:r>
          </w:p>
          <w:p w14:paraId="2858B42A" w14:textId="77777777" w:rsidR="001A7287" w:rsidRPr="000A72A8" w:rsidRDefault="001A7287">
            <w:pPr>
              <w:spacing w:line="256" w:lineRule="auto"/>
              <w:jc w:val="center"/>
              <w:rPr>
                <w:bCs/>
                <w:sz w:val="22"/>
                <w:szCs w:val="22"/>
                <w:lang w:eastAsia="en-US"/>
              </w:rPr>
            </w:pPr>
            <w:r w:rsidRPr="000A72A8">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E047251" w14:textId="77777777" w:rsidR="001A7287" w:rsidRPr="000A72A8" w:rsidRDefault="001A7287">
            <w:pPr>
              <w:spacing w:line="256" w:lineRule="auto"/>
              <w:jc w:val="center"/>
              <w:rPr>
                <w:bCs/>
                <w:sz w:val="22"/>
                <w:szCs w:val="22"/>
                <w:lang w:eastAsia="en-US"/>
              </w:rPr>
            </w:pPr>
            <w:r w:rsidRPr="000A72A8">
              <w:rPr>
                <w:bCs/>
                <w:sz w:val="22"/>
                <w:szCs w:val="22"/>
                <w:lang w:eastAsia="en-US"/>
              </w:rPr>
              <w:t>Место-</w:t>
            </w:r>
            <w:r w:rsidRPr="000A72A8">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3BA27D12" w14:textId="77777777" w:rsidR="001A7287" w:rsidRPr="000A72A8" w:rsidRDefault="001A7287">
            <w:pPr>
              <w:pStyle w:val="19"/>
              <w:spacing w:before="0" w:after="0" w:line="256" w:lineRule="auto"/>
              <w:ind w:firstLine="0"/>
              <w:jc w:val="center"/>
              <w:rPr>
                <w:bCs/>
                <w:sz w:val="22"/>
                <w:lang w:eastAsia="en-US"/>
              </w:rPr>
            </w:pPr>
            <w:r w:rsidRPr="000A72A8">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3A4E7E4" w14:textId="77777777" w:rsidR="001A7287" w:rsidRPr="000A72A8" w:rsidRDefault="001A7287">
            <w:pPr>
              <w:spacing w:line="256" w:lineRule="auto"/>
              <w:jc w:val="center"/>
              <w:rPr>
                <w:bCs/>
                <w:sz w:val="22"/>
                <w:szCs w:val="22"/>
                <w:lang w:eastAsia="en-US"/>
              </w:rPr>
            </w:pPr>
          </w:p>
          <w:p w14:paraId="4860F330" w14:textId="77777777" w:rsidR="001A7287" w:rsidRPr="000A72A8" w:rsidRDefault="001A7287">
            <w:pPr>
              <w:spacing w:line="256" w:lineRule="auto"/>
              <w:jc w:val="center"/>
              <w:rPr>
                <w:bCs/>
                <w:sz w:val="22"/>
                <w:szCs w:val="22"/>
                <w:lang w:eastAsia="en-US"/>
              </w:rPr>
            </w:pPr>
          </w:p>
          <w:p w14:paraId="4A5E5EB7" w14:textId="77777777" w:rsidR="001A7287" w:rsidRPr="000A72A8" w:rsidRDefault="001A7287">
            <w:pPr>
              <w:spacing w:line="256" w:lineRule="auto"/>
              <w:jc w:val="center"/>
              <w:rPr>
                <w:bCs/>
                <w:sz w:val="22"/>
                <w:szCs w:val="22"/>
                <w:lang w:eastAsia="en-US"/>
              </w:rPr>
            </w:pPr>
            <w:r w:rsidRPr="000A72A8">
              <w:rPr>
                <w:bCs/>
                <w:sz w:val="22"/>
                <w:szCs w:val="22"/>
                <w:lang w:eastAsia="en-US"/>
              </w:rPr>
              <w:t>Стоимость с НДС,</w:t>
            </w:r>
            <w:r w:rsidRPr="000A72A8">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1646A00" w14:textId="77777777" w:rsidR="001A7287" w:rsidRPr="000A72A8" w:rsidRDefault="001A7287">
            <w:pPr>
              <w:spacing w:line="256" w:lineRule="auto"/>
              <w:jc w:val="center"/>
              <w:rPr>
                <w:bCs/>
                <w:sz w:val="22"/>
                <w:szCs w:val="22"/>
                <w:lang w:eastAsia="en-US"/>
              </w:rPr>
            </w:pPr>
            <w:r w:rsidRPr="000A72A8">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0A72A8" w:rsidRPr="000A72A8" w14:paraId="111DC748" w14:textId="77777777" w:rsidTr="001A7287">
        <w:tc>
          <w:tcPr>
            <w:tcW w:w="567" w:type="dxa"/>
            <w:tcBorders>
              <w:top w:val="single" w:sz="6" w:space="0" w:color="auto"/>
              <w:left w:val="single" w:sz="6" w:space="0" w:color="auto"/>
              <w:bottom w:val="single" w:sz="6" w:space="0" w:color="auto"/>
              <w:right w:val="single" w:sz="6" w:space="0" w:color="auto"/>
            </w:tcBorders>
            <w:vAlign w:val="center"/>
          </w:tcPr>
          <w:p w14:paraId="424D50A5" w14:textId="77777777" w:rsidR="001A7287" w:rsidRPr="000A72A8" w:rsidRDefault="001A7287">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B1BB2EB" w14:textId="77777777" w:rsidR="001A7287" w:rsidRPr="000A72A8" w:rsidRDefault="001A7287">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ABA734" w14:textId="77777777" w:rsidR="001A7287" w:rsidRPr="000A72A8" w:rsidRDefault="001A7287">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43A5AD2" w14:textId="77777777" w:rsidR="001A7287" w:rsidRPr="000A72A8" w:rsidRDefault="001A7287">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DBAF777" w14:textId="77777777" w:rsidR="001A7287" w:rsidRPr="000A72A8" w:rsidRDefault="001A7287">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8B46D84" w14:textId="77777777" w:rsidR="001A7287" w:rsidRPr="000A72A8" w:rsidRDefault="001A7287">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CDA4043" w14:textId="77777777" w:rsidR="001A7287" w:rsidRPr="000A72A8" w:rsidRDefault="001A7287">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BE025FA" w14:textId="77777777" w:rsidR="001A7287" w:rsidRPr="000A72A8" w:rsidRDefault="001A7287">
            <w:pPr>
              <w:spacing w:line="256" w:lineRule="auto"/>
              <w:jc w:val="center"/>
              <w:rPr>
                <w:lang w:eastAsia="en-US"/>
              </w:rPr>
            </w:pPr>
          </w:p>
        </w:tc>
      </w:tr>
      <w:tr w:rsidR="000A72A8" w:rsidRPr="000A72A8" w14:paraId="1C15FF65" w14:textId="77777777" w:rsidTr="001A7287">
        <w:tc>
          <w:tcPr>
            <w:tcW w:w="567" w:type="dxa"/>
            <w:tcBorders>
              <w:top w:val="single" w:sz="6" w:space="0" w:color="auto"/>
              <w:left w:val="single" w:sz="6" w:space="0" w:color="auto"/>
              <w:bottom w:val="single" w:sz="6" w:space="0" w:color="auto"/>
              <w:right w:val="single" w:sz="6" w:space="0" w:color="auto"/>
            </w:tcBorders>
            <w:vAlign w:val="center"/>
          </w:tcPr>
          <w:p w14:paraId="3E72D884" w14:textId="77777777" w:rsidR="001A7287" w:rsidRPr="000A72A8" w:rsidRDefault="001A7287">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6E9251B" w14:textId="77777777" w:rsidR="001A7287" w:rsidRPr="000A72A8" w:rsidRDefault="001A7287">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9415EE4" w14:textId="77777777" w:rsidR="001A7287" w:rsidRPr="000A72A8" w:rsidRDefault="001A7287">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BE221C0" w14:textId="77777777" w:rsidR="001A7287" w:rsidRPr="000A72A8" w:rsidRDefault="001A7287">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D35A32E" w14:textId="77777777" w:rsidR="001A7287" w:rsidRPr="000A72A8" w:rsidRDefault="001A7287">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DC21338" w14:textId="77777777" w:rsidR="001A7287" w:rsidRPr="000A72A8" w:rsidRDefault="001A7287">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96840AE" w14:textId="77777777" w:rsidR="001A7287" w:rsidRPr="000A72A8" w:rsidRDefault="001A7287">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F863E6F" w14:textId="77777777" w:rsidR="001A7287" w:rsidRPr="000A72A8" w:rsidRDefault="001A7287">
            <w:pPr>
              <w:spacing w:line="256" w:lineRule="auto"/>
              <w:jc w:val="center"/>
              <w:rPr>
                <w:lang w:eastAsia="en-US"/>
              </w:rPr>
            </w:pPr>
          </w:p>
        </w:tc>
      </w:tr>
      <w:tr w:rsidR="000A72A8" w:rsidRPr="000A72A8" w14:paraId="58AFC598" w14:textId="77777777" w:rsidTr="001A7287">
        <w:tc>
          <w:tcPr>
            <w:tcW w:w="567" w:type="dxa"/>
            <w:tcBorders>
              <w:top w:val="single" w:sz="6" w:space="0" w:color="auto"/>
              <w:left w:val="single" w:sz="6" w:space="0" w:color="auto"/>
              <w:bottom w:val="single" w:sz="6" w:space="0" w:color="auto"/>
              <w:right w:val="single" w:sz="6" w:space="0" w:color="auto"/>
            </w:tcBorders>
            <w:vAlign w:val="center"/>
          </w:tcPr>
          <w:p w14:paraId="12F37BB8" w14:textId="77777777" w:rsidR="001A7287" w:rsidRPr="000A72A8" w:rsidRDefault="001A7287">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1DDF3E6" w14:textId="77777777" w:rsidR="001A7287" w:rsidRPr="000A72A8" w:rsidRDefault="001A7287">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AE27EEB" w14:textId="77777777" w:rsidR="001A7287" w:rsidRPr="000A72A8" w:rsidRDefault="001A7287">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E2BD856" w14:textId="77777777" w:rsidR="001A7287" w:rsidRPr="000A72A8" w:rsidRDefault="001A7287">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317225A" w14:textId="77777777" w:rsidR="001A7287" w:rsidRPr="000A72A8" w:rsidRDefault="001A7287">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98D98A3" w14:textId="77777777" w:rsidR="001A7287" w:rsidRPr="000A72A8" w:rsidRDefault="001A7287">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682552B2" w14:textId="77777777" w:rsidR="001A7287" w:rsidRPr="000A72A8" w:rsidRDefault="001A7287">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E25A51" w14:textId="77777777" w:rsidR="001A7287" w:rsidRPr="000A72A8" w:rsidRDefault="001A7287">
            <w:pPr>
              <w:spacing w:line="256" w:lineRule="auto"/>
              <w:jc w:val="center"/>
              <w:rPr>
                <w:lang w:eastAsia="en-US"/>
              </w:rPr>
            </w:pPr>
          </w:p>
        </w:tc>
      </w:tr>
      <w:tr w:rsidR="000A72A8" w:rsidRPr="000A72A8" w14:paraId="5C4DC560" w14:textId="77777777" w:rsidTr="001A7287">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6A3C2EE9" w14:textId="77777777" w:rsidR="001A7287" w:rsidRPr="000A72A8" w:rsidRDefault="001A7287">
            <w:pPr>
              <w:pStyle w:val="3c"/>
              <w:keepNext w:val="0"/>
              <w:spacing w:before="0" w:after="0" w:line="256" w:lineRule="auto"/>
              <w:jc w:val="right"/>
              <w:rPr>
                <w:bCs/>
                <w:sz w:val="20"/>
                <w:lang w:eastAsia="en-US"/>
              </w:rPr>
            </w:pPr>
            <w:r w:rsidRPr="000A72A8">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21E0808E" w14:textId="77777777" w:rsidR="001A7287" w:rsidRPr="000A72A8" w:rsidRDefault="001A7287">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CB08E3E" w14:textId="77777777" w:rsidR="001A7287" w:rsidRPr="000A72A8" w:rsidRDefault="001A7287">
            <w:pPr>
              <w:spacing w:line="256" w:lineRule="auto"/>
              <w:jc w:val="center"/>
              <w:rPr>
                <w:lang w:eastAsia="en-US"/>
              </w:rPr>
            </w:pPr>
          </w:p>
        </w:tc>
      </w:tr>
    </w:tbl>
    <w:p w14:paraId="2E99E073" w14:textId="77777777" w:rsidR="001A7287" w:rsidRPr="000A72A8" w:rsidRDefault="001A7287" w:rsidP="001A7287">
      <w:pPr>
        <w:pStyle w:val="af7"/>
        <w:rPr>
          <w:bCs/>
          <w:iCs/>
          <w:sz w:val="20"/>
        </w:rPr>
      </w:pPr>
      <w:proofErr w:type="gramStart"/>
      <w:r w:rsidRPr="000A72A8">
        <w:rPr>
          <w:bCs/>
          <w:iCs/>
          <w:sz w:val="20"/>
        </w:rPr>
        <w:t>¹Заполняется</w:t>
      </w:r>
      <w:proofErr w:type="gramEnd"/>
      <w:r w:rsidRPr="000A72A8">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0A72A8">
        <w:rPr>
          <w:b/>
          <w:bCs/>
          <w:iCs/>
          <w:sz w:val="20"/>
        </w:rPr>
        <w:t>«Субподрядчики/Соисполнители не привлекаются».</w:t>
      </w:r>
    </w:p>
    <w:p w14:paraId="604456D2" w14:textId="77777777" w:rsidR="001A7287" w:rsidRPr="000A72A8" w:rsidRDefault="001A7287" w:rsidP="001A7287">
      <w:pPr>
        <w:ind w:firstLine="709"/>
        <w:jc w:val="center"/>
      </w:pPr>
    </w:p>
    <w:p w14:paraId="38C39539" w14:textId="77777777" w:rsidR="001A7287" w:rsidRPr="000A72A8" w:rsidRDefault="001A7287" w:rsidP="001A7287">
      <w:pPr>
        <w:ind w:firstLine="709"/>
        <w:jc w:val="center"/>
      </w:pPr>
    </w:p>
    <w:p w14:paraId="42408ADE" w14:textId="77777777" w:rsidR="001A7287" w:rsidRPr="000A72A8" w:rsidRDefault="001A7287" w:rsidP="001A7287">
      <w:pPr>
        <w:tabs>
          <w:tab w:val="left" w:pos="3562"/>
          <w:tab w:val="left" w:leader="underscore" w:pos="5774"/>
          <w:tab w:val="left" w:leader="underscore" w:pos="8218"/>
        </w:tabs>
        <w:ind w:firstLine="709"/>
        <w:jc w:val="both"/>
      </w:pPr>
      <w:r w:rsidRPr="000A72A8">
        <w:t>Руководитель организации</w:t>
      </w:r>
      <w:r w:rsidRPr="000A72A8">
        <w:tab/>
        <w:t xml:space="preserve">  </w:t>
      </w:r>
      <w:r w:rsidRPr="000A72A8">
        <w:tab/>
        <w:t>/_______________(ФИО)</w:t>
      </w:r>
    </w:p>
    <w:p w14:paraId="411C3459" w14:textId="77777777" w:rsidR="001A7287" w:rsidRPr="000A72A8" w:rsidRDefault="001A7287" w:rsidP="001A7287">
      <w:pPr>
        <w:tabs>
          <w:tab w:val="left" w:pos="4286"/>
          <w:tab w:val="left" w:pos="5630"/>
          <w:tab w:val="left" w:leader="underscore" w:pos="6250"/>
          <w:tab w:val="left" w:leader="underscore" w:pos="6840"/>
          <w:tab w:val="left" w:leader="underscore" w:pos="8059"/>
        </w:tabs>
        <w:ind w:firstLine="709"/>
        <w:jc w:val="both"/>
      </w:pPr>
      <w:proofErr w:type="spellStart"/>
      <w:r w:rsidRPr="000A72A8">
        <w:t>м.п</w:t>
      </w:r>
      <w:proofErr w:type="spellEnd"/>
      <w:r w:rsidRPr="000A72A8">
        <w:t>.</w:t>
      </w:r>
      <w:r w:rsidRPr="000A72A8">
        <w:tab/>
        <w:t>Дата</w:t>
      </w:r>
      <w:r w:rsidRPr="000A72A8">
        <w:tab/>
      </w:r>
      <w:r w:rsidRPr="000A72A8">
        <w:tab/>
        <w:t>/</w:t>
      </w:r>
      <w:r w:rsidRPr="000A72A8">
        <w:tab/>
        <w:t>/</w:t>
      </w:r>
      <w:r w:rsidRPr="000A72A8">
        <w:tab/>
      </w:r>
    </w:p>
    <w:p w14:paraId="72112208" w14:textId="77777777" w:rsidR="001A7287" w:rsidRPr="000A72A8" w:rsidRDefault="001A7287" w:rsidP="001A7287">
      <w:pPr>
        <w:jc w:val="center"/>
        <w:rPr>
          <w:b/>
        </w:rPr>
      </w:pPr>
    </w:p>
    <w:p w14:paraId="165375BC" w14:textId="77777777" w:rsidR="001A7287" w:rsidRPr="000A72A8" w:rsidRDefault="001A7287" w:rsidP="001A7287">
      <w:pPr>
        <w:pStyle w:val="Times12"/>
        <w:widowControl w:val="0"/>
        <w:ind w:firstLine="0"/>
        <w:jc w:val="right"/>
        <w:rPr>
          <w:iCs/>
          <w:sz w:val="22"/>
        </w:rPr>
      </w:pPr>
      <w:r w:rsidRPr="000A72A8">
        <w:rPr>
          <w:iCs/>
          <w:sz w:val="22"/>
        </w:rPr>
        <w:t>Форма 8</w:t>
      </w:r>
    </w:p>
    <w:p w14:paraId="1AD86545" w14:textId="77777777" w:rsidR="001A7287" w:rsidRPr="000A72A8" w:rsidRDefault="001A7287" w:rsidP="001A7287">
      <w:pPr>
        <w:pStyle w:val="Times12"/>
        <w:widowControl w:val="0"/>
        <w:ind w:firstLine="0"/>
        <w:jc w:val="right"/>
        <w:rPr>
          <w:iCs/>
          <w:sz w:val="22"/>
        </w:rPr>
      </w:pPr>
      <w:r w:rsidRPr="000A72A8">
        <w:rPr>
          <w:iCs/>
          <w:sz w:val="22"/>
        </w:rPr>
        <w:t xml:space="preserve">Приложение к заявке </w:t>
      </w:r>
    </w:p>
    <w:p w14:paraId="7AB1D5D7" w14:textId="77777777" w:rsidR="001A7287" w:rsidRPr="000A72A8" w:rsidRDefault="001A7287" w:rsidP="001A7287">
      <w:pPr>
        <w:pStyle w:val="Times12"/>
        <w:widowControl w:val="0"/>
        <w:ind w:firstLine="0"/>
        <w:jc w:val="right"/>
        <w:rPr>
          <w:iCs/>
          <w:sz w:val="22"/>
        </w:rPr>
      </w:pPr>
      <w:r w:rsidRPr="000A72A8">
        <w:rPr>
          <w:iCs/>
          <w:sz w:val="22"/>
        </w:rPr>
        <w:t xml:space="preserve"> от «___» __________ 20___ г. № ______</w:t>
      </w:r>
    </w:p>
    <w:p w14:paraId="136587C7" w14:textId="77777777" w:rsidR="001A7287" w:rsidRPr="000A72A8" w:rsidRDefault="001A7287" w:rsidP="001A7287">
      <w:pPr>
        <w:jc w:val="center"/>
        <w:rPr>
          <w:b/>
        </w:rPr>
      </w:pPr>
    </w:p>
    <w:p w14:paraId="39169BB6" w14:textId="77777777" w:rsidR="001A7287" w:rsidRPr="000A72A8" w:rsidRDefault="001A7287" w:rsidP="001A7287">
      <w:pPr>
        <w:ind w:firstLine="709"/>
        <w:jc w:val="center"/>
        <w:rPr>
          <w:b/>
          <w:sz w:val="22"/>
          <w:szCs w:val="22"/>
        </w:rPr>
      </w:pPr>
      <w:r w:rsidRPr="000A72A8">
        <w:rPr>
          <w:b/>
          <w:sz w:val="22"/>
          <w:szCs w:val="22"/>
        </w:rPr>
        <w:t>Справка о годовых объемах поставленных товаров</w:t>
      </w:r>
    </w:p>
    <w:p w14:paraId="3360545C" w14:textId="77777777" w:rsidR="001A7287" w:rsidRPr="000A72A8" w:rsidRDefault="001A7287" w:rsidP="001A7287">
      <w:pPr>
        <w:ind w:firstLine="709"/>
        <w:jc w:val="center"/>
        <w:rPr>
          <w:b/>
          <w:sz w:val="22"/>
          <w:szCs w:val="22"/>
        </w:rPr>
      </w:pPr>
      <w:r w:rsidRPr="000A72A8">
        <w:rPr>
          <w:b/>
          <w:sz w:val="22"/>
          <w:szCs w:val="22"/>
        </w:rPr>
        <w:t>(выполненных работах, оказанных услугах)</w:t>
      </w:r>
      <w:r w:rsidRPr="000A72A8">
        <w:rPr>
          <w:rStyle w:val="affd"/>
          <w:b/>
          <w:sz w:val="22"/>
          <w:szCs w:val="22"/>
        </w:rPr>
        <w:footnoteReference w:id="2"/>
      </w:r>
    </w:p>
    <w:p w14:paraId="11910C97" w14:textId="77777777" w:rsidR="001A7287" w:rsidRPr="000A72A8" w:rsidRDefault="001A7287" w:rsidP="001A7287">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0A72A8" w:rsidRPr="000A72A8" w14:paraId="73DCF6BF" w14:textId="77777777" w:rsidTr="001A728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49CB50E" w14:textId="77777777" w:rsidR="001A7287" w:rsidRPr="000A72A8" w:rsidRDefault="001A7287">
            <w:pPr>
              <w:pStyle w:val="Aacao4"/>
              <w:tabs>
                <w:tab w:val="clear" w:pos="360"/>
                <w:tab w:val="left" w:pos="708"/>
              </w:tabs>
              <w:spacing w:after="0" w:line="240" w:lineRule="auto"/>
              <w:rPr>
                <w:rFonts w:ascii="Times New Roman" w:hAnsi="Times New Roman"/>
                <w:b w:val="0"/>
                <w:bCs w:val="0"/>
                <w:sz w:val="24"/>
                <w:szCs w:val="24"/>
                <w:lang w:eastAsia="en-US"/>
              </w:rPr>
            </w:pPr>
            <w:r w:rsidRPr="000A72A8">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ADA9668" w14:textId="77777777" w:rsidR="001A7287" w:rsidRPr="000A72A8" w:rsidRDefault="001A7287">
            <w:pPr>
              <w:spacing w:line="256" w:lineRule="auto"/>
              <w:jc w:val="center"/>
              <w:rPr>
                <w:lang w:eastAsia="en-US"/>
              </w:rPr>
            </w:pPr>
            <w:r w:rsidRPr="000A72A8">
              <w:rPr>
                <w:lang w:eastAsia="en-US"/>
              </w:rPr>
              <w:t xml:space="preserve">Годовой объем поставленных товаров (выполненных  работ/ оказанных услуг) </w:t>
            </w:r>
          </w:p>
          <w:p w14:paraId="7EC8CFB8" w14:textId="77777777" w:rsidR="001A7287" w:rsidRPr="000A72A8" w:rsidRDefault="001A7287">
            <w:pPr>
              <w:spacing w:line="256" w:lineRule="auto"/>
              <w:jc w:val="center"/>
              <w:rPr>
                <w:lang w:eastAsia="en-US"/>
              </w:rPr>
            </w:pPr>
            <w:r w:rsidRPr="000A72A8">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8D5D208" w14:textId="77777777" w:rsidR="001A7287" w:rsidRPr="000A72A8" w:rsidRDefault="001A7287">
            <w:pPr>
              <w:spacing w:line="256" w:lineRule="auto"/>
              <w:jc w:val="center"/>
              <w:rPr>
                <w:lang w:eastAsia="en-US"/>
              </w:rPr>
            </w:pPr>
            <w:r w:rsidRPr="000A72A8">
              <w:rPr>
                <w:lang w:eastAsia="en-US"/>
              </w:rPr>
              <w:t xml:space="preserve">Годовой объем аналогичных поставленных товаров (выполненных  работ/ оказанных услуг) </w:t>
            </w:r>
          </w:p>
          <w:p w14:paraId="3DE7776A" w14:textId="77777777" w:rsidR="001A7287" w:rsidRPr="000A72A8" w:rsidRDefault="001A7287">
            <w:pPr>
              <w:spacing w:line="256" w:lineRule="auto"/>
              <w:jc w:val="center"/>
              <w:rPr>
                <w:lang w:eastAsia="en-US"/>
              </w:rPr>
            </w:pPr>
            <w:r w:rsidRPr="000A72A8">
              <w:rPr>
                <w:lang w:eastAsia="en-US"/>
              </w:rPr>
              <w:t>с НДС, руб.</w:t>
            </w:r>
          </w:p>
        </w:tc>
      </w:tr>
      <w:tr w:rsidR="000A72A8" w:rsidRPr="000A72A8" w14:paraId="3668060F" w14:textId="77777777" w:rsidTr="001A728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F2E409" w14:textId="77777777" w:rsidR="001A7287" w:rsidRPr="000A72A8" w:rsidRDefault="001A7287">
            <w:pPr>
              <w:pStyle w:val="Aacao4"/>
              <w:tabs>
                <w:tab w:val="clear" w:pos="360"/>
                <w:tab w:val="left" w:pos="708"/>
              </w:tabs>
              <w:spacing w:after="0" w:line="240" w:lineRule="auto"/>
              <w:rPr>
                <w:rFonts w:ascii="Times New Roman" w:hAnsi="Times New Roman"/>
                <w:bCs w:val="0"/>
                <w:sz w:val="24"/>
                <w:szCs w:val="24"/>
                <w:lang w:eastAsia="en-US"/>
              </w:rPr>
            </w:pPr>
            <w:r w:rsidRPr="000A72A8">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72327C7" w14:textId="77777777" w:rsidR="001A7287" w:rsidRPr="000A72A8" w:rsidRDefault="001A7287">
            <w:pPr>
              <w:spacing w:line="256" w:lineRule="auto"/>
              <w:jc w:val="center"/>
              <w:rPr>
                <w:b/>
                <w:lang w:eastAsia="en-US"/>
              </w:rPr>
            </w:pPr>
            <w:r w:rsidRPr="000A72A8">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B9D689" w14:textId="77777777" w:rsidR="001A7287" w:rsidRPr="000A72A8" w:rsidRDefault="001A7287">
            <w:pPr>
              <w:spacing w:line="256" w:lineRule="auto"/>
              <w:jc w:val="center"/>
              <w:rPr>
                <w:b/>
                <w:lang w:eastAsia="en-US"/>
              </w:rPr>
            </w:pPr>
            <w:r w:rsidRPr="000A72A8">
              <w:rPr>
                <w:b/>
                <w:lang w:eastAsia="en-US"/>
              </w:rPr>
              <w:t>3</w:t>
            </w:r>
          </w:p>
        </w:tc>
      </w:tr>
      <w:tr w:rsidR="000A72A8" w:rsidRPr="000A72A8" w14:paraId="7D4F003A" w14:textId="77777777" w:rsidTr="001A728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FBD4171" w14:textId="77777777" w:rsidR="001A7287" w:rsidRPr="000A72A8" w:rsidRDefault="001A7287">
            <w:pPr>
              <w:spacing w:line="256" w:lineRule="auto"/>
              <w:jc w:val="center"/>
              <w:rPr>
                <w:lang w:eastAsia="en-US"/>
              </w:rPr>
            </w:pPr>
            <w:r w:rsidRPr="000A72A8">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2A847DA5" w14:textId="77777777" w:rsidR="001A7287" w:rsidRPr="000A72A8" w:rsidRDefault="001A7287">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7D4E481" w14:textId="77777777" w:rsidR="001A7287" w:rsidRPr="000A72A8" w:rsidRDefault="001A7287">
            <w:pPr>
              <w:spacing w:line="256" w:lineRule="auto"/>
              <w:ind w:firstLine="709"/>
              <w:jc w:val="center"/>
              <w:rPr>
                <w:lang w:eastAsia="en-US"/>
              </w:rPr>
            </w:pPr>
          </w:p>
        </w:tc>
      </w:tr>
      <w:tr w:rsidR="000A72A8" w:rsidRPr="000A72A8" w14:paraId="5BF6965D" w14:textId="77777777" w:rsidTr="001A7287">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5AC8A954" w14:textId="77777777" w:rsidR="001A7287" w:rsidRPr="000A72A8" w:rsidRDefault="001A7287">
            <w:pPr>
              <w:spacing w:line="256" w:lineRule="auto"/>
              <w:jc w:val="center"/>
              <w:rPr>
                <w:lang w:eastAsia="en-US"/>
              </w:rPr>
            </w:pPr>
            <w:r w:rsidRPr="000A72A8">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5F14E9E2" w14:textId="77777777" w:rsidR="001A7287" w:rsidRPr="000A72A8" w:rsidRDefault="001A7287">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05D724C" w14:textId="77777777" w:rsidR="001A7287" w:rsidRPr="000A72A8" w:rsidRDefault="001A7287">
            <w:pPr>
              <w:spacing w:line="256" w:lineRule="auto"/>
              <w:ind w:firstLine="709"/>
              <w:jc w:val="center"/>
              <w:rPr>
                <w:lang w:eastAsia="en-US"/>
              </w:rPr>
            </w:pPr>
          </w:p>
        </w:tc>
      </w:tr>
      <w:tr w:rsidR="000A72A8" w:rsidRPr="000A72A8" w14:paraId="7AB27873" w14:textId="77777777" w:rsidTr="001A728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DF355F0" w14:textId="77777777" w:rsidR="001A7287" w:rsidRPr="000A72A8" w:rsidRDefault="001A7287">
            <w:pPr>
              <w:spacing w:line="256" w:lineRule="auto"/>
              <w:jc w:val="center"/>
              <w:rPr>
                <w:lang w:eastAsia="en-US"/>
              </w:rPr>
            </w:pPr>
            <w:r w:rsidRPr="000A72A8">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B349E19" w14:textId="77777777" w:rsidR="001A7287" w:rsidRPr="000A72A8" w:rsidRDefault="001A7287">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CA1EA9D" w14:textId="77777777" w:rsidR="001A7287" w:rsidRPr="000A72A8" w:rsidRDefault="001A7287">
            <w:pPr>
              <w:spacing w:line="256" w:lineRule="auto"/>
              <w:ind w:firstLine="709"/>
              <w:jc w:val="center"/>
              <w:rPr>
                <w:lang w:eastAsia="en-US"/>
              </w:rPr>
            </w:pPr>
          </w:p>
        </w:tc>
      </w:tr>
      <w:tr w:rsidR="001A7287" w:rsidRPr="000A72A8" w14:paraId="2F3E45A0" w14:textId="77777777" w:rsidTr="001A728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BC3D7CD" w14:textId="77777777" w:rsidR="001A7287" w:rsidRPr="000A72A8" w:rsidRDefault="001A7287">
            <w:pPr>
              <w:pStyle w:val="40"/>
              <w:keepNext w:val="0"/>
              <w:widowControl w:val="0"/>
              <w:spacing w:line="256" w:lineRule="auto"/>
              <w:ind w:left="1701" w:hanging="1134"/>
              <w:rPr>
                <w:b w:val="0"/>
                <w:sz w:val="24"/>
                <w:lang w:eastAsia="en-US"/>
              </w:rPr>
            </w:pPr>
            <w:r w:rsidRPr="000A72A8">
              <w:rPr>
                <w:b w:val="0"/>
                <w:sz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33AAF6A" w14:textId="77777777" w:rsidR="001A7287" w:rsidRPr="000A72A8" w:rsidRDefault="001A7287">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D68241D" w14:textId="77777777" w:rsidR="001A7287" w:rsidRPr="000A72A8" w:rsidRDefault="001A7287">
            <w:pPr>
              <w:widowControl w:val="0"/>
              <w:spacing w:line="256" w:lineRule="auto"/>
              <w:ind w:firstLine="709"/>
              <w:jc w:val="center"/>
              <w:rPr>
                <w:i/>
                <w:lang w:eastAsia="en-US"/>
              </w:rPr>
            </w:pPr>
          </w:p>
        </w:tc>
      </w:tr>
    </w:tbl>
    <w:p w14:paraId="0301E3D8" w14:textId="77777777" w:rsidR="001A7287" w:rsidRPr="000A72A8" w:rsidRDefault="001A7287" w:rsidP="001A7287">
      <w:pPr>
        <w:jc w:val="center"/>
        <w:rPr>
          <w:b/>
        </w:rPr>
      </w:pPr>
    </w:p>
    <w:p w14:paraId="7A8E8B57" w14:textId="77777777" w:rsidR="001A7287" w:rsidRPr="000A72A8" w:rsidRDefault="001A7287" w:rsidP="001A7287">
      <w:pPr>
        <w:autoSpaceDE w:val="0"/>
        <w:autoSpaceDN w:val="0"/>
        <w:adjustRightInd w:val="0"/>
        <w:ind w:left="3540" w:firstLine="708"/>
      </w:pPr>
    </w:p>
    <w:p w14:paraId="49847973" w14:textId="77777777" w:rsidR="001A7287" w:rsidRPr="000A72A8" w:rsidRDefault="001A7287" w:rsidP="001A7287">
      <w:pPr>
        <w:pStyle w:val="Times12"/>
        <w:widowControl w:val="0"/>
        <w:ind w:firstLine="0"/>
        <w:rPr>
          <w:szCs w:val="24"/>
        </w:rPr>
      </w:pPr>
      <w:r w:rsidRPr="000A72A8">
        <w:rPr>
          <w:szCs w:val="24"/>
        </w:rPr>
        <w:t>Участник процедуры закупки: ________________________________</w:t>
      </w:r>
      <w:r w:rsidRPr="000A72A8">
        <w:rPr>
          <w:b/>
          <w:szCs w:val="24"/>
        </w:rPr>
        <w:t xml:space="preserve"> </w:t>
      </w:r>
    </w:p>
    <w:p w14:paraId="7A341075" w14:textId="77777777" w:rsidR="001A7287" w:rsidRPr="000A72A8" w:rsidRDefault="001A7287" w:rsidP="001A7287">
      <w:pPr>
        <w:pStyle w:val="a0"/>
        <w:widowControl w:val="0"/>
        <w:numPr>
          <w:ilvl w:val="0"/>
          <w:numId w:val="0"/>
        </w:numPr>
        <w:tabs>
          <w:tab w:val="left" w:pos="708"/>
        </w:tabs>
        <w:autoSpaceDE w:val="0"/>
        <w:autoSpaceDN w:val="0"/>
        <w:spacing w:line="240" w:lineRule="auto"/>
        <w:rPr>
          <w:sz w:val="24"/>
          <w:szCs w:val="24"/>
        </w:rPr>
      </w:pPr>
      <w:r w:rsidRPr="000A72A8">
        <w:rPr>
          <w:sz w:val="24"/>
          <w:szCs w:val="24"/>
        </w:rPr>
        <w:t>___________________________________</w:t>
      </w:r>
      <w:r w:rsidRPr="000A72A8">
        <w:rPr>
          <w:sz w:val="24"/>
          <w:szCs w:val="24"/>
        </w:rPr>
        <w:tab/>
        <w:t>__</w:t>
      </w:r>
      <w:r w:rsidRPr="000A72A8">
        <w:rPr>
          <w:sz w:val="24"/>
          <w:szCs w:val="24"/>
        </w:rPr>
        <w:tab/>
      </w:r>
      <w:r w:rsidRPr="000A72A8">
        <w:rPr>
          <w:sz w:val="24"/>
          <w:szCs w:val="24"/>
        </w:rPr>
        <w:tab/>
        <w:t>___________________________</w:t>
      </w:r>
    </w:p>
    <w:p w14:paraId="3A6856FC" w14:textId="77777777" w:rsidR="001A7287" w:rsidRPr="000A72A8" w:rsidRDefault="001A7287" w:rsidP="001A7287">
      <w:pPr>
        <w:pStyle w:val="Times12"/>
        <w:widowControl w:val="0"/>
        <w:ind w:firstLine="0"/>
        <w:rPr>
          <w:b/>
          <w:bCs w:val="0"/>
          <w:i/>
          <w:szCs w:val="24"/>
          <w:vertAlign w:val="superscript"/>
        </w:rPr>
      </w:pPr>
      <w:r w:rsidRPr="000A72A8">
        <w:rPr>
          <w:b/>
          <w:bCs w:val="0"/>
          <w:i/>
          <w:szCs w:val="24"/>
          <w:vertAlign w:val="superscript"/>
        </w:rPr>
        <w:t>(Подпись уполномоченного представителя)</w:t>
      </w:r>
      <w:r w:rsidRPr="000A72A8">
        <w:rPr>
          <w:snapToGrid w:val="0"/>
          <w:szCs w:val="24"/>
        </w:rPr>
        <w:tab/>
      </w:r>
      <w:r w:rsidRPr="000A72A8">
        <w:rPr>
          <w:snapToGrid w:val="0"/>
          <w:szCs w:val="24"/>
        </w:rPr>
        <w:tab/>
      </w:r>
      <w:r w:rsidRPr="000A72A8">
        <w:rPr>
          <w:b/>
          <w:bCs w:val="0"/>
          <w:i/>
          <w:szCs w:val="24"/>
          <w:vertAlign w:val="superscript"/>
        </w:rPr>
        <w:t>(Имя и должность подписавшего)</w:t>
      </w:r>
    </w:p>
    <w:p w14:paraId="4FDDCC66" w14:textId="77777777" w:rsidR="001A7287" w:rsidRPr="000A72A8" w:rsidRDefault="001A7287" w:rsidP="001A7287">
      <w:pPr>
        <w:jc w:val="both"/>
      </w:pPr>
    </w:p>
    <w:p w14:paraId="0AF75081" w14:textId="77777777" w:rsidR="001A7287" w:rsidRPr="000A72A8" w:rsidRDefault="001A7287" w:rsidP="001A7287">
      <w:pPr>
        <w:jc w:val="both"/>
      </w:pPr>
    </w:p>
    <w:p w14:paraId="4CD82A79" w14:textId="77777777" w:rsidR="001A7287" w:rsidRPr="000A72A8" w:rsidRDefault="001A7287" w:rsidP="001A7287">
      <w:pPr>
        <w:pStyle w:val="Times12"/>
        <w:widowControl w:val="0"/>
        <w:ind w:firstLine="0"/>
        <w:jc w:val="right"/>
        <w:rPr>
          <w:iCs/>
          <w:sz w:val="22"/>
        </w:rPr>
      </w:pPr>
      <w:r w:rsidRPr="000A72A8">
        <w:rPr>
          <w:iCs/>
          <w:sz w:val="22"/>
        </w:rPr>
        <w:t>Форма 9</w:t>
      </w:r>
    </w:p>
    <w:p w14:paraId="1BE233FC" w14:textId="77777777" w:rsidR="001A7287" w:rsidRPr="000A72A8" w:rsidRDefault="001A7287" w:rsidP="001A7287">
      <w:pPr>
        <w:pStyle w:val="Times12"/>
        <w:widowControl w:val="0"/>
        <w:ind w:firstLine="0"/>
        <w:jc w:val="right"/>
        <w:rPr>
          <w:iCs/>
          <w:sz w:val="22"/>
        </w:rPr>
      </w:pPr>
      <w:r w:rsidRPr="000A72A8">
        <w:rPr>
          <w:iCs/>
          <w:sz w:val="22"/>
        </w:rPr>
        <w:t xml:space="preserve">Приложение к заявке </w:t>
      </w:r>
    </w:p>
    <w:p w14:paraId="4FF0FDB9" w14:textId="77777777" w:rsidR="001A7287" w:rsidRPr="000A72A8" w:rsidRDefault="001A7287" w:rsidP="001A7287">
      <w:pPr>
        <w:pStyle w:val="Times12"/>
        <w:widowControl w:val="0"/>
        <w:ind w:firstLine="0"/>
        <w:jc w:val="right"/>
        <w:rPr>
          <w:iCs/>
          <w:sz w:val="22"/>
        </w:rPr>
      </w:pPr>
      <w:r w:rsidRPr="000A72A8">
        <w:rPr>
          <w:iCs/>
          <w:sz w:val="22"/>
        </w:rPr>
        <w:t xml:space="preserve"> от «___» __________ 20___ г. № ______</w:t>
      </w:r>
    </w:p>
    <w:p w14:paraId="6B427E5E" w14:textId="77777777" w:rsidR="001A7287" w:rsidRPr="000A72A8" w:rsidRDefault="001A7287" w:rsidP="001A7287">
      <w:pPr>
        <w:jc w:val="both"/>
      </w:pPr>
    </w:p>
    <w:p w14:paraId="70F6C605" w14:textId="77777777" w:rsidR="001A7287" w:rsidRPr="000A72A8" w:rsidRDefault="001A7287" w:rsidP="001A7287">
      <w:pPr>
        <w:pStyle w:val="36"/>
        <w:jc w:val="center"/>
        <w:rPr>
          <w:b/>
          <w:sz w:val="22"/>
          <w:szCs w:val="22"/>
        </w:rPr>
      </w:pPr>
      <w:r w:rsidRPr="000A72A8">
        <w:rPr>
          <w:b/>
          <w:sz w:val="22"/>
          <w:szCs w:val="22"/>
        </w:rPr>
        <w:t>Справка о выполнении Участником аналогичных поставок товаров (выполнении работ, оказания услуг)</w:t>
      </w:r>
    </w:p>
    <w:p w14:paraId="4617A0FB" w14:textId="77777777" w:rsidR="001A7287" w:rsidRPr="000A72A8" w:rsidRDefault="001A7287" w:rsidP="001A7287">
      <w:pPr>
        <w:ind w:firstLine="709"/>
        <w:jc w:val="both"/>
        <w:rPr>
          <w:b/>
          <w:sz w:val="22"/>
          <w:szCs w:val="22"/>
          <w:lang w:val="x-none"/>
        </w:rPr>
      </w:pPr>
    </w:p>
    <w:p w14:paraId="13879E12" w14:textId="77777777" w:rsidR="001A7287" w:rsidRPr="000A72A8" w:rsidRDefault="001A7287" w:rsidP="001A7287">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0A72A8" w:rsidRPr="000A72A8" w14:paraId="3B5BD2A6" w14:textId="77777777" w:rsidTr="001A7287">
        <w:tc>
          <w:tcPr>
            <w:tcW w:w="568" w:type="dxa"/>
            <w:tcBorders>
              <w:top w:val="single" w:sz="4" w:space="0" w:color="auto"/>
              <w:left w:val="single" w:sz="4" w:space="0" w:color="auto"/>
              <w:bottom w:val="single" w:sz="4" w:space="0" w:color="auto"/>
              <w:right w:val="single" w:sz="4" w:space="0" w:color="auto"/>
            </w:tcBorders>
            <w:vAlign w:val="center"/>
            <w:hideMark/>
          </w:tcPr>
          <w:p w14:paraId="54C7C6B2" w14:textId="77777777" w:rsidR="001A7287" w:rsidRPr="000A72A8" w:rsidRDefault="001A7287">
            <w:pPr>
              <w:spacing w:line="256" w:lineRule="auto"/>
              <w:jc w:val="center"/>
              <w:rPr>
                <w:lang w:eastAsia="en-US"/>
              </w:rPr>
            </w:pPr>
            <w:r w:rsidRPr="000A72A8">
              <w:rPr>
                <w:lang w:eastAsia="en-US"/>
              </w:rPr>
              <w:t>№</w:t>
            </w:r>
          </w:p>
          <w:p w14:paraId="0F1E704F" w14:textId="77777777" w:rsidR="001A7287" w:rsidRPr="000A72A8" w:rsidRDefault="001A7287">
            <w:pPr>
              <w:spacing w:line="256" w:lineRule="auto"/>
              <w:jc w:val="center"/>
              <w:rPr>
                <w:b/>
                <w:lang w:eastAsia="en-US"/>
              </w:rPr>
            </w:pPr>
            <w:r w:rsidRPr="000A72A8">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DC751C8" w14:textId="77777777" w:rsidR="001A7287" w:rsidRPr="000A72A8" w:rsidRDefault="001A7287">
            <w:pPr>
              <w:pStyle w:val="af6"/>
              <w:spacing w:line="256" w:lineRule="auto"/>
              <w:jc w:val="center"/>
              <w:rPr>
                <w:sz w:val="20"/>
              </w:rPr>
            </w:pPr>
            <w:r w:rsidRPr="000A72A8">
              <w:rPr>
                <w:sz w:val="20"/>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991949" w14:textId="77777777" w:rsidR="001A7287" w:rsidRPr="000A72A8" w:rsidRDefault="001A7287">
            <w:pPr>
              <w:spacing w:line="256" w:lineRule="auto"/>
              <w:jc w:val="center"/>
              <w:rPr>
                <w:sz w:val="20"/>
                <w:szCs w:val="20"/>
                <w:lang w:eastAsia="en-US"/>
              </w:rPr>
            </w:pPr>
            <w:r w:rsidRPr="000A72A8">
              <w:rPr>
                <w:sz w:val="20"/>
                <w:szCs w:val="20"/>
                <w:lang w:eastAsia="en-US"/>
              </w:rPr>
              <w:t>Наименование заказчика,</w:t>
            </w:r>
          </w:p>
          <w:p w14:paraId="466BBEC4" w14:textId="77777777" w:rsidR="001A7287" w:rsidRPr="000A72A8" w:rsidRDefault="001A7287">
            <w:pPr>
              <w:pStyle w:val="af6"/>
              <w:spacing w:line="256" w:lineRule="auto"/>
              <w:jc w:val="center"/>
              <w:rPr>
                <w:sz w:val="20"/>
                <w:szCs w:val="20"/>
              </w:rPr>
            </w:pPr>
            <w:r w:rsidRPr="000A72A8">
              <w:rPr>
                <w:sz w:val="20"/>
                <w:szCs w:val="20"/>
              </w:rPr>
              <w:t>адрес и контактный телефон/факс заказчика,</w:t>
            </w:r>
          </w:p>
          <w:p w14:paraId="2E82365B" w14:textId="77777777" w:rsidR="001A7287" w:rsidRPr="000A72A8" w:rsidRDefault="001A7287">
            <w:pPr>
              <w:spacing w:line="256" w:lineRule="auto"/>
              <w:jc w:val="center"/>
              <w:rPr>
                <w:lang w:eastAsia="en-US"/>
              </w:rPr>
            </w:pPr>
            <w:r w:rsidRPr="000A72A8">
              <w:rPr>
                <w:sz w:val="20"/>
                <w:szCs w:val="20"/>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6C00AC" w14:textId="77777777" w:rsidR="001A7287" w:rsidRPr="000A72A8" w:rsidRDefault="001A7287">
            <w:pPr>
              <w:pStyle w:val="Aacao4"/>
              <w:tabs>
                <w:tab w:val="clear" w:pos="360"/>
                <w:tab w:val="left" w:pos="2340"/>
              </w:tabs>
              <w:spacing w:after="0" w:line="240" w:lineRule="auto"/>
              <w:rPr>
                <w:rFonts w:ascii="Times New Roman" w:hAnsi="Times New Roman"/>
                <w:b w:val="0"/>
                <w:bCs w:val="0"/>
                <w:sz w:val="20"/>
                <w:szCs w:val="20"/>
                <w:lang w:eastAsia="en-US"/>
              </w:rPr>
            </w:pPr>
            <w:r w:rsidRPr="000A72A8">
              <w:rPr>
                <w:rFonts w:ascii="Times New Roman" w:hAnsi="Times New Roman"/>
                <w:b w:val="0"/>
                <w:bCs w:val="0"/>
                <w:sz w:val="20"/>
                <w:szCs w:val="20"/>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62A87D" w14:textId="77777777" w:rsidR="001A7287" w:rsidRPr="000A72A8" w:rsidRDefault="001A7287">
            <w:pPr>
              <w:pStyle w:val="Aacao4"/>
              <w:tabs>
                <w:tab w:val="clear" w:pos="360"/>
                <w:tab w:val="left" w:pos="708"/>
              </w:tabs>
              <w:spacing w:after="0" w:line="240" w:lineRule="auto"/>
              <w:rPr>
                <w:rFonts w:ascii="Times New Roman" w:hAnsi="Times New Roman"/>
                <w:b w:val="0"/>
                <w:sz w:val="20"/>
                <w:szCs w:val="20"/>
                <w:lang w:eastAsia="en-US"/>
              </w:rPr>
            </w:pPr>
            <w:r w:rsidRPr="000A72A8">
              <w:rPr>
                <w:rFonts w:ascii="Times New Roman" w:hAnsi="Times New Roman"/>
                <w:b w:val="0"/>
                <w:bCs w:val="0"/>
                <w:sz w:val="20"/>
                <w:szCs w:val="20"/>
                <w:lang w:eastAsia="en-US"/>
              </w:rPr>
              <w:t xml:space="preserve">Сумма всего договора по завершении или на дату присуждения текущего договора/ </w:t>
            </w:r>
            <w:r w:rsidRPr="000A72A8">
              <w:rPr>
                <w:rFonts w:ascii="Times New Roman" w:hAnsi="Times New Roman"/>
                <w:b w:val="0"/>
                <w:bCs w:val="0"/>
                <w:sz w:val="20"/>
                <w:szCs w:val="20"/>
                <w:lang w:eastAsia="en-US"/>
              </w:rPr>
              <w:lastRenderedPageBreak/>
              <w:t>причитающейся доли договора</w:t>
            </w:r>
          </w:p>
          <w:p w14:paraId="39E6B3BA" w14:textId="77777777" w:rsidR="001A7287" w:rsidRPr="000A72A8" w:rsidRDefault="001A7287">
            <w:pPr>
              <w:pStyle w:val="Aacao4"/>
              <w:tabs>
                <w:tab w:val="clear" w:pos="360"/>
                <w:tab w:val="left" w:pos="708"/>
              </w:tabs>
              <w:spacing w:after="0" w:line="240" w:lineRule="auto"/>
              <w:rPr>
                <w:rFonts w:ascii="Times New Roman" w:hAnsi="Times New Roman"/>
                <w:b w:val="0"/>
                <w:bCs w:val="0"/>
                <w:sz w:val="20"/>
                <w:szCs w:val="20"/>
                <w:lang w:eastAsia="en-US"/>
              </w:rPr>
            </w:pPr>
            <w:r w:rsidRPr="000A72A8">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89CB1F" w14:textId="77777777" w:rsidR="001A7287" w:rsidRPr="000A72A8" w:rsidRDefault="001A7287">
            <w:pPr>
              <w:pStyle w:val="Aacao4"/>
              <w:tabs>
                <w:tab w:val="clear" w:pos="360"/>
                <w:tab w:val="left" w:pos="708"/>
              </w:tabs>
              <w:spacing w:after="0" w:line="240" w:lineRule="auto"/>
              <w:rPr>
                <w:rFonts w:ascii="Times New Roman" w:hAnsi="Times New Roman"/>
                <w:b w:val="0"/>
                <w:bCs w:val="0"/>
                <w:sz w:val="20"/>
                <w:szCs w:val="20"/>
                <w:lang w:eastAsia="en-US"/>
              </w:rPr>
            </w:pPr>
            <w:r w:rsidRPr="000A72A8">
              <w:rPr>
                <w:rFonts w:ascii="Times New Roman" w:hAnsi="Times New Roman"/>
                <w:b w:val="0"/>
                <w:bCs w:val="0"/>
                <w:sz w:val="20"/>
                <w:szCs w:val="20"/>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425B52" w14:textId="77777777" w:rsidR="001A7287" w:rsidRPr="000A72A8" w:rsidRDefault="001A7287">
            <w:pPr>
              <w:spacing w:line="256" w:lineRule="auto"/>
              <w:jc w:val="center"/>
              <w:rPr>
                <w:sz w:val="20"/>
                <w:szCs w:val="20"/>
                <w:lang w:eastAsia="en-US"/>
              </w:rPr>
            </w:pPr>
            <w:r w:rsidRPr="000A72A8">
              <w:rPr>
                <w:sz w:val="20"/>
                <w:szCs w:val="20"/>
                <w:lang w:eastAsia="en-US"/>
              </w:rPr>
              <w:t xml:space="preserve">Роль (генподрядчик, соисполнитель) и объем поставленных товаров (выполненных </w:t>
            </w:r>
            <w:r w:rsidRPr="000A72A8">
              <w:rPr>
                <w:sz w:val="20"/>
                <w:szCs w:val="20"/>
                <w:lang w:eastAsia="en-US"/>
              </w:rPr>
              <w:lastRenderedPageBreak/>
              <w:t>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B64AAF" w14:textId="77777777" w:rsidR="001A7287" w:rsidRPr="000A72A8" w:rsidRDefault="001A7287">
            <w:pPr>
              <w:spacing w:line="256" w:lineRule="auto"/>
              <w:jc w:val="center"/>
              <w:rPr>
                <w:sz w:val="20"/>
                <w:szCs w:val="20"/>
                <w:lang w:eastAsia="en-US"/>
              </w:rPr>
            </w:pPr>
            <w:r w:rsidRPr="000A72A8">
              <w:rPr>
                <w:sz w:val="20"/>
                <w:szCs w:val="20"/>
                <w:lang w:eastAsia="en-US"/>
              </w:rPr>
              <w:lastRenderedPageBreak/>
              <w:t>Сведения о претензиях заказчика к выполнению обязательств</w:t>
            </w:r>
          </w:p>
        </w:tc>
      </w:tr>
      <w:tr w:rsidR="000A72A8" w:rsidRPr="000A72A8" w14:paraId="7A677CD7" w14:textId="77777777" w:rsidTr="001A7287">
        <w:tc>
          <w:tcPr>
            <w:tcW w:w="568" w:type="dxa"/>
            <w:tcBorders>
              <w:top w:val="single" w:sz="4" w:space="0" w:color="auto"/>
              <w:left w:val="single" w:sz="4" w:space="0" w:color="auto"/>
              <w:bottom w:val="single" w:sz="4" w:space="0" w:color="auto"/>
              <w:right w:val="single" w:sz="4" w:space="0" w:color="auto"/>
            </w:tcBorders>
          </w:tcPr>
          <w:p w14:paraId="4CACF130" w14:textId="77777777" w:rsidR="001A7287" w:rsidRPr="000A72A8" w:rsidRDefault="001A7287">
            <w:pPr>
              <w:numPr>
                <w:ilvl w:val="0"/>
                <w:numId w:val="23"/>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1AD91D6" w14:textId="77777777" w:rsidR="001A7287" w:rsidRPr="000A72A8" w:rsidRDefault="001A728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AC07897" w14:textId="77777777" w:rsidR="001A7287" w:rsidRPr="000A72A8" w:rsidRDefault="001A7287">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4DEF505" w14:textId="77777777" w:rsidR="001A7287" w:rsidRPr="000A72A8" w:rsidRDefault="001A728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86ABB8C" w14:textId="77777777" w:rsidR="001A7287" w:rsidRPr="000A72A8" w:rsidRDefault="001A728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1A9D7EF" w14:textId="77777777" w:rsidR="001A7287" w:rsidRPr="000A72A8" w:rsidRDefault="001A728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BCD98C8" w14:textId="77777777" w:rsidR="001A7287" w:rsidRPr="000A72A8" w:rsidRDefault="001A7287">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6B09E5" w14:textId="77777777" w:rsidR="001A7287" w:rsidRPr="000A72A8" w:rsidRDefault="001A7287">
            <w:pPr>
              <w:spacing w:line="256" w:lineRule="auto"/>
              <w:rPr>
                <w:sz w:val="20"/>
                <w:szCs w:val="20"/>
                <w:lang w:eastAsia="en-US"/>
              </w:rPr>
            </w:pPr>
          </w:p>
        </w:tc>
      </w:tr>
      <w:tr w:rsidR="000A72A8" w:rsidRPr="000A72A8" w14:paraId="3575AAD4" w14:textId="77777777" w:rsidTr="001A7287">
        <w:tc>
          <w:tcPr>
            <w:tcW w:w="568" w:type="dxa"/>
            <w:tcBorders>
              <w:top w:val="single" w:sz="4" w:space="0" w:color="auto"/>
              <w:left w:val="single" w:sz="4" w:space="0" w:color="auto"/>
              <w:bottom w:val="single" w:sz="4" w:space="0" w:color="auto"/>
              <w:right w:val="single" w:sz="4" w:space="0" w:color="auto"/>
            </w:tcBorders>
          </w:tcPr>
          <w:p w14:paraId="6F2D3E76" w14:textId="77777777" w:rsidR="001A7287" w:rsidRPr="000A72A8" w:rsidRDefault="001A7287">
            <w:pPr>
              <w:numPr>
                <w:ilvl w:val="0"/>
                <w:numId w:val="23"/>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5C22689" w14:textId="77777777" w:rsidR="001A7287" w:rsidRPr="000A72A8" w:rsidRDefault="001A728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44D1E5F" w14:textId="77777777" w:rsidR="001A7287" w:rsidRPr="000A72A8" w:rsidRDefault="001A7287">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D932317" w14:textId="77777777" w:rsidR="001A7287" w:rsidRPr="000A72A8" w:rsidRDefault="001A728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0B5F782" w14:textId="77777777" w:rsidR="001A7287" w:rsidRPr="000A72A8" w:rsidRDefault="001A728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FE4FB02" w14:textId="77777777" w:rsidR="001A7287" w:rsidRPr="000A72A8" w:rsidRDefault="001A728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E7E7231" w14:textId="77777777" w:rsidR="001A7287" w:rsidRPr="000A72A8" w:rsidRDefault="001A7287">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3EF7C06" w14:textId="77777777" w:rsidR="001A7287" w:rsidRPr="000A72A8" w:rsidRDefault="001A7287">
            <w:pPr>
              <w:spacing w:line="256" w:lineRule="auto"/>
              <w:rPr>
                <w:lang w:eastAsia="en-US"/>
              </w:rPr>
            </w:pPr>
          </w:p>
        </w:tc>
      </w:tr>
      <w:tr w:rsidR="000A72A8" w:rsidRPr="000A72A8" w14:paraId="078B94D3" w14:textId="77777777" w:rsidTr="001A7287">
        <w:tc>
          <w:tcPr>
            <w:tcW w:w="568" w:type="dxa"/>
            <w:tcBorders>
              <w:top w:val="single" w:sz="4" w:space="0" w:color="auto"/>
              <w:left w:val="single" w:sz="4" w:space="0" w:color="auto"/>
              <w:bottom w:val="single" w:sz="4" w:space="0" w:color="auto"/>
              <w:right w:val="single" w:sz="4" w:space="0" w:color="auto"/>
            </w:tcBorders>
          </w:tcPr>
          <w:p w14:paraId="7E2746C7" w14:textId="77777777" w:rsidR="001A7287" w:rsidRPr="000A72A8" w:rsidRDefault="001A7287">
            <w:pPr>
              <w:numPr>
                <w:ilvl w:val="0"/>
                <w:numId w:val="23"/>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3D3303C" w14:textId="77777777" w:rsidR="001A7287" w:rsidRPr="000A72A8" w:rsidRDefault="001A728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7EE5606" w14:textId="77777777" w:rsidR="001A7287" w:rsidRPr="000A72A8" w:rsidRDefault="001A7287">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D66F10F" w14:textId="77777777" w:rsidR="001A7287" w:rsidRPr="000A72A8" w:rsidRDefault="001A728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13A8DDC" w14:textId="77777777" w:rsidR="001A7287" w:rsidRPr="000A72A8" w:rsidRDefault="001A728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E6120B8" w14:textId="77777777" w:rsidR="001A7287" w:rsidRPr="000A72A8" w:rsidRDefault="001A728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F30E69F" w14:textId="77777777" w:rsidR="001A7287" w:rsidRPr="000A72A8" w:rsidRDefault="001A7287">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20C28F1" w14:textId="77777777" w:rsidR="001A7287" w:rsidRPr="000A72A8" w:rsidRDefault="001A7287">
            <w:pPr>
              <w:spacing w:line="256" w:lineRule="auto"/>
              <w:rPr>
                <w:lang w:eastAsia="en-US"/>
              </w:rPr>
            </w:pPr>
          </w:p>
        </w:tc>
      </w:tr>
    </w:tbl>
    <w:p w14:paraId="10D90C04" w14:textId="77777777" w:rsidR="001A7287" w:rsidRPr="000A72A8" w:rsidRDefault="001A7287" w:rsidP="001A7287">
      <w:pPr>
        <w:jc w:val="both"/>
      </w:pPr>
    </w:p>
    <w:p w14:paraId="71AEB31E" w14:textId="77777777" w:rsidR="001A7287" w:rsidRPr="000A72A8" w:rsidRDefault="001A7287" w:rsidP="001A7287">
      <w:pPr>
        <w:pStyle w:val="Times12"/>
        <w:widowControl w:val="0"/>
        <w:ind w:firstLine="0"/>
        <w:rPr>
          <w:szCs w:val="24"/>
        </w:rPr>
      </w:pPr>
      <w:r w:rsidRPr="000A72A8">
        <w:rPr>
          <w:szCs w:val="24"/>
        </w:rPr>
        <w:t>Участник процедуры закупки: ________________________________</w:t>
      </w:r>
      <w:r w:rsidRPr="000A72A8">
        <w:rPr>
          <w:b/>
          <w:szCs w:val="24"/>
        </w:rPr>
        <w:t xml:space="preserve"> </w:t>
      </w:r>
    </w:p>
    <w:p w14:paraId="561A728B" w14:textId="77777777" w:rsidR="001A7287" w:rsidRPr="000A72A8" w:rsidRDefault="001A7287" w:rsidP="001A7287">
      <w:pPr>
        <w:jc w:val="both"/>
      </w:pPr>
    </w:p>
    <w:p w14:paraId="4FA92705" w14:textId="77777777" w:rsidR="001A7287" w:rsidRPr="000A72A8" w:rsidRDefault="001A7287" w:rsidP="001A7287">
      <w:pPr>
        <w:pStyle w:val="Times12"/>
        <w:widowControl w:val="0"/>
        <w:ind w:firstLine="0"/>
        <w:rPr>
          <w:b/>
          <w:bCs w:val="0"/>
          <w:i/>
          <w:sz w:val="22"/>
          <w:vertAlign w:val="superscript"/>
        </w:rPr>
      </w:pPr>
      <w:r w:rsidRPr="000A72A8">
        <w:rPr>
          <w:b/>
          <w:bCs w:val="0"/>
          <w:i/>
          <w:sz w:val="22"/>
          <w:vertAlign w:val="superscript"/>
        </w:rPr>
        <w:t>(Подпись уполномоченного представителя)</w:t>
      </w:r>
      <w:r w:rsidRPr="000A72A8">
        <w:rPr>
          <w:snapToGrid w:val="0"/>
          <w:sz w:val="22"/>
        </w:rPr>
        <w:tab/>
      </w:r>
      <w:r w:rsidRPr="000A72A8">
        <w:rPr>
          <w:snapToGrid w:val="0"/>
          <w:sz w:val="22"/>
        </w:rPr>
        <w:tab/>
      </w:r>
      <w:r w:rsidRPr="000A72A8">
        <w:rPr>
          <w:b/>
          <w:bCs w:val="0"/>
          <w:i/>
          <w:sz w:val="22"/>
          <w:vertAlign w:val="superscript"/>
        </w:rPr>
        <w:t>(Имя и должность подписавшего)</w:t>
      </w:r>
    </w:p>
    <w:p w14:paraId="274AD391" w14:textId="77777777" w:rsidR="001A7287" w:rsidRPr="000A72A8" w:rsidRDefault="001A7287" w:rsidP="001A7287">
      <w:pPr>
        <w:pStyle w:val="Times12"/>
        <w:widowControl w:val="0"/>
        <w:ind w:firstLine="709"/>
        <w:rPr>
          <w:bCs w:val="0"/>
          <w:sz w:val="22"/>
        </w:rPr>
      </w:pPr>
      <w:r w:rsidRPr="000A72A8">
        <w:rPr>
          <w:bCs w:val="0"/>
          <w:sz w:val="22"/>
        </w:rPr>
        <w:t>М.П.</w:t>
      </w:r>
    </w:p>
    <w:p w14:paraId="7CA338F7" w14:textId="77777777" w:rsidR="001A7287" w:rsidRPr="000A72A8" w:rsidRDefault="001A7287" w:rsidP="001A7287">
      <w:pPr>
        <w:shd w:val="clear" w:color="auto" w:fill="FFFFFF"/>
        <w:tabs>
          <w:tab w:val="left" w:pos="0"/>
        </w:tabs>
        <w:jc w:val="center"/>
        <w:rPr>
          <w:b/>
          <w:sz w:val="22"/>
          <w:szCs w:val="22"/>
        </w:rPr>
      </w:pPr>
    </w:p>
    <w:p w14:paraId="1CCD4D06" w14:textId="77777777" w:rsidR="001A7287" w:rsidRPr="000A72A8" w:rsidRDefault="001A7287" w:rsidP="001A7287">
      <w:pPr>
        <w:pStyle w:val="Times12"/>
        <w:widowControl w:val="0"/>
        <w:ind w:firstLine="0"/>
        <w:jc w:val="right"/>
        <w:rPr>
          <w:iCs/>
          <w:sz w:val="22"/>
        </w:rPr>
      </w:pPr>
      <w:r w:rsidRPr="000A72A8">
        <w:rPr>
          <w:iCs/>
          <w:sz w:val="22"/>
        </w:rPr>
        <w:t>Форма 10</w:t>
      </w:r>
    </w:p>
    <w:p w14:paraId="0B10AB3C" w14:textId="77777777" w:rsidR="001A7287" w:rsidRPr="000A72A8" w:rsidRDefault="001A7287" w:rsidP="001A7287">
      <w:pPr>
        <w:pStyle w:val="Times12"/>
        <w:widowControl w:val="0"/>
        <w:ind w:firstLine="0"/>
        <w:jc w:val="right"/>
        <w:rPr>
          <w:iCs/>
          <w:sz w:val="22"/>
        </w:rPr>
      </w:pPr>
      <w:r w:rsidRPr="000A72A8">
        <w:rPr>
          <w:iCs/>
          <w:sz w:val="22"/>
        </w:rPr>
        <w:t xml:space="preserve">Приложение к заявке </w:t>
      </w:r>
    </w:p>
    <w:p w14:paraId="1985DE49" w14:textId="77777777" w:rsidR="001A7287" w:rsidRPr="000A72A8" w:rsidRDefault="001A7287" w:rsidP="001A7287">
      <w:pPr>
        <w:pStyle w:val="Times12"/>
        <w:widowControl w:val="0"/>
        <w:ind w:firstLine="0"/>
        <w:jc w:val="right"/>
        <w:rPr>
          <w:iCs/>
          <w:sz w:val="22"/>
        </w:rPr>
      </w:pPr>
      <w:r w:rsidRPr="000A72A8">
        <w:rPr>
          <w:iCs/>
          <w:sz w:val="22"/>
        </w:rPr>
        <w:t xml:space="preserve"> от «___» __________ 20___ г. № ______</w:t>
      </w:r>
    </w:p>
    <w:p w14:paraId="3FAD66EB" w14:textId="77777777" w:rsidR="001A7287" w:rsidRPr="000A72A8" w:rsidRDefault="001A7287" w:rsidP="001A7287">
      <w:pPr>
        <w:shd w:val="clear" w:color="auto" w:fill="FFFFFF"/>
        <w:tabs>
          <w:tab w:val="left" w:pos="0"/>
        </w:tabs>
        <w:jc w:val="center"/>
        <w:rPr>
          <w:b/>
          <w:sz w:val="22"/>
          <w:szCs w:val="22"/>
        </w:rPr>
      </w:pPr>
    </w:p>
    <w:p w14:paraId="7A521B63" w14:textId="77777777" w:rsidR="001A7287" w:rsidRPr="000A72A8" w:rsidRDefault="001A7287" w:rsidP="001A7287">
      <w:pPr>
        <w:shd w:val="clear" w:color="auto" w:fill="FFFFFF"/>
        <w:tabs>
          <w:tab w:val="left" w:pos="0"/>
        </w:tabs>
        <w:jc w:val="center"/>
        <w:rPr>
          <w:b/>
          <w:sz w:val="22"/>
          <w:szCs w:val="22"/>
        </w:rPr>
      </w:pPr>
    </w:p>
    <w:p w14:paraId="3AF192E3" w14:textId="77777777" w:rsidR="001A7287" w:rsidRPr="000A72A8" w:rsidRDefault="001A7287" w:rsidP="001A7287">
      <w:pPr>
        <w:shd w:val="clear" w:color="auto" w:fill="FFFFFF"/>
        <w:tabs>
          <w:tab w:val="left" w:pos="0"/>
        </w:tabs>
        <w:jc w:val="center"/>
        <w:rPr>
          <w:b/>
          <w:bCs/>
          <w:sz w:val="22"/>
          <w:szCs w:val="22"/>
        </w:rPr>
      </w:pPr>
      <w:r w:rsidRPr="000A72A8">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09CD3EC" w14:textId="77777777" w:rsidR="001A7287" w:rsidRPr="000A72A8" w:rsidRDefault="001A7287" w:rsidP="001A7287">
      <w:pPr>
        <w:ind w:firstLine="567"/>
        <w:rPr>
          <w:sz w:val="22"/>
          <w:szCs w:val="22"/>
        </w:rPr>
      </w:pPr>
      <w:r w:rsidRPr="000A72A8">
        <w:rPr>
          <w:sz w:val="22"/>
          <w:szCs w:val="22"/>
        </w:rPr>
        <w:tab/>
      </w:r>
      <w:r w:rsidRPr="000A72A8">
        <w:rPr>
          <w:sz w:val="22"/>
          <w:szCs w:val="22"/>
        </w:rPr>
        <w:tab/>
      </w:r>
      <w:r w:rsidRPr="000A72A8">
        <w:rPr>
          <w:sz w:val="22"/>
          <w:szCs w:val="22"/>
        </w:rPr>
        <w:tab/>
      </w:r>
      <w:r w:rsidRPr="000A72A8">
        <w:rPr>
          <w:sz w:val="22"/>
          <w:szCs w:val="22"/>
        </w:rPr>
        <w:tab/>
      </w:r>
      <w:r w:rsidRPr="000A72A8">
        <w:rPr>
          <w:sz w:val="22"/>
          <w:szCs w:val="22"/>
        </w:rPr>
        <w:tab/>
      </w:r>
      <w:r w:rsidRPr="000A72A8">
        <w:rPr>
          <w:sz w:val="22"/>
          <w:szCs w:val="22"/>
        </w:rPr>
        <w:tab/>
      </w:r>
      <w:r w:rsidRPr="000A72A8">
        <w:rPr>
          <w:sz w:val="22"/>
          <w:szCs w:val="22"/>
        </w:rPr>
        <w:tab/>
      </w:r>
      <w:r w:rsidRPr="000A72A8">
        <w:rPr>
          <w:sz w:val="22"/>
          <w:szCs w:val="22"/>
        </w:rPr>
        <w:tab/>
      </w:r>
      <w:r w:rsidRPr="000A72A8">
        <w:rPr>
          <w:sz w:val="22"/>
          <w:szCs w:val="22"/>
        </w:rPr>
        <w:tab/>
        <w:t xml:space="preserve"> </w:t>
      </w: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0A72A8" w:rsidRPr="000A72A8" w14:paraId="7A0F919A" w14:textId="77777777" w:rsidTr="001A7287">
        <w:trPr>
          <w:jc w:val="center"/>
        </w:trPr>
        <w:tc>
          <w:tcPr>
            <w:tcW w:w="353" w:type="dxa"/>
            <w:tcBorders>
              <w:top w:val="single" w:sz="4" w:space="0" w:color="auto"/>
              <w:left w:val="single" w:sz="4" w:space="0" w:color="auto"/>
              <w:bottom w:val="single" w:sz="4" w:space="0" w:color="auto"/>
              <w:right w:val="single" w:sz="4" w:space="0" w:color="auto"/>
            </w:tcBorders>
            <w:hideMark/>
          </w:tcPr>
          <w:p w14:paraId="7B7AED2E" w14:textId="77777777" w:rsidR="001A7287" w:rsidRPr="000A72A8" w:rsidRDefault="001A7287">
            <w:pPr>
              <w:spacing w:after="160" w:line="256" w:lineRule="auto"/>
              <w:rPr>
                <w:sz w:val="20"/>
                <w:szCs w:val="20"/>
                <w:lang w:eastAsia="en-US"/>
              </w:rPr>
            </w:pPr>
            <w:r w:rsidRPr="000A72A8">
              <w:rPr>
                <w:sz w:val="22"/>
                <w:lang w:eastAsia="en-US"/>
              </w:rPr>
              <w:tab/>
            </w:r>
          </w:p>
        </w:tc>
        <w:tc>
          <w:tcPr>
            <w:tcW w:w="2693" w:type="dxa"/>
            <w:tcBorders>
              <w:top w:val="single" w:sz="4" w:space="0" w:color="auto"/>
              <w:left w:val="single" w:sz="4" w:space="0" w:color="auto"/>
              <w:bottom w:val="single" w:sz="4" w:space="0" w:color="auto"/>
              <w:right w:val="single" w:sz="4" w:space="0" w:color="auto"/>
            </w:tcBorders>
            <w:vAlign w:val="center"/>
            <w:hideMark/>
          </w:tcPr>
          <w:p w14:paraId="35EA05DB" w14:textId="77777777" w:rsidR="001A7287" w:rsidRPr="000A72A8" w:rsidRDefault="001A7287">
            <w:pPr>
              <w:spacing w:line="256" w:lineRule="auto"/>
              <w:ind w:left="-85" w:right="-85"/>
              <w:jc w:val="center"/>
              <w:rPr>
                <w:sz w:val="20"/>
                <w:szCs w:val="20"/>
                <w:lang w:eastAsia="en-US"/>
              </w:rPr>
            </w:pPr>
            <w:r w:rsidRPr="000A72A8">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DEF7E0B" w14:textId="77777777" w:rsidR="001A7287" w:rsidRPr="000A72A8" w:rsidRDefault="001A728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7C363E2"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DBA08E" w14:textId="77777777" w:rsidR="001A7287" w:rsidRPr="000A72A8" w:rsidRDefault="001A728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DAB3E0E"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D786A17" w14:textId="77777777" w:rsidR="001A7287" w:rsidRPr="000A72A8" w:rsidRDefault="001A728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F8AC761" w14:textId="77777777" w:rsidR="001A7287" w:rsidRPr="000A72A8" w:rsidRDefault="001A7287">
            <w:pPr>
              <w:tabs>
                <w:tab w:val="left" w:pos="640"/>
              </w:tabs>
              <w:spacing w:line="256" w:lineRule="auto"/>
              <w:ind w:left="-85" w:right="-85"/>
              <w:rPr>
                <w:lang w:eastAsia="en-US"/>
              </w:rPr>
            </w:pPr>
          </w:p>
        </w:tc>
      </w:tr>
      <w:tr w:rsidR="000A72A8" w:rsidRPr="000A72A8" w14:paraId="777AE0FF" w14:textId="77777777" w:rsidTr="001A7287">
        <w:trPr>
          <w:jc w:val="center"/>
        </w:trPr>
        <w:tc>
          <w:tcPr>
            <w:tcW w:w="353" w:type="dxa"/>
            <w:tcBorders>
              <w:top w:val="single" w:sz="4" w:space="0" w:color="auto"/>
              <w:left w:val="single" w:sz="4" w:space="0" w:color="auto"/>
              <w:bottom w:val="single" w:sz="4" w:space="0" w:color="auto"/>
              <w:right w:val="single" w:sz="4" w:space="0" w:color="auto"/>
            </w:tcBorders>
          </w:tcPr>
          <w:p w14:paraId="4251B815" w14:textId="77777777" w:rsidR="001A7287" w:rsidRPr="000A72A8" w:rsidRDefault="001A728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0FD046" w14:textId="77777777" w:rsidR="001A7287" w:rsidRPr="000A72A8" w:rsidRDefault="001A728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DB5F4AD" w14:textId="77777777" w:rsidR="001A7287" w:rsidRPr="000A72A8" w:rsidRDefault="001A728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8789C97"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1C1D8D" w14:textId="77777777" w:rsidR="001A7287" w:rsidRPr="000A72A8" w:rsidRDefault="001A728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FA69C1E"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BFE1FA" w14:textId="77777777" w:rsidR="001A7287" w:rsidRPr="000A72A8" w:rsidRDefault="001A728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D4CD457" w14:textId="77777777" w:rsidR="001A7287" w:rsidRPr="000A72A8" w:rsidRDefault="001A7287">
            <w:pPr>
              <w:tabs>
                <w:tab w:val="left" w:pos="640"/>
              </w:tabs>
              <w:spacing w:line="256" w:lineRule="auto"/>
              <w:ind w:left="-85" w:right="-85"/>
              <w:rPr>
                <w:lang w:eastAsia="en-US"/>
              </w:rPr>
            </w:pPr>
          </w:p>
        </w:tc>
      </w:tr>
      <w:tr w:rsidR="000A72A8" w:rsidRPr="000A72A8" w14:paraId="5C221632" w14:textId="77777777" w:rsidTr="001A7287">
        <w:trPr>
          <w:jc w:val="center"/>
        </w:trPr>
        <w:tc>
          <w:tcPr>
            <w:tcW w:w="353" w:type="dxa"/>
            <w:tcBorders>
              <w:top w:val="single" w:sz="4" w:space="0" w:color="auto"/>
              <w:left w:val="single" w:sz="4" w:space="0" w:color="auto"/>
              <w:bottom w:val="single" w:sz="4" w:space="0" w:color="auto"/>
              <w:right w:val="single" w:sz="4" w:space="0" w:color="auto"/>
            </w:tcBorders>
          </w:tcPr>
          <w:p w14:paraId="40169D35" w14:textId="77777777" w:rsidR="001A7287" w:rsidRPr="000A72A8" w:rsidRDefault="001A7287">
            <w:pPr>
              <w:numPr>
                <w:ilvl w:val="0"/>
                <w:numId w:val="24"/>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E99DCC9" w14:textId="77777777" w:rsidR="001A7287" w:rsidRPr="000A72A8" w:rsidRDefault="001A7287">
            <w:pPr>
              <w:spacing w:line="256" w:lineRule="auto"/>
              <w:ind w:left="-85" w:right="-85"/>
              <w:jc w:val="center"/>
              <w:rPr>
                <w:sz w:val="20"/>
                <w:szCs w:val="20"/>
                <w:lang w:eastAsia="en-US"/>
              </w:rPr>
            </w:pPr>
            <w:r w:rsidRPr="000A72A8">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FB7DF64" w14:textId="77777777" w:rsidR="001A7287" w:rsidRPr="000A72A8" w:rsidRDefault="001A728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C01C709"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3D7797" w14:textId="77777777" w:rsidR="001A7287" w:rsidRPr="000A72A8" w:rsidRDefault="001A728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021B518"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82D405F" w14:textId="77777777" w:rsidR="001A7287" w:rsidRPr="000A72A8" w:rsidRDefault="001A728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B0B50A8" w14:textId="77777777" w:rsidR="001A7287" w:rsidRPr="000A72A8" w:rsidRDefault="001A7287">
            <w:pPr>
              <w:tabs>
                <w:tab w:val="left" w:pos="640"/>
              </w:tabs>
              <w:spacing w:line="256" w:lineRule="auto"/>
              <w:ind w:left="-85" w:right="-85"/>
              <w:rPr>
                <w:lang w:eastAsia="en-US"/>
              </w:rPr>
            </w:pPr>
          </w:p>
        </w:tc>
      </w:tr>
      <w:tr w:rsidR="000A72A8" w:rsidRPr="000A72A8" w14:paraId="7CB46605" w14:textId="77777777" w:rsidTr="001A7287">
        <w:trPr>
          <w:jc w:val="center"/>
        </w:trPr>
        <w:tc>
          <w:tcPr>
            <w:tcW w:w="353" w:type="dxa"/>
            <w:tcBorders>
              <w:top w:val="single" w:sz="4" w:space="0" w:color="auto"/>
              <w:left w:val="single" w:sz="4" w:space="0" w:color="auto"/>
              <w:bottom w:val="single" w:sz="4" w:space="0" w:color="auto"/>
              <w:right w:val="single" w:sz="4" w:space="0" w:color="auto"/>
            </w:tcBorders>
          </w:tcPr>
          <w:p w14:paraId="22BA5BD9" w14:textId="77777777" w:rsidR="001A7287" w:rsidRPr="000A72A8" w:rsidRDefault="001A728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2626BF2" w14:textId="77777777" w:rsidR="001A7287" w:rsidRPr="000A72A8" w:rsidRDefault="001A728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4D41421" w14:textId="77777777" w:rsidR="001A7287" w:rsidRPr="000A72A8" w:rsidRDefault="001A728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7152170"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0B08B72" w14:textId="77777777" w:rsidR="001A7287" w:rsidRPr="000A72A8" w:rsidRDefault="001A728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FE27260"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4A9E2C" w14:textId="77777777" w:rsidR="001A7287" w:rsidRPr="000A72A8" w:rsidRDefault="001A728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2A2DAE5" w14:textId="77777777" w:rsidR="001A7287" w:rsidRPr="000A72A8" w:rsidRDefault="001A7287">
            <w:pPr>
              <w:tabs>
                <w:tab w:val="left" w:pos="640"/>
              </w:tabs>
              <w:spacing w:line="256" w:lineRule="auto"/>
              <w:ind w:left="-85" w:right="-85"/>
              <w:rPr>
                <w:lang w:eastAsia="en-US"/>
              </w:rPr>
            </w:pPr>
          </w:p>
        </w:tc>
      </w:tr>
      <w:tr w:rsidR="000A72A8" w:rsidRPr="000A72A8" w14:paraId="0A321E5F" w14:textId="77777777" w:rsidTr="001A7287">
        <w:trPr>
          <w:jc w:val="center"/>
        </w:trPr>
        <w:tc>
          <w:tcPr>
            <w:tcW w:w="353" w:type="dxa"/>
            <w:tcBorders>
              <w:top w:val="single" w:sz="4" w:space="0" w:color="auto"/>
              <w:left w:val="single" w:sz="4" w:space="0" w:color="auto"/>
              <w:bottom w:val="single" w:sz="4" w:space="0" w:color="auto"/>
              <w:right w:val="single" w:sz="4" w:space="0" w:color="auto"/>
            </w:tcBorders>
          </w:tcPr>
          <w:p w14:paraId="2FBABE0F" w14:textId="77777777" w:rsidR="001A7287" w:rsidRPr="000A72A8" w:rsidRDefault="001A7287">
            <w:pPr>
              <w:numPr>
                <w:ilvl w:val="0"/>
                <w:numId w:val="24"/>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A1A2330" w14:textId="77777777" w:rsidR="001A7287" w:rsidRPr="000A72A8" w:rsidRDefault="001A7287">
            <w:pPr>
              <w:spacing w:line="256" w:lineRule="auto"/>
              <w:ind w:left="-85" w:right="-85"/>
              <w:jc w:val="center"/>
              <w:rPr>
                <w:sz w:val="20"/>
                <w:szCs w:val="20"/>
                <w:lang w:eastAsia="en-US"/>
              </w:rPr>
            </w:pPr>
            <w:r w:rsidRPr="000A72A8">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7C4A4D4" w14:textId="77777777" w:rsidR="001A7287" w:rsidRPr="000A72A8" w:rsidRDefault="001A728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F4424A"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9FF296" w14:textId="77777777" w:rsidR="001A7287" w:rsidRPr="000A72A8" w:rsidRDefault="001A728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92A5F4C"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996DBB9" w14:textId="77777777" w:rsidR="001A7287" w:rsidRPr="000A72A8" w:rsidRDefault="001A728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B781E60" w14:textId="77777777" w:rsidR="001A7287" w:rsidRPr="000A72A8" w:rsidRDefault="001A7287">
            <w:pPr>
              <w:tabs>
                <w:tab w:val="left" w:pos="640"/>
              </w:tabs>
              <w:spacing w:line="256" w:lineRule="auto"/>
              <w:ind w:left="-85" w:right="-85"/>
              <w:rPr>
                <w:lang w:eastAsia="en-US"/>
              </w:rPr>
            </w:pPr>
          </w:p>
        </w:tc>
      </w:tr>
      <w:tr w:rsidR="000A72A8" w:rsidRPr="000A72A8" w14:paraId="13869C76" w14:textId="77777777" w:rsidTr="001A7287">
        <w:trPr>
          <w:jc w:val="center"/>
        </w:trPr>
        <w:tc>
          <w:tcPr>
            <w:tcW w:w="353" w:type="dxa"/>
            <w:tcBorders>
              <w:top w:val="single" w:sz="4" w:space="0" w:color="auto"/>
              <w:left w:val="single" w:sz="4" w:space="0" w:color="auto"/>
              <w:bottom w:val="single" w:sz="4" w:space="0" w:color="auto"/>
              <w:right w:val="single" w:sz="4" w:space="0" w:color="auto"/>
            </w:tcBorders>
          </w:tcPr>
          <w:p w14:paraId="3FC3DFA7" w14:textId="77777777" w:rsidR="001A7287" w:rsidRPr="000A72A8" w:rsidRDefault="001A728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867EBE6" w14:textId="77777777" w:rsidR="001A7287" w:rsidRPr="000A72A8" w:rsidRDefault="001A728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5D1B56A" w14:textId="77777777" w:rsidR="001A7287" w:rsidRPr="000A72A8" w:rsidRDefault="001A728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9297BB2"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77B53D9" w14:textId="77777777" w:rsidR="001A7287" w:rsidRPr="000A72A8" w:rsidRDefault="001A728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14C9328"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B651E0" w14:textId="77777777" w:rsidR="001A7287" w:rsidRPr="000A72A8" w:rsidRDefault="001A728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6FF13D" w14:textId="77777777" w:rsidR="001A7287" w:rsidRPr="000A72A8" w:rsidRDefault="001A7287">
            <w:pPr>
              <w:tabs>
                <w:tab w:val="left" w:pos="640"/>
              </w:tabs>
              <w:spacing w:line="256" w:lineRule="auto"/>
              <w:ind w:left="-85" w:right="-85"/>
              <w:rPr>
                <w:lang w:eastAsia="en-US"/>
              </w:rPr>
            </w:pPr>
          </w:p>
        </w:tc>
      </w:tr>
      <w:tr w:rsidR="000A72A8" w:rsidRPr="000A72A8" w14:paraId="75654E72" w14:textId="77777777" w:rsidTr="001A7287">
        <w:trPr>
          <w:jc w:val="center"/>
        </w:trPr>
        <w:tc>
          <w:tcPr>
            <w:tcW w:w="353" w:type="dxa"/>
            <w:tcBorders>
              <w:top w:val="single" w:sz="4" w:space="0" w:color="auto"/>
              <w:left w:val="single" w:sz="4" w:space="0" w:color="auto"/>
              <w:bottom w:val="single" w:sz="4" w:space="0" w:color="auto"/>
              <w:right w:val="single" w:sz="4" w:space="0" w:color="auto"/>
            </w:tcBorders>
            <w:hideMark/>
          </w:tcPr>
          <w:p w14:paraId="2E2D128A" w14:textId="77777777" w:rsidR="001A7287" w:rsidRPr="000A72A8" w:rsidRDefault="001A7287">
            <w:pPr>
              <w:spacing w:line="256" w:lineRule="auto"/>
              <w:ind w:left="360" w:right="-85" w:hanging="360"/>
              <w:rPr>
                <w:sz w:val="20"/>
                <w:szCs w:val="20"/>
                <w:lang w:eastAsia="en-US"/>
              </w:rPr>
            </w:pPr>
            <w:r w:rsidRPr="000A72A8">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2D1067" w14:textId="77777777" w:rsidR="001A7287" w:rsidRPr="000A72A8" w:rsidRDefault="001A7287">
            <w:pPr>
              <w:spacing w:line="256" w:lineRule="auto"/>
              <w:ind w:left="-85" w:right="-85"/>
              <w:jc w:val="center"/>
              <w:rPr>
                <w:sz w:val="20"/>
                <w:szCs w:val="20"/>
                <w:lang w:eastAsia="en-US"/>
              </w:rPr>
            </w:pPr>
            <w:r w:rsidRPr="000A72A8">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5DAF1D8" w14:textId="77777777" w:rsidR="001A7287" w:rsidRPr="000A72A8" w:rsidRDefault="001A728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B7CCEAD"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118935" w14:textId="77777777" w:rsidR="001A7287" w:rsidRPr="000A72A8" w:rsidRDefault="001A728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1C97F3C"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A22F77D" w14:textId="77777777" w:rsidR="001A7287" w:rsidRPr="000A72A8" w:rsidRDefault="001A728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A7D5652" w14:textId="77777777" w:rsidR="001A7287" w:rsidRPr="000A72A8" w:rsidRDefault="001A7287">
            <w:pPr>
              <w:tabs>
                <w:tab w:val="left" w:pos="640"/>
              </w:tabs>
              <w:spacing w:line="256" w:lineRule="auto"/>
              <w:ind w:left="-85" w:right="-85"/>
              <w:rPr>
                <w:lang w:eastAsia="en-US"/>
              </w:rPr>
            </w:pPr>
          </w:p>
        </w:tc>
      </w:tr>
      <w:tr w:rsidR="000A72A8" w:rsidRPr="000A72A8" w14:paraId="309A382C" w14:textId="77777777" w:rsidTr="001A7287">
        <w:trPr>
          <w:jc w:val="center"/>
        </w:trPr>
        <w:tc>
          <w:tcPr>
            <w:tcW w:w="353" w:type="dxa"/>
            <w:tcBorders>
              <w:top w:val="single" w:sz="4" w:space="0" w:color="auto"/>
              <w:left w:val="single" w:sz="4" w:space="0" w:color="auto"/>
              <w:bottom w:val="single" w:sz="4" w:space="0" w:color="auto"/>
              <w:right w:val="single" w:sz="4" w:space="0" w:color="auto"/>
            </w:tcBorders>
          </w:tcPr>
          <w:p w14:paraId="4A7F5044" w14:textId="77777777" w:rsidR="001A7287" w:rsidRPr="000A72A8" w:rsidRDefault="001A7287">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1372D6D" w14:textId="77777777" w:rsidR="001A7287" w:rsidRPr="000A72A8" w:rsidRDefault="001A728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CD67795" w14:textId="77777777" w:rsidR="001A7287" w:rsidRPr="000A72A8" w:rsidRDefault="001A728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AB63F76"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AD4B69" w14:textId="77777777" w:rsidR="001A7287" w:rsidRPr="000A72A8" w:rsidRDefault="001A728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F32E829"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01781C" w14:textId="77777777" w:rsidR="001A7287" w:rsidRPr="000A72A8" w:rsidRDefault="001A728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669B6E4" w14:textId="77777777" w:rsidR="001A7287" w:rsidRPr="000A72A8" w:rsidRDefault="001A7287">
            <w:pPr>
              <w:tabs>
                <w:tab w:val="left" w:pos="640"/>
              </w:tabs>
              <w:spacing w:line="256" w:lineRule="auto"/>
              <w:ind w:left="-85" w:right="-85"/>
              <w:rPr>
                <w:lang w:eastAsia="en-US"/>
              </w:rPr>
            </w:pPr>
          </w:p>
        </w:tc>
      </w:tr>
      <w:tr w:rsidR="000A72A8" w:rsidRPr="000A72A8" w14:paraId="4288058E" w14:textId="77777777" w:rsidTr="001A7287">
        <w:trPr>
          <w:jc w:val="center"/>
        </w:trPr>
        <w:tc>
          <w:tcPr>
            <w:tcW w:w="353" w:type="dxa"/>
            <w:tcBorders>
              <w:top w:val="single" w:sz="4" w:space="0" w:color="auto"/>
              <w:left w:val="single" w:sz="4" w:space="0" w:color="auto"/>
              <w:bottom w:val="single" w:sz="4" w:space="0" w:color="auto"/>
              <w:right w:val="single" w:sz="4" w:space="0" w:color="auto"/>
            </w:tcBorders>
            <w:hideMark/>
          </w:tcPr>
          <w:p w14:paraId="2769C6AE" w14:textId="77777777" w:rsidR="001A7287" w:rsidRPr="000A72A8" w:rsidRDefault="001A7287">
            <w:pPr>
              <w:spacing w:line="256" w:lineRule="auto"/>
              <w:ind w:left="360" w:right="-85" w:hanging="360"/>
              <w:rPr>
                <w:sz w:val="20"/>
                <w:szCs w:val="20"/>
                <w:lang w:eastAsia="en-US"/>
              </w:rPr>
            </w:pPr>
            <w:r w:rsidRPr="000A72A8">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F7BAC2" w14:textId="77777777" w:rsidR="001A7287" w:rsidRPr="000A72A8" w:rsidRDefault="001A7287">
            <w:pPr>
              <w:spacing w:line="256" w:lineRule="auto"/>
              <w:ind w:left="-85" w:right="-85"/>
              <w:jc w:val="center"/>
              <w:rPr>
                <w:sz w:val="20"/>
                <w:szCs w:val="20"/>
                <w:lang w:eastAsia="en-US"/>
              </w:rPr>
            </w:pPr>
            <w:r w:rsidRPr="000A72A8">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DC46B21" w14:textId="77777777" w:rsidR="001A7287" w:rsidRPr="000A72A8" w:rsidRDefault="001A728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34EDC34"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A39D" w14:textId="77777777" w:rsidR="001A7287" w:rsidRPr="000A72A8" w:rsidRDefault="001A728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2B8717"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EA5B05" w14:textId="77777777" w:rsidR="001A7287" w:rsidRPr="000A72A8" w:rsidRDefault="001A728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B2843E" w14:textId="77777777" w:rsidR="001A7287" w:rsidRPr="000A72A8" w:rsidRDefault="001A7287">
            <w:pPr>
              <w:tabs>
                <w:tab w:val="left" w:pos="640"/>
              </w:tabs>
              <w:spacing w:line="256" w:lineRule="auto"/>
              <w:ind w:left="-85" w:right="-85"/>
              <w:rPr>
                <w:lang w:eastAsia="en-US"/>
              </w:rPr>
            </w:pPr>
          </w:p>
        </w:tc>
      </w:tr>
      <w:tr w:rsidR="001A7287" w:rsidRPr="000A72A8" w14:paraId="041D23DE" w14:textId="77777777" w:rsidTr="001A7287">
        <w:trPr>
          <w:jc w:val="center"/>
        </w:trPr>
        <w:tc>
          <w:tcPr>
            <w:tcW w:w="353" w:type="dxa"/>
            <w:tcBorders>
              <w:top w:val="single" w:sz="4" w:space="0" w:color="auto"/>
              <w:left w:val="single" w:sz="4" w:space="0" w:color="auto"/>
              <w:bottom w:val="single" w:sz="4" w:space="0" w:color="auto"/>
              <w:right w:val="single" w:sz="4" w:space="0" w:color="auto"/>
            </w:tcBorders>
          </w:tcPr>
          <w:p w14:paraId="7749F9EA" w14:textId="77777777" w:rsidR="001A7287" w:rsidRPr="000A72A8" w:rsidRDefault="001A7287">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C058456" w14:textId="77777777" w:rsidR="001A7287" w:rsidRPr="000A72A8" w:rsidRDefault="001A7287">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AB2BAAC" w14:textId="77777777" w:rsidR="001A7287" w:rsidRPr="000A72A8" w:rsidRDefault="001A728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5B033D3"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3C0E93C" w14:textId="77777777" w:rsidR="001A7287" w:rsidRPr="000A72A8" w:rsidRDefault="001A728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AC09CDB" w14:textId="77777777" w:rsidR="001A7287" w:rsidRPr="000A72A8" w:rsidRDefault="001A728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4E535A" w14:textId="77777777" w:rsidR="001A7287" w:rsidRPr="000A72A8" w:rsidRDefault="001A728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9E07CB7" w14:textId="77777777" w:rsidR="001A7287" w:rsidRPr="000A72A8" w:rsidRDefault="001A7287">
            <w:pPr>
              <w:tabs>
                <w:tab w:val="left" w:pos="640"/>
              </w:tabs>
              <w:spacing w:line="256" w:lineRule="auto"/>
              <w:ind w:left="-85" w:right="-85"/>
              <w:rPr>
                <w:lang w:eastAsia="en-US"/>
              </w:rPr>
            </w:pPr>
          </w:p>
        </w:tc>
      </w:tr>
    </w:tbl>
    <w:p w14:paraId="6CF5B5A4" w14:textId="77777777" w:rsidR="001A7287" w:rsidRPr="000A72A8" w:rsidRDefault="001A7287" w:rsidP="001A7287">
      <w:pPr>
        <w:ind w:firstLine="567"/>
        <w:rPr>
          <w:sz w:val="22"/>
          <w:szCs w:val="22"/>
        </w:rPr>
      </w:pPr>
    </w:p>
    <w:p w14:paraId="2946450C" w14:textId="77777777" w:rsidR="001A7287" w:rsidRPr="000A72A8" w:rsidRDefault="001A7287" w:rsidP="001A7287">
      <w:pPr>
        <w:pStyle w:val="Times12"/>
        <w:widowControl w:val="0"/>
        <w:ind w:firstLine="0"/>
        <w:rPr>
          <w:szCs w:val="24"/>
        </w:rPr>
      </w:pPr>
      <w:r w:rsidRPr="000A72A8">
        <w:rPr>
          <w:szCs w:val="24"/>
        </w:rPr>
        <w:t>Участник процедуры закупки: ________________________________</w:t>
      </w:r>
      <w:r w:rsidRPr="000A72A8">
        <w:rPr>
          <w:b/>
          <w:szCs w:val="24"/>
        </w:rPr>
        <w:t xml:space="preserve"> </w:t>
      </w:r>
    </w:p>
    <w:p w14:paraId="07D3A991" w14:textId="77777777" w:rsidR="001A7287" w:rsidRPr="000A72A8" w:rsidRDefault="001A7287" w:rsidP="001A7287">
      <w:pPr>
        <w:pStyle w:val="a0"/>
        <w:widowControl w:val="0"/>
        <w:numPr>
          <w:ilvl w:val="0"/>
          <w:numId w:val="0"/>
        </w:numPr>
        <w:tabs>
          <w:tab w:val="left" w:pos="708"/>
        </w:tabs>
        <w:autoSpaceDE w:val="0"/>
        <w:autoSpaceDN w:val="0"/>
        <w:spacing w:line="240" w:lineRule="auto"/>
      </w:pPr>
      <w:r w:rsidRPr="000A72A8">
        <w:t>________________________</w:t>
      </w:r>
      <w:r w:rsidRPr="000A72A8">
        <w:tab/>
      </w:r>
      <w:r w:rsidRPr="000A72A8">
        <w:tab/>
        <w:t>___________________________</w:t>
      </w:r>
    </w:p>
    <w:p w14:paraId="5E1CC8BC" w14:textId="77777777" w:rsidR="001A7287" w:rsidRPr="000A72A8" w:rsidRDefault="001A7287" w:rsidP="001A7287">
      <w:pPr>
        <w:pStyle w:val="Times12"/>
        <w:widowControl w:val="0"/>
        <w:ind w:firstLine="0"/>
        <w:rPr>
          <w:b/>
          <w:bCs w:val="0"/>
          <w:i/>
          <w:sz w:val="22"/>
          <w:vertAlign w:val="superscript"/>
        </w:rPr>
      </w:pPr>
      <w:r w:rsidRPr="000A72A8">
        <w:rPr>
          <w:b/>
          <w:bCs w:val="0"/>
          <w:i/>
          <w:sz w:val="22"/>
          <w:vertAlign w:val="superscript"/>
        </w:rPr>
        <w:t>(Подпись уполномоченного представителя)</w:t>
      </w:r>
      <w:r w:rsidRPr="000A72A8">
        <w:rPr>
          <w:snapToGrid w:val="0"/>
          <w:sz w:val="22"/>
        </w:rPr>
        <w:tab/>
      </w:r>
      <w:r w:rsidRPr="000A72A8">
        <w:rPr>
          <w:snapToGrid w:val="0"/>
          <w:sz w:val="22"/>
        </w:rPr>
        <w:tab/>
      </w:r>
      <w:r w:rsidRPr="000A72A8">
        <w:rPr>
          <w:b/>
          <w:bCs w:val="0"/>
          <w:i/>
          <w:sz w:val="22"/>
          <w:vertAlign w:val="superscript"/>
        </w:rPr>
        <w:t>(Имя и должность подписавшего)</w:t>
      </w:r>
    </w:p>
    <w:p w14:paraId="114DC2D2" w14:textId="77777777" w:rsidR="001A7287" w:rsidRPr="000A72A8" w:rsidRDefault="001A7287" w:rsidP="001A7287">
      <w:pPr>
        <w:pStyle w:val="Times12"/>
        <w:widowControl w:val="0"/>
        <w:ind w:firstLine="709"/>
        <w:rPr>
          <w:bCs w:val="0"/>
          <w:sz w:val="22"/>
        </w:rPr>
      </w:pPr>
      <w:r w:rsidRPr="000A72A8">
        <w:rPr>
          <w:bCs w:val="0"/>
          <w:sz w:val="22"/>
        </w:rPr>
        <w:t>М.П.</w:t>
      </w:r>
    </w:p>
    <w:p w14:paraId="6F37A2B1" w14:textId="77777777" w:rsidR="001A7287" w:rsidRPr="000A72A8" w:rsidRDefault="001A7287" w:rsidP="001A7287">
      <w:pPr>
        <w:pStyle w:val="Times12"/>
        <w:widowControl w:val="0"/>
        <w:tabs>
          <w:tab w:val="left" w:pos="709"/>
          <w:tab w:val="left" w:pos="1134"/>
        </w:tabs>
        <w:ind w:firstLine="0"/>
        <w:rPr>
          <w:bCs w:val="0"/>
          <w:szCs w:val="24"/>
        </w:rPr>
      </w:pPr>
      <w:r w:rsidRPr="000A72A8">
        <w:rPr>
          <w:bCs w:val="0"/>
          <w:szCs w:val="24"/>
        </w:rPr>
        <w:t xml:space="preserve">                                                                                             </w:t>
      </w:r>
    </w:p>
    <w:p w14:paraId="4469472D" w14:textId="77777777" w:rsidR="001A7287" w:rsidRPr="000A72A8" w:rsidRDefault="001A7287" w:rsidP="001A7287">
      <w:pPr>
        <w:pStyle w:val="Times12"/>
        <w:widowControl w:val="0"/>
        <w:tabs>
          <w:tab w:val="left" w:pos="709"/>
          <w:tab w:val="left" w:pos="1134"/>
        </w:tabs>
        <w:ind w:firstLine="0"/>
        <w:rPr>
          <w:bCs w:val="0"/>
          <w:szCs w:val="24"/>
        </w:rPr>
      </w:pPr>
      <w:r w:rsidRPr="000A72A8">
        <w:rPr>
          <w:bCs w:val="0"/>
          <w:szCs w:val="24"/>
        </w:rPr>
        <w:t xml:space="preserve">                         </w:t>
      </w:r>
    </w:p>
    <w:p w14:paraId="15DC7253" w14:textId="77777777" w:rsidR="001A7287" w:rsidRPr="000A72A8" w:rsidRDefault="001A7287" w:rsidP="001A7287">
      <w:pPr>
        <w:pStyle w:val="Times12"/>
        <w:widowControl w:val="0"/>
        <w:ind w:firstLine="0"/>
        <w:jc w:val="right"/>
        <w:rPr>
          <w:iCs/>
          <w:sz w:val="22"/>
        </w:rPr>
      </w:pPr>
      <w:r w:rsidRPr="000A72A8">
        <w:rPr>
          <w:iCs/>
          <w:sz w:val="22"/>
        </w:rPr>
        <w:t>Форма 11</w:t>
      </w:r>
    </w:p>
    <w:p w14:paraId="451A9FFC" w14:textId="77777777" w:rsidR="001A7287" w:rsidRPr="000A72A8" w:rsidRDefault="001A7287" w:rsidP="001A7287">
      <w:pPr>
        <w:pStyle w:val="Times12"/>
        <w:widowControl w:val="0"/>
        <w:ind w:firstLine="0"/>
        <w:jc w:val="right"/>
        <w:rPr>
          <w:iCs/>
          <w:sz w:val="22"/>
        </w:rPr>
      </w:pPr>
      <w:r w:rsidRPr="000A72A8">
        <w:rPr>
          <w:iCs/>
          <w:sz w:val="22"/>
        </w:rPr>
        <w:t xml:space="preserve">Приложение к заявке </w:t>
      </w:r>
    </w:p>
    <w:p w14:paraId="29786B7A" w14:textId="77777777" w:rsidR="001A7287" w:rsidRPr="000A72A8" w:rsidRDefault="001A7287" w:rsidP="001A7287">
      <w:pPr>
        <w:pStyle w:val="Times12"/>
        <w:widowControl w:val="0"/>
        <w:ind w:firstLine="0"/>
        <w:jc w:val="right"/>
        <w:rPr>
          <w:iCs/>
          <w:sz w:val="22"/>
        </w:rPr>
      </w:pPr>
      <w:r w:rsidRPr="000A72A8">
        <w:rPr>
          <w:iCs/>
          <w:sz w:val="22"/>
        </w:rPr>
        <w:t xml:space="preserve"> от «___» __________ 20___ г. № ______</w:t>
      </w:r>
    </w:p>
    <w:p w14:paraId="0BBFF480" w14:textId="77777777" w:rsidR="001A7287" w:rsidRPr="000A72A8" w:rsidRDefault="001A7287" w:rsidP="001A7287">
      <w:pPr>
        <w:pStyle w:val="Times12"/>
        <w:widowControl w:val="0"/>
        <w:tabs>
          <w:tab w:val="left" w:pos="709"/>
          <w:tab w:val="left" w:pos="1134"/>
        </w:tabs>
        <w:ind w:firstLine="0"/>
        <w:rPr>
          <w:bCs w:val="0"/>
          <w:szCs w:val="24"/>
        </w:rPr>
      </w:pPr>
    </w:p>
    <w:p w14:paraId="5E13896C" w14:textId="77777777" w:rsidR="001A7287" w:rsidRPr="000A72A8" w:rsidRDefault="001A7287" w:rsidP="001A7287">
      <w:pPr>
        <w:keepNext/>
        <w:jc w:val="center"/>
        <w:rPr>
          <w:b/>
          <w:sz w:val="22"/>
          <w:szCs w:val="22"/>
        </w:rPr>
      </w:pPr>
      <w:r w:rsidRPr="000A72A8">
        <w:rPr>
          <w:b/>
          <w:sz w:val="22"/>
          <w:szCs w:val="22"/>
        </w:rPr>
        <w:t>Обеспеченность участника закупки трудовыми ресурсами</w:t>
      </w:r>
    </w:p>
    <w:p w14:paraId="2E8BD38B" w14:textId="77777777" w:rsidR="001A7287" w:rsidRPr="000A72A8" w:rsidRDefault="001A7287" w:rsidP="001A7287">
      <w:pPr>
        <w:keepNext/>
        <w:rPr>
          <w:sz w:val="22"/>
          <w:szCs w:val="22"/>
        </w:rPr>
      </w:pPr>
      <w:r w:rsidRPr="000A72A8">
        <w:rPr>
          <w:b/>
          <w:sz w:val="22"/>
          <w:szCs w:val="22"/>
        </w:rPr>
        <w:tab/>
      </w:r>
      <w:r w:rsidRPr="000A72A8">
        <w:rPr>
          <w:b/>
          <w:sz w:val="22"/>
          <w:szCs w:val="22"/>
        </w:rPr>
        <w:tab/>
      </w:r>
      <w:r w:rsidRPr="000A72A8">
        <w:rPr>
          <w:b/>
          <w:sz w:val="22"/>
          <w:szCs w:val="22"/>
        </w:rPr>
        <w:tab/>
      </w:r>
      <w:r w:rsidRPr="000A72A8">
        <w:rPr>
          <w:b/>
          <w:sz w:val="22"/>
          <w:szCs w:val="22"/>
        </w:rPr>
        <w:tab/>
      </w:r>
      <w:r w:rsidRPr="000A72A8">
        <w:rPr>
          <w:b/>
          <w:sz w:val="22"/>
          <w:szCs w:val="22"/>
        </w:rPr>
        <w:tab/>
      </w:r>
      <w:r w:rsidRPr="000A72A8">
        <w:rPr>
          <w:b/>
          <w:sz w:val="22"/>
          <w:szCs w:val="22"/>
        </w:rPr>
        <w:tab/>
      </w:r>
      <w:r w:rsidRPr="000A72A8">
        <w:rPr>
          <w:b/>
          <w:sz w:val="22"/>
          <w:szCs w:val="22"/>
        </w:rPr>
        <w:tab/>
      </w:r>
      <w:r w:rsidRPr="000A72A8">
        <w:rPr>
          <w:b/>
          <w:sz w:val="22"/>
          <w:szCs w:val="22"/>
        </w:rPr>
        <w:tab/>
      </w:r>
      <w:r w:rsidRPr="000A72A8">
        <w:rPr>
          <w:b/>
          <w:sz w:val="22"/>
          <w:szCs w:val="22"/>
        </w:rPr>
        <w:tab/>
      </w:r>
      <w:r w:rsidRPr="000A72A8">
        <w:rPr>
          <w:sz w:val="22"/>
          <w:szCs w:val="22"/>
        </w:rPr>
        <w:tab/>
      </w:r>
      <w:r w:rsidRPr="000A72A8">
        <w:rPr>
          <w:sz w:val="22"/>
          <w:szCs w:val="22"/>
        </w:rPr>
        <w:tab/>
        <w:t>Таблица №4.</w:t>
      </w:r>
    </w:p>
    <w:p w14:paraId="453F5722" w14:textId="77777777" w:rsidR="001A7287" w:rsidRPr="000A72A8" w:rsidRDefault="001A7287" w:rsidP="001A7287">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0A72A8" w:rsidRPr="000A72A8" w14:paraId="4BF8415A" w14:textId="77777777" w:rsidTr="001A7287">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9FE92D0" w14:textId="77777777" w:rsidR="001A7287" w:rsidRPr="000A72A8" w:rsidRDefault="001A7287">
            <w:pPr>
              <w:numPr>
                <w:ilvl w:val="12"/>
                <w:numId w:val="0"/>
              </w:numPr>
              <w:spacing w:line="256" w:lineRule="auto"/>
              <w:jc w:val="center"/>
              <w:rPr>
                <w:b/>
                <w:sz w:val="22"/>
                <w:szCs w:val="22"/>
                <w:lang w:eastAsia="en-US"/>
              </w:rPr>
            </w:pPr>
            <w:r w:rsidRPr="000A72A8">
              <w:rPr>
                <w:b/>
                <w:sz w:val="22"/>
                <w:szCs w:val="22"/>
                <w:lang w:eastAsia="en-US"/>
              </w:rPr>
              <w:t>№</w:t>
            </w:r>
          </w:p>
          <w:p w14:paraId="2652F8C6" w14:textId="77777777" w:rsidR="001A7287" w:rsidRPr="000A72A8" w:rsidRDefault="001A7287">
            <w:pPr>
              <w:numPr>
                <w:ilvl w:val="12"/>
                <w:numId w:val="0"/>
              </w:numPr>
              <w:spacing w:line="256" w:lineRule="auto"/>
              <w:jc w:val="center"/>
              <w:rPr>
                <w:b/>
                <w:sz w:val="22"/>
                <w:szCs w:val="22"/>
                <w:lang w:eastAsia="en-US"/>
              </w:rPr>
            </w:pPr>
            <w:r w:rsidRPr="000A72A8">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81E9B25" w14:textId="77777777" w:rsidR="001A7287" w:rsidRPr="000A72A8" w:rsidRDefault="001A7287">
            <w:pPr>
              <w:numPr>
                <w:ilvl w:val="12"/>
                <w:numId w:val="0"/>
              </w:numPr>
              <w:spacing w:line="256" w:lineRule="auto"/>
              <w:jc w:val="center"/>
              <w:rPr>
                <w:b/>
                <w:sz w:val="22"/>
                <w:szCs w:val="22"/>
                <w:lang w:eastAsia="en-US"/>
              </w:rPr>
            </w:pPr>
            <w:r w:rsidRPr="000A72A8">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2932C4C4" w14:textId="77777777" w:rsidR="001A7287" w:rsidRPr="000A72A8" w:rsidRDefault="001A7287">
            <w:pPr>
              <w:numPr>
                <w:ilvl w:val="12"/>
                <w:numId w:val="0"/>
              </w:numPr>
              <w:spacing w:line="256" w:lineRule="auto"/>
              <w:jc w:val="center"/>
              <w:rPr>
                <w:b/>
                <w:sz w:val="22"/>
                <w:szCs w:val="22"/>
                <w:lang w:eastAsia="en-US"/>
              </w:rPr>
            </w:pPr>
            <w:r w:rsidRPr="000A72A8">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1BB36361" w14:textId="77777777" w:rsidR="001A7287" w:rsidRPr="000A72A8" w:rsidRDefault="001A7287">
            <w:pPr>
              <w:numPr>
                <w:ilvl w:val="12"/>
                <w:numId w:val="0"/>
              </w:numPr>
              <w:spacing w:line="256" w:lineRule="auto"/>
              <w:jc w:val="center"/>
              <w:rPr>
                <w:b/>
                <w:sz w:val="22"/>
                <w:szCs w:val="22"/>
                <w:lang w:eastAsia="en-US"/>
              </w:rPr>
            </w:pPr>
            <w:r w:rsidRPr="000A72A8">
              <w:rPr>
                <w:b/>
                <w:sz w:val="22"/>
                <w:szCs w:val="22"/>
                <w:lang w:eastAsia="en-US"/>
              </w:rPr>
              <w:t>Текущий  год</w:t>
            </w:r>
          </w:p>
        </w:tc>
      </w:tr>
      <w:tr w:rsidR="000A72A8" w:rsidRPr="000A72A8" w14:paraId="0E33CA66" w14:textId="77777777" w:rsidTr="001A7287">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EFED9E" w14:textId="77777777" w:rsidR="001A7287" w:rsidRPr="000A72A8" w:rsidRDefault="001A7287">
            <w:pPr>
              <w:numPr>
                <w:ilvl w:val="12"/>
                <w:numId w:val="0"/>
              </w:numPr>
              <w:spacing w:line="256" w:lineRule="auto"/>
              <w:jc w:val="center"/>
              <w:rPr>
                <w:b/>
                <w:sz w:val="22"/>
                <w:szCs w:val="22"/>
                <w:lang w:eastAsia="en-US"/>
              </w:rPr>
            </w:pPr>
            <w:r w:rsidRPr="000A72A8">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87B8AA8" w14:textId="77777777" w:rsidR="001A7287" w:rsidRPr="000A72A8" w:rsidRDefault="001A7287">
            <w:pPr>
              <w:numPr>
                <w:ilvl w:val="12"/>
                <w:numId w:val="0"/>
              </w:numPr>
              <w:spacing w:line="256" w:lineRule="auto"/>
              <w:jc w:val="center"/>
              <w:rPr>
                <w:b/>
                <w:sz w:val="22"/>
                <w:szCs w:val="22"/>
                <w:lang w:eastAsia="en-US"/>
              </w:rPr>
            </w:pPr>
            <w:r w:rsidRPr="000A72A8">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46833B14" w14:textId="77777777" w:rsidR="001A7287" w:rsidRPr="000A72A8" w:rsidRDefault="001A7287">
            <w:pPr>
              <w:numPr>
                <w:ilvl w:val="12"/>
                <w:numId w:val="0"/>
              </w:numPr>
              <w:spacing w:line="256" w:lineRule="auto"/>
              <w:jc w:val="center"/>
              <w:rPr>
                <w:b/>
                <w:sz w:val="22"/>
                <w:szCs w:val="22"/>
                <w:lang w:eastAsia="en-US"/>
              </w:rPr>
            </w:pPr>
            <w:r w:rsidRPr="000A72A8">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337E4542" w14:textId="77777777" w:rsidR="001A7287" w:rsidRPr="000A72A8" w:rsidRDefault="001A7287">
            <w:pPr>
              <w:numPr>
                <w:ilvl w:val="12"/>
                <w:numId w:val="0"/>
              </w:numPr>
              <w:spacing w:line="256" w:lineRule="auto"/>
              <w:jc w:val="center"/>
              <w:rPr>
                <w:b/>
                <w:sz w:val="22"/>
                <w:szCs w:val="22"/>
                <w:lang w:eastAsia="en-US"/>
              </w:rPr>
            </w:pPr>
            <w:r w:rsidRPr="000A72A8">
              <w:rPr>
                <w:b/>
                <w:sz w:val="22"/>
                <w:szCs w:val="22"/>
                <w:lang w:eastAsia="en-US"/>
              </w:rPr>
              <w:t>4</w:t>
            </w:r>
          </w:p>
        </w:tc>
      </w:tr>
      <w:tr w:rsidR="000A72A8" w:rsidRPr="000A72A8" w14:paraId="5F3D50CB" w14:textId="77777777" w:rsidTr="001A728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3E8613A" w14:textId="77777777" w:rsidR="001A7287" w:rsidRPr="000A72A8" w:rsidRDefault="001A7287">
            <w:pPr>
              <w:numPr>
                <w:ilvl w:val="12"/>
                <w:numId w:val="0"/>
              </w:numPr>
              <w:spacing w:line="256" w:lineRule="auto"/>
              <w:jc w:val="center"/>
              <w:rPr>
                <w:b/>
                <w:sz w:val="22"/>
                <w:szCs w:val="22"/>
                <w:lang w:eastAsia="en-US"/>
              </w:rPr>
            </w:pPr>
            <w:r w:rsidRPr="000A72A8">
              <w:rPr>
                <w:b/>
                <w:sz w:val="22"/>
                <w:szCs w:val="22"/>
                <w:lang w:eastAsia="en-US"/>
              </w:rPr>
              <w:lastRenderedPageBreak/>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4E6D46C" w14:textId="77777777" w:rsidR="001A7287" w:rsidRPr="000A72A8" w:rsidRDefault="001A7287">
            <w:pPr>
              <w:pStyle w:val="ae"/>
              <w:numPr>
                <w:ilvl w:val="12"/>
                <w:numId w:val="0"/>
              </w:numPr>
              <w:spacing w:line="256" w:lineRule="auto"/>
              <w:jc w:val="center"/>
              <w:rPr>
                <w:rFonts w:ascii="Times New Roman" w:hAnsi="Times New Roman"/>
                <w:bCs/>
                <w:sz w:val="22"/>
                <w:szCs w:val="22"/>
              </w:rPr>
            </w:pPr>
            <w:r w:rsidRPr="000A72A8">
              <w:rPr>
                <w:rFonts w:ascii="Times New Roman" w:hAnsi="Times New Roman"/>
                <w:bCs/>
                <w:sz w:val="22"/>
                <w:szCs w:val="22"/>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167011DF" w14:textId="77777777" w:rsidR="001A7287" w:rsidRPr="000A72A8" w:rsidRDefault="001A7287">
            <w:pPr>
              <w:pStyle w:val="ae"/>
              <w:numPr>
                <w:ilvl w:val="12"/>
                <w:numId w:val="0"/>
              </w:numPr>
              <w:spacing w:line="256" w:lineRule="auto"/>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646A5B4C" w14:textId="77777777" w:rsidR="001A7287" w:rsidRPr="000A72A8" w:rsidRDefault="001A7287">
            <w:pPr>
              <w:numPr>
                <w:ilvl w:val="12"/>
                <w:numId w:val="0"/>
              </w:numPr>
              <w:spacing w:line="256" w:lineRule="auto"/>
              <w:jc w:val="center"/>
              <w:rPr>
                <w:bCs/>
                <w:sz w:val="22"/>
                <w:szCs w:val="22"/>
                <w:lang w:eastAsia="en-US"/>
              </w:rPr>
            </w:pPr>
          </w:p>
        </w:tc>
      </w:tr>
      <w:tr w:rsidR="001A7287" w:rsidRPr="000A72A8" w14:paraId="055F7870" w14:textId="77777777" w:rsidTr="001A728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E5161F3" w14:textId="77777777" w:rsidR="001A7287" w:rsidRPr="000A72A8" w:rsidRDefault="001A7287">
            <w:pPr>
              <w:numPr>
                <w:ilvl w:val="12"/>
                <w:numId w:val="0"/>
              </w:numPr>
              <w:spacing w:line="256" w:lineRule="auto"/>
              <w:jc w:val="center"/>
              <w:rPr>
                <w:b/>
                <w:sz w:val="22"/>
                <w:szCs w:val="22"/>
                <w:lang w:eastAsia="en-US"/>
              </w:rPr>
            </w:pPr>
            <w:r w:rsidRPr="000A72A8">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32777D4" w14:textId="77777777" w:rsidR="001A7287" w:rsidRPr="000A72A8" w:rsidRDefault="001A7287">
            <w:pPr>
              <w:numPr>
                <w:ilvl w:val="12"/>
                <w:numId w:val="0"/>
              </w:numPr>
              <w:spacing w:line="256" w:lineRule="auto"/>
              <w:jc w:val="center"/>
              <w:rPr>
                <w:bCs/>
                <w:sz w:val="22"/>
                <w:szCs w:val="22"/>
                <w:lang w:eastAsia="en-US"/>
              </w:rPr>
            </w:pPr>
            <w:r w:rsidRPr="000A72A8">
              <w:rPr>
                <w:bCs/>
                <w:sz w:val="22"/>
                <w:szCs w:val="22"/>
                <w:lang w:eastAsia="en-US"/>
              </w:rPr>
              <w:t xml:space="preserve">Количество сотрудников, занимающихся </w:t>
            </w:r>
            <w:r w:rsidRPr="000A72A8">
              <w:rPr>
                <w:sz w:val="22"/>
                <w:szCs w:val="22"/>
                <w:lang w:eastAsia="en-US"/>
              </w:rPr>
              <w:t>поставкой товара (выполнением работ,</w:t>
            </w:r>
            <w:r w:rsidRPr="000A72A8">
              <w:rPr>
                <w:bCs/>
                <w:sz w:val="22"/>
                <w:szCs w:val="22"/>
                <w:lang w:eastAsia="en-US"/>
              </w:rPr>
              <w:t xml:space="preserve"> оказанием </w:t>
            </w:r>
          </w:p>
          <w:p w14:paraId="3C2CBD9B" w14:textId="77777777" w:rsidR="001A7287" w:rsidRPr="000A72A8" w:rsidRDefault="001A7287">
            <w:pPr>
              <w:numPr>
                <w:ilvl w:val="12"/>
                <w:numId w:val="0"/>
              </w:numPr>
              <w:spacing w:line="256" w:lineRule="auto"/>
              <w:jc w:val="center"/>
              <w:rPr>
                <w:bCs/>
                <w:sz w:val="22"/>
                <w:szCs w:val="22"/>
                <w:lang w:eastAsia="en-US"/>
              </w:rPr>
            </w:pPr>
            <w:r w:rsidRPr="000A72A8">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1B72C8FD" w14:textId="77777777" w:rsidR="001A7287" w:rsidRPr="000A72A8" w:rsidRDefault="001A7287">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D95580C" w14:textId="77777777" w:rsidR="001A7287" w:rsidRPr="000A72A8" w:rsidRDefault="001A7287">
            <w:pPr>
              <w:numPr>
                <w:ilvl w:val="12"/>
                <w:numId w:val="0"/>
              </w:numPr>
              <w:spacing w:line="256" w:lineRule="auto"/>
              <w:jc w:val="center"/>
              <w:rPr>
                <w:bCs/>
                <w:sz w:val="22"/>
                <w:szCs w:val="22"/>
                <w:lang w:eastAsia="en-US"/>
              </w:rPr>
            </w:pPr>
          </w:p>
        </w:tc>
      </w:tr>
    </w:tbl>
    <w:p w14:paraId="3A9C1D61" w14:textId="77777777" w:rsidR="001A7287" w:rsidRPr="000A72A8" w:rsidRDefault="001A7287" w:rsidP="001A7287">
      <w:pPr>
        <w:numPr>
          <w:ilvl w:val="12"/>
          <w:numId w:val="0"/>
        </w:numPr>
        <w:ind w:firstLine="709"/>
        <w:jc w:val="both"/>
        <w:rPr>
          <w:b/>
        </w:rPr>
      </w:pPr>
    </w:p>
    <w:p w14:paraId="121FF107" w14:textId="77777777" w:rsidR="001A7287" w:rsidRPr="000A72A8" w:rsidRDefault="001A7287" w:rsidP="001A7287">
      <w:pPr>
        <w:pStyle w:val="Times12"/>
        <w:widowControl w:val="0"/>
        <w:ind w:firstLine="0"/>
        <w:rPr>
          <w:szCs w:val="24"/>
        </w:rPr>
      </w:pPr>
      <w:r w:rsidRPr="000A72A8">
        <w:rPr>
          <w:szCs w:val="24"/>
        </w:rPr>
        <w:t>Участник процедуры закупки: ________________________________</w:t>
      </w:r>
      <w:r w:rsidRPr="000A72A8">
        <w:rPr>
          <w:b/>
          <w:szCs w:val="24"/>
        </w:rPr>
        <w:t xml:space="preserve"> </w:t>
      </w:r>
    </w:p>
    <w:p w14:paraId="6E6E4466" w14:textId="77777777" w:rsidR="001A7287" w:rsidRPr="000A72A8" w:rsidRDefault="001A7287" w:rsidP="001A7287">
      <w:pPr>
        <w:numPr>
          <w:ilvl w:val="12"/>
          <w:numId w:val="0"/>
        </w:numPr>
        <w:ind w:firstLine="709"/>
        <w:jc w:val="both"/>
        <w:rPr>
          <w:b/>
        </w:rPr>
      </w:pPr>
    </w:p>
    <w:p w14:paraId="1742F95D" w14:textId="77777777" w:rsidR="001A7287" w:rsidRPr="000A72A8" w:rsidRDefault="001A7287" w:rsidP="001A7287">
      <w:pPr>
        <w:pStyle w:val="Times12"/>
        <w:widowControl w:val="0"/>
        <w:ind w:firstLine="0"/>
        <w:rPr>
          <w:b/>
          <w:bCs w:val="0"/>
          <w:i/>
          <w:sz w:val="22"/>
          <w:vertAlign w:val="superscript"/>
        </w:rPr>
      </w:pPr>
      <w:r w:rsidRPr="000A72A8">
        <w:rPr>
          <w:b/>
          <w:bCs w:val="0"/>
          <w:i/>
          <w:sz w:val="22"/>
          <w:vertAlign w:val="superscript"/>
        </w:rPr>
        <w:t>(Подпись уполномоченного представителя)</w:t>
      </w:r>
      <w:r w:rsidRPr="000A72A8">
        <w:rPr>
          <w:snapToGrid w:val="0"/>
          <w:sz w:val="22"/>
        </w:rPr>
        <w:tab/>
      </w:r>
      <w:r w:rsidRPr="000A72A8">
        <w:rPr>
          <w:snapToGrid w:val="0"/>
          <w:sz w:val="22"/>
        </w:rPr>
        <w:tab/>
      </w:r>
      <w:r w:rsidRPr="000A72A8">
        <w:rPr>
          <w:b/>
          <w:bCs w:val="0"/>
          <w:i/>
          <w:sz w:val="22"/>
          <w:vertAlign w:val="superscript"/>
        </w:rPr>
        <w:t>(Имя и должность подписавшего)</w:t>
      </w:r>
    </w:p>
    <w:p w14:paraId="7F652572" w14:textId="77777777" w:rsidR="001A7287" w:rsidRPr="000A72A8" w:rsidRDefault="001A7287" w:rsidP="001A7287">
      <w:pPr>
        <w:pStyle w:val="Times12"/>
        <w:widowControl w:val="0"/>
        <w:ind w:firstLine="709"/>
        <w:rPr>
          <w:bCs w:val="0"/>
          <w:sz w:val="22"/>
        </w:rPr>
      </w:pPr>
      <w:r w:rsidRPr="000A72A8">
        <w:rPr>
          <w:bCs w:val="0"/>
          <w:sz w:val="22"/>
        </w:rPr>
        <w:t>М.П.</w:t>
      </w:r>
    </w:p>
    <w:p w14:paraId="665A7D40" w14:textId="77777777" w:rsidR="001A7287" w:rsidRPr="000A72A8" w:rsidRDefault="001A7287" w:rsidP="001A7287">
      <w:pPr>
        <w:pStyle w:val="Times12"/>
        <w:widowControl w:val="0"/>
        <w:tabs>
          <w:tab w:val="left" w:pos="709"/>
          <w:tab w:val="left" w:pos="1134"/>
        </w:tabs>
        <w:ind w:firstLine="0"/>
        <w:rPr>
          <w:iCs/>
          <w:szCs w:val="24"/>
        </w:rPr>
      </w:pPr>
      <w:r w:rsidRPr="000A72A8">
        <w:rPr>
          <w:bCs w:val="0"/>
          <w:szCs w:val="24"/>
        </w:rPr>
        <w:t xml:space="preserve">                                                                                                                               Форма 12.</w:t>
      </w:r>
    </w:p>
    <w:p w14:paraId="3883DD63" w14:textId="77777777" w:rsidR="001A7287" w:rsidRPr="000A72A8" w:rsidRDefault="001A7287" w:rsidP="001A7287">
      <w:pPr>
        <w:pStyle w:val="Times12"/>
        <w:widowControl w:val="0"/>
        <w:ind w:firstLine="0"/>
        <w:jc w:val="right"/>
        <w:rPr>
          <w:iCs/>
          <w:szCs w:val="24"/>
        </w:rPr>
      </w:pPr>
      <w:r w:rsidRPr="000A72A8">
        <w:rPr>
          <w:iCs/>
          <w:szCs w:val="24"/>
        </w:rPr>
        <w:t xml:space="preserve">Приложение к заявке </w:t>
      </w:r>
    </w:p>
    <w:p w14:paraId="35D0F057" w14:textId="77777777" w:rsidR="001A7287" w:rsidRPr="000A72A8" w:rsidRDefault="001A7287" w:rsidP="001A7287">
      <w:pPr>
        <w:pStyle w:val="Times12"/>
        <w:widowControl w:val="0"/>
        <w:ind w:firstLine="0"/>
        <w:jc w:val="right"/>
        <w:rPr>
          <w:iCs/>
          <w:szCs w:val="24"/>
        </w:rPr>
      </w:pPr>
      <w:r w:rsidRPr="000A72A8">
        <w:rPr>
          <w:iCs/>
          <w:szCs w:val="24"/>
        </w:rPr>
        <w:t xml:space="preserve"> от «___» __________ 20___ г. № ______</w:t>
      </w:r>
    </w:p>
    <w:p w14:paraId="2BA0F720" w14:textId="77777777" w:rsidR="001A7287" w:rsidRPr="000A72A8" w:rsidRDefault="001A7287" w:rsidP="001A7287">
      <w:pPr>
        <w:jc w:val="center"/>
        <w:rPr>
          <w:b/>
        </w:rPr>
      </w:pPr>
    </w:p>
    <w:p w14:paraId="59353EF8" w14:textId="77777777" w:rsidR="001A7287" w:rsidRPr="000A72A8" w:rsidRDefault="001A7287" w:rsidP="001A7287">
      <w:pPr>
        <w:jc w:val="center"/>
        <w:rPr>
          <w:b/>
        </w:rPr>
      </w:pPr>
      <w:r w:rsidRPr="000A72A8">
        <w:rPr>
          <w:b/>
        </w:rPr>
        <w:t>Согласие на проведение проверки  ПАО «Волгоградоблэлектро»</w:t>
      </w:r>
    </w:p>
    <w:p w14:paraId="6ABDA0B5" w14:textId="77777777" w:rsidR="001A7287" w:rsidRPr="000A72A8" w:rsidRDefault="001A7287" w:rsidP="001A7287">
      <w:pPr>
        <w:pStyle w:val="ConsPlusNonformat"/>
        <w:jc w:val="center"/>
        <w:rPr>
          <w:rFonts w:ascii="Times New Roman" w:hAnsi="Times New Roman" w:cs="Times New Roman"/>
          <w:b/>
          <w:bCs/>
          <w:sz w:val="24"/>
          <w:szCs w:val="24"/>
        </w:rPr>
      </w:pPr>
    </w:p>
    <w:p w14:paraId="07CB402F" w14:textId="77777777" w:rsidR="001A7287" w:rsidRPr="000A72A8" w:rsidRDefault="001A7287" w:rsidP="001A7287">
      <w:pPr>
        <w:pStyle w:val="ConsPlusNonformat"/>
        <w:jc w:val="both"/>
        <w:rPr>
          <w:rFonts w:ascii="Times New Roman" w:hAnsi="Times New Roman" w:cs="Times New Roman"/>
          <w:b/>
          <w:bCs/>
          <w:sz w:val="24"/>
          <w:szCs w:val="24"/>
        </w:rPr>
      </w:pPr>
    </w:p>
    <w:p w14:paraId="1B6A0B4A" w14:textId="77777777" w:rsidR="001A7287" w:rsidRPr="000A72A8" w:rsidRDefault="001A7287" w:rsidP="001A7287">
      <w:pPr>
        <w:pStyle w:val="ConsPlusNonformat"/>
        <w:jc w:val="both"/>
        <w:rPr>
          <w:rFonts w:ascii="Times New Roman" w:hAnsi="Times New Roman" w:cs="Times New Roman"/>
          <w:sz w:val="24"/>
          <w:szCs w:val="24"/>
        </w:rPr>
      </w:pPr>
      <w:r w:rsidRPr="000A72A8">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4E3FE2E9" w14:textId="77777777" w:rsidR="001A7287" w:rsidRPr="000A72A8" w:rsidRDefault="001A7287" w:rsidP="001A7287">
      <w:pPr>
        <w:pStyle w:val="Times12"/>
        <w:widowControl w:val="0"/>
        <w:ind w:firstLine="0"/>
        <w:rPr>
          <w:b/>
          <w:bCs w:val="0"/>
          <w:i/>
          <w:szCs w:val="24"/>
          <w:vertAlign w:val="superscript"/>
        </w:rPr>
      </w:pPr>
    </w:p>
    <w:p w14:paraId="03F0D3FF" w14:textId="77777777" w:rsidR="001A7287" w:rsidRPr="000A72A8" w:rsidRDefault="001A7287" w:rsidP="001A7287">
      <w:pPr>
        <w:pStyle w:val="Times12"/>
        <w:widowControl w:val="0"/>
        <w:ind w:firstLine="0"/>
        <w:rPr>
          <w:b/>
          <w:bCs w:val="0"/>
          <w:i/>
          <w:szCs w:val="24"/>
          <w:vertAlign w:val="superscript"/>
        </w:rPr>
      </w:pPr>
    </w:p>
    <w:p w14:paraId="49019ED3" w14:textId="77777777" w:rsidR="001A7287" w:rsidRPr="000A72A8" w:rsidRDefault="001A7287" w:rsidP="001A7287">
      <w:pPr>
        <w:pStyle w:val="Times12"/>
        <w:widowControl w:val="0"/>
        <w:ind w:firstLine="0"/>
        <w:rPr>
          <w:b/>
          <w:bCs w:val="0"/>
          <w:i/>
          <w:szCs w:val="24"/>
          <w:vertAlign w:val="superscript"/>
        </w:rPr>
      </w:pPr>
      <w:r w:rsidRPr="000A72A8">
        <w:rPr>
          <w:b/>
          <w:bCs w:val="0"/>
          <w:i/>
          <w:szCs w:val="24"/>
          <w:vertAlign w:val="superscript"/>
        </w:rPr>
        <w:t>(Подпись уполномоченного представителя)</w:t>
      </w:r>
      <w:r w:rsidRPr="000A72A8">
        <w:rPr>
          <w:snapToGrid w:val="0"/>
          <w:szCs w:val="24"/>
        </w:rPr>
        <w:tab/>
      </w:r>
      <w:r w:rsidRPr="000A72A8">
        <w:rPr>
          <w:snapToGrid w:val="0"/>
          <w:szCs w:val="24"/>
        </w:rPr>
        <w:tab/>
      </w:r>
      <w:r w:rsidRPr="000A72A8">
        <w:rPr>
          <w:b/>
          <w:bCs w:val="0"/>
          <w:i/>
          <w:szCs w:val="24"/>
          <w:vertAlign w:val="superscript"/>
        </w:rPr>
        <w:t>(Имя и должность подписавшего)</w:t>
      </w:r>
    </w:p>
    <w:p w14:paraId="5E36DF8A" w14:textId="77777777" w:rsidR="001A7287" w:rsidRPr="000A72A8" w:rsidRDefault="001A7287" w:rsidP="001A7287">
      <w:pPr>
        <w:jc w:val="both"/>
      </w:pPr>
    </w:p>
    <w:p w14:paraId="7A2A97A2" w14:textId="77777777" w:rsidR="001A7287" w:rsidRPr="000A72A8" w:rsidRDefault="001A7287" w:rsidP="001A7287">
      <w:pPr>
        <w:pStyle w:val="Times12"/>
        <w:widowControl w:val="0"/>
        <w:ind w:firstLine="0"/>
        <w:jc w:val="right"/>
        <w:rPr>
          <w:b/>
          <w:iCs/>
          <w:szCs w:val="24"/>
        </w:rPr>
      </w:pPr>
    </w:p>
    <w:p w14:paraId="4F080E46" w14:textId="77777777" w:rsidR="001A7287" w:rsidRPr="000A72A8" w:rsidRDefault="001A7287" w:rsidP="001A7287">
      <w:pPr>
        <w:jc w:val="center"/>
        <w:rPr>
          <w:b/>
        </w:rPr>
      </w:pPr>
      <w:bookmarkStart w:id="23" w:name="_Hlk535582937"/>
      <w:bookmarkStart w:id="24" w:name="_Hlk535585878"/>
      <w:r w:rsidRPr="000A72A8">
        <w:rPr>
          <w:b/>
        </w:rPr>
        <w:t>ВТОРАЯ ЧАСТЬ ЗАЯВКИ- ЦЕНОВОЕ ПРЕДЛОЖЕНИЕ</w:t>
      </w:r>
    </w:p>
    <w:p w14:paraId="031866FB" w14:textId="77777777" w:rsidR="001A7287" w:rsidRPr="000A72A8" w:rsidRDefault="001A7287" w:rsidP="001A7287">
      <w:pPr>
        <w:pStyle w:val="ConsPlusNonformat"/>
        <w:widowControl/>
        <w:ind w:left="195"/>
        <w:jc w:val="center"/>
        <w:rPr>
          <w:rFonts w:ascii="Times New Roman" w:hAnsi="Times New Roman" w:cs="Times New Roman"/>
          <w:b/>
          <w:sz w:val="22"/>
          <w:szCs w:val="22"/>
        </w:rPr>
      </w:pPr>
    </w:p>
    <w:p w14:paraId="5A334C9A" w14:textId="77777777" w:rsidR="001A7287" w:rsidRPr="000A72A8" w:rsidRDefault="001A7287" w:rsidP="001A7287">
      <w:pPr>
        <w:pStyle w:val="Times12"/>
        <w:widowControl w:val="0"/>
        <w:tabs>
          <w:tab w:val="left" w:pos="709"/>
          <w:tab w:val="left" w:pos="1134"/>
        </w:tabs>
        <w:ind w:firstLine="0"/>
        <w:rPr>
          <w:iCs/>
          <w:szCs w:val="24"/>
        </w:rPr>
      </w:pPr>
      <w:r w:rsidRPr="000A72A8">
        <w:rPr>
          <w:bCs w:val="0"/>
          <w:szCs w:val="24"/>
        </w:rPr>
        <w:t xml:space="preserve">                                                                                                                                </w:t>
      </w:r>
      <w:r w:rsidRPr="000A72A8">
        <w:rPr>
          <w:iCs/>
          <w:szCs w:val="24"/>
        </w:rPr>
        <w:t xml:space="preserve">Приложение к заявке </w:t>
      </w:r>
    </w:p>
    <w:p w14:paraId="7D0E8A3C" w14:textId="77777777" w:rsidR="001A7287" w:rsidRPr="000A72A8" w:rsidRDefault="001A7287" w:rsidP="001A7287">
      <w:pPr>
        <w:pStyle w:val="Times12"/>
        <w:widowControl w:val="0"/>
        <w:ind w:firstLine="0"/>
        <w:jc w:val="right"/>
        <w:rPr>
          <w:iCs/>
          <w:szCs w:val="24"/>
        </w:rPr>
      </w:pPr>
      <w:r w:rsidRPr="000A72A8">
        <w:rPr>
          <w:iCs/>
          <w:szCs w:val="24"/>
        </w:rPr>
        <w:t xml:space="preserve"> от «___» __________ 20___ г. № ______</w:t>
      </w:r>
    </w:p>
    <w:p w14:paraId="31DA0BEB" w14:textId="77777777" w:rsidR="001A7287" w:rsidRPr="000A72A8" w:rsidRDefault="001A7287" w:rsidP="001A7287">
      <w:pPr>
        <w:pStyle w:val="Times12"/>
        <w:widowControl w:val="0"/>
        <w:ind w:firstLine="0"/>
        <w:jc w:val="right"/>
        <w:rPr>
          <w:iCs/>
          <w:szCs w:val="24"/>
        </w:rPr>
      </w:pPr>
    </w:p>
    <w:p w14:paraId="15081469" w14:textId="77777777" w:rsidR="001A7287" w:rsidRPr="000A72A8" w:rsidRDefault="001A7287" w:rsidP="001A7287">
      <w:pPr>
        <w:jc w:val="right"/>
      </w:pPr>
    </w:p>
    <w:p w14:paraId="7203B20B" w14:textId="77777777" w:rsidR="001A7287" w:rsidRPr="000A72A8" w:rsidRDefault="001A7287" w:rsidP="001A7287">
      <w:pPr>
        <w:spacing w:before="480" w:after="240"/>
        <w:jc w:val="center"/>
        <w:rPr>
          <w:b/>
          <w:iCs/>
          <w:snapToGrid w:val="0"/>
        </w:rPr>
      </w:pPr>
      <w:r w:rsidRPr="000A72A8">
        <w:rPr>
          <w:b/>
          <w:iCs/>
          <w:snapToGrid w:val="0"/>
        </w:rPr>
        <w:t>ЦЕНОВОЕ ПРЕДЛОЖЕНИЕ</w:t>
      </w:r>
    </w:p>
    <w:p w14:paraId="12D24F27" w14:textId="77777777" w:rsidR="001A7287" w:rsidRPr="000A72A8" w:rsidRDefault="001A7287" w:rsidP="001A7287">
      <w:pPr>
        <w:jc w:val="both"/>
      </w:pPr>
      <w:r w:rsidRPr="000A72A8">
        <w:t xml:space="preserve">Наименование и адрес места нахождения </w:t>
      </w:r>
    </w:p>
    <w:p w14:paraId="29334816" w14:textId="77777777" w:rsidR="001A7287" w:rsidRPr="000A72A8" w:rsidRDefault="001A7287" w:rsidP="001A7287">
      <w:pPr>
        <w:spacing w:after="120"/>
        <w:jc w:val="both"/>
      </w:pPr>
      <w:r w:rsidRPr="000A72A8">
        <w:t>участника процедуры закупки: _____________________________</w:t>
      </w:r>
    </w:p>
    <w:p w14:paraId="2F614152" w14:textId="77777777" w:rsidR="001A7287" w:rsidRPr="000A72A8" w:rsidRDefault="001A7287" w:rsidP="001A7287">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0A72A8" w:rsidRPr="000A72A8" w14:paraId="3F490DF8" w14:textId="77777777" w:rsidTr="001A7287">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113ABA6" w14:textId="77777777" w:rsidR="001A7287" w:rsidRPr="000A72A8" w:rsidRDefault="001A7287">
            <w:pPr>
              <w:spacing w:before="40" w:after="40" w:line="256" w:lineRule="auto"/>
              <w:ind w:left="57" w:right="57"/>
              <w:jc w:val="center"/>
              <w:rPr>
                <w:lang w:eastAsia="en-US"/>
              </w:rPr>
            </w:pPr>
            <w:r w:rsidRPr="000A72A8">
              <w:rPr>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2AACD65F" w14:textId="77777777" w:rsidR="001A7287" w:rsidRPr="000A72A8" w:rsidRDefault="001A7287">
            <w:pPr>
              <w:spacing w:before="40" w:after="40" w:line="256" w:lineRule="auto"/>
              <w:ind w:left="57" w:right="57"/>
              <w:jc w:val="center"/>
              <w:rPr>
                <w:lang w:eastAsia="en-US"/>
              </w:rPr>
            </w:pPr>
            <w:r w:rsidRPr="000A72A8">
              <w:rPr>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3A8D6E6" w14:textId="77777777" w:rsidR="001A7287" w:rsidRPr="000A72A8" w:rsidRDefault="001A7287">
            <w:pPr>
              <w:spacing w:before="40" w:after="40" w:line="256" w:lineRule="auto"/>
              <w:ind w:left="57" w:right="57"/>
              <w:jc w:val="center"/>
              <w:rPr>
                <w:lang w:eastAsia="en-US"/>
              </w:rPr>
            </w:pPr>
            <w:r w:rsidRPr="000A72A8">
              <w:rPr>
                <w:lang w:eastAsia="en-US"/>
              </w:rPr>
              <w:t>Предложение участника, руб.</w:t>
            </w:r>
          </w:p>
        </w:tc>
      </w:tr>
      <w:tr w:rsidR="000A72A8" w:rsidRPr="000A72A8" w14:paraId="15FEF695" w14:textId="77777777" w:rsidTr="001A7287">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70A9C9D1" w14:textId="77777777" w:rsidR="001A7287" w:rsidRPr="000A72A8" w:rsidRDefault="001A7287">
            <w:pPr>
              <w:spacing w:line="256" w:lineRule="auto"/>
              <w:rPr>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3CB05841" w14:textId="77777777" w:rsidR="001A7287" w:rsidRPr="000A72A8" w:rsidRDefault="001A7287">
            <w:pPr>
              <w:spacing w:line="25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54367CDF" w14:textId="77777777" w:rsidR="001A7287" w:rsidRPr="000A72A8" w:rsidRDefault="001A7287">
            <w:pPr>
              <w:spacing w:before="40" w:after="40" w:line="256" w:lineRule="auto"/>
              <w:ind w:left="57" w:right="57"/>
              <w:jc w:val="center"/>
              <w:rPr>
                <w:lang w:eastAsia="en-US"/>
              </w:rPr>
            </w:pPr>
            <w:r w:rsidRPr="000A72A8">
              <w:rPr>
                <w:lang w:eastAsia="en-US"/>
              </w:rPr>
              <w:t>Сумма в руб.,</w:t>
            </w:r>
          </w:p>
          <w:p w14:paraId="496146E3" w14:textId="77777777" w:rsidR="001A7287" w:rsidRPr="000A72A8" w:rsidRDefault="001A7287">
            <w:pPr>
              <w:spacing w:before="40" w:after="40" w:line="256" w:lineRule="auto"/>
              <w:ind w:left="57" w:right="57"/>
              <w:jc w:val="center"/>
              <w:rPr>
                <w:lang w:eastAsia="en-US"/>
              </w:rPr>
            </w:pPr>
            <w:r w:rsidRPr="000A72A8">
              <w:rPr>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33E93E12" w14:textId="77777777" w:rsidR="001A7287" w:rsidRPr="000A72A8" w:rsidRDefault="001A7287">
            <w:pPr>
              <w:spacing w:before="40" w:after="40" w:line="256" w:lineRule="auto"/>
              <w:ind w:left="57" w:right="57"/>
              <w:jc w:val="center"/>
              <w:rPr>
                <w:lang w:eastAsia="en-US"/>
              </w:rPr>
            </w:pPr>
            <w:r w:rsidRPr="000A72A8">
              <w:rPr>
                <w:lang w:eastAsia="en-US"/>
              </w:rPr>
              <w:t xml:space="preserve">Сумма в </w:t>
            </w:r>
            <w:proofErr w:type="spellStart"/>
            <w:r w:rsidRPr="000A72A8">
              <w:rPr>
                <w:lang w:eastAsia="en-US"/>
              </w:rPr>
              <w:t>руб</w:t>
            </w:r>
            <w:proofErr w:type="spellEnd"/>
            <w:r w:rsidRPr="000A72A8">
              <w:rPr>
                <w:lang w:eastAsia="en-US"/>
              </w:rPr>
              <w:t>, с НДС</w:t>
            </w:r>
          </w:p>
        </w:tc>
      </w:tr>
      <w:tr w:rsidR="000A72A8" w:rsidRPr="000A72A8" w14:paraId="1B471273" w14:textId="77777777" w:rsidTr="001A7287">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714674E3" w14:textId="77777777" w:rsidR="001A7287" w:rsidRPr="000A72A8" w:rsidRDefault="001A7287">
            <w:pPr>
              <w:pStyle w:val="aff3"/>
              <w:numPr>
                <w:ilvl w:val="0"/>
                <w:numId w:val="25"/>
              </w:numPr>
              <w:spacing w:before="40" w:after="40"/>
            </w:pPr>
          </w:p>
        </w:tc>
        <w:tc>
          <w:tcPr>
            <w:tcW w:w="3391" w:type="dxa"/>
            <w:tcBorders>
              <w:top w:val="single" w:sz="4" w:space="0" w:color="auto"/>
              <w:left w:val="single" w:sz="4" w:space="0" w:color="auto"/>
              <w:bottom w:val="single" w:sz="4" w:space="0" w:color="auto"/>
              <w:right w:val="single" w:sz="4" w:space="0" w:color="auto"/>
            </w:tcBorders>
            <w:vAlign w:val="center"/>
          </w:tcPr>
          <w:p w14:paraId="36FF2299" w14:textId="77777777" w:rsidR="001A7287" w:rsidRPr="000A72A8" w:rsidRDefault="001A7287">
            <w:pPr>
              <w:spacing w:line="25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74DF246A" w14:textId="77777777" w:rsidR="001A7287" w:rsidRPr="000A72A8" w:rsidRDefault="001A7287">
            <w:pPr>
              <w:spacing w:before="40" w:after="40" w:line="25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2F84F8BC" w14:textId="77777777" w:rsidR="001A7287" w:rsidRPr="000A72A8" w:rsidRDefault="001A7287">
            <w:pPr>
              <w:spacing w:before="40" w:after="40" w:line="256" w:lineRule="auto"/>
              <w:ind w:left="57" w:right="57"/>
              <w:jc w:val="center"/>
              <w:rPr>
                <w:lang w:eastAsia="en-US"/>
              </w:rPr>
            </w:pPr>
          </w:p>
        </w:tc>
      </w:tr>
      <w:tr w:rsidR="000A72A8" w:rsidRPr="000A72A8" w14:paraId="18CDCA01" w14:textId="77777777" w:rsidTr="001A7287">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109B8A91" w14:textId="77777777" w:rsidR="001A7287" w:rsidRPr="000A72A8" w:rsidRDefault="001A7287">
            <w:pPr>
              <w:pStyle w:val="aff3"/>
              <w:numPr>
                <w:ilvl w:val="0"/>
                <w:numId w:val="25"/>
              </w:numPr>
              <w:spacing w:before="40" w:after="40"/>
            </w:pPr>
          </w:p>
        </w:tc>
        <w:tc>
          <w:tcPr>
            <w:tcW w:w="3391" w:type="dxa"/>
            <w:tcBorders>
              <w:top w:val="single" w:sz="4" w:space="0" w:color="auto"/>
              <w:left w:val="single" w:sz="4" w:space="0" w:color="auto"/>
              <w:bottom w:val="single" w:sz="4" w:space="0" w:color="auto"/>
              <w:right w:val="single" w:sz="4" w:space="0" w:color="auto"/>
            </w:tcBorders>
            <w:vAlign w:val="center"/>
          </w:tcPr>
          <w:p w14:paraId="3A1F8669" w14:textId="77777777" w:rsidR="001A7287" w:rsidRPr="000A72A8" w:rsidRDefault="001A7287">
            <w:pPr>
              <w:spacing w:line="25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66744AA6" w14:textId="77777777" w:rsidR="001A7287" w:rsidRPr="000A72A8" w:rsidRDefault="001A7287">
            <w:pPr>
              <w:spacing w:before="40" w:after="40" w:line="25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1660C0B6" w14:textId="77777777" w:rsidR="001A7287" w:rsidRPr="000A72A8" w:rsidRDefault="001A7287">
            <w:pPr>
              <w:spacing w:before="40" w:after="40" w:line="256" w:lineRule="auto"/>
              <w:ind w:left="57" w:right="57"/>
              <w:jc w:val="center"/>
              <w:rPr>
                <w:lang w:eastAsia="en-US"/>
              </w:rPr>
            </w:pPr>
          </w:p>
        </w:tc>
      </w:tr>
      <w:tr w:rsidR="001A7287" w:rsidRPr="000A72A8" w14:paraId="108D39AE" w14:textId="77777777" w:rsidTr="001A7287">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29CB5192" w14:textId="77777777" w:rsidR="001A7287" w:rsidRPr="000A72A8" w:rsidRDefault="001A7287">
            <w:pPr>
              <w:spacing w:line="256" w:lineRule="auto"/>
              <w:rPr>
                <w:lang w:eastAsia="en-US"/>
              </w:rPr>
            </w:pPr>
            <w:r w:rsidRPr="000A72A8">
              <w:rPr>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78051345" w14:textId="77777777" w:rsidR="001A7287" w:rsidRPr="000A72A8" w:rsidRDefault="001A7287">
            <w:pPr>
              <w:spacing w:before="40" w:after="40" w:line="25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75C137F9" w14:textId="77777777" w:rsidR="001A7287" w:rsidRPr="000A72A8" w:rsidRDefault="001A7287">
            <w:pPr>
              <w:spacing w:before="40" w:after="40" w:line="256" w:lineRule="auto"/>
              <w:ind w:left="57" w:right="57"/>
              <w:jc w:val="center"/>
              <w:rPr>
                <w:lang w:eastAsia="en-US"/>
              </w:rPr>
            </w:pPr>
          </w:p>
        </w:tc>
      </w:tr>
    </w:tbl>
    <w:p w14:paraId="14EA832F" w14:textId="77777777" w:rsidR="001A7287" w:rsidRPr="000A72A8" w:rsidRDefault="001A7287" w:rsidP="001A7287"/>
    <w:p w14:paraId="03B753AE" w14:textId="77777777" w:rsidR="001A7287" w:rsidRPr="000A72A8" w:rsidRDefault="001A7287" w:rsidP="001A7287">
      <w:pPr>
        <w:spacing w:before="40" w:after="40"/>
        <w:ind w:left="57" w:right="57"/>
        <w:jc w:val="both"/>
        <w:rPr>
          <w:sz w:val="22"/>
          <w:szCs w:val="22"/>
        </w:rPr>
      </w:pPr>
      <w:r w:rsidRPr="000A72A8">
        <w:rPr>
          <w:sz w:val="22"/>
          <w:szCs w:val="22"/>
        </w:rPr>
        <w:t xml:space="preserve">Примечание: 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2B11F721" w14:textId="77777777" w:rsidR="001A7287" w:rsidRPr="000A72A8" w:rsidRDefault="001A7287" w:rsidP="001A7287">
      <w:pPr>
        <w:jc w:val="both"/>
        <w:rPr>
          <w:sz w:val="22"/>
          <w:szCs w:val="22"/>
        </w:rPr>
      </w:pPr>
      <w:r w:rsidRPr="000A72A8">
        <w:rPr>
          <w:sz w:val="22"/>
          <w:szCs w:val="22"/>
        </w:rPr>
        <w:t>Подача участниками закупки предложений о цене договора равных или меньше нуля не допускается.</w:t>
      </w:r>
    </w:p>
    <w:p w14:paraId="6B427A50" w14:textId="77777777" w:rsidR="001A7287" w:rsidRPr="000A72A8" w:rsidRDefault="001A7287" w:rsidP="001A7287">
      <w:pPr>
        <w:jc w:val="right"/>
      </w:pPr>
    </w:p>
    <w:p w14:paraId="705B3A48" w14:textId="77777777" w:rsidR="001A7287" w:rsidRPr="000A72A8" w:rsidRDefault="001A7287" w:rsidP="001A7287">
      <w:pPr>
        <w:jc w:val="center"/>
        <w:rPr>
          <w:b/>
        </w:rPr>
      </w:pPr>
    </w:p>
    <w:p w14:paraId="76D7D9A8" w14:textId="77777777" w:rsidR="001A7287" w:rsidRPr="000A72A8" w:rsidRDefault="001A7287" w:rsidP="001A7287">
      <w:pPr>
        <w:pStyle w:val="a0"/>
        <w:widowControl w:val="0"/>
        <w:numPr>
          <w:ilvl w:val="0"/>
          <w:numId w:val="0"/>
        </w:numPr>
        <w:tabs>
          <w:tab w:val="left" w:pos="708"/>
        </w:tabs>
        <w:autoSpaceDE w:val="0"/>
        <w:autoSpaceDN w:val="0"/>
        <w:spacing w:line="240" w:lineRule="auto"/>
        <w:rPr>
          <w:sz w:val="24"/>
          <w:szCs w:val="24"/>
        </w:rPr>
      </w:pPr>
      <w:r w:rsidRPr="000A72A8">
        <w:rPr>
          <w:sz w:val="24"/>
          <w:szCs w:val="24"/>
        </w:rPr>
        <w:t>________________________</w:t>
      </w:r>
      <w:r w:rsidRPr="000A72A8">
        <w:rPr>
          <w:sz w:val="24"/>
          <w:szCs w:val="24"/>
        </w:rPr>
        <w:tab/>
      </w:r>
      <w:r w:rsidRPr="000A72A8">
        <w:rPr>
          <w:sz w:val="24"/>
          <w:szCs w:val="24"/>
        </w:rPr>
        <w:tab/>
        <w:t>___________________________</w:t>
      </w:r>
    </w:p>
    <w:p w14:paraId="51C60BD3" w14:textId="77777777" w:rsidR="001A7287" w:rsidRPr="000A72A8" w:rsidRDefault="001A7287" w:rsidP="001A7287">
      <w:pPr>
        <w:pStyle w:val="Times12"/>
        <w:widowControl w:val="0"/>
        <w:ind w:firstLine="0"/>
        <w:rPr>
          <w:b/>
          <w:bCs w:val="0"/>
          <w:i/>
          <w:szCs w:val="24"/>
          <w:vertAlign w:val="superscript"/>
        </w:rPr>
      </w:pPr>
      <w:r w:rsidRPr="000A72A8">
        <w:rPr>
          <w:b/>
          <w:bCs w:val="0"/>
          <w:i/>
          <w:szCs w:val="24"/>
          <w:vertAlign w:val="superscript"/>
        </w:rPr>
        <w:t>(Подпись уполномоченного представителя)</w:t>
      </w:r>
      <w:r w:rsidRPr="000A72A8">
        <w:rPr>
          <w:snapToGrid w:val="0"/>
          <w:szCs w:val="24"/>
        </w:rPr>
        <w:tab/>
      </w:r>
      <w:r w:rsidRPr="000A72A8">
        <w:rPr>
          <w:snapToGrid w:val="0"/>
          <w:szCs w:val="24"/>
        </w:rPr>
        <w:tab/>
      </w:r>
      <w:r w:rsidRPr="000A72A8">
        <w:rPr>
          <w:b/>
          <w:bCs w:val="0"/>
          <w:i/>
          <w:szCs w:val="24"/>
          <w:vertAlign w:val="superscript"/>
        </w:rPr>
        <w:t>(Имя и должность подписавшего)</w:t>
      </w:r>
    </w:p>
    <w:bookmarkEnd w:id="23"/>
    <w:p w14:paraId="35C078FE" w14:textId="77777777" w:rsidR="001A7287" w:rsidRPr="000A72A8" w:rsidRDefault="001A7287" w:rsidP="001A7287"/>
    <w:bookmarkEnd w:id="24"/>
    <w:p w14:paraId="33EE6BDC" w14:textId="77777777" w:rsidR="001A7287" w:rsidRPr="000A72A8" w:rsidRDefault="001A7287" w:rsidP="001A7287">
      <w:pPr>
        <w:pStyle w:val="ConsPlusNonformat"/>
        <w:widowControl/>
        <w:ind w:left="195"/>
        <w:jc w:val="center"/>
        <w:rPr>
          <w:rFonts w:ascii="Times New Roman" w:hAnsi="Times New Roman" w:cs="Times New Roman"/>
          <w:b/>
          <w:sz w:val="22"/>
          <w:szCs w:val="22"/>
        </w:rPr>
      </w:pPr>
    </w:p>
    <w:tbl>
      <w:tblPr>
        <w:tblW w:w="0" w:type="auto"/>
        <w:tblInd w:w="-493" w:type="dxa"/>
        <w:tblLook w:val="00A0" w:firstRow="1" w:lastRow="0" w:firstColumn="1" w:lastColumn="0" w:noHBand="0" w:noVBand="0"/>
      </w:tblPr>
      <w:tblGrid>
        <w:gridCol w:w="3080"/>
        <w:gridCol w:w="1779"/>
        <w:gridCol w:w="1779"/>
        <w:gridCol w:w="1779"/>
        <w:gridCol w:w="1779"/>
        <w:gridCol w:w="218"/>
      </w:tblGrid>
      <w:tr w:rsidR="000A72A8" w:rsidRPr="000A72A8" w14:paraId="6E90D955" w14:textId="77777777" w:rsidTr="001A7287">
        <w:trPr>
          <w:gridAfter w:val="1"/>
          <w:trHeight w:val="315"/>
        </w:trPr>
        <w:tc>
          <w:tcPr>
            <w:tcW w:w="0" w:type="auto"/>
            <w:gridSpan w:val="5"/>
            <w:shd w:val="clear" w:color="auto" w:fill="FFFFFF"/>
            <w:noWrap/>
            <w:vAlign w:val="bottom"/>
          </w:tcPr>
          <w:p w14:paraId="5CACAA9E" w14:textId="77777777" w:rsidR="001A7287" w:rsidRPr="000A72A8" w:rsidRDefault="001A7287">
            <w:pPr>
              <w:shd w:val="clear" w:color="auto" w:fill="FFFFFF"/>
              <w:spacing w:line="240" w:lineRule="atLeast"/>
              <w:jc w:val="right"/>
              <w:rPr>
                <w:sz w:val="22"/>
                <w:szCs w:val="22"/>
                <w:lang w:eastAsia="en-US"/>
              </w:rPr>
            </w:pPr>
          </w:p>
          <w:p w14:paraId="671A451D" w14:textId="77777777" w:rsidR="001A7287" w:rsidRPr="000A72A8" w:rsidRDefault="001A7287">
            <w:pPr>
              <w:pStyle w:val="1"/>
              <w:spacing w:line="240" w:lineRule="atLeast"/>
              <w:ind w:left="0"/>
              <w:jc w:val="center"/>
              <w:rPr>
                <w:b w:val="0"/>
                <w:sz w:val="22"/>
                <w:szCs w:val="22"/>
                <w:lang w:eastAsia="en-US"/>
              </w:rPr>
            </w:pPr>
          </w:p>
          <w:p w14:paraId="75DA61F1" w14:textId="77777777" w:rsidR="001A7287" w:rsidRPr="000A72A8" w:rsidRDefault="001A7287">
            <w:pPr>
              <w:pStyle w:val="1"/>
              <w:spacing w:line="240" w:lineRule="atLeast"/>
              <w:ind w:left="0"/>
              <w:jc w:val="center"/>
              <w:rPr>
                <w:sz w:val="22"/>
                <w:szCs w:val="22"/>
                <w:lang w:eastAsia="en-US"/>
              </w:rPr>
            </w:pPr>
            <w:r w:rsidRPr="000A72A8">
              <w:rPr>
                <w:sz w:val="22"/>
                <w:szCs w:val="22"/>
                <w:lang w:eastAsia="en-US"/>
              </w:rPr>
              <w:t>ПРОЕКТ ДОГОВОРА</w:t>
            </w:r>
          </w:p>
          <w:p w14:paraId="55EC56C8" w14:textId="77777777" w:rsidR="001A7287" w:rsidRPr="000A72A8" w:rsidRDefault="001A7287">
            <w:pPr>
              <w:pStyle w:val="1"/>
              <w:spacing w:line="240" w:lineRule="atLeast"/>
              <w:ind w:left="0"/>
              <w:jc w:val="center"/>
              <w:rPr>
                <w:b w:val="0"/>
                <w:sz w:val="22"/>
                <w:szCs w:val="22"/>
                <w:lang w:eastAsia="en-US"/>
              </w:rPr>
            </w:pPr>
          </w:p>
          <w:p w14:paraId="66CA16CA" w14:textId="77777777" w:rsidR="001A7287" w:rsidRPr="000A72A8" w:rsidRDefault="001A7287">
            <w:pPr>
              <w:pStyle w:val="1"/>
              <w:spacing w:line="240" w:lineRule="atLeast"/>
              <w:ind w:left="0"/>
              <w:jc w:val="center"/>
              <w:rPr>
                <w:b w:val="0"/>
                <w:sz w:val="22"/>
                <w:szCs w:val="22"/>
                <w:lang w:eastAsia="en-US"/>
              </w:rPr>
            </w:pPr>
            <w:r w:rsidRPr="000A72A8">
              <w:rPr>
                <w:b w:val="0"/>
                <w:sz w:val="22"/>
                <w:szCs w:val="22"/>
                <w:lang w:eastAsia="en-US"/>
              </w:rPr>
              <w:t>ДОГОВОР ПОСТАВКИ</w:t>
            </w:r>
            <w:r w:rsidRPr="000A72A8">
              <w:rPr>
                <w:sz w:val="22"/>
                <w:szCs w:val="22"/>
                <w:lang w:eastAsia="en-US"/>
              </w:rPr>
              <w:t xml:space="preserve"> № _____/20__</w:t>
            </w:r>
          </w:p>
          <w:p w14:paraId="71D91EF1" w14:textId="77777777" w:rsidR="001A7287" w:rsidRPr="000A72A8" w:rsidRDefault="001A7287">
            <w:pPr>
              <w:spacing w:line="240" w:lineRule="atLeast"/>
              <w:jc w:val="both"/>
              <w:rPr>
                <w:sz w:val="22"/>
                <w:szCs w:val="22"/>
                <w:lang w:eastAsia="en-US"/>
              </w:rPr>
            </w:pPr>
          </w:p>
          <w:p w14:paraId="31850268" w14:textId="77777777" w:rsidR="001A7287" w:rsidRPr="000A72A8" w:rsidRDefault="001A7287">
            <w:pPr>
              <w:spacing w:line="240" w:lineRule="atLeast"/>
              <w:jc w:val="both"/>
              <w:rPr>
                <w:sz w:val="22"/>
                <w:szCs w:val="22"/>
                <w:lang w:eastAsia="en-US"/>
              </w:rPr>
            </w:pPr>
            <w:r w:rsidRPr="000A72A8">
              <w:rPr>
                <w:sz w:val="22"/>
                <w:szCs w:val="22"/>
                <w:lang w:eastAsia="en-US"/>
              </w:rPr>
              <w:t xml:space="preserve">        г. Волгоград                                                                        </w:t>
            </w:r>
            <w:r w:rsidRPr="000A72A8">
              <w:rPr>
                <w:sz w:val="22"/>
                <w:szCs w:val="22"/>
                <w:lang w:eastAsia="en-US"/>
              </w:rPr>
              <w:tab/>
            </w:r>
            <w:r w:rsidRPr="000A72A8">
              <w:rPr>
                <w:sz w:val="22"/>
                <w:szCs w:val="22"/>
                <w:lang w:eastAsia="en-US"/>
              </w:rPr>
              <w:tab/>
              <w:t xml:space="preserve">        «___» __________ 201_ г.</w:t>
            </w:r>
          </w:p>
          <w:p w14:paraId="56BA1730" w14:textId="77777777" w:rsidR="001A7287" w:rsidRPr="000A72A8" w:rsidRDefault="001A7287">
            <w:pPr>
              <w:spacing w:line="240" w:lineRule="atLeast"/>
              <w:jc w:val="both"/>
              <w:rPr>
                <w:sz w:val="22"/>
                <w:szCs w:val="22"/>
                <w:lang w:eastAsia="en-US"/>
              </w:rPr>
            </w:pPr>
            <w:r w:rsidRPr="000A72A8">
              <w:rPr>
                <w:sz w:val="22"/>
                <w:szCs w:val="22"/>
                <w:lang w:eastAsia="en-US"/>
              </w:rPr>
              <w:t xml:space="preserve"> </w:t>
            </w:r>
          </w:p>
          <w:p w14:paraId="3C186A40" w14:textId="77777777" w:rsidR="001A7287" w:rsidRPr="000A72A8" w:rsidRDefault="001A7287">
            <w:pPr>
              <w:spacing w:line="240" w:lineRule="atLeast"/>
              <w:ind w:firstLine="540"/>
              <w:jc w:val="both"/>
              <w:rPr>
                <w:sz w:val="22"/>
                <w:szCs w:val="22"/>
                <w:lang w:eastAsia="en-US"/>
              </w:rPr>
            </w:pPr>
            <w:r w:rsidRPr="000A72A8">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0A72A8">
              <w:rPr>
                <w:b/>
                <w:sz w:val="22"/>
                <w:szCs w:val="22"/>
                <w:lang w:eastAsia="en-US"/>
              </w:rPr>
              <w:t>«Покупатель»</w:t>
            </w:r>
            <w:r w:rsidRPr="000A72A8">
              <w:rPr>
                <w:sz w:val="22"/>
                <w:szCs w:val="22"/>
                <w:lang w:eastAsia="en-US"/>
              </w:rPr>
              <w:t xml:space="preserve">, в лице генерального директора </w:t>
            </w:r>
            <w:proofErr w:type="spellStart"/>
            <w:r w:rsidRPr="000A72A8">
              <w:rPr>
                <w:sz w:val="22"/>
                <w:szCs w:val="22"/>
                <w:lang w:eastAsia="en-US"/>
              </w:rPr>
              <w:t>Воцко</w:t>
            </w:r>
            <w:proofErr w:type="spellEnd"/>
            <w:r w:rsidRPr="000A72A8">
              <w:rPr>
                <w:sz w:val="22"/>
                <w:szCs w:val="22"/>
                <w:lang w:eastAsia="en-US"/>
              </w:rPr>
              <w:t xml:space="preserve"> Александра Владимировича, действующего на основании Устава с одной стороны, и  </w:t>
            </w:r>
            <w:r w:rsidRPr="000A72A8">
              <w:rPr>
                <w:b/>
                <w:sz w:val="22"/>
                <w:szCs w:val="22"/>
                <w:lang w:eastAsia="en-US"/>
              </w:rPr>
              <w:t xml:space="preserve">____________________________ (______________________), </w:t>
            </w:r>
            <w:r w:rsidRPr="000A72A8">
              <w:rPr>
                <w:sz w:val="22"/>
                <w:szCs w:val="22"/>
                <w:lang w:eastAsia="en-US"/>
              </w:rPr>
              <w:t xml:space="preserve">именуемое в дальнейшем – </w:t>
            </w:r>
            <w:r w:rsidRPr="000A72A8">
              <w:rPr>
                <w:b/>
                <w:sz w:val="22"/>
                <w:szCs w:val="22"/>
                <w:lang w:eastAsia="en-US"/>
              </w:rPr>
              <w:t>«Поставщик»</w:t>
            </w:r>
            <w:r w:rsidRPr="000A72A8">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0FB0DC9D" w14:textId="77777777" w:rsidR="001A7287" w:rsidRPr="000A72A8" w:rsidRDefault="001A7287">
            <w:pPr>
              <w:numPr>
                <w:ilvl w:val="0"/>
                <w:numId w:val="26"/>
              </w:numPr>
              <w:spacing w:line="240" w:lineRule="atLeast"/>
              <w:jc w:val="center"/>
              <w:rPr>
                <w:b/>
                <w:sz w:val="22"/>
                <w:szCs w:val="22"/>
                <w:lang w:eastAsia="en-US"/>
              </w:rPr>
            </w:pPr>
            <w:r w:rsidRPr="000A72A8">
              <w:rPr>
                <w:b/>
                <w:sz w:val="22"/>
                <w:szCs w:val="22"/>
                <w:lang w:eastAsia="en-US"/>
              </w:rPr>
              <w:t>ПРЕДМЕТ ДОГОВОРА</w:t>
            </w:r>
          </w:p>
          <w:p w14:paraId="0F0C31D4" w14:textId="77777777" w:rsidR="001A7287" w:rsidRPr="000A72A8" w:rsidRDefault="001A7287">
            <w:pPr>
              <w:numPr>
                <w:ilvl w:val="1"/>
                <w:numId w:val="26"/>
              </w:numPr>
              <w:tabs>
                <w:tab w:val="num" w:pos="709"/>
              </w:tabs>
              <w:spacing w:line="240" w:lineRule="atLeast"/>
              <w:ind w:left="0" w:firstLine="709"/>
              <w:jc w:val="both"/>
              <w:rPr>
                <w:sz w:val="22"/>
                <w:szCs w:val="22"/>
                <w:lang w:eastAsia="en-US"/>
              </w:rPr>
            </w:pPr>
            <w:r w:rsidRPr="000A72A8">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1E04DBB" w14:textId="77777777" w:rsidR="001A7287" w:rsidRPr="000A72A8" w:rsidRDefault="001A7287">
            <w:pPr>
              <w:pStyle w:val="af7"/>
              <w:numPr>
                <w:ilvl w:val="1"/>
                <w:numId w:val="26"/>
              </w:numPr>
              <w:tabs>
                <w:tab w:val="num" w:pos="709"/>
              </w:tabs>
              <w:spacing w:line="240" w:lineRule="atLeast"/>
              <w:ind w:left="0" w:firstLine="709"/>
              <w:rPr>
                <w:sz w:val="22"/>
                <w:szCs w:val="22"/>
                <w:lang w:eastAsia="en-US"/>
              </w:rPr>
            </w:pPr>
            <w:r w:rsidRPr="000A72A8">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512F637" w14:textId="77777777" w:rsidR="001A7287" w:rsidRPr="000A72A8" w:rsidRDefault="001A7287">
            <w:pPr>
              <w:pStyle w:val="af7"/>
              <w:numPr>
                <w:ilvl w:val="1"/>
                <w:numId w:val="26"/>
              </w:numPr>
              <w:tabs>
                <w:tab w:val="num" w:pos="709"/>
              </w:tabs>
              <w:spacing w:line="240" w:lineRule="atLeast"/>
              <w:ind w:left="0" w:firstLine="709"/>
              <w:rPr>
                <w:sz w:val="22"/>
                <w:szCs w:val="22"/>
                <w:lang w:eastAsia="en-US"/>
              </w:rPr>
            </w:pPr>
            <w:r w:rsidRPr="000A72A8">
              <w:rPr>
                <w:bCs/>
                <w:sz w:val="22"/>
                <w:szCs w:val="22"/>
                <w:lang w:eastAsia="en-US"/>
              </w:rPr>
              <w:t xml:space="preserve">Поставщик </w:t>
            </w:r>
            <w:r w:rsidRPr="000A72A8">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0A72A8">
              <w:rPr>
                <w:i/>
                <w:sz w:val="22"/>
                <w:szCs w:val="22"/>
                <w:lang w:eastAsia="en-US"/>
              </w:rPr>
              <w:t xml:space="preserve"> </w:t>
            </w:r>
          </w:p>
          <w:p w14:paraId="737CA2C6" w14:textId="77777777" w:rsidR="001A7287" w:rsidRPr="000A72A8" w:rsidRDefault="001A7287">
            <w:pPr>
              <w:pStyle w:val="af7"/>
              <w:spacing w:line="240" w:lineRule="atLeast"/>
              <w:ind w:firstLine="709"/>
              <w:rPr>
                <w:sz w:val="22"/>
                <w:szCs w:val="22"/>
                <w:lang w:eastAsia="en-US"/>
              </w:rPr>
            </w:pPr>
          </w:p>
          <w:p w14:paraId="0F7D7D72" w14:textId="77777777" w:rsidR="001A7287" w:rsidRPr="000A72A8" w:rsidRDefault="001A7287">
            <w:pPr>
              <w:pStyle w:val="26"/>
              <w:numPr>
                <w:ilvl w:val="0"/>
                <w:numId w:val="26"/>
              </w:numPr>
              <w:spacing w:line="240" w:lineRule="atLeast"/>
              <w:jc w:val="center"/>
              <w:rPr>
                <w:b/>
                <w:sz w:val="22"/>
                <w:szCs w:val="22"/>
                <w:lang w:eastAsia="en-US"/>
              </w:rPr>
            </w:pPr>
            <w:r w:rsidRPr="000A72A8">
              <w:rPr>
                <w:b/>
                <w:sz w:val="22"/>
                <w:szCs w:val="22"/>
                <w:lang w:eastAsia="en-US"/>
              </w:rPr>
              <w:t>ЦЕНА</w:t>
            </w:r>
          </w:p>
          <w:p w14:paraId="5C422719" w14:textId="77777777" w:rsidR="001A7287" w:rsidRPr="000A72A8" w:rsidRDefault="001A7287">
            <w:pPr>
              <w:autoSpaceDE w:val="0"/>
              <w:autoSpaceDN w:val="0"/>
              <w:adjustRightInd w:val="0"/>
              <w:spacing w:line="240" w:lineRule="atLeast"/>
              <w:ind w:firstLine="709"/>
              <w:jc w:val="both"/>
              <w:rPr>
                <w:sz w:val="22"/>
                <w:szCs w:val="22"/>
                <w:lang w:eastAsia="en-US"/>
              </w:rPr>
            </w:pPr>
            <w:r w:rsidRPr="000A72A8">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70E2DC1F" w14:textId="77777777" w:rsidR="001A7287" w:rsidRPr="000A72A8" w:rsidRDefault="001A7287">
            <w:pPr>
              <w:pStyle w:val="af7"/>
              <w:spacing w:line="240" w:lineRule="atLeast"/>
              <w:rPr>
                <w:sz w:val="22"/>
                <w:szCs w:val="22"/>
                <w:lang w:eastAsia="en-US"/>
              </w:rPr>
            </w:pPr>
            <w:r w:rsidRPr="000A72A8">
              <w:rPr>
                <w:sz w:val="22"/>
                <w:szCs w:val="22"/>
                <w:lang w:eastAsia="en-US"/>
              </w:rPr>
              <w:t xml:space="preserve">            2.2.  Цена (сумма) договора составляет: ____________ рублей с учетом НДС (20%)_______.</w:t>
            </w:r>
          </w:p>
          <w:p w14:paraId="4A237CA2" w14:textId="77777777" w:rsidR="001A7287" w:rsidRPr="000A72A8" w:rsidRDefault="001A7287">
            <w:pPr>
              <w:spacing w:line="240" w:lineRule="atLeast"/>
              <w:ind w:firstLine="540"/>
              <w:jc w:val="both"/>
              <w:rPr>
                <w:bCs/>
                <w:sz w:val="22"/>
                <w:szCs w:val="22"/>
                <w:lang w:eastAsia="en-US"/>
              </w:rPr>
            </w:pPr>
            <w:r w:rsidRPr="000A72A8">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E7137EE"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2.4. Изменение цены в одностороннем порядке не допускается и должно быть согласовано Сторонами.</w:t>
            </w:r>
          </w:p>
          <w:p w14:paraId="687B8092" w14:textId="77777777" w:rsidR="001A7287" w:rsidRPr="000A72A8" w:rsidRDefault="001A7287">
            <w:pPr>
              <w:tabs>
                <w:tab w:val="left" w:pos="851"/>
                <w:tab w:val="num" w:pos="900"/>
              </w:tabs>
              <w:spacing w:line="256" w:lineRule="auto"/>
              <w:ind w:left="-11"/>
              <w:jc w:val="both"/>
              <w:rPr>
                <w:sz w:val="22"/>
                <w:szCs w:val="22"/>
                <w:lang w:eastAsia="en-US"/>
              </w:rPr>
            </w:pPr>
            <w:r w:rsidRPr="000A72A8">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w:t>
            </w:r>
            <w:r w:rsidRPr="000A72A8">
              <w:rPr>
                <w:lang w:eastAsia="en-US"/>
              </w:rPr>
              <w:t xml:space="preserve"> </w:t>
            </w:r>
            <w:r w:rsidRPr="000A72A8">
              <w:rPr>
                <w:sz w:val="22"/>
                <w:szCs w:val="22"/>
                <w:lang w:eastAsia="en-US"/>
              </w:rPr>
              <w:t xml:space="preserve">предоставить Заказчику банковскую гарантию по форме прилагаемой к закупочной документации. </w:t>
            </w:r>
          </w:p>
          <w:p w14:paraId="65005C72" w14:textId="77777777" w:rsidR="001A7287" w:rsidRPr="000A72A8" w:rsidRDefault="001A7287">
            <w:pPr>
              <w:tabs>
                <w:tab w:val="left" w:pos="851"/>
                <w:tab w:val="num" w:pos="900"/>
              </w:tabs>
              <w:spacing w:line="256" w:lineRule="auto"/>
              <w:ind w:left="-11" w:firstLine="819"/>
              <w:jc w:val="both"/>
              <w:rPr>
                <w:sz w:val="22"/>
                <w:szCs w:val="22"/>
                <w:lang w:eastAsia="en-US"/>
              </w:rPr>
            </w:pPr>
            <w:r w:rsidRPr="000A72A8">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59E76179" w14:textId="77777777" w:rsidR="001A7287" w:rsidRPr="000A72A8" w:rsidRDefault="001A7287">
            <w:pPr>
              <w:tabs>
                <w:tab w:val="left" w:pos="851"/>
                <w:tab w:val="num" w:pos="900"/>
              </w:tabs>
              <w:spacing w:line="256" w:lineRule="auto"/>
              <w:ind w:left="-11"/>
              <w:jc w:val="both"/>
              <w:rPr>
                <w:sz w:val="22"/>
                <w:szCs w:val="22"/>
                <w:shd w:val="clear" w:color="auto" w:fill="FFFFFF"/>
                <w:lang w:eastAsia="en-US"/>
              </w:rPr>
            </w:pPr>
            <w:r w:rsidRPr="000A72A8">
              <w:rPr>
                <w:sz w:val="22"/>
                <w:szCs w:val="22"/>
                <w:lang w:eastAsia="en-US"/>
              </w:rPr>
              <w:t xml:space="preserve">                     Б</w:t>
            </w:r>
            <w:r w:rsidRPr="000A72A8">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C93338E" w14:textId="77777777" w:rsidR="001A7287" w:rsidRPr="000A72A8" w:rsidRDefault="001A7287">
            <w:pPr>
              <w:tabs>
                <w:tab w:val="left" w:pos="851"/>
                <w:tab w:val="num" w:pos="900"/>
              </w:tabs>
              <w:spacing w:line="256" w:lineRule="auto"/>
              <w:ind w:left="-11"/>
              <w:jc w:val="both"/>
              <w:rPr>
                <w:sz w:val="22"/>
                <w:szCs w:val="22"/>
                <w:shd w:val="clear" w:color="auto" w:fill="FFFFFF"/>
                <w:lang w:eastAsia="en-US"/>
              </w:rPr>
            </w:pPr>
            <w:r w:rsidRPr="000A72A8">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562D84D5" w14:textId="77777777" w:rsidR="001A7287" w:rsidRPr="000A72A8" w:rsidRDefault="001A7287">
            <w:pPr>
              <w:pStyle w:val="16"/>
              <w:tabs>
                <w:tab w:val="left" w:pos="180"/>
                <w:tab w:val="left" w:pos="284"/>
                <w:tab w:val="left" w:pos="993"/>
                <w:tab w:val="left" w:pos="1276"/>
              </w:tabs>
              <w:ind w:left="0"/>
              <w:jc w:val="both"/>
              <w:rPr>
                <w:rFonts w:ascii="Times New Roman" w:hAnsi="Times New Roman"/>
              </w:rPr>
            </w:pPr>
            <w:r w:rsidRPr="000A72A8">
              <w:rPr>
                <w:rFonts w:ascii="Times New Roman" w:hAnsi="Times New Roman"/>
                <w:shd w:val="clear" w:color="auto" w:fill="FFFFFF"/>
              </w:rPr>
              <w:t xml:space="preserve">              2.7. </w:t>
            </w:r>
            <w:r w:rsidRPr="000A72A8">
              <w:rPr>
                <w:rFonts w:ascii="Times New Roman" w:hAnsi="Times New Roman"/>
              </w:rPr>
              <w:t>Обязательства Поставщика, связанные с исполнением договора включают в себя:</w:t>
            </w:r>
          </w:p>
          <w:p w14:paraId="2B4DCCB3" w14:textId="77777777" w:rsidR="001A7287" w:rsidRPr="000A72A8" w:rsidRDefault="001A7287">
            <w:pPr>
              <w:pStyle w:val="16"/>
              <w:tabs>
                <w:tab w:val="left" w:pos="180"/>
                <w:tab w:val="left" w:pos="284"/>
                <w:tab w:val="left" w:pos="993"/>
                <w:tab w:val="left" w:pos="1276"/>
              </w:tabs>
              <w:ind w:left="0"/>
              <w:jc w:val="both"/>
              <w:rPr>
                <w:rFonts w:ascii="Times New Roman" w:hAnsi="Times New Roman"/>
              </w:rPr>
            </w:pPr>
            <w:r w:rsidRPr="000A72A8">
              <w:rPr>
                <w:rFonts w:ascii="Times New Roman" w:hAnsi="Times New Roman"/>
              </w:rPr>
              <w:t xml:space="preserve">            - </w:t>
            </w:r>
            <w:bookmarkStart w:id="25" w:name="_Hlk9254883"/>
            <w:r w:rsidRPr="000A72A8">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62B2C964" w14:textId="77777777" w:rsidR="001A7287" w:rsidRPr="000A72A8" w:rsidRDefault="001A7287">
            <w:pPr>
              <w:pStyle w:val="16"/>
              <w:tabs>
                <w:tab w:val="left" w:pos="180"/>
                <w:tab w:val="left" w:pos="284"/>
                <w:tab w:val="left" w:pos="993"/>
                <w:tab w:val="left" w:pos="1276"/>
              </w:tabs>
              <w:ind w:left="0"/>
              <w:jc w:val="both"/>
              <w:rPr>
                <w:rFonts w:ascii="Times New Roman" w:hAnsi="Times New Roman"/>
              </w:rPr>
            </w:pPr>
            <w:r w:rsidRPr="000A72A8">
              <w:rPr>
                <w:rFonts w:ascii="Times New Roman" w:hAnsi="Times New Roman"/>
              </w:rPr>
              <w:lastRenderedPageBreak/>
              <w:t xml:space="preserve">            - обязательство поставить товары, выполнить работы, оказать услуги, являющиеся предметом договора в надлежащем качестве;</w:t>
            </w:r>
          </w:p>
          <w:p w14:paraId="7FE4DD69" w14:textId="77777777" w:rsidR="001A7287" w:rsidRPr="000A72A8" w:rsidRDefault="001A7287">
            <w:pPr>
              <w:pStyle w:val="16"/>
              <w:tabs>
                <w:tab w:val="left" w:pos="180"/>
                <w:tab w:val="left" w:pos="284"/>
                <w:tab w:val="left" w:pos="993"/>
                <w:tab w:val="left" w:pos="1276"/>
              </w:tabs>
              <w:ind w:left="0"/>
              <w:jc w:val="both"/>
              <w:rPr>
                <w:rFonts w:ascii="Times New Roman" w:hAnsi="Times New Roman"/>
              </w:rPr>
            </w:pPr>
            <w:r w:rsidRPr="000A72A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0A0F0E6B" w14:textId="77777777" w:rsidR="001A7287" w:rsidRPr="000A72A8" w:rsidRDefault="001A7287">
            <w:pPr>
              <w:pStyle w:val="16"/>
              <w:tabs>
                <w:tab w:val="left" w:pos="180"/>
                <w:tab w:val="left" w:pos="284"/>
                <w:tab w:val="left" w:pos="993"/>
                <w:tab w:val="left" w:pos="1276"/>
              </w:tabs>
              <w:ind w:left="0"/>
              <w:jc w:val="both"/>
              <w:rPr>
                <w:rFonts w:ascii="Times New Roman" w:hAnsi="Times New Roman"/>
              </w:rPr>
            </w:pPr>
            <w:r w:rsidRPr="000A72A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7EA8C95A" w14:textId="77777777" w:rsidR="001A7287" w:rsidRPr="000A72A8" w:rsidRDefault="001A7287">
            <w:pPr>
              <w:pStyle w:val="16"/>
              <w:tabs>
                <w:tab w:val="left" w:pos="180"/>
                <w:tab w:val="left" w:pos="284"/>
                <w:tab w:val="left" w:pos="993"/>
                <w:tab w:val="left" w:pos="1276"/>
              </w:tabs>
              <w:ind w:left="0"/>
              <w:jc w:val="both"/>
              <w:rPr>
                <w:rFonts w:ascii="Times New Roman" w:hAnsi="Times New Roman"/>
              </w:rPr>
            </w:pPr>
            <w:r w:rsidRPr="000A72A8">
              <w:rPr>
                <w:rFonts w:ascii="Times New Roman" w:hAnsi="Times New Roman"/>
              </w:rPr>
              <w:t xml:space="preserve">           - обязательство не предоставлять в процессе исполнения договора ложных документов и сведений;</w:t>
            </w:r>
          </w:p>
          <w:p w14:paraId="2C418186" w14:textId="77777777" w:rsidR="001A7287" w:rsidRPr="000A72A8" w:rsidRDefault="001A7287">
            <w:pPr>
              <w:pStyle w:val="16"/>
              <w:tabs>
                <w:tab w:val="left" w:pos="180"/>
                <w:tab w:val="left" w:pos="284"/>
                <w:tab w:val="left" w:pos="993"/>
                <w:tab w:val="left" w:pos="1276"/>
              </w:tabs>
              <w:ind w:left="0"/>
              <w:jc w:val="both"/>
              <w:rPr>
                <w:rFonts w:ascii="Times New Roman" w:hAnsi="Times New Roman"/>
              </w:rPr>
            </w:pPr>
            <w:r w:rsidRPr="000A72A8">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25"/>
          </w:p>
          <w:p w14:paraId="6812C705" w14:textId="77777777" w:rsidR="001A7287" w:rsidRPr="000A72A8" w:rsidRDefault="001A7287">
            <w:pPr>
              <w:pStyle w:val="16"/>
              <w:tabs>
                <w:tab w:val="left" w:pos="180"/>
                <w:tab w:val="left" w:pos="284"/>
                <w:tab w:val="left" w:pos="567"/>
                <w:tab w:val="left" w:pos="993"/>
                <w:tab w:val="left" w:pos="1276"/>
              </w:tabs>
              <w:ind w:left="0"/>
              <w:jc w:val="both"/>
              <w:rPr>
                <w:rFonts w:ascii="Times New Roman" w:hAnsi="Times New Roman"/>
              </w:rPr>
            </w:pPr>
            <w:r w:rsidRPr="000A72A8">
              <w:rPr>
                <w:rFonts w:ascii="Times New Roman" w:hAnsi="Times New Roman"/>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336A06C0" w14:textId="77777777" w:rsidR="001A7287" w:rsidRPr="000A72A8" w:rsidRDefault="001A7287">
            <w:pPr>
              <w:pStyle w:val="16"/>
              <w:tabs>
                <w:tab w:val="left" w:pos="180"/>
                <w:tab w:val="left" w:pos="284"/>
                <w:tab w:val="left" w:pos="567"/>
                <w:tab w:val="left" w:pos="993"/>
                <w:tab w:val="left" w:pos="1276"/>
              </w:tabs>
              <w:ind w:left="0" w:firstLine="666"/>
              <w:jc w:val="both"/>
              <w:rPr>
                <w:rFonts w:ascii="Times New Roman" w:hAnsi="Times New Roman"/>
              </w:rPr>
            </w:pPr>
            <w:r w:rsidRPr="000A72A8">
              <w:rPr>
                <w:rFonts w:ascii="Times New Roman" w:hAnsi="Times New Roman"/>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591B7DD" w14:textId="77777777" w:rsidR="001A7287" w:rsidRPr="000A72A8" w:rsidRDefault="001A7287">
            <w:pPr>
              <w:pStyle w:val="16"/>
              <w:tabs>
                <w:tab w:val="left" w:pos="180"/>
                <w:tab w:val="left" w:pos="284"/>
                <w:tab w:val="left" w:pos="567"/>
                <w:tab w:val="left" w:pos="993"/>
                <w:tab w:val="left" w:pos="1560"/>
              </w:tabs>
              <w:ind w:left="0"/>
              <w:jc w:val="both"/>
              <w:rPr>
                <w:rFonts w:ascii="Times New Roman" w:hAnsi="Times New Roman"/>
              </w:rPr>
            </w:pPr>
            <w:r w:rsidRPr="000A72A8">
              <w:rPr>
                <w:rFonts w:ascii="Times New Roman" w:hAnsi="Times New Roman"/>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42475108" w14:textId="77777777" w:rsidR="001A7287" w:rsidRPr="000A72A8" w:rsidRDefault="001A7287">
            <w:pPr>
              <w:spacing w:line="240" w:lineRule="atLeast"/>
              <w:ind w:firstLine="709"/>
              <w:jc w:val="both"/>
              <w:rPr>
                <w:sz w:val="22"/>
                <w:szCs w:val="22"/>
                <w:lang w:eastAsia="en-US"/>
              </w:rPr>
            </w:pPr>
          </w:p>
          <w:p w14:paraId="44FC7F24" w14:textId="77777777" w:rsidR="001A7287" w:rsidRPr="000A72A8" w:rsidRDefault="001A7287">
            <w:pPr>
              <w:pStyle w:val="26"/>
              <w:numPr>
                <w:ilvl w:val="0"/>
                <w:numId w:val="26"/>
              </w:numPr>
              <w:spacing w:line="240" w:lineRule="atLeast"/>
              <w:jc w:val="center"/>
              <w:rPr>
                <w:b/>
                <w:sz w:val="22"/>
                <w:szCs w:val="22"/>
                <w:lang w:eastAsia="en-US"/>
              </w:rPr>
            </w:pPr>
            <w:r w:rsidRPr="000A72A8">
              <w:rPr>
                <w:b/>
                <w:sz w:val="22"/>
                <w:szCs w:val="22"/>
                <w:lang w:eastAsia="en-US"/>
              </w:rPr>
              <w:t>СРОКИ, УСЛОВИЯ И ПОРЯДОК ПОСТАВКИ</w:t>
            </w:r>
          </w:p>
          <w:p w14:paraId="25A65CC0"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7A40EEF7"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 xml:space="preserve">3.2. Поставка товара осуществляется в сроки, указанные в спецификации на все количество товара. </w:t>
            </w:r>
          </w:p>
          <w:p w14:paraId="281C62EE" w14:textId="77777777" w:rsidR="001A7287" w:rsidRPr="000A72A8" w:rsidRDefault="001A7287">
            <w:pPr>
              <w:tabs>
                <w:tab w:val="left" w:pos="900"/>
                <w:tab w:val="num" w:pos="1080"/>
              </w:tabs>
              <w:spacing w:line="23" w:lineRule="atLeast"/>
              <w:jc w:val="both"/>
              <w:rPr>
                <w:sz w:val="22"/>
                <w:szCs w:val="22"/>
                <w:lang w:eastAsia="en-US"/>
              </w:rPr>
            </w:pPr>
            <w:r w:rsidRPr="000A72A8">
              <w:rPr>
                <w:sz w:val="22"/>
                <w:szCs w:val="22"/>
                <w:lang w:eastAsia="en-US"/>
              </w:rPr>
              <w:t xml:space="preserve">            3.3.</w:t>
            </w:r>
            <w:r w:rsidRPr="000A72A8">
              <w:rPr>
                <w:lang w:eastAsia="en-US"/>
              </w:rPr>
              <w:t xml:space="preserve"> </w:t>
            </w:r>
            <w:r w:rsidRPr="000A72A8">
              <w:rPr>
                <w:sz w:val="22"/>
                <w:szCs w:val="22"/>
                <w:lang w:eastAsia="en-US"/>
              </w:rPr>
              <w:t>Доставка товара _________________________________________________.</w:t>
            </w:r>
            <w:r w:rsidRPr="000A72A8">
              <w:rPr>
                <w:lang w:eastAsia="en-US"/>
              </w:rPr>
              <w:t xml:space="preserve"> </w:t>
            </w:r>
            <w:r w:rsidRPr="000A72A8">
              <w:rPr>
                <w:sz w:val="22"/>
                <w:szCs w:val="22"/>
                <w:lang w:eastAsia="en-US"/>
              </w:rPr>
              <w:t>Иные способы отгрузки могут производиться по письменному согласованию сторон.</w:t>
            </w:r>
          </w:p>
          <w:p w14:paraId="640C1F32" w14:textId="77777777" w:rsidR="001A7287" w:rsidRPr="000A72A8" w:rsidRDefault="001A7287">
            <w:pPr>
              <w:tabs>
                <w:tab w:val="left" w:pos="900"/>
                <w:tab w:val="num" w:pos="1080"/>
              </w:tabs>
              <w:spacing w:line="254" w:lineRule="auto"/>
              <w:ind w:firstLine="709"/>
              <w:jc w:val="both"/>
              <w:rPr>
                <w:sz w:val="22"/>
                <w:szCs w:val="22"/>
                <w:lang w:eastAsia="en-US"/>
              </w:rPr>
            </w:pPr>
            <w:r w:rsidRPr="000A72A8">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4015C018"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1D772705" w14:textId="77777777" w:rsidR="001A7287" w:rsidRPr="000A72A8" w:rsidRDefault="001A7287">
            <w:pPr>
              <w:pStyle w:val="af7"/>
              <w:spacing w:line="240" w:lineRule="atLeast"/>
              <w:rPr>
                <w:sz w:val="22"/>
                <w:szCs w:val="22"/>
                <w:lang w:eastAsia="en-US"/>
              </w:rPr>
            </w:pPr>
            <w:r w:rsidRPr="000A72A8">
              <w:rPr>
                <w:sz w:val="22"/>
                <w:szCs w:val="22"/>
                <w:shd w:val="clear" w:color="auto" w:fill="FFFFFF"/>
                <w:lang w:eastAsia="en-US"/>
              </w:rPr>
              <w:t xml:space="preserve">      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7F20BD89" w14:textId="77777777" w:rsidR="001A7287" w:rsidRPr="000A72A8" w:rsidRDefault="001A7287">
            <w:pPr>
              <w:pStyle w:val="af7"/>
              <w:spacing w:line="240" w:lineRule="atLeast"/>
              <w:ind w:firstLine="709"/>
              <w:rPr>
                <w:sz w:val="22"/>
                <w:szCs w:val="22"/>
                <w:lang w:eastAsia="en-US"/>
              </w:rPr>
            </w:pPr>
            <w:r w:rsidRPr="000A72A8">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6141EFE" w14:textId="77777777" w:rsidR="001A7287" w:rsidRPr="000A72A8" w:rsidRDefault="001A7287">
            <w:pPr>
              <w:pStyle w:val="af6"/>
              <w:tabs>
                <w:tab w:val="left" w:pos="708"/>
              </w:tabs>
              <w:spacing w:line="240" w:lineRule="atLeast"/>
              <w:ind w:firstLine="709"/>
              <w:jc w:val="both"/>
              <w:rPr>
                <w:rFonts w:ascii="Times New Roman" w:hAnsi="Times New Roman" w:cs="Times New Roman"/>
                <w:sz w:val="22"/>
                <w:szCs w:val="22"/>
              </w:rPr>
            </w:pPr>
            <w:r w:rsidRPr="000A72A8">
              <w:rPr>
                <w:rFonts w:ascii="Times New Roman" w:hAnsi="Times New Roman" w:cs="Times New Roman"/>
                <w:sz w:val="22"/>
                <w:szCs w:val="22"/>
              </w:rPr>
              <w:t xml:space="preserve">В каждом упаковочном листе должны содержаться следующие данные: </w:t>
            </w:r>
          </w:p>
          <w:p w14:paraId="6CF5B13D" w14:textId="77777777" w:rsidR="001A7287" w:rsidRPr="000A72A8" w:rsidRDefault="001A7287">
            <w:pPr>
              <w:pStyle w:val="af6"/>
              <w:tabs>
                <w:tab w:val="left" w:pos="708"/>
              </w:tabs>
              <w:spacing w:line="240" w:lineRule="atLeast"/>
              <w:jc w:val="both"/>
              <w:rPr>
                <w:rFonts w:ascii="Times New Roman" w:hAnsi="Times New Roman" w:cs="Times New Roman"/>
                <w:sz w:val="22"/>
                <w:szCs w:val="22"/>
              </w:rPr>
            </w:pPr>
            <w:r w:rsidRPr="000A72A8">
              <w:rPr>
                <w:rFonts w:ascii="Times New Roman" w:hAnsi="Times New Roman" w:cs="Times New Roman"/>
                <w:sz w:val="22"/>
                <w:szCs w:val="22"/>
              </w:rPr>
              <w:lastRenderedPageBreak/>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89D6F7E" w14:textId="77777777" w:rsidR="001A7287" w:rsidRPr="000A72A8" w:rsidRDefault="001A7287">
            <w:pPr>
              <w:pStyle w:val="af6"/>
              <w:tabs>
                <w:tab w:val="left" w:pos="708"/>
              </w:tabs>
              <w:spacing w:line="240" w:lineRule="atLeast"/>
              <w:ind w:firstLine="709"/>
              <w:jc w:val="both"/>
              <w:rPr>
                <w:rFonts w:ascii="Times New Roman" w:hAnsi="Times New Roman" w:cs="Times New Roman"/>
                <w:sz w:val="22"/>
                <w:szCs w:val="22"/>
              </w:rPr>
            </w:pPr>
            <w:r w:rsidRPr="000A72A8">
              <w:rPr>
                <w:rFonts w:ascii="Times New Roman" w:hAnsi="Times New Roman" w:cs="Times New Roman"/>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3ACAF1D7"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6ACA05F" w14:textId="77777777" w:rsidR="001A7287" w:rsidRPr="000A72A8" w:rsidRDefault="001A7287">
            <w:pPr>
              <w:spacing w:line="240" w:lineRule="atLeast"/>
              <w:jc w:val="center"/>
              <w:rPr>
                <w:sz w:val="22"/>
                <w:szCs w:val="22"/>
                <w:lang w:eastAsia="en-US"/>
              </w:rPr>
            </w:pPr>
          </w:p>
          <w:p w14:paraId="77911920" w14:textId="77777777" w:rsidR="001A7287" w:rsidRPr="000A72A8" w:rsidRDefault="001A7287">
            <w:pPr>
              <w:pStyle w:val="26"/>
              <w:numPr>
                <w:ilvl w:val="0"/>
                <w:numId w:val="26"/>
              </w:numPr>
              <w:spacing w:line="240" w:lineRule="atLeast"/>
              <w:jc w:val="center"/>
              <w:rPr>
                <w:b/>
                <w:sz w:val="22"/>
                <w:szCs w:val="22"/>
                <w:lang w:eastAsia="en-US"/>
              </w:rPr>
            </w:pPr>
            <w:r w:rsidRPr="000A72A8">
              <w:rPr>
                <w:b/>
                <w:sz w:val="22"/>
                <w:szCs w:val="22"/>
                <w:lang w:eastAsia="en-US"/>
              </w:rPr>
              <w:t>ТАРА, УПАКОВКА И МАРКИРОВКА ТОВАРА</w:t>
            </w:r>
          </w:p>
          <w:p w14:paraId="147DDECF"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BD95A2E"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656C48"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79F7CA43" w14:textId="77777777" w:rsidR="001A7287" w:rsidRPr="000A72A8" w:rsidRDefault="001A7287">
            <w:pPr>
              <w:spacing w:line="240" w:lineRule="atLeast"/>
              <w:ind w:firstLine="720"/>
              <w:jc w:val="both"/>
              <w:rPr>
                <w:sz w:val="22"/>
                <w:szCs w:val="22"/>
                <w:lang w:eastAsia="en-US"/>
              </w:rPr>
            </w:pPr>
          </w:p>
          <w:p w14:paraId="321770D0" w14:textId="77777777" w:rsidR="001A7287" w:rsidRPr="000A72A8" w:rsidRDefault="001A7287">
            <w:pPr>
              <w:pStyle w:val="1"/>
              <w:numPr>
                <w:ilvl w:val="0"/>
                <w:numId w:val="26"/>
              </w:numPr>
              <w:tabs>
                <w:tab w:val="left" w:pos="0"/>
                <w:tab w:val="left" w:pos="9000"/>
              </w:tabs>
              <w:spacing w:line="240" w:lineRule="atLeast"/>
              <w:ind w:right="21"/>
              <w:jc w:val="center"/>
              <w:rPr>
                <w:b w:val="0"/>
                <w:sz w:val="22"/>
                <w:szCs w:val="22"/>
                <w:lang w:eastAsia="en-US"/>
              </w:rPr>
            </w:pPr>
            <w:r w:rsidRPr="000A72A8">
              <w:rPr>
                <w:b w:val="0"/>
                <w:sz w:val="22"/>
                <w:szCs w:val="22"/>
                <w:lang w:eastAsia="en-US"/>
              </w:rPr>
              <w:t>СРОКИ И ПОРЯДОК РАСЧЕТОВ</w:t>
            </w:r>
          </w:p>
          <w:p w14:paraId="484FBACC"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5.1. Оплата товара производится Покупателем в следующем порядке ________________________________.</w:t>
            </w:r>
          </w:p>
          <w:p w14:paraId="35BDF8C8"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3FDCDDF"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ACFCD36"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 xml:space="preserve">5.3. Все расчеты по настоящему договору Покупатель производит денежными средствами. </w:t>
            </w:r>
          </w:p>
          <w:p w14:paraId="21006B5C"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8235AA0"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0A72A8">
              <w:rPr>
                <w:sz w:val="22"/>
                <w:szCs w:val="22"/>
                <w:lang w:eastAsia="en-US"/>
              </w:rPr>
              <w:t>неуведомлением</w:t>
            </w:r>
            <w:proofErr w:type="spellEnd"/>
            <w:r w:rsidRPr="000A72A8">
              <w:rPr>
                <w:sz w:val="22"/>
                <w:szCs w:val="22"/>
                <w:lang w:eastAsia="en-US"/>
              </w:rPr>
              <w:t>, лежат на не уведомившей Стороне.</w:t>
            </w:r>
          </w:p>
          <w:p w14:paraId="6F587A6C" w14:textId="77777777" w:rsidR="001A7287" w:rsidRPr="000A72A8" w:rsidRDefault="001A7287">
            <w:pPr>
              <w:spacing w:line="240" w:lineRule="atLeast"/>
              <w:ind w:firstLine="709"/>
              <w:jc w:val="both"/>
              <w:rPr>
                <w:i/>
                <w:sz w:val="22"/>
                <w:szCs w:val="22"/>
                <w:lang w:eastAsia="en-US"/>
              </w:rPr>
            </w:pPr>
          </w:p>
          <w:p w14:paraId="305D7A52" w14:textId="77777777" w:rsidR="001A7287" w:rsidRPr="000A72A8" w:rsidRDefault="001A7287">
            <w:pPr>
              <w:pStyle w:val="26"/>
              <w:numPr>
                <w:ilvl w:val="0"/>
                <w:numId w:val="26"/>
              </w:numPr>
              <w:spacing w:line="240" w:lineRule="atLeast"/>
              <w:jc w:val="center"/>
              <w:rPr>
                <w:b/>
                <w:sz w:val="22"/>
                <w:szCs w:val="22"/>
                <w:lang w:eastAsia="en-US"/>
              </w:rPr>
            </w:pPr>
            <w:r w:rsidRPr="000A72A8">
              <w:rPr>
                <w:b/>
                <w:sz w:val="22"/>
                <w:szCs w:val="22"/>
                <w:lang w:eastAsia="en-US"/>
              </w:rPr>
              <w:t>КАЧЕСТВО И КОМПЛЕКТНОСТЬ</w:t>
            </w:r>
          </w:p>
          <w:p w14:paraId="0D2A63A6"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6.1. Гарантия качества товара составляет ______________ лет.</w:t>
            </w:r>
          </w:p>
          <w:p w14:paraId="2E3D9233"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B1E7F87" w14:textId="77777777" w:rsidR="001A7287" w:rsidRPr="000A72A8" w:rsidRDefault="001A7287">
            <w:pPr>
              <w:tabs>
                <w:tab w:val="left" w:pos="6096"/>
              </w:tabs>
              <w:spacing w:line="240" w:lineRule="atLeast"/>
              <w:ind w:firstLine="720"/>
              <w:jc w:val="both"/>
              <w:rPr>
                <w:sz w:val="22"/>
                <w:szCs w:val="22"/>
                <w:lang w:eastAsia="en-US"/>
              </w:rPr>
            </w:pPr>
            <w:r w:rsidRPr="000A72A8">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C0F1F15"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 xml:space="preserve">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w:t>
            </w:r>
            <w:r w:rsidRPr="000A72A8">
              <w:rPr>
                <w:sz w:val="22"/>
                <w:szCs w:val="22"/>
                <w:lang w:eastAsia="en-US"/>
              </w:rPr>
              <w:lastRenderedPageBreak/>
              <w:t>(комиссионной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B283594" w14:textId="77777777" w:rsidR="001A7287" w:rsidRPr="000A72A8" w:rsidRDefault="001A7287">
            <w:pPr>
              <w:pStyle w:val="24"/>
              <w:spacing w:line="240" w:lineRule="atLeast"/>
              <w:ind w:firstLine="991"/>
              <w:rPr>
                <w:b w:val="0"/>
                <w:sz w:val="22"/>
                <w:szCs w:val="22"/>
                <w:lang w:eastAsia="en-US"/>
              </w:rPr>
            </w:pPr>
            <w:r w:rsidRPr="000A72A8">
              <w:rPr>
                <w:b w:val="0"/>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09C5D83" w14:textId="77777777" w:rsidR="001A7287" w:rsidRPr="000A72A8" w:rsidRDefault="001A7287">
            <w:pPr>
              <w:pStyle w:val="24"/>
              <w:spacing w:line="240" w:lineRule="atLeast"/>
              <w:rPr>
                <w:b w:val="0"/>
                <w:sz w:val="22"/>
                <w:szCs w:val="22"/>
                <w:lang w:eastAsia="en-US"/>
              </w:rPr>
            </w:pPr>
            <w:r w:rsidRPr="000A72A8">
              <w:rPr>
                <w:b w:val="0"/>
                <w:sz w:val="22"/>
                <w:szCs w:val="22"/>
                <w:lang w:eastAsia="en-US"/>
              </w:rPr>
              <w:t xml:space="preserve">     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9BC2FE5" w14:textId="77777777" w:rsidR="001A7287" w:rsidRPr="000A72A8" w:rsidRDefault="001A7287">
            <w:pPr>
              <w:pStyle w:val="af6"/>
              <w:tabs>
                <w:tab w:val="left" w:pos="720"/>
              </w:tabs>
              <w:spacing w:line="240" w:lineRule="atLeast"/>
              <w:jc w:val="both"/>
              <w:rPr>
                <w:rFonts w:ascii="Times New Roman" w:hAnsi="Times New Roman" w:cs="Times New Roman"/>
                <w:sz w:val="22"/>
                <w:szCs w:val="22"/>
              </w:rPr>
            </w:pPr>
            <w:r w:rsidRPr="000A72A8">
              <w:rPr>
                <w:rFonts w:ascii="Times New Roman" w:hAnsi="Times New Roman" w:cs="Times New Roman"/>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3866511" w14:textId="77777777" w:rsidR="001A7287" w:rsidRPr="000A72A8" w:rsidRDefault="001A7287">
            <w:pPr>
              <w:spacing w:line="240" w:lineRule="atLeast"/>
              <w:jc w:val="both"/>
              <w:rPr>
                <w:sz w:val="22"/>
                <w:szCs w:val="22"/>
                <w:lang w:eastAsia="en-US"/>
              </w:rPr>
            </w:pPr>
            <w:r w:rsidRPr="000A72A8">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15E02734" w14:textId="77777777" w:rsidR="001A7287" w:rsidRPr="000A72A8" w:rsidRDefault="001A7287">
            <w:pPr>
              <w:spacing w:line="240" w:lineRule="atLeast"/>
              <w:ind w:firstLine="708"/>
              <w:jc w:val="both"/>
              <w:rPr>
                <w:sz w:val="22"/>
                <w:szCs w:val="22"/>
                <w:lang w:eastAsia="en-US"/>
              </w:rPr>
            </w:pPr>
            <w:r w:rsidRPr="000A72A8">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534CAA31" w14:textId="77777777" w:rsidR="001A7287" w:rsidRPr="000A72A8" w:rsidRDefault="001A7287">
            <w:pPr>
              <w:spacing w:line="240" w:lineRule="atLeast"/>
              <w:jc w:val="both"/>
              <w:rPr>
                <w:sz w:val="22"/>
                <w:szCs w:val="22"/>
                <w:lang w:eastAsia="en-US"/>
              </w:rPr>
            </w:pPr>
            <w:r w:rsidRPr="000A72A8">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3F29EB66" w14:textId="77777777" w:rsidR="001A7287" w:rsidRPr="000A72A8" w:rsidRDefault="001A7287">
            <w:pPr>
              <w:spacing w:line="240" w:lineRule="atLeast"/>
              <w:ind w:firstLine="708"/>
              <w:jc w:val="both"/>
              <w:rPr>
                <w:sz w:val="22"/>
                <w:szCs w:val="22"/>
                <w:lang w:eastAsia="en-US"/>
              </w:rPr>
            </w:pPr>
            <w:r w:rsidRPr="000A72A8">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6387A7A" w14:textId="77777777" w:rsidR="001A7287" w:rsidRPr="000A72A8" w:rsidRDefault="001A7287">
            <w:pPr>
              <w:spacing w:line="240" w:lineRule="atLeast"/>
              <w:ind w:firstLine="708"/>
              <w:jc w:val="both"/>
              <w:rPr>
                <w:b/>
                <w:sz w:val="22"/>
                <w:szCs w:val="22"/>
                <w:lang w:eastAsia="en-US"/>
              </w:rPr>
            </w:pPr>
          </w:p>
          <w:p w14:paraId="7FBF6CAA" w14:textId="77777777" w:rsidR="001A7287" w:rsidRPr="000A72A8" w:rsidRDefault="001A7287">
            <w:pPr>
              <w:pStyle w:val="26"/>
              <w:numPr>
                <w:ilvl w:val="0"/>
                <w:numId w:val="26"/>
              </w:numPr>
              <w:spacing w:line="240" w:lineRule="atLeast"/>
              <w:jc w:val="center"/>
              <w:rPr>
                <w:b/>
                <w:sz w:val="22"/>
                <w:szCs w:val="22"/>
                <w:lang w:eastAsia="en-US"/>
              </w:rPr>
            </w:pPr>
            <w:r w:rsidRPr="000A72A8">
              <w:rPr>
                <w:b/>
                <w:sz w:val="22"/>
                <w:szCs w:val="22"/>
                <w:lang w:eastAsia="en-US"/>
              </w:rPr>
              <w:t xml:space="preserve">ОТВЕТСТВЕННОСТЬ СТОРОН </w:t>
            </w:r>
          </w:p>
          <w:p w14:paraId="6DB8A77F" w14:textId="77777777" w:rsidR="001A7287" w:rsidRPr="000A72A8" w:rsidRDefault="001A7287">
            <w:pPr>
              <w:spacing w:line="240" w:lineRule="atLeast"/>
              <w:jc w:val="both"/>
              <w:rPr>
                <w:sz w:val="22"/>
                <w:szCs w:val="22"/>
                <w:lang w:eastAsia="en-US"/>
              </w:rPr>
            </w:pPr>
            <w:r w:rsidRPr="000A72A8">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FFEA926" w14:textId="77777777" w:rsidR="001A7287" w:rsidRPr="000A72A8" w:rsidRDefault="001A7287">
            <w:pPr>
              <w:spacing w:line="240" w:lineRule="atLeast"/>
              <w:jc w:val="both"/>
              <w:rPr>
                <w:sz w:val="22"/>
                <w:szCs w:val="22"/>
                <w:lang w:eastAsia="en-US"/>
              </w:rPr>
            </w:pPr>
            <w:r w:rsidRPr="000A72A8">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7ABF3F1"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2ABA35ED"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4B3829D" w14:textId="77777777" w:rsidR="001A7287" w:rsidRPr="000A72A8" w:rsidRDefault="001A7287">
            <w:pPr>
              <w:spacing w:line="240" w:lineRule="atLeast"/>
              <w:jc w:val="both"/>
              <w:rPr>
                <w:sz w:val="22"/>
                <w:szCs w:val="22"/>
                <w:lang w:eastAsia="en-US"/>
              </w:rPr>
            </w:pPr>
            <w:r w:rsidRPr="000A72A8">
              <w:rPr>
                <w:b/>
                <w:sz w:val="22"/>
                <w:szCs w:val="22"/>
                <w:lang w:eastAsia="en-US"/>
              </w:rPr>
              <w:tab/>
            </w:r>
            <w:r w:rsidRPr="000A72A8">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35A69FBF" w14:textId="77777777" w:rsidR="001A7287" w:rsidRPr="000A72A8" w:rsidRDefault="001A7287">
            <w:pPr>
              <w:spacing w:line="240" w:lineRule="atLeast"/>
              <w:ind w:firstLine="709"/>
              <w:jc w:val="both"/>
              <w:rPr>
                <w:sz w:val="22"/>
                <w:szCs w:val="22"/>
                <w:lang w:eastAsia="en-US"/>
              </w:rPr>
            </w:pPr>
            <w:r w:rsidRPr="000A72A8">
              <w:rPr>
                <w:sz w:val="22"/>
                <w:szCs w:val="22"/>
                <w:lang w:eastAsia="en-US"/>
              </w:rPr>
              <w:lastRenderedPageBreak/>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0A72A8">
              <w:rPr>
                <w:sz w:val="22"/>
                <w:szCs w:val="22"/>
                <w:lang w:eastAsia="en-US"/>
              </w:rPr>
              <w:tab/>
            </w:r>
          </w:p>
          <w:p w14:paraId="544B2CA4"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2FC69A4" w14:textId="77777777" w:rsidR="001A7287" w:rsidRPr="000A72A8" w:rsidRDefault="001A7287">
            <w:pPr>
              <w:spacing w:line="240" w:lineRule="atLeast"/>
              <w:ind w:firstLine="708"/>
              <w:jc w:val="both"/>
              <w:rPr>
                <w:sz w:val="22"/>
                <w:szCs w:val="22"/>
                <w:lang w:eastAsia="en-US"/>
              </w:rPr>
            </w:pPr>
            <w:r w:rsidRPr="000A72A8">
              <w:rPr>
                <w:sz w:val="22"/>
                <w:szCs w:val="22"/>
                <w:lang w:eastAsia="en-US"/>
              </w:rPr>
              <w:t>При поставке некачественного товара Покупатель вправе по своему выбору:</w:t>
            </w:r>
          </w:p>
          <w:p w14:paraId="086D9F29" w14:textId="77777777" w:rsidR="001A7287" w:rsidRPr="000A72A8" w:rsidRDefault="001A7287">
            <w:pPr>
              <w:spacing w:line="240" w:lineRule="atLeast"/>
              <w:ind w:left="360" w:firstLine="349"/>
              <w:jc w:val="both"/>
              <w:rPr>
                <w:sz w:val="22"/>
                <w:szCs w:val="22"/>
                <w:lang w:eastAsia="en-US"/>
              </w:rPr>
            </w:pPr>
            <w:r w:rsidRPr="000A72A8">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707F8E8E" w14:textId="77777777" w:rsidR="001A7287" w:rsidRPr="000A72A8" w:rsidRDefault="001A7287">
            <w:pPr>
              <w:pStyle w:val="aff5"/>
              <w:spacing w:line="240" w:lineRule="atLeast"/>
              <w:ind w:firstLine="709"/>
              <w:rPr>
                <w:sz w:val="22"/>
                <w:szCs w:val="22"/>
                <w:lang w:eastAsia="en-US"/>
              </w:rPr>
            </w:pPr>
            <w:r w:rsidRPr="000A72A8">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0A72A8">
              <w:rPr>
                <w:sz w:val="22"/>
                <w:szCs w:val="22"/>
                <w:lang w:eastAsia="en-US"/>
              </w:rPr>
              <w:t>незамене</w:t>
            </w:r>
            <w:proofErr w:type="spellEnd"/>
            <w:r w:rsidRPr="000A72A8">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88CD34C"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D92F23B" w14:textId="77777777" w:rsidR="001A7287" w:rsidRPr="000A72A8" w:rsidRDefault="001A7287">
            <w:pPr>
              <w:pStyle w:val="af6"/>
              <w:spacing w:line="240" w:lineRule="atLeast"/>
              <w:ind w:firstLine="709"/>
              <w:jc w:val="both"/>
              <w:rPr>
                <w:rFonts w:ascii="Times New Roman" w:hAnsi="Times New Roman" w:cs="Times New Roman"/>
                <w:sz w:val="22"/>
                <w:szCs w:val="22"/>
              </w:rPr>
            </w:pPr>
            <w:r w:rsidRPr="000A72A8">
              <w:rPr>
                <w:rFonts w:ascii="Times New Roman" w:hAnsi="Times New Roman" w:cs="Times New Roman"/>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963C9A8"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7.6. Условия о процентах по денежному обязательству данного договора в порядке ст. 317.1 ГК РФ не применяются.</w:t>
            </w:r>
          </w:p>
          <w:p w14:paraId="543BEE33"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7.7. Стороны несут иную ответственность, установленную действующим законодательством Российской Федерации.</w:t>
            </w:r>
          </w:p>
          <w:p w14:paraId="1A2DEEE6" w14:textId="77777777" w:rsidR="001A7287" w:rsidRPr="000A72A8" w:rsidRDefault="001A7287">
            <w:pPr>
              <w:spacing w:line="240" w:lineRule="atLeast"/>
              <w:ind w:firstLine="567"/>
              <w:jc w:val="both"/>
              <w:rPr>
                <w:sz w:val="22"/>
                <w:szCs w:val="22"/>
                <w:lang w:eastAsia="en-US"/>
              </w:rPr>
            </w:pPr>
            <w:r w:rsidRPr="000A72A8">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F32B542" w14:textId="77777777" w:rsidR="001A7287" w:rsidRPr="000A72A8" w:rsidRDefault="001A7287">
            <w:pPr>
              <w:spacing w:line="240" w:lineRule="atLeast"/>
              <w:jc w:val="both"/>
              <w:rPr>
                <w:sz w:val="22"/>
                <w:szCs w:val="22"/>
                <w:lang w:eastAsia="en-US"/>
              </w:rPr>
            </w:pPr>
            <w:r w:rsidRPr="000A72A8">
              <w:rPr>
                <w:sz w:val="22"/>
                <w:szCs w:val="22"/>
                <w:lang w:eastAsia="en-US"/>
              </w:rPr>
              <w:t xml:space="preserve">              7.9.</w:t>
            </w:r>
            <w:r w:rsidRPr="000A72A8">
              <w:rPr>
                <w:lang w:eastAsia="en-US"/>
              </w:rPr>
              <w:t xml:space="preserve">   </w:t>
            </w:r>
            <w:r w:rsidRPr="000A72A8">
              <w:rPr>
                <w:sz w:val="22"/>
                <w:szCs w:val="22"/>
                <w:lang w:eastAsia="en-US"/>
              </w:rPr>
              <w:t>Поставщик обязан</w:t>
            </w:r>
            <w:r w:rsidRPr="000A72A8">
              <w:rPr>
                <w:lang w:eastAsia="en-US"/>
              </w:rPr>
              <w:t xml:space="preserve"> в</w:t>
            </w:r>
            <w:r w:rsidRPr="000A72A8">
              <w:rPr>
                <w:sz w:val="22"/>
                <w:szCs w:val="22"/>
                <w:lang w:eastAsia="en-US"/>
              </w:rPr>
              <w:t>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7609EAA" w14:textId="77777777" w:rsidR="001A7287" w:rsidRPr="000A72A8" w:rsidRDefault="001A7287">
            <w:pPr>
              <w:spacing w:line="240" w:lineRule="atLeast"/>
              <w:jc w:val="both"/>
              <w:rPr>
                <w:b/>
                <w:lang w:eastAsia="en-US"/>
              </w:rPr>
            </w:pPr>
          </w:p>
          <w:p w14:paraId="20B392A3" w14:textId="77777777" w:rsidR="001A7287" w:rsidRPr="000A72A8" w:rsidRDefault="001A7287">
            <w:pPr>
              <w:spacing w:line="240" w:lineRule="atLeast"/>
              <w:ind w:firstLine="567"/>
              <w:jc w:val="both"/>
              <w:rPr>
                <w:sz w:val="22"/>
                <w:szCs w:val="22"/>
                <w:lang w:eastAsia="en-US"/>
              </w:rPr>
            </w:pPr>
          </w:p>
          <w:p w14:paraId="240D3781" w14:textId="77777777" w:rsidR="001A7287" w:rsidRPr="000A72A8" w:rsidRDefault="001A7287">
            <w:pPr>
              <w:spacing w:line="240" w:lineRule="atLeast"/>
              <w:jc w:val="center"/>
              <w:rPr>
                <w:b/>
                <w:sz w:val="22"/>
                <w:szCs w:val="22"/>
                <w:lang w:eastAsia="en-US"/>
              </w:rPr>
            </w:pPr>
          </w:p>
          <w:p w14:paraId="2A1723DC" w14:textId="77777777" w:rsidR="001A7287" w:rsidRPr="000A72A8" w:rsidRDefault="001A7287">
            <w:pPr>
              <w:pStyle w:val="26"/>
              <w:numPr>
                <w:ilvl w:val="0"/>
                <w:numId w:val="26"/>
              </w:numPr>
              <w:spacing w:line="240" w:lineRule="atLeast"/>
              <w:jc w:val="center"/>
              <w:rPr>
                <w:b/>
                <w:sz w:val="22"/>
                <w:szCs w:val="22"/>
                <w:lang w:eastAsia="en-US"/>
              </w:rPr>
            </w:pPr>
            <w:r w:rsidRPr="000A72A8">
              <w:rPr>
                <w:b/>
                <w:sz w:val="22"/>
                <w:szCs w:val="22"/>
                <w:lang w:eastAsia="en-US"/>
              </w:rPr>
              <w:t>ПОРЯДОК РАЗРЕШЕНИЯ СПОРОВ</w:t>
            </w:r>
          </w:p>
          <w:p w14:paraId="54C77A26"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03A5EBBC"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0A72A8">
              <w:rPr>
                <w:sz w:val="22"/>
                <w:szCs w:val="22"/>
                <w:lang w:eastAsia="en-US"/>
              </w:rPr>
              <w:tab/>
            </w:r>
          </w:p>
          <w:p w14:paraId="0F513C4E" w14:textId="77777777" w:rsidR="001A7287" w:rsidRPr="000A72A8" w:rsidRDefault="001A7287">
            <w:pPr>
              <w:pStyle w:val="24"/>
              <w:spacing w:line="240" w:lineRule="atLeast"/>
              <w:ind w:firstLine="709"/>
              <w:rPr>
                <w:b w:val="0"/>
                <w:sz w:val="22"/>
                <w:szCs w:val="22"/>
                <w:lang w:eastAsia="en-US"/>
              </w:rPr>
            </w:pPr>
            <w:r w:rsidRPr="000A72A8">
              <w:rPr>
                <w:b w:val="0"/>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A8327DF" w14:textId="77777777" w:rsidR="001A7287" w:rsidRPr="000A72A8" w:rsidRDefault="001A7287">
            <w:pPr>
              <w:pStyle w:val="24"/>
              <w:spacing w:line="240" w:lineRule="atLeast"/>
              <w:ind w:firstLine="709"/>
              <w:rPr>
                <w:sz w:val="22"/>
                <w:szCs w:val="22"/>
                <w:lang w:eastAsia="en-US"/>
              </w:rPr>
            </w:pPr>
          </w:p>
          <w:p w14:paraId="549D5DF1" w14:textId="77777777" w:rsidR="001A7287" w:rsidRPr="000A72A8" w:rsidRDefault="001A7287">
            <w:pPr>
              <w:spacing w:line="240" w:lineRule="atLeast"/>
              <w:jc w:val="center"/>
              <w:rPr>
                <w:b/>
                <w:sz w:val="22"/>
                <w:szCs w:val="22"/>
                <w:lang w:eastAsia="en-US"/>
              </w:rPr>
            </w:pPr>
            <w:r w:rsidRPr="000A72A8">
              <w:rPr>
                <w:b/>
                <w:sz w:val="22"/>
                <w:szCs w:val="22"/>
                <w:lang w:eastAsia="en-US"/>
              </w:rPr>
              <w:lastRenderedPageBreak/>
              <w:t>9. ОБСТОЯТЕЛЬСТВА НЕПРЕОДОЛИМОЙ СИЛЫ</w:t>
            </w:r>
          </w:p>
          <w:p w14:paraId="3429CEC7"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2EE752B"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5111DA65"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4F4447C"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9F42330"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45F6AF9F"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В таком случае ни одна из Сторон не имеет права на возмещение убытков другой Стороной.</w:t>
            </w:r>
          </w:p>
          <w:p w14:paraId="23BC2FAB"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057D82D9" w14:textId="77777777" w:rsidR="001A7287" w:rsidRPr="000A72A8" w:rsidRDefault="001A7287">
            <w:pPr>
              <w:spacing w:line="240" w:lineRule="atLeast"/>
              <w:jc w:val="center"/>
              <w:rPr>
                <w:b/>
                <w:sz w:val="22"/>
                <w:szCs w:val="22"/>
                <w:lang w:eastAsia="en-US"/>
              </w:rPr>
            </w:pPr>
          </w:p>
          <w:p w14:paraId="3B117C80" w14:textId="77777777" w:rsidR="001A7287" w:rsidRPr="000A72A8" w:rsidRDefault="001A7287">
            <w:pPr>
              <w:spacing w:line="240" w:lineRule="atLeast"/>
              <w:jc w:val="center"/>
              <w:rPr>
                <w:b/>
                <w:sz w:val="22"/>
                <w:szCs w:val="22"/>
                <w:lang w:eastAsia="en-US"/>
              </w:rPr>
            </w:pPr>
            <w:r w:rsidRPr="000A72A8">
              <w:rPr>
                <w:b/>
                <w:sz w:val="22"/>
                <w:szCs w:val="22"/>
                <w:lang w:eastAsia="en-US"/>
              </w:rPr>
              <w:t xml:space="preserve">10. СРОК ДЕЙСТВИЯ ДОГОВОРА. ПОРЯДОК ИЗМЕНЕНИЯ И </w:t>
            </w:r>
          </w:p>
          <w:p w14:paraId="28E200C9" w14:textId="77777777" w:rsidR="001A7287" w:rsidRPr="000A72A8" w:rsidRDefault="001A7287">
            <w:pPr>
              <w:spacing w:line="240" w:lineRule="atLeast"/>
              <w:jc w:val="center"/>
              <w:rPr>
                <w:b/>
                <w:sz w:val="22"/>
                <w:szCs w:val="22"/>
                <w:lang w:eastAsia="en-US"/>
              </w:rPr>
            </w:pPr>
            <w:r w:rsidRPr="000A72A8">
              <w:rPr>
                <w:b/>
                <w:sz w:val="22"/>
                <w:szCs w:val="22"/>
                <w:lang w:eastAsia="en-US"/>
              </w:rPr>
              <w:t>РАСТОРЖЕНИЯ ДОГОВОРА</w:t>
            </w:r>
          </w:p>
          <w:p w14:paraId="0144E109"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A79CAB8"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D62D461"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37A62E2"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930432E"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B8E15B4" w14:textId="77777777" w:rsidR="001A7287" w:rsidRPr="000A72A8" w:rsidRDefault="001A7287">
            <w:pPr>
              <w:spacing w:line="240" w:lineRule="atLeast"/>
              <w:ind w:firstLine="720"/>
              <w:jc w:val="both"/>
              <w:rPr>
                <w:sz w:val="22"/>
                <w:szCs w:val="22"/>
                <w:lang w:eastAsia="en-US"/>
              </w:rPr>
            </w:pPr>
          </w:p>
          <w:p w14:paraId="04E353A4" w14:textId="77777777" w:rsidR="001A7287" w:rsidRPr="000A72A8" w:rsidRDefault="001A7287">
            <w:pPr>
              <w:shd w:val="clear" w:color="auto" w:fill="FFFFFF"/>
              <w:spacing w:line="254" w:lineRule="auto"/>
              <w:ind w:firstLine="709"/>
              <w:jc w:val="center"/>
              <w:rPr>
                <w:b/>
                <w:sz w:val="22"/>
                <w:szCs w:val="22"/>
                <w:lang w:eastAsia="en-US"/>
              </w:rPr>
            </w:pPr>
            <w:r w:rsidRPr="000A72A8">
              <w:rPr>
                <w:b/>
                <w:sz w:val="22"/>
                <w:szCs w:val="22"/>
                <w:lang w:eastAsia="en-US"/>
              </w:rPr>
              <w:t>11. ЗАВЕРЕНИЯ ПОСТАВЩИКА</w:t>
            </w:r>
          </w:p>
          <w:p w14:paraId="200C655D"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11.1.      Поставщик дает Покупателю следующие заверения по состоянию на дату заключения настоящего Договора:</w:t>
            </w:r>
          </w:p>
          <w:p w14:paraId="16996FC3"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761508D"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B5BFA5B"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2A03352"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6DDCED2"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lastRenderedPageBreak/>
              <w:t>- Поставщик имеет законное право осуществлять вид экономической деятельности, предусмотренный Договором (имеет надлежащий ОКВЭД);</w:t>
            </w:r>
          </w:p>
          <w:p w14:paraId="765415B1"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2D12B7A"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7DAAAD"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5909BA5D"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53F6404"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BECCC50"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666F141"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6421C6F"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 основной целью настоящего Договора не являются неуплата (неполная уплата) и (или) зачет (возврат) суммы налога;</w:t>
            </w:r>
          </w:p>
          <w:p w14:paraId="7149B5A6"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33CA8DA7"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CA90C51"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C4A78A8"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003C156"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B1CE745"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EE1128A" w14:textId="77777777" w:rsidR="001A7287" w:rsidRPr="000A72A8" w:rsidRDefault="001A7287">
            <w:pPr>
              <w:shd w:val="clear" w:color="auto" w:fill="FFFFFF"/>
              <w:spacing w:line="254" w:lineRule="auto"/>
              <w:ind w:firstLine="709"/>
              <w:jc w:val="both"/>
              <w:rPr>
                <w:sz w:val="22"/>
                <w:szCs w:val="22"/>
                <w:lang w:eastAsia="en-US"/>
              </w:rPr>
            </w:pPr>
            <w:r w:rsidRPr="000A72A8">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B91151E" w14:textId="77777777" w:rsidR="001A7287" w:rsidRPr="000A72A8" w:rsidRDefault="001A7287">
            <w:pPr>
              <w:spacing w:line="240" w:lineRule="atLeast"/>
              <w:ind w:firstLine="720"/>
              <w:jc w:val="both"/>
              <w:rPr>
                <w:sz w:val="22"/>
                <w:szCs w:val="22"/>
                <w:lang w:eastAsia="en-US"/>
              </w:rPr>
            </w:pPr>
          </w:p>
          <w:p w14:paraId="07E409B3" w14:textId="77777777" w:rsidR="001A7287" w:rsidRPr="000A72A8" w:rsidRDefault="001A7287">
            <w:pPr>
              <w:spacing w:line="240" w:lineRule="atLeast"/>
              <w:ind w:firstLine="720"/>
              <w:jc w:val="center"/>
              <w:rPr>
                <w:b/>
                <w:sz w:val="22"/>
                <w:szCs w:val="22"/>
                <w:lang w:eastAsia="en-US"/>
              </w:rPr>
            </w:pPr>
            <w:r w:rsidRPr="000A72A8">
              <w:rPr>
                <w:b/>
                <w:sz w:val="22"/>
                <w:szCs w:val="22"/>
                <w:lang w:eastAsia="en-US"/>
              </w:rPr>
              <w:t>12. КОНФИДЕНЦИАЛЬНОСТЬ</w:t>
            </w:r>
          </w:p>
          <w:p w14:paraId="5254DDC9"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CCD45FB"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0A027F7C"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1CE16E99" w14:textId="77777777" w:rsidR="001A7287" w:rsidRPr="000A72A8" w:rsidRDefault="001A7287">
            <w:pPr>
              <w:spacing w:line="240" w:lineRule="atLeast"/>
              <w:ind w:firstLine="720"/>
              <w:jc w:val="both"/>
              <w:rPr>
                <w:sz w:val="22"/>
                <w:szCs w:val="22"/>
                <w:lang w:eastAsia="en-US"/>
              </w:rPr>
            </w:pPr>
          </w:p>
          <w:p w14:paraId="0F5CA00D" w14:textId="77777777" w:rsidR="001A7287" w:rsidRPr="000A72A8" w:rsidRDefault="001A7287">
            <w:pPr>
              <w:spacing w:line="240" w:lineRule="atLeast"/>
              <w:ind w:firstLine="720"/>
              <w:jc w:val="center"/>
              <w:rPr>
                <w:b/>
                <w:sz w:val="22"/>
                <w:szCs w:val="22"/>
                <w:lang w:eastAsia="en-US"/>
              </w:rPr>
            </w:pPr>
            <w:r w:rsidRPr="000A72A8">
              <w:rPr>
                <w:b/>
                <w:sz w:val="22"/>
                <w:szCs w:val="22"/>
                <w:lang w:eastAsia="en-US"/>
              </w:rPr>
              <w:t>13. ЗАКЛЮЧИТЕЛЬНЫЕ ПОЛОЖЕНИЯ</w:t>
            </w:r>
          </w:p>
          <w:p w14:paraId="6F74DC99"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13FDD87"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A227F4D"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87A7F2B"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6E6D786C"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78B1C556"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56EC690E"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6871ED1"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8B624DF" w14:textId="77777777" w:rsidR="001A7287" w:rsidRPr="000A72A8" w:rsidRDefault="001A7287">
            <w:pPr>
              <w:spacing w:line="240" w:lineRule="atLeast"/>
              <w:ind w:firstLine="720"/>
              <w:jc w:val="both"/>
              <w:rPr>
                <w:sz w:val="22"/>
                <w:szCs w:val="22"/>
                <w:lang w:eastAsia="en-US"/>
              </w:rPr>
            </w:pPr>
            <w:r w:rsidRPr="000A72A8">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0EB15CE6" w14:textId="77777777" w:rsidR="001A7287" w:rsidRPr="000A72A8" w:rsidRDefault="001A7287">
            <w:pPr>
              <w:spacing w:line="240" w:lineRule="atLeast"/>
              <w:ind w:firstLine="709"/>
              <w:jc w:val="both"/>
              <w:rPr>
                <w:sz w:val="22"/>
                <w:szCs w:val="22"/>
                <w:lang w:eastAsia="en-US"/>
              </w:rPr>
            </w:pPr>
            <w:r w:rsidRPr="000A72A8">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4545ADE2" w14:textId="77777777" w:rsidR="001A7287" w:rsidRPr="000A72A8" w:rsidRDefault="001A7287">
            <w:pPr>
              <w:shd w:val="clear" w:color="auto" w:fill="FFFFFF"/>
              <w:tabs>
                <w:tab w:val="left" w:pos="418"/>
              </w:tabs>
              <w:spacing w:line="240" w:lineRule="atLeast"/>
              <w:jc w:val="both"/>
              <w:rPr>
                <w:sz w:val="22"/>
                <w:szCs w:val="22"/>
                <w:lang w:eastAsia="en-US"/>
              </w:rPr>
            </w:pPr>
            <w:r w:rsidRPr="000A72A8">
              <w:rPr>
                <w:sz w:val="22"/>
                <w:szCs w:val="22"/>
                <w:lang w:eastAsia="en-US"/>
              </w:rPr>
              <w:tab/>
            </w:r>
            <w:r w:rsidRPr="000A72A8">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1D2C9823" w14:textId="77777777" w:rsidR="001A7287" w:rsidRPr="000A72A8" w:rsidRDefault="001A7287">
            <w:pPr>
              <w:shd w:val="clear" w:color="auto" w:fill="FFFFFF"/>
              <w:tabs>
                <w:tab w:val="left" w:pos="418"/>
              </w:tabs>
              <w:spacing w:line="240" w:lineRule="atLeast"/>
              <w:jc w:val="both"/>
              <w:rPr>
                <w:sz w:val="22"/>
                <w:szCs w:val="22"/>
                <w:lang w:eastAsia="en-US"/>
              </w:rPr>
            </w:pPr>
            <w:r w:rsidRPr="000A72A8">
              <w:rPr>
                <w:sz w:val="22"/>
                <w:szCs w:val="22"/>
                <w:lang w:eastAsia="en-US"/>
              </w:rPr>
              <w:t xml:space="preserve">             Приложение № 1: Форма Спецификации;</w:t>
            </w:r>
          </w:p>
          <w:p w14:paraId="52D532CE" w14:textId="77777777" w:rsidR="001A7287" w:rsidRPr="000A72A8" w:rsidRDefault="001A7287">
            <w:pPr>
              <w:shd w:val="clear" w:color="auto" w:fill="FFFFFF"/>
              <w:tabs>
                <w:tab w:val="left" w:pos="418"/>
              </w:tabs>
              <w:spacing w:line="240" w:lineRule="atLeast"/>
              <w:jc w:val="both"/>
              <w:rPr>
                <w:sz w:val="22"/>
                <w:szCs w:val="22"/>
                <w:lang w:eastAsia="en-US"/>
              </w:rPr>
            </w:pPr>
            <w:r w:rsidRPr="000A72A8">
              <w:rPr>
                <w:sz w:val="22"/>
                <w:szCs w:val="22"/>
                <w:lang w:eastAsia="en-US"/>
              </w:rPr>
              <w:t xml:space="preserve">             Приложение № 2: Форма Акта приема-передачи.</w:t>
            </w:r>
          </w:p>
          <w:p w14:paraId="580AFC99" w14:textId="77777777" w:rsidR="001A7287" w:rsidRPr="000A72A8" w:rsidRDefault="001A7287">
            <w:pPr>
              <w:shd w:val="clear" w:color="auto" w:fill="FFFFFF"/>
              <w:tabs>
                <w:tab w:val="left" w:pos="418"/>
              </w:tabs>
              <w:spacing w:line="240" w:lineRule="atLeast"/>
              <w:jc w:val="both"/>
              <w:rPr>
                <w:sz w:val="22"/>
                <w:szCs w:val="22"/>
                <w:lang w:eastAsia="en-US"/>
              </w:rPr>
            </w:pPr>
            <w:r w:rsidRPr="000A72A8">
              <w:rPr>
                <w:sz w:val="22"/>
                <w:szCs w:val="22"/>
                <w:lang w:eastAsia="en-US"/>
              </w:rPr>
              <w:tab/>
            </w:r>
            <w:r w:rsidRPr="000A72A8">
              <w:rPr>
                <w:sz w:val="22"/>
                <w:szCs w:val="22"/>
                <w:lang w:eastAsia="en-US"/>
              </w:rPr>
              <w:tab/>
            </w:r>
          </w:p>
          <w:p w14:paraId="38896BC6" w14:textId="77777777" w:rsidR="001A7287" w:rsidRPr="000A72A8" w:rsidRDefault="001A7287">
            <w:pPr>
              <w:spacing w:line="240" w:lineRule="atLeast"/>
              <w:jc w:val="center"/>
              <w:rPr>
                <w:b/>
                <w:sz w:val="22"/>
                <w:szCs w:val="22"/>
                <w:lang w:eastAsia="en-US"/>
              </w:rPr>
            </w:pPr>
            <w:r w:rsidRPr="000A72A8">
              <w:rPr>
                <w:b/>
                <w:sz w:val="22"/>
                <w:szCs w:val="22"/>
                <w:lang w:eastAsia="en-US"/>
              </w:rPr>
              <w:t>14. РЕКВИЗИТЫ И ПОДПИСИ СТОРОН</w:t>
            </w:r>
          </w:p>
          <w:p w14:paraId="0AF85DE1" w14:textId="77777777" w:rsidR="001A7287" w:rsidRPr="000A72A8" w:rsidRDefault="001A7287">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0A72A8" w:rsidRPr="000A72A8" w14:paraId="5317BB9B" w14:textId="77777777">
              <w:trPr>
                <w:trHeight w:val="80"/>
              </w:trPr>
              <w:tc>
                <w:tcPr>
                  <w:tcW w:w="5316" w:type="dxa"/>
                </w:tcPr>
                <w:p w14:paraId="75363722" w14:textId="77777777" w:rsidR="001A7287" w:rsidRPr="000A72A8" w:rsidRDefault="001A7287">
                  <w:pPr>
                    <w:spacing w:line="240" w:lineRule="atLeast"/>
                    <w:jc w:val="both"/>
                    <w:rPr>
                      <w:b/>
                      <w:lang w:eastAsia="en-US"/>
                    </w:rPr>
                  </w:pPr>
                  <w:r w:rsidRPr="000A72A8">
                    <w:rPr>
                      <w:b/>
                      <w:sz w:val="22"/>
                      <w:szCs w:val="22"/>
                      <w:lang w:eastAsia="en-US"/>
                    </w:rPr>
                    <w:t>Поставщик:</w:t>
                  </w:r>
                </w:p>
                <w:p w14:paraId="3BEE0E9C" w14:textId="77777777" w:rsidR="001A7287" w:rsidRPr="000A72A8" w:rsidRDefault="001A7287">
                  <w:pPr>
                    <w:spacing w:line="240" w:lineRule="atLeast"/>
                    <w:rPr>
                      <w:lang w:eastAsia="en-US"/>
                    </w:rPr>
                  </w:pPr>
                </w:p>
                <w:p w14:paraId="36B348DE" w14:textId="77777777" w:rsidR="001A7287" w:rsidRPr="000A72A8" w:rsidRDefault="001A7287">
                  <w:pPr>
                    <w:spacing w:line="240" w:lineRule="atLeast"/>
                    <w:rPr>
                      <w:b/>
                      <w:lang w:eastAsia="en-US"/>
                    </w:rPr>
                  </w:pPr>
                  <w:r w:rsidRPr="000A72A8">
                    <w:rPr>
                      <w:b/>
                      <w:sz w:val="22"/>
                      <w:szCs w:val="22"/>
                      <w:lang w:eastAsia="en-US"/>
                    </w:rPr>
                    <w:t xml:space="preserve">Место нахождения: </w:t>
                  </w:r>
                </w:p>
                <w:p w14:paraId="16FF5075" w14:textId="77777777" w:rsidR="001A7287" w:rsidRPr="000A72A8" w:rsidRDefault="001A7287">
                  <w:pPr>
                    <w:spacing w:line="240" w:lineRule="atLeast"/>
                    <w:rPr>
                      <w:b/>
                      <w:lang w:eastAsia="en-US"/>
                    </w:rPr>
                  </w:pPr>
                  <w:r w:rsidRPr="000A72A8">
                    <w:rPr>
                      <w:sz w:val="22"/>
                      <w:szCs w:val="22"/>
                      <w:lang w:eastAsia="en-US"/>
                    </w:rPr>
                    <w:lastRenderedPageBreak/>
                    <w:t xml:space="preserve"> </w:t>
                  </w:r>
                </w:p>
                <w:p w14:paraId="5BBE49E1" w14:textId="77777777" w:rsidR="001A7287" w:rsidRPr="000A72A8" w:rsidRDefault="001A7287">
                  <w:pPr>
                    <w:spacing w:line="240" w:lineRule="atLeast"/>
                    <w:rPr>
                      <w:lang w:eastAsia="en-US"/>
                    </w:rPr>
                  </w:pPr>
                  <w:r w:rsidRPr="000A72A8">
                    <w:rPr>
                      <w:b/>
                      <w:sz w:val="22"/>
                      <w:szCs w:val="22"/>
                      <w:lang w:eastAsia="en-US"/>
                    </w:rPr>
                    <w:t xml:space="preserve">Почтовый адрес: </w:t>
                  </w:r>
                </w:p>
                <w:p w14:paraId="2E25317A" w14:textId="77777777" w:rsidR="001A7287" w:rsidRPr="000A72A8" w:rsidRDefault="001A7287">
                  <w:pPr>
                    <w:spacing w:line="240" w:lineRule="atLeast"/>
                    <w:jc w:val="both"/>
                    <w:rPr>
                      <w:b/>
                      <w:lang w:eastAsia="en-US"/>
                    </w:rPr>
                  </w:pPr>
                </w:p>
                <w:p w14:paraId="63E7EF02" w14:textId="77777777" w:rsidR="001A7287" w:rsidRPr="000A72A8" w:rsidRDefault="001A7287">
                  <w:pPr>
                    <w:spacing w:line="240" w:lineRule="atLeast"/>
                    <w:ind w:left="34" w:hanging="34"/>
                    <w:rPr>
                      <w:b/>
                      <w:lang w:eastAsia="en-US"/>
                    </w:rPr>
                  </w:pPr>
                  <w:r w:rsidRPr="000A72A8">
                    <w:rPr>
                      <w:b/>
                      <w:sz w:val="22"/>
                      <w:szCs w:val="22"/>
                      <w:lang w:eastAsia="en-US"/>
                    </w:rPr>
                    <w:t>ПОСТАВЩИК:</w:t>
                  </w:r>
                </w:p>
                <w:p w14:paraId="53C909D3" w14:textId="77777777" w:rsidR="001A7287" w:rsidRPr="000A72A8" w:rsidRDefault="001A7287">
                  <w:pPr>
                    <w:spacing w:line="240" w:lineRule="atLeast"/>
                    <w:jc w:val="both"/>
                    <w:rPr>
                      <w:lang w:eastAsia="en-US"/>
                    </w:rPr>
                  </w:pPr>
                  <w:r w:rsidRPr="000A72A8">
                    <w:rPr>
                      <w:sz w:val="22"/>
                      <w:szCs w:val="22"/>
                      <w:lang w:eastAsia="en-US"/>
                    </w:rPr>
                    <w:t>Генеральный директор</w:t>
                  </w:r>
                </w:p>
                <w:p w14:paraId="628AC548" w14:textId="77777777" w:rsidR="001A7287" w:rsidRPr="000A72A8" w:rsidRDefault="001A7287">
                  <w:pPr>
                    <w:spacing w:line="240" w:lineRule="atLeast"/>
                    <w:rPr>
                      <w:lang w:eastAsia="en-US"/>
                    </w:rPr>
                  </w:pPr>
                  <w:r w:rsidRPr="000A72A8">
                    <w:rPr>
                      <w:sz w:val="22"/>
                      <w:szCs w:val="22"/>
                      <w:lang w:eastAsia="en-US"/>
                    </w:rPr>
                    <w:t xml:space="preserve">/__________________/  </w:t>
                  </w:r>
                </w:p>
                <w:p w14:paraId="00BF4F00" w14:textId="77777777" w:rsidR="001A7287" w:rsidRPr="000A72A8" w:rsidRDefault="001A7287">
                  <w:pPr>
                    <w:spacing w:line="240" w:lineRule="atLeast"/>
                    <w:rPr>
                      <w:lang w:eastAsia="en-US"/>
                    </w:rPr>
                  </w:pPr>
                  <w:r w:rsidRPr="000A72A8">
                    <w:rPr>
                      <w:i/>
                      <w:sz w:val="22"/>
                      <w:szCs w:val="22"/>
                      <w:lang w:eastAsia="en-US"/>
                    </w:rPr>
                    <w:t xml:space="preserve">            М.П.</w:t>
                  </w:r>
                </w:p>
              </w:tc>
              <w:tc>
                <w:tcPr>
                  <w:tcW w:w="5316" w:type="dxa"/>
                </w:tcPr>
                <w:p w14:paraId="46465F6F" w14:textId="77777777" w:rsidR="001A7287" w:rsidRPr="000A72A8" w:rsidRDefault="001A7287">
                  <w:pPr>
                    <w:spacing w:line="240" w:lineRule="atLeast"/>
                    <w:rPr>
                      <w:b/>
                      <w:lang w:eastAsia="en-US"/>
                    </w:rPr>
                  </w:pPr>
                  <w:r w:rsidRPr="000A72A8">
                    <w:rPr>
                      <w:b/>
                      <w:sz w:val="22"/>
                      <w:szCs w:val="22"/>
                      <w:lang w:eastAsia="en-US"/>
                    </w:rPr>
                    <w:lastRenderedPageBreak/>
                    <w:t>Покупатель:</w:t>
                  </w:r>
                </w:p>
                <w:p w14:paraId="14C7F427" w14:textId="77777777" w:rsidR="001A7287" w:rsidRPr="000A72A8" w:rsidRDefault="001A7287">
                  <w:pPr>
                    <w:pStyle w:val="af6"/>
                    <w:spacing w:line="240" w:lineRule="atLeast"/>
                    <w:rPr>
                      <w:b/>
                    </w:rPr>
                  </w:pPr>
                </w:p>
                <w:p w14:paraId="55EE3E67" w14:textId="77777777" w:rsidR="001A7287" w:rsidRPr="000A72A8" w:rsidRDefault="001A7287">
                  <w:pPr>
                    <w:pStyle w:val="af6"/>
                    <w:spacing w:line="240" w:lineRule="atLeast"/>
                    <w:rPr>
                      <w:b/>
                    </w:rPr>
                  </w:pPr>
                  <w:r w:rsidRPr="000A72A8">
                    <w:rPr>
                      <w:b/>
                      <w:sz w:val="22"/>
                      <w:szCs w:val="22"/>
                    </w:rPr>
                    <w:t xml:space="preserve">Место нахождения: </w:t>
                  </w:r>
                </w:p>
                <w:p w14:paraId="2FDCE523" w14:textId="77777777" w:rsidR="001A7287" w:rsidRPr="000A72A8" w:rsidRDefault="001A7287">
                  <w:pPr>
                    <w:spacing w:line="240" w:lineRule="atLeast"/>
                    <w:rPr>
                      <w:b/>
                      <w:lang w:eastAsia="en-US"/>
                    </w:rPr>
                  </w:pPr>
                </w:p>
                <w:p w14:paraId="484F42E3" w14:textId="77777777" w:rsidR="001A7287" w:rsidRPr="000A72A8" w:rsidRDefault="001A7287">
                  <w:pPr>
                    <w:spacing w:line="240" w:lineRule="atLeast"/>
                    <w:rPr>
                      <w:b/>
                      <w:lang w:eastAsia="en-US"/>
                    </w:rPr>
                  </w:pPr>
                  <w:r w:rsidRPr="000A72A8">
                    <w:rPr>
                      <w:b/>
                      <w:sz w:val="22"/>
                      <w:szCs w:val="22"/>
                      <w:lang w:eastAsia="en-US"/>
                    </w:rPr>
                    <w:t>Почтовый адрес:</w:t>
                  </w:r>
                </w:p>
                <w:p w14:paraId="23C5C9C5" w14:textId="77777777" w:rsidR="001A7287" w:rsidRPr="000A72A8" w:rsidRDefault="001A7287">
                  <w:pPr>
                    <w:spacing w:line="240" w:lineRule="atLeast"/>
                    <w:ind w:left="112"/>
                    <w:rPr>
                      <w:b/>
                      <w:lang w:eastAsia="en-US"/>
                    </w:rPr>
                  </w:pPr>
                </w:p>
                <w:p w14:paraId="75DA5318" w14:textId="77777777" w:rsidR="001A7287" w:rsidRPr="000A72A8" w:rsidRDefault="001A7287">
                  <w:pPr>
                    <w:spacing w:line="240" w:lineRule="atLeast"/>
                    <w:ind w:left="112"/>
                    <w:rPr>
                      <w:b/>
                      <w:lang w:eastAsia="en-US"/>
                    </w:rPr>
                  </w:pPr>
                  <w:r w:rsidRPr="000A72A8">
                    <w:rPr>
                      <w:b/>
                      <w:sz w:val="22"/>
                      <w:szCs w:val="22"/>
                      <w:lang w:eastAsia="en-US"/>
                    </w:rPr>
                    <w:t>ПОКУПАТЕЛЬ:</w:t>
                  </w:r>
                </w:p>
                <w:p w14:paraId="53B2B954" w14:textId="77777777" w:rsidR="001A7287" w:rsidRPr="000A72A8" w:rsidRDefault="001A7287">
                  <w:pPr>
                    <w:spacing w:line="240" w:lineRule="atLeast"/>
                    <w:jc w:val="both"/>
                    <w:rPr>
                      <w:lang w:eastAsia="en-US"/>
                    </w:rPr>
                  </w:pPr>
                  <w:r w:rsidRPr="000A72A8">
                    <w:rPr>
                      <w:sz w:val="22"/>
                      <w:szCs w:val="22"/>
                      <w:lang w:eastAsia="en-US"/>
                    </w:rPr>
                    <w:t xml:space="preserve"> Генеральный директор</w:t>
                  </w:r>
                </w:p>
                <w:p w14:paraId="0A7C9DDE" w14:textId="77777777" w:rsidR="001A7287" w:rsidRPr="000A72A8" w:rsidRDefault="001A7287">
                  <w:pPr>
                    <w:spacing w:line="240" w:lineRule="atLeast"/>
                    <w:rPr>
                      <w:lang w:eastAsia="en-US"/>
                    </w:rPr>
                  </w:pPr>
                  <w:r w:rsidRPr="000A72A8">
                    <w:rPr>
                      <w:sz w:val="22"/>
                      <w:szCs w:val="22"/>
                      <w:lang w:eastAsia="en-US"/>
                    </w:rPr>
                    <w:t xml:space="preserve">/_________________/   </w:t>
                  </w:r>
                </w:p>
                <w:p w14:paraId="69C0F2A9" w14:textId="77777777" w:rsidR="001A7287" w:rsidRPr="000A72A8" w:rsidRDefault="001A7287">
                  <w:pPr>
                    <w:spacing w:line="240" w:lineRule="atLeast"/>
                    <w:jc w:val="both"/>
                    <w:rPr>
                      <w:lang w:eastAsia="en-US"/>
                    </w:rPr>
                  </w:pPr>
                  <w:r w:rsidRPr="000A72A8">
                    <w:rPr>
                      <w:i/>
                      <w:sz w:val="22"/>
                      <w:szCs w:val="22"/>
                      <w:lang w:eastAsia="en-US"/>
                    </w:rPr>
                    <w:t>М.П.</w:t>
                  </w:r>
                </w:p>
                <w:p w14:paraId="2A2A3342" w14:textId="77777777" w:rsidR="001A7287" w:rsidRPr="000A72A8" w:rsidRDefault="001A7287">
                  <w:pPr>
                    <w:spacing w:line="240" w:lineRule="atLeast"/>
                    <w:ind w:left="112"/>
                    <w:rPr>
                      <w:lang w:eastAsia="en-US"/>
                    </w:rPr>
                  </w:pPr>
                </w:p>
                <w:p w14:paraId="2FFD3A1A" w14:textId="77777777" w:rsidR="001A7287" w:rsidRPr="000A72A8" w:rsidRDefault="001A7287">
                  <w:pPr>
                    <w:spacing w:line="240" w:lineRule="atLeast"/>
                    <w:ind w:left="112"/>
                    <w:rPr>
                      <w:lang w:eastAsia="en-US"/>
                    </w:rPr>
                  </w:pPr>
                </w:p>
                <w:p w14:paraId="20AACA18" w14:textId="77777777" w:rsidR="001A7287" w:rsidRPr="000A72A8" w:rsidRDefault="001A7287">
                  <w:pPr>
                    <w:spacing w:line="240" w:lineRule="atLeast"/>
                    <w:ind w:left="112"/>
                    <w:rPr>
                      <w:lang w:eastAsia="en-US"/>
                    </w:rPr>
                  </w:pPr>
                </w:p>
              </w:tc>
            </w:tr>
          </w:tbl>
          <w:p w14:paraId="50850EB0" w14:textId="77777777" w:rsidR="001A7287" w:rsidRPr="000A72A8" w:rsidRDefault="001A7287">
            <w:pPr>
              <w:pStyle w:val="1"/>
              <w:keepNext w:val="0"/>
              <w:widowControl w:val="0"/>
              <w:tabs>
                <w:tab w:val="left" w:pos="0"/>
              </w:tabs>
              <w:spacing w:line="254" w:lineRule="auto"/>
              <w:ind w:left="0"/>
              <w:rPr>
                <w:sz w:val="22"/>
                <w:szCs w:val="22"/>
                <w:lang w:eastAsia="en-US"/>
              </w:rPr>
            </w:pPr>
          </w:p>
          <w:p w14:paraId="1B914690" w14:textId="77777777" w:rsidR="001A7287" w:rsidRPr="000A72A8" w:rsidRDefault="001A7287">
            <w:pPr>
              <w:shd w:val="clear" w:color="auto" w:fill="FFFFFF"/>
              <w:spacing w:line="240" w:lineRule="atLeast"/>
              <w:jc w:val="both"/>
              <w:rPr>
                <w:sz w:val="22"/>
                <w:szCs w:val="22"/>
                <w:lang w:val="x-none" w:eastAsia="en-US"/>
              </w:rPr>
            </w:pPr>
          </w:p>
          <w:p w14:paraId="2F4CC6E0" w14:textId="77777777" w:rsidR="001A7287" w:rsidRPr="000A72A8" w:rsidRDefault="001A7287">
            <w:pPr>
              <w:shd w:val="clear" w:color="auto" w:fill="FFFFFF"/>
              <w:spacing w:line="240" w:lineRule="atLeast"/>
              <w:jc w:val="right"/>
              <w:rPr>
                <w:sz w:val="22"/>
                <w:szCs w:val="22"/>
                <w:lang w:eastAsia="en-US"/>
              </w:rPr>
            </w:pPr>
          </w:p>
          <w:p w14:paraId="2F763A92" w14:textId="77777777" w:rsidR="001A7287" w:rsidRPr="000A72A8" w:rsidRDefault="001A7287">
            <w:pPr>
              <w:shd w:val="clear" w:color="auto" w:fill="FFFFFF"/>
              <w:spacing w:line="240" w:lineRule="atLeast"/>
              <w:jc w:val="right"/>
              <w:rPr>
                <w:sz w:val="22"/>
                <w:szCs w:val="22"/>
                <w:lang w:eastAsia="en-US"/>
              </w:rPr>
            </w:pPr>
          </w:p>
          <w:p w14:paraId="65B1B98B" w14:textId="77777777" w:rsidR="001A7287" w:rsidRPr="000A72A8" w:rsidRDefault="001A7287">
            <w:pPr>
              <w:shd w:val="clear" w:color="auto" w:fill="FFFFFF"/>
              <w:spacing w:line="240" w:lineRule="atLeast"/>
              <w:jc w:val="right"/>
              <w:rPr>
                <w:sz w:val="22"/>
                <w:szCs w:val="22"/>
                <w:lang w:eastAsia="en-US"/>
              </w:rPr>
            </w:pPr>
          </w:p>
          <w:p w14:paraId="6E2806C6" w14:textId="77777777" w:rsidR="001A7287" w:rsidRPr="000A72A8" w:rsidRDefault="001A7287">
            <w:pPr>
              <w:shd w:val="clear" w:color="auto" w:fill="FFFFFF"/>
              <w:spacing w:line="240" w:lineRule="atLeast"/>
              <w:jc w:val="right"/>
              <w:rPr>
                <w:sz w:val="22"/>
                <w:szCs w:val="22"/>
                <w:u w:val="single"/>
                <w:lang w:eastAsia="en-US"/>
              </w:rPr>
            </w:pPr>
            <w:r w:rsidRPr="000A72A8">
              <w:rPr>
                <w:sz w:val="22"/>
                <w:szCs w:val="22"/>
              </w:rPr>
              <w:br w:type="page"/>
            </w:r>
            <w:r w:rsidRPr="000A72A8">
              <w:rPr>
                <w:sz w:val="22"/>
                <w:szCs w:val="22"/>
                <w:lang w:eastAsia="en-US"/>
              </w:rPr>
              <w:t>Приложение № 1</w:t>
            </w:r>
          </w:p>
          <w:p w14:paraId="1098CEBF" w14:textId="77777777" w:rsidR="001A7287" w:rsidRPr="000A72A8" w:rsidRDefault="001A7287">
            <w:pPr>
              <w:shd w:val="clear" w:color="auto" w:fill="FFFFFF"/>
              <w:spacing w:line="240" w:lineRule="atLeast"/>
              <w:jc w:val="right"/>
              <w:rPr>
                <w:sz w:val="22"/>
                <w:szCs w:val="22"/>
                <w:u w:val="single"/>
                <w:lang w:eastAsia="en-US"/>
              </w:rPr>
            </w:pPr>
            <w:r w:rsidRPr="000A72A8">
              <w:rPr>
                <w:sz w:val="22"/>
                <w:szCs w:val="22"/>
                <w:lang w:eastAsia="en-US"/>
              </w:rPr>
              <w:t xml:space="preserve">к </w:t>
            </w:r>
            <w:r w:rsidRPr="000A72A8">
              <w:rPr>
                <w:sz w:val="22"/>
                <w:szCs w:val="22"/>
                <w:lang w:val="kk-KZ" w:eastAsia="en-US"/>
              </w:rPr>
              <w:t>д</w:t>
            </w:r>
            <w:r w:rsidRPr="000A72A8">
              <w:rPr>
                <w:sz w:val="22"/>
                <w:szCs w:val="22"/>
                <w:lang w:eastAsia="en-US"/>
              </w:rPr>
              <w:t>оговору  №</w:t>
            </w:r>
            <w:r w:rsidRPr="000A72A8">
              <w:rPr>
                <w:sz w:val="22"/>
                <w:szCs w:val="22"/>
                <w:u w:val="single"/>
                <w:lang w:eastAsia="en-US"/>
              </w:rPr>
              <w:t>____________</w:t>
            </w:r>
          </w:p>
          <w:p w14:paraId="51402FC1" w14:textId="77777777" w:rsidR="001A7287" w:rsidRPr="000A72A8" w:rsidRDefault="001A7287">
            <w:pPr>
              <w:shd w:val="clear" w:color="auto" w:fill="FFFFFF"/>
              <w:spacing w:line="240" w:lineRule="atLeast"/>
              <w:jc w:val="right"/>
              <w:rPr>
                <w:sz w:val="22"/>
                <w:szCs w:val="22"/>
                <w:lang w:eastAsia="en-US"/>
              </w:rPr>
            </w:pPr>
            <w:r w:rsidRPr="000A72A8">
              <w:rPr>
                <w:sz w:val="22"/>
                <w:szCs w:val="22"/>
                <w:lang w:eastAsia="en-US"/>
              </w:rPr>
              <w:t>от «</w:t>
            </w:r>
            <w:r w:rsidRPr="000A72A8">
              <w:rPr>
                <w:sz w:val="22"/>
                <w:szCs w:val="22"/>
                <w:u w:val="single"/>
                <w:lang w:eastAsia="en-US"/>
              </w:rPr>
              <w:t>__</w:t>
            </w:r>
            <w:r w:rsidRPr="000A72A8">
              <w:rPr>
                <w:sz w:val="22"/>
                <w:szCs w:val="22"/>
                <w:lang w:eastAsia="en-US"/>
              </w:rPr>
              <w:t xml:space="preserve">» </w:t>
            </w:r>
            <w:r w:rsidRPr="000A72A8">
              <w:rPr>
                <w:sz w:val="22"/>
                <w:szCs w:val="22"/>
                <w:u w:val="single"/>
                <w:lang w:eastAsia="en-US"/>
              </w:rPr>
              <w:t>___________</w:t>
            </w:r>
            <w:r w:rsidRPr="000A72A8">
              <w:rPr>
                <w:sz w:val="22"/>
                <w:szCs w:val="22"/>
                <w:lang w:eastAsia="en-US"/>
              </w:rPr>
              <w:t xml:space="preserve"> 20</w:t>
            </w:r>
            <w:r w:rsidRPr="000A72A8">
              <w:rPr>
                <w:sz w:val="22"/>
                <w:szCs w:val="22"/>
                <w:u w:val="single"/>
                <w:lang w:eastAsia="en-US"/>
              </w:rPr>
              <w:t>__</w:t>
            </w:r>
            <w:r w:rsidRPr="000A72A8">
              <w:rPr>
                <w:sz w:val="22"/>
                <w:szCs w:val="22"/>
                <w:lang w:eastAsia="en-US"/>
              </w:rPr>
              <w:t xml:space="preserve"> г.</w:t>
            </w:r>
          </w:p>
          <w:p w14:paraId="2674EC10" w14:textId="77777777" w:rsidR="001A7287" w:rsidRPr="000A72A8" w:rsidRDefault="001A7287">
            <w:pPr>
              <w:spacing w:line="240" w:lineRule="atLeast"/>
              <w:rPr>
                <w:b/>
                <w:bCs/>
                <w:sz w:val="22"/>
                <w:szCs w:val="22"/>
                <w:lang w:eastAsia="en-US"/>
              </w:rPr>
            </w:pPr>
          </w:p>
        </w:tc>
      </w:tr>
      <w:tr w:rsidR="000A72A8" w:rsidRPr="000A72A8" w14:paraId="71F1FC52" w14:textId="77777777" w:rsidTr="001A7287">
        <w:trPr>
          <w:trHeight w:val="300"/>
        </w:trPr>
        <w:tc>
          <w:tcPr>
            <w:tcW w:w="0" w:type="auto"/>
            <w:shd w:val="clear" w:color="auto" w:fill="FFFFFF"/>
            <w:noWrap/>
            <w:vAlign w:val="bottom"/>
            <w:hideMark/>
          </w:tcPr>
          <w:p w14:paraId="45EE8292" w14:textId="77777777" w:rsidR="001A7287" w:rsidRPr="000A72A8" w:rsidRDefault="001A7287">
            <w:pPr>
              <w:spacing w:line="240" w:lineRule="atLeast"/>
              <w:jc w:val="center"/>
              <w:rPr>
                <w:sz w:val="22"/>
                <w:szCs w:val="22"/>
                <w:lang w:eastAsia="en-US"/>
              </w:rPr>
            </w:pPr>
            <w:r w:rsidRPr="000A72A8">
              <w:rPr>
                <w:sz w:val="22"/>
                <w:szCs w:val="22"/>
                <w:lang w:eastAsia="en-US"/>
              </w:rPr>
              <w:lastRenderedPageBreak/>
              <w:t> </w:t>
            </w:r>
          </w:p>
        </w:tc>
        <w:tc>
          <w:tcPr>
            <w:tcW w:w="0" w:type="auto"/>
            <w:shd w:val="clear" w:color="auto" w:fill="FFFFFF"/>
            <w:noWrap/>
            <w:vAlign w:val="bottom"/>
            <w:hideMark/>
          </w:tcPr>
          <w:p w14:paraId="6A13FC12" w14:textId="77777777" w:rsidR="001A7287" w:rsidRPr="000A72A8" w:rsidRDefault="001A7287">
            <w:pPr>
              <w:spacing w:line="240" w:lineRule="atLeast"/>
              <w:jc w:val="center"/>
              <w:rPr>
                <w:sz w:val="22"/>
                <w:szCs w:val="22"/>
                <w:lang w:eastAsia="en-US"/>
              </w:rPr>
            </w:pPr>
            <w:r w:rsidRPr="000A72A8">
              <w:rPr>
                <w:sz w:val="22"/>
                <w:szCs w:val="22"/>
                <w:lang w:eastAsia="en-US"/>
              </w:rPr>
              <w:t> </w:t>
            </w:r>
          </w:p>
        </w:tc>
        <w:tc>
          <w:tcPr>
            <w:tcW w:w="0" w:type="auto"/>
            <w:shd w:val="clear" w:color="auto" w:fill="FFFFFF"/>
            <w:noWrap/>
            <w:vAlign w:val="bottom"/>
            <w:hideMark/>
          </w:tcPr>
          <w:p w14:paraId="1BBA20FF" w14:textId="77777777" w:rsidR="001A7287" w:rsidRPr="000A72A8" w:rsidRDefault="001A7287">
            <w:pPr>
              <w:spacing w:line="240" w:lineRule="atLeast"/>
              <w:jc w:val="center"/>
              <w:rPr>
                <w:sz w:val="22"/>
                <w:szCs w:val="22"/>
                <w:lang w:eastAsia="en-US"/>
              </w:rPr>
            </w:pPr>
            <w:r w:rsidRPr="000A72A8">
              <w:rPr>
                <w:sz w:val="22"/>
                <w:szCs w:val="22"/>
                <w:lang w:eastAsia="en-US"/>
              </w:rPr>
              <w:t> </w:t>
            </w:r>
          </w:p>
        </w:tc>
        <w:tc>
          <w:tcPr>
            <w:tcW w:w="0" w:type="auto"/>
            <w:shd w:val="clear" w:color="auto" w:fill="FFFFFF"/>
            <w:noWrap/>
            <w:vAlign w:val="bottom"/>
            <w:hideMark/>
          </w:tcPr>
          <w:p w14:paraId="4E90A409" w14:textId="77777777" w:rsidR="001A7287" w:rsidRPr="000A72A8" w:rsidRDefault="001A7287">
            <w:pPr>
              <w:spacing w:line="240" w:lineRule="atLeast"/>
              <w:jc w:val="center"/>
              <w:rPr>
                <w:sz w:val="22"/>
                <w:szCs w:val="22"/>
                <w:lang w:eastAsia="en-US"/>
              </w:rPr>
            </w:pPr>
            <w:r w:rsidRPr="000A72A8">
              <w:rPr>
                <w:sz w:val="22"/>
                <w:szCs w:val="22"/>
                <w:lang w:eastAsia="en-US"/>
              </w:rPr>
              <w:t> </w:t>
            </w:r>
          </w:p>
        </w:tc>
        <w:tc>
          <w:tcPr>
            <w:tcW w:w="0" w:type="auto"/>
            <w:shd w:val="clear" w:color="auto" w:fill="FFFFFF"/>
            <w:noWrap/>
            <w:vAlign w:val="bottom"/>
            <w:hideMark/>
          </w:tcPr>
          <w:p w14:paraId="1DF1DF76" w14:textId="77777777" w:rsidR="001A7287" w:rsidRPr="000A72A8" w:rsidRDefault="001A7287">
            <w:pPr>
              <w:spacing w:line="240" w:lineRule="atLeast"/>
              <w:jc w:val="center"/>
              <w:rPr>
                <w:sz w:val="22"/>
                <w:szCs w:val="22"/>
                <w:lang w:eastAsia="en-US"/>
              </w:rPr>
            </w:pPr>
            <w:r w:rsidRPr="000A72A8">
              <w:rPr>
                <w:sz w:val="22"/>
                <w:szCs w:val="22"/>
                <w:lang w:eastAsia="en-US"/>
              </w:rPr>
              <w:t> </w:t>
            </w:r>
          </w:p>
        </w:tc>
        <w:tc>
          <w:tcPr>
            <w:tcW w:w="0" w:type="auto"/>
            <w:shd w:val="clear" w:color="auto" w:fill="FFFFFF"/>
          </w:tcPr>
          <w:p w14:paraId="631684D0" w14:textId="77777777" w:rsidR="001A7287" w:rsidRPr="000A72A8" w:rsidRDefault="001A7287">
            <w:pPr>
              <w:spacing w:line="240" w:lineRule="atLeast"/>
              <w:jc w:val="center"/>
              <w:rPr>
                <w:sz w:val="22"/>
                <w:szCs w:val="22"/>
                <w:lang w:eastAsia="en-US"/>
              </w:rPr>
            </w:pPr>
          </w:p>
        </w:tc>
      </w:tr>
      <w:tr w:rsidR="000A72A8" w:rsidRPr="000A72A8" w14:paraId="7B6375F0" w14:textId="77777777" w:rsidTr="001A7287">
        <w:trPr>
          <w:trHeight w:val="315"/>
        </w:trPr>
        <w:tc>
          <w:tcPr>
            <w:tcW w:w="0" w:type="auto"/>
            <w:gridSpan w:val="5"/>
            <w:shd w:val="clear" w:color="auto" w:fill="FFFFFF"/>
            <w:noWrap/>
            <w:vAlign w:val="center"/>
            <w:hideMark/>
          </w:tcPr>
          <w:p w14:paraId="6B69D10B" w14:textId="77777777" w:rsidR="001A7287" w:rsidRPr="000A72A8" w:rsidRDefault="001A7287">
            <w:pPr>
              <w:spacing w:line="240" w:lineRule="atLeast"/>
              <w:jc w:val="center"/>
              <w:rPr>
                <w:b/>
                <w:bCs/>
                <w:sz w:val="22"/>
                <w:szCs w:val="22"/>
                <w:lang w:eastAsia="en-US"/>
              </w:rPr>
            </w:pPr>
            <w:r w:rsidRPr="000A72A8">
              <w:rPr>
                <w:b/>
                <w:bCs/>
                <w:sz w:val="22"/>
                <w:szCs w:val="22"/>
                <w:lang w:eastAsia="en-US"/>
              </w:rPr>
              <w:t>ФОРМА</w:t>
            </w:r>
          </w:p>
          <w:p w14:paraId="55858B8E" w14:textId="77777777" w:rsidR="001A7287" w:rsidRPr="000A72A8" w:rsidRDefault="001A7287">
            <w:pPr>
              <w:spacing w:line="240" w:lineRule="atLeast"/>
              <w:jc w:val="center"/>
              <w:rPr>
                <w:bCs/>
                <w:sz w:val="22"/>
                <w:szCs w:val="22"/>
                <w:lang w:eastAsia="en-US"/>
              </w:rPr>
            </w:pPr>
            <w:r w:rsidRPr="000A72A8">
              <w:rPr>
                <w:bCs/>
                <w:sz w:val="22"/>
                <w:szCs w:val="22"/>
                <w:lang w:eastAsia="en-US"/>
              </w:rPr>
              <w:t xml:space="preserve">СПЕЦИФИКАЦИЯ № от </w:t>
            </w:r>
          </w:p>
        </w:tc>
        <w:tc>
          <w:tcPr>
            <w:tcW w:w="0" w:type="auto"/>
            <w:vAlign w:val="center"/>
            <w:hideMark/>
          </w:tcPr>
          <w:p w14:paraId="7F47AA76" w14:textId="77777777" w:rsidR="001A7287" w:rsidRPr="000A72A8" w:rsidRDefault="001A7287">
            <w:pPr>
              <w:rPr>
                <w:bCs/>
                <w:sz w:val="22"/>
                <w:szCs w:val="22"/>
                <w:lang w:eastAsia="en-US"/>
              </w:rPr>
            </w:pPr>
          </w:p>
        </w:tc>
      </w:tr>
      <w:tr w:rsidR="000A72A8" w:rsidRPr="000A72A8" w14:paraId="4FADBE00" w14:textId="77777777" w:rsidTr="001A7287">
        <w:trPr>
          <w:trHeight w:val="315"/>
        </w:trPr>
        <w:tc>
          <w:tcPr>
            <w:tcW w:w="0" w:type="auto"/>
            <w:gridSpan w:val="5"/>
            <w:shd w:val="clear" w:color="auto" w:fill="FFFFFF"/>
            <w:noWrap/>
            <w:vAlign w:val="center"/>
            <w:hideMark/>
          </w:tcPr>
          <w:p w14:paraId="31B068CE" w14:textId="77777777" w:rsidR="001A7287" w:rsidRPr="000A72A8" w:rsidRDefault="001A7287">
            <w:pPr>
              <w:spacing w:line="240" w:lineRule="atLeast"/>
              <w:jc w:val="center"/>
              <w:rPr>
                <w:bCs/>
                <w:sz w:val="22"/>
                <w:szCs w:val="22"/>
                <w:lang w:eastAsia="en-US"/>
              </w:rPr>
            </w:pPr>
            <w:r w:rsidRPr="000A72A8">
              <w:rPr>
                <w:bCs/>
                <w:sz w:val="22"/>
                <w:szCs w:val="22"/>
                <w:lang w:eastAsia="en-US"/>
              </w:rPr>
              <w:t xml:space="preserve">на поставку </w:t>
            </w:r>
          </w:p>
        </w:tc>
        <w:tc>
          <w:tcPr>
            <w:tcW w:w="0" w:type="auto"/>
            <w:vAlign w:val="center"/>
            <w:hideMark/>
          </w:tcPr>
          <w:p w14:paraId="57B180F9" w14:textId="77777777" w:rsidR="001A7287" w:rsidRPr="000A72A8" w:rsidRDefault="001A7287">
            <w:pPr>
              <w:rPr>
                <w:bCs/>
                <w:sz w:val="22"/>
                <w:szCs w:val="22"/>
                <w:lang w:eastAsia="en-US"/>
              </w:rPr>
            </w:pPr>
          </w:p>
        </w:tc>
      </w:tr>
      <w:tr w:rsidR="000A72A8" w:rsidRPr="000A72A8" w14:paraId="61A75469" w14:textId="77777777" w:rsidTr="001A7287">
        <w:trPr>
          <w:trHeight w:val="330"/>
        </w:trPr>
        <w:tc>
          <w:tcPr>
            <w:tcW w:w="0" w:type="auto"/>
            <w:gridSpan w:val="5"/>
            <w:shd w:val="clear" w:color="auto" w:fill="FFFFFF"/>
            <w:noWrap/>
            <w:vAlign w:val="bottom"/>
            <w:hideMark/>
          </w:tcPr>
          <w:p w14:paraId="575EF544" w14:textId="77777777" w:rsidR="001A7287" w:rsidRPr="000A72A8" w:rsidRDefault="001A7287">
            <w:pPr>
              <w:spacing w:line="240" w:lineRule="atLeast"/>
              <w:jc w:val="center"/>
              <w:rPr>
                <w:b/>
                <w:bCs/>
                <w:sz w:val="22"/>
                <w:szCs w:val="22"/>
                <w:lang w:eastAsia="en-US"/>
              </w:rPr>
            </w:pPr>
            <w:r w:rsidRPr="000A72A8">
              <w:rPr>
                <w:b/>
                <w:bCs/>
                <w:sz w:val="22"/>
                <w:szCs w:val="22"/>
                <w:lang w:eastAsia="en-US"/>
              </w:rPr>
              <w:t> </w:t>
            </w:r>
          </w:p>
        </w:tc>
        <w:tc>
          <w:tcPr>
            <w:tcW w:w="0" w:type="auto"/>
            <w:vAlign w:val="center"/>
            <w:hideMark/>
          </w:tcPr>
          <w:p w14:paraId="70F427CA" w14:textId="77777777" w:rsidR="001A7287" w:rsidRPr="000A72A8" w:rsidRDefault="001A7287">
            <w:pPr>
              <w:rPr>
                <w:b/>
                <w:bCs/>
                <w:sz w:val="22"/>
                <w:szCs w:val="22"/>
                <w:lang w:eastAsia="en-US"/>
              </w:rPr>
            </w:pPr>
          </w:p>
        </w:tc>
      </w:tr>
      <w:tr w:rsidR="000A72A8" w:rsidRPr="000A72A8" w14:paraId="63913761" w14:textId="77777777" w:rsidTr="001A7287">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0A72A8" w:rsidRPr="000A72A8" w14:paraId="68EB7049"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6B5E2CDD" w14:textId="77777777" w:rsidR="001A7287" w:rsidRPr="000A72A8" w:rsidRDefault="001A7287">
                  <w:pPr>
                    <w:spacing w:line="240" w:lineRule="atLeast"/>
                    <w:jc w:val="center"/>
                    <w:rPr>
                      <w:b/>
                      <w:bCs/>
                      <w:sz w:val="22"/>
                      <w:szCs w:val="22"/>
                      <w:lang w:eastAsia="en-US"/>
                    </w:rPr>
                  </w:pPr>
                  <w:r w:rsidRPr="000A72A8">
                    <w:rPr>
                      <w:b/>
                      <w:bCs/>
                      <w:sz w:val="22"/>
                      <w:szCs w:val="22"/>
                      <w:lang w:eastAsia="en-US"/>
                    </w:rPr>
                    <w:t xml:space="preserve">№ </w:t>
                  </w:r>
                  <w:proofErr w:type="spellStart"/>
                  <w:proofErr w:type="gramStart"/>
                  <w:r w:rsidRPr="000A72A8">
                    <w:rPr>
                      <w:b/>
                      <w:bCs/>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6EC09A2" w14:textId="77777777" w:rsidR="001A7287" w:rsidRPr="000A72A8" w:rsidRDefault="001A7287">
                  <w:pPr>
                    <w:spacing w:line="240" w:lineRule="atLeast"/>
                    <w:jc w:val="center"/>
                    <w:rPr>
                      <w:b/>
                      <w:bCs/>
                      <w:sz w:val="22"/>
                      <w:szCs w:val="22"/>
                      <w:lang w:eastAsia="en-US"/>
                    </w:rPr>
                  </w:pPr>
                  <w:r w:rsidRPr="000A72A8">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A3C54" w14:textId="77777777" w:rsidR="001A7287" w:rsidRPr="000A72A8" w:rsidRDefault="001A7287">
                  <w:pPr>
                    <w:spacing w:line="240" w:lineRule="atLeast"/>
                    <w:jc w:val="center"/>
                    <w:rPr>
                      <w:b/>
                      <w:bCs/>
                      <w:sz w:val="22"/>
                      <w:szCs w:val="22"/>
                      <w:lang w:eastAsia="en-US"/>
                    </w:rPr>
                  </w:pPr>
                  <w:r w:rsidRPr="000A72A8">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D29505C" w14:textId="77777777" w:rsidR="001A7287" w:rsidRPr="000A72A8" w:rsidRDefault="001A7287">
                  <w:pPr>
                    <w:spacing w:line="240" w:lineRule="atLeast"/>
                    <w:jc w:val="center"/>
                    <w:rPr>
                      <w:b/>
                      <w:bCs/>
                      <w:sz w:val="22"/>
                      <w:szCs w:val="22"/>
                      <w:lang w:eastAsia="en-US"/>
                    </w:rPr>
                  </w:pPr>
                  <w:r w:rsidRPr="000A72A8">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64FCBE59" w14:textId="77777777" w:rsidR="001A7287" w:rsidRPr="000A72A8" w:rsidRDefault="001A7287">
                  <w:pPr>
                    <w:spacing w:line="240" w:lineRule="atLeast"/>
                    <w:jc w:val="center"/>
                    <w:rPr>
                      <w:b/>
                      <w:bCs/>
                      <w:sz w:val="22"/>
                      <w:szCs w:val="22"/>
                      <w:lang w:eastAsia="en-US"/>
                    </w:rPr>
                  </w:pPr>
                  <w:r w:rsidRPr="000A72A8">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F1F4FF2" w14:textId="77777777" w:rsidR="001A7287" w:rsidRPr="000A72A8" w:rsidRDefault="001A7287">
                  <w:pPr>
                    <w:spacing w:line="240" w:lineRule="atLeast"/>
                    <w:jc w:val="center"/>
                    <w:rPr>
                      <w:b/>
                      <w:bCs/>
                      <w:sz w:val="22"/>
                      <w:szCs w:val="22"/>
                      <w:lang w:eastAsia="en-US"/>
                    </w:rPr>
                  </w:pPr>
                  <w:r w:rsidRPr="000A72A8">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F4ADB2A" w14:textId="77777777" w:rsidR="001A7287" w:rsidRPr="000A72A8" w:rsidRDefault="001A7287">
                  <w:pPr>
                    <w:spacing w:line="240" w:lineRule="atLeast"/>
                    <w:jc w:val="center"/>
                    <w:rPr>
                      <w:b/>
                      <w:bCs/>
                      <w:sz w:val="22"/>
                      <w:szCs w:val="22"/>
                      <w:lang w:eastAsia="en-US"/>
                    </w:rPr>
                  </w:pPr>
                  <w:r w:rsidRPr="000A72A8">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5C6DBCE" w14:textId="77777777" w:rsidR="001A7287" w:rsidRPr="000A72A8" w:rsidRDefault="001A7287">
                  <w:pPr>
                    <w:spacing w:line="240" w:lineRule="atLeast"/>
                    <w:jc w:val="center"/>
                    <w:rPr>
                      <w:b/>
                      <w:bCs/>
                      <w:sz w:val="22"/>
                      <w:szCs w:val="22"/>
                      <w:lang w:eastAsia="en-US"/>
                    </w:rPr>
                  </w:pPr>
                  <w:r w:rsidRPr="000A72A8">
                    <w:rPr>
                      <w:b/>
                      <w:bCs/>
                      <w:sz w:val="22"/>
                      <w:szCs w:val="22"/>
                      <w:lang w:eastAsia="en-US"/>
                    </w:rPr>
                    <w:t xml:space="preserve">Срок поставки </w:t>
                  </w:r>
                </w:p>
              </w:tc>
            </w:tr>
            <w:tr w:rsidR="000A72A8" w:rsidRPr="000A72A8" w14:paraId="38E6D80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F8380" w14:textId="77777777" w:rsidR="001A7287" w:rsidRPr="000A72A8" w:rsidRDefault="001A7287">
                  <w:pPr>
                    <w:spacing w:line="240" w:lineRule="atLeast"/>
                    <w:jc w:val="center"/>
                    <w:rPr>
                      <w:b/>
                      <w:bCs/>
                      <w:sz w:val="22"/>
                      <w:szCs w:val="22"/>
                      <w:lang w:eastAsia="en-US"/>
                    </w:rPr>
                  </w:pPr>
                  <w:r w:rsidRPr="000A72A8">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3EA49D51" w14:textId="77777777" w:rsidR="001A7287" w:rsidRPr="000A72A8" w:rsidRDefault="001A7287">
                  <w:pPr>
                    <w:spacing w:line="240" w:lineRule="atLeast"/>
                    <w:jc w:val="center"/>
                    <w:rPr>
                      <w:b/>
                      <w:bCs/>
                      <w:sz w:val="22"/>
                      <w:szCs w:val="22"/>
                      <w:lang w:eastAsia="en-US"/>
                    </w:rPr>
                  </w:pPr>
                  <w:r w:rsidRPr="000A72A8">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401C5" w14:textId="77777777" w:rsidR="001A7287" w:rsidRPr="000A72A8" w:rsidRDefault="001A7287">
                  <w:pPr>
                    <w:spacing w:line="240" w:lineRule="atLeast"/>
                    <w:jc w:val="center"/>
                    <w:rPr>
                      <w:b/>
                      <w:bCs/>
                      <w:sz w:val="22"/>
                      <w:szCs w:val="22"/>
                      <w:lang w:eastAsia="en-US"/>
                    </w:rPr>
                  </w:pPr>
                  <w:r w:rsidRPr="000A72A8">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34B823" w14:textId="77777777" w:rsidR="001A7287" w:rsidRPr="000A72A8" w:rsidRDefault="001A7287">
                  <w:pPr>
                    <w:spacing w:line="240" w:lineRule="atLeast"/>
                    <w:jc w:val="center"/>
                    <w:rPr>
                      <w:b/>
                      <w:bCs/>
                      <w:sz w:val="22"/>
                      <w:szCs w:val="22"/>
                      <w:lang w:eastAsia="en-US"/>
                    </w:rPr>
                  </w:pPr>
                  <w:r w:rsidRPr="000A72A8">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8DAD3" w14:textId="77777777" w:rsidR="001A7287" w:rsidRPr="000A72A8" w:rsidRDefault="001A7287">
                  <w:pPr>
                    <w:spacing w:line="240" w:lineRule="atLeast"/>
                    <w:jc w:val="center"/>
                    <w:rPr>
                      <w:sz w:val="22"/>
                      <w:szCs w:val="22"/>
                      <w:lang w:eastAsia="en-US"/>
                    </w:rPr>
                  </w:pPr>
                  <w:r w:rsidRPr="000A72A8">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C3FAEC5" w14:textId="77777777" w:rsidR="001A7287" w:rsidRPr="000A72A8" w:rsidRDefault="001A7287">
                  <w:pPr>
                    <w:spacing w:line="240" w:lineRule="atLeast"/>
                    <w:jc w:val="center"/>
                    <w:rPr>
                      <w:b/>
                      <w:sz w:val="22"/>
                      <w:szCs w:val="22"/>
                      <w:lang w:eastAsia="en-US"/>
                    </w:rPr>
                  </w:pPr>
                  <w:r w:rsidRPr="000A72A8">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2206515" w14:textId="77777777" w:rsidR="001A7287" w:rsidRPr="000A72A8" w:rsidRDefault="001A7287">
                  <w:pPr>
                    <w:spacing w:line="240" w:lineRule="atLeast"/>
                    <w:jc w:val="center"/>
                    <w:rPr>
                      <w:b/>
                      <w:bCs/>
                      <w:sz w:val="22"/>
                      <w:szCs w:val="22"/>
                      <w:lang w:eastAsia="en-US"/>
                    </w:rPr>
                  </w:pPr>
                  <w:r w:rsidRPr="000A72A8">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2FD27BDF" w14:textId="77777777" w:rsidR="001A7287" w:rsidRPr="000A72A8" w:rsidRDefault="001A7287">
                  <w:pPr>
                    <w:spacing w:line="240" w:lineRule="atLeast"/>
                    <w:jc w:val="center"/>
                    <w:rPr>
                      <w:b/>
                      <w:bCs/>
                      <w:sz w:val="22"/>
                      <w:szCs w:val="22"/>
                      <w:lang w:eastAsia="en-US"/>
                    </w:rPr>
                  </w:pPr>
                  <w:r w:rsidRPr="000A72A8">
                    <w:rPr>
                      <w:b/>
                      <w:bCs/>
                      <w:sz w:val="22"/>
                      <w:szCs w:val="22"/>
                      <w:lang w:eastAsia="en-US"/>
                    </w:rPr>
                    <w:t>8</w:t>
                  </w:r>
                </w:p>
              </w:tc>
            </w:tr>
            <w:tr w:rsidR="000A72A8" w:rsidRPr="000A72A8" w14:paraId="3F6915C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AFB6ADB" w14:textId="77777777" w:rsidR="001A7287" w:rsidRPr="000A72A8" w:rsidRDefault="001A7287">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6A3EF7E6" w14:textId="77777777" w:rsidR="001A7287" w:rsidRPr="000A72A8" w:rsidRDefault="001A7287">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CB91012" w14:textId="77777777" w:rsidR="001A7287" w:rsidRPr="000A72A8" w:rsidRDefault="001A7287">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2AA2A07" w14:textId="77777777" w:rsidR="001A7287" w:rsidRPr="000A72A8" w:rsidRDefault="001A7287">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451B1DD1" w14:textId="77777777" w:rsidR="001A7287" w:rsidRPr="000A72A8" w:rsidRDefault="001A7287">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53BB82" w14:textId="77777777" w:rsidR="001A7287" w:rsidRPr="000A72A8" w:rsidRDefault="001A7287">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34D493C" w14:textId="77777777" w:rsidR="001A7287" w:rsidRPr="000A72A8" w:rsidRDefault="001A7287">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76FF68EC" w14:textId="77777777" w:rsidR="001A7287" w:rsidRPr="000A72A8" w:rsidRDefault="001A7287">
                  <w:pPr>
                    <w:spacing w:line="240" w:lineRule="atLeast"/>
                    <w:rPr>
                      <w:b/>
                      <w:bCs/>
                      <w:sz w:val="22"/>
                      <w:szCs w:val="22"/>
                      <w:lang w:eastAsia="en-US"/>
                    </w:rPr>
                  </w:pPr>
                </w:p>
              </w:tc>
            </w:tr>
          </w:tbl>
          <w:p w14:paraId="3D7455DE" w14:textId="77777777" w:rsidR="001A7287" w:rsidRPr="000A72A8" w:rsidRDefault="001A7287">
            <w:pPr>
              <w:spacing w:line="256" w:lineRule="auto"/>
              <w:rPr>
                <w:rFonts w:asciiTheme="minorHAnsi" w:eastAsiaTheme="minorHAnsi" w:hAnsiTheme="minorHAnsi" w:cstheme="minorBidi"/>
                <w:sz w:val="22"/>
                <w:szCs w:val="22"/>
                <w:lang w:eastAsia="en-US"/>
              </w:rPr>
            </w:pPr>
          </w:p>
        </w:tc>
        <w:tc>
          <w:tcPr>
            <w:tcW w:w="0" w:type="auto"/>
            <w:vAlign w:val="center"/>
            <w:hideMark/>
          </w:tcPr>
          <w:p w14:paraId="330F0DCD" w14:textId="77777777" w:rsidR="001A7287" w:rsidRPr="000A72A8" w:rsidRDefault="001A7287">
            <w:pPr>
              <w:spacing w:line="256" w:lineRule="auto"/>
              <w:rPr>
                <w:rFonts w:asciiTheme="minorHAnsi" w:eastAsiaTheme="minorHAnsi" w:hAnsiTheme="minorHAnsi" w:cstheme="minorBidi"/>
                <w:sz w:val="20"/>
                <w:szCs w:val="20"/>
              </w:rPr>
            </w:pPr>
          </w:p>
        </w:tc>
      </w:tr>
      <w:tr w:rsidR="000A72A8" w:rsidRPr="000A72A8" w14:paraId="307EDE3A" w14:textId="77777777" w:rsidTr="001A7287">
        <w:trPr>
          <w:trHeight w:val="330"/>
        </w:trPr>
        <w:tc>
          <w:tcPr>
            <w:tcW w:w="0" w:type="auto"/>
            <w:gridSpan w:val="5"/>
            <w:shd w:val="clear" w:color="auto" w:fill="FFFFFF"/>
            <w:noWrap/>
            <w:vAlign w:val="bottom"/>
          </w:tcPr>
          <w:p w14:paraId="55067022" w14:textId="77777777" w:rsidR="001A7287" w:rsidRPr="000A72A8" w:rsidRDefault="001A7287">
            <w:pPr>
              <w:spacing w:line="240" w:lineRule="atLeast"/>
              <w:jc w:val="center"/>
              <w:rPr>
                <w:b/>
                <w:bCs/>
                <w:sz w:val="22"/>
                <w:szCs w:val="22"/>
                <w:lang w:eastAsia="en-US"/>
              </w:rPr>
            </w:pPr>
          </w:p>
        </w:tc>
        <w:tc>
          <w:tcPr>
            <w:tcW w:w="0" w:type="auto"/>
            <w:vAlign w:val="center"/>
            <w:hideMark/>
          </w:tcPr>
          <w:p w14:paraId="7308B7C4" w14:textId="77777777" w:rsidR="001A7287" w:rsidRPr="000A72A8" w:rsidRDefault="001A7287">
            <w:pPr>
              <w:rPr>
                <w:b/>
                <w:bCs/>
                <w:sz w:val="22"/>
                <w:szCs w:val="22"/>
                <w:lang w:eastAsia="en-US"/>
              </w:rPr>
            </w:pPr>
          </w:p>
        </w:tc>
      </w:tr>
      <w:tr w:rsidR="000A72A8" w:rsidRPr="000A72A8" w14:paraId="3F818A41" w14:textId="77777777" w:rsidTr="001A7287">
        <w:trPr>
          <w:trHeight w:val="315"/>
        </w:trPr>
        <w:tc>
          <w:tcPr>
            <w:tcW w:w="0" w:type="auto"/>
            <w:gridSpan w:val="5"/>
            <w:shd w:val="clear" w:color="auto" w:fill="FFFFFF"/>
            <w:noWrap/>
            <w:vAlign w:val="center"/>
            <w:hideMark/>
          </w:tcPr>
          <w:p w14:paraId="0E203303" w14:textId="77777777" w:rsidR="001A7287" w:rsidRPr="000A72A8" w:rsidRDefault="001A7287">
            <w:pPr>
              <w:numPr>
                <w:ilvl w:val="0"/>
                <w:numId w:val="27"/>
              </w:numPr>
              <w:spacing w:line="360" w:lineRule="auto"/>
              <w:jc w:val="both"/>
              <w:rPr>
                <w:sz w:val="22"/>
                <w:szCs w:val="22"/>
                <w:lang w:eastAsia="en-US"/>
              </w:rPr>
            </w:pPr>
            <w:r w:rsidRPr="000A72A8">
              <w:rPr>
                <w:sz w:val="22"/>
                <w:szCs w:val="22"/>
                <w:lang w:eastAsia="en-US"/>
              </w:rPr>
              <w:t>Поставка товара осуществляется силами и за счет поставщика по адресу: 400075</w:t>
            </w:r>
          </w:p>
          <w:p w14:paraId="0451A8B3" w14:textId="77777777" w:rsidR="001A7287" w:rsidRPr="000A72A8" w:rsidRDefault="001A7287">
            <w:pPr>
              <w:spacing w:line="360" w:lineRule="auto"/>
              <w:ind w:left="720"/>
              <w:jc w:val="both"/>
              <w:rPr>
                <w:sz w:val="22"/>
                <w:szCs w:val="22"/>
                <w:lang w:eastAsia="en-US"/>
              </w:rPr>
            </w:pPr>
            <w:r w:rsidRPr="000A72A8">
              <w:rPr>
                <w:sz w:val="22"/>
                <w:szCs w:val="22"/>
                <w:lang w:eastAsia="en-US"/>
              </w:rPr>
              <w:t>г. Волгоград, ул. Шопена, 13.</w:t>
            </w:r>
          </w:p>
          <w:p w14:paraId="4BC18DC1" w14:textId="77777777" w:rsidR="001A7287" w:rsidRPr="000A72A8" w:rsidRDefault="001A7287">
            <w:pPr>
              <w:spacing w:line="360" w:lineRule="auto"/>
              <w:ind w:left="669" w:hanging="669"/>
              <w:jc w:val="both"/>
              <w:rPr>
                <w:sz w:val="22"/>
                <w:szCs w:val="22"/>
                <w:lang w:eastAsia="en-US"/>
              </w:rPr>
            </w:pPr>
            <w:r w:rsidRPr="000A72A8">
              <w:rPr>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B67FDD4" w14:textId="77777777" w:rsidR="001A7287" w:rsidRPr="000A72A8" w:rsidRDefault="001A7287">
            <w:pPr>
              <w:rPr>
                <w:sz w:val="22"/>
                <w:szCs w:val="22"/>
                <w:lang w:eastAsia="en-US"/>
              </w:rPr>
            </w:pPr>
          </w:p>
        </w:tc>
      </w:tr>
      <w:tr w:rsidR="000A72A8" w:rsidRPr="000A72A8" w14:paraId="63C9F9F7" w14:textId="77777777" w:rsidTr="001A7287">
        <w:trPr>
          <w:trHeight w:val="315"/>
        </w:trPr>
        <w:tc>
          <w:tcPr>
            <w:tcW w:w="0" w:type="auto"/>
            <w:gridSpan w:val="5"/>
            <w:shd w:val="clear" w:color="auto" w:fill="FFFFFF"/>
            <w:noWrap/>
            <w:vAlign w:val="bottom"/>
          </w:tcPr>
          <w:p w14:paraId="67A1AA17" w14:textId="77777777" w:rsidR="001A7287" w:rsidRPr="000A72A8" w:rsidRDefault="001A7287">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0A72A8" w:rsidRPr="000A72A8" w14:paraId="1E96A5CB" w14:textId="77777777">
              <w:trPr>
                <w:trHeight w:val="80"/>
                <w:jc w:val="center"/>
              </w:trPr>
              <w:tc>
                <w:tcPr>
                  <w:tcW w:w="5040" w:type="dxa"/>
                </w:tcPr>
                <w:p w14:paraId="40072353" w14:textId="77777777" w:rsidR="001A7287" w:rsidRPr="000A72A8" w:rsidRDefault="001A7287">
                  <w:pPr>
                    <w:spacing w:line="240" w:lineRule="atLeast"/>
                    <w:rPr>
                      <w:sz w:val="22"/>
                      <w:szCs w:val="22"/>
                      <w:lang w:eastAsia="en-US"/>
                    </w:rPr>
                  </w:pPr>
                  <w:r w:rsidRPr="000A72A8">
                    <w:rPr>
                      <w:sz w:val="22"/>
                      <w:szCs w:val="22"/>
                      <w:lang w:eastAsia="en-US"/>
                    </w:rPr>
                    <w:t>ПОСТАВЩИК</w:t>
                  </w:r>
                </w:p>
                <w:p w14:paraId="6CE3015D" w14:textId="77777777" w:rsidR="001A7287" w:rsidRPr="000A72A8" w:rsidRDefault="001A7287">
                  <w:pPr>
                    <w:spacing w:line="240" w:lineRule="atLeast"/>
                    <w:rPr>
                      <w:sz w:val="22"/>
                      <w:szCs w:val="22"/>
                      <w:lang w:eastAsia="en-US"/>
                    </w:rPr>
                  </w:pPr>
                </w:p>
                <w:p w14:paraId="5BB8414C" w14:textId="77777777" w:rsidR="001A7287" w:rsidRPr="000A72A8" w:rsidRDefault="001A7287">
                  <w:pPr>
                    <w:spacing w:line="240" w:lineRule="atLeast"/>
                    <w:rPr>
                      <w:sz w:val="22"/>
                      <w:szCs w:val="22"/>
                      <w:lang w:eastAsia="en-US"/>
                    </w:rPr>
                  </w:pPr>
                </w:p>
                <w:p w14:paraId="46ADEBD5" w14:textId="77777777" w:rsidR="001A7287" w:rsidRPr="000A72A8" w:rsidRDefault="001A7287">
                  <w:pPr>
                    <w:spacing w:line="240" w:lineRule="atLeast"/>
                    <w:rPr>
                      <w:sz w:val="22"/>
                      <w:szCs w:val="22"/>
                      <w:lang w:eastAsia="en-US"/>
                    </w:rPr>
                  </w:pPr>
                </w:p>
                <w:p w14:paraId="193D2173" w14:textId="77777777" w:rsidR="001A7287" w:rsidRPr="000A72A8" w:rsidRDefault="001A7287">
                  <w:pPr>
                    <w:spacing w:line="240" w:lineRule="atLeast"/>
                    <w:rPr>
                      <w:sz w:val="22"/>
                      <w:szCs w:val="22"/>
                      <w:lang w:eastAsia="en-US"/>
                    </w:rPr>
                  </w:pPr>
                  <w:r w:rsidRPr="000A72A8">
                    <w:rPr>
                      <w:sz w:val="22"/>
                      <w:szCs w:val="22"/>
                      <w:lang w:eastAsia="en-US"/>
                    </w:rPr>
                    <w:t xml:space="preserve"> /__________________/  </w:t>
                  </w:r>
                </w:p>
                <w:p w14:paraId="5938EECD" w14:textId="77777777" w:rsidR="001A7287" w:rsidRPr="000A72A8" w:rsidRDefault="001A7287">
                  <w:pPr>
                    <w:spacing w:line="240" w:lineRule="atLeast"/>
                    <w:rPr>
                      <w:sz w:val="22"/>
                      <w:szCs w:val="22"/>
                      <w:lang w:eastAsia="en-US"/>
                    </w:rPr>
                  </w:pPr>
                  <w:r w:rsidRPr="000A72A8">
                    <w:rPr>
                      <w:i/>
                      <w:sz w:val="22"/>
                      <w:szCs w:val="22"/>
                      <w:lang w:eastAsia="en-US"/>
                    </w:rPr>
                    <w:t xml:space="preserve">            </w:t>
                  </w:r>
                </w:p>
                <w:p w14:paraId="782E06E3" w14:textId="77777777" w:rsidR="001A7287" w:rsidRPr="000A72A8" w:rsidRDefault="001A7287">
                  <w:pPr>
                    <w:spacing w:line="240" w:lineRule="atLeast"/>
                    <w:jc w:val="both"/>
                    <w:rPr>
                      <w:sz w:val="22"/>
                      <w:szCs w:val="22"/>
                      <w:lang w:eastAsia="en-US"/>
                    </w:rPr>
                  </w:pPr>
                  <w:r w:rsidRPr="000A72A8">
                    <w:rPr>
                      <w:i/>
                      <w:sz w:val="22"/>
                      <w:szCs w:val="22"/>
                      <w:lang w:eastAsia="en-US"/>
                    </w:rPr>
                    <w:t>М.П..</w:t>
                  </w:r>
                </w:p>
                <w:p w14:paraId="18CB1932" w14:textId="77777777" w:rsidR="001A7287" w:rsidRPr="000A72A8" w:rsidRDefault="001A7287">
                  <w:pPr>
                    <w:spacing w:line="240" w:lineRule="atLeast"/>
                    <w:jc w:val="center"/>
                    <w:rPr>
                      <w:sz w:val="22"/>
                      <w:szCs w:val="22"/>
                      <w:lang w:eastAsia="en-US"/>
                    </w:rPr>
                  </w:pPr>
                </w:p>
              </w:tc>
              <w:tc>
                <w:tcPr>
                  <w:tcW w:w="4500" w:type="dxa"/>
                </w:tcPr>
                <w:p w14:paraId="429247D7" w14:textId="77777777" w:rsidR="001A7287" w:rsidRPr="000A72A8" w:rsidRDefault="001A7287">
                  <w:pPr>
                    <w:spacing w:line="240" w:lineRule="atLeast"/>
                    <w:jc w:val="center"/>
                    <w:rPr>
                      <w:sz w:val="22"/>
                      <w:szCs w:val="22"/>
                      <w:lang w:eastAsia="en-US"/>
                    </w:rPr>
                  </w:pPr>
                  <w:r w:rsidRPr="000A72A8">
                    <w:rPr>
                      <w:sz w:val="22"/>
                      <w:szCs w:val="22"/>
                      <w:lang w:eastAsia="en-US"/>
                    </w:rPr>
                    <w:t>ПОКУПАТЕЛЬ</w:t>
                  </w:r>
                </w:p>
                <w:p w14:paraId="00DAD12F" w14:textId="77777777" w:rsidR="001A7287" w:rsidRPr="000A72A8" w:rsidRDefault="001A7287">
                  <w:pPr>
                    <w:spacing w:line="240" w:lineRule="atLeast"/>
                    <w:jc w:val="center"/>
                    <w:rPr>
                      <w:sz w:val="22"/>
                      <w:szCs w:val="22"/>
                      <w:lang w:eastAsia="en-US"/>
                    </w:rPr>
                  </w:pPr>
                </w:p>
                <w:p w14:paraId="6597B5E3" w14:textId="77777777" w:rsidR="001A7287" w:rsidRPr="000A72A8" w:rsidRDefault="001A7287">
                  <w:pPr>
                    <w:spacing w:line="240" w:lineRule="atLeast"/>
                    <w:jc w:val="center"/>
                    <w:rPr>
                      <w:sz w:val="22"/>
                      <w:szCs w:val="22"/>
                      <w:lang w:eastAsia="en-US"/>
                    </w:rPr>
                  </w:pPr>
                </w:p>
                <w:p w14:paraId="0829C00D" w14:textId="77777777" w:rsidR="001A7287" w:rsidRPr="000A72A8" w:rsidRDefault="001A7287">
                  <w:pPr>
                    <w:spacing w:line="240" w:lineRule="atLeast"/>
                    <w:rPr>
                      <w:sz w:val="22"/>
                      <w:szCs w:val="22"/>
                      <w:lang w:eastAsia="en-US"/>
                    </w:rPr>
                  </w:pPr>
                  <w:r w:rsidRPr="000A72A8">
                    <w:rPr>
                      <w:sz w:val="22"/>
                      <w:szCs w:val="22"/>
                      <w:lang w:eastAsia="en-US"/>
                    </w:rPr>
                    <w:t xml:space="preserve">                </w:t>
                  </w:r>
                </w:p>
                <w:p w14:paraId="44B977F5" w14:textId="77777777" w:rsidR="001A7287" w:rsidRPr="000A72A8" w:rsidRDefault="001A7287">
                  <w:pPr>
                    <w:spacing w:line="240" w:lineRule="atLeast"/>
                    <w:rPr>
                      <w:sz w:val="22"/>
                      <w:szCs w:val="22"/>
                      <w:lang w:eastAsia="en-US"/>
                    </w:rPr>
                  </w:pPr>
                  <w:r w:rsidRPr="000A72A8">
                    <w:rPr>
                      <w:sz w:val="22"/>
                      <w:szCs w:val="22"/>
                      <w:lang w:eastAsia="en-US"/>
                    </w:rPr>
                    <w:t xml:space="preserve">                     /__________________/  </w:t>
                  </w:r>
                </w:p>
                <w:p w14:paraId="1A3BC58D" w14:textId="77777777" w:rsidR="001A7287" w:rsidRPr="000A72A8" w:rsidRDefault="001A7287">
                  <w:pPr>
                    <w:spacing w:line="240" w:lineRule="atLeast"/>
                    <w:rPr>
                      <w:sz w:val="22"/>
                      <w:szCs w:val="22"/>
                      <w:lang w:eastAsia="en-US"/>
                    </w:rPr>
                  </w:pPr>
                  <w:r w:rsidRPr="000A72A8">
                    <w:rPr>
                      <w:i/>
                      <w:sz w:val="22"/>
                      <w:szCs w:val="22"/>
                      <w:lang w:eastAsia="en-US"/>
                    </w:rPr>
                    <w:t xml:space="preserve">            </w:t>
                  </w:r>
                </w:p>
                <w:p w14:paraId="02167A02" w14:textId="77777777" w:rsidR="001A7287" w:rsidRPr="000A72A8" w:rsidRDefault="001A7287">
                  <w:pPr>
                    <w:spacing w:line="240" w:lineRule="atLeast"/>
                    <w:jc w:val="both"/>
                    <w:rPr>
                      <w:sz w:val="22"/>
                      <w:szCs w:val="22"/>
                      <w:lang w:eastAsia="en-US"/>
                    </w:rPr>
                  </w:pPr>
                  <w:r w:rsidRPr="000A72A8">
                    <w:rPr>
                      <w:i/>
                      <w:sz w:val="22"/>
                      <w:szCs w:val="22"/>
                      <w:lang w:eastAsia="en-US"/>
                    </w:rPr>
                    <w:t xml:space="preserve">                   М.П.</w:t>
                  </w:r>
                </w:p>
                <w:p w14:paraId="335352A7" w14:textId="77777777" w:rsidR="001A7287" w:rsidRPr="000A72A8" w:rsidRDefault="001A7287">
                  <w:pPr>
                    <w:spacing w:line="240" w:lineRule="atLeast"/>
                    <w:jc w:val="center"/>
                    <w:rPr>
                      <w:sz w:val="22"/>
                      <w:szCs w:val="22"/>
                      <w:lang w:eastAsia="en-US"/>
                    </w:rPr>
                  </w:pPr>
                </w:p>
              </w:tc>
            </w:tr>
          </w:tbl>
          <w:p w14:paraId="14630E0D" w14:textId="77777777" w:rsidR="001A7287" w:rsidRPr="000A72A8" w:rsidRDefault="001A7287">
            <w:pPr>
              <w:spacing w:line="240" w:lineRule="atLeast"/>
              <w:rPr>
                <w:sz w:val="22"/>
                <w:szCs w:val="22"/>
                <w:lang w:eastAsia="en-US"/>
              </w:rPr>
            </w:pPr>
          </w:p>
          <w:p w14:paraId="371ED021" w14:textId="77777777" w:rsidR="001A7287" w:rsidRPr="000A72A8" w:rsidRDefault="001A7287">
            <w:pPr>
              <w:spacing w:line="240" w:lineRule="atLeast"/>
              <w:rPr>
                <w:sz w:val="22"/>
                <w:szCs w:val="22"/>
                <w:lang w:eastAsia="en-US"/>
              </w:rPr>
            </w:pPr>
          </w:p>
          <w:p w14:paraId="34235FCD" w14:textId="77777777" w:rsidR="001A7287" w:rsidRPr="000A72A8" w:rsidRDefault="001A7287">
            <w:pPr>
              <w:spacing w:line="240" w:lineRule="atLeast"/>
              <w:rPr>
                <w:sz w:val="22"/>
                <w:szCs w:val="22"/>
                <w:lang w:eastAsia="en-US"/>
              </w:rPr>
            </w:pPr>
          </w:p>
          <w:p w14:paraId="4C1EFED5" w14:textId="77777777" w:rsidR="001A7287" w:rsidRPr="000A72A8" w:rsidRDefault="001A7287">
            <w:pPr>
              <w:spacing w:line="240" w:lineRule="atLeast"/>
              <w:rPr>
                <w:sz w:val="22"/>
                <w:szCs w:val="22"/>
                <w:lang w:eastAsia="en-US"/>
              </w:rPr>
            </w:pPr>
          </w:p>
          <w:p w14:paraId="5C231688" w14:textId="77777777" w:rsidR="001A7287" w:rsidRPr="000A72A8" w:rsidRDefault="001A7287">
            <w:pPr>
              <w:spacing w:line="240" w:lineRule="atLeast"/>
              <w:rPr>
                <w:sz w:val="22"/>
                <w:szCs w:val="22"/>
                <w:lang w:eastAsia="en-US"/>
              </w:rPr>
            </w:pPr>
          </w:p>
          <w:p w14:paraId="4924417D" w14:textId="77777777" w:rsidR="001A7287" w:rsidRPr="000A72A8" w:rsidRDefault="001A7287">
            <w:pPr>
              <w:spacing w:line="240" w:lineRule="atLeast"/>
              <w:rPr>
                <w:sz w:val="22"/>
                <w:szCs w:val="22"/>
                <w:lang w:eastAsia="en-US"/>
              </w:rPr>
            </w:pPr>
          </w:p>
          <w:p w14:paraId="0EF12956" w14:textId="77777777" w:rsidR="001A7287" w:rsidRPr="000A72A8" w:rsidRDefault="001A7287">
            <w:pPr>
              <w:shd w:val="clear" w:color="auto" w:fill="FFFFFF"/>
              <w:spacing w:line="240" w:lineRule="atLeast"/>
              <w:jc w:val="right"/>
              <w:rPr>
                <w:sz w:val="22"/>
                <w:szCs w:val="22"/>
                <w:u w:val="single"/>
                <w:lang w:eastAsia="en-US"/>
              </w:rPr>
            </w:pPr>
            <w:r w:rsidRPr="000A72A8">
              <w:rPr>
                <w:sz w:val="22"/>
                <w:szCs w:val="22"/>
                <w:lang w:eastAsia="en-US"/>
              </w:rPr>
              <w:t>Приложение № 2</w:t>
            </w:r>
          </w:p>
          <w:p w14:paraId="54CB8250" w14:textId="77777777" w:rsidR="001A7287" w:rsidRPr="000A72A8" w:rsidRDefault="001A7287">
            <w:pPr>
              <w:shd w:val="clear" w:color="auto" w:fill="FFFFFF"/>
              <w:spacing w:line="240" w:lineRule="atLeast"/>
              <w:jc w:val="right"/>
              <w:rPr>
                <w:sz w:val="22"/>
                <w:szCs w:val="22"/>
                <w:u w:val="single"/>
                <w:lang w:eastAsia="en-US"/>
              </w:rPr>
            </w:pPr>
            <w:r w:rsidRPr="000A72A8">
              <w:rPr>
                <w:sz w:val="22"/>
                <w:szCs w:val="22"/>
                <w:lang w:eastAsia="en-US"/>
              </w:rPr>
              <w:t xml:space="preserve">к </w:t>
            </w:r>
            <w:r w:rsidRPr="000A72A8">
              <w:rPr>
                <w:sz w:val="22"/>
                <w:szCs w:val="22"/>
                <w:lang w:val="kk-KZ" w:eastAsia="en-US"/>
              </w:rPr>
              <w:t>д</w:t>
            </w:r>
            <w:r w:rsidRPr="000A72A8">
              <w:rPr>
                <w:sz w:val="22"/>
                <w:szCs w:val="22"/>
                <w:lang w:eastAsia="en-US"/>
              </w:rPr>
              <w:t>оговору  №</w:t>
            </w:r>
            <w:r w:rsidRPr="000A72A8">
              <w:rPr>
                <w:sz w:val="22"/>
                <w:szCs w:val="22"/>
                <w:u w:val="single"/>
                <w:lang w:eastAsia="en-US"/>
              </w:rPr>
              <w:t>____________</w:t>
            </w:r>
          </w:p>
          <w:p w14:paraId="1E530823" w14:textId="77777777" w:rsidR="001A7287" w:rsidRPr="000A72A8" w:rsidRDefault="001A7287">
            <w:pPr>
              <w:shd w:val="clear" w:color="auto" w:fill="FFFFFF"/>
              <w:spacing w:line="240" w:lineRule="atLeast"/>
              <w:jc w:val="right"/>
              <w:rPr>
                <w:sz w:val="22"/>
                <w:szCs w:val="22"/>
                <w:lang w:eastAsia="en-US"/>
              </w:rPr>
            </w:pPr>
            <w:r w:rsidRPr="000A72A8">
              <w:rPr>
                <w:sz w:val="22"/>
                <w:szCs w:val="22"/>
                <w:lang w:eastAsia="en-US"/>
              </w:rPr>
              <w:t>от «</w:t>
            </w:r>
            <w:r w:rsidRPr="000A72A8">
              <w:rPr>
                <w:sz w:val="22"/>
                <w:szCs w:val="22"/>
                <w:u w:val="single"/>
                <w:lang w:eastAsia="en-US"/>
              </w:rPr>
              <w:t>__</w:t>
            </w:r>
            <w:r w:rsidRPr="000A72A8">
              <w:rPr>
                <w:sz w:val="22"/>
                <w:szCs w:val="22"/>
                <w:lang w:eastAsia="en-US"/>
              </w:rPr>
              <w:t xml:space="preserve">» </w:t>
            </w:r>
            <w:r w:rsidRPr="000A72A8">
              <w:rPr>
                <w:sz w:val="22"/>
                <w:szCs w:val="22"/>
                <w:u w:val="single"/>
                <w:lang w:eastAsia="en-US"/>
              </w:rPr>
              <w:t>___________</w:t>
            </w:r>
            <w:r w:rsidRPr="000A72A8">
              <w:rPr>
                <w:sz w:val="22"/>
                <w:szCs w:val="22"/>
                <w:lang w:eastAsia="en-US"/>
              </w:rPr>
              <w:t xml:space="preserve"> 20</w:t>
            </w:r>
            <w:r w:rsidRPr="000A72A8">
              <w:rPr>
                <w:sz w:val="22"/>
                <w:szCs w:val="22"/>
                <w:u w:val="single"/>
                <w:lang w:eastAsia="en-US"/>
              </w:rPr>
              <w:t>__</w:t>
            </w:r>
            <w:r w:rsidRPr="000A72A8">
              <w:rPr>
                <w:sz w:val="22"/>
                <w:szCs w:val="22"/>
                <w:lang w:eastAsia="en-US"/>
              </w:rPr>
              <w:t xml:space="preserve"> г.</w:t>
            </w:r>
          </w:p>
          <w:p w14:paraId="726BEEB8" w14:textId="77777777" w:rsidR="001A7287" w:rsidRPr="000A72A8" w:rsidRDefault="001A7287">
            <w:pPr>
              <w:shd w:val="clear" w:color="auto" w:fill="FFFFFF"/>
              <w:spacing w:line="240" w:lineRule="atLeast"/>
              <w:jc w:val="center"/>
              <w:rPr>
                <w:sz w:val="22"/>
                <w:szCs w:val="22"/>
                <w:lang w:eastAsia="en-US"/>
              </w:rPr>
            </w:pPr>
          </w:p>
          <w:p w14:paraId="31B1F80A" w14:textId="77777777" w:rsidR="001A7287" w:rsidRPr="000A72A8" w:rsidRDefault="001A7287">
            <w:pPr>
              <w:shd w:val="clear" w:color="auto" w:fill="FFFFFF"/>
              <w:spacing w:line="240" w:lineRule="atLeast"/>
              <w:jc w:val="center"/>
              <w:rPr>
                <w:sz w:val="22"/>
                <w:szCs w:val="22"/>
                <w:lang w:eastAsia="en-US"/>
              </w:rPr>
            </w:pPr>
          </w:p>
          <w:p w14:paraId="13856064" w14:textId="77777777" w:rsidR="001A7287" w:rsidRPr="000A72A8" w:rsidRDefault="001A7287">
            <w:pPr>
              <w:shd w:val="clear" w:color="auto" w:fill="FFFFFF"/>
              <w:spacing w:line="240" w:lineRule="atLeast"/>
              <w:jc w:val="center"/>
              <w:rPr>
                <w:b/>
                <w:sz w:val="22"/>
                <w:szCs w:val="22"/>
                <w:lang w:eastAsia="en-US"/>
              </w:rPr>
            </w:pPr>
            <w:r w:rsidRPr="000A72A8">
              <w:rPr>
                <w:b/>
                <w:sz w:val="22"/>
                <w:szCs w:val="22"/>
                <w:lang w:eastAsia="en-US"/>
              </w:rPr>
              <w:t xml:space="preserve">ФОРМА </w:t>
            </w:r>
          </w:p>
          <w:p w14:paraId="7ECF9E1D" w14:textId="77777777" w:rsidR="001A7287" w:rsidRPr="000A72A8" w:rsidRDefault="001A7287">
            <w:pPr>
              <w:shd w:val="clear" w:color="auto" w:fill="FFFFFF"/>
              <w:spacing w:line="240" w:lineRule="atLeast"/>
              <w:jc w:val="center"/>
              <w:rPr>
                <w:sz w:val="22"/>
                <w:szCs w:val="22"/>
                <w:lang w:eastAsia="en-US"/>
              </w:rPr>
            </w:pPr>
            <w:r w:rsidRPr="000A72A8">
              <w:rPr>
                <w:sz w:val="22"/>
                <w:szCs w:val="22"/>
                <w:lang w:eastAsia="en-US"/>
              </w:rPr>
              <w:t xml:space="preserve">АКТ </w:t>
            </w:r>
          </w:p>
          <w:p w14:paraId="7DF1AACE" w14:textId="77777777" w:rsidR="001A7287" w:rsidRPr="000A72A8" w:rsidRDefault="001A7287">
            <w:pPr>
              <w:shd w:val="clear" w:color="auto" w:fill="FFFFFF"/>
              <w:spacing w:line="240" w:lineRule="atLeast"/>
              <w:jc w:val="center"/>
              <w:rPr>
                <w:sz w:val="22"/>
                <w:szCs w:val="22"/>
                <w:lang w:eastAsia="en-US"/>
              </w:rPr>
            </w:pPr>
            <w:r w:rsidRPr="000A72A8">
              <w:rPr>
                <w:sz w:val="22"/>
                <w:szCs w:val="22"/>
                <w:lang w:eastAsia="en-US"/>
              </w:rPr>
              <w:t>приема-передачи товара</w:t>
            </w:r>
          </w:p>
          <w:p w14:paraId="3B328CCF" w14:textId="77777777" w:rsidR="001A7287" w:rsidRPr="000A72A8" w:rsidRDefault="001A7287">
            <w:pPr>
              <w:spacing w:line="240" w:lineRule="atLeast"/>
              <w:ind w:firstLine="540"/>
              <w:jc w:val="both"/>
              <w:rPr>
                <w:sz w:val="22"/>
                <w:szCs w:val="22"/>
                <w:lang w:eastAsia="en-US"/>
              </w:rPr>
            </w:pPr>
            <w:r w:rsidRPr="000A72A8">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0A72A8">
              <w:rPr>
                <w:b/>
                <w:sz w:val="22"/>
                <w:szCs w:val="22"/>
                <w:lang w:eastAsia="en-US"/>
              </w:rPr>
              <w:t>«Покупатель»</w:t>
            </w:r>
            <w:r w:rsidRPr="000A72A8">
              <w:rPr>
                <w:sz w:val="22"/>
                <w:szCs w:val="22"/>
                <w:lang w:eastAsia="en-US"/>
              </w:rPr>
              <w:t xml:space="preserve">, в лице генерального директора </w:t>
            </w:r>
            <w:proofErr w:type="spellStart"/>
            <w:r w:rsidRPr="000A72A8">
              <w:rPr>
                <w:sz w:val="22"/>
                <w:szCs w:val="22"/>
                <w:lang w:eastAsia="en-US"/>
              </w:rPr>
              <w:t>Воцко</w:t>
            </w:r>
            <w:proofErr w:type="spellEnd"/>
            <w:r w:rsidRPr="000A72A8">
              <w:rPr>
                <w:sz w:val="22"/>
                <w:szCs w:val="22"/>
                <w:lang w:eastAsia="en-US"/>
              </w:rPr>
              <w:t xml:space="preserve"> Александра Владимировича, действующего на основании Устава с одной стороны, и _______________________</w:t>
            </w:r>
            <w:r w:rsidRPr="000A72A8">
              <w:rPr>
                <w:b/>
                <w:sz w:val="22"/>
                <w:szCs w:val="22"/>
                <w:lang w:eastAsia="en-US"/>
              </w:rPr>
              <w:t xml:space="preserve">, </w:t>
            </w:r>
            <w:r w:rsidRPr="000A72A8">
              <w:rPr>
                <w:sz w:val="22"/>
                <w:szCs w:val="22"/>
                <w:lang w:eastAsia="en-US"/>
              </w:rPr>
              <w:t xml:space="preserve">именуемое в дальнейшем – </w:t>
            </w:r>
            <w:r w:rsidRPr="000A72A8">
              <w:rPr>
                <w:b/>
                <w:sz w:val="22"/>
                <w:szCs w:val="22"/>
                <w:lang w:eastAsia="en-US"/>
              </w:rPr>
              <w:t>«Поставщик»</w:t>
            </w:r>
            <w:r w:rsidRPr="000A72A8">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1D50B14D" w14:textId="77777777" w:rsidR="001A7287" w:rsidRPr="000A72A8" w:rsidRDefault="001A7287">
            <w:pPr>
              <w:shd w:val="clear" w:color="auto" w:fill="FFFFFF"/>
              <w:spacing w:line="240" w:lineRule="atLeast"/>
              <w:jc w:val="both"/>
              <w:rPr>
                <w:sz w:val="22"/>
                <w:szCs w:val="22"/>
                <w:lang w:eastAsia="en-US"/>
              </w:rPr>
            </w:pPr>
            <w:r w:rsidRPr="000A72A8">
              <w:rPr>
                <w:sz w:val="22"/>
                <w:szCs w:val="22"/>
                <w:lang w:eastAsia="en-US"/>
              </w:rPr>
              <w:t xml:space="preserve">1. В соответствии с п. </w:t>
            </w:r>
            <w:r w:rsidRPr="000A72A8">
              <w:rPr>
                <w:sz w:val="22"/>
                <w:szCs w:val="22"/>
                <w:u w:val="single"/>
                <w:lang w:eastAsia="en-US"/>
              </w:rPr>
              <w:t>__</w:t>
            </w:r>
            <w:r w:rsidRPr="000A72A8">
              <w:rPr>
                <w:sz w:val="22"/>
                <w:szCs w:val="22"/>
                <w:lang w:eastAsia="en-US"/>
              </w:rPr>
              <w:t xml:space="preserve"> Договора между Сторонами № </w:t>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r>
            <w:r w:rsidRPr="000A72A8">
              <w:rPr>
                <w:sz w:val="22"/>
                <w:szCs w:val="22"/>
                <w:u w:val="single"/>
                <w:lang w:eastAsia="en-US"/>
              </w:rPr>
              <w:softHyphen/>
              <w:t>_____________</w:t>
            </w:r>
            <w:r w:rsidRPr="000A72A8">
              <w:rPr>
                <w:sz w:val="22"/>
                <w:szCs w:val="22"/>
                <w:lang w:eastAsia="en-US"/>
              </w:rPr>
              <w:t>от «</w:t>
            </w:r>
            <w:r w:rsidRPr="000A72A8">
              <w:rPr>
                <w:sz w:val="22"/>
                <w:szCs w:val="22"/>
                <w:u w:val="single"/>
                <w:lang w:eastAsia="en-US"/>
              </w:rPr>
              <w:t>__</w:t>
            </w:r>
            <w:r w:rsidRPr="000A72A8">
              <w:rPr>
                <w:sz w:val="22"/>
                <w:szCs w:val="22"/>
                <w:lang w:eastAsia="en-US"/>
              </w:rPr>
              <w:t>»</w:t>
            </w:r>
            <w:r w:rsidRPr="000A72A8">
              <w:rPr>
                <w:sz w:val="22"/>
                <w:szCs w:val="22"/>
                <w:u w:val="single"/>
                <w:lang w:eastAsia="en-US"/>
              </w:rPr>
              <w:t>________________</w:t>
            </w:r>
            <w:r w:rsidRPr="000A72A8">
              <w:rPr>
                <w:sz w:val="22"/>
                <w:szCs w:val="22"/>
                <w:lang w:eastAsia="en-US"/>
              </w:rPr>
              <w:t>20</w:t>
            </w:r>
            <w:r w:rsidRPr="000A72A8">
              <w:rPr>
                <w:sz w:val="22"/>
                <w:szCs w:val="22"/>
                <w:u w:val="single"/>
                <w:lang w:eastAsia="en-US"/>
              </w:rPr>
              <w:t>__</w:t>
            </w:r>
            <w:r w:rsidRPr="000A72A8">
              <w:rPr>
                <w:sz w:val="22"/>
                <w:szCs w:val="22"/>
                <w:lang w:eastAsia="en-US"/>
              </w:rPr>
              <w:t xml:space="preserve"> года Продавец передает, а Покупатель принимает Товар следующего ассортимента и количества:</w:t>
            </w:r>
          </w:p>
          <w:p w14:paraId="3BAE911E" w14:textId="77777777" w:rsidR="001A7287" w:rsidRPr="000A72A8" w:rsidRDefault="001A7287">
            <w:pPr>
              <w:shd w:val="clear" w:color="auto" w:fill="FFFFFF"/>
              <w:spacing w:line="240" w:lineRule="atLeast"/>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0A72A8" w:rsidRPr="000A72A8" w14:paraId="5FACEC7E"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330203F1" w14:textId="77777777" w:rsidR="001A7287" w:rsidRPr="000A72A8" w:rsidRDefault="001A7287">
                  <w:pPr>
                    <w:spacing w:line="240" w:lineRule="atLeast"/>
                    <w:jc w:val="center"/>
                    <w:rPr>
                      <w:b/>
                      <w:sz w:val="22"/>
                      <w:szCs w:val="22"/>
                      <w:lang w:eastAsia="en-US"/>
                    </w:rPr>
                  </w:pPr>
                  <w:r w:rsidRPr="000A72A8">
                    <w:rPr>
                      <w:b/>
                      <w:sz w:val="22"/>
                      <w:szCs w:val="22"/>
                      <w:lang w:eastAsia="en-US"/>
                    </w:rPr>
                    <w:t>№</w:t>
                  </w:r>
                </w:p>
                <w:p w14:paraId="6F5DF86F" w14:textId="77777777" w:rsidR="001A7287" w:rsidRPr="000A72A8" w:rsidRDefault="001A7287">
                  <w:pPr>
                    <w:spacing w:line="240" w:lineRule="atLeast"/>
                    <w:jc w:val="center"/>
                    <w:rPr>
                      <w:b/>
                      <w:sz w:val="22"/>
                      <w:szCs w:val="22"/>
                      <w:lang w:eastAsia="en-US"/>
                    </w:rPr>
                  </w:pPr>
                  <w:r w:rsidRPr="000A72A8">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310A9E6" w14:textId="77777777" w:rsidR="001A7287" w:rsidRPr="000A72A8" w:rsidRDefault="001A7287">
                  <w:pPr>
                    <w:spacing w:line="240" w:lineRule="atLeast"/>
                    <w:jc w:val="center"/>
                    <w:rPr>
                      <w:b/>
                      <w:sz w:val="22"/>
                      <w:szCs w:val="22"/>
                      <w:lang w:eastAsia="en-US"/>
                    </w:rPr>
                  </w:pPr>
                  <w:r w:rsidRPr="000A72A8">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1527B80" w14:textId="77777777" w:rsidR="001A7287" w:rsidRPr="000A72A8" w:rsidRDefault="001A7287">
                  <w:pPr>
                    <w:spacing w:line="240" w:lineRule="atLeast"/>
                    <w:jc w:val="center"/>
                    <w:rPr>
                      <w:b/>
                      <w:sz w:val="22"/>
                      <w:szCs w:val="22"/>
                      <w:lang w:eastAsia="en-US"/>
                    </w:rPr>
                  </w:pPr>
                  <w:r w:rsidRPr="000A72A8">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458B804" w14:textId="77777777" w:rsidR="001A7287" w:rsidRPr="000A72A8" w:rsidRDefault="001A7287">
                  <w:pPr>
                    <w:spacing w:line="240" w:lineRule="atLeast"/>
                    <w:jc w:val="center"/>
                    <w:rPr>
                      <w:b/>
                      <w:sz w:val="22"/>
                      <w:szCs w:val="22"/>
                      <w:lang w:eastAsia="en-US"/>
                    </w:rPr>
                  </w:pPr>
                  <w:r w:rsidRPr="000A72A8">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A984C1E" w14:textId="77777777" w:rsidR="001A7287" w:rsidRPr="000A72A8" w:rsidRDefault="001A7287">
                  <w:pPr>
                    <w:spacing w:line="240" w:lineRule="atLeast"/>
                    <w:jc w:val="center"/>
                    <w:rPr>
                      <w:b/>
                      <w:sz w:val="22"/>
                      <w:szCs w:val="22"/>
                      <w:lang w:eastAsia="en-US"/>
                    </w:rPr>
                  </w:pPr>
                  <w:r w:rsidRPr="000A72A8">
                    <w:rPr>
                      <w:b/>
                      <w:sz w:val="22"/>
                      <w:szCs w:val="22"/>
                      <w:lang w:eastAsia="en-US"/>
                    </w:rPr>
                    <w:t>Сумма, включая НДС</w:t>
                  </w:r>
                </w:p>
              </w:tc>
            </w:tr>
            <w:tr w:rsidR="000A72A8" w:rsidRPr="000A72A8" w14:paraId="69D9CD9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7F99690" w14:textId="77777777" w:rsidR="001A7287" w:rsidRPr="000A72A8" w:rsidRDefault="001A7287">
                  <w:pPr>
                    <w:spacing w:line="240" w:lineRule="atLeast"/>
                    <w:jc w:val="center"/>
                    <w:rPr>
                      <w:sz w:val="22"/>
                      <w:szCs w:val="22"/>
                      <w:lang w:eastAsia="en-US"/>
                    </w:rPr>
                  </w:pPr>
                  <w:r w:rsidRPr="000A72A8">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D11BE4D" w14:textId="77777777" w:rsidR="001A7287" w:rsidRPr="000A72A8" w:rsidRDefault="001A7287">
                  <w:pPr>
                    <w:spacing w:line="240" w:lineRule="atLeast"/>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CBE34FC" w14:textId="77777777" w:rsidR="001A7287" w:rsidRPr="000A72A8" w:rsidRDefault="001A7287">
                  <w:pPr>
                    <w:spacing w:line="240" w:lineRule="atLeast"/>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28039D69" w14:textId="77777777" w:rsidR="001A7287" w:rsidRPr="000A72A8" w:rsidRDefault="001A7287">
                  <w:pPr>
                    <w:spacing w:line="240" w:lineRule="atLeast"/>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2DBA9458" w14:textId="77777777" w:rsidR="001A7287" w:rsidRPr="000A72A8" w:rsidRDefault="001A7287">
                  <w:pPr>
                    <w:spacing w:line="240" w:lineRule="atLeast"/>
                    <w:jc w:val="center"/>
                    <w:rPr>
                      <w:sz w:val="22"/>
                      <w:szCs w:val="22"/>
                      <w:lang w:eastAsia="en-US"/>
                    </w:rPr>
                  </w:pPr>
                </w:p>
              </w:tc>
            </w:tr>
            <w:tr w:rsidR="000A72A8" w:rsidRPr="000A72A8" w14:paraId="67A2B8EC"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3B0B042" w14:textId="77777777" w:rsidR="001A7287" w:rsidRPr="000A72A8" w:rsidRDefault="001A7287">
                  <w:pPr>
                    <w:spacing w:line="240" w:lineRule="atLeast"/>
                    <w:rPr>
                      <w:b/>
                      <w:sz w:val="22"/>
                      <w:szCs w:val="22"/>
                      <w:lang w:eastAsia="en-US"/>
                    </w:rPr>
                  </w:pPr>
                  <w:r w:rsidRPr="000A72A8">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0C66B9BC" w14:textId="77777777" w:rsidR="001A7287" w:rsidRPr="000A72A8" w:rsidRDefault="001A7287">
                  <w:pPr>
                    <w:spacing w:line="240" w:lineRule="atLeast"/>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BF00809" w14:textId="77777777" w:rsidR="001A7287" w:rsidRPr="000A72A8" w:rsidRDefault="001A7287">
                  <w:pPr>
                    <w:spacing w:line="240" w:lineRule="atLeast"/>
                    <w:jc w:val="center"/>
                    <w:rPr>
                      <w:b/>
                      <w:sz w:val="22"/>
                      <w:szCs w:val="22"/>
                      <w:lang w:eastAsia="en-US"/>
                    </w:rPr>
                  </w:pPr>
                  <w:r w:rsidRPr="000A72A8">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22711797" w14:textId="77777777" w:rsidR="001A7287" w:rsidRPr="000A72A8" w:rsidRDefault="001A7287">
                  <w:pPr>
                    <w:spacing w:line="240" w:lineRule="atLeast"/>
                    <w:jc w:val="center"/>
                    <w:rPr>
                      <w:sz w:val="22"/>
                      <w:szCs w:val="22"/>
                      <w:lang w:eastAsia="en-US"/>
                    </w:rPr>
                  </w:pPr>
                </w:p>
              </w:tc>
            </w:tr>
          </w:tbl>
          <w:p w14:paraId="689D10FF" w14:textId="77777777" w:rsidR="001A7287" w:rsidRPr="000A72A8" w:rsidRDefault="001A7287">
            <w:pPr>
              <w:shd w:val="clear" w:color="auto" w:fill="FFFFFF"/>
              <w:spacing w:line="240" w:lineRule="atLeast"/>
              <w:jc w:val="center"/>
              <w:rPr>
                <w:sz w:val="22"/>
                <w:szCs w:val="22"/>
                <w:lang w:eastAsia="en-US"/>
              </w:rPr>
            </w:pPr>
          </w:p>
          <w:p w14:paraId="6CA1E99D" w14:textId="77777777" w:rsidR="001A7287" w:rsidRPr="000A72A8" w:rsidRDefault="001A7287">
            <w:pPr>
              <w:spacing w:line="240" w:lineRule="atLeast"/>
              <w:jc w:val="both"/>
              <w:rPr>
                <w:sz w:val="22"/>
                <w:szCs w:val="22"/>
                <w:lang w:eastAsia="en-US"/>
              </w:rPr>
            </w:pPr>
            <w:r w:rsidRPr="000A72A8">
              <w:rPr>
                <w:sz w:val="22"/>
                <w:szCs w:val="22"/>
                <w:lang w:eastAsia="en-US"/>
              </w:rPr>
              <w:t xml:space="preserve">Стоимость Товара поставленного в соответствии с условиями Договора составляет </w:t>
            </w:r>
            <w:r w:rsidRPr="000A72A8">
              <w:rPr>
                <w:bCs/>
                <w:sz w:val="22"/>
                <w:szCs w:val="22"/>
                <w:lang w:eastAsia="en-US"/>
              </w:rPr>
              <w:t xml:space="preserve">______________ руб. </w:t>
            </w:r>
            <w:r w:rsidRPr="000A72A8">
              <w:rPr>
                <w:iCs/>
                <w:sz w:val="22"/>
                <w:szCs w:val="22"/>
                <w:lang w:eastAsia="en-US"/>
              </w:rPr>
              <w:t xml:space="preserve">(________________ </w:t>
            </w:r>
            <w:r w:rsidRPr="000A72A8">
              <w:rPr>
                <w:iCs/>
                <w:sz w:val="22"/>
                <w:szCs w:val="22"/>
                <w:u w:val="single"/>
                <w:lang w:eastAsia="en-US"/>
              </w:rPr>
              <w:t xml:space="preserve">                        </w:t>
            </w:r>
            <w:r w:rsidRPr="000A72A8">
              <w:rPr>
                <w:iCs/>
                <w:sz w:val="22"/>
                <w:szCs w:val="22"/>
                <w:lang w:eastAsia="en-US"/>
              </w:rPr>
              <w:t>рублей ___ копеек)</w:t>
            </w:r>
            <w:r w:rsidRPr="000A72A8">
              <w:rPr>
                <w:sz w:val="22"/>
                <w:szCs w:val="22"/>
                <w:lang w:eastAsia="en-US"/>
              </w:rPr>
              <w:t>, с учетом НДС.</w:t>
            </w:r>
          </w:p>
          <w:p w14:paraId="1A8C2A38" w14:textId="77777777" w:rsidR="001A7287" w:rsidRPr="000A72A8" w:rsidRDefault="001A7287">
            <w:pPr>
              <w:spacing w:line="240" w:lineRule="atLeast"/>
              <w:jc w:val="both"/>
              <w:rPr>
                <w:sz w:val="22"/>
                <w:szCs w:val="22"/>
                <w:lang w:eastAsia="en-US"/>
              </w:rPr>
            </w:pPr>
          </w:p>
          <w:p w14:paraId="0E3C5554" w14:textId="77777777" w:rsidR="001A7287" w:rsidRPr="000A72A8" w:rsidRDefault="001A7287">
            <w:pPr>
              <w:pStyle w:val="HTML"/>
              <w:spacing w:line="240" w:lineRule="atLeast"/>
              <w:jc w:val="both"/>
              <w:rPr>
                <w:rFonts w:ascii="Times New Roman" w:hAnsi="Times New Roman"/>
                <w:sz w:val="22"/>
                <w:szCs w:val="22"/>
                <w:lang w:eastAsia="en-US"/>
              </w:rPr>
            </w:pPr>
            <w:r w:rsidRPr="000A72A8">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3BA226B9" w14:textId="77777777" w:rsidR="001A7287" w:rsidRPr="000A72A8" w:rsidRDefault="001A7287">
            <w:pPr>
              <w:pStyle w:val="HTML"/>
              <w:spacing w:line="240" w:lineRule="atLeast"/>
              <w:jc w:val="both"/>
              <w:rPr>
                <w:rFonts w:ascii="Times New Roman" w:hAnsi="Times New Roman"/>
                <w:sz w:val="22"/>
                <w:szCs w:val="22"/>
                <w:lang w:eastAsia="en-US"/>
              </w:rPr>
            </w:pPr>
          </w:p>
          <w:p w14:paraId="56B44B51" w14:textId="77777777" w:rsidR="001A7287" w:rsidRPr="000A72A8" w:rsidRDefault="001A7287">
            <w:pPr>
              <w:pStyle w:val="HTML"/>
              <w:spacing w:line="240" w:lineRule="atLeast"/>
              <w:jc w:val="both"/>
              <w:rPr>
                <w:rFonts w:ascii="Times New Roman" w:hAnsi="Times New Roman"/>
                <w:sz w:val="22"/>
                <w:szCs w:val="22"/>
                <w:lang w:eastAsia="en-US"/>
              </w:rPr>
            </w:pPr>
            <w:r w:rsidRPr="000A72A8">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DBA4089" w14:textId="77777777" w:rsidR="001A7287" w:rsidRPr="000A72A8" w:rsidRDefault="001A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eastAsia="en-US"/>
              </w:rPr>
            </w:pPr>
          </w:p>
          <w:p w14:paraId="4D4AA701" w14:textId="77777777" w:rsidR="001A7287" w:rsidRPr="000A72A8" w:rsidRDefault="001A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0A72A8" w:rsidRPr="000A72A8" w14:paraId="370D999C" w14:textId="77777777">
              <w:trPr>
                <w:trHeight w:val="80"/>
                <w:jc w:val="center"/>
              </w:trPr>
              <w:tc>
                <w:tcPr>
                  <w:tcW w:w="5040" w:type="dxa"/>
                </w:tcPr>
                <w:p w14:paraId="43F5A608" w14:textId="77777777" w:rsidR="001A7287" w:rsidRPr="000A72A8" w:rsidRDefault="001A7287">
                  <w:pPr>
                    <w:spacing w:line="240" w:lineRule="atLeast"/>
                    <w:rPr>
                      <w:sz w:val="22"/>
                      <w:szCs w:val="22"/>
                      <w:lang w:eastAsia="en-US"/>
                    </w:rPr>
                  </w:pPr>
                  <w:r w:rsidRPr="000A72A8">
                    <w:rPr>
                      <w:sz w:val="22"/>
                      <w:szCs w:val="22"/>
                      <w:lang w:eastAsia="en-US"/>
                    </w:rPr>
                    <w:t>ПОСТАВЩИК</w:t>
                  </w:r>
                </w:p>
                <w:p w14:paraId="41EF647C" w14:textId="77777777" w:rsidR="001A7287" w:rsidRPr="000A72A8" w:rsidRDefault="001A7287">
                  <w:pPr>
                    <w:spacing w:line="240" w:lineRule="atLeast"/>
                    <w:rPr>
                      <w:sz w:val="22"/>
                      <w:szCs w:val="22"/>
                      <w:lang w:eastAsia="en-US"/>
                    </w:rPr>
                  </w:pPr>
                </w:p>
                <w:p w14:paraId="17EED240" w14:textId="77777777" w:rsidR="001A7287" w:rsidRPr="000A72A8" w:rsidRDefault="001A7287">
                  <w:pPr>
                    <w:spacing w:line="240" w:lineRule="atLeast"/>
                    <w:rPr>
                      <w:sz w:val="22"/>
                      <w:szCs w:val="22"/>
                      <w:lang w:eastAsia="en-US"/>
                    </w:rPr>
                  </w:pPr>
                  <w:r w:rsidRPr="000A72A8">
                    <w:rPr>
                      <w:sz w:val="22"/>
                      <w:szCs w:val="22"/>
                      <w:lang w:eastAsia="en-US"/>
                    </w:rPr>
                    <w:t xml:space="preserve"> /__________________/  </w:t>
                  </w:r>
                </w:p>
                <w:p w14:paraId="400495A0" w14:textId="77777777" w:rsidR="001A7287" w:rsidRPr="000A72A8" w:rsidRDefault="001A7287">
                  <w:pPr>
                    <w:spacing w:line="240" w:lineRule="atLeast"/>
                    <w:rPr>
                      <w:sz w:val="22"/>
                      <w:szCs w:val="22"/>
                      <w:lang w:eastAsia="en-US"/>
                    </w:rPr>
                  </w:pPr>
                  <w:r w:rsidRPr="000A72A8">
                    <w:rPr>
                      <w:i/>
                      <w:sz w:val="22"/>
                      <w:szCs w:val="22"/>
                      <w:lang w:eastAsia="en-US"/>
                    </w:rPr>
                    <w:t xml:space="preserve">            </w:t>
                  </w:r>
                </w:p>
                <w:p w14:paraId="0AECF3B2" w14:textId="77777777" w:rsidR="001A7287" w:rsidRPr="000A72A8" w:rsidRDefault="001A7287">
                  <w:pPr>
                    <w:spacing w:line="240" w:lineRule="atLeast"/>
                    <w:jc w:val="both"/>
                    <w:rPr>
                      <w:sz w:val="22"/>
                      <w:szCs w:val="22"/>
                      <w:lang w:eastAsia="en-US"/>
                    </w:rPr>
                  </w:pPr>
                  <w:r w:rsidRPr="000A72A8">
                    <w:rPr>
                      <w:i/>
                      <w:sz w:val="22"/>
                      <w:szCs w:val="22"/>
                      <w:lang w:eastAsia="en-US"/>
                    </w:rPr>
                    <w:t>М.П.</w:t>
                  </w:r>
                </w:p>
                <w:p w14:paraId="3F4D9B9A" w14:textId="77777777" w:rsidR="001A7287" w:rsidRPr="000A72A8" w:rsidRDefault="001A7287">
                  <w:pPr>
                    <w:spacing w:line="240" w:lineRule="atLeast"/>
                    <w:jc w:val="center"/>
                    <w:rPr>
                      <w:sz w:val="22"/>
                      <w:szCs w:val="22"/>
                      <w:lang w:eastAsia="en-US"/>
                    </w:rPr>
                  </w:pPr>
                </w:p>
              </w:tc>
              <w:tc>
                <w:tcPr>
                  <w:tcW w:w="4500" w:type="dxa"/>
                </w:tcPr>
                <w:p w14:paraId="1F5735AB" w14:textId="77777777" w:rsidR="001A7287" w:rsidRPr="000A72A8" w:rsidRDefault="001A7287">
                  <w:pPr>
                    <w:spacing w:line="240" w:lineRule="atLeast"/>
                    <w:jc w:val="center"/>
                    <w:rPr>
                      <w:sz w:val="22"/>
                      <w:szCs w:val="22"/>
                      <w:lang w:eastAsia="en-US"/>
                    </w:rPr>
                  </w:pPr>
                  <w:r w:rsidRPr="000A72A8">
                    <w:rPr>
                      <w:sz w:val="22"/>
                      <w:szCs w:val="22"/>
                      <w:lang w:eastAsia="en-US"/>
                    </w:rPr>
                    <w:t>ПОКУПАТЕЛЬ</w:t>
                  </w:r>
                </w:p>
                <w:p w14:paraId="6FB2A8FA" w14:textId="77777777" w:rsidR="001A7287" w:rsidRPr="000A72A8" w:rsidRDefault="001A7287">
                  <w:pPr>
                    <w:spacing w:line="240" w:lineRule="atLeast"/>
                    <w:rPr>
                      <w:sz w:val="22"/>
                      <w:szCs w:val="22"/>
                      <w:lang w:eastAsia="en-US"/>
                    </w:rPr>
                  </w:pPr>
                  <w:r w:rsidRPr="000A72A8">
                    <w:rPr>
                      <w:sz w:val="22"/>
                      <w:szCs w:val="22"/>
                      <w:lang w:eastAsia="en-US"/>
                    </w:rPr>
                    <w:t xml:space="preserve">                </w:t>
                  </w:r>
                </w:p>
                <w:p w14:paraId="34096014" w14:textId="77777777" w:rsidR="001A7287" w:rsidRPr="000A72A8" w:rsidRDefault="001A7287">
                  <w:pPr>
                    <w:spacing w:line="240" w:lineRule="atLeast"/>
                    <w:rPr>
                      <w:sz w:val="22"/>
                      <w:szCs w:val="22"/>
                      <w:lang w:eastAsia="en-US"/>
                    </w:rPr>
                  </w:pPr>
                  <w:r w:rsidRPr="000A72A8">
                    <w:rPr>
                      <w:sz w:val="22"/>
                      <w:szCs w:val="22"/>
                      <w:lang w:eastAsia="en-US"/>
                    </w:rPr>
                    <w:t xml:space="preserve">                     /__________________/  </w:t>
                  </w:r>
                </w:p>
                <w:p w14:paraId="66B7B069" w14:textId="77777777" w:rsidR="001A7287" w:rsidRPr="000A72A8" w:rsidRDefault="001A7287">
                  <w:pPr>
                    <w:spacing w:line="240" w:lineRule="atLeast"/>
                    <w:rPr>
                      <w:sz w:val="22"/>
                      <w:szCs w:val="22"/>
                      <w:lang w:eastAsia="en-US"/>
                    </w:rPr>
                  </w:pPr>
                  <w:r w:rsidRPr="000A72A8">
                    <w:rPr>
                      <w:i/>
                      <w:sz w:val="22"/>
                      <w:szCs w:val="22"/>
                      <w:lang w:eastAsia="en-US"/>
                    </w:rPr>
                    <w:t xml:space="preserve">            </w:t>
                  </w:r>
                </w:p>
                <w:p w14:paraId="2FF7A17C" w14:textId="77777777" w:rsidR="001A7287" w:rsidRPr="000A72A8" w:rsidRDefault="001A7287">
                  <w:pPr>
                    <w:spacing w:line="240" w:lineRule="atLeast"/>
                    <w:jc w:val="both"/>
                    <w:rPr>
                      <w:i/>
                      <w:sz w:val="22"/>
                      <w:szCs w:val="22"/>
                      <w:lang w:eastAsia="en-US"/>
                    </w:rPr>
                  </w:pPr>
                  <w:r w:rsidRPr="000A72A8">
                    <w:rPr>
                      <w:i/>
                      <w:sz w:val="22"/>
                      <w:szCs w:val="22"/>
                      <w:lang w:eastAsia="en-US"/>
                    </w:rPr>
                    <w:t xml:space="preserve">                   М.П.</w:t>
                  </w:r>
                </w:p>
                <w:p w14:paraId="49FAD6C1" w14:textId="77777777" w:rsidR="001A7287" w:rsidRPr="000A72A8" w:rsidRDefault="001A7287">
                  <w:pPr>
                    <w:spacing w:line="240" w:lineRule="atLeast"/>
                    <w:jc w:val="center"/>
                    <w:rPr>
                      <w:sz w:val="22"/>
                      <w:szCs w:val="22"/>
                      <w:lang w:eastAsia="en-US"/>
                    </w:rPr>
                  </w:pPr>
                </w:p>
              </w:tc>
            </w:tr>
          </w:tbl>
          <w:p w14:paraId="1FCAB3F1" w14:textId="77777777" w:rsidR="001A7287" w:rsidRPr="000A72A8" w:rsidRDefault="001A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3E65D5DB" w14:textId="77777777" w:rsidR="001A7287" w:rsidRPr="000A72A8" w:rsidRDefault="001A7287">
            <w:pPr>
              <w:rPr>
                <w:sz w:val="22"/>
                <w:szCs w:val="22"/>
                <w:lang w:eastAsia="en-US"/>
              </w:rPr>
            </w:pPr>
          </w:p>
        </w:tc>
      </w:tr>
    </w:tbl>
    <w:p w14:paraId="5687568A" w14:textId="77777777" w:rsidR="001A7287" w:rsidRPr="000A72A8" w:rsidRDefault="001A7287" w:rsidP="001A7287">
      <w:pPr>
        <w:pStyle w:val="36"/>
        <w:jc w:val="right"/>
        <w:rPr>
          <w:b/>
        </w:rPr>
      </w:pPr>
    </w:p>
    <w:p w14:paraId="210FD5DC" w14:textId="77777777" w:rsidR="001A7287" w:rsidRPr="000A72A8" w:rsidRDefault="001A7287" w:rsidP="001A7287">
      <w:pPr>
        <w:shd w:val="clear" w:color="auto" w:fill="FFFFFF"/>
        <w:spacing w:before="133"/>
        <w:jc w:val="both"/>
        <w:outlineLvl w:val="1"/>
        <w:rPr>
          <w:b/>
          <w:bCs/>
          <w:shd w:val="clear" w:color="auto" w:fill="FFFFFF"/>
        </w:rPr>
      </w:pPr>
      <w:r w:rsidRPr="000A72A8">
        <w:rPr>
          <w:b/>
          <w:bCs/>
          <w:shd w:val="clear" w:color="auto" w:fill="FFFFFF"/>
        </w:rPr>
        <w:t xml:space="preserve">                                                 В случае предоставления участником закупки обеспечения                   </w:t>
      </w:r>
    </w:p>
    <w:p w14:paraId="778C17B5" w14:textId="77777777" w:rsidR="001A7287" w:rsidRPr="000A72A8" w:rsidRDefault="001A7287" w:rsidP="001A7287">
      <w:pPr>
        <w:shd w:val="clear" w:color="auto" w:fill="FFFFFF"/>
        <w:jc w:val="both"/>
        <w:outlineLvl w:val="1"/>
        <w:rPr>
          <w:b/>
          <w:bCs/>
          <w:shd w:val="clear" w:color="auto" w:fill="FFFFFF"/>
        </w:rPr>
      </w:pPr>
      <w:r w:rsidRPr="000A72A8">
        <w:rPr>
          <w:b/>
          <w:bCs/>
          <w:shd w:val="clear" w:color="auto" w:fill="FFFFFF"/>
        </w:rPr>
        <w:t xml:space="preserve">                                                 исполнения договора банковской гарантией, участник                  </w:t>
      </w:r>
    </w:p>
    <w:p w14:paraId="54768333" w14:textId="77777777" w:rsidR="001A7287" w:rsidRPr="000A72A8" w:rsidRDefault="001A7287" w:rsidP="001A7287">
      <w:pPr>
        <w:shd w:val="clear" w:color="auto" w:fill="FFFFFF"/>
        <w:jc w:val="both"/>
        <w:outlineLvl w:val="1"/>
        <w:rPr>
          <w:b/>
          <w:bCs/>
          <w:shd w:val="clear" w:color="auto" w:fill="FFFFFF"/>
        </w:rPr>
      </w:pPr>
      <w:r w:rsidRPr="000A72A8">
        <w:rPr>
          <w:b/>
          <w:bCs/>
          <w:shd w:val="clear" w:color="auto" w:fill="FFFFFF"/>
        </w:rPr>
        <w:t xml:space="preserve">                                                 закупки предоставляет обеспечение в соответствии с </w:t>
      </w:r>
    </w:p>
    <w:p w14:paraId="61940C86" w14:textId="77777777" w:rsidR="001A7287" w:rsidRPr="000A72A8" w:rsidRDefault="001A7287" w:rsidP="001A7287">
      <w:pPr>
        <w:shd w:val="clear" w:color="auto" w:fill="FFFFFF"/>
        <w:jc w:val="both"/>
        <w:outlineLvl w:val="1"/>
        <w:rPr>
          <w:b/>
          <w:bCs/>
          <w:shd w:val="clear" w:color="auto" w:fill="FFFFFF"/>
        </w:rPr>
      </w:pPr>
      <w:r w:rsidRPr="000A72A8">
        <w:rPr>
          <w:b/>
          <w:bCs/>
          <w:shd w:val="clear" w:color="auto" w:fill="FFFFFF"/>
        </w:rPr>
        <w:t xml:space="preserve">                                                 настоящей формой</w:t>
      </w:r>
    </w:p>
    <w:p w14:paraId="07B15816" w14:textId="77777777" w:rsidR="001A7287" w:rsidRPr="000A72A8" w:rsidRDefault="001A7287" w:rsidP="001A7287">
      <w:pPr>
        <w:shd w:val="clear" w:color="auto" w:fill="FFFFFF"/>
        <w:spacing w:before="133" w:after="133"/>
        <w:jc w:val="center"/>
        <w:outlineLvl w:val="1"/>
        <w:rPr>
          <w:b/>
          <w:bCs/>
          <w:shd w:val="clear" w:color="auto" w:fill="FFFFFF"/>
        </w:rPr>
      </w:pPr>
    </w:p>
    <w:p w14:paraId="398CEA95" w14:textId="77777777" w:rsidR="001A7287" w:rsidRPr="000A72A8" w:rsidRDefault="001A7287" w:rsidP="001A7287">
      <w:pPr>
        <w:shd w:val="clear" w:color="auto" w:fill="FFFFFF"/>
        <w:spacing w:before="133" w:after="133"/>
        <w:jc w:val="center"/>
        <w:outlineLvl w:val="1"/>
      </w:pPr>
      <w:r w:rsidRPr="000A72A8">
        <w:rPr>
          <w:b/>
          <w:bCs/>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9254"/>
      </w:tblGrid>
      <w:tr w:rsidR="000A72A8" w:rsidRPr="000A72A8" w14:paraId="77E5EE24" w14:textId="77777777" w:rsidTr="001A7287">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E101E82" w14:textId="77777777" w:rsidR="001A7287" w:rsidRPr="000A72A8" w:rsidRDefault="001A7287">
            <w:pPr>
              <w:jc w:val="both"/>
            </w:pPr>
            <w:r w:rsidRPr="000A72A8">
              <w:rPr>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B6F4CE5" w14:textId="77777777" w:rsidR="001A7287" w:rsidRPr="000A72A8" w:rsidRDefault="001A7287">
            <w:pPr>
              <w:jc w:val="both"/>
            </w:pPr>
            <w:r w:rsidRPr="000A72A8">
              <w:rPr>
                <w:position w:val="-2"/>
                <w:shd w:val="clear" w:color="auto" w:fill="FFFFFF"/>
              </w:rPr>
              <w:t xml:space="preserve">                                                                                                          «       »                     2019 года</w:t>
            </w:r>
          </w:p>
        </w:tc>
      </w:tr>
    </w:tbl>
    <w:p w14:paraId="4AEDCC25" w14:textId="77777777" w:rsidR="001A7287" w:rsidRPr="000A72A8" w:rsidRDefault="001A7287" w:rsidP="001A7287">
      <w:pPr>
        <w:shd w:val="clear" w:color="auto" w:fill="FFFFFF"/>
        <w:spacing w:before="225"/>
        <w:ind w:firstLine="709"/>
        <w:jc w:val="both"/>
      </w:pPr>
      <w:r w:rsidRPr="000A72A8">
        <w:rPr>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w:t>
      </w:r>
      <w:r w:rsidRPr="000A72A8">
        <w:rPr>
          <w:shd w:val="clear" w:color="auto" w:fill="FFFFFF"/>
        </w:rPr>
        <w:lastRenderedPageBreak/>
        <w:t xml:space="preserve">банковских операций № ___________________, выдана ЦБ РФ «___»____________ года, именуемое в дальнейшем ГАРАНТ, в лице ____________________________, </w:t>
      </w:r>
      <w:proofErr w:type="spellStart"/>
      <w:r w:rsidRPr="000A72A8">
        <w:rPr>
          <w:shd w:val="clear" w:color="auto" w:fill="FFFFFF"/>
        </w:rPr>
        <w:t>действующе</w:t>
      </w:r>
      <w:proofErr w:type="spellEnd"/>
      <w:r w:rsidRPr="000A72A8">
        <w:rPr>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1FBD8507" w14:textId="77777777" w:rsidR="001A7287" w:rsidRPr="000A72A8" w:rsidRDefault="001A7287" w:rsidP="001A7287">
      <w:pPr>
        <w:shd w:val="clear" w:color="auto" w:fill="FFFFFF"/>
        <w:ind w:firstLine="709"/>
        <w:jc w:val="both"/>
      </w:pPr>
      <w:r w:rsidRPr="000A72A8">
        <w:rPr>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971"/>
        <w:gridCol w:w="6934"/>
      </w:tblGrid>
      <w:tr w:rsidR="000A72A8" w:rsidRPr="000A72A8" w14:paraId="1520AC26" w14:textId="77777777" w:rsidTr="001A728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A5325D" w14:textId="77777777" w:rsidR="001A7287" w:rsidRPr="000A72A8" w:rsidRDefault="001A7287">
            <w:pPr>
              <w:jc w:val="both"/>
            </w:pPr>
            <w:r w:rsidRPr="000A72A8">
              <w:rPr>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089E4F1" w14:textId="77777777" w:rsidR="001A7287" w:rsidRPr="000A72A8" w:rsidRDefault="001A7287">
            <w:pPr>
              <w:spacing w:line="276" w:lineRule="auto"/>
              <w:jc w:val="both"/>
            </w:pPr>
          </w:p>
        </w:tc>
      </w:tr>
      <w:tr w:rsidR="000A72A8" w:rsidRPr="000A72A8" w14:paraId="52D4B000" w14:textId="77777777" w:rsidTr="001A728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78E2EE" w14:textId="77777777" w:rsidR="001A7287" w:rsidRPr="000A72A8" w:rsidRDefault="001A7287">
            <w:pPr>
              <w:spacing w:line="276" w:lineRule="auto"/>
              <w:jc w:val="both"/>
            </w:pPr>
            <w:r w:rsidRPr="000A72A8">
              <w:rPr>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5A695FC" w14:textId="77777777" w:rsidR="001A7287" w:rsidRPr="000A72A8" w:rsidRDefault="001A7287">
            <w:pPr>
              <w:spacing w:line="276" w:lineRule="auto"/>
              <w:jc w:val="both"/>
            </w:pPr>
          </w:p>
        </w:tc>
      </w:tr>
    </w:tbl>
    <w:p w14:paraId="4470C678" w14:textId="77777777" w:rsidR="001A7287" w:rsidRPr="000A72A8" w:rsidRDefault="001A7287" w:rsidP="001A7287">
      <w:pPr>
        <w:shd w:val="clear" w:color="auto" w:fill="FFFFFF"/>
        <w:jc w:val="both"/>
      </w:pPr>
      <w:r w:rsidRPr="000A72A8">
        <w:rPr>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57AB499" w14:textId="77777777" w:rsidR="001A7287" w:rsidRPr="000A72A8" w:rsidRDefault="001A7287" w:rsidP="001A7287">
      <w:pPr>
        <w:shd w:val="clear" w:color="auto" w:fill="FFFFFF"/>
        <w:jc w:val="both"/>
      </w:pPr>
      <w:r w:rsidRPr="000A72A8">
        <w:rPr>
          <w:shd w:val="clear" w:color="auto" w:fill="FFFFFF"/>
        </w:rPr>
        <w:t>Гарантия обеспечивает следующие обязательства ПРИНЦИПАЛА перед БЕНЕФИЦИАРОМ:</w:t>
      </w:r>
    </w:p>
    <w:p w14:paraId="3F6F249A" w14:textId="77777777" w:rsidR="001A7287" w:rsidRPr="000A72A8" w:rsidRDefault="001A7287" w:rsidP="001A7287">
      <w:pPr>
        <w:pStyle w:val="16"/>
        <w:tabs>
          <w:tab w:val="left" w:pos="180"/>
          <w:tab w:val="left" w:pos="284"/>
          <w:tab w:val="left" w:pos="993"/>
          <w:tab w:val="left" w:pos="1276"/>
        </w:tabs>
        <w:ind w:left="0"/>
        <w:jc w:val="both"/>
        <w:rPr>
          <w:sz w:val="24"/>
          <w:szCs w:val="24"/>
        </w:rPr>
      </w:pPr>
      <w:r w:rsidRPr="000A72A8">
        <w:rPr>
          <w:sz w:val="24"/>
          <w:szCs w:val="24"/>
          <w:shd w:val="clear" w:color="auto" w:fill="FFFFFF"/>
        </w:rPr>
        <w:t xml:space="preserve">            - </w:t>
      </w:r>
      <w:r w:rsidRPr="000A72A8">
        <w:rPr>
          <w:sz w:val="24"/>
          <w:szCs w:val="24"/>
        </w:rPr>
        <w:t>обязательство поставить товары, выполнить работы, оказать услуги, являющиеся предметом договора в полном объеме;</w:t>
      </w:r>
    </w:p>
    <w:p w14:paraId="25DC0BAD" w14:textId="77777777" w:rsidR="001A7287" w:rsidRPr="000A72A8" w:rsidRDefault="001A7287" w:rsidP="001A7287">
      <w:pPr>
        <w:pStyle w:val="16"/>
        <w:tabs>
          <w:tab w:val="left" w:pos="180"/>
          <w:tab w:val="left" w:pos="284"/>
          <w:tab w:val="left" w:pos="993"/>
          <w:tab w:val="left" w:pos="1276"/>
        </w:tabs>
        <w:ind w:left="0"/>
        <w:jc w:val="both"/>
        <w:rPr>
          <w:sz w:val="24"/>
          <w:szCs w:val="24"/>
        </w:rPr>
      </w:pPr>
      <w:r w:rsidRPr="000A72A8">
        <w:rPr>
          <w:sz w:val="24"/>
          <w:szCs w:val="24"/>
        </w:rPr>
        <w:t xml:space="preserve">            - обязательство поставить товары, выполнить работы, оказать услуги, являющиеся предметом договора с надлежащим качеством;</w:t>
      </w:r>
    </w:p>
    <w:p w14:paraId="05B8BCA0" w14:textId="77777777" w:rsidR="001A7287" w:rsidRPr="000A72A8" w:rsidRDefault="001A7287" w:rsidP="001A7287">
      <w:pPr>
        <w:pStyle w:val="16"/>
        <w:tabs>
          <w:tab w:val="left" w:pos="180"/>
          <w:tab w:val="left" w:pos="284"/>
          <w:tab w:val="left" w:pos="993"/>
          <w:tab w:val="left" w:pos="1276"/>
        </w:tabs>
        <w:ind w:left="0"/>
        <w:jc w:val="both"/>
        <w:rPr>
          <w:sz w:val="24"/>
          <w:szCs w:val="24"/>
        </w:rPr>
      </w:pPr>
      <w:r w:rsidRPr="000A72A8">
        <w:rPr>
          <w:sz w:val="24"/>
          <w:szCs w:val="24"/>
        </w:rPr>
        <w:t xml:space="preserve">           - обязательство поставить товары, выполнить работы, оказать услуги, являющиеся предметом договора в установленном месте;</w:t>
      </w:r>
    </w:p>
    <w:p w14:paraId="1B28F243" w14:textId="77777777" w:rsidR="001A7287" w:rsidRPr="000A72A8" w:rsidRDefault="001A7287" w:rsidP="001A7287">
      <w:pPr>
        <w:pStyle w:val="16"/>
        <w:tabs>
          <w:tab w:val="left" w:pos="180"/>
          <w:tab w:val="left" w:pos="284"/>
          <w:tab w:val="left" w:pos="993"/>
          <w:tab w:val="left" w:pos="1276"/>
        </w:tabs>
        <w:ind w:left="0"/>
        <w:jc w:val="both"/>
        <w:rPr>
          <w:sz w:val="24"/>
          <w:szCs w:val="24"/>
        </w:rPr>
      </w:pPr>
      <w:r w:rsidRPr="000A72A8">
        <w:rPr>
          <w:sz w:val="24"/>
          <w:szCs w:val="24"/>
        </w:rPr>
        <w:t xml:space="preserve">           - обязательство поставить товары, выполнить работы, оказать услуги, являющиеся предметом договора в установленные сроки; </w:t>
      </w:r>
    </w:p>
    <w:p w14:paraId="0CE2A74B" w14:textId="77777777" w:rsidR="001A7287" w:rsidRPr="000A72A8" w:rsidRDefault="001A7287" w:rsidP="001A7287">
      <w:pPr>
        <w:pStyle w:val="16"/>
        <w:tabs>
          <w:tab w:val="left" w:pos="180"/>
          <w:tab w:val="left" w:pos="284"/>
          <w:tab w:val="left" w:pos="993"/>
          <w:tab w:val="left" w:pos="1276"/>
        </w:tabs>
        <w:ind w:left="0"/>
        <w:jc w:val="both"/>
        <w:rPr>
          <w:sz w:val="24"/>
          <w:szCs w:val="24"/>
        </w:rPr>
      </w:pPr>
      <w:r w:rsidRPr="000A72A8">
        <w:rPr>
          <w:sz w:val="24"/>
          <w:szCs w:val="24"/>
        </w:rPr>
        <w:t xml:space="preserve">           - обязательство не предоставлять в процессе исполнения договора ложных документов и сведений;</w:t>
      </w:r>
    </w:p>
    <w:p w14:paraId="6E38AF80" w14:textId="77777777" w:rsidR="001A7287" w:rsidRPr="000A72A8" w:rsidRDefault="001A7287" w:rsidP="001A7287">
      <w:pPr>
        <w:pStyle w:val="16"/>
        <w:tabs>
          <w:tab w:val="left" w:pos="180"/>
          <w:tab w:val="left" w:pos="284"/>
          <w:tab w:val="left" w:pos="993"/>
          <w:tab w:val="left" w:pos="1276"/>
        </w:tabs>
        <w:ind w:left="0"/>
        <w:jc w:val="both"/>
        <w:rPr>
          <w:sz w:val="24"/>
          <w:szCs w:val="24"/>
        </w:rPr>
      </w:pPr>
      <w:r w:rsidRPr="000A72A8">
        <w:rPr>
          <w:sz w:val="24"/>
          <w:szCs w:val="24"/>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0FB1B7BD" w14:textId="77777777" w:rsidR="001A7287" w:rsidRPr="000A72A8" w:rsidRDefault="001A7287" w:rsidP="001A7287">
      <w:pPr>
        <w:shd w:val="clear" w:color="auto" w:fill="FFFFFF"/>
        <w:jc w:val="both"/>
      </w:pPr>
    </w:p>
    <w:p w14:paraId="2FE2996A" w14:textId="77777777" w:rsidR="001A7287" w:rsidRPr="000A72A8" w:rsidRDefault="001A7287" w:rsidP="001A7287">
      <w:pPr>
        <w:shd w:val="clear" w:color="auto" w:fill="FFFFFF"/>
        <w:ind w:firstLine="709"/>
        <w:jc w:val="both"/>
      </w:pPr>
      <w:r w:rsidRPr="000A72A8">
        <w:rPr>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971"/>
        <w:gridCol w:w="6934"/>
      </w:tblGrid>
      <w:tr w:rsidR="000A72A8" w:rsidRPr="000A72A8" w14:paraId="7AEB9AFA" w14:textId="77777777" w:rsidTr="001A7287">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324437D" w14:textId="77777777" w:rsidR="001A7287" w:rsidRPr="000A72A8" w:rsidRDefault="001A7287">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13DCCEE" w14:textId="77777777" w:rsidR="001A7287" w:rsidRPr="000A72A8" w:rsidRDefault="001A7287">
            <w:pPr>
              <w:jc w:val="both"/>
            </w:pPr>
            <w:r w:rsidRPr="000A72A8">
              <w:rPr>
                <w:b/>
                <w:bCs/>
                <w:position w:val="-2"/>
                <w:shd w:val="clear" w:color="auto" w:fill="FFFFFF"/>
              </w:rPr>
              <w:t>БЕНЕФИЦИАР</w:t>
            </w:r>
          </w:p>
        </w:tc>
      </w:tr>
      <w:tr w:rsidR="000A72A8" w:rsidRPr="000A72A8" w14:paraId="23532695" w14:textId="77777777" w:rsidTr="001A728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A564D4" w14:textId="77777777" w:rsidR="001A7287" w:rsidRPr="000A72A8" w:rsidRDefault="001A7287">
            <w:pPr>
              <w:spacing w:line="276" w:lineRule="auto"/>
              <w:jc w:val="both"/>
            </w:pPr>
            <w:r w:rsidRPr="000A72A8">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19E42B" w14:textId="77777777" w:rsidR="001A7287" w:rsidRPr="000A72A8" w:rsidRDefault="001A7287">
            <w:pPr>
              <w:jc w:val="both"/>
            </w:pPr>
            <w:r w:rsidRPr="000A72A8">
              <w:rPr>
                <w:position w:val="-2"/>
                <w:shd w:val="clear" w:color="auto" w:fill="FFFFFF"/>
              </w:rPr>
              <w:t>ПУБЛИЧНОЕ АКЦИОНЕРНОЕ ОБЩЕСТВО "ВОЛГОГРАДОБЛЭЛЕКТРО"</w:t>
            </w:r>
          </w:p>
        </w:tc>
      </w:tr>
      <w:tr w:rsidR="000A72A8" w:rsidRPr="000A72A8" w14:paraId="26F4CC2B" w14:textId="77777777" w:rsidTr="001A728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FBD741" w14:textId="77777777" w:rsidR="001A7287" w:rsidRPr="000A72A8" w:rsidRDefault="001A7287">
            <w:pPr>
              <w:spacing w:line="276" w:lineRule="auto"/>
              <w:jc w:val="both"/>
            </w:pPr>
            <w:r w:rsidRPr="000A72A8">
              <w:rPr>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7DAA23" w14:textId="77777777" w:rsidR="001A7287" w:rsidRPr="000A72A8" w:rsidRDefault="001A7287">
            <w:pPr>
              <w:jc w:val="both"/>
            </w:pPr>
            <w:r w:rsidRPr="000A72A8">
              <w:rPr>
                <w:position w:val="-2"/>
                <w:shd w:val="clear" w:color="auto" w:fill="FFFFFF"/>
              </w:rPr>
              <w:t>3443029580</w:t>
            </w:r>
          </w:p>
        </w:tc>
      </w:tr>
      <w:tr w:rsidR="000A72A8" w:rsidRPr="000A72A8" w14:paraId="35824972" w14:textId="77777777" w:rsidTr="001A728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496417" w14:textId="77777777" w:rsidR="001A7287" w:rsidRPr="000A72A8" w:rsidRDefault="001A7287">
            <w:pPr>
              <w:spacing w:line="276" w:lineRule="auto"/>
              <w:jc w:val="both"/>
            </w:pPr>
            <w:r w:rsidRPr="000A72A8">
              <w:rPr>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91915C" w14:textId="77777777" w:rsidR="001A7287" w:rsidRPr="000A72A8" w:rsidRDefault="001A7287">
            <w:pPr>
              <w:jc w:val="both"/>
            </w:pPr>
            <w:r w:rsidRPr="000A72A8">
              <w:rPr>
                <w:position w:val="-2"/>
                <w:shd w:val="clear" w:color="auto" w:fill="FFFFFF"/>
              </w:rPr>
              <w:t>1023402971272</w:t>
            </w:r>
          </w:p>
        </w:tc>
      </w:tr>
      <w:tr w:rsidR="000A72A8" w:rsidRPr="000A72A8" w14:paraId="4F85A275" w14:textId="77777777" w:rsidTr="001A728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4857C7" w14:textId="77777777" w:rsidR="001A7287" w:rsidRPr="000A72A8" w:rsidRDefault="001A7287">
            <w:pPr>
              <w:spacing w:line="276" w:lineRule="auto"/>
              <w:jc w:val="both"/>
            </w:pPr>
            <w:r w:rsidRPr="000A72A8">
              <w:rPr>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5C646F" w14:textId="77777777" w:rsidR="001A7287" w:rsidRPr="000A72A8" w:rsidRDefault="001A7287">
            <w:pPr>
              <w:jc w:val="both"/>
            </w:pPr>
            <w:r w:rsidRPr="000A72A8">
              <w:rPr>
                <w:position w:val="-2"/>
                <w:shd w:val="clear" w:color="auto" w:fill="FFFFFF"/>
              </w:rPr>
              <w:t>400075, ОБЛ ВОЛГОГРАДСКАЯ, Г ВОЛГОГРАД, УЛ ИМ ШОПЕНА, дом 13</w:t>
            </w:r>
          </w:p>
        </w:tc>
      </w:tr>
      <w:tr w:rsidR="000A72A8" w:rsidRPr="000A72A8" w14:paraId="6E21AE8B" w14:textId="77777777" w:rsidTr="001A7287">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B63BD1" w14:textId="77777777" w:rsidR="001A7287" w:rsidRPr="000A72A8" w:rsidRDefault="001A7287">
            <w:pPr>
              <w:spacing w:line="276" w:lineRule="auto"/>
              <w:jc w:val="both"/>
            </w:pPr>
            <w:r w:rsidRPr="000A72A8">
              <w:rPr>
                <w:b/>
                <w:bCs/>
                <w:position w:val="-2"/>
                <w:shd w:val="clear" w:color="auto" w:fill="FFFFFF"/>
              </w:rPr>
              <w:t>Сумма Гарантии</w:t>
            </w:r>
          </w:p>
        </w:tc>
      </w:tr>
      <w:tr w:rsidR="000A72A8" w:rsidRPr="000A72A8" w14:paraId="6402D6B3" w14:textId="77777777" w:rsidTr="001A728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3200BC" w14:textId="77777777" w:rsidR="001A7287" w:rsidRPr="000A72A8" w:rsidRDefault="001A7287">
            <w:pPr>
              <w:spacing w:line="276" w:lineRule="auto"/>
              <w:jc w:val="both"/>
            </w:pPr>
            <w:r w:rsidRPr="000A72A8">
              <w:rPr>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52F80D" w14:textId="77777777" w:rsidR="001A7287" w:rsidRPr="000A72A8" w:rsidRDefault="001A7287">
            <w:pPr>
              <w:spacing w:line="276" w:lineRule="auto"/>
              <w:jc w:val="both"/>
            </w:pPr>
          </w:p>
        </w:tc>
      </w:tr>
      <w:tr w:rsidR="000A72A8" w:rsidRPr="000A72A8" w14:paraId="2565CC2A" w14:textId="77777777" w:rsidTr="001A7287">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F371E9" w14:textId="77777777" w:rsidR="001A7287" w:rsidRPr="000A72A8" w:rsidRDefault="001A7287">
            <w:pPr>
              <w:spacing w:line="276" w:lineRule="auto"/>
              <w:jc w:val="both"/>
            </w:pPr>
            <w:r w:rsidRPr="000A72A8">
              <w:rPr>
                <w:b/>
                <w:bCs/>
                <w:position w:val="-2"/>
                <w:shd w:val="clear" w:color="auto" w:fill="FFFFFF"/>
              </w:rPr>
              <w:t>Срок действия Гарантии</w:t>
            </w:r>
          </w:p>
        </w:tc>
      </w:tr>
      <w:tr w:rsidR="000A72A8" w:rsidRPr="000A72A8" w14:paraId="56A17DBC" w14:textId="77777777" w:rsidTr="001A728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563CE6" w14:textId="77777777" w:rsidR="001A7287" w:rsidRPr="000A72A8" w:rsidRDefault="001A7287">
            <w:pPr>
              <w:spacing w:line="276" w:lineRule="auto"/>
              <w:jc w:val="both"/>
            </w:pPr>
            <w:r w:rsidRPr="000A72A8">
              <w:rPr>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6B3500" w14:textId="77777777" w:rsidR="001A7287" w:rsidRPr="000A72A8" w:rsidRDefault="001A7287">
            <w:pPr>
              <w:jc w:val="both"/>
            </w:pPr>
            <w:r w:rsidRPr="000A72A8">
              <w:rPr>
                <w:position w:val="-2"/>
                <w:shd w:val="clear" w:color="auto" w:fill="FFFFFF"/>
              </w:rPr>
              <w:t xml:space="preserve">Гарантия вступает в силу с </w:t>
            </w:r>
            <w:r w:rsidRPr="000A72A8">
              <w:rPr>
                <w:b/>
                <w:bCs/>
                <w:position w:val="-2"/>
                <w:shd w:val="clear" w:color="auto" w:fill="FFFFFF"/>
              </w:rPr>
              <w:t>«     »                   201___ года и действует по «      »                              201____года включительно.</w:t>
            </w:r>
          </w:p>
          <w:p w14:paraId="2BDCF4A1" w14:textId="77777777" w:rsidR="001A7287" w:rsidRPr="000A72A8" w:rsidRDefault="001A7287">
            <w:pPr>
              <w:shd w:val="clear" w:color="auto" w:fill="FFFFFF"/>
              <w:spacing w:line="276" w:lineRule="auto"/>
              <w:jc w:val="both"/>
              <w:textAlignment w:val="center"/>
            </w:pPr>
            <w:r w:rsidRPr="000A72A8">
              <w:rPr>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C6171F3" w14:textId="77777777" w:rsidR="001A7287" w:rsidRPr="000A72A8" w:rsidRDefault="001A7287" w:rsidP="001A7287">
      <w:pPr>
        <w:shd w:val="clear" w:color="auto" w:fill="FFFFFF"/>
        <w:ind w:firstLine="709"/>
        <w:jc w:val="both"/>
      </w:pPr>
      <w:r w:rsidRPr="000A72A8">
        <w:rPr>
          <w:shd w:val="clear" w:color="auto" w:fill="FFFFFF"/>
        </w:rPr>
        <w:lastRenderedPageBreak/>
        <w:t>3.    Сведения о ПРИНЦИПАЛЕ:</w:t>
      </w:r>
    </w:p>
    <w:tbl>
      <w:tblPr>
        <w:tblW w:w="5000" w:type="pct"/>
        <w:jc w:val="center"/>
        <w:shd w:val="clear" w:color="auto" w:fill="FFFFFF"/>
        <w:tblLook w:val="04A0" w:firstRow="1" w:lastRow="0" w:firstColumn="1" w:lastColumn="0" w:noHBand="0" w:noVBand="1"/>
      </w:tblPr>
      <w:tblGrid>
        <w:gridCol w:w="2971"/>
        <w:gridCol w:w="6934"/>
      </w:tblGrid>
      <w:tr w:rsidR="000A72A8" w:rsidRPr="000A72A8" w14:paraId="6391B3D5" w14:textId="77777777" w:rsidTr="001A7287">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15D2E94" w14:textId="77777777" w:rsidR="001A7287" w:rsidRPr="000A72A8" w:rsidRDefault="001A7287">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ED09931" w14:textId="77777777" w:rsidR="001A7287" w:rsidRPr="000A72A8" w:rsidRDefault="001A7287">
            <w:pPr>
              <w:jc w:val="both"/>
            </w:pPr>
            <w:r w:rsidRPr="000A72A8">
              <w:rPr>
                <w:b/>
                <w:bCs/>
                <w:position w:val="-2"/>
                <w:shd w:val="clear" w:color="auto" w:fill="FFFFFF"/>
              </w:rPr>
              <w:t>ПРИНЦИПАЛ</w:t>
            </w:r>
          </w:p>
        </w:tc>
      </w:tr>
      <w:tr w:rsidR="000A72A8" w:rsidRPr="000A72A8" w14:paraId="588F99E8" w14:textId="77777777" w:rsidTr="001A728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ACD3B5" w14:textId="77777777" w:rsidR="001A7287" w:rsidRPr="000A72A8" w:rsidRDefault="001A7287">
            <w:pPr>
              <w:spacing w:line="276" w:lineRule="auto"/>
              <w:jc w:val="both"/>
            </w:pPr>
            <w:r w:rsidRPr="000A72A8">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C42C515" w14:textId="77777777" w:rsidR="001A7287" w:rsidRPr="000A72A8" w:rsidRDefault="001A7287">
            <w:pPr>
              <w:spacing w:line="276" w:lineRule="auto"/>
              <w:jc w:val="both"/>
            </w:pPr>
          </w:p>
        </w:tc>
      </w:tr>
      <w:tr w:rsidR="000A72A8" w:rsidRPr="000A72A8" w14:paraId="7A96B161" w14:textId="77777777" w:rsidTr="001A728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104D0C" w14:textId="77777777" w:rsidR="001A7287" w:rsidRPr="000A72A8" w:rsidRDefault="001A7287">
            <w:pPr>
              <w:spacing w:line="276" w:lineRule="auto"/>
              <w:jc w:val="both"/>
            </w:pPr>
            <w:r w:rsidRPr="000A72A8">
              <w:rPr>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4689130" w14:textId="77777777" w:rsidR="001A7287" w:rsidRPr="000A72A8" w:rsidRDefault="001A7287">
            <w:pPr>
              <w:spacing w:line="276" w:lineRule="auto"/>
              <w:jc w:val="both"/>
            </w:pPr>
          </w:p>
        </w:tc>
      </w:tr>
      <w:tr w:rsidR="000A72A8" w:rsidRPr="000A72A8" w14:paraId="02343A15" w14:textId="77777777" w:rsidTr="001A728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1FD95E" w14:textId="77777777" w:rsidR="001A7287" w:rsidRPr="000A72A8" w:rsidRDefault="001A7287">
            <w:pPr>
              <w:spacing w:line="276" w:lineRule="auto"/>
              <w:jc w:val="both"/>
            </w:pPr>
            <w:r w:rsidRPr="000A72A8">
              <w:rPr>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AE299D5" w14:textId="77777777" w:rsidR="001A7287" w:rsidRPr="000A72A8" w:rsidRDefault="001A7287">
            <w:pPr>
              <w:spacing w:line="276" w:lineRule="auto"/>
              <w:jc w:val="both"/>
            </w:pPr>
          </w:p>
        </w:tc>
      </w:tr>
      <w:tr w:rsidR="000A72A8" w:rsidRPr="000A72A8" w14:paraId="7B656B24" w14:textId="77777777" w:rsidTr="001A728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A4D680" w14:textId="77777777" w:rsidR="001A7287" w:rsidRPr="000A72A8" w:rsidRDefault="001A7287">
            <w:pPr>
              <w:spacing w:line="276" w:lineRule="auto"/>
              <w:jc w:val="both"/>
            </w:pPr>
            <w:r w:rsidRPr="000A72A8">
              <w:rPr>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6C5C00C" w14:textId="77777777" w:rsidR="001A7287" w:rsidRPr="000A72A8" w:rsidRDefault="001A7287">
            <w:pPr>
              <w:spacing w:line="276" w:lineRule="auto"/>
              <w:jc w:val="both"/>
            </w:pPr>
          </w:p>
        </w:tc>
      </w:tr>
    </w:tbl>
    <w:p w14:paraId="7CCC3BA9" w14:textId="77777777" w:rsidR="001A7287" w:rsidRPr="000A72A8" w:rsidRDefault="001A7287" w:rsidP="001A7287">
      <w:pPr>
        <w:shd w:val="clear" w:color="auto" w:fill="FFFFFF"/>
        <w:ind w:firstLine="709"/>
        <w:jc w:val="both"/>
      </w:pPr>
      <w:r w:rsidRPr="000A72A8">
        <w:rPr>
          <w:shd w:val="clear" w:color="auto" w:fill="FFFFFF"/>
        </w:rPr>
        <w:t>4. Обстоятельствами, при наступлении которых ГАРАНТОМ выплачивается Сумма Гарантии, являются обстоятельства:</w:t>
      </w:r>
    </w:p>
    <w:p w14:paraId="4219BEB3" w14:textId="77777777" w:rsidR="001A7287" w:rsidRPr="000A72A8" w:rsidRDefault="001A7287" w:rsidP="001A7287">
      <w:pPr>
        <w:shd w:val="clear" w:color="auto" w:fill="FFFFFF"/>
        <w:ind w:firstLine="709"/>
        <w:jc w:val="both"/>
        <w:rPr>
          <w:shd w:val="clear" w:color="auto" w:fill="FFFFFF"/>
        </w:rPr>
      </w:pPr>
      <w:r w:rsidRPr="000A72A8">
        <w:rPr>
          <w:shd w:val="clear" w:color="auto" w:fill="FFFFFF"/>
        </w:rPr>
        <w:t>- уклонение или отказ ПРИНЦИПАЛА заключить договор (контракт) по итогам Закупки;</w:t>
      </w:r>
    </w:p>
    <w:p w14:paraId="70B5C00D" w14:textId="77777777" w:rsidR="001A7287" w:rsidRPr="000A72A8" w:rsidRDefault="001A7287" w:rsidP="001A7287">
      <w:pPr>
        <w:shd w:val="clear" w:color="auto" w:fill="FFFFFF"/>
        <w:ind w:firstLine="709"/>
        <w:jc w:val="both"/>
      </w:pPr>
      <w:r w:rsidRPr="000A72A8">
        <w:rPr>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795A990" w14:textId="77777777" w:rsidR="001A7287" w:rsidRPr="000A72A8" w:rsidRDefault="001A7287" w:rsidP="001A7287">
      <w:pPr>
        <w:shd w:val="clear" w:color="auto" w:fill="FFFFFF"/>
        <w:ind w:firstLine="709"/>
        <w:jc w:val="both"/>
      </w:pPr>
      <w:r w:rsidRPr="000A72A8">
        <w:rPr>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1396B017" w14:textId="77777777" w:rsidR="001A7287" w:rsidRPr="000A72A8" w:rsidRDefault="001A7287" w:rsidP="001A7287">
      <w:pPr>
        <w:shd w:val="clear" w:color="auto" w:fill="FFFFFF"/>
        <w:ind w:firstLine="709"/>
        <w:jc w:val="both"/>
      </w:pPr>
      <w:r w:rsidRPr="000A72A8">
        <w:rPr>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6EE0D5E" w14:textId="77777777" w:rsidR="001A7287" w:rsidRPr="000A72A8" w:rsidRDefault="001A7287" w:rsidP="001A7287">
      <w:pPr>
        <w:shd w:val="clear" w:color="auto" w:fill="FFFFFF"/>
        <w:ind w:firstLine="709"/>
        <w:jc w:val="both"/>
      </w:pPr>
      <w:r w:rsidRPr="000A72A8">
        <w:rPr>
          <w:shd w:val="clear" w:color="auto" w:fill="FFFFFF"/>
        </w:rPr>
        <w:t>5. Гарантия является безотзывной.</w:t>
      </w:r>
    </w:p>
    <w:p w14:paraId="45838CAA" w14:textId="77777777" w:rsidR="001A7287" w:rsidRPr="000A72A8" w:rsidRDefault="001A7287" w:rsidP="001A7287">
      <w:pPr>
        <w:shd w:val="clear" w:color="auto" w:fill="FFFFFF"/>
        <w:ind w:firstLine="709"/>
        <w:jc w:val="both"/>
      </w:pPr>
      <w:r w:rsidRPr="000A72A8">
        <w:rPr>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2B83477" w14:textId="77777777" w:rsidR="001A7287" w:rsidRPr="000A72A8" w:rsidRDefault="001A7287" w:rsidP="001A7287">
      <w:pPr>
        <w:shd w:val="clear" w:color="auto" w:fill="FFFFFF"/>
        <w:ind w:firstLine="709"/>
        <w:jc w:val="both"/>
      </w:pPr>
      <w:r w:rsidRPr="000A72A8">
        <w:rPr>
          <w:shd w:val="clear" w:color="auto" w:fill="FFFFFF"/>
        </w:rPr>
        <w:t>К указанному Требованию должны быть приложены следующие документы:</w:t>
      </w:r>
    </w:p>
    <w:p w14:paraId="4FC1A9D9" w14:textId="77777777" w:rsidR="001A7287" w:rsidRPr="000A72A8" w:rsidRDefault="001A7287" w:rsidP="001A7287">
      <w:pPr>
        <w:shd w:val="clear" w:color="auto" w:fill="FFFFFF"/>
        <w:ind w:firstLine="709"/>
        <w:jc w:val="both"/>
      </w:pPr>
      <w:r w:rsidRPr="000A72A8">
        <w:rPr>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39DC3E5" w14:textId="77777777" w:rsidR="001A7287" w:rsidRPr="000A72A8" w:rsidRDefault="001A7287" w:rsidP="001A7287">
      <w:pPr>
        <w:shd w:val="clear" w:color="auto" w:fill="FFFFFF"/>
        <w:ind w:firstLine="709"/>
        <w:jc w:val="both"/>
      </w:pPr>
      <w:r w:rsidRPr="000A72A8">
        <w:rPr>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66710EC4" w14:textId="77777777" w:rsidR="001A7287" w:rsidRPr="000A72A8" w:rsidRDefault="001A7287" w:rsidP="001A7287">
      <w:pPr>
        <w:shd w:val="clear" w:color="auto" w:fill="FFFFFF"/>
        <w:ind w:firstLine="709"/>
        <w:jc w:val="both"/>
      </w:pPr>
      <w:r w:rsidRPr="000A72A8">
        <w:rPr>
          <w:shd w:val="clear" w:color="auto" w:fill="FFFFFF"/>
        </w:rPr>
        <w:t>Требование платежа по Гарантии должно быть получено ГАРАНТОМ до истечения срока действия Гарантии.</w:t>
      </w:r>
    </w:p>
    <w:p w14:paraId="1A506898" w14:textId="77777777" w:rsidR="001A7287" w:rsidRPr="000A72A8" w:rsidRDefault="001A7287" w:rsidP="001A7287">
      <w:pPr>
        <w:shd w:val="clear" w:color="auto" w:fill="FFFFFF"/>
        <w:ind w:firstLine="709"/>
        <w:jc w:val="both"/>
      </w:pPr>
      <w:r w:rsidRPr="000A72A8">
        <w:rPr>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19C95E92" w14:textId="77777777" w:rsidR="001A7287" w:rsidRPr="000A72A8" w:rsidRDefault="001A7287" w:rsidP="001A7287">
      <w:pPr>
        <w:shd w:val="clear" w:color="auto" w:fill="FFFFFF"/>
        <w:ind w:firstLine="709"/>
        <w:jc w:val="both"/>
      </w:pPr>
      <w:r w:rsidRPr="000A72A8">
        <w:rPr>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D3DC83A" w14:textId="77777777" w:rsidR="001A7287" w:rsidRPr="000A72A8" w:rsidRDefault="001A7287" w:rsidP="001A7287">
      <w:pPr>
        <w:shd w:val="clear" w:color="auto" w:fill="FFFFFF"/>
        <w:ind w:firstLine="709"/>
        <w:jc w:val="both"/>
      </w:pPr>
      <w:r w:rsidRPr="000A72A8">
        <w:rPr>
          <w:shd w:val="clear" w:color="auto" w:fill="FFFFFF"/>
        </w:rPr>
        <w:t>9. Ответственность ГАРАНТА перед БЕНЕФИЦИАРОМ не ограничивается Суммой Гарантии.</w:t>
      </w:r>
    </w:p>
    <w:p w14:paraId="263733F6" w14:textId="77777777" w:rsidR="001A7287" w:rsidRPr="000A72A8" w:rsidRDefault="001A7287" w:rsidP="001A7287">
      <w:pPr>
        <w:shd w:val="clear" w:color="auto" w:fill="FFFFFF"/>
        <w:ind w:firstLine="709"/>
        <w:jc w:val="both"/>
      </w:pPr>
      <w:r w:rsidRPr="000A72A8">
        <w:rPr>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ED12482" w14:textId="77777777" w:rsidR="001A7287" w:rsidRPr="000A72A8" w:rsidRDefault="001A7287" w:rsidP="001A7287">
      <w:pPr>
        <w:shd w:val="clear" w:color="auto" w:fill="FFFFFF"/>
        <w:ind w:firstLine="709"/>
        <w:jc w:val="both"/>
      </w:pPr>
      <w:r w:rsidRPr="000A72A8">
        <w:rPr>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8725549" w14:textId="77777777" w:rsidR="001A7287" w:rsidRPr="000A72A8" w:rsidRDefault="001A7287" w:rsidP="001A7287">
      <w:pPr>
        <w:shd w:val="clear" w:color="auto" w:fill="FFFFFF"/>
        <w:ind w:firstLine="709"/>
        <w:jc w:val="both"/>
      </w:pPr>
      <w:r w:rsidRPr="000A72A8">
        <w:rPr>
          <w:shd w:val="clear" w:color="auto" w:fill="FFFFFF"/>
        </w:rPr>
        <w:lastRenderedPageBreak/>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53EA4FD" w14:textId="77777777" w:rsidR="001A7287" w:rsidRPr="000A72A8" w:rsidRDefault="001A7287" w:rsidP="001A7287">
      <w:pPr>
        <w:shd w:val="clear" w:color="auto" w:fill="FFFFFF"/>
        <w:ind w:firstLine="709"/>
        <w:jc w:val="both"/>
      </w:pPr>
      <w:r w:rsidRPr="000A72A8">
        <w:rPr>
          <w:shd w:val="clear" w:color="auto" w:fill="FFFFFF"/>
        </w:rPr>
        <w:t>13. Обязательства ГАРАНТА перед БЕНЕФИЦИАРОМ по Гарантии прекращаются:</w:t>
      </w:r>
    </w:p>
    <w:p w14:paraId="0F4C6517" w14:textId="77777777" w:rsidR="001A7287" w:rsidRPr="000A72A8" w:rsidRDefault="001A7287" w:rsidP="001A7287">
      <w:pPr>
        <w:shd w:val="clear" w:color="auto" w:fill="FFFFFF"/>
        <w:ind w:firstLine="709"/>
        <w:jc w:val="both"/>
        <w:rPr>
          <w:highlight w:val="white"/>
        </w:rPr>
      </w:pPr>
      <w:r w:rsidRPr="000A72A8">
        <w:rPr>
          <w:shd w:val="clear" w:color="auto" w:fill="FFFFFF"/>
        </w:rPr>
        <w:t>- выплатой в полном объеме Суммы Гарантии БЕНЕФИЦИАРУ;</w:t>
      </w:r>
    </w:p>
    <w:p w14:paraId="00CEDB68" w14:textId="77777777" w:rsidR="001A7287" w:rsidRPr="000A72A8" w:rsidRDefault="001A7287" w:rsidP="001A7287">
      <w:pPr>
        <w:shd w:val="clear" w:color="auto" w:fill="FFFFFF"/>
        <w:ind w:firstLine="709"/>
        <w:jc w:val="both"/>
        <w:rPr>
          <w:highlight w:val="white"/>
        </w:rPr>
      </w:pPr>
      <w:r w:rsidRPr="000A72A8">
        <w:rPr>
          <w:shd w:val="clear" w:color="auto" w:fill="FFFFFF"/>
        </w:rPr>
        <w:t>- по истечению срока действия Гарантии;</w:t>
      </w:r>
    </w:p>
    <w:p w14:paraId="1AC3D32A" w14:textId="77777777" w:rsidR="001A7287" w:rsidRPr="000A72A8" w:rsidRDefault="001A7287" w:rsidP="001A7287">
      <w:pPr>
        <w:shd w:val="clear" w:color="auto" w:fill="FFFFFF"/>
        <w:ind w:firstLine="709"/>
        <w:jc w:val="both"/>
        <w:rPr>
          <w:highlight w:val="white"/>
        </w:rPr>
      </w:pPr>
      <w:r w:rsidRPr="000A72A8">
        <w:rPr>
          <w:shd w:val="clear" w:color="auto" w:fill="FFFFFF"/>
        </w:rPr>
        <w:t>- вследствие отказа БЕНЕФИЦИАРА от своих прав по Гарантии.</w:t>
      </w:r>
    </w:p>
    <w:p w14:paraId="6588B671" w14:textId="77777777" w:rsidR="001A7287" w:rsidRPr="000A72A8" w:rsidRDefault="001A7287" w:rsidP="001A7287">
      <w:pPr>
        <w:shd w:val="clear" w:color="auto" w:fill="FFFFFF"/>
        <w:ind w:firstLine="709"/>
        <w:jc w:val="both"/>
      </w:pPr>
      <w:r w:rsidRPr="000A72A8">
        <w:rPr>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48CBFDA1" w14:textId="77777777" w:rsidR="001A7287" w:rsidRPr="000A72A8" w:rsidRDefault="001A7287" w:rsidP="001A7287">
      <w:pPr>
        <w:shd w:val="clear" w:color="auto" w:fill="FFFFFF"/>
        <w:ind w:firstLine="709"/>
        <w:jc w:val="both"/>
      </w:pPr>
      <w:r w:rsidRPr="000A72A8">
        <w:rPr>
          <w:shd w:val="clear" w:color="auto" w:fill="FFFFFF"/>
        </w:rPr>
        <w:t>15. Расходы, возникающие в связи с перечислением денежных средств ГАРАНТОМ по Гарантии, несет ГАРАНТ.</w:t>
      </w:r>
    </w:p>
    <w:p w14:paraId="54CDF349" w14:textId="77777777" w:rsidR="001A7287" w:rsidRPr="000A72A8" w:rsidRDefault="001A7287" w:rsidP="001A7287">
      <w:pPr>
        <w:shd w:val="clear" w:color="auto" w:fill="FFFFFF"/>
        <w:ind w:firstLine="709"/>
        <w:jc w:val="both"/>
      </w:pPr>
      <w:r w:rsidRPr="000A72A8">
        <w:rPr>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BFB23A3" w14:textId="77777777" w:rsidR="001A7287" w:rsidRPr="000A72A8" w:rsidRDefault="001A7287" w:rsidP="001A7287">
      <w:pPr>
        <w:shd w:val="clear" w:color="auto" w:fill="FFFFFF"/>
        <w:ind w:firstLine="709"/>
        <w:jc w:val="both"/>
      </w:pPr>
      <w:r w:rsidRPr="000A72A8">
        <w:rPr>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C932889" w14:textId="77777777" w:rsidR="001A7287" w:rsidRPr="000A72A8" w:rsidRDefault="001A7287" w:rsidP="001A7287">
      <w:pPr>
        <w:shd w:val="clear" w:color="auto" w:fill="FFFFFF"/>
        <w:ind w:firstLine="709"/>
        <w:jc w:val="both"/>
      </w:pPr>
      <w:r w:rsidRPr="000A72A8">
        <w:rPr>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4870794" w14:textId="77777777" w:rsidR="001A7287" w:rsidRPr="000A72A8" w:rsidRDefault="001A7287" w:rsidP="001A7287">
      <w:pPr>
        <w:shd w:val="clear" w:color="auto" w:fill="FFFFFF"/>
        <w:ind w:firstLine="709"/>
        <w:jc w:val="both"/>
      </w:pPr>
      <w:r w:rsidRPr="000A72A8">
        <w:rPr>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941"/>
        <w:gridCol w:w="3319"/>
        <w:gridCol w:w="2645"/>
      </w:tblGrid>
      <w:tr w:rsidR="000A72A8" w:rsidRPr="000A72A8" w14:paraId="7A939EDB" w14:textId="77777777" w:rsidTr="001A7287">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B3AA3B1" w14:textId="77777777" w:rsidR="001A7287" w:rsidRPr="000A72A8" w:rsidRDefault="001A7287">
            <w:pPr>
              <w:jc w:val="both"/>
            </w:pPr>
            <w:r w:rsidRPr="000A72A8">
              <w:rPr>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A67880" w14:textId="77777777" w:rsidR="001A7287" w:rsidRPr="000A72A8" w:rsidRDefault="001A7287">
            <w:pPr>
              <w:jc w:val="both"/>
            </w:pPr>
            <w:r w:rsidRPr="000A72A8">
              <w:rPr>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46966A5" w14:textId="77777777" w:rsidR="001A7287" w:rsidRPr="000A72A8" w:rsidRDefault="001A7287">
            <w:pPr>
              <w:spacing w:line="276" w:lineRule="auto"/>
              <w:jc w:val="both"/>
            </w:pPr>
          </w:p>
        </w:tc>
      </w:tr>
      <w:tr w:rsidR="000A72A8" w:rsidRPr="000A72A8" w14:paraId="4B0FE61F" w14:textId="77777777" w:rsidTr="001A7287">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C422C60" w14:textId="77777777" w:rsidR="001A7287" w:rsidRPr="000A72A8" w:rsidRDefault="001A7287">
            <w:pPr>
              <w:spacing w:line="276" w:lineRule="auto"/>
              <w:jc w:val="both"/>
            </w:pPr>
            <w:r w:rsidRPr="000A72A8">
              <w:rPr>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1AD193E" w14:textId="77777777" w:rsidR="001A7287" w:rsidRPr="000A72A8" w:rsidRDefault="001A7287">
            <w:pPr>
              <w:spacing w:line="276" w:lineRule="auto"/>
              <w:jc w:val="both"/>
              <w:rPr>
                <w:position w:val="-2"/>
                <w:shd w:val="clear" w:color="auto" w:fill="FFFFFF"/>
              </w:rPr>
            </w:pPr>
          </w:p>
          <w:p w14:paraId="48AE4C78" w14:textId="77777777" w:rsidR="001A7287" w:rsidRPr="000A72A8" w:rsidRDefault="001A7287">
            <w:pPr>
              <w:spacing w:line="276" w:lineRule="auto"/>
              <w:jc w:val="both"/>
              <w:rPr>
                <w:position w:val="-2"/>
                <w:shd w:val="clear" w:color="auto" w:fill="FFFFFF"/>
              </w:rPr>
            </w:pPr>
            <w:r w:rsidRPr="000A72A8">
              <w:rPr>
                <w:position w:val="-2"/>
                <w:shd w:val="clear" w:color="auto" w:fill="FFFFFF"/>
              </w:rPr>
              <w:t>_____________</w:t>
            </w:r>
          </w:p>
          <w:p w14:paraId="61B8757A" w14:textId="77777777" w:rsidR="001A7287" w:rsidRPr="000A72A8" w:rsidRDefault="001A7287">
            <w:pPr>
              <w:spacing w:line="276" w:lineRule="auto"/>
              <w:jc w:val="both"/>
              <w:rPr>
                <w:sz w:val="18"/>
                <w:szCs w:val="18"/>
              </w:rPr>
            </w:pPr>
            <w:r w:rsidRPr="000A72A8">
              <w:rPr>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C7FBA02" w14:textId="77777777" w:rsidR="001A7287" w:rsidRPr="000A72A8" w:rsidRDefault="001A7287">
            <w:pPr>
              <w:jc w:val="both"/>
            </w:pPr>
            <w:r w:rsidRPr="000A72A8">
              <w:rPr>
                <w:position w:val="-2"/>
                <w:shd w:val="clear" w:color="auto" w:fill="FFFFFF"/>
              </w:rPr>
              <w:t>Ф.И.О.</w:t>
            </w:r>
          </w:p>
        </w:tc>
      </w:tr>
    </w:tbl>
    <w:p w14:paraId="3BFC15CB" w14:textId="77777777" w:rsidR="001A7287" w:rsidRPr="000A72A8" w:rsidRDefault="001A7287" w:rsidP="001A7287">
      <w:pPr>
        <w:pStyle w:val="36"/>
        <w:jc w:val="right"/>
        <w:rPr>
          <w:b/>
        </w:rPr>
      </w:pPr>
    </w:p>
    <w:p w14:paraId="50DCE11D" w14:textId="77777777" w:rsidR="001A7287" w:rsidRPr="000A72A8" w:rsidRDefault="001A7287" w:rsidP="001A7287">
      <w:pPr>
        <w:pStyle w:val="36"/>
        <w:jc w:val="right"/>
        <w:rPr>
          <w:b/>
        </w:rPr>
      </w:pPr>
      <w:r w:rsidRPr="000A72A8">
        <w:rPr>
          <w:b/>
        </w:rPr>
        <w:br w:type="page"/>
      </w:r>
    </w:p>
    <w:p w14:paraId="44B5039B" w14:textId="77777777" w:rsidR="001A7287" w:rsidRPr="000A72A8" w:rsidRDefault="001A7287" w:rsidP="001A7287">
      <w:pPr>
        <w:rPr>
          <w:b/>
        </w:rPr>
        <w:sectPr w:rsidR="001A7287" w:rsidRPr="000A72A8">
          <w:footnotePr>
            <w:numRestart w:val="eachPage"/>
          </w:footnotePr>
          <w:pgSz w:w="11906" w:h="16838"/>
          <w:pgMar w:top="1134" w:right="851" w:bottom="1134" w:left="1134" w:header="720" w:footer="720" w:gutter="0"/>
          <w:cols w:space="720"/>
        </w:sectPr>
      </w:pPr>
    </w:p>
    <w:p w14:paraId="23820DBB" w14:textId="0AB6349C" w:rsidR="001A7287" w:rsidRPr="000A72A8" w:rsidRDefault="001A7287" w:rsidP="00C9360A">
      <w:pPr>
        <w:keepNext/>
        <w:jc w:val="center"/>
        <w:rPr>
          <w:b/>
        </w:rPr>
      </w:pPr>
      <w:r w:rsidRPr="000A72A8">
        <w:rPr>
          <w:b/>
        </w:rPr>
        <w:lastRenderedPageBreak/>
        <w:t>ТОМ 2. ТЕХНИЧЕСКОЕ ЗАДАНИЕ</w:t>
      </w:r>
      <w:r w:rsidR="00C9360A" w:rsidRPr="000A72A8">
        <w:rPr>
          <w:b/>
        </w:rPr>
        <w:t>.</w:t>
      </w:r>
    </w:p>
    <w:tbl>
      <w:tblPr>
        <w:tblW w:w="11055" w:type="dxa"/>
        <w:tblInd w:w="-1134" w:type="dxa"/>
        <w:tblLayout w:type="fixed"/>
        <w:tblLook w:val="04A0" w:firstRow="1" w:lastRow="0" w:firstColumn="1" w:lastColumn="0" w:noHBand="0" w:noVBand="1"/>
      </w:tblPr>
      <w:tblGrid>
        <w:gridCol w:w="566"/>
        <w:gridCol w:w="2267"/>
        <w:gridCol w:w="567"/>
        <w:gridCol w:w="567"/>
        <w:gridCol w:w="1276"/>
        <w:gridCol w:w="1559"/>
        <w:gridCol w:w="1276"/>
        <w:gridCol w:w="851"/>
        <w:gridCol w:w="708"/>
        <w:gridCol w:w="1418"/>
      </w:tblGrid>
      <w:tr w:rsidR="000A72A8" w:rsidRPr="000A72A8" w14:paraId="54B5A653" w14:textId="77777777" w:rsidTr="009911F6">
        <w:trPr>
          <w:trHeight w:val="318"/>
        </w:trPr>
        <w:tc>
          <w:tcPr>
            <w:tcW w:w="11057" w:type="dxa"/>
            <w:gridSpan w:val="10"/>
            <w:shd w:val="clear" w:color="auto" w:fill="FFFF00"/>
            <w:noWrap/>
            <w:vAlign w:val="bottom"/>
            <w:hideMark/>
          </w:tcPr>
          <w:bookmarkEnd w:id="0"/>
          <w:bookmarkEnd w:id="1"/>
          <w:p w14:paraId="7014455B" w14:textId="77777777" w:rsidR="009911F6" w:rsidRPr="000A72A8" w:rsidRDefault="009911F6">
            <w:pPr>
              <w:jc w:val="center"/>
              <w:rPr>
                <w:b/>
                <w:bCs/>
              </w:rPr>
            </w:pPr>
            <w:r w:rsidRPr="000A72A8">
              <w:rPr>
                <w:b/>
                <w:bCs/>
              </w:rPr>
              <w:t>Техническое задание на поставку  инвентаря на 3-й квартал 2019г..</w:t>
            </w:r>
          </w:p>
        </w:tc>
      </w:tr>
      <w:tr w:rsidR="000A72A8" w:rsidRPr="000A72A8" w14:paraId="2C6B7CB0" w14:textId="77777777" w:rsidTr="009911F6">
        <w:trPr>
          <w:trHeight w:val="318"/>
        </w:trPr>
        <w:tc>
          <w:tcPr>
            <w:tcW w:w="11057" w:type="dxa"/>
            <w:gridSpan w:val="10"/>
            <w:shd w:val="clear" w:color="auto" w:fill="FFFFFF"/>
            <w:vAlign w:val="bottom"/>
            <w:hideMark/>
          </w:tcPr>
          <w:p w14:paraId="57BA9824" w14:textId="77777777" w:rsidR="009911F6" w:rsidRPr="000A72A8" w:rsidRDefault="009911F6">
            <w:pPr>
              <w:rPr>
                <w:sz w:val="18"/>
                <w:szCs w:val="18"/>
              </w:rPr>
            </w:pPr>
            <w:r w:rsidRPr="000A72A8">
              <w:rPr>
                <w:sz w:val="18"/>
                <w:szCs w:val="18"/>
              </w:rPr>
              <w:t>Место поставки товара: 400075 г. Волгоград, ул. Шопена, 13</w:t>
            </w:r>
          </w:p>
        </w:tc>
      </w:tr>
      <w:tr w:rsidR="000A72A8" w:rsidRPr="000A72A8" w14:paraId="088343F8" w14:textId="77777777" w:rsidTr="009911F6">
        <w:trPr>
          <w:trHeight w:val="318"/>
        </w:trPr>
        <w:tc>
          <w:tcPr>
            <w:tcW w:w="11057" w:type="dxa"/>
            <w:gridSpan w:val="10"/>
            <w:shd w:val="clear" w:color="auto" w:fill="FFFFFF"/>
            <w:vAlign w:val="bottom"/>
            <w:hideMark/>
          </w:tcPr>
          <w:p w14:paraId="329B3D16" w14:textId="77777777" w:rsidR="009911F6" w:rsidRPr="000A72A8" w:rsidRDefault="009911F6">
            <w:pPr>
              <w:rPr>
                <w:sz w:val="18"/>
                <w:szCs w:val="18"/>
              </w:rPr>
            </w:pPr>
            <w:r w:rsidRPr="000A72A8">
              <w:rPr>
                <w:sz w:val="18"/>
                <w:szCs w:val="18"/>
              </w:rPr>
              <w:t>Срок предоставления гарантии качества товара:</w:t>
            </w:r>
          </w:p>
        </w:tc>
      </w:tr>
      <w:tr w:rsidR="000A72A8" w:rsidRPr="000A72A8" w14:paraId="7A29B8F6" w14:textId="77777777" w:rsidTr="009911F6">
        <w:trPr>
          <w:trHeight w:val="318"/>
        </w:trPr>
        <w:tc>
          <w:tcPr>
            <w:tcW w:w="11057" w:type="dxa"/>
            <w:gridSpan w:val="10"/>
            <w:shd w:val="clear" w:color="auto" w:fill="FFFFFF"/>
            <w:vAlign w:val="bottom"/>
            <w:hideMark/>
          </w:tcPr>
          <w:p w14:paraId="2ED345CE" w14:textId="77777777" w:rsidR="009911F6" w:rsidRPr="000A72A8" w:rsidRDefault="009911F6">
            <w:pPr>
              <w:rPr>
                <w:sz w:val="18"/>
                <w:szCs w:val="18"/>
              </w:rPr>
            </w:pPr>
            <w:r w:rsidRPr="000A72A8">
              <w:rPr>
                <w:sz w:val="18"/>
                <w:szCs w:val="18"/>
              </w:rPr>
              <w:t xml:space="preserve"> Минимальный срок предоставления гарантии качества товара </w:t>
            </w:r>
            <w:proofErr w:type="gramStart"/>
            <w:r w:rsidRPr="000A72A8">
              <w:rPr>
                <w:sz w:val="18"/>
                <w:szCs w:val="18"/>
              </w:rPr>
              <w:t>-  должен</w:t>
            </w:r>
            <w:proofErr w:type="gramEnd"/>
            <w:r w:rsidRPr="000A72A8">
              <w:rPr>
                <w:sz w:val="18"/>
                <w:szCs w:val="18"/>
              </w:rPr>
              <w:t xml:space="preserve"> соответствовать сроку изготовителя, но не менее 1 года.  </w:t>
            </w:r>
          </w:p>
        </w:tc>
      </w:tr>
      <w:tr w:rsidR="000A72A8" w:rsidRPr="000A72A8" w14:paraId="64456129" w14:textId="77777777" w:rsidTr="009911F6">
        <w:trPr>
          <w:trHeight w:val="318"/>
        </w:trPr>
        <w:tc>
          <w:tcPr>
            <w:tcW w:w="11057" w:type="dxa"/>
            <w:gridSpan w:val="10"/>
            <w:shd w:val="clear" w:color="auto" w:fill="FFFFFF"/>
            <w:vAlign w:val="bottom"/>
            <w:hideMark/>
          </w:tcPr>
          <w:p w14:paraId="2DA9C05C" w14:textId="77777777" w:rsidR="009911F6" w:rsidRPr="000A72A8" w:rsidRDefault="009911F6">
            <w:pPr>
              <w:rPr>
                <w:sz w:val="18"/>
                <w:szCs w:val="18"/>
              </w:rPr>
            </w:pPr>
            <w:proofErr w:type="spellStart"/>
            <w:r w:rsidRPr="000A72A8">
              <w:rPr>
                <w:sz w:val="18"/>
                <w:szCs w:val="18"/>
              </w:rPr>
              <w:t>Инвентярь</w:t>
            </w:r>
            <w:proofErr w:type="spellEnd"/>
            <w:r w:rsidRPr="000A72A8">
              <w:rPr>
                <w:sz w:val="18"/>
                <w:szCs w:val="18"/>
              </w:rPr>
              <w:t xml:space="preserve"> должен быть новым.</w:t>
            </w:r>
          </w:p>
        </w:tc>
      </w:tr>
      <w:tr w:rsidR="000A72A8" w:rsidRPr="000A72A8" w14:paraId="18E15E8B" w14:textId="77777777" w:rsidTr="009911F6">
        <w:trPr>
          <w:trHeight w:val="651"/>
        </w:trPr>
        <w:tc>
          <w:tcPr>
            <w:tcW w:w="11057" w:type="dxa"/>
            <w:gridSpan w:val="10"/>
            <w:shd w:val="clear" w:color="auto" w:fill="FFFFFF"/>
            <w:vAlign w:val="bottom"/>
            <w:hideMark/>
          </w:tcPr>
          <w:p w14:paraId="54AD56A2" w14:textId="77777777" w:rsidR="009911F6" w:rsidRPr="000A72A8" w:rsidRDefault="009911F6">
            <w:pPr>
              <w:rPr>
                <w:sz w:val="18"/>
                <w:szCs w:val="18"/>
              </w:rPr>
            </w:pPr>
            <w:r w:rsidRPr="000A72A8">
              <w:rPr>
                <w:sz w:val="18"/>
                <w:szCs w:val="18"/>
              </w:rPr>
              <w:t xml:space="preserve">Инвентарь по техническим </w:t>
            </w:r>
            <w:proofErr w:type="gramStart"/>
            <w:r w:rsidRPr="000A72A8">
              <w:rPr>
                <w:sz w:val="18"/>
                <w:szCs w:val="18"/>
              </w:rPr>
              <w:t>характеристикам  должны</w:t>
            </w:r>
            <w:proofErr w:type="gramEnd"/>
            <w:r w:rsidRPr="000A72A8">
              <w:rPr>
                <w:sz w:val="18"/>
                <w:szCs w:val="18"/>
              </w:rPr>
              <w:t xml:space="preserve"> полностью соответствовать указанной графе "</w:t>
            </w:r>
            <w:proofErr w:type="spellStart"/>
            <w:r w:rsidRPr="000A72A8">
              <w:rPr>
                <w:sz w:val="18"/>
                <w:szCs w:val="18"/>
              </w:rPr>
              <w:t>Наименование"или</w:t>
            </w:r>
            <w:proofErr w:type="spellEnd"/>
            <w:r w:rsidRPr="000A72A8">
              <w:rPr>
                <w:sz w:val="18"/>
                <w:szCs w:val="18"/>
              </w:rPr>
              <w:t xml:space="preserve"> аналоги.</w:t>
            </w:r>
          </w:p>
        </w:tc>
      </w:tr>
      <w:tr w:rsidR="000A72A8" w:rsidRPr="000A72A8" w14:paraId="0032BF12" w14:textId="77777777" w:rsidTr="009911F6">
        <w:trPr>
          <w:trHeight w:val="318"/>
        </w:trPr>
        <w:tc>
          <w:tcPr>
            <w:tcW w:w="11057" w:type="dxa"/>
            <w:gridSpan w:val="10"/>
            <w:shd w:val="clear" w:color="auto" w:fill="FFFFFF"/>
            <w:vAlign w:val="bottom"/>
            <w:hideMark/>
          </w:tcPr>
          <w:p w14:paraId="18F4BE3C" w14:textId="77777777" w:rsidR="009911F6" w:rsidRPr="000A72A8" w:rsidRDefault="009911F6">
            <w:pPr>
              <w:rPr>
                <w:sz w:val="18"/>
                <w:szCs w:val="18"/>
              </w:rPr>
            </w:pPr>
            <w:r w:rsidRPr="000A72A8">
              <w:rPr>
                <w:sz w:val="18"/>
                <w:szCs w:val="18"/>
              </w:rPr>
              <w:t xml:space="preserve">Срок </w:t>
            </w:r>
            <w:proofErr w:type="gramStart"/>
            <w:r w:rsidRPr="000A72A8">
              <w:rPr>
                <w:sz w:val="18"/>
                <w:szCs w:val="18"/>
              </w:rPr>
              <w:t>( период</w:t>
            </w:r>
            <w:proofErr w:type="gramEnd"/>
            <w:r w:rsidRPr="000A72A8">
              <w:rPr>
                <w:sz w:val="18"/>
                <w:szCs w:val="18"/>
              </w:rPr>
              <w:t xml:space="preserve"> ) поставки товаров: Максимальный срок поставки товаров в течение 20 календарных дней со дня заключения договора. </w:t>
            </w:r>
          </w:p>
        </w:tc>
      </w:tr>
      <w:tr w:rsidR="000A72A8" w:rsidRPr="000A72A8" w14:paraId="56CA2577" w14:textId="77777777" w:rsidTr="009911F6">
        <w:trPr>
          <w:trHeight w:val="318"/>
        </w:trPr>
        <w:tc>
          <w:tcPr>
            <w:tcW w:w="11057" w:type="dxa"/>
            <w:gridSpan w:val="10"/>
            <w:shd w:val="clear" w:color="auto" w:fill="FFFFFF"/>
            <w:vAlign w:val="bottom"/>
            <w:hideMark/>
          </w:tcPr>
          <w:p w14:paraId="35D8BCA7" w14:textId="77777777" w:rsidR="009911F6" w:rsidRPr="000A72A8" w:rsidRDefault="009911F6">
            <w:pPr>
              <w:rPr>
                <w:sz w:val="18"/>
                <w:szCs w:val="18"/>
              </w:rPr>
            </w:pPr>
            <w:r w:rsidRPr="000A72A8">
              <w:rPr>
                <w:sz w:val="18"/>
                <w:szCs w:val="18"/>
              </w:rPr>
              <w:t>Требования к качеству продукции (товара):</w:t>
            </w:r>
          </w:p>
        </w:tc>
      </w:tr>
      <w:tr w:rsidR="000A72A8" w:rsidRPr="000A72A8" w14:paraId="00B87E65" w14:textId="77777777" w:rsidTr="009911F6">
        <w:trPr>
          <w:trHeight w:val="636"/>
        </w:trPr>
        <w:tc>
          <w:tcPr>
            <w:tcW w:w="11057" w:type="dxa"/>
            <w:gridSpan w:val="10"/>
            <w:shd w:val="clear" w:color="auto" w:fill="FFFFFF"/>
            <w:vAlign w:val="bottom"/>
            <w:hideMark/>
          </w:tcPr>
          <w:p w14:paraId="240C2371" w14:textId="77777777" w:rsidR="009911F6" w:rsidRPr="000A72A8" w:rsidRDefault="009911F6">
            <w:pPr>
              <w:rPr>
                <w:sz w:val="18"/>
                <w:szCs w:val="18"/>
              </w:rPr>
            </w:pPr>
            <w:r w:rsidRPr="000A72A8">
              <w:rPr>
                <w:sz w:val="18"/>
                <w:szCs w:val="18"/>
              </w:rPr>
              <w:t xml:space="preserve">Поставщик при поставке продукции (товара) должен предоставить соответствующие сертификаты и иные документы </w:t>
            </w:r>
            <w:proofErr w:type="gramStart"/>
            <w:r w:rsidRPr="000A72A8">
              <w:rPr>
                <w:sz w:val="18"/>
                <w:szCs w:val="18"/>
              </w:rPr>
              <w:t>согласно законодательства</w:t>
            </w:r>
            <w:proofErr w:type="gramEnd"/>
          </w:p>
        </w:tc>
      </w:tr>
      <w:tr w:rsidR="000A72A8" w:rsidRPr="000A72A8" w14:paraId="5EB80513" w14:textId="77777777" w:rsidTr="009911F6">
        <w:trPr>
          <w:trHeight w:val="970"/>
        </w:trPr>
        <w:tc>
          <w:tcPr>
            <w:tcW w:w="11057" w:type="dxa"/>
            <w:gridSpan w:val="10"/>
            <w:shd w:val="clear" w:color="auto" w:fill="FFFFFF"/>
            <w:vAlign w:val="bottom"/>
            <w:hideMark/>
          </w:tcPr>
          <w:p w14:paraId="40D5A216" w14:textId="77777777" w:rsidR="009911F6" w:rsidRPr="000A72A8" w:rsidRDefault="009911F6">
            <w:pPr>
              <w:rPr>
                <w:sz w:val="18"/>
                <w:szCs w:val="18"/>
              </w:rPr>
            </w:pPr>
            <w:r w:rsidRPr="000A72A8">
              <w:rPr>
                <w:sz w:val="18"/>
                <w:szCs w:val="18"/>
              </w:rPr>
              <w:t xml:space="preserve">1. Копии товарно-сопроводительных документов </w:t>
            </w:r>
            <w:proofErr w:type="gramStart"/>
            <w:r w:rsidRPr="000A72A8">
              <w:rPr>
                <w:sz w:val="18"/>
                <w:szCs w:val="18"/>
              </w:rPr>
              <w:t>( товарных</w:t>
            </w:r>
            <w:proofErr w:type="gramEnd"/>
            <w:r w:rsidRPr="000A72A8">
              <w:rPr>
                <w:sz w:val="18"/>
                <w:szCs w:val="18"/>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0A72A8" w:rsidRPr="000A72A8" w14:paraId="3E106CAC" w14:textId="77777777" w:rsidTr="009911F6">
        <w:trPr>
          <w:trHeight w:val="651"/>
        </w:trPr>
        <w:tc>
          <w:tcPr>
            <w:tcW w:w="11057" w:type="dxa"/>
            <w:gridSpan w:val="10"/>
            <w:shd w:val="clear" w:color="auto" w:fill="FFFFFF"/>
            <w:vAlign w:val="bottom"/>
            <w:hideMark/>
          </w:tcPr>
          <w:p w14:paraId="54A7A276" w14:textId="77777777" w:rsidR="009911F6" w:rsidRPr="000A72A8" w:rsidRDefault="009911F6">
            <w:pPr>
              <w:rPr>
                <w:sz w:val="18"/>
                <w:szCs w:val="18"/>
              </w:rPr>
            </w:pPr>
            <w:r w:rsidRPr="000A72A8">
              <w:rPr>
                <w:sz w:val="18"/>
                <w:szCs w:val="18"/>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0A72A8" w:rsidRPr="000A72A8" w14:paraId="2231B173" w14:textId="77777777" w:rsidTr="009911F6">
        <w:trPr>
          <w:trHeight w:val="636"/>
        </w:trPr>
        <w:tc>
          <w:tcPr>
            <w:tcW w:w="11057" w:type="dxa"/>
            <w:gridSpan w:val="10"/>
            <w:tcBorders>
              <w:top w:val="nil"/>
              <w:left w:val="nil"/>
              <w:bottom w:val="single" w:sz="4" w:space="0" w:color="auto"/>
              <w:right w:val="nil"/>
            </w:tcBorders>
            <w:shd w:val="clear" w:color="auto" w:fill="FFFFFF"/>
            <w:vAlign w:val="bottom"/>
            <w:hideMark/>
          </w:tcPr>
          <w:p w14:paraId="1725DA3A" w14:textId="77777777" w:rsidR="009911F6" w:rsidRPr="000A72A8" w:rsidRDefault="009911F6">
            <w:pPr>
              <w:rPr>
                <w:sz w:val="18"/>
                <w:szCs w:val="18"/>
              </w:rPr>
            </w:pPr>
            <w:r w:rsidRPr="000A72A8">
              <w:rPr>
                <w:sz w:val="18"/>
                <w:szCs w:val="18"/>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0A72A8" w:rsidRPr="000A72A8" w14:paraId="357F0B98" w14:textId="77777777" w:rsidTr="009911F6">
        <w:trPr>
          <w:trHeight w:val="1031"/>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67713C1A" w14:textId="77777777" w:rsidR="009911F6" w:rsidRPr="000A72A8" w:rsidRDefault="009911F6">
            <w:pPr>
              <w:jc w:val="center"/>
              <w:rPr>
                <w:b/>
                <w:bCs/>
                <w:sz w:val="16"/>
                <w:szCs w:val="16"/>
              </w:rPr>
            </w:pPr>
            <w:r w:rsidRPr="000A72A8">
              <w:rPr>
                <w:b/>
                <w:bCs/>
                <w:sz w:val="16"/>
                <w:szCs w:val="16"/>
              </w:rPr>
              <w:t>№</w:t>
            </w:r>
          </w:p>
          <w:p w14:paraId="7E1B9B8A" w14:textId="77777777" w:rsidR="009911F6" w:rsidRPr="000A72A8" w:rsidRDefault="009911F6">
            <w:pPr>
              <w:jc w:val="center"/>
              <w:rPr>
                <w:b/>
                <w:bCs/>
                <w:sz w:val="16"/>
                <w:szCs w:val="16"/>
              </w:rPr>
            </w:pPr>
            <w:r w:rsidRPr="000A72A8">
              <w:rPr>
                <w:b/>
                <w:bCs/>
                <w:sz w:val="16"/>
                <w:szCs w:val="16"/>
              </w:rPr>
              <w:t>п/п</w:t>
            </w:r>
          </w:p>
        </w:tc>
        <w:tc>
          <w:tcPr>
            <w:tcW w:w="2268" w:type="dxa"/>
            <w:tcBorders>
              <w:top w:val="nil"/>
              <w:left w:val="nil"/>
              <w:bottom w:val="single" w:sz="4" w:space="0" w:color="auto"/>
              <w:right w:val="single" w:sz="4" w:space="0" w:color="auto"/>
            </w:tcBorders>
            <w:shd w:val="clear" w:color="auto" w:fill="FFFFFF"/>
            <w:vAlign w:val="bottom"/>
            <w:hideMark/>
          </w:tcPr>
          <w:p w14:paraId="042B0522" w14:textId="77777777" w:rsidR="009911F6" w:rsidRPr="000A72A8" w:rsidRDefault="009911F6">
            <w:pPr>
              <w:jc w:val="center"/>
              <w:rPr>
                <w:b/>
                <w:bCs/>
                <w:sz w:val="16"/>
                <w:szCs w:val="16"/>
              </w:rPr>
            </w:pPr>
            <w:r w:rsidRPr="000A72A8">
              <w:rPr>
                <w:b/>
                <w:bCs/>
                <w:sz w:val="16"/>
                <w:szCs w:val="16"/>
              </w:rPr>
              <w:t>НАИМЕНОВАНИЕ</w:t>
            </w:r>
          </w:p>
        </w:tc>
        <w:tc>
          <w:tcPr>
            <w:tcW w:w="567" w:type="dxa"/>
            <w:tcBorders>
              <w:top w:val="nil"/>
              <w:left w:val="nil"/>
              <w:bottom w:val="single" w:sz="4" w:space="0" w:color="auto"/>
              <w:right w:val="single" w:sz="4" w:space="0" w:color="auto"/>
            </w:tcBorders>
            <w:shd w:val="clear" w:color="auto" w:fill="FFFFFF"/>
            <w:vAlign w:val="bottom"/>
            <w:hideMark/>
          </w:tcPr>
          <w:p w14:paraId="0170908B" w14:textId="77777777" w:rsidR="009911F6" w:rsidRPr="000A72A8" w:rsidRDefault="009911F6">
            <w:pPr>
              <w:jc w:val="center"/>
              <w:rPr>
                <w:b/>
                <w:bCs/>
                <w:sz w:val="16"/>
                <w:szCs w:val="16"/>
              </w:rPr>
            </w:pPr>
            <w:proofErr w:type="spellStart"/>
            <w:r w:rsidRPr="000A72A8">
              <w:rPr>
                <w:b/>
                <w:bCs/>
                <w:sz w:val="16"/>
                <w:szCs w:val="16"/>
              </w:rPr>
              <w:t>Ед.изм</w:t>
            </w:r>
            <w:proofErr w:type="spellEnd"/>
          </w:p>
        </w:tc>
        <w:tc>
          <w:tcPr>
            <w:tcW w:w="567" w:type="dxa"/>
            <w:tcBorders>
              <w:top w:val="nil"/>
              <w:left w:val="nil"/>
              <w:bottom w:val="single" w:sz="4" w:space="0" w:color="auto"/>
              <w:right w:val="single" w:sz="4" w:space="0" w:color="auto"/>
            </w:tcBorders>
            <w:shd w:val="clear" w:color="auto" w:fill="FFFFFF"/>
            <w:vAlign w:val="bottom"/>
            <w:hideMark/>
          </w:tcPr>
          <w:p w14:paraId="5665D7E5" w14:textId="77777777" w:rsidR="009911F6" w:rsidRPr="000A72A8" w:rsidRDefault="009911F6">
            <w:pPr>
              <w:jc w:val="center"/>
              <w:rPr>
                <w:b/>
                <w:bCs/>
                <w:sz w:val="16"/>
                <w:szCs w:val="16"/>
              </w:rPr>
            </w:pPr>
            <w:r w:rsidRPr="000A72A8">
              <w:rPr>
                <w:b/>
                <w:bCs/>
                <w:sz w:val="16"/>
                <w:szCs w:val="16"/>
              </w:rPr>
              <w:t>К-во</w:t>
            </w:r>
          </w:p>
        </w:tc>
        <w:tc>
          <w:tcPr>
            <w:tcW w:w="1276" w:type="dxa"/>
            <w:tcBorders>
              <w:top w:val="nil"/>
              <w:left w:val="nil"/>
              <w:bottom w:val="single" w:sz="4" w:space="0" w:color="auto"/>
              <w:right w:val="single" w:sz="4" w:space="0" w:color="auto"/>
            </w:tcBorders>
            <w:shd w:val="clear" w:color="auto" w:fill="FFFFFF"/>
            <w:vAlign w:val="bottom"/>
            <w:hideMark/>
          </w:tcPr>
          <w:p w14:paraId="1C185D43" w14:textId="77777777" w:rsidR="009911F6" w:rsidRPr="000A72A8" w:rsidRDefault="009911F6">
            <w:pPr>
              <w:jc w:val="center"/>
              <w:rPr>
                <w:b/>
                <w:bCs/>
                <w:sz w:val="16"/>
                <w:szCs w:val="16"/>
              </w:rPr>
            </w:pPr>
            <w:r w:rsidRPr="000A72A8">
              <w:rPr>
                <w:b/>
                <w:bCs/>
                <w:sz w:val="16"/>
                <w:szCs w:val="16"/>
              </w:rPr>
              <w:t>Код ОКПД-2</w:t>
            </w:r>
          </w:p>
        </w:tc>
        <w:tc>
          <w:tcPr>
            <w:tcW w:w="1559" w:type="dxa"/>
            <w:tcBorders>
              <w:top w:val="nil"/>
              <w:left w:val="nil"/>
              <w:bottom w:val="single" w:sz="4" w:space="0" w:color="auto"/>
              <w:right w:val="single" w:sz="4" w:space="0" w:color="auto"/>
            </w:tcBorders>
            <w:shd w:val="clear" w:color="auto" w:fill="FFFFFF"/>
            <w:vAlign w:val="bottom"/>
            <w:hideMark/>
          </w:tcPr>
          <w:p w14:paraId="6DBE95F3" w14:textId="77777777" w:rsidR="009911F6" w:rsidRPr="000A72A8" w:rsidRDefault="009911F6">
            <w:pPr>
              <w:jc w:val="center"/>
              <w:rPr>
                <w:b/>
                <w:bCs/>
                <w:sz w:val="16"/>
                <w:szCs w:val="16"/>
              </w:rPr>
            </w:pPr>
            <w:r w:rsidRPr="000A72A8">
              <w:rPr>
                <w:b/>
                <w:bCs/>
                <w:sz w:val="16"/>
                <w:szCs w:val="16"/>
              </w:rPr>
              <w:t>ГОСТ или ТР</w:t>
            </w:r>
          </w:p>
        </w:tc>
        <w:tc>
          <w:tcPr>
            <w:tcW w:w="1276" w:type="dxa"/>
            <w:tcBorders>
              <w:top w:val="nil"/>
              <w:left w:val="nil"/>
              <w:bottom w:val="single" w:sz="4" w:space="0" w:color="auto"/>
              <w:right w:val="single" w:sz="4" w:space="0" w:color="auto"/>
            </w:tcBorders>
            <w:shd w:val="clear" w:color="auto" w:fill="FFFFFF"/>
            <w:vAlign w:val="bottom"/>
            <w:hideMark/>
          </w:tcPr>
          <w:p w14:paraId="438B7779" w14:textId="77777777" w:rsidR="009911F6" w:rsidRPr="000A72A8" w:rsidRDefault="009911F6">
            <w:pPr>
              <w:jc w:val="center"/>
              <w:rPr>
                <w:b/>
                <w:bCs/>
                <w:sz w:val="16"/>
                <w:szCs w:val="16"/>
              </w:rPr>
            </w:pPr>
            <w:r w:rsidRPr="000A72A8">
              <w:rPr>
                <w:b/>
                <w:bCs/>
                <w:sz w:val="16"/>
                <w:szCs w:val="16"/>
              </w:rPr>
              <w:t>цена 3 квартал с учетом НДС</w:t>
            </w:r>
          </w:p>
        </w:tc>
        <w:tc>
          <w:tcPr>
            <w:tcW w:w="851" w:type="dxa"/>
            <w:tcBorders>
              <w:top w:val="nil"/>
              <w:left w:val="nil"/>
              <w:bottom w:val="single" w:sz="4" w:space="0" w:color="auto"/>
              <w:right w:val="single" w:sz="4" w:space="0" w:color="auto"/>
            </w:tcBorders>
            <w:shd w:val="clear" w:color="auto" w:fill="FFFFFF"/>
            <w:vAlign w:val="bottom"/>
            <w:hideMark/>
          </w:tcPr>
          <w:p w14:paraId="587341E2" w14:textId="77777777" w:rsidR="009911F6" w:rsidRPr="000A72A8" w:rsidRDefault="009911F6">
            <w:pPr>
              <w:jc w:val="center"/>
              <w:rPr>
                <w:b/>
                <w:bCs/>
                <w:sz w:val="16"/>
                <w:szCs w:val="16"/>
              </w:rPr>
            </w:pPr>
            <w:r w:rsidRPr="000A72A8">
              <w:rPr>
                <w:b/>
                <w:bCs/>
                <w:sz w:val="16"/>
                <w:szCs w:val="16"/>
              </w:rPr>
              <w:t>цена 2019       2 квартал</w:t>
            </w:r>
          </w:p>
        </w:tc>
        <w:tc>
          <w:tcPr>
            <w:tcW w:w="708" w:type="dxa"/>
            <w:tcBorders>
              <w:top w:val="nil"/>
              <w:left w:val="nil"/>
              <w:bottom w:val="single" w:sz="4" w:space="0" w:color="auto"/>
              <w:right w:val="single" w:sz="4" w:space="0" w:color="auto"/>
            </w:tcBorders>
            <w:shd w:val="clear" w:color="auto" w:fill="FFFFFF"/>
            <w:vAlign w:val="bottom"/>
            <w:hideMark/>
          </w:tcPr>
          <w:p w14:paraId="58B36EA4" w14:textId="77777777" w:rsidR="009911F6" w:rsidRPr="000A72A8" w:rsidRDefault="009911F6">
            <w:pPr>
              <w:jc w:val="center"/>
              <w:rPr>
                <w:b/>
                <w:bCs/>
                <w:sz w:val="16"/>
                <w:szCs w:val="16"/>
              </w:rPr>
            </w:pPr>
            <w:r w:rsidRPr="000A72A8">
              <w:rPr>
                <w:b/>
                <w:bCs/>
                <w:sz w:val="16"/>
                <w:szCs w:val="16"/>
              </w:rPr>
              <w:t>%</w:t>
            </w:r>
          </w:p>
        </w:tc>
        <w:tc>
          <w:tcPr>
            <w:tcW w:w="1418" w:type="dxa"/>
            <w:tcBorders>
              <w:top w:val="nil"/>
              <w:left w:val="nil"/>
              <w:bottom w:val="single" w:sz="4" w:space="0" w:color="auto"/>
              <w:right w:val="single" w:sz="4" w:space="0" w:color="auto"/>
            </w:tcBorders>
            <w:shd w:val="clear" w:color="auto" w:fill="FFFFFF"/>
            <w:vAlign w:val="bottom"/>
            <w:hideMark/>
          </w:tcPr>
          <w:p w14:paraId="76A866DC" w14:textId="77777777" w:rsidR="009911F6" w:rsidRPr="000A72A8" w:rsidRDefault="009911F6">
            <w:pPr>
              <w:jc w:val="center"/>
              <w:rPr>
                <w:b/>
                <w:bCs/>
                <w:sz w:val="16"/>
                <w:szCs w:val="16"/>
              </w:rPr>
            </w:pPr>
            <w:r w:rsidRPr="000A72A8">
              <w:rPr>
                <w:b/>
                <w:bCs/>
                <w:sz w:val="16"/>
                <w:szCs w:val="16"/>
              </w:rPr>
              <w:t>сумма с учетом НДС</w:t>
            </w:r>
          </w:p>
        </w:tc>
      </w:tr>
      <w:tr w:rsidR="000A72A8" w:rsidRPr="000A72A8" w14:paraId="3557864A" w14:textId="77777777" w:rsidTr="009911F6">
        <w:trPr>
          <w:trHeight w:val="303"/>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65ECA1DB" w14:textId="77777777" w:rsidR="009911F6" w:rsidRPr="000A72A8" w:rsidRDefault="009911F6">
            <w:pPr>
              <w:jc w:val="center"/>
              <w:rPr>
                <w:sz w:val="20"/>
                <w:szCs w:val="20"/>
              </w:rPr>
            </w:pPr>
            <w:r w:rsidRPr="000A72A8">
              <w:rPr>
                <w:sz w:val="20"/>
                <w:szCs w:val="20"/>
              </w:rPr>
              <w:t>1</w:t>
            </w:r>
          </w:p>
        </w:tc>
        <w:tc>
          <w:tcPr>
            <w:tcW w:w="2268" w:type="dxa"/>
            <w:tcBorders>
              <w:top w:val="nil"/>
              <w:left w:val="nil"/>
              <w:bottom w:val="single" w:sz="4" w:space="0" w:color="auto"/>
              <w:right w:val="single" w:sz="4" w:space="0" w:color="auto"/>
            </w:tcBorders>
            <w:shd w:val="clear" w:color="auto" w:fill="FFFFFF"/>
            <w:vAlign w:val="bottom"/>
            <w:hideMark/>
          </w:tcPr>
          <w:p w14:paraId="420A2E04" w14:textId="77777777" w:rsidR="009911F6" w:rsidRPr="000A72A8" w:rsidRDefault="009911F6">
            <w:pPr>
              <w:rPr>
                <w:sz w:val="20"/>
                <w:szCs w:val="20"/>
              </w:rPr>
            </w:pPr>
            <w:r w:rsidRPr="000A72A8">
              <w:rPr>
                <w:sz w:val="20"/>
                <w:szCs w:val="20"/>
              </w:rPr>
              <w:t>Ведро оцинкованное 10л</w:t>
            </w:r>
          </w:p>
        </w:tc>
        <w:tc>
          <w:tcPr>
            <w:tcW w:w="567" w:type="dxa"/>
            <w:tcBorders>
              <w:top w:val="nil"/>
              <w:left w:val="nil"/>
              <w:bottom w:val="single" w:sz="4" w:space="0" w:color="auto"/>
              <w:right w:val="single" w:sz="4" w:space="0" w:color="auto"/>
            </w:tcBorders>
            <w:shd w:val="clear" w:color="auto" w:fill="FFFFFF"/>
            <w:noWrap/>
            <w:vAlign w:val="bottom"/>
            <w:hideMark/>
          </w:tcPr>
          <w:p w14:paraId="1B943908"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205C98C3" w14:textId="77777777" w:rsidR="009911F6" w:rsidRPr="000A72A8" w:rsidRDefault="009911F6">
            <w:pPr>
              <w:jc w:val="center"/>
              <w:rPr>
                <w:sz w:val="20"/>
                <w:szCs w:val="20"/>
              </w:rPr>
            </w:pPr>
            <w:r w:rsidRPr="000A72A8">
              <w:rPr>
                <w:sz w:val="20"/>
                <w:szCs w:val="20"/>
              </w:rPr>
              <w:t>13</w:t>
            </w:r>
          </w:p>
        </w:tc>
        <w:tc>
          <w:tcPr>
            <w:tcW w:w="1276" w:type="dxa"/>
            <w:tcBorders>
              <w:top w:val="nil"/>
              <w:left w:val="nil"/>
              <w:bottom w:val="single" w:sz="4" w:space="0" w:color="auto"/>
              <w:right w:val="single" w:sz="4" w:space="0" w:color="auto"/>
            </w:tcBorders>
            <w:shd w:val="clear" w:color="auto" w:fill="FFFFFF"/>
            <w:noWrap/>
            <w:hideMark/>
          </w:tcPr>
          <w:p w14:paraId="1B5D34CD" w14:textId="77777777" w:rsidR="009911F6" w:rsidRPr="000A72A8" w:rsidRDefault="009911F6">
            <w:pPr>
              <w:jc w:val="center"/>
              <w:rPr>
                <w:sz w:val="20"/>
                <w:szCs w:val="20"/>
              </w:rPr>
            </w:pPr>
            <w:r w:rsidRPr="000A72A8">
              <w:rPr>
                <w:sz w:val="20"/>
                <w:szCs w:val="20"/>
              </w:rPr>
              <w:t>25.73.60.190</w:t>
            </w:r>
          </w:p>
        </w:tc>
        <w:tc>
          <w:tcPr>
            <w:tcW w:w="1559" w:type="dxa"/>
            <w:tcBorders>
              <w:top w:val="nil"/>
              <w:left w:val="nil"/>
              <w:bottom w:val="single" w:sz="4" w:space="0" w:color="auto"/>
              <w:right w:val="single" w:sz="4" w:space="0" w:color="auto"/>
            </w:tcBorders>
            <w:shd w:val="clear" w:color="auto" w:fill="FFFFFF"/>
            <w:vAlign w:val="bottom"/>
            <w:hideMark/>
          </w:tcPr>
          <w:p w14:paraId="61BF6CA5" w14:textId="77777777" w:rsidR="009911F6" w:rsidRPr="000A72A8" w:rsidRDefault="009911F6">
            <w:pPr>
              <w:rPr>
                <w:sz w:val="20"/>
                <w:szCs w:val="20"/>
              </w:rPr>
            </w:pPr>
            <w:r w:rsidRPr="000A72A8">
              <w:rPr>
                <w:sz w:val="20"/>
                <w:szCs w:val="20"/>
              </w:rPr>
              <w:t>ГОСТ 20558-82</w:t>
            </w:r>
          </w:p>
        </w:tc>
        <w:tc>
          <w:tcPr>
            <w:tcW w:w="1276" w:type="dxa"/>
            <w:tcBorders>
              <w:top w:val="nil"/>
              <w:left w:val="nil"/>
              <w:bottom w:val="single" w:sz="4" w:space="0" w:color="auto"/>
              <w:right w:val="single" w:sz="4" w:space="0" w:color="auto"/>
            </w:tcBorders>
            <w:shd w:val="clear" w:color="auto" w:fill="FFFFFF"/>
            <w:vAlign w:val="bottom"/>
            <w:hideMark/>
          </w:tcPr>
          <w:p w14:paraId="07B7DD6C" w14:textId="77777777" w:rsidR="009911F6" w:rsidRPr="000A72A8" w:rsidRDefault="009911F6">
            <w:pPr>
              <w:jc w:val="center"/>
              <w:rPr>
                <w:sz w:val="20"/>
                <w:szCs w:val="20"/>
              </w:rPr>
            </w:pPr>
            <w:r w:rsidRPr="000A72A8">
              <w:rPr>
                <w:sz w:val="20"/>
                <w:szCs w:val="20"/>
              </w:rPr>
              <w:t xml:space="preserve">         207,00   </w:t>
            </w:r>
          </w:p>
        </w:tc>
        <w:tc>
          <w:tcPr>
            <w:tcW w:w="851" w:type="dxa"/>
            <w:tcBorders>
              <w:top w:val="nil"/>
              <w:left w:val="nil"/>
              <w:bottom w:val="single" w:sz="4" w:space="0" w:color="auto"/>
              <w:right w:val="single" w:sz="4" w:space="0" w:color="auto"/>
            </w:tcBorders>
            <w:shd w:val="clear" w:color="auto" w:fill="FFFFFF"/>
            <w:vAlign w:val="bottom"/>
            <w:hideMark/>
          </w:tcPr>
          <w:p w14:paraId="33B625CB" w14:textId="77777777" w:rsidR="009911F6" w:rsidRPr="000A72A8" w:rsidRDefault="009911F6">
            <w:pPr>
              <w:jc w:val="center"/>
              <w:rPr>
                <w:sz w:val="20"/>
                <w:szCs w:val="20"/>
              </w:rPr>
            </w:pPr>
            <w:r w:rsidRPr="000A72A8">
              <w:rPr>
                <w:sz w:val="20"/>
                <w:szCs w:val="20"/>
              </w:rPr>
              <w:t xml:space="preserve"> 320 </w:t>
            </w:r>
          </w:p>
        </w:tc>
        <w:tc>
          <w:tcPr>
            <w:tcW w:w="708" w:type="dxa"/>
            <w:tcBorders>
              <w:top w:val="nil"/>
              <w:left w:val="nil"/>
              <w:bottom w:val="single" w:sz="4" w:space="0" w:color="auto"/>
              <w:right w:val="single" w:sz="4" w:space="0" w:color="auto"/>
            </w:tcBorders>
            <w:shd w:val="clear" w:color="auto" w:fill="FFFFFF"/>
            <w:noWrap/>
            <w:vAlign w:val="bottom"/>
            <w:hideMark/>
          </w:tcPr>
          <w:p w14:paraId="6DD4A101" w14:textId="77777777" w:rsidR="009911F6" w:rsidRPr="000A72A8" w:rsidRDefault="009911F6">
            <w:pPr>
              <w:jc w:val="center"/>
              <w:rPr>
                <w:sz w:val="20"/>
                <w:szCs w:val="20"/>
              </w:rPr>
            </w:pPr>
            <w:r w:rsidRPr="000A72A8">
              <w:rPr>
                <w:sz w:val="20"/>
                <w:szCs w:val="20"/>
              </w:rPr>
              <w:t>-35%</w:t>
            </w:r>
          </w:p>
        </w:tc>
        <w:tc>
          <w:tcPr>
            <w:tcW w:w="1418" w:type="dxa"/>
            <w:tcBorders>
              <w:top w:val="nil"/>
              <w:left w:val="nil"/>
              <w:bottom w:val="single" w:sz="4" w:space="0" w:color="auto"/>
              <w:right w:val="single" w:sz="4" w:space="0" w:color="auto"/>
            </w:tcBorders>
            <w:shd w:val="clear" w:color="auto" w:fill="FFFFFF"/>
            <w:noWrap/>
            <w:vAlign w:val="bottom"/>
            <w:hideMark/>
          </w:tcPr>
          <w:p w14:paraId="11318F6A" w14:textId="77777777" w:rsidR="009911F6" w:rsidRPr="000A72A8" w:rsidRDefault="009911F6">
            <w:pPr>
              <w:jc w:val="center"/>
              <w:rPr>
                <w:sz w:val="20"/>
                <w:szCs w:val="20"/>
              </w:rPr>
            </w:pPr>
            <w:r w:rsidRPr="000A72A8">
              <w:rPr>
                <w:sz w:val="20"/>
                <w:szCs w:val="20"/>
              </w:rPr>
              <w:t xml:space="preserve">         2 691,00   </w:t>
            </w:r>
          </w:p>
        </w:tc>
      </w:tr>
      <w:tr w:rsidR="000A72A8" w:rsidRPr="000A72A8" w14:paraId="3738B713" w14:textId="77777777" w:rsidTr="009911F6">
        <w:trPr>
          <w:trHeight w:val="303"/>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79C781DF" w14:textId="77777777" w:rsidR="009911F6" w:rsidRPr="000A72A8" w:rsidRDefault="009911F6">
            <w:pPr>
              <w:jc w:val="center"/>
              <w:rPr>
                <w:sz w:val="20"/>
                <w:szCs w:val="20"/>
              </w:rPr>
            </w:pPr>
            <w:r w:rsidRPr="000A72A8">
              <w:rPr>
                <w:sz w:val="20"/>
                <w:szCs w:val="20"/>
              </w:rPr>
              <w:t>2</w:t>
            </w:r>
          </w:p>
        </w:tc>
        <w:tc>
          <w:tcPr>
            <w:tcW w:w="2268" w:type="dxa"/>
            <w:tcBorders>
              <w:top w:val="nil"/>
              <w:left w:val="nil"/>
              <w:bottom w:val="single" w:sz="4" w:space="0" w:color="auto"/>
              <w:right w:val="single" w:sz="4" w:space="0" w:color="auto"/>
            </w:tcBorders>
            <w:shd w:val="clear" w:color="auto" w:fill="FFFFFF"/>
            <w:hideMark/>
          </w:tcPr>
          <w:p w14:paraId="75CE42AB" w14:textId="77777777" w:rsidR="009911F6" w:rsidRPr="000A72A8" w:rsidRDefault="009911F6">
            <w:pPr>
              <w:rPr>
                <w:sz w:val="20"/>
                <w:szCs w:val="20"/>
              </w:rPr>
            </w:pPr>
            <w:r w:rsidRPr="000A72A8">
              <w:rPr>
                <w:sz w:val="20"/>
                <w:szCs w:val="20"/>
              </w:rPr>
              <w:t>Ведро пластмассовое 12 л</w:t>
            </w:r>
          </w:p>
        </w:tc>
        <w:tc>
          <w:tcPr>
            <w:tcW w:w="567" w:type="dxa"/>
            <w:tcBorders>
              <w:top w:val="nil"/>
              <w:left w:val="nil"/>
              <w:bottom w:val="single" w:sz="4" w:space="0" w:color="auto"/>
              <w:right w:val="single" w:sz="4" w:space="0" w:color="auto"/>
            </w:tcBorders>
            <w:shd w:val="clear" w:color="auto" w:fill="FFFFFF"/>
            <w:noWrap/>
            <w:vAlign w:val="bottom"/>
            <w:hideMark/>
          </w:tcPr>
          <w:p w14:paraId="04E0814D"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33CD1F18" w14:textId="77777777" w:rsidR="009911F6" w:rsidRPr="000A72A8" w:rsidRDefault="009911F6">
            <w:pPr>
              <w:jc w:val="center"/>
              <w:rPr>
                <w:sz w:val="20"/>
                <w:szCs w:val="20"/>
              </w:rPr>
            </w:pPr>
            <w:r w:rsidRPr="000A72A8">
              <w:rPr>
                <w:sz w:val="20"/>
                <w:szCs w:val="20"/>
              </w:rPr>
              <w:t>15</w:t>
            </w:r>
          </w:p>
        </w:tc>
        <w:tc>
          <w:tcPr>
            <w:tcW w:w="1276" w:type="dxa"/>
            <w:tcBorders>
              <w:top w:val="nil"/>
              <w:left w:val="nil"/>
              <w:bottom w:val="single" w:sz="4" w:space="0" w:color="auto"/>
              <w:right w:val="single" w:sz="4" w:space="0" w:color="auto"/>
            </w:tcBorders>
            <w:shd w:val="clear" w:color="auto" w:fill="FFFFFF"/>
            <w:noWrap/>
            <w:hideMark/>
          </w:tcPr>
          <w:p w14:paraId="5F2EB76E" w14:textId="77777777" w:rsidR="009911F6" w:rsidRPr="000A72A8" w:rsidRDefault="009911F6">
            <w:pPr>
              <w:jc w:val="center"/>
              <w:rPr>
                <w:sz w:val="20"/>
                <w:szCs w:val="20"/>
              </w:rPr>
            </w:pPr>
            <w:r w:rsidRPr="000A72A8">
              <w:rPr>
                <w:sz w:val="20"/>
                <w:szCs w:val="20"/>
              </w:rPr>
              <w:t>22.29.23.120</w:t>
            </w:r>
          </w:p>
        </w:tc>
        <w:tc>
          <w:tcPr>
            <w:tcW w:w="1559" w:type="dxa"/>
            <w:tcBorders>
              <w:top w:val="nil"/>
              <w:left w:val="nil"/>
              <w:bottom w:val="single" w:sz="4" w:space="0" w:color="auto"/>
              <w:right w:val="single" w:sz="4" w:space="0" w:color="auto"/>
            </w:tcBorders>
            <w:shd w:val="clear" w:color="auto" w:fill="FFFFFF"/>
            <w:vAlign w:val="bottom"/>
            <w:hideMark/>
          </w:tcPr>
          <w:p w14:paraId="1E3FDD64" w14:textId="77777777" w:rsidR="009911F6" w:rsidRPr="000A72A8" w:rsidRDefault="009911F6">
            <w:pPr>
              <w:rPr>
                <w:sz w:val="20"/>
                <w:szCs w:val="20"/>
              </w:rPr>
            </w:pPr>
            <w:r w:rsidRPr="000A72A8">
              <w:rPr>
                <w:sz w:val="20"/>
                <w:szCs w:val="20"/>
              </w:rPr>
              <w:t>ГОСТ Р 50962-96</w:t>
            </w:r>
          </w:p>
        </w:tc>
        <w:tc>
          <w:tcPr>
            <w:tcW w:w="1276" w:type="dxa"/>
            <w:tcBorders>
              <w:top w:val="nil"/>
              <w:left w:val="nil"/>
              <w:bottom w:val="single" w:sz="4" w:space="0" w:color="auto"/>
              <w:right w:val="single" w:sz="4" w:space="0" w:color="auto"/>
            </w:tcBorders>
            <w:shd w:val="clear" w:color="auto" w:fill="FFFFFF"/>
            <w:vAlign w:val="bottom"/>
            <w:hideMark/>
          </w:tcPr>
          <w:p w14:paraId="131D046C" w14:textId="77777777" w:rsidR="009911F6" w:rsidRPr="000A72A8" w:rsidRDefault="009911F6">
            <w:pPr>
              <w:jc w:val="center"/>
              <w:rPr>
                <w:sz w:val="20"/>
                <w:szCs w:val="20"/>
              </w:rPr>
            </w:pPr>
            <w:r w:rsidRPr="000A72A8">
              <w:rPr>
                <w:sz w:val="20"/>
                <w:szCs w:val="20"/>
              </w:rPr>
              <w:t xml:space="preserve">         144,00   </w:t>
            </w:r>
          </w:p>
        </w:tc>
        <w:tc>
          <w:tcPr>
            <w:tcW w:w="851" w:type="dxa"/>
            <w:tcBorders>
              <w:top w:val="nil"/>
              <w:left w:val="nil"/>
              <w:bottom w:val="single" w:sz="4" w:space="0" w:color="auto"/>
              <w:right w:val="single" w:sz="4" w:space="0" w:color="auto"/>
            </w:tcBorders>
            <w:shd w:val="clear" w:color="auto" w:fill="FFFFFF"/>
            <w:vAlign w:val="bottom"/>
            <w:hideMark/>
          </w:tcPr>
          <w:p w14:paraId="5B3F5476" w14:textId="77777777" w:rsidR="009911F6" w:rsidRPr="000A72A8" w:rsidRDefault="009911F6">
            <w:pPr>
              <w:jc w:val="center"/>
              <w:rPr>
                <w:sz w:val="20"/>
                <w:szCs w:val="20"/>
              </w:rPr>
            </w:pPr>
            <w:r w:rsidRPr="000A72A8">
              <w:rPr>
                <w:sz w:val="20"/>
                <w:szCs w:val="20"/>
              </w:rPr>
              <w:t xml:space="preserve"> 250 </w:t>
            </w:r>
          </w:p>
        </w:tc>
        <w:tc>
          <w:tcPr>
            <w:tcW w:w="708" w:type="dxa"/>
            <w:tcBorders>
              <w:top w:val="nil"/>
              <w:left w:val="nil"/>
              <w:bottom w:val="single" w:sz="4" w:space="0" w:color="auto"/>
              <w:right w:val="single" w:sz="4" w:space="0" w:color="auto"/>
            </w:tcBorders>
            <w:shd w:val="clear" w:color="auto" w:fill="FFFFFF"/>
            <w:noWrap/>
            <w:vAlign w:val="bottom"/>
            <w:hideMark/>
          </w:tcPr>
          <w:p w14:paraId="279819AC" w14:textId="77777777" w:rsidR="009911F6" w:rsidRPr="000A72A8" w:rsidRDefault="009911F6">
            <w:pPr>
              <w:jc w:val="center"/>
              <w:rPr>
                <w:sz w:val="20"/>
                <w:szCs w:val="20"/>
              </w:rPr>
            </w:pPr>
            <w:r w:rsidRPr="000A72A8">
              <w:rPr>
                <w:sz w:val="20"/>
                <w:szCs w:val="20"/>
              </w:rPr>
              <w:t>-42%</w:t>
            </w:r>
          </w:p>
        </w:tc>
        <w:tc>
          <w:tcPr>
            <w:tcW w:w="1418" w:type="dxa"/>
            <w:tcBorders>
              <w:top w:val="nil"/>
              <w:left w:val="nil"/>
              <w:bottom w:val="single" w:sz="4" w:space="0" w:color="auto"/>
              <w:right w:val="single" w:sz="4" w:space="0" w:color="auto"/>
            </w:tcBorders>
            <w:shd w:val="clear" w:color="auto" w:fill="FFFFFF"/>
            <w:noWrap/>
            <w:vAlign w:val="bottom"/>
            <w:hideMark/>
          </w:tcPr>
          <w:p w14:paraId="111D970E" w14:textId="77777777" w:rsidR="009911F6" w:rsidRPr="000A72A8" w:rsidRDefault="009911F6">
            <w:pPr>
              <w:jc w:val="center"/>
              <w:rPr>
                <w:sz w:val="20"/>
                <w:szCs w:val="20"/>
              </w:rPr>
            </w:pPr>
            <w:r w:rsidRPr="000A72A8">
              <w:rPr>
                <w:sz w:val="20"/>
                <w:szCs w:val="20"/>
              </w:rPr>
              <w:t xml:space="preserve">         2 160,00   </w:t>
            </w:r>
          </w:p>
        </w:tc>
      </w:tr>
      <w:tr w:rsidR="000A72A8" w:rsidRPr="000A72A8" w14:paraId="21368C0B" w14:textId="77777777" w:rsidTr="009911F6">
        <w:trPr>
          <w:trHeight w:val="303"/>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15D41637" w14:textId="77777777" w:rsidR="009911F6" w:rsidRPr="000A72A8" w:rsidRDefault="009911F6">
            <w:pPr>
              <w:jc w:val="center"/>
              <w:rPr>
                <w:sz w:val="20"/>
                <w:szCs w:val="20"/>
              </w:rPr>
            </w:pPr>
            <w:r w:rsidRPr="000A72A8">
              <w:rPr>
                <w:sz w:val="20"/>
                <w:szCs w:val="20"/>
              </w:rPr>
              <w:t>3</w:t>
            </w:r>
          </w:p>
        </w:tc>
        <w:tc>
          <w:tcPr>
            <w:tcW w:w="2268" w:type="dxa"/>
            <w:tcBorders>
              <w:top w:val="nil"/>
              <w:left w:val="nil"/>
              <w:bottom w:val="single" w:sz="4" w:space="0" w:color="auto"/>
              <w:right w:val="single" w:sz="4" w:space="0" w:color="auto"/>
            </w:tcBorders>
            <w:shd w:val="clear" w:color="auto" w:fill="FFFFFF"/>
            <w:vAlign w:val="bottom"/>
            <w:hideMark/>
          </w:tcPr>
          <w:p w14:paraId="04650C4F" w14:textId="77777777" w:rsidR="009911F6" w:rsidRPr="000A72A8" w:rsidRDefault="009911F6">
            <w:pPr>
              <w:rPr>
                <w:sz w:val="20"/>
                <w:szCs w:val="20"/>
              </w:rPr>
            </w:pPr>
            <w:r w:rsidRPr="000A72A8">
              <w:rPr>
                <w:sz w:val="20"/>
                <w:szCs w:val="20"/>
              </w:rPr>
              <w:t>Веник сорго</w:t>
            </w:r>
          </w:p>
        </w:tc>
        <w:tc>
          <w:tcPr>
            <w:tcW w:w="567" w:type="dxa"/>
            <w:tcBorders>
              <w:top w:val="nil"/>
              <w:left w:val="nil"/>
              <w:bottom w:val="single" w:sz="4" w:space="0" w:color="auto"/>
              <w:right w:val="single" w:sz="4" w:space="0" w:color="auto"/>
            </w:tcBorders>
            <w:shd w:val="clear" w:color="auto" w:fill="FFFFFF"/>
            <w:noWrap/>
            <w:vAlign w:val="bottom"/>
            <w:hideMark/>
          </w:tcPr>
          <w:p w14:paraId="3395DB63"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170E30A5" w14:textId="77777777" w:rsidR="009911F6" w:rsidRPr="000A72A8" w:rsidRDefault="009911F6">
            <w:pPr>
              <w:jc w:val="center"/>
              <w:rPr>
                <w:sz w:val="20"/>
                <w:szCs w:val="20"/>
              </w:rPr>
            </w:pPr>
            <w:r w:rsidRPr="000A72A8">
              <w:rPr>
                <w:sz w:val="20"/>
                <w:szCs w:val="20"/>
              </w:rPr>
              <w:t>128</w:t>
            </w:r>
          </w:p>
        </w:tc>
        <w:tc>
          <w:tcPr>
            <w:tcW w:w="1276" w:type="dxa"/>
            <w:tcBorders>
              <w:top w:val="nil"/>
              <w:left w:val="nil"/>
              <w:bottom w:val="single" w:sz="4" w:space="0" w:color="auto"/>
              <w:right w:val="single" w:sz="4" w:space="0" w:color="auto"/>
            </w:tcBorders>
            <w:shd w:val="clear" w:color="auto" w:fill="FFFFFF"/>
            <w:noWrap/>
            <w:vAlign w:val="bottom"/>
            <w:hideMark/>
          </w:tcPr>
          <w:p w14:paraId="166CEEF4" w14:textId="77777777" w:rsidR="009911F6" w:rsidRPr="000A72A8" w:rsidRDefault="009911F6">
            <w:pPr>
              <w:jc w:val="center"/>
              <w:rPr>
                <w:sz w:val="20"/>
                <w:szCs w:val="20"/>
              </w:rPr>
            </w:pPr>
            <w:r w:rsidRPr="000A72A8">
              <w:rPr>
                <w:sz w:val="20"/>
                <w:szCs w:val="20"/>
              </w:rPr>
              <w:t>32.91.11.000</w:t>
            </w:r>
          </w:p>
        </w:tc>
        <w:tc>
          <w:tcPr>
            <w:tcW w:w="1559" w:type="dxa"/>
            <w:tcBorders>
              <w:top w:val="nil"/>
              <w:left w:val="nil"/>
              <w:bottom w:val="single" w:sz="4" w:space="0" w:color="auto"/>
              <w:right w:val="single" w:sz="4" w:space="0" w:color="auto"/>
            </w:tcBorders>
            <w:shd w:val="clear" w:color="auto" w:fill="FFFFFF"/>
            <w:vAlign w:val="bottom"/>
            <w:hideMark/>
          </w:tcPr>
          <w:p w14:paraId="6C17C547" w14:textId="77777777" w:rsidR="009911F6" w:rsidRPr="000A72A8" w:rsidRDefault="009911F6">
            <w:pPr>
              <w:rPr>
                <w:sz w:val="20"/>
                <w:szCs w:val="20"/>
              </w:rPr>
            </w:pPr>
            <w:r w:rsidRPr="000A72A8">
              <w:rPr>
                <w:sz w:val="20"/>
                <w:szCs w:val="20"/>
              </w:rPr>
              <w:t>ГОСТ 56-31-91</w:t>
            </w:r>
          </w:p>
        </w:tc>
        <w:tc>
          <w:tcPr>
            <w:tcW w:w="1276" w:type="dxa"/>
            <w:tcBorders>
              <w:top w:val="nil"/>
              <w:left w:val="nil"/>
              <w:bottom w:val="single" w:sz="4" w:space="0" w:color="auto"/>
              <w:right w:val="single" w:sz="4" w:space="0" w:color="auto"/>
            </w:tcBorders>
            <w:shd w:val="clear" w:color="auto" w:fill="FFFFFF"/>
            <w:vAlign w:val="bottom"/>
            <w:hideMark/>
          </w:tcPr>
          <w:p w14:paraId="66F82F4C" w14:textId="77777777" w:rsidR="009911F6" w:rsidRPr="000A72A8" w:rsidRDefault="009911F6">
            <w:pPr>
              <w:jc w:val="center"/>
              <w:rPr>
                <w:sz w:val="20"/>
                <w:szCs w:val="20"/>
              </w:rPr>
            </w:pPr>
            <w:r w:rsidRPr="000A72A8">
              <w:rPr>
                <w:sz w:val="20"/>
                <w:szCs w:val="20"/>
              </w:rPr>
              <w:t xml:space="preserve">         115,00   </w:t>
            </w:r>
          </w:p>
        </w:tc>
        <w:tc>
          <w:tcPr>
            <w:tcW w:w="851" w:type="dxa"/>
            <w:tcBorders>
              <w:top w:val="nil"/>
              <w:left w:val="nil"/>
              <w:bottom w:val="single" w:sz="4" w:space="0" w:color="auto"/>
              <w:right w:val="single" w:sz="4" w:space="0" w:color="auto"/>
            </w:tcBorders>
            <w:shd w:val="clear" w:color="auto" w:fill="FFFFFF"/>
            <w:vAlign w:val="bottom"/>
            <w:hideMark/>
          </w:tcPr>
          <w:p w14:paraId="5A3B7636" w14:textId="77777777" w:rsidR="009911F6" w:rsidRPr="000A72A8" w:rsidRDefault="009911F6">
            <w:pPr>
              <w:jc w:val="center"/>
              <w:rPr>
                <w:sz w:val="20"/>
                <w:szCs w:val="20"/>
              </w:rPr>
            </w:pPr>
            <w:r w:rsidRPr="000A72A8">
              <w:rPr>
                <w:sz w:val="20"/>
                <w:szCs w:val="20"/>
              </w:rPr>
              <w:t xml:space="preserve"> 120 </w:t>
            </w:r>
          </w:p>
        </w:tc>
        <w:tc>
          <w:tcPr>
            <w:tcW w:w="708" w:type="dxa"/>
            <w:tcBorders>
              <w:top w:val="nil"/>
              <w:left w:val="nil"/>
              <w:bottom w:val="single" w:sz="4" w:space="0" w:color="auto"/>
              <w:right w:val="single" w:sz="4" w:space="0" w:color="auto"/>
            </w:tcBorders>
            <w:shd w:val="clear" w:color="auto" w:fill="FFFFFF"/>
            <w:noWrap/>
            <w:vAlign w:val="bottom"/>
            <w:hideMark/>
          </w:tcPr>
          <w:p w14:paraId="3632DC45" w14:textId="77777777" w:rsidR="009911F6" w:rsidRPr="000A72A8" w:rsidRDefault="009911F6">
            <w:pPr>
              <w:jc w:val="center"/>
              <w:rPr>
                <w:sz w:val="20"/>
                <w:szCs w:val="20"/>
              </w:rPr>
            </w:pPr>
            <w:r w:rsidRPr="000A72A8">
              <w:rPr>
                <w:sz w:val="20"/>
                <w:szCs w:val="20"/>
              </w:rPr>
              <w:t>-4%</w:t>
            </w:r>
          </w:p>
        </w:tc>
        <w:tc>
          <w:tcPr>
            <w:tcW w:w="1418" w:type="dxa"/>
            <w:tcBorders>
              <w:top w:val="nil"/>
              <w:left w:val="nil"/>
              <w:bottom w:val="single" w:sz="4" w:space="0" w:color="auto"/>
              <w:right w:val="single" w:sz="4" w:space="0" w:color="auto"/>
            </w:tcBorders>
            <w:shd w:val="clear" w:color="auto" w:fill="FFFFFF"/>
            <w:noWrap/>
            <w:vAlign w:val="bottom"/>
            <w:hideMark/>
          </w:tcPr>
          <w:p w14:paraId="5839170F" w14:textId="77777777" w:rsidR="009911F6" w:rsidRPr="000A72A8" w:rsidRDefault="009911F6">
            <w:pPr>
              <w:jc w:val="center"/>
              <w:rPr>
                <w:sz w:val="20"/>
                <w:szCs w:val="20"/>
              </w:rPr>
            </w:pPr>
            <w:r w:rsidRPr="000A72A8">
              <w:rPr>
                <w:sz w:val="20"/>
                <w:szCs w:val="20"/>
              </w:rPr>
              <w:t xml:space="preserve">       14 720,00   </w:t>
            </w:r>
          </w:p>
        </w:tc>
      </w:tr>
      <w:tr w:rsidR="000A72A8" w:rsidRPr="000A72A8" w14:paraId="148654EF" w14:textId="77777777" w:rsidTr="009911F6">
        <w:trPr>
          <w:trHeight w:val="909"/>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44A7438F" w14:textId="77777777" w:rsidR="009911F6" w:rsidRPr="000A72A8" w:rsidRDefault="009911F6">
            <w:pPr>
              <w:jc w:val="center"/>
              <w:rPr>
                <w:sz w:val="20"/>
                <w:szCs w:val="20"/>
              </w:rPr>
            </w:pPr>
            <w:r w:rsidRPr="000A72A8">
              <w:rPr>
                <w:sz w:val="20"/>
                <w:szCs w:val="20"/>
              </w:rPr>
              <w:t>4</w:t>
            </w:r>
          </w:p>
        </w:tc>
        <w:tc>
          <w:tcPr>
            <w:tcW w:w="2268" w:type="dxa"/>
            <w:tcBorders>
              <w:top w:val="nil"/>
              <w:left w:val="nil"/>
              <w:bottom w:val="single" w:sz="4" w:space="0" w:color="auto"/>
              <w:right w:val="single" w:sz="4" w:space="0" w:color="auto"/>
            </w:tcBorders>
            <w:shd w:val="clear" w:color="auto" w:fill="FFFFFF"/>
            <w:vAlign w:val="bottom"/>
            <w:hideMark/>
          </w:tcPr>
          <w:p w14:paraId="5FD79C50" w14:textId="77777777" w:rsidR="009911F6" w:rsidRPr="000A72A8" w:rsidRDefault="009911F6">
            <w:pPr>
              <w:rPr>
                <w:sz w:val="20"/>
                <w:szCs w:val="20"/>
              </w:rPr>
            </w:pPr>
            <w:r w:rsidRPr="000A72A8">
              <w:rPr>
                <w:sz w:val="20"/>
                <w:szCs w:val="20"/>
              </w:rPr>
              <w:t>Настольные электронные весы. Диапазон измерений от 1 гр. до 5 кг</w:t>
            </w:r>
          </w:p>
        </w:tc>
        <w:tc>
          <w:tcPr>
            <w:tcW w:w="567" w:type="dxa"/>
            <w:tcBorders>
              <w:top w:val="nil"/>
              <w:left w:val="nil"/>
              <w:bottom w:val="single" w:sz="4" w:space="0" w:color="auto"/>
              <w:right w:val="single" w:sz="4" w:space="0" w:color="auto"/>
            </w:tcBorders>
            <w:shd w:val="clear" w:color="auto" w:fill="FFFFFF"/>
            <w:noWrap/>
            <w:vAlign w:val="bottom"/>
            <w:hideMark/>
          </w:tcPr>
          <w:p w14:paraId="6D94A152"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79FDB515" w14:textId="77777777" w:rsidR="009911F6" w:rsidRPr="000A72A8" w:rsidRDefault="009911F6">
            <w:pPr>
              <w:jc w:val="center"/>
              <w:rPr>
                <w:sz w:val="20"/>
                <w:szCs w:val="20"/>
              </w:rPr>
            </w:pPr>
            <w:r w:rsidRPr="000A72A8">
              <w:rPr>
                <w:sz w:val="20"/>
                <w:szCs w:val="20"/>
              </w:rPr>
              <w:t>2</w:t>
            </w:r>
          </w:p>
        </w:tc>
        <w:tc>
          <w:tcPr>
            <w:tcW w:w="1276" w:type="dxa"/>
            <w:tcBorders>
              <w:top w:val="nil"/>
              <w:left w:val="nil"/>
              <w:bottom w:val="single" w:sz="4" w:space="0" w:color="auto"/>
              <w:right w:val="single" w:sz="4" w:space="0" w:color="auto"/>
            </w:tcBorders>
            <w:shd w:val="clear" w:color="auto" w:fill="FFFFFF"/>
            <w:noWrap/>
            <w:hideMark/>
          </w:tcPr>
          <w:p w14:paraId="1518CEDB" w14:textId="77777777" w:rsidR="009911F6" w:rsidRPr="000A72A8" w:rsidRDefault="009911F6">
            <w:pPr>
              <w:jc w:val="center"/>
              <w:rPr>
                <w:sz w:val="20"/>
                <w:szCs w:val="20"/>
              </w:rPr>
            </w:pPr>
            <w:r w:rsidRPr="000A72A8">
              <w:rPr>
                <w:sz w:val="20"/>
                <w:szCs w:val="20"/>
              </w:rPr>
              <w:t>28.29.31.113</w:t>
            </w:r>
          </w:p>
        </w:tc>
        <w:tc>
          <w:tcPr>
            <w:tcW w:w="1559" w:type="dxa"/>
            <w:tcBorders>
              <w:top w:val="nil"/>
              <w:left w:val="nil"/>
              <w:bottom w:val="single" w:sz="4" w:space="0" w:color="auto"/>
              <w:right w:val="single" w:sz="4" w:space="0" w:color="auto"/>
            </w:tcBorders>
            <w:shd w:val="clear" w:color="auto" w:fill="FFFFFF"/>
            <w:vAlign w:val="bottom"/>
            <w:hideMark/>
          </w:tcPr>
          <w:p w14:paraId="73C47482" w14:textId="77777777" w:rsidR="009911F6" w:rsidRPr="000A72A8" w:rsidRDefault="009911F6">
            <w:pPr>
              <w:rPr>
                <w:sz w:val="20"/>
                <w:szCs w:val="20"/>
              </w:rPr>
            </w:pPr>
            <w:r w:rsidRPr="000A72A8">
              <w:rPr>
                <w:sz w:val="20"/>
                <w:szCs w:val="20"/>
              </w:rPr>
              <w:t>ГОСТ Р 53228-2008</w:t>
            </w:r>
          </w:p>
        </w:tc>
        <w:tc>
          <w:tcPr>
            <w:tcW w:w="1276" w:type="dxa"/>
            <w:tcBorders>
              <w:top w:val="nil"/>
              <w:left w:val="nil"/>
              <w:bottom w:val="single" w:sz="4" w:space="0" w:color="auto"/>
              <w:right w:val="single" w:sz="4" w:space="0" w:color="auto"/>
            </w:tcBorders>
            <w:shd w:val="clear" w:color="auto" w:fill="FFFFFF"/>
            <w:vAlign w:val="bottom"/>
            <w:hideMark/>
          </w:tcPr>
          <w:p w14:paraId="52B68DF8" w14:textId="77777777" w:rsidR="009911F6" w:rsidRPr="000A72A8" w:rsidRDefault="009911F6">
            <w:pPr>
              <w:jc w:val="center"/>
              <w:rPr>
                <w:sz w:val="20"/>
                <w:szCs w:val="20"/>
              </w:rPr>
            </w:pPr>
            <w:r w:rsidRPr="000A72A8">
              <w:rPr>
                <w:sz w:val="20"/>
                <w:szCs w:val="20"/>
              </w:rPr>
              <w:t xml:space="preserve">       2 400,00   </w:t>
            </w:r>
          </w:p>
        </w:tc>
        <w:tc>
          <w:tcPr>
            <w:tcW w:w="851" w:type="dxa"/>
            <w:tcBorders>
              <w:top w:val="nil"/>
              <w:left w:val="nil"/>
              <w:bottom w:val="single" w:sz="4" w:space="0" w:color="auto"/>
              <w:right w:val="single" w:sz="4" w:space="0" w:color="auto"/>
            </w:tcBorders>
            <w:shd w:val="clear" w:color="auto" w:fill="FFFFFF"/>
            <w:vAlign w:val="bottom"/>
            <w:hideMark/>
          </w:tcPr>
          <w:p w14:paraId="40714EEA" w14:textId="77777777" w:rsidR="009911F6" w:rsidRPr="000A72A8" w:rsidRDefault="009911F6">
            <w:pPr>
              <w:jc w:val="center"/>
              <w:rPr>
                <w:sz w:val="20"/>
                <w:szCs w:val="20"/>
              </w:rPr>
            </w:pPr>
            <w:r w:rsidRPr="000A72A8">
              <w:rPr>
                <w:sz w:val="20"/>
                <w:szCs w:val="20"/>
              </w:rPr>
              <w:t xml:space="preserve"> 3 000 </w:t>
            </w:r>
          </w:p>
        </w:tc>
        <w:tc>
          <w:tcPr>
            <w:tcW w:w="708" w:type="dxa"/>
            <w:tcBorders>
              <w:top w:val="nil"/>
              <w:left w:val="nil"/>
              <w:bottom w:val="single" w:sz="4" w:space="0" w:color="auto"/>
              <w:right w:val="single" w:sz="4" w:space="0" w:color="auto"/>
            </w:tcBorders>
            <w:shd w:val="clear" w:color="auto" w:fill="FFFFFF"/>
            <w:noWrap/>
            <w:vAlign w:val="bottom"/>
            <w:hideMark/>
          </w:tcPr>
          <w:p w14:paraId="55ED4F75" w14:textId="77777777" w:rsidR="009911F6" w:rsidRPr="000A72A8" w:rsidRDefault="009911F6">
            <w:pPr>
              <w:jc w:val="center"/>
              <w:rPr>
                <w:sz w:val="20"/>
                <w:szCs w:val="20"/>
              </w:rPr>
            </w:pPr>
            <w:r w:rsidRPr="000A72A8">
              <w:rPr>
                <w:sz w:val="20"/>
                <w:szCs w:val="20"/>
              </w:rPr>
              <w:t>-20%</w:t>
            </w:r>
          </w:p>
        </w:tc>
        <w:tc>
          <w:tcPr>
            <w:tcW w:w="1418" w:type="dxa"/>
            <w:tcBorders>
              <w:top w:val="nil"/>
              <w:left w:val="nil"/>
              <w:bottom w:val="single" w:sz="4" w:space="0" w:color="auto"/>
              <w:right w:val="single" w:sz="4" w:space="0" w:color="auto"/>
            </w:tcBorders>
            <w:shd w:val="clear" w:color="auto" w:fill="FFFFFF"/>
            <w:noWrap/>
            <w:vAlign w:val="bottom"/>
            <w:hideMark/>
          </w:tcPr>
          <w:p w14:paraId="0C0E1D4A" w14:textId="77777777" w:rsidR="009911F6" w:rsidRPr="000A72A8" w:rsidRDefault="009911F6">
            <w:pPr>
              <w:jc w:val="center"/>
              <w:rPr>
                <w:sz w:val="20"/>
                <w:szCs w:val="20"/>
              </w:rPr>
            </w:pPr>
            <w:r w:rsidRPr="000A72A8">
              <w:rPr>
                <w:sz w:val="20"/>
                <w:szCs w:val="20"/>
              </w:rPr>
              <w:t xml:space="preserve">         4 800,00   </w:t>
            </w:r>
          </w:p>
        </w:tc>
      </w:tr>
      <w:tr w:rsidR="000A72A8" w:rsidRPr="000A72A8" w14:paraId="54DD7B0C" w14:textId="77777777" w:rsidTr="009911F6">
        <w:trPr>
          <w:trHeight w:val="303"/>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00751F62" w14:textId="77777777" w:rsidR="009911F6" w:rsidRPr="000A72A8" w:rsidRDefault="009911F6">
            <w:pPr>
              <w:jc w:val="center"/>
              <w:rPr>
                <w:sz w:val="20"/>
                <w:szCs w:val="20"/>
              </w:rPr>
            </w:pPr>
            <w:r w:rsidRPr="000A72A8">
              <w:rPr>
                <w:sz w:val="20"/>
                <w:szCs w:val="20"/>
              </w:rPr>
              <w:t>5</w:t>
            </w:r>
          </w:p>
        </w:tc>
        <w:tc>
          <w:tcPr>
            <w:tcW w:w="2268" w:type="dxa"/>
            <w:tcBorders>
              <w:top w:val="nil"/>
              <w:left w:val="nil"/>
              <w:bottom w:val="single" w:sz="4" w:space="0" w:color="auto"/>
              <w:right w:val="single" w:sz="4" w:space="0" w:color="auto"/>
            </w:tcBorders>
            <w:shd w:val="clear" w:color="auto" w:fill="FFFFFF"/>
            <w:vAlign w:val="bottom"/>
            <w:hideMark/>
          </w:tcPr>
          <w:p w14:paraId="28419BD0" w14:textId="77777777" w:rsidR="009911F6" w:rsidRPr="000A72A8" w:rsidRDefault="009911F6">
            <w:pPr>
              <w:rPr>
                <w:sz w:val="20"/>
                <w:szCs w:val="20"/>
              </w:rPr>
            </w:pPr>
            <w:r w:rsidRPr="000A72A8">
              <w:rPr>
                <w:sz w:val="20"/>
                <w:szCs w:val="20"/>
              </w:rPr>
              <w:t>Грабли веерные</w:t>
            </w:r>
          </w:p>
        </w:tc>
        <w:tc>
          <w:tcPr>
            <w:tcW w:w="567" w:type="dxa"/>
            <w:tcBorders>
              <w:top w:val="nil"/>
              <w:left w:val="nil"/>
              <w:bottom w:val="single" w:sz="4" w:space="0" w:color="auto"/>
              <w:right w:val="single" w:sz="4" w:space="0" w:color="auto"/>
            </w:tcBorders>
            <w:shd w:val="clear" w:color="auto" w:fill="FFFFFF"/>
            <w:noWrap/>
            <w:vAlign w:val="bottom"/>
            <w:hideMark/>
          </w:tcPr>
          <w:p w14:paraId="780350A7"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323A170F" w14:textId="77777777" w:rsidR="009911F6" w:rsidRPr="000A72A8" w:rsidRDefault="009911F6">
            <w:pPr>
              <w:jc w:val="center"/>
              <w:rPr>
                <w:sz w:val="20"/>
                <w:szCs w:val="20"/>
              </w:rPr>
            </w:pPr>
            <w:r w:rsidRPr="000A72A8">
              <w:rPr>
                <w:sz w:val="20"/>
                <w:szCs w:val="20"/>
              </w:rPr>
              <w:t>11</w:t>
            </w:r>
          </w:p>
        </w:tc>
        <w:tc>
          <w:tcPr>
            <w:tcW w:w="1276" w:type="dxa"/>
            <w:tcBorders>
              <w:top w:val="nil"/>
              <w:left w:val="nil"/>
              <w:bottom w:val="single" w:sz="4" w:space="0" w:color="auto"/>
              <w:right w:val="single" w:sz="4" w:space="0" w:color="auto"/>
            </w:tcBorders>
            <w:shd w:val="clear" w:color="auto" w:fill="FFFFFF"/>
            <w:noWrap/>
            <w:hideMark/>
          </w:tcPr>
          <w:p w14:paraId="79936A65" w14:textId="77777777" w:rsidR="009911F6" w:rsidRPr="000A72A8" w:rsidRDefault="009911F6">
            <w:pPr>
              <w:jc w:val="center"/>
              <w:rPr>
                <w:sz w:val="20"/>
                <w:szCs w:val="20"/>
              </w:rPr>
            </w:pPr>
            <w:r w:rsidRPr="000A72A8">
              <w:rPr>
                <w:sz w:val="20"/>
                <w:szCs w:val="20"/>
              </w:rPr>
              <w:t>25.99.29.190</w:t>
            </w:r>
          </w:p>
        </w:tc>
        <w:tc>
          <w:tcPr>
            <w:tcW w:w="1559" w:type="dxa"/>
            <w:tcBorders>
              <w:top w:val="nil"/>
              <w:left w:val="nil"/>
              <w:bottom w:val="single" w:sz="4" w:space="0" w:color="auto"/>
              <w:right w:val="single" w:sz="4" w:space="0" w:color="auto"/>
            </w:tcBorders>
            <w:shd w:val="clear" w:color="auto" w:fill="FFFFFF"/>
            <w:vAlign w:val="bottom"/>
            <w:hideMark/>
          </w:tcPr>
          <w:p w14:paraId="27659DA1" w14:textId="77777777" w:rsidR="009911F6" w:rsidRPr="000A72A8" w:rsidRDefault="009911F6">
            <w:pPr>
              <w:rPr>
                <w:sz w:val="20"/>
                <w:szCs w:val="20"/>
              </w:rPr>
            </w:pPr>
            <w:r w:rsidRPr="000A72A8">
              <w:rPr>
                <w:sz w:val="20"/>
                <w:szCs w:val="20"/>
              </w:rPr>
              <w:t>ГОСТ 19597-94</w:t>
            </w:r>
          </w:p>
        </w:tc>
        <w:tc>
          <w:tcPr>
            <w:tcW w:w="1276" w:type="dxa"/>
            <w:tcBorders>
              <w:top w:val="nil"/>
              <w:left w:val="nil"/>
              <w:bottom w:val="single" w:sz="4" w:space="0" w:color="auto"/>
              <w:right w:val="single" w:sz="4" w:space="0" w:color="auto"/>
            </w:tcBorders>
            <w:shd w:val="clear" w:color="auto" w:fill="FFFFFF"/>
            <w:vAlign w:val="bottom"/>
            <w:hideMark/>
          </w:tcPr>
          <w:p w14:paraId="005CE390" w14:textId="77777777" w:rsidR="009911F6" w:rsidRPr="000A72A8" w:rsidRDefault="009911F6">
            <w:pPr>
              <w:jc w:val="center"/>
              <w:rPr>
                <w:sz w:val="20"/>
                <w:szCs w:val="20"/>
              </w:rPr>
            </w:pPr>
            <w:r w:rsidRPr="000A72A8">
              <w:rPr>
                <w:sz w:val="20"/>
                <w:szCs w:val="20"/>
              </w:rPr>
              <w:t xml:space="preserve">         299,00   </w:t>
            </w:r>
          </w:p>
        </w:tc>
        <w:tc>
          <w:tcPr>
            <w:tcW w:w="851" w:type="dxa"/>
            <w:tcBorders>
              <w:top w:val="nil"/>
              <w:left w:val="nil"/>
              <w:bottom w:val="single" w:sz="4" w:space="0" w:color="auto"/>
              <w:right w:val="single" w:sz="4" w:space="0" w:color="auto"/>
            </w:tcBorders>
            <w:shd w:val="clear" w:color="auto" w:fill="FFFFFF"/>
            <w:vAlign w:val="bottom"/>
            <w:hideMark/>
          </w:tcPr>
          <w:p w14:paraId="0692B607" w14:textId="77777777" w:rsidR="009911F6" w:rsidRPr="000A72A8" w:rsidRDefault="009911F6">
            <w:pPr>
              <w:jc w:val="center"/>
              <w:rPr>
                <w:sz w:val="20"/>
                <w:szCs w:val="20"/>
              </w:rPr>
            </w:pPr>
            <w:r w:rsidRPr="000A72A8">
              <w:rPr>
                <w:sz w:val="20"/>
                <w:szCs w:val="20"/>
              </w:rPr>
              <w:t xml:space="preserve"> 300 </w:t>
            </w:r>
          </w:p>
        </w:tc>
        <w:tc>
          <w:tcPr>
            <w:tcW w:w="708" w:type="dxa"/>
            <w:tcBorders>
              <w:top w:val="nil"/>
              <w:left w:val="nil"/>
              <w:bottom w:val="single" w:sz="4" w:space="0" w:color="auto"/>
              <w:right w:val="single" w:sz="4" w:space="0" w:color="auto"/>
            </w:tcBorders>
            <w:shd w:val="clear" w:color="auto" w:fill="FFFFFF"/>
            <w:noWrap/>
            <w:vAlign w:val="bottom"/>
            <w:hideMark/>
          </w:tcPr>
          <w:p w14:paraId="455DCC30" w14:textId="77777777" w:rsidR="009911F6" w:rsidRPr="000A72A8" w:rsidRDefault="009911F6">
            <w:pPr>
              <w:jc w:val="center"/>
              <w:rPr>
                <w:sz w:val="20"/>
                <w:szCs w:val="20"/>
              </w:rPr>
            </w:pPr>
            <w:r w:rsidRPr="000A72A8">
              <w:rPr>
                <w:sz w:val="20"/>
                <w:szCs w:val="20"/>
              </w:rPr>
              <w:t>0%</w:t>
            </w:r>
          </w:p>
        </w:tc>
        <w:tc>
          <w:tcPr>
            <w:tcW w:w="1418" w:type="dxa"/>
            <w:tcBorders>
              <w:top w:val="nil"/>
              <w:left w:val="nil"/>
              <w:bottom w:val="single" w:sz="4" w:space="0" w:color="auto"/>
              <w:right w:val="single" w:sz="4" w:space="0" w:color="auto"/>
            </w:tcBorders>
            <w:shd w:val="clear" w:color="auto" w:fill="FFFFFF"/>
            <w:noWrap/>
            <w:vAlign w:val="bottom"/>
            <w:hideMark/>
          </w:tcPr>
          <w:p w14:paraId="3A6F24A4" w14:textId="77777777" w:rsidR="009911F6" w:rsidRPr="000A72A8" w:rsidRDefault="009911F6">
            <w:pPr>
              <w:jc w:val="center"/>
              <w:rPr>
                <w:sz w:val="20"/>
                <w:szCs w:val="20"/>
              </w:rPr>
            </w:pPr>
            <w:r w:rsidRPr="000A72A8">
              <w:rPr>
                <w:sz w:val="20"/>
                <w:szCs w:val="20"/>
              </w:rPr>
              <w:t xml:space="preserve">         3 289,00   </w:t>
            </w:r>
          </w:p>
        </w:tc>
      </w:tr>
      <w:tr w:rsidR="000A72A8" w:rsidRPr="000A72A8" w14:paraId="24D788DA" w14:textId="77777777" w:rsidTr="009911F6">
        <w:trPr>
          <w:trHeight w:val="303"/>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4FC66289" w14:textId="77777777" w:rsidR="009911F6" w:rsidRPr="000A72A8" w:rsidRDefault="009911F6">
            <w:pPr>
              <w:jc w:val="center"/>
              <w:rPr>
                <w:sz w:val="20"/>
                <w:szCs w:val="20"/>
              </w:rPr>
            </w:pPr>
            <w:r w:rsidRPr="000A72A8">
              <w:rPr>
                <w:sz w:val="20"/>
                <w:szCs w:val="20"/>
              </w:rPr>
              <w:t>6</w:t>
            </w:r>
          </w:p>
        </w:tc>
        <w:tc>
          <w:tcPr>
            <w:tcW w:w="2268" w:type="dxa"/>
            <w:tcBorders>
              <w:top w:val="nil"/>
              <w:left w:val="nil"/>
              <w:bottom w:val="single" w:sz="4" w:space="0" w:color="auto"/>
              <w:right w:val="single" w:sz="4" w:space="0" w:color="auto"/>
            </w:tcBorders>
            <w:shd w:val="clear" w:color="auto" w:fill="FFFFFF"/>
            <w:vAlign w:val="bottom"/>
            <w:hideMark/>
          </w:tcPr>
          <w:p w14:paraId="08BF002F" w14:textId="77777777" w:rsidR="009911F6" w:rsidRPr="000A72A8" w:rsidRDefault="009911F6">
            <w:pPr>
              <w:rPr>
                <w:sz w:val="20"/>
                <w:szCs w:val="20"/>
              </w:rPr>
            </w:pPr>
            <w:r w:rsidRPr="000A72A8">
              <w:rPr>
                <w:sz w:val="20"/>
                <w:szCs w:val="20"/>
              </w:rPr>
              <w:t>Грабли витые</w:t>
            </w:r>
          </w:p>
        </w:tc>
        <w:tc>
          <w:tcPr>
            <w:tcW w:w="567" w:type="dxa"/>
            <w:tcBorders>
              <w:top w:val="nil"/>
              <w:left w:val="nil"/>
              <w:bottom w:val="single" w:sz="4" w:space="0" w:color="auto"/>
              <w:right w:val="single" w:sz="4" w:space="0" w:color="auto"/>
            </w:tcBorders>
            <w:shd w:val="clear" w:color="auto" w:fill="FFFFFF"/>
            <w:noWrap/>
            <w:vAlign w:val="bottom"/>
            <w:hideMark/>
          </w:tcPr>
          <w:p w14:paraId="2276B975"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3FB581B0" w14:textId="77777777" w:rsidR="009911F6" w:rsidRPr="000A72A8" w:rsidRDefault="009911F6">
            <w:pPr>
              <w:jc w:val="center"/>
              <w:rPr>
                <w:sz w:val="20"/>
                <w:szCs w:val="20"/>
              </w:rPr>
            </w:pPr>
            <w:r w:rsidRPr="000A72A8">
              <w:rPr>
                <w:sz w:val="20"/>
                <w:szCs w:val="20"/>
              </w:rPr>
              <w:t>17</w:t>
            </w:r>
          </w:p>
        </w:tc>
        <w:tc>
          <w:tcPr>
            <w:tcW w:w="1276" w:type="dxa"/>
            <w:tcBorders>
              <w:top w:val="nil"/>
              <w:left w:val="nil"/>
              <w:bottom w:val="single" w:sz="4" w:space="0" w:color="auto"/>
              <w:right w:val="single" w:sz="4" w:space="0" w:color="auto"/>
            </w:tcBorders>
            <w:shd w:val="clear" w:color="auto" w:fill="FFFFFF"/>
            <w:vAlign w:val="bottom"/>
            <w:hideMark/>
          </w:tcPr>
          <w:p w14:paraId="313D2204" w14:textId="77777777" w:rsidR="009911F6" w:rsidRPr="000A72A8" w:rsidRDefault="009911F6">
            <w:pPr>
              <w:jc w:val="center"/>
              <w:rPr>
                <w:sz w:val="20"/>
                <w:szCs w:val="20"/>
              </w:rPr>
            </w:pPr>
            <w:r w:rsidRPr="000A72A8">
              <w:rPr>
                <w:sz w:val="20"/>
                <w:szCs w:val="20"/>
              </w:rPr>
              <w:t>25.99.29.190</w:t>
            </w:r>
          </w:p>
        </w:tc>
        <w:tc>
          <w:tcPr>
            <w:tcW w:w="1559" w:type="dxa"/>
            <w:tcBorders>
              <w:top w:val="nil"/>
              <w:left w:val="nil"/>
              <w:bottom w:val="single" w:sz="4" w:space="0" w:color="auto"/>
              <w:right w:val="single" w:sz="4" w:space="0" w:color="auto"/>
            </w:tcBorders>
            <w:shd w:val="clear" w:color="auto" w:fill="FFFFFF"/>
            <w:vAlign w:val="bottom"/>
            <w:hideMark/>
          </w:tcPr>
          <w:p w14:paraId="114ECE92" w14:textId="77777777" w:rsidR="009911F6" w:rsidRPr="000A72A8" w:rsidRDefault="009911F6">
            <w:pPr>
              <w:rPr>
                <w:sz w:val="20"/>
                <w:szCs w:val="20"/>
              </w:rPr>
            </w:pPr>
            <w:r w:rsidRPr="000A72A8">
              <w:rPr>
                <w:sz w:val="20"/>
                <w:szCs w:val="20"/>
              </w:rPr>
              <w:t>ГОСТ 19597-94</w:t>
            </w:r>
          </w:p>
        </w:tc>
        <w:tc>
          <w:tcPr>
            <w:tcW w:w="1276" w:type="dxa"/>
            <w:tcBorders>
              <w:top w:val="nil"/>
              <w:left w:val="nil"/>
              <w:bottom w:val="single" w:sz="4" w:space="0" w:color="auto"/>
              <w:right w:val="single" w:sz="4" w:space="0" w:color="auto"/>
            </w:tcBorders>
            <w:shd w:val="clear" w:color="auto" w:fill="FFFFFF"/>
            <w:vAlign w:val="bottom"/>
            <w:hideMark/>
          </w:tcPr>
          <w:p w14:paraId="175765B9" w14:textId="77777777" w:rsidR="009911F6" w:rsidRPr="000A72A8" w:rsidRDefault="009911F6">
            <w:pPr>
              <w:jc w:val="center"/>
              <w:rPr>
                <w:sz w:val="20"/>
                <w:szCs w:val="20"/>
              </w:rPr>
            </w:pPr>
            <w:r w:rsidRPr="000A72A8">
              <w:rPr>
                <w:sz w:val="20"/>
                <w:szCs w:val="20"/>
              </w:rPr>
              <w:t xml:space="preserve">         125,00   </w:t>
            </w:r>
          </w:p>
        </w:tc>
        <w:tc>
          <w:tcPr>
            <w:tcW w:w="851" w:type="dxa"/>
            <w:tcBorders>
              <w:top w:val="nil"/>
              <w:left w:val="nil"/>
              <w:bottom w:val="single" w:sz="4" w:space="0" w:color="auto"/>
              <w:right w:val="single" w:sz="4" w:space="0" w:color="auto"/>
            </w:tcBorders>
            <w:shd w:val="clear" w:color="auto" w:fill="FFFFFF"/>
            <w:vAlign w:val="bottom"/>
            <w:hideMark/>
          </w:tcPr>
          <w:p w14:paraId="0EE623E8" w14:textId="77777777" w:rsidR="009911F6" w:rsidRPr="000A72A8" w:rsidRDefault="009911F6">
            <w:pPr>
              <w:jc w:val="center"/>
              <w:rPr>
                <w:sz w:val="20"/>
                <w:szCs w:val="20"/>
              </w:rPr>
            </w:pPr>
            <w:r w:rsidRPr="000A72A8">
              <w:rPr>
                <w:sz w:val="20"/>
                <w:szCs w:val="20"/>
              </w:rPr>
              <w:t xml:space="preserve"> 200 </w:t>
            </w:r>
          </w:p>
        </w:tc>
        <w:tc>
          <w:tcPr>
            <w:tcW w:w="708" w:type="dxa"/>
            <w:tcBorders>
              <w:top w:val="nil"/>
              <w:left w:val="nil"/>
              <w:bottom w:val="single" w:sz="4" w:space="0" w:color="auto"/>
              <w:right w:val="single" w:sz="4" w:space="0" w:color="auto"/>
            </w:tcBorders>
            <w:shd w:val="clear" w:color="auto" w:fill="FFFFFF"/>
            <w:noWrap/>
            <w:vAlign w:val="bottom"/>
            <w:hideMark/>
          </w:tcPr>
          <w:p w14:paraId="2DFC2983" w14:textId="77777777" w:rsidR="009911F6" w:rsidRPr="000A72A8" w:rsidRDefault="009911F6">
            <w:pPr>
              <w:jc w:val="center"/>
              <w:rPr>
                <w:sz w:val="20"/>
                <w:szCs w:val="20"/>
              </w:rPr>
            </w:pPr>
            <w:r w:rsidRPr="000A72A8">
              <w:rPr>
                <w:sz w:val="20"/>
                <w:szCs w:val="20"/>
              </w:rPr>
              <w:t>-38%</w:t>
            </w:r>
          </w:p>
        </w:tc>
        <w:tc>
          <w:tcPr>
            <w:tcW w:w="1418" w:type="dxa"/>
            <w:tcBorders>
              <w:top w:val="nil"/>
              <w:left w:val="nil"/>
              <w:bottom w:val="single" w:sz="4" w:space="0" w:color="auto"/>
              <w:right w:val="single" w:sz="4" w:space="0" w:color="auto"/>
            </w:tcBorders>
            <w:shd w:val="clear" w:color="auto" w:fill="FFFFFF"/>
            <w:noWrap/>
            <w:vAlign w:val="bottom"/>
            <w:hideMark/>
          </w:tcPr>
          <w:p w14:paraId="3DD16334" w14:textId="77777777" w:rsidR="009911F6" w:rsidRPr="000A72A8" w:rsidRDefault="009911F6">
            <w:pPr>
              <w:jc w:val="center"/>
              <w:rPr>
                <w:sz w:val="20"/>
                <w:szCs w:val="20"/>
              </w:rPr>
            </w:pPr>
            <w:r w:rsidRPr="000A72A8">
              <w:rPr>
                <w:sz w:val="20"/>
                <w:szCs w:val="20"/>
              </w:rPr>
              <w:t xml:space="preserve">         2 125,00   </w:t>
            </w:r>
          </w:p>
        </w:tc>
      </w:tr>
      <w:tr w:rsidR="000A72A8" w:rsidRPr="000A72A8" w14:paraId="51BF6060" w14:textId="77777777" w:rsidTr="009911F6">
        <w:trPr>
          <w:trHeight w:val="1971"/>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7BA9C731" w14:textId="77777777" w:rsidR="009911F6" w:rsidRPr="000A72A8" w:rsidRDefault="009911F6">
            <w:pPr>
              <w:jc w:val="center"/>
              <w:rPr>
                <w:sz w:val="20"/>
                <w:szCs w:val="20"/>
              </w:rPr>
            </w:pPr>
            <w:r w:rsidRPr="000A72A8">
              <w:rPr>
                <w:sz w:val="20"/>
                <w:szCs w:val="20"/>
              </w:rPr>
              <w:t>7</w:t>
            </w:r>
          </w:p>
        </w:tc>
        <w:tc>
          <w:tcPr>
            <w:tcW w:w="2268" w:type="dxa"/>
            <w:tcBorders>
              <w:top w:val="nil"/>
              <w:left w:val="nil"/>
              <w:bottom w:val="single" w:sz="4" w:space="0" w:color="auto"/>
              <w:right w:val="single" w:sz="4" w:space="0" w:color="auto"/>
            </w:tcBorders>
            <w:shd w:val="clear" w:color="auto" w:fill="FFFFFF"/>
            <w:hideMark/>
          </w:tcPr>
          <w:p w14:paraId="3B4BA540" w14:textId="77777777" w:rsidR="009911F6" w:rsidRPr="000A72A8" w:rsidRDefault="009911F6">
            <w:pPr>
              <w:rPr>
                <w:sz w:val="20"/>
                <w:szCs w:val="20"/>
              </w:rPr>
            </w:pPr>
            <w:r w:rsidRPr="000A72A8">
              <w:rPr>
                <w:sz w:val="20"/>
                <w:szCs w:val="20"/>
              </w:rPr>
              <w:t xml:space="preserve"> Коврик </w:t>
            </w:r>
            <w:proofErr w:type="spellStart"/>
            <w:r w:rsidRPr="000A72A8">
              <w:rPr>
                <w:sz w:val="20"/>
                <w:szCs w:val="20"/>
              </w:rPr>
              <w:t>придверный</w:t>
            </w:r>
            <w:proofErr w:type="spellEnd"/>
            <w:r w:rsidRPr="000A72A8">
              <w:rPr>
                <w:sz w:val="20"/>
                <w:szCs w:val="20"/>
              </w:rPr>
              <w:t xml:space="preserve"> Ячеистый резиновый коврик    - 500х1000х22   </w:t>
            </w:r>
            <w:r w:rsidRPr="000A72A8">
              <w:rPr>
                <w:sz w:val="20"/>
                <w:szCs w:val="20"/>
              </w:rPr>
              <w:br/>
              <w:t>Материал грязезащитного покрытия - резина  на основе натурального каучука</w:t>
            </w:r>
          </w:p>
        </w:tc>
        <w:tc>
          <w:tcPr>
            <w:tcW w:w="567" w:type="dxa"/>
            <w:tcBorders>
              <w:top w:val="nil"/>
              <w:left w:val="nil"/>
              <w:bottom w:val="single" w:sz="4" w:space="0" w:color="auto"/>
              <w:right w:val="single" w:sz="4" w:space="0" w:color="auto"/>
            </w:tcBorders>
            <w:shd w:val="clear" w:color="auto" w:fill="FFFFFF"/>
            <w:noWrap/>
            <w:vAlign w:val="bottom"/>
            <w:hideMark/>
          </w:tcPr>
          <w:p w14:paraId="600F6B3B"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4A918E40" w14:textId="77777777" w:rsidR="009911F6" w:rsidRPr="000A72A8" w:rsidRDefault="009911F6">
            <w:pPr>
              <w:jc w:val="center"/>
              <w:rPr>
                <w:sz w:val="20"/>
                <w:szCs w:val="20"/>
              </w:rPr>
            </w:pPr>
            <w:r w:rsidRPr="000A72A8">
              <w:rPr>
                <w:sz w:val="20"/>
                <w:szCs w:val="20"/>
              </w:rPr>
              <w:t>7</w:t>
            </w:r>
          </w:p>
        </w:tc>
        <w:tc>
          <w:tcPr>
            <w:tcW w:w="1276" w:type="dxa"/>
            <w:tcBorders>
              <w:top w:val="nil"/>
              <w:left w:val="nil"/>
              <w:bottom w:val="single" w:sz="4" w:space="0" w:color="auto"/>
              <w:right w:val="single" w:sz="4" w:space="0" w:color="auto"/>
            </w:tcBorders>
            <w:shd w:val="clear" w:color="auto" w:fill="FFFFFF"/>
            <w:vAlign w:val="bottom"/>
            <w:hideMark/>
          </w:tcPr>
          <w:p w14:paraId="4D0B0298" w14:textId="77777777" w:rsidR="009911F6" w:rsidRPr="000A72A8" w:rsidRDefault="009911F6">
            <w:pPr>
              <w:jc w:val="center"/>
              <w:rPr>
                <w:sz w:val="20"/>
                <w:szCs w:val="20"/>
              </w:rPr>
            </w:pPr>
            <w:r w:rsidRPr="000A72A8">
              <w:rPr>
                <w:sz w:val="20"/>
                <w:szCs w:val="20"/>
              </w:rPr>
              <w:t>22.19.72.000</w:t>
            </w:r>
          </w:p>
        </w:tc>
        <w:tc>
          <w:tcPr>
            <w:tcW w:w="1559" w:type="dxa"/>
            <w:tcBorders>
              <w:top w:val="nil"/>
              <w:left w:val="nil"/>
              <w:bottom w:val="single" w:sz="4" w:space="0" w:color="auto"/>
              <w:right w:val="single" w:sz="4" w:space="0" w:color="auto"/>
            </w:tcBorders>
            <w:shd w:val="clear" w:color="auto" w:fill="FFFFFF"/>
            <w:hideMark/>
          </w:tcPr>
          <w:p w14:paraId="3A6F56CA" w14:textId="77777777" w:rsidR="009911F6" w:rsidRPr="000A72A8" w:rsidRDefault="009911F6">
            <w:pPr>
              <w:rPr>
                <w:sz w:val="20"/>
                <w:szCs w:val="20"/>
              </w:rPr>
            </w:pPr>
            <w:r w:rsidRPr="000A72A8">
              <w:rPr>
                <w:sz w:val="20"/>
                <w:szCs w:val="20"/>
              </w:rPr>
              <w:t>ГОСТ 4997-75</w:t>
            </w:r>
          </w:p>
        </w:tc>
        <w:tc>
          <w:tcPr>
            <w:tcW w:w="1276" w:type="dxa"/>
            <w:tcBorders>
              <w:top w:val="nil"/>
              <w:left w:val="nil"/>
              <w:bottom w:val="single" w:sz="4" w:space="0" w:color="auto"/>
              <w:right w:val="single" w:sz="4" w:space="0" w:color="auto"/>
            </w:tcBorders>
            <w:shd w:val="clear" w:color="auto" w:fill="FFFFFF"/>
            <w:vAlign w:val="bottom"/>
            <w:hideMark/>
          </w:tcPr>
          <w:p w14:paraId="5C61477E" w14:textId="77777777" w:rsidR="009911F6" w:rsidRPr="000A72A8" w:rsidRDefault="009911F6">
            <w:pPr>
              <w:jc w:val="center"/>
              <w:rPr>
                <w:sz w:val="20"/>
                <w:szCs w:val="20"/>
              </w:rPr>
            </w:pPr>
            <w:r w:rsidRPr="000A72A8">
              <w:rPr>
                <w:sz w:val="20"/>
                <w:szCs w:val="20"/>
              </w:rPr>
              <w:t xml:space="preserve">       1 470,00   </w:t>
            </w:r>
          </w:p>
        </w:tc>
        <w:tc>
          <w:tcPr>
            <w:tcW w:w="851" w:type="dxa"/>
            <w:tcBorders>
              <w:top w:val="nil"/>
              <w:left w:val="nil"/>
              <w:bottom w:val="single" w:sz="4" w:space="0" w:color="auto"/>
              <w:right w:val="single" w:sz="4" w:space="0" w:color="auto"/>
            </w:tcBorders>
            <w:shd w:val="clear" w:color="auto" w:fill="FFFFFF"/>
            <w:vAlign w:val="bottom"/>
            <w:hideMark/>
          </w:tcPr>
          <w:p w14:paraId="1B008AE3" w14:textId="77777777" w:rsidR="009911F6" w:rsidRPr="000A72A8" w:rsidRDefault="009911F6">
            <w:pPr>
              <w:jc w:val="center"/>
              <w:rPr>
                <w:sz w:val="20"/>
                <w:szCs w:val="20"/>
              </w:rPr>
            </w:pPr>
            <w:r w:rsidRPr="000A72A8">
              <w:rPr>
                <w:sz w:val="20"/>
                <w:szCs w:val="20"/>
              </w:rPr>
              <w:t xml:space="preserve"> 1 500 </w:t>
            </w:r>
          </w:p>
        </w:tc>
        <w:tc>
          <w:tcPr>
            <w:tcW w:w="708" w:type="dxa"/>
            <w:tcBorders>
              <w:top w:val="nil"/>
              <w:left w:val="nil"/>
              <w:bottom w:val="single" w:sz="4" w:space="0" w:color="auto"/>
              <w:right w:val="single" w:sz="4" w:space="0" w:color="auto"/>
            </w:tcBorders>
            <w:shd w:val="clear" w:color="auto" w:fill="FFFFFF"/>
            <w:noWrap/>
            <w:vAlign w:val="bottom"/>
            <w:hideMark/>
          </w:tcPr>
          <w:p w14:paraId="7EDCDF55" w14:textId="77777777" w:rsidR="009911F6" w:rsidRPr="000A72A8" w:rsidRDefault="009911F6">
            <w:pPr>
              <w:jc w:val="center"/>
              <w:rPr>
                <w:sz w:val="20"/>
                <w:szCs w:val="20"/>
              </w:rPr>
            </w:pPr>
            <w:r w:rsidRPr="000A72A8">
              <w:rPr>
                <w:sz w:val="20"/>
                <w:szCs w:val="20"/>
              </w:rPr>
              <w:t>-2%</w:t>
            </w:r>
          </w:p>
        </w:tc>
        <w:tc>
          <w:tcPr>
            <w:tcW w:w="1418" w:type="dxa"/>
            <w:tcBorders>
              <w:top w:val="nil"/>
              <w:left w:val="nil"/>
              <w:bottom w:val="single" w:sz="4" w:space="0" w:color="auto"/>
              <w:right w:val="single" w:sz="4" w:space="0" w:color="auto"/>
            </w:tcBorders>
            <w:shd w:val="clear" w:color="auto" w:fill="FFFFFF"/>
            <w:noWrap/>
            <w:vAlign w:val="bottom"/>
            <w:hideMark/>
          </w:tcPr>
          <w:p w14:paraId="7A70BAE8" w14:textId="77777777" w:rsidR="009911F6" w:rsidRPr="000A72A8" w:rsidRDefault="009911F6">
            <w:pPr>
              <w:jc w:val="center"/>
              <w:rPr>
                <w:sz w:val="20"/>
                <w:szCs w:val="20"/>
              </w:rPr>
            </w:pPr>
            <w:r w:rsidRPr="000A72A8">
              <w:rPr>
                <w:sz w:val="20"/>
                <w:szCs w:val="20"/>
              </w:rPr>
              <w:t xml:space="preserve">       10 290,00   </w:t>
            </w:r>
          </w:p>
        </w:tc>
      </w:tr>
      <w:tr w:rsidR="000A72A8" w:rsidRPr="000A72A8" w14:paraId="6A365123" w14:textId="77777777" w:rsidTr="009911F6">
        <w:trPr>
          <w:trHeight w:val="606"/>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35E113B9" w14:textId="77777777" w:rsidR="009911F6" w:rsidRPr="000A72A8" w:rsidRDefault="009911F6">
            <w:pPr>
              <w:jc w:val="center"/>
              <w:rPr>
                <w:sz w:val="20"/>
                <w:szCs w:val="20"/>
              </w:rPr>
            </w:pPr>
            <w:r w:rsidRPr="000A72A8">
              <w:rPr>
                <w:sz w:val="20"/>
                <w:szCs w:val="20"/>
              </w:rPr>
              <w:t>8</w:t>
            </w:r>
          </w:p>
        </w:tc>
        <w:tc>
          <w:tcPr>
            <w:tcW w:w="2268" w:type="dxa"/>
            <w:tcBorders>
              <w:top w:val="nil"/>
              <w:left w:val="nil"/>
              <w:bottom w:val="single" w:sz="4" w:space="0" w:color="auto"/>
              <w:right w:val="single" w:sz="4" w:space="0" w:color="auto"/>
            </w:tcBorders>
            <w:shd w:val="clear" w:color="auto" w:fill="FFFFFF"/>
            <w:hideMark/>
          </w:tcPr>
          <w:p w14:paraId="16BE79AD" w14:textId="77777777" w:rsidR="009911F6" w:rsidRPr="000A72A8" w:rsidRDefault="009911F6">
            <w:pPr>
              <w:rPr>
                <w:sz w:val="20"/>
                <w:szCs w:val="20"/>
              </w:rPr>
            </w:pPr>
            <w:r w:rsidRPr="000A72A8">
              <w:rPr>
                <w:sz w:val="20"/>
                <w:szCs w:val="20"/>
              </w:rPr>
              <w:t>Лопата снегоуборочная металлическая с черенком</w:t>
            </w:r>
          </w:p>
        </w:tc>
        <w:tc>
          <w:tcPr>
            <w:tcW w:w="567" w:type="dxa"/>
            <w:tcBorders>
              <w:top w:val="nil"/>
              <w:left w:val="nil"/>
              <w:bottom w:val="single" w:sz="4" w:space="0" w:color="auto"/>
              <w:right w:val="single" w:sz="4" w:space="0" w:color="auto"/>
            </w:tcBorders>
            <w:shd w:val="clear" w:color="auto" w:fill="FFFFFF"/>
            <w:noWrap/>
            <w:vAlign w:val="bottom"/>
            <w:hideMark/>
          </w:tcPr>
          <w:p w14:paraId="244E90AE"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75112AD7" w14:textId="77777777" w:rsidR="009911F6" w:rsidRPr="000A72A8" w:rsidRDefault="009911F6">
            <w:pPr>
              <w:jc w:val="center"/>
              <w:rPr>
                <w:sz w:val="20"/>
                <w:szCs w:val="20"/>
              </w:rPr>
            </w:pPr>
            <w:r w:rsidRPr="000A72A8">
              <w:rPr>
                <w:sz w:val="20"/>
                <w:szCs w:val="20"/>
              </w:rPr>
              <w:t>15</w:t>
            </w:r>
          </w:p>
        </w:tc>
        <w:tc>
          <w:tcPr>
            <w:tcW w:w="1276" w:type="dxa"/>
            <w:tcBorders>
              <w:top w:val="nil"/>
              <w:left w:val="nil"/>
              <w:bottom w:val="single" w:sz="4" w:space="0" w:color="auto"/>
              <w:right w:val="single" w:sz="4" w:space="0" w:color="auto"/>
            </w:tcBorders>
            <w:shd w:val="clear" w:color="auto" w:fill="FFFFFF"/>
            <w:vAlign w:val="bottom"/>
            <w:hideMark/>
          </w:tcPr>
          <w:p w14:paraId="2EA56CD2" w14:textId="77777777" w:rsidR="009911F6" w:rsidRPr="000A72A8" w:rsidRDefault="009911F6">
            <w:pPr>
              <w:jc w:val="center"/>
              <w:rPr>
                <w:sz w:val="20"/>
                <w:szCs w:val="20"/>
              </w:rPr>
            </w:pPr>
            <w:r w:rsidRPr="000A72A8">
              <w:rPr>
                <w:sz w:val="20"/>
                <w:szCs w:val="20"/>
              </w:rPr>
              <w:t>25.99.29.129</w:t>
            </w:r>
          </w:p>
        </w:tc>
        <w:tc>
          <w:tcPr>
            <w:tcW w:w="1559" w:type="dxa"/>
            <w:tcBorders>
              <w:top w:val="nil"/>
              <w:left w:val="nil"/>
              <w:bottom w:val="single" w:sz="4" w:space="0" w:color="auto"/>
              <w:right w:val="single" w:sz="4" w:space="0" w:color="auto"/>
            </w:tcBorders>
            <w:shd w:val="clear" w:color="auto" w:fill="FFFFFF"/>
            <w:hideMark/>
          </w:tcPr>
          <w:p w14:paraId="1B4C91BA" w14:textId="77777777" w:rsidR="009911F6" w:rsidRPr="000A72A8" w:rsidRDefault="009911F6">
            <w:pPr>
              <w:rPr>
                <w:sz w:val="20"/>
                <w:szCs w:val="20"/>
              </w:rPr>
            </w:pPr>
            <w:r w:rsidRPr="000A72A8">
              <w:rPr>
                <w:sz w:val="20"/>
                <w:szCs w:val="20"/>
              </w:rPr>
              <w:t>ГОСТ19596-87</w:t>
            </w:r>
          </w:p>
        </w:tc>
        <w:tc>
          <w:tcPr>
            <w:tcW w:w="1276" w:type="dxa"/>
            <w:tcBorders>
              <w:top w:val="nil"/>
              <w:left w:val="nil"/>
              <w:bottom w:val="single" w:sz="4" w:space="0" w:color="auto"/>
              <w:right w:val="single" w:sz="4" w:space="0" w:color="auto"/>
            </w:tcBorders>
            <w:shd w:val="clear" w:color="auto" w:fill="FFFFFF"/>
            <w:vAlign w:val="bottom"/>
            <w:hideMark/>
          </w:tcPr>
          <w:p w14:paraId="637F5373" w14:textId="77777777" w:rsidR="009911F6" w:rsidRPr="000A72A8" w:rsidRDefault="009911F6">
            <w:pPr>
              <w:jc w:val="center"/>
              <w:rPr>
                <w:sz w:val="20"/>
                <w:szCs w:val="20"/>
              </w:rPr>
            </w:pPr>
            <w:r w:rsidRPr="000A72A8">
              <w:rPr>
                <w:sz w:val="20"/>
                <w:szCs w:val="20"/>
              </w:rPr>
              <w:t xml:space="preserve">         950,00   </w:t>
            </w:r>
          </w:p>
        </w:tc>
        <w:tc>
          <w:tcPr>
            <w:tcW w:w="851" w:type="dxa"/>
            <w:tcBorders>
              <w:top w:val="nil"/>
              <w:left w:val="nil"/>
              <w:bottom w:val="single" w:sz="4" w:space="0" w:color="auto"/>
              <w:right w:val="single" w:sz="4" w:space="0" w:color="auto"/>
            </w:tcBorders>
            <w:shd w:val="clear" w:color="auto" w:fill="FFFFFF"/>
            <w:vAlign w:val="bottom"/>
            <w:hideMark/>
          </w:tcPr>
          <w:p w14:paraId="26B15C8A" w14:textId="77777777" w:rsidR="009911F6" w:rsidRPr="000A72A8" w:rsidRDefault="009911F6">
            <w:pPr>
              <w:jc w:val="center"/>
              <w:rPr>
                <w:sz w:val="20"/>
                <w:szCs w:val="20"/>
              </w:rPr>
            </w:pPr>
            <w:r w:rsidRPr="000A72A8">
              <w:rPr>
                <w:sz w:val="20"/>
                <w:szCs w:val="20"/>
              </w:rPr>
              <w:t xml:space="preserve"> 1 000 </w:t>
            </w:r>
          </w:p>
        </w:tc>
        <w:tc>
          <w:tcPr>
            <w:tcW w:w="708" w:type="dxa"/>
            <w:tcBorders>
              <w:top w:val="nil"/>
              <w:left w:val="nil"/>
              <w:bottom w:val="single" w:sz="4" w:space="0" w:color="auto"/>
              <w:right w:val="single" w:sz="4" w:space="0" w:color="auto"/>
            </w:tcBorders>
            <w:shd w:val="clear" w:color="auto" w:fill="FFFFFF"/>
            <w:noWrap/>
            <w:vAlign w:val="bottom"/>
            <w:hideMark/>
          </w:tcPr>
          <w:p w14:paraId="7D37D3F9" w14:textId="77777777" w:rsidR="009911F6" w:rsidRPr="000A72A8" w:rsidRDefault="009911F6">
            <w:pPr>
              <w:jc w:val="center"/>
              <w:rPr>
                <w:sz w:val="20"/>
                <w:szCs w:val="20"/>
              </w:rPr>
            </w:pPr>
            <w:r w:rsidRPr="000A72A8">
              <w:rPr>
                <w:sz w:val="20"/>
                <w:szCs w:val="20"/>
              </w:rPr>
              <w:t>-5%</w:t>
            </w:r>
          </w:p>
        </w:tc>
        <w:tc>
          <w:tcPr>
            <w:tcW w:w="1418" w:type="dxa"/>
            <w:tcBorders>
              <w:top w:val="nil"/>
              <w:left w:val="nil"/>
              <w:bottom w:val="single" w:sz="4" w:space="0" w:color="auto"/>
              <w:right w:val="single" w:sz="4" w:space="0" w:color="auto"/>
            </w:tcBorders>
            <w:shd w:val="clear" w:color="auto" w:fill="FFFFFF"/>
            <w:noWrap/>
            <w:vAlign w:val="bottom"/>
            <w:hideMark/>
          </w:tcPr>
          <w:p w14:paraId="61CC0059" w14:textId="77777777" w:rsidR="009911F6" w:rsidRPr="000A72A8" w:rsidRDefault="009911F6">
            <w:pPr>
              <w:jc w:val="center"/>
              <w:rPr>
                <w:sz w:val="20"/>
                <w:szCs w:val="20"/>
              </w:rPr>
            </w:pPr>
            <w:r w:rsidRPr="000A72A8">
              <w:rPr>
                <w:sz w:val="20"/>
                <w:szCs w:val="20"/>
              </w:rPr>
              <w:t xml:space="preserve">       14 250,00   </w:t>
            </w:r>
          </w:p>
        </w:tc>
      </w:tr>
      <w:tr w:rsidR="000A72A8" w:rsidRPr="000A72A8" w14:paraId="0D907B34" w14:textId="77777777" w:rsidTr="009911F6">
        <w:trPr>
          <w:trHeight w:val="606"/>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40D3A0C1" w14:textId="77777777" w:rsidR="009911F6" w:rsidRPr="000A72A8" w:rsidRDefault="009911F6">
            <w:pPr>
              <w:jc w:val="center"/>
              <w:rPr>
                <w:sz w:val="20"/>
                <w:szCs w:val="20"/>
              </w:rPr>
            </w:pPr>
            <w:r w:rsidRPr="000A72A8">
              <w:rPr>
                <w:sz w:val="20"/>
                <w:szCs w:val="20"/>
              </w:rPr>
              <w:t>9</w:t>
            </w:r>
          </w:p>
        </w:tc>
        <w:tc>
          <w:tcPr>
            <w:tcW w:w="2268" w:type="dxa"/>
            <w:tcBorders>
              <w:top w:val="nil"/>
              <w:left w:val="nil"/>
              <w:bottom w:val="single" w:sz="4" w:space="0" w:color="auto"/>
              <w:right w:val="single" w:sz="4" w:space="0" w:color="auto"/>
            </w:tcBorders>
            <w:shd w:val="clear" w:color="auto" w:fill="FFFFFF"/>
            <w:hideMark/>
          </w:tcPr>
          <w:p w14:paraId="11CADB51" w14:textId="77777777" w:rsidR="009911F6" w:rsidRPr="000A72A8" w:rsidRDefault="009911F6">
            <w:pPr>
              <w:rPr>
                <w:sz w:val="20"/>
                <w:szCs w:val="20"/>
              </w:rPr>
            </w:pPr>
            <w:r w:rsidRPr="000A72A8">
              <w:rPr>
                <w:sz w:val="20"/>
                <w:szCs w:val="20"/>
              </w:rPr>
              <w:t>Лопата совковая без черенка</w:t>
            </w:r>
          </w:p>
        </w:tc>
        <w:tc>
          <w:tcPr>
            <w:tcW w:w="567" w:type="dxa"/>
            <w:tcBorders>
              <w:top w:val="nil"/>
              <w:left w:val="nil"/>
              <w:bottom w:val="single" w:sz="4" w:space="0" w:color="auto"/>
              <w:right w:val="single" w:sz="4" w:space="0" w:color="auto"/>
            </w:tcBorders>
            <w:shd w:val="clear" w:color="auto" w:fill="FFFFFF"/>
            <w:noWrap/>
            <w:vAlign w:val="bottom"/>
            <w:hideMark/>
          </w:tcPr>
          <w:p w14:paraId="2E4C65AE"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43E580FA" w14:textId="77777777" w:rsidR="009911F6" w:rsidRPr="000A72A8" w:rsidRDefault="009911F6">
            <w:pPr>
              <w:jc w:val="center"/>
              <w:rPr>
                <w:sz w:val="20"/>
                <w:szCs w:val="20"/>
              </w:rPr>
            </w:pPr>
            <w:r w:rsidRPr="000A72A8">
              <w:rPr>
                <w:sz w:val="20"/>
                <w:szCs w:val="20"/>
              </w:rPr>
              <w:t>14</w:t>
            </w:r>
          </w:p>
        </w:tc>
        <w:tc>
          <w:tcPr>
            <w:tcW w:w="1276" w:type="dxa"/>
            <w:tcBorders>
              <w:top w:val="nil"/>
              <w:left w:val="nil"/>
              <w:bottom w:val="single" w:sz="4" w:space="0" w:color="auto"/>
              <w:right w:val="single" w:sz="4" w:space="0" w:color="auto"/>
            </w:tcBorders>
            <w:shd w:val="clear" w:color="auto" w:fill="FFFFFF"/>
            <w:vAlign w:val="bottom"/>
            <w:hideMark/>
          </w:tcPr>
          <w:p w14:paraId="5691DC92" w14:textId="77777777" w:rsidR="009911F6" w:rsidRPr="000A72A8" w:rsidRDefault="009911F6">
            <w:pPr>
              <w:jc w:val="center"/>
              <w:rPr>
                <w:sz w:val="20"/>
                <w:szCs w:val="20"/>
              </w:rPr>
            </w:pPr>
            <w:r w:rsidRPr="000A72A8">
              <w:rPr>
                <w:sz w:val="20"/>
                <w:szCs w:val="20"/>
              </w:rPr>
              <w:t>25.99.29.123</w:t>
            </w:r>
          </w:p>
        </w:tc>
        <w:tc>
          <w:tcPr>
            <w:tcW w:w="1559" w:type="dxa"/>
            <w:tcBorders>
              <w:top w:val="nil"/>
              <w:left w:val="nil"/>
              <w:bottom w:val="single" w:sz="4" w:space="0" w:color="auto"/>
              <w:right w:val="single" w:sz="4" w:space="0" w:color="auto"/>
            </w:tcBorders>
            <w:shd w:val="clear" w:color="auto" w:fill="FFFFFF"/>
            <w:hideMark/>
          </w:tcPr>
          <w:p w14:paraId="34C7C081" w14:textId="77777777" w:rsidR="009911F6" w:rsidRPr="000A72A8" w:rsidRDefault="009911F6">
            <w:pPr>
              <w:rPr>
                <w:sz w:val="20"/>
                <w:szCs w:val="20"/>
              </w:rPr>
            </w:pPr>
            <w:r w:rsidRPr="000A72A8">
              <w:rPr>
                <w:sz w:val="20"/>
                <w:szCs w:val="20"/>
              </w:rPr>
              <w:t>ГОСТ19596-87</w:t>
            </w:r>
          </w:p>
        </w:tc>
        <w:tc>
          <w:tcPr>
            <w:tcW w:w="1276" w:type="dxa"/>
            <w:tcBorders>
              <w:top w:val="nil"/>
              <w:left w:val="nil"/>
              <w:bottom w:val="single" w:sz="4" w:space="0" w:color="auto"/>
              <w:right w:val="single" w:sz="4" w:space="0" w:color="auto"/>
            </w:tcBorders>
            <w:shd w:val="clear" w:color="auto" w:fill="FFFFFF"/>
            <w:vAlign w:val="bottom"/>
            <w:hideMark/>
          </w:tcPr>
          <w:p w14:paraId="6E30EB2E" w14:textId="77777777" w:rsidR="009911F6" w:rsidRPr="000A72A8" w:rsidRDefault="009911F6">
            <w:pPr>
              <w:jc w:val="center"/>
              <w:rPr>
                <w:sz w:val="20"/>
                <w:szCs w:val="20"/>
              </w:rPr>
            </w:pPr>
            <w:r w:rsidRPr="000A72A8">
              <w:rPr>
                <w:sz w:val="20"/>
                <w:szCs w:val="20"/>
              </w:rPr>
              <w:t xml:space="preserve">         195,00   </w:t>
            </w:r>
          </w:p>
        </w:tc>
        <w:tc>
          <w:tcPr>
            <w:tcW w:w="851" w:type="dxa"/>
            <w:tcBorders>
              <w:top w:val="nil"/>
              <w:left w:val="nil"/>
              <w:bottom w:val="single" w:sz="4" w:space="0" w:color="auto"/>
              <w:right w:val="single" w:sz="4" w:space="0" w:color="auto"/>
            </w:tcBorders>
            <w:shd w:val="clear" w:color="auto" w:fill="FFFFFF"/>
            <w:vAlign w:val="bottom"/>
            <w:hideMark/>
          </w:tcPr>
          <w:p w14:paraId="65BB2724" w14:textId="77777777" w:rsidR="009911F6" w:rsidRPr="000A72A8" w:rsidRDefault="009911F6">
            <w:pPr>
              <w:jc w:val="center"/>
              <w:rPr>
                <w:sz w:val="20"/>
                <w:szCs w:val="20"/>
              </w:rPr>
            </w:pPr>
            <w:r w:rsidRPr="000A72A8">
              <w:rPr>
                <w:sz w:val="20"/>
                <w:szCs w:val="20"/>
              </w:rPr>
              <w:t xml:space="preserve"> 200 </w:t>
            </w:r>
          </w:p>
        </w:tc>
        <w:tc>
          <w:tcPr>
            <w:tcW w:w="708" w:type="dxa"/>
            <w:tcBorders>
              <w:top w:val="nil"/>
              <w:left w:val="nil"/>
              <w:bottom w:val="single" w:sz="4" w:space="0" w:color="auto"/>
              <w:right w:val="single" w:sz="4" w:space="0" w:color="auto"/>
            </w:tcBorders>
            <w:shd w:val="clear" w:color="auto" w:fill="FFFFFF"/>
            <w:noWrap/>
            <w:vAlign w:val="bottom"/>
            <w:hideMark/>
          </w:tcPr>
          <w:p w14:paraId="57D96B6A" w14:textId="77777777" w:rsidR="009911F6" w:rsidRPr="000A72A8" w:rsidRDefault="009911F6">
            <w:pPr>
              <w:jc w:val="center"/>
              <w:rPr>
                <w:sz w:val="20"/>
                <w:szCs w:val="20"/>
              </w:rPr>
            </w:pPr>
            <w:r w:rsidRPr="000A72A8">
              <w:rPr>
                <w:sz w:val="20"/>
                <w:szCs w:val="20"/>
              </w:rPr>
              <w:t>-3%</w:t>
            </w:r>
          </w:p>
        </w:tc>
        <w:tc>
          <w:tcPr>
            <w:tcW w:w="1418" w:type="dxa"/>
            <w:tcBorders>
              <w:top w:val="nil"/>
              <w:left w:val="nil"/>
              <w:bottom w:val="single" w:sz="4" w:space="0" w:color="auto"/>
              <w:right w:val="single" w:sz="4" w:space="0" w:color="auto"/>
            </w:tcBorders>
            <w:shd w:val="clear" w:color="auto" w:fill="FFFFFF"/>
            <w:noWrap/>
            <w:vAlign w:val="bottom"/>
            <w:hideMark/>
          </w:tcPr>
          <w:p w14:paraId="4AFAAB75" w14:textId="77777777" w:rsidR="009911F6" w:rsidRPr="000A72A8" w:rsidRDefault="009911F6">
            <w:pPr>
              <w:jc w:val="center"/>
              <w:rPr>
                <w:sz w:val="20"/>
                <w:szCs w:val="20"/>
              </w:rPr>
            </w:pPr>
            <w:r w:rsidRPr="000A72A8">
              <w:rPr>
                <w:sz w:val="20"/>
                <w:szCs w:val="20"/>
              </w:rPr>
              <w:t xml:space="preserve">         2 730,00   </w:t>
            </w:r>
          </w:p>
        </w:tc>
      </w:tr>
      <w:tr w:rsidR="000A72A8" w:rsidRPr="000A72A8" w14:paraId="7F78C6B8" w14:textId="77777777" w:rsidTr="009911F6">
        <w:trPr>
          <w:trHeight w:val="606"/>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7AD3293E" w14:textId="77777777" w:rsidR="009911F6" w:rsidRPr="000A72A8" w:rsidRDefault="009911F6">
            <w:pPr>
              <w:jc w:val="center"/>
              <w:rPr>
                <w:sz w:val="20"/>
                <w:szCs w:val="20"/>
              </w:rPr>
            </w:pPr>
            <w:r w:rsidRPr="000A72A8">
              <w:rPr>
                <w:sz w:val="20"/>
                <w:szCs w:val="20"/>
              </w:rPr>
              <w:t>10</w:t>
            </w:r>
          </w:p>
        </w:tc>
        <w:tc>
          <w:tcPr>
            <w:tcW w:w="2268" w:type="dxa"/>
            <w:tcBorders>
              <w:top w:val="nil"/>
              <w:left w:val="nil"/>
              <w:bottom w:val="single" w:sz="4" w:space="0" w:color="auto"/>
              <w:right w:val="single" w:sz="4" w:space="0" w:color="auto"/>
            </w:tcBorders>
            <w:shd w:val="clear" w:color="auto" w:fill="FFFFFF"/>
            <w:hideMark/>
          </w:tcPr>
          <w:p w14:paraId="11E227F0" w14:textId="77777777" w:rsidR="009911F6" w:rsidRPr="000A72A8" w:rsidRDefault="009911F6">
            <w:pPr>
              <w:rPr>
                <w:sz w:val="20"/>
                <w:szCs w:val="20"/>
              </w:rPr>
            </w:pPr>
            <w:r w:rsidRPr="000A72A8">
              <w:rPr>
                <w:sz w:val="20"/>
                <w:szCs w:val="20"/>
              </w:rPr>
              <w:t>Лопата совковая с черенком</w:t>
            </w:r>
          </w:p>
        </w:tc>
        <w:tc>
          <w:tcPr>
            <w:tcW w:w="567" w:type="dxa"/>
            <w:tcBorders>
              <w:top w:val="nil"/>
              <w:left w:val="nil"/>
              <w:bottom w:val="single" w:sz="4" w:space="0" w:color="auto"/>
              <w:right w:val="single" w:sz="4" w:space="0" w:color="auto"/>
            </w:tcBorders>
            <w:shd w:val="clear" w:color="auto" w:fill="FFFFFF"/>
            <w:noWrap/>
            <w:vAlign w:val="bottom"/>
            <w:hideMark/>
          </w:tcPr>
          <w:p w14:paraId="2C22D1C5"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4ED63327" w14:textId="77777777" w:rsidR="009911F6" w:rsidRPr="000A72A8" w:rsidRDefault="009911F6">
            <w:pPr>
              <w:jc w:val="center"/>
              <w:rPr>
                <w:sz w:val="20"/>
                <w:szCs w:val="20"/>
              </w:rPr>
            </w:pPr>
            <w:r w:rsidRPr="000A72A8">
              <w:rPr>
                <w:sz w:val="20"/>
                <w:szCs w:val="20"/>
              </w:rPr>
              <w:t>39</w:t>
            </w:r>
          </w:p>
        </w:tc>
        <w:tc>
          <w:tcPr>
            <w:tcW w:w="1276" w:type="dxa"/>
            <w:tcBorders>
              <w:top w:val="nil"/>
              <w:left w:val="nil"/>
              <w:bottom w:val="single" w:sz="4" w:space="0" w:color="auto"/>
              <w:right w:val="single" w:sz="4" w:space="0" w:color="auto"/>
            </w:tcBorders>
            <w:shd w:val="clear" w:color="auto" w:fill="FFFFFF"/>
            <w:noWrap/>
            <w:hideMark/>
          </w:tcPr>
          <w:p w14:paraId="0A754F0A" w14:textId="77777777" w:rsidR="009911F6" w:rsidRPr="000A72A8" w:rsidRDefault="009911F6">
            <w:pPr>
              <w:jc w:val="center"/>
              <w:rPr>
                <w:sz w:val="20"/>
                <w:szCs w:val="20"/>
              </w:rPr>
            </w:pPr>
            <w:r w:rsidRPr="000A72A8">
              <w:rPr>
                <w:sz w:val="20"/>
                <w:szCs w:val="20"/>
              </w:rPr>
              <w:t>25.99.29.123</w:t>
            </w:r>
          </w:p>
        </w:tc>
        <w:tc>
          <w:tcPr>
            <w:tcW w:w="1559" w:type="dxa"/>
            <w:tcBorders>
              <w:top w:val="nil"/>
              <w:left w:val="nil"/>
              <w:bottom w:val="single" w:sz="4" w:space="0" w:color="auto"/>
              <w:right w:val="single" w:sz="4" w:space="0" w:color="auto"/>
            </w:tcBorders>
            <w:shd w:val="clear" w:color="auto" w:fill="FFFFFF"/>
            <w:hideMark/>
          </w:tcPr>
          <w:p w14:paraId="5165ED60" w14:textId="77777777" w:rsidR="009911F6" w:rsidRPr="000A72A8" w:rsidRDefault="009911F6">
            <w:pPr>
              <w:rPr>
                <w:sz w:val="20"/>
                <w:szCs w:val="20"/>
              </w:rPr>
            </w:pPr>
            <w:r w:rsidRPr="000A72A8">
              <w:rPr>
                <w:sz w:val="20"/>
                <w:szCs w:val="20"/>
              </w:rPr>
              <w:t>ГОСТ 14959-79</w:t>
            </w:r>
          </w:p>
        </w:tc>
        <w:tc>
          <w:tcPr>
            <w:tcW w:w="1276" w:type="dxa"/>
            <w:tcBorders>
              <w:top w:val="nil"/>
              <w:left w:val="nil"/>
              <w:bottom w:val="single" w:sz="4" w:space="0" w:color="auto"/>
              <w:right w:val="single" w:sz="4" w:space="0" w:color="auto"/>
            </w:tcBorders>
            <w:shd w:val="clear" w:color="auto" w:fill="FFFFFF"/>
            <w:vAlign w:val="bottom"/>
            <w:hideMark/>
          </w:tcPr>
          <w:p w14:paraId="4E50654C" w14:textId="77777777" w:rsidR="009911F6" w:rsidRPr="000A72A8" w:rsidRDefault="009911F6">
            <w:pPr>
              <w:jc w:val="center"/>
              <w:rPr>
                <w:sz w:val="20"/>
                <w:szCs w:val="20"/>
              </w:rPr>
            </w:pPr>
            <w:r w:rsidRPr="000A72A8">
              <w:rPr>
                <w:sz w:val="20"/>
                <w:szCs w:val="20"/>
              </w:rPr>
              <w:t xml:space="preserve">         264,00   </w:t>
            </w:r>
          </w:p>
        </w:tc>
        <w:tc>
          <w:tcPr>
            <w:tcW w:w="851" w:type="dxa"/>
            <w:tcBorders>
              <w:top w:val="nil"/>
              <w:left w:val="nil"/>
              <w:bottom w:val="single" w:sz="4" w:space="0" w:color="auto"/>
              <w:right w:val="single" w:sz="4" w:space="0" w:color="auto"/>
            </w:tcBorders>
            <w:shd w:val="clear" w:color="auto" w:fill="FFFFFF"/>
            <w:vAlign w:val="bottom"/>
            <w:hideMark/>
          </w:tcPr>
          <w:p w14:paraId="7D4B0440" w14:textId="77777777" w:rsidR="009911F6" w:rsidRPr="000A72A8" w:rsidRDefault="009911F6">
            <w:pPr>
              <w:jc w:val="center"/>
              <w:rPr>
                <w:sz w:val="20"/>
                <w:szCs w:val="20"/>
              </w:rPr>
            </w:pPr>
            <w:r w:rsidRPr="000A72A8">
              <w:rPr>
                <w:sz w:val="20"/>
                <w:szCs w:val="20"/>
              </w:rPr>
              <w:t xml:space="preserve"> 500 </w:t>
            </w:r>
          </w:p>
        </w:tc>
        <w:tc>
          <w:tcPr>
            <w:tcW w:w="708" w:type="dxa"/>
            <w:tcBorders>
              <w:top w:val="nil"/>
              <w:left w:val="nil"/>
              <w:bottom w:val="single" w:sz="4" w:space="0" w:color="auto"/>
              <w:right w:val="single" w:sz="4" w:space="0" w:color="auto"/>
            </w:tcBorders>
            <w:shd w:val="clear" w:color="auto" w:fill="FFFFFF"/>
            <w:noWrap/>
            <w:vAlign w:val="bottom"/>
            <w:hideMark/>
          </w:tcPr>
          <w:p w14:paraId="41EEFDD1" w14:textId="77777777" w:rsidR="009911F6" w:rsidRPr="000A72A8" w:rsidRDefault="009911F6">
            <w:pPr>
              <w:jc w:val="center"/>
              <w:rPr>
                <w:sz w:val="20"/>
                <w:szCs w:val="20"/>
              </w:rPr>
            </w:pPr>
            <w:r w:rsidRPr="000A72A8">
              <w:rPr>
                <w:sz w:val="20"/>
                <w:szCs w:val="20"/>
              </w:rPr>
              <w:t>-47%</w:t>
            </w:r>
          </w:p>
        </w:tc>
        <w:tc>
          <w:tcPr>
            <w:tcW w:w="1418" w:type="dxa"/>
            <w:tcBorders>
              <w:top w:val="nil"/>
              <w:left w:val="nil"/>
              <w:bottom w:val="single" w:sz="4" w:space="0" w:color="auto"/>
              <w:right w:val="single" w:sz="4" w:space="0" w:color="auto"/>
            </w:tcBorders>
            <w:shd w:val="clear" w:color="auto" w:fill="FFFFFF"/>
            <w:noWrap/>
            <w:vAlign w:val="bottom"/>
            <w:hideMark/>
          </w:tcPr>
          <w:p w14:paraId="088C0A6E" w14:textId="77777777" w:rsidR="009911F6" w:rsidRPr="000A72A8" w:rsidRDefault="009911F6">
            <w:pPr>
              <w:jc w:val="center"/>
              <w:rPr>
                <w:sz w:val="20"/>
                <w:szCs w:val="20"/>
              </w:rPr>
            </w:pPr>
            <w:r w:rsidRPr="000A72A8">
              <w:rPr>
                <w:sz w:val="20"/>
                <w:szCs w:val="20"/>
              </w:rPr>
              <w:t xml:space="preserve">       10 296,00   </w:t>
            </w:r>
          </w:p>
        </w:tc>
      </w:tr>
      <w:tr w:rsidR="000A72A8" w:rsidRPr="000A72A8" w14:paraId="0B360FF4" w14:textId="77777777" w:rsidTr="009911F6">
        <w:trPr>
          <w:trHeight w:val="606"/>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576C79DA" w14:textId="77777777" w:rsidR="009911F6" w:rsidRPr="000A72A8" w:rsidRDefault="009911F6">
            <w:pPr>
              <w:jc w:val="center"/>
              <w:rPr>
                <w:sz w:val="20"/>
                <w:szCs w:val="20"/>
              </w:rPr>
            </w:pPr>
            <w:r w:rsidRPr="000A72A8">
              <w:rPr>
                <w:sz w:val="20"/>
                <w:szCs w:val="20"/>
              </w:rPr>
              <w:t>11</w:t>
            </w:r>
          </w:p>
        </w:tc>
        <w:tc>
          <w:tcPr>
            <w:tcW w:w="2268" w:type="dxa"/>
            <w:tcBorders>
              <w:top w:val="nil"/>
              <w:left w:val="nil"/>
              <w:bottom w:val="single" w:sz="4" w:space="0" w:color="auto"/>
              <w:right w:val="single" w:sz="4" w:space="0" w:color="auto"/>
            </w:tcBorders>
            <w:shd w:val="clear" w:color="auto" w:fill="FFFFFF"/>
            <w:hideMark/>
          </w:tcPr>
          <w:p w14:paraId="778B8785" w14:textId="77777777" w:rsidR="009911F6" w:rsidRPr="000A72A8" w:rsidRDefault="009911F6">
            <w:pPr>
              <w:rPr>
                <w:sz w:val="20"/>
                <w:szCs w:val="20"/>
              </w:rPr>
            </w:pPr>
            <w:r w:rsidRPr="000A72A8">
              <w:rPr>
                <w:sz w:val="20"/>
                <w:szCs w:val="20"/>
              </w:rPr>
              <w:t>Лопата штыковая без черенка</w:t>
            </w:r>
          </w:p>
        </w:tc>
        <w:tc>
          <w:tcPr>
            <w:tcW w:w="567" w:type="dxa"/>
            <w:tcBorders>
              <w:top w:val="nil"/>
              <w:left w:val="nil"/>
              <w:bottom w:val="single" w:sz="4" w:space="0" w:color="auto"/>
              <w:right w:val="single" w:sz="4" w:space="0" w:color="auto"/>
            </w:tcBorders>
            <w:shd w:val="clear" w:color="auto" w:fill="FFFFFF"/>
            <w:noWrap/>
            <w:vAlign w:val="bottom"/>
            <w:hideMark/>
          </w:tcPr>
          <w:p w14:paraId="3EDAE5AA"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6EA97768" w14:textId="77777777" w:rsidR="009911F6" w:rsidRPr="000A72A8" w:rsidRDefault="009911F6">
            <w:pPr>
              <w:jc w:val="center"/>
              <w:rPr>
                <w:sz w:val="20"/>
                <w:szCs w:val="20"/>
              </w:rPr>
            </w:pPr>
            <w:r w:rsidRPr="000A72A8">
              <w:rPr>
                <w:sz w:val="20"/>
                <w:szCs w:val="20"/>
              </w:rPr>
              <w:t>14</w:t>
            </w:r>
          </w:p>
        </w:tc>
        <w:tc>
          <w:tcPr>
            <w:tcW w:w="1276" w:type="dxa"/>
            <w:tcBorders>
              <w:top w:val="nil"/>
              <w:left w:val="nil"/>
              <w:bottom w:val="single" w:sz="4" w:space="0" w:color="auto"/>
              <w:right w:val="single" w:sz="4" w:space="0" w:color="auto"/>
            </w:tcBorders>
            <w:shd w:val="clear" w:color="auto" w:fill="FFFFFF"/>
            <w:noWrap/>
            <w:hideMark/>
          </w:tcPr>
          <w:p w14:paraId="7656CA03" w14:textId="77777777" w:rsidR="009911F6" w:rsidRPr="000A72A8" w:rsidRDefault="009911F6">
            <w:pPr>
              <w:jc w:val="center"/>
              <w:rPr>
                <w:sz w:val="20"/>
                <w:szCs w:val="20"/>
              </w:rPr>
            </w:pPr>
            <w:r w:rsidRPr="000A72A8">
              <w:rPr>
                <w:sz w:val="20"/>
                <w:szCs w:val="20"/>
              </w:rPr>
              <w:t>25.99.29.122</w:t>
            </w:r>
          </w:p>
        </w:tc>
        <w:tc>
          <w:tcPr>
            <w:tcW w:w="1559" w:type="dxa"/>
            <w:tcBorders>
              <w:top w:val="nil"/>
              <w:left w:val="nil"/>
              <w:bottom w:val="single" w:sz="4" w:space="0" w:color="auto"/>
              <w:right w:val="single" w:sz="4" w:space="0" w:color="auto"/>
            </w:tcBorders>
            <w:shd w:val="clear" w:color="auto" w:fill="FFFFFF"/>
            <w:hideMark/>
          </w:tcPr>
          <w:p w14:paraId="7A90D165" w14:textId="77777777" w:rsidR="009911F6" w:rsidRPr="000A72A8" w:rsidRDefault="009911F6">
            <w:pPr>
              <w:rPr>
                <w:sz w:val="20"/>
                <w:szCs w:val="20"/>
              </w:rPr>
            </w:pPr>
            <w:r w:rsidRPr="000A72A8">
              <w:rPr>
                <w:sz w:val="20"/>
                <w:szCs w:val="20"/>
              </w:rPr>
              <w:t>ГОСТ19596-87</w:t>
            </w:r>
          </w:p>
        </w:tc>
        <w:tc>
          <w:tcPr>
            <w:tcW w:w="1276" w:type="dxa"/>
            <w:tcBorders>
              <w:top w:val="nil"/>
              <w:left w:val="nil"/>
              <w:bottom w:val="single" w:sz="4" w:space="0" w:color="auto"/>
              <w:right w:val="single" w:sz="4" w:space="0" w:color="auto"/>
            </w:tcBorders>
            <w:shd w:val="clear" w:color="auto" w:fill="FFFFFF"/>
            <w:vAlign w:val="bottom"/>
            <w:hideMark/>
          </w:tcPr>
          <w:p w14:paraId="20BDF6B8" w14:textId="77777777" w:rsidR="009911F6" w:rsidRPr="000A72A8" w:rsidRDefault="009911F6">
            <w:pPr>
              <w:jc w:val="center"/>
              <w:rPr>
                <w:sz w:val="20"/>
                <w:szCs w:val="20"/>
              </w:rPr>
            </w:pPr>
            <w:r w:rsidRPr="000A72A8">
              <w:rPr>
                <w:sz w:val="20"/>
                <w:szCs w:val="20"/>
              </w:rPr>
              <w:t xml:space="preserve">         199,00   </w:t>
            </w:r>
          </w:p>
        </w:tc>
        <w:tc>
          <w:tcPr>
            <w:tcW w:w="851" w:type="dxa"/>
            <w:tcBorders>
              <w:top w:val="nil"/>
              <w:left w:val="nil"/>
              <w:bottom w:val="single" w:sz="4" w:space="0" w:color="auto"/>
              <w:right w:val="single" w:sz="4" w:space="0" w:color="auto"/>
            </w:tcBorders>
            <w:shd w:val="clear" w:color="auto" w:fill="FFFFFF"/>
            <w:vAlign w:val="bottom"/>
            <w:hideMark/>
          </w:tcPr>
          <w:p w14:paraId="32AEC165" w14:textId="77777777" w:rsidR="009911F6" w:rsidRPr="000A72A8" w:rsidRDefault="009911F6">
            <w:pPr>
              <w:jc w:val="center"/>
              <w:rPr>
                <w:sz w:val="20"/>
                <w:szCs w:val="20"/>
              </w:rPr>
            </w:pPr>
            <w:r w:rsidRPr="000A72A8">
              <w:rPr>
                <w:sz w:val="20"/>
                <w:szCs w:val="20"/>
              </w:rPr>
              <w:t xml:space="preserve"> 225 </w:t>
            </w:r>
          </w:p>
        </w:tc>
        <w:tc>
          <w:tcPr>
            <w:tcW w:w="708" w:type="dxa"/>
            <w:tcBorders>
              <w:top w:val="nil"/>
              <w:left w:val="nil"/>
              <w:bottom w:val="single" w:sz="4" w:space="0" w:color="auto"/>
              <w:right w:val="single" w:sz="4" w:space="0" w:color="auto"/>
            </w:tcBorders>
            <w:shd w:val="clear" w:color="auto" w:fill="FFFFFF"/>
            <w:noWrap/>
            <w:vAlign w:val="bottom"/>
            <w:hideMark/>
          </w:tcPr>
          <w:p w14:paraId="753DFD48" w14:textId="77777777" w:rsidR="009911F6" w:rsidRPr="000A72A8" w:rsidRDefault="009911F6">
            <w:pPr>
              <w:jc w:val="center"/>
              <w:rPr>
                <w:sz w:val="20"/>
                <w:szCs w:val="20"/>
              </w:rPr>
            </w:pPr>
            <w:r w:rsidRPr="000A72A8">
              <w:rPr>
                <w:sz w:val="20"/>
                <w:szCs w:val="20"/>
              </w:rPr>
              <w:t>-12%</w:t>
            </w:r>
          </w:p>
        </w:tc>
        <w:tc>
          <w:tcPr>
            <w:tcW w:w="1418" w:type="dxa"/>
            <w:tcBorders>
              <w:top w:val="nil"/>
              <w:left w:val="nil"/>
              <w:bottom w:val="single" w:sz="4" w:space="0" w:color="auto"/>
              <w:right w:val="single" w:sz="4" w:space="0" w:color="auto"/>
            </w:tcBorders>
            <w:shd w:val="clear" w:color="auto" w:fill="FFFFFF"/>
            <w:noWrap/>
            <w:vAlign w:val="bottom"/>
            <w:hideMark/>
          </w:tcPr>
          <w:p w14:paraId="662A98D5" w14:textId="77777777" w:rsidR="009911F6" w:rsidRPr="000A72A8" w:rsidRDefault="009911F6">
            <w:pPr>
              <w:jc w:val="center"/>
              <w:rPr>
                <w:sz w:val="20"/>
                <w:szCs w:val="20"/>
              </w:rPr>
            </w:pPr>
            <w:r w:rsidRPr="000A72A8">
              <w:rPr>
                <w:sz w:val="20"/>
                <w:szCs w:val="20"/>
              </w:rPr>
              <w:t xml:space="preserve">         2 786,00   </w:t>
            </w:r>
          </w:p>
        </w:tc>
      </w:tr>
      <w:tr w:rsidR="000A72A8" w:rsidRPr="000A72A8" w14:paraId="16A1D1A4" w14:textId="77777777" w:rsidTr="009911F6">
        <w:trPr>
          <w:trHeight w:val="606"/>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340EBEAF" w14:textId="77777777" w:rsidR="009911F6" w:rsidRPr="000A72A8" w:rsidRDefault="009911F6">
            <w:pPr>
              <w:jc w:val="center"/>
              <w:rPr>
                <w:sz w:val="20"/>
                <w:szCs w:val="20"/>
              </w:rPr>
            </w:pPr>
            <w:r w:rsidRPr="000A72A8">
              <w:rPr>
                <w:sz w:val="20"/>
                <w:szCs w:val="20"/>
              </w:rPr>
              <w:lastRenderedPageBreak/>
              <w:t>12</w:t>
            </w:r>
          </w:p>
        </w:tc>
        <w:tc>
          <w:tcPr>
            <w:tcW w:w="2268" w:type="dxa"/>
            <w:tcBorders>
              <w:top w:val="nil"/>
              <w:left w:val="nil"/>
              <w:bottom w:val="single" w:sz="4" w:space="0" w:color="auto"/>
              <w:right w:val="single" w:sz="4" w:space="0" w:color="auto"/>
            </w:tcBorders>
            <w:shd w:val="clear" w:color="auto" w:fill="FFFFFF"/>
            <w:hideMark/>
          </w:tcPr>
          <w:p w14:paraId="34B61E82" w14:textId="77777777" w:rsidR="009911F6" w:rsidRPr="000A72A8" w:rsidRDefault="009911F6">
            <w:pPr>
              <w:rPr>
                <w:sz w:val="20"/>
                <w:szCs w:val="20"/>
              </w:rPr>
            </w:pPr>
            <w:r w:rsidRPr="000A72A8">
              <w:rPr>
                <w:sz w:val="20"/>
                <w:szCs w:val="20"/>
              </w:rPr>
              <w:t>Лопата штыковая с черенком</w:t>
            </w:r>
          </w:p>
        </w:tc>
        <w:tc>
          <w:tcPr>
            <w:tcW w:w="567" w:type="dxa"/>
            <w:tcBorders>
              <w:top w:val="nil"/>
              <w:left w:val="nil"/>
              <w:bottom w:val="single" w:sz="4" w:space="0" w:color="auto"/>
              <w:right w:val="single" w:sz="4" w:space="0" w:color="auto"/>
            </w:tcBorders>
            <w:shd w:val="clear" w:color="auto" w:fill="FFFFFF"/>
            <w:noWrap/>
            <w:vAlign w:val="bottom"/>
            <w:hideMark/>
          </w:tcPr>
          <w:p w14:paraId="49BD4063"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7C5BE3AA" w14:textId="77777777" w:rsidR="009911F6" w:rsidRPr="000A72A8" w:rsidRDefault="009911F6">
            <w:pPr>
              <w:jc w:val="center"/>
              <w:rPr>
                <w:sz w:val="20"/>
                <w:szCs w:val="20"/>
              </w:rPr>
            </w:pPr>
            <w:r w:rsidRPr="000A72A8">
              <w:rPr>
                <w:sz w:val="20"/>
                <w:szCs w:val="20"/>
              </w:rPr>
              <w:t>36</w:t>
            </w:r>
          </w:p>
        </w:tc>
        <w:tc>
          <w:tcPr>
            <w:tcW w:w="1276" w:type="dxa"/>
            <w:tcBorders>
              <w:top w:val="nil"/>
              <w:left w:val="nil"/>
              <w:bottom w:val="single" w:sz="4" w:space="0" w:color="auto"/>
              <w:right w:val="single" w:sz="4" w:space="0" w:color="auto"/>
            </w:tcBorders>
            <w:shd w:val="clear" w:color="auto" w:fill="FFFFFF"/>
            <w:noWrap/>
            <w:hideMark/>
          </w:tcPr>
          <w:p w14:paraId="6C39D875" w14:textId="77777777" w:rsidR="009911F6" w:rsidRPr="000A72A8" w:rsidRDefault="009911F6">
            <w:pPr>
              <w:jc w:val="center"/>
              <w:rPr>
                <w:sz w:val="20"/>
                <w:szCs w:val="20"/>
              </w:rPr>
            </w:pPr>
            <w:r w:rsidRPr="000A72A8">
              <w:rPr>
                <w:sz w:val="20"/>
                <w:szCs w:val="20"/>
              </w:rPr>
              <w:t>25.99.29.122</w:t>
            </w:r>
          </w:p>
        </w:tc>
        <w:tc>
          <w:tcPr>
            <w:tcW w:w="1559" w:type="dxa"/>
            <w:tcBorders>
              <w:top w:val="nil"/>
              <w:left w:val="nil"/>
              <w:bottom w:val="single" w:sz="4" w:space="0" w:color="auto"/>
              <w:right w:val="single" w:sz="4" w:space="0" w:color="auto"/>
            </w:tcBorders>
            <w:shd w:val="clear" w:color="auto" w:fill="FFFFFF"/>
            <w:hideMark/>
          </w:tcPr>
          <w:p w14:paraId="0231E955" w14:textId="77777777" w:rsidR="009911F6" w:rsidRPr="000A72A8" w:rsidRDefault="009911F6">
            <w:pPr>
              <w:rPr>
                <w:sz w:val="20"/>
                <w:szCs w:val="20"/>
              </w:rPr>
            </w:pPr>
            <w:r w:rsidRPr="000A72A8">
              <w:rPr>
                <w:sz w:val="20"/>
                <w:szCs w:val="20"/>
              </w:rPr>
              <w:t>ГОСТ 19596-87</w:t>
            </w:r>
          </w:p>
        </w:tc>
        <w:tc>
          <w:tcPr>
            <w:tcW w:w="1276" w:type="dxa"/>
            <w:tcBorders>
              <w:top w:val="nil"/>
              <w:left w:val="nil"/>
              <w:bottom w:val="single" w:sz="4" w:space="0" w:color="auto"/>
              <w:right w:val="single" w:sz="4" w:space="0" w:color="auto"/>
            </w:tcBorders>
            <w:shd w:val="clear" w:color="auto" w:fill="FFFFFF"/>
            <w:vAlign w:val="bottom"/>
            <w:hideMark/>
          </w:tcPr>
          <w:p w14:paraId="4FD119DA" w14:textId="77777777" w:rsidR="009911F6" w:rsidRPr="000A72A8" w:rsidRDefault="009911F6">
            <w:pPr>
              <w:jc w:val="center"/>
              <w:rPr>
                <w:sz w:val="20"/>
                <w:szCs w:val="20"/>
              </w:rPr>
            </w:pPr>
            <w:r w:rsidRPr="000A72A8">
              <w:rPr>
                <w:sz w:val="20"/>
                <w:szCs w:val="20"/>
              </w:rPr>
              <w:t xml:space="preserve">         340,00   </w:t>
            </w:r>
          </w:p>
        </w:tc>
        <w:tc>
          <w:tcPr>
            <w:tcW w:w="851" w:type="dxa"/>
            <w:tcBorders>
              <w:top w:val="nil"/>
              <w:left w:val="nil"/>
              <w:bottom w:val="single" w:sz="4" w:space="0" w:color="auto"/>
              <w:right w:val="single" w:sz="4" w:space="0" w:color="auto"/>
            </w:tcBorders>
            <w:shd w:val="clear" w:color="auto" w:fill="FFFFFF"/>
            <w:vAlign w:val="bottom"/>
            <w:hideMark/>
          </w:tcPr>
          <w:p w14:paraId="23D98DFA" w14:textId="77777777" w:rsidR="009911F6" w:rsidRPr="000A72A8" w:rsidRDefault="009911F6">
            <w:pPr>
              <w:jc w:val="center"/>
              <w:rPr>
                <w:sz w:val="20"/>
                <w:szCs w:val="20"/>
              </w:rPr>
            </w:pPr>
            <w:r w:rsidRPr="000A72A8">
              <w:rPr>
                <w:sz w:val="20"/>
                <w:szCs w:val="20"/>
              </w:rPr>
              <w:t xml:space="preserve"> 500 </w:t>
            </w:r>
          </w:p>
        </w:tc>
        <w:tc>
          <w:tcPr>
            <w:tcW w:w="708" w:type="dxa"/>
            <w:tcBorders>
              <w:top w:val="nil"/>
              <w:left w:val="nil"/>
              <w:bottom w:val="single" w:sz="4" w:space="0" w:color="auto"/>
              <w:right w:val="single" w:sz="4" w:space="0" w:color="auto"/>
            </w:tcBorders>
            <w:shd w:val="clear" w:color="auto" w:fill="FFFFFF"/>
            <w:noWrap/>
            <w:vAlign w:val="bottom"/>
            <w:hideMark/>
          </w:tcPr>
          <w:p w14:paraId="6C2868C3" w14:textId="77777777" w:rsidR="009911F6" w:rsidRPr="000A72A8" w:rsidRDefault="009911F6">
            <w:pPr>
              <w:jc w:val="center"/>
              <w:rPr>
                <w:sz w:val="20"/>
                <w:szCs w:val="20"/>
              </w:rPr>
            </w:pPr>
            <w:r w:rsidRPr="000A72A8">
              <w:rPr>
                <w:sz w:val="20"/>
                <w:szCs w:val="20"/>
              </w:rPr>
              <w:t>-32%</w:t>
            </w:r>
          </w:p>
        </w:tc>
        <w:tc>
          <w:tcPr>
            <w:tcW w:w="1418" w:type="dxa"/>
            <w:tcBorders>
              <w:top w:val="nil"/>
              <w:left w:val="nil"/>
              <w:bottom w:val="single" w:sz="4" w:space="0" w:color="auto"/>
              <w:right w:val="single" w:sz="4" w:space="0" w:color="auto"/>
            </w:tcBorders>
            <w:shd w:val="clear" w:color="auto" w:fill="FFFFFF"/>
            <w:noWrap/>
            <w:vAlign w:val="bottom"/>
            <w:hideMark/>
          </w:tcPr>
          <w:p w14:paraId="654802D7" w14:textId="77777777" w:rsidR="009911F6" w:rsidRPr="000A72A8" w:rsidRDefault="009911F6">
            <w:pPr>
              <w:jc w:val="center"/>
              <w:rPr>
                <w:sz w:val="20"/>
                <w:szCs w:val="20"/>
              </w:rPr>
            </w:pPr>
            <w:r w:rsidRPr="000A72A8">
              <w:rPr>
                <w:sz w:val="20"/>
                <w:szCs w:val="20"/>
              </w:rPr>
              <w:t xml:space="preserve">       12 240,00   </w:t>
            </w:r>
          </w:p>
        </w:tc>
      </w:tr>
      <w:tr w:rsidR="000A72A8" w:rsidRPr="000A72A8" w14:paraId="764C4770" w14:textId="77777777" w:rsidTr="009911F6">
        <w:trPr>
          <w:trHeight w:val="606"/>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58F44AC2" w14:textId="77777777" w:rsidR="009911F6" w:rsidRPr="000A72A8" w:rsidRDefault="009911F6">
            <w:pPr>
              <w:jc w:val="center"/>
              <w:rPr>
                <w:sz w:val="20"/>
                <w:szCs w:val="20"/>
              </w:rPr>
            </w:pPr>
            <w:r w:rsidRPr="000A72A8">
              <w:rPr>
                <w:sz w:val="20"/>
                <w:szCs w:val="20"/>
              </w:rPr>
              <w:t>13</w:t>
            </w:r>
          </w:p>
        </w:tc>
        <w:tc>
          <w:tcPr>
            <w:tcW w:w="2268" w:type="dxa"/>
            <w:tcBorders>
              <w:top w:val="nil"/>
              <w:left w:val="nil"/>
              <w:bottom w:val="single" w:sz="4" w:space="0" w:color="auto"/>
              <w:right w:val="single" w:sz="4" w:space="0" w:color="auto"/>
            </w:tcBorders>
            <w:shd w:val="clear" w:color="auto" w:fill="FFFFFF"/>
            <w:hideMark/>
          </w:tcPr>
          <w:p w14:paraId="2EE4C793" w14:textId="77777777" w:rsidR="009911F6" w:rsidRPr="000A72A8" w:rsidRDefault="009911F6">
            <w:pPr>
              <w:rPr>
                <w:sz w:val="20"/>
                <w:szCs w:val="20"/>
              </w:rPr>
            </w:pPr>
            <w:r w:rsidRPr="000A72A8">
              <w:rPr>
                <w:sz w:val="20"/>
                <w:szCs w:val="20"/>
              </w:rPr>
              <w:t>Метла</w:t>
            </w:r>
          </w:p>
        </w:tc>
        <w:tc>
          <w:tcPr>
            <w:tcW w:w="567" w:type="dxa"/>
            <w:tcBorders>
              <w:top w:val="nil"/>
              <w:left w:val="nil"/>
              <w:bottom w:val="single" w:sz="4" w:space="0" w:color="auto"/>
              <w:right w:val="single" w:sz="4" w:space="0" w:color="auto"/>
            </w:tcBorders>
            <w:shd w:val="clear" w:color="auto" w:fill="FFFFFF"/>
            <w:noWrap/>
            <w:vAlign w:val="bottom"/>
            <w:hideMark/>
          </w:tcPr>
          <w:p w14:paraId="19C916BD"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527A1D50" w14:textId="77777777" w:rsidR="009911F6" w:rsidRPr="000A72A8" w:rsidRDefault="009911F6">
            <w:pPr>
              <w:jc w:val="center"/>
              <w:rPr>
                <w:sz w:val="20"/>
                <w:szCs w:val="20"/>
              </w:rPr>
            </w:pPr>
            <w:r w:rsidRPr="000A72A8">
              <w:rPr>
                <w:sz w:val="20"/>
                <w:szCs w:val="20"/>
              </w:rPr>
              <w:t>40</w:t>
            </w:r>
          </w:p>
        </w:tc>
        <w:tc>
          <w:tcPr>
            <w:tcW w:w="1276" w:type="dxa"/>
            <w:tcBorders>
              <w:top w:val="nil"/>
              <w:left w:val="nil"/>
              <w:bottom w:val="single" w:sz="4" w:space="0" w:color="auto"/>
              <w:right w:val="single" w:sz="4" w:space="0" w:color="auto"/>
            </w:tcBorders>
            <w:shd w:val="clear" w:color="auto" w:fill="FFFFFF"/>
            <w:noWrap/>
            <w:hideMark/>
          </w:tcPr>
          <w:p w14:paraId="31C358EF" w14:textId="77777777" w:rsidR="009911F6" w:rsidRPr="000A72A8" w:rsidRDefault="009911F6">
            <w:pPr>
              <w:jc w:val="center"/>
              <w:rPr>
                <w:sz w:val="20"/>
                <w:szCs w:val="20"/>
              </w:rPr>
            </w:pPr>
            <w:r w:rsidRPr="000A72A8">
              <w:rPr>
                <w:sz w:val="20"/>
                <w:szCs w:val="20"/>
              </w:rPr>
              <w:t>32.91.11.000</w:t>
            </w:r>
          </w:p>
        </w:tc>
        <w:tc>
          <w:tcPr>
            <w:tcW w:w="1559" w:type="dxa"/>
            <w:tcBorders>
              <w:top w:val="nil"/>
              <w:left w:val="nil"/>
              <w:bottom w:val="single" w:sz="4" w:space="0" w:color="auto"/>
              <w:right w:val="single" w:sz="4" w:space="0" w:color="auto"/>
            </w:tcBorders>
            <w:shd w:val="clear" w:color="auto" w:fill="FFFFFF"/>
            <w:hideMark/>
          </w:tcPr>
          <w:p w14:paraId="2E379E9E" w14:textId="77777777" w:rsidR="009911F6" w:rsidRPr="000A72A8" w:rsidRDefault="009911F6">
            <w:pPr>
              <w:rPr>
                <w:sz w:val="20"/>
                <w:szCs w:val="20"/>
              </w:rPr>
            </w:pPr>
            <w:r w:rsidRPr="000A72A8">
              <w:rPr>
                <w:sz w:val="20"/>
                <w:szCs w:val="20"/>
              </w:rPr>
              <w:t>ГОСТ 28638-90,ГОСТ 50962-96</w:t>
            </w:r>
          </w:p>
        </w:tc>
        <w:tc>
          <w:tcPr>
            <w:tcW w:w="1276" w:type="dxa"/>
            <w:tcBorders>
              <w:top w:val="nil"/>
              <w:left w:val="nil"/>
              <w:bottom w:val="single" w:sz="4" w:space="0" w:color="auto"/>
              <w:right w:val="single" w:sz="4" w:space="0" w:color="auto"/>
            </w:tcBorders>
            <w:shd w:val="clear" w:color="auto" w:fill="FFFFFF"/>
            <w:vAlign w:val="bottom"/>
            <w:hideMark/>
          </w:tcPr>
          <w:p w14:paraId="26CCEC6A" w14:textId="77777777" w:rsidR="009911F6" w:rsidRPr="000A72A8" w:rsidRDefault="009911F6">
            <w:pPr>
              <w:jc w:val="center"/>
              <w:rPr>
                <w:sz w:val="20"/>
                <w:szCs w:val="20"/>
              </w:rPr>
            </w:pPr>
            <w:r w:rsidRPr="000A72A8">
              <w:rPr>
                <w:sz w:val="20"/>
                <w:szCs w:val="20"/>
              </w:rPr>
              <w:t xml:space="preserve">         245,00   </w:t>
            </w:r>
          </w:p>
        </w:tc>
        <w:tc>
          <w:tcPr>
            <w:tcW w:w="851" w:type="dxa"/>
            <w:tcBorders>
              <w:top w:val="nil"/>
              <w:left w:val="nil"/>
              <w:bottom w:val="single" w:sz="4" w:space="0" w:color="auto"/>
              <w:right w:val="single" w:sz="4" w:space="0" w:color="auto"/>
            </w:tcBorders>
            <w:shd w:val="clear" w:color="auto" w:fill="FFFFFF"/>
            <w:vAlign w:val="bottom"/>
            <w:hideMark/>
          </w:tcPr>
          <w:p w14:paraId="1E967042" w14:textId="77777777" w:rsidR="009911F6" w:rsidRPr="000A72A8" w:rsidRDefault="009911F6">
            <w:pPr>
              <w:jc w:val="center"/>
              <w:rPr>
                <w:sz w:val="20"/>
                <w:szCs w:val="20"/>
              </w:rPr>
            </w:pPr>
            <w:r w:rsidRPr="000A72A8">
              <w:rPr>
                <w:sz w:val="20"/>
                <w:szCs w:val="20"/>
              </w:rPr>
              <w:t xml:space="preserve"> 300 </w:t>
            </w:r>
          </w:p>
        </w:tc>
        <w:tc>
          <w:tcPr>
            <w:tcW w:w="708" w:type="dxa"/>
            <w:tcBorders>
              <w:top w:val="nil"/>
              <w:left w:val="nil"/>
              <w:bottom w:val="single" w:sz="4" w:space="0" w:color="auto"/>
              <w:right w:val="single" w:sz="4" w:space="0" w:color="auto"/>
            </w:tcBorders>
            <w:shd w:val="clear" w:color="auto" w:fill="FFFFFF"/>
            <w:noWrap/>
            <w:vAlign w:val="bottom"/>
            <w:hideMark/>
          </w:tcPr>
          <w:p w14:paraId="0C5D4DF9" w14:textId="77777777" w:rsidR="009911F6" w:rsidRPr="000A72A8" w:rsidRDefault="009911F6">
            <w:pPr>
              <w:jc w:val="center"/>
              <w:rPr>
                <w:sz w:val="20"/>
                <w:szCs w:val="20"/>
              </w:rPr>
            </w:pPr>
            <w:r w:rsidRPr="000A72A8">
              <w:rPr>
                <w:sz w:val="20"/>
                <w:szCs w:val="20"/>
              </w:rPr>
              <w:t>-18%</w:t>
            </w:r>
          </w:p>
        </w:tc>
        <w:tc>
          <w:tcPr>
            <w:tcW w:w="1418" w:type="dxa"/>
            <w:tcBorders>
              <w:top w:val="nil"/>
              <w:left w:val="nil"/>
              <w:bottom w:val="single" w:sz="4" w:space="0" w:color="auto"/>
              <w:right w:val="single" w:sz="4" w:space="0" w:color="auto"/>
            </w:tcBorders>
            <w:shd w:val="clear" w:color="auto" w:fill="FFFFFF"/>
            <w:noWrap/>
            <w:vAlign w:val="bottom"/>
            <w:hideMark/>
          </w:tcPr>
          <w:p w14:paraId="7285138F" w14:textId="77777777" w:rsidR="009911F6" w:rsidRPr="000A72A8" w:rsidRDefault="009911F6">
            <w:pPr>
              <w:jc w:val="center"/>
              <w:rPr>
                <w:sz w:val="20"/>
                <w:szCs w:val="20"/>
              </w:rPr>
            </w:pPr>
            <w:r w:rsidRPr="000A72A8">
              <w:rPr>
                <w:sz w:val="20"/>
                <w:szCs w:val="20"/>
              </w:rPr>
              <w:t xml:space="preserve">         9 800,00   </w:t>
            </w:r>
          </w:p>
        </w:tc>
      </w:tr>
      <w:tr w:rsidR="000A72A8" w:rsidRPr="000A72A8" w14:paraId="48355CD5" w14:textId="77777777" w:rsidTr="009911F6">
        <w:trPr>
          <w:trHeight w:val="606"/>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675D8281" w14:textId="77777777" w:rsidR="009911F6" w:rsidRPr="000A72A8" w:rsidRDefault="009911F6">
            <w:pPr>
              <w:jc w:val="center"/>
              <w:rPr>
                <w:sz w:val="20"/>
                <w:szCs w:val="20"/>
              </w:rPr>
            </w:pPr>
            <w:r w:rsidRPr="000A72A8">
              <w:rPr>
                <w:sz w:val="20"/>
                <w:szCs w:val="20"/>
              </w:rPr>
              <w:t>14</w:t>
            </w:r>
          </w:p>
        </w:tc>
        <w:tc>
          <w:tcPr>
            <w:tcW w:w="2268" w:type="dxa"/>
            <w:tcBorders>
              <w:top w:val="nil"/>
              <w:left w:val="nil"/>
              <w:bottom w:val="single" w:sz="4" w:space="0" w:color="auto"/>
              <w:right w:val="single" w:sz="4" w:space="0" w:color="auto"/>
            </w:tcBorders>
            <w:shd w:val="clear" w:color="auto" w:fill="FFFFFF"/>
            <w:vAlign w:val="center"/>
            <w:hideMark/>
          </w:tcPr>
          <w:p w14:paraId="09648195" w14:textId="77777777" w:rsidR="009911F6" w:rsidRPr="000A72A8" w:rsidRDefault="009911F6">
            <w:pPr>
              <w:rPr>
                <w:sz w:val="20"/>
                <w:szCs w:val="20"/>
              </w:rPr>
            </w:pPr>
            <w:r w:rsidRPr="000A72A8">
              <w:rPr>
                <w:sz w:val="20"/>
                <w:szCs w:val="20"/>
              </w:rPr>
              <w:t>Совок пластмассовый с щеткой</w:t>
            </w:r>
          </w:p>
        </w:tc>
        <w:tc>
          <w:tcPr>
            <w:tcW w:w="567" w:type="dxa"/>
            <w:tcBorders>
              <w:top w:val="nil"/>
              <w:left w:val="nil"/>
              <w:bottom w:val="single" w:sz="4" w:space="0" w:color="auto"/>
              <w:right w:val="single" w:sz="4" w:space="0" w:color="auto"/>
            </w:tcBorders>
            <w:shd w:val="clear" w:color="auto" w:fill="FFFFFF"/>
            <w:noWrap/>
            <w:vAlign w:val="center"/>
            <w:hideMark/>
          </w:tcPr>
          <w:p w14:paraId="6FCBE820"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7C94F9E6" w14:textId="77777777" w:rsidR="009911F6" w:rsidRPr="000A72A8" w:rsidRDefault="009911F6">
            <w:pPr>
              <w:jc w:val="center"/>
              <w:rPr>
                <w:sz w:val="20"/>
                <w:szCs w:val="20"/>
              </w:rPr>
            </w:pPr>
            <w:r w:rsidRPr="000A72A8">
              <w:rPr>
                <w:sz w:val="20"/>
                <w:szCs w:val="20"/>
              </w:rPr>
              <w:t>4</w:t>
            </w:r>
          </w:p>
        </w:tc>
        <w:tc>
          <w:tcPr>
            <w:tcW w:w="1276" w:type="dxa"/>
            <w:tcBorders>
              <w:top w:val="nil"/>
              <w:left w:val="nil"/>
              <w:bottom w:val="single" w:sz="4" w:space="0" w:color="auto"/>
              <w:right w:val="single" w:sz="4" w:space="0" w:color="auto"/>
            </w:tcBorders>
            <w:shd w:val="clear" w:color="auto" w:fill="FFFFFF"/>
            <w:vAlign w:val="bottom"/>
            <w:hideMark/>
          </w:tcPr>
          <w:p w14:paraId="7A43EA82" w14:textId="77777777" w:rsidR="009911F6" w:rsidRPr="000A72A8" w:rsidRDefault="009911F6">
            <w:pPr>
              <w:jc w:val="center"/>
              <w:rPr>
                <w:sz w:val="20"/>
                <w:szCs w:val="20"/>
              </w:rPr>
            </w:pPr>
            <w:r w:rsidRPr="000A72A8">
              <w:rPr>
                <w:sz w:val="20"/>
                <w:szCs w:val="20"/>
              </w:rPr>
              <w:t>22.29.23.120</w:t>
            </w:r>
          </w:p>
        </w:tc>
        <w:tc>
          <w:tcPr>
            <w:tcW w:w="1559" w:type="dxa"/>
            <w:tcBorders>
              <w:top w:val="nil"/>
              <w:left w:val="nil"/>
              <w:bottom w:val="single" w:sz="4" w:space="0" w:color="auto"/>
              <w:right w:val="single" w:sz="4" w:space="0" w:color="auto"/>
            </w:tcBorders>
            <w:shd w:val="clear" w:color="auto" w:fill="FFFFFF"/>
            <w:vAlign w:val="bottom"/>
            <w:hideMark/>
          </w:tcPr>
          <w:p w14:paraId="1A88641B" w14:textId="77777777" w:rsidR="009911F6" w:rsidRPr="000A72A8" w:rsidRDefault="009911F6">
            <w:pPr>
              <w:rPr>
                <w:sz w:val="20"/>
                <w:szCs w:val="20"/>
              </w:rPr>
            </w:pPr>
            <w:r w:rsidRPr="000A72A8">
              <w:rPr>
                <w:sz w:val="20"/>
                <w:szCs w:val="20"/>
              </w:rPr>
              <w:t> </w:t>
            </w:r>
          </w:p>
        </w:tc>
        <w:tc>
          <w:tcPr>
            <w:tcW w:w="1276" w:type="dxa"/>
            <w:tcBorders>
              <w:top w:val="nil"/>
              <w:left w:val="nil"/>
              <w:bottom w:val="single" w:sz="4" w:space="0" w:color="auto"/>
              <w:right w:val="single" w:sz="4" w:space="0" w:color="auto"/>
            </w:tcBorders>
            <w:shd w:val="clear" w:color="auto" w:fill="FFFFFF"/>
            <w:vAlign w:val="bottom"/>
            <w:hideMark/>
          </w:tcPr>
          <w:p w14:paraId="7D75226B" w14:textId="77777777" w:rsidR="009911F6" w:rsidRPr="000A72A8" w:rsidRDefault="009911F6">
            <w:pPr>
              <w:jc w:val="center"/>
              <w:rPr>
                <w:sz w:val="20"/>
                <w:szCs w:val="20"/>
              </w:rPr>
            </w:pPr>
            <w:r w:rsidRPr="000A72A8">
              <w:rPr>
                <w:sz w:val="20"/>
                <w:szCs w:val="20"/>
              </w:rPr>
              <w:t xml:space="preserve">         350,00   </w:t>
            </w:r>
          </w:p>
        </w:tc>
        <w:tc>
          <w:tcPr>
            <w:tcW w:w="851" w:type="dxa"/>
            <w:tcBorders>
              <w:top w:val="nil"/>
              <w:left w:val="nil"/>
              <w:bottom w:val="single" w:sz="4" w:space="0" w:color="auto"/>
              <w:right w:val="single" w:sz="4" w:space="0" w:color="auto"/>
            </w:tcBorders>
            <w:shd w:val="clear" w:color="auto" w:fill="FFFFFF"/>
            <w:vAlign w:val="bottom"/>
            <w:hideMark/>
          </w:tcPr>
          <w:p w14:paraId="11B64F12" w14:textId="77777777" w:rsidR="009911F6" w:rsidRPr="000A72A8" w:rsidRDefault="009911F6">
            <w:pPr>
              <w:jc w:val="center"/>
              <w:rPr>
                <w:sz w:val="20"/>
                <w:szCs w:val="20"/>
              </w:rPr>
            </w:pPr>
            <w:r w:rsidRPr="000A72A8">
              <w:rPr>
                <w:sz w:val="20"/>
                <w:szCs w:val="20"/>
              </w:rPr>
              <w:t xml:space="preserve"> 407 </w:t>
            </w:r>
          </w:p>
        </w:tc>
        <w:tc>
          <w:tcPr>
            <w:tcW w:w="708" w:type="dxa"/>
            <w:tcBorders>
              <w:top w:val="nil"/>
              <w:left w:val="nil"/>
              <w:bottom w:val="single" w:sz="4" w:space="0" w:color="auto"/>
              <w:right w:val="single" w:sz="4" w:space="0" w:color="auto"/>
            </w:tcBorders>
            <w:shd w:val="clear" w:color="auto" w:fill="FFFFFF"/>
            <w:noWrap/>
            <w:vAlign w:val="bottom"/>
            <w:hideMark/>
          </w:tcPr>
          <w:p w14:paraId="1A04241B" w14:textId="77777777" w:rsidR="009911F6" w:rsidRPr="000A72A8" w:rsidRDefault="009911F6">
            <w:pPr>
              <w:jc w:val="center"/>
              <w:rPr>
                <w:sz w:val="20"/>
                <w:szCs w:val="20"/>
              </w:rPr>
            </w:pPr>
            <w:r w:rsidRPr="000A72A8">
              <w:rPr>
                <w:sz w:val="20"/>
                <w:szCs w:val="20"/>
              </w:rPr>
              <w:t>-14%</w:t>
            </w:r>
          </w:p>
        </w:tc>
        <w:tc>
          <w:tcPr>
            <w:tcW w:w="1418" w:type="dxa"/>
            <w:tcBorders>
              <w:top w:val="nil"/>
              <w:left w:val="nil"/>
              <w:bottom w:val="single" w:sz="4" w:space="0" w:color="auto"/>
              <w:right w:val="single" w:sz="4" w:space="0" w:color="auto"/>
            </w:tcBorders>
            <w:shd w:val="clear" w:color="auto" w:fill="FFFFFF"/>
            <w:noWrap/>
            <w:vAlign w:val="bottom"/>
            <w:hideMark/>
          </w:tcPr>
          <w:p w14:paraId="2BE9ECFC" w14:textId="77777777" w:rsidR="009911F6" w:rsidRPr="000A72A8" w:rsidRDefault="009911F6">
            <w:pPr>
              <w:jc w:val="center"/>
              <w:rPr>
                <w:sz w:val="20"/>
                <w:szCs w:val="20"/>
              </w:rPr>
            </w:pPr>
            <w:r w:rsidRPr="000A72A8">
              <w:rPr>
                <w:sz w:val="20"/>
                <w:szCs w:val="20"/>
              </w:rPr>
              <w:t xml:space="preserve">         1 400,00   </w:t>
            </w:r>
          </w:p>
        </w:tc>
      </w:tr>
      <w:tr w:rsidR="000A72A8" w:rsidRPr="000A72A8" w14:paraId="57E30454" w14:textId="77777777" w:rsidTr="009911F6">
        <w:trPr>
          <w:trHeight w:val="606"/>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423736B0" w14:textId="77777777" w:rsidR="009911F6" w:rsidRPr="000A72A8" w:rsidRDefault="009911F6">
            <w:pPr>
              <w:jc w:val="center"/>
              <w:rPr>
                <w:sz w:val="20"/>
                <w:szCs w:val="20"/>
              </w:rPr>
            </w:pPr>
            <w:r w:rsidRPr="000A72A8">
              <w:rPr>
                <w:sz w:val="20"/>
                <w:szCs w:val="20"/>
              </w:rPr>
              <w:t>15</w:t>
            </w:r>
          </w:p>
        </w:tc>
        <w:tc>
          <w:tcPr>
            <w:tcW w:w="2268" w:type="dxa"/>
            <w:tcBorders>
              <w:top w:val="nil"/>
              <w:left w:val="nil"/>
              <w:bottom w:val="single" w:sz="4" w:space="0" w:color="auto"/>
              <w:right w:val="single" w:sz="4" w:space="0" w:color="auto"/>
            </w:tcBorders>
            <w:shd w:val="clear" w:color="auto" w:fill="FFFFFF"/>
            <w:vAlign w:val="center"/>
            <w:hideMark/>
          </w:tcPr>
          <w:p w14:paraId="5B39D993" w14:textId="77777777" w:rsidR="009911F6" w:rsidRPr="000A72A8" w:rsidRDefault="009911F6">
            <w:pPr>
              <w:rPr>
                <w:sz w:val="20"/>
                <w:szCs w:val="20"/>
              </w:rPr>
            </w:pPr>
            <w:r w:rsidRPr="000A72A8">
              <w:rPr>
                <w:sz w:val="20"/>
                <w:szCs w:val="20"/>
              </w:rPr>
              <w:t xml:space="preserve">Стеллаж </w:t>
            </w:r>
            <w:proofErr w:type="spellStart"/>
            <w:r w:rsidRPr="000A72A8">
              <w:rPr>
                <w:sz w:val="20"/>
                <w:szCs w:val="20"/>
              </w:rPr>
              <w:t>метал.с</w:t>
            </w:r>
            <w:proofErr w:type="spellEnd"/>
            <w:r w:rsidRPr="000A72A8">
              <w:rPr>
                <w:sz w:val="20"/>
                <w:szCs w:val="20"/>
              </w:rPr>
              <w:t xml:space="preserve"> 4-мя полками 1000*400*1800</w:t>
            </w:r>
          </w:p>
        </w:tc>
        <w:tc>
          <w:tcPr>
            <w:tcW w:w="567" w:type="dxa"/>
            <w:tcBorders>
              <w:top w:val="nil"/>
              <w:left w:val="nil"/>
              <w:bottom w:val="single" w:sz="4" w:space="0" w:color="auto"/>
              <w:right w:val="single" w:sz="4" w:space="0" w:color="auto"/>
            </w:tcBorders>
            <w:shd w:val="clear" w:color="auto" w:fill="FFFFFF"/>
            <w:noWrap/>
            <w:vAlign w:val="center"/>
            <w:hideMark/>
          </w:tcPr>
          <w:p w14:paraId="555CBBDC"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619FD07E" w14:textId="77777777" w:rsidR="009911F6" w:rsidRPr="000A72A8" w:rsidRDefault="009911F6">
            <w:pPr>
              <w:jc w:val="center"/>
              <w:rPr>
                <w:sz w:val="20"/>
                <w:szCs w:val="20"/>
              </w:rPr>
            </w:pPr>
            <w:r w:rsidRPr="000A72A8">
              <w:rPr>
                <w:sz w:val="20"/>
                <w:szCs w:val="20"/>
              </w:rPr>
              <w:t>3</w:t>
            </w:r>
          </w:p>
        </w:tc>
        <w:tc>
          <w:tcPr>
            <w:tcW w:w="1276" w:type="dxa"/>
            <w:tcBorders>
              <w:top w:val="nil"/>
              <w:left w:val="nil"/>
              <w:bottom w:val="single" w:sz="4" w:space="0" w:color="auto"/>
              <w:right w:val="single" w:sz="4" w:space="0" w:color="auto"/>
            </w:tcBorders>
            <w:shd w:val="clear" w:color="auto" w:fill="FFFFFF"/>
            <w:noWrap/>
            <w:vAlign w:val="bottom"/>
            <w:hideMark/>
          </w:tcPr>
          <w:p w14:paraId="4B0E6F5A" w14:textId="77777777" w:rsidR="009911F6" w:rsidRPr="000A72A8" w:rsidRDefault="009911F6">
            <w:pPr>
              <w:jc w:val="center"/>
              <w:rPr>
                <w:sz w:val="20"/>
                <w:szCs w:val="20"/>
              </w:rPr>
            </w:pPr>
            <w:r w:rsidRPr="000A72A8">
              <w:rPr>
                <w:sz w:val="20"/>
                <w:szCs w:val="20"/>
              </w:rPr>
              <w:t>31.09.11.120</w:t>
            </w:r>
          </w:p>
        </w:tc>
        <w:tc>
          <w:tcPr>
            <w:tcW w:w="1559" w:type="dxa"/>
            <w:tcBorders>
              <w:top w:val="nil"/>
              <w:left w:val="nil"/>
              <w:bottom w:val="single" w:sz="4" w:space="0" w:color="auto"/>
              <w:right w:val="single" w:sz="4" w:space="0" w:color="auto"/>
            </w:tcBorders>
            <w:shd w:val="clear" w:color="auto" w:fill="FFFFFF"/>
            <w:vAlign w:val="bottom"/>
            <w:hideMark/>
          </w:tcPr>
          <w:p w14:paraId="03D2BA06" w14:textId="77777777" w:rsidR="009911F6" w:rsidRPr="000A72A8" w:rsidRDefault="009911F6">
            <w:pPr>
              <w:rPr>
                <w:sz w:val="20"/>
                <w:szCs w:val="20"/>
              </w:rPr>
            </w:pPr>
            <w:r w:rsidRPr="000A72A8">
              <w:rPr>
                <w:sz w:val="20"/>
                <w:szCs w:val="20"/>
              </w:rPr>
              <w:t>ГОСТ Р 55525-2013</w:t>
            </w:r>
          </w:p>
        </w:tc>
        <w:tc>
          <w:tcPr>
            <w:tcW w:w="1276" w:type="dxa"/>
            <w:tcBorders>
              <w:top w:val="nil"/>
              <w:left w:val="nil"/>
              <w:bottom w:val="single" w:sz="4" w:space="0" w:color="auto"/>
              <w:right w:val="single" w:sz="4" w:space="0" w:color="auto"/>
            </w:tcBorders>
            <w:shd w:val="clear" w:color="auto" w:fill="FFFFFF"/>
            <w:vAlign w:val="bottom"/>
            <w:hideMark/>
          </w:tcPr>
          <w:p w14:paraId="463721FD" w14:textId="77777777" w:rsidR="009911F6" w:rsidRPr="000A72A8" w:rsidRDefault="009911F6">
            <w:pPr>
              <w:jc w:val="center"/>
              <w:rPr>
                <w:sz w:val="20"/>
                <w:szCs w:val="20"/>
              </w:rPr>
            </w:pPr>
            <w:r w:rsidRPr="000A72A8">
              <w:rPr>
                <w:sz w:val="20"/>
                <w:szCs w:val="20"/>
              </w:rPr>
              <w:t xml:space="preserve">       3 150,00   </w:t>
            </w:r>
          </w:p>
        </w:tc>
        <w:tc>
          <w:tcPr>
            <w:tcW w:w="851" w:type="dxa"/>
            <w:tcBorders>
              <w:top w:val="nil"/>
              <w:left w:val="nil"/>
              <w:bottom w:val="single" w:sz="4" w:space="0" w:color="auto"/>
              <w:right w:val="single" w:sz="4" w:space="0" w:color="auto"/>
            </w:tcBorders>
            <w:shd w:val="clear" w:color="auto" w:fill="FFFFFF"/>
            <w:vAlign w:val="bottom"/>
            <w:hideMark/>
          </w:tcPr>
          <w:p w14:paraId="4C1FCE63" w14:textId="77777777" w:rsidR="009911F6" w:rsidRPr="000A72A8" w:rsidRDefault="009911F6">
            <w:pPr>
              <w:jc w:val="center"/>
              <w:rPr>
                <w:sz w:val="20"/>
                <w:szCs w:val="20"/>
              </w:rPr>
            </w:pPr>
            <w:r w:rsidRPr="000A72A8">
              <w:rPr>
                <w:sz w:val="20"/>
                <w:szCs w:val="20"/>
              </w:rPr>
              <w:t xml:space="preserve"> 3 000 </w:t>
            </w:r>
          </w:p>
        </w:tc>
        <w:tc>
          <w:tcPr>
            <w:tcW w:w="708" w:type="dxa"/>
            <w:tcBorders>
              <w:top w:val="nil"/>
              <w:left w:val="nil"/>
              <w:bottom w:val="single" w:sz="4" w:space="0" w:color="auto"/>
              <w:right w:val="single" w:sz="4" w:space="0" w:color="auto"/>
            </w:tcBorders>
            <w:shd w:val="clear" w:color="auto" w:fill="FFFFFF"/>
            <w:noWrap/>
            <w:vAlign w:val="bottom"/>
            <w:hideMark/>
          </w:tcPr>
          <w:p w14:paraId="7B3D7FE2" w14:textId="77777777" w:rsidR="009911F6" w:rsidRPr="000A72A8" w:rsidRDefault="009911F6">
            <w:pPr>
              <w:jc w:val="center"/>
              <w:rPr>
                <w:sz w:val="20"/>
                <w:szCs w:val="20"/>
              </w:rPr>
            </w:pPr>
            <w:r w:rsidRPr="000A72A8">
              <w:rPr>
                <w:sz w:val="20"/>
                <w:szCs w:val="20"/>
              </w:rPr>
              <w:t>5%</w:t>
            </w:r>
          </w:p>
        </w:tc>
        <w:tc>
          <w:tcPr>
            <w:tcW w:w="1418" w:type="dxa"/>
            <w:tcBorders>
              <w:top w:val="nil"/>
              <w:left w:val="nil"/>
              <w:bottom w:val="single" w:sz="4" w:space="0" w:color="auto"/>
              <w:right w:val="single" w:sz="4" w:space="0" w:color="auto"/>
            </w:tcBorders>
            <w:shd w:val="clear" w:color="auto" w:fill="FFFFFF"/>
            <w:noWrap/>
            <w:vAlign w:val="bottom"/>
            <w:hideMark/>
          </w:tcPr>
          <w:p w14:paraId="015FEBBB" w14:textId="77777777" w:rsidR="009911F6" w:rsidRPr="000A72A8" w:rsidRDefault="009911F6">
            <w:pPr>
              <w:jc w:val="center"/>
              <w:rPr>
                <w:sz w:val="20"/>
                <w:szCs w:val="20"/>
              </w:rPr>
            </w:pPr>
            <w:r w:rsidRPr="000A72A8">
              <w:rPr>
                <w:sz w:val="20"/>
                <w:szCs w:val="20"/>
              </w:rPr>
              <w:t xml:space="preserve">         9 450,00   </w:t>
            </w:r>
          </w:p>
        </w:tc>
      </w:tr>
      <w:tr w:rsidR="000A72A8" w:rsidRPr="000A72A8" w14:paraId="6F4357F9" w14:textId="77777777" w:rsidTr="009911F6">
        <w:trPr>
          <w:trHeight w:val="1212"/>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3B29E87A" w14:textId="77777777" w:rsidR="009911F6" w:rsidRPr="000A72A8" w:rsidRDefault="009911F6">
            <w:pPr>
              <w:jc w:val="center"/>
              <w:rPr>
                <w:sz w:val="20"/>
                <w:szCs w:val="20"/>
              </w:rPr>
            </w:pPr>
            <w:r w:rsidRPr="000A72A8">
              <w:rPr>
                <w:sz w:val="20"/>
                <w:szCs w:val="20"/>
              </w:rPr>
              <w:t>16</w:t>
            </w:r>
          </w:p>
        </w:tc>
        <w:tc>
          <w:tcPr>
            <w:tcW w:w="2268" w:type="dxa"/>
            <w:tcBorders>
              <w:top w:val="nil"/>
              <w:left w:val="nil"/>
              <w:bottom w:val="single" w:sz="4" w:space="0" w:color="auto"/>
              <w:right w:val="single" w:sz="4" w:space="0" w:color="auto"/>
            </w:tcBorders>
            <w:shd w:val="clear" w:color="auto" w:fill="FFFFFF"/>
            <w:vAlign w:val="center"/>
            <w:hideMark/>
          </w:tcPr>
          <w:p w14:paraId="51C86D15" w14:textId="77777777" w:rsidR="009911F6" w:rsidRPr="000A72A8" w:rsidRDefault="009911F6">
            <w:pPr>
              <w:rPr>
                <w:sz w:val="20"/>
                <w:szCs w:val="20"/>
              </w:rPr>
            </w:pPr>
            <w:r w:rsidRPr="000A72A8">
              <w:rPr>
                <w:sz w:val="20"/>
                <w:szCs w:val="20"/>
              </w:rPr>
              <w:t>Тачка садовая грузоподъемность 320 кг, объем 100 л., двухколесная.</w:t>
            </w:r>
          </w:p>
        </w:tc>
        <w:tc>
          <w:tcPr>
            <w:tcW w:w="567" w:type="dxa"/>
            <w:tcBorders>
              <w:top w:val="nil"/>
              <w:left w:val="nil"/>
              <w:bottom w:val="single" w:sz="4" w:space="0" w:color="auto"/>
              <w:right w:val="single" w:sz="4" w:space="0" w:color="auto"/>
            </w:tcBorders>
            <w:shd w:val="clear" w:color="auto" w:fill="FFFFFF"/>
            <w:noWrap/>
            <w:vAlign w:val="center"/>
            <w:hideMark/>
          </w:tcPr>
          <w:p w14:paraId="110D9387"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50E14DCD" w14:textId="77777777" w:rsidR="009911F6" w:rsidRPr="000A72A8" w:rsidRDefault="009911F6">
            <w:pPr>
              <w:jc w:val="center"/>
              <w:rPr>
                <w:sz w:val="20"/>
                <w:szCs w:val="20"/>
              </w:rPr>
            </w:pPr>
            <w:r w:rsidRPr="000A72A8">
              <w:rPr>
                <w:sz w:val="20"/>
                <w:szCs w:val="20"/>
              </w:rPr>
              <w:t>1</w:t>
            </w:r>
          </w:p>
        </w:tc>
        <w:tc>
          <w:tcPr>
            <w:tcW w:w="1276" w:type="dxa"/>
            <w:tcBorders>
              <w:top w:val="nil"/>
              <w:left w:val="nil"/>
              <w:bottom w:val="single" w:sz="4" w:space="0" w:color="auto"/>
              <w:right w:val="single" w:sz="4" w:space="0" w:color="auto"/>
            </w:tcBorders>
            <w:shd w:val="clear" w:color="auto" w:fill="FFFFFF"/>
            <w:noWrap/>
            <w:vAlign w:val="bottom"/>
            <w:hideMark/>
          </w:tcPr>
          <w:p w14:paraId="6E728E4E" w14:textId="77777777" w:rsidR="009911F6" w:rsidRPr="000A72A8" w:rsidRDefault="009911F6">
            <w:pPr>
              <w:jc w:val="center"/>
              <w:rPr>
                <w:sz w:val="20"/>
                <w:szCs w:val="20"/>
              </w:rPr>
            </w:pPr>
            <w:r w:rsidRPr="000A72A8">
              <w:rPr>
                <w:sz w:val="20"/>
                <w:szCs w:val="20"/>
              </w:rPr>
              <w:t>25.99.29.190</w:t>
            </w:r>
          </w:p>
        </w:tc>
        <w:tc>
          <w:tcPr>
            <w:tcW w:w="1559" w:type="dxa"/>
            <w:tcBorders>
              <w:top w:val="nil"/>
              <w:left w:val="nil"/>
              <w:bottom w:val="single" w:sz="4" w:space="0" w:color="auto"/>
              <w:right w:val="single" w:sz="4" w:space="0" w:color="auto"/>
            </w:tcBorders>
            <w:shd w:val="clear" w:color="auto" w:fill="FFFFFF"/>
            <w:vAlign w:val="bottom"/>
            <w:hideMark/>
          </w:tcPr>
          <w:p w14:paraId="3BCA4890" w14:textId="77777777" w:rsidR="009911F6" w:rsidRPr="000A72A8" w:rsidRDefault="009911F6">
            <w:pPr>
              <w:rPr>
                <w:sz w:val="20"/>
                <w:szCs w:val="20"/>
              </w:rPr>
            </w:pPr>
            <w:r w:rsidRPr="000A72A8">
              <w:rPr>
                <w:sz w:val="20"/>
                <w:szCs w:val="20"/>
              </w:rPr>
              <w:t>ГОСТ 23173-96</w:t>
            </w:r>
          </w:p>
        </w:tc>
        <w:tc>
          <w:tcPr>
            <w:tcW w:w="1276" w:type="dxa"/>
            <w:tcBorders>
              <w:top w:val="nil"/>
              <w:left w:val="nil"/>
              <w:bottom w:val="single" w:sz="4" w:space="0" w:color="auto"/>
              <w:right w:val="single" w:sz="4" w:space="0" w:color="auto"/>
            </w:tcBorders>
            <w:shd w:val="clear" w:color="auto" w:fill="FFFFFF"/>
            <w:vAlign w:val="bottom"/>
            <w:hideMark/>
          </w:tcPr>
          <w:p w14:paraId="5A4E8A76" w14:textId="77777777" w:rsidR="009911F6" w:rsidRPr="000A72A8" w:rsidRDefault="009911F6">
            <w:pPr>
              <w:jc w:val="center"/>
              <w:rPr>
                <w:sz w:val="20"/>
                <w:szCs w:val="20"/>
              </w:rPr>
            </w:pPr>
            <w:r w:rsidRPr="000A72A8">
              <w:rPr>
                <w:sz w:val="20"/>
                <w:szCs w:val="20"/>
              </w:rPr>
              <w:t xml:space="preserve">       4 200,00   </w:t>
            </w:r>
          </w:p>
        </w:tc>
        <w:tc>
          <w:tcPr>
            <w:tcW w:w="851" w:type="dxa"/>
            <w:tcBorders>
              <w:top w:val="nil"/>
              <w:left w:val="nil"/>
              <w:bottom w:val="single" w:sz="4" w:space="0" w:color="auto"/>
              <w:right w:val="single" w:sz="4" w:space="0" w:color="auto"/>
            </w:tcBorders>
            <w:shd w:val="clear" w:color="auto" w:fill="FFFFFF"/>
            <w:vAlign w:val="bottom"/>
            <w:hideMark/>
          </w:tcPr>
          <w:p w14:paraId="1222BC05" w14:textId="77777777" w:rsidR="009911F6" w:rsidRPr="000A72A8" w:rsidRDefault="009911F6">
            <w:pPr>
              <w:jc w:val="center"/>
              <w:rPr>
                <w:sz w:val="20"/>
                <w:szCs w:val="20"/>
              </w:rPr>
            </w:pPr>
            <w:r w:rsidRPr="000A72A8">
              <w:rPr>
                <w:sz w:val="20"/>
                <w:szCs w:val="20"/>
              </w:rPr>
              <w:t xml:space="preserve">    4 000,00   </w:t>
            </w:r>
          </w:p>
        </w:tc>
        <w:tc>
          <w:tcPr>
            <w:tcW w:w="708" w:type="dxa"/>
            <w:tcBorders>
              <w:top w:val="nil"/>
              <w:left w:val="nil"/>
              <w:bottom w:val="single" w:sz="4" w:space="0" w:color="auto"/>
              <w:right w:val="single" w:sz="4" w:space="0" w:color="auto"/>
            </w:tcBorders>
            <w:shd w:val="clear" w:color="auto" w:fill="FFFFFF"/>
            <w:noWrap/>
            <w:vAlign w:val="bottom"/>
            <w:hideMark/>
          </w:tcPr>
          <w:p w14:paraId="5993B58D" w14:textId="77777777" w:rsidR="009911F6" w:rsidRPr="000A72A8" w:rsidRDefault="009911F6">
            <w:pPr>
              <w:jc w:val="center"/>
              <w:rPr>
                <w:sz w:val="20"/>
                <w:szCs w:val="20"/>
              </w:rPr>
            </w:pPr>
            <w:r w:rsidRPr="000A72A8">
              <w:rPr>
                <w:sz w:val="20"/>
                <w:szCs w:val="20"/>
              </w:rPr>
              <w:t>5%</w:t>
            </w:r>
          </w:p>
        </w:tc>
        <w:tc>
          <w:tcPr>
            <w:tcW w:w="1418" w:type="dxa"/>
            <w:tcBorders>
              <w:top w:val="nil"/>
              <w:left w:val="nil"/>
              <w:bottom w:val="single" w:sz="4" w:space="0" w:color="auto"/>
              <w:right w:val="single" w:sz="4" w:space="0" w:color="auto"/>
            </w:tcBorders>
            <w:shd w:val="clear" w:color="auto" w:fill="FFFFFF"/>
            <w:noWrap/>
            <w:vAlign w:val="bottom"/>
            <w:hideMark/>
          </w:tcPr>
          <w:p w14:paraId="12A8C2BC" w14:textId="77777777" w:rsidR="009911F6" w:rsidRPr="000A72A8" w:rsidRDefault="009911F6">
            <w:pPr>
              <w:jc w:val="center"/>
              <w:rPr>
                <w:sz w:val="20"/>
                <w:szCs w:val="20"/>
              </w:rPr>
            </w:pPr>
            <w:r w:rsidRPr="000A72A8">
              <w:rPr>
                <w:sz w:val="20"/>
                <w:szCs w:val="20"/>
              </w:rPr>
              <w:t xml:space="preserve">         4 200,00   </w:t>
            </w:r>
          </w:p>
        </w:tc>
      </w:tr>
      <w:tr w:rsidR="000A72A8" w:rsidRPr="000A72A8" w14:paraId="67CE0EF7" w14:textId="77777777" w:rsidTr="009911F6">
        <w:trPr>
          <w:trHeight w:val="303"/>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0592D5B6" w14:textId="77777777" w:rsidR="009911F6" w:rsidRPr="000A72A8" w:rsidRDefault="009911F6">
            <w:pPr>
              <w:jc w:val="center"/>
              <w:rPr>
                <w:sz w:val="20"/>
                <w:szCs w:val="20"/>
              </w:rPr>
            </w:pPr>
            <w:r w:rsidRPr="000A72A8">
              <w:rPr>
                <w:sz w:val="20"/>
                <w:szCs w:val="20"/>
              </w:rPr>
              <w:t>17</w:t>
            </w:r>
          </w:p>
        </w:tc>
        <w:tc>
          <w:tcPr>
            <w:tcW w:w="2268" w:type="dxa"/>
            <w:tcBorders>
              <w:top w:val="nil"/>
              <w:left w:val="nil"/>
              <w:bottom w:val="single" w:sz="4" w:space="0" w:color="auto"/>
              <w:right w:val="single" w:sz="4" w:space="0" w:color="auto"/>
            </w:tcBorders>
            <w:shd w:val="clear" w:color="auto" w:fill="FFFFFF"/>
            <w:vAlign w:val="center"/>
            <w:hideMark/>
          </w:tcPr>
          <w:p w14:paraId="6D1D4A1B" w14:textId="77777777" w:rsidR="009911F6" w:rsidRPr="000A72A8" w:rsidRDefault="009911F6">
            <w:pPr>
              <w:rPr>
                <w:sz w:val="20"/>
                <w:szCs w:val="20"/>
              </w:rPr>
            </w:pPr>
            <w:r w:rsidRPr="000A72A8">
              <w:rPr>
                <w:sz w:val="20"/>
                <w:szCs w:val="20"/>
              </w:rPr>
              <w:t>Черенок для граблей</w:t>
            </w:r>
          </w:p>
        </w:tc>
        <w:tc>
          <w:tcPr>
            <w:tcW w:w="567" w:type="dxa"/>
            <w:tcBorders>
              <w:top w:val="nil"/>
              <w:left w:val="nil"/>
              <w:bottom w:val="single" w:sz="4" w:space="0" w:color="auto"/>
              <w:right w:val="single" w:sz="4" w:space="0" w:color="auto"/>
            </w:tcBorders>
            <w:shd w:val="clear" w:color="auto" w:fill="FFFFFF"/>
            <w:noWrap/>
            <w:vAlign w:val="center"/>
            <w:hideMark/>
          </w:tcPr>
          <w:p w14:paraId="17B0E758"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78A7E66B" w14:textId="77777777" w:rsidR="009911F6" w:rsidRPr="000A72A8" w:rsidRDefault="009911F6">
            <w:pPr>
              <w:jc w:val="center"/>
              <w:rPr>
                <w:sz w:val="20"/>
                <w:szCs w:val="20"/>
              </w:rPr>
            </w:pPr>
            <w:r w:rsidRPr="000A72A8">
              <w:rPr>
                <w:sz w:val="20"/>
                <w:szCs w:val="20"/>
              </w:rPr>
              <w:t>38</w:t>
            </w:r>
          </w:p>
        </w:tc>
        <w:tc>
          <w:tcPr>
            <w:tcW w:w="1276" w:type="dxa"/>
            <w:tcBorders>
              <w:top w:val="nil"/>
              <w:left w:val="nil"/>
              <w:bottom w:val="single" w:sz="4" w:space="0" w:color="auto"/>
              <w:right w:val="single" w:sz="4" w:space="0" w:color="auto"/>
            </w:tcBorders>
            <w:shd w:val="clear" w:color="auto" w:fill="FFFFFF"/>
            <w:noWrap/>
            <w:vAlign w:val="bottom"/>
            <w:hideMark/>
          </w:tcPr>
          <w:p w14:paraId="5C3F93B3" w14:textId="77777777" w:rsidR="009911F6" w:rsidRPr="000A72A8" w:rsidRDefault="009911F6">
            <w:pPr>
              <w:jc w:val="center"/>
              <w:rPr>
                <w:sz w:val="20"/>
                <w:szCs w:val="20"/>
              </w:rPr>
            </w:pPr>
            <w:r w:rsidRPr="000A72A8">
              <w:rPr>
                <w:sz w:val="20"/>
                <w:szCs w:val="20"/>
              </w:rPr>
              <w:t>16.29.11.110</w:t>
            </w:r>
          </w:p>
        </w:tc>
        <w:tc>
          <w:tcPr>
            <w:tcW w:w="1559" w:type="dxa"/>
            <w:tcBorders>
              <w:top w:val="nil"/>
              <w:left w:val="nil"/>
              <w:bottom w:val="single" w:sz="4" w:space="0" w:color="auto"/>
              <w:right w:val="single" w:sz="4" w:space="0" w:color="auto"/>
            </w:tcBorders>
            <w:shd w:val="clear" w:color="auto" w:fill="FFFFFF"/>
            <w:vAlign w:val="bottom"/>
            <w:hideMark/>
          </w:tcPr>
          <w:p w14:paraId="0E122B8C" w14:textId="77777777" w:rsidR="009911F6" w:rsidRPr="000A72A8" w:rsidRDefault="009911F6">
            <w:pPr>
              <w:rPr>
                <w:sz w:val="20"/>
                <w:szCs w:val="20"/>
              </w:rPr>
            </w:pPr>
            <w:r w:rsidRPr="000A72A8">
              <w:rPr>
                <w:sz w:val="20"/>
                <w:szCs w:val="20"/>
              </w:rPr>
              <w:t>ГОСТ 4370-63</w:t>
            </w:r>
          </w:p>
        </w:tc>
        <w:tc>
          <w:tcPr>
            <w:tcW w:w="1276" w:type="dxa"/>
            <w:tcBorders>
              <w:top w:val="nil"/>
              <w:left w:val="nil"/>
              <w:bottom w:val="single" w:sz="4" w:space="0" w:color="auto"/>
              <w:right w:val="single" w:sz="4" w:space="0" w:color="auto"/>
            </w:tcBorders>
            <w:shd w:val="clear" w:color="auto" w:fill="FFFFFF"/>
            <w:vAlign w:val="bottom"/>
            <w:hideMark/>
          </w:tcPr>
          <w:p w14:paraId="6A1D5473" w14:textId="77777777" w:rsidR="009911F6" w:rsidRPr="000A72A8" w:rsidRDefault="009911F6">
            <w:pPr>
              <w:jc w:val="center"/>
              <w:rPr>
                <w:sz w:val="20"/>
                <w:szCs w:val="20"/>
              </w:rPr>
            </w:pPr>
            <w:r w:rsidRPr="000A72A8">
              <w:rPr>
                <w:sz w:val="20"/>
                <w:szCs w:val="20"/>
              </w:rPr>
              <w:t xml:space="preserve">           89,00   </w:t>
            </w:r>
          </w:p>
        </w:tc>
        <w:tc>
          <w:tcPr>
            <w:tcW w:w="851" w:type="dxa"/>
            <w:tcBorders>
              <w:top w:val="nil"/>
              <w:left w:val="nil"/>
              <w:bottom w:val="single" w:sz="4" w:space="0" w:color="auto"/>
              <w:right w:val="single" w:sz="4" w:space="0" w:color="auto"/>
            </w:tcBorders>
            <w:shd w:val="clear" w:color="auto" w:fill="FFFFFF"/>
            <w:vAlign w:val="bottom"/>
            <w:hideMark/>
          </w:tcPr>
          <w:p w14:paraId="023DC1A2" w14:textId="77777777" w:rsidR="009911F6" w:rsidRPr="000A72A8" w:rsidRDefault="009911F6">
            <w:pPr>
              <w:jc w:val="center"/>
              <w:rPr>
                <w:sz w:val="20"/>
                <w:szCs w:val="20"/>
              </w:rPr>
            </w:pPr>
            <w:r w:rsidRPr="000A72A8">
              <w:rPr>
                <w:sz w:val="20"/>
                <w:szCs w:val="20"/>
              </w:rPr>
              <w:t xml:space="preserve"> 200 </w:t>
            </w:r>
          </w:p>
        </w:tc>
        <w:tc>
          <w:tcPr>
            <w:tcW w:w="708" w:type="dxa"/>
            <w:tcBorders>
              <w:top w:val="nil"/>
              <w:left w:val="nil"/>
              <w:bottom w:val="single" w:sz="4" w:space="0" w:color="auto"/>
              <w:right w:val="single" w:sz="4" w:space="0" w:color="auto"/>
            </w:tcBorders>
            <w:shd w:val="clear" w:color="auto" w:fill="FFFFFF"/>
            <w:noWrap/>
            <w:vAlign w:val="bottom"/>
            <w:hideMark/>
          </w:tcPr>
          <w:p w14:paraId="163A0F03" w14:textId="77777777" w:rsidR="009911F6" w:rsidRPr="000A72A8" w:rsidRDefault="009911F6">
            <w:pPr>
              <w:jc w:val="center"/>
              <w:rPr>
                <w:sz w:val="20"/>
                <w:szCs w:val="20"/>
              </w:rPr>
            </w:pPr>
            <w:r w:rsidRPr="000A72A8">
              <w:rPr>
                <w:sz w:val="20"/>
                <w:szCs w:val="20"/>
              </w:rPr>
              <w:t>-56%</w:t>
            </w:r>
          </w:p>
        </w:tc>
        <w:tc>
          <w:tcPr>
            <w:tcW w:w="1418" w:type="dxa"/>
            <w:tcBorders>
              <w:top w:val="nil"/>
              <w:left w:val="nil"/>
              <w:bottom w:val="single" w:sz="4" w:space="0" w:color="auto"/>
              <w:right w:val="single" w:sz="4" w:space="0" w:color="auto"/>
            </w:tcBorders>
            <w:shd w:val="clear" w:color="auto" w:fill="FFFFFF"/>
            <w:noWrap/>
            <w:vAlign w:val="bottom"/>
            <w:hideMark/>
          </w:tcPr>
          <w:p w14:paraId="4C5EB18B" w14:textId="77777777" w:rsidR="009911F6" w:rsidRPr="000A72A8" w:rsidRDefault="009911F6">
            <w:pPr>
              <w:jc w:val="center"/>
              <w:rPr>
                <w:sz w:val="20"/>
                <w:szCs w:val="20"/>
              </w:rPr>
            </w:pPr>
            <w:r w:rsidRPr="000A72A8">
              <w:rPr>
                <w:sz w:val="20"/>
                <w:szCs w:val="20"/>
              </w:rPr>
              <w:t xml:space="preserve">         3 382,00   </w:t>
            </w:r>
          </w:p>
        </w:tc>
      </w:tr>
      <w:tr w:rsidR="000A72A8" w:rsidRPr="000A72A8" w14:paraId="1781131F" w14:textId="77777777" w:rsidTr="009911F6">
        <w:trPr>
          <w:trHeight w:val="303"/>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67210207" w14:textId="77777777" w:rsidR="009911F6" w:rsidRPr="000A72A8" w:rsidRDefault="009911F6">
            <w:pPr>
              <w:jc w:val="center"/>
              <w:rPr>
                <w:sz w:val="20"/>
                <w:szCs w:val="20"/>
              </w:rPr>
            </w:pPr>
            <w:r w:rsidRPr="000A72A8">
              <w:rPr>
                <w:sz w:val="20"/>
                <w:szCs w:val="20"/>
              </w:rPr>
              <w:t>18</w:t>
            </w:r>
          </w:p>
        </w:tc>
        <w:tc>
          <w:tcPr>
            <w:tcW w:w="2268" w:type="dxa"/>
            <w:tcBorders>
              <w:top w:val="nil"/>
              <w:left w:val="nil"/>
              <w:bottom w:val="single" w:sz="4" w:space="0" w:color="auto"/>
              <w:right w:val="single" w:sz="4" w:space="0" w:color="auto"/>
            </w:tcBorders>
            <w:shd w:val="clear" w:color="auto" w:fill="FFFFFF"/>
            <w:vAlign w:val="center"/>
            <w:hideMark/>
          </w:tcPr>
          <w:p w14:paraId="7857C0BF" w14:textId="77777777" w:rsidR="009911F6" w:rsidRPr="000A72A8" w:rsidRDefault="009911F6">
            <w:pPr>
              <w:rPr>
                <w:sz w:val="20"/>
                <w:szCs w:val="20"/>
              </w:rPr>
            </w:pPr>
            <w:r w:rsidRPr="000A72A8">
              <w:rPr>
                <w:sz w:val="20"/>
                <w:szCs w:val="20"/>
              </w:rPr>
              <w:t>Черенок для лопат</w:t>
            </w:r>
          </w:p>
        </w:tc>
        <w:tc>
          <w:tcPr>
            <w:tcW w:w="567" w:type="dxa"/>
            <w:tcBorders>
              <w:top w:val="nil"/>
              <w:left w:val="nil"/>
              <w:bottom w:val="single" w:sz="4" w:space="0" w:color="auto"/>
              <w:right w:val="single" w:sz="4" w:space="0" w:color="auto"/>
            </w:tcBorders>
            <w:shd w:val="clear" w:color="auto" w:fill="FFFFFF"/>
            <w:noWrap/>
            <w:vAlign w:val="center"/>
            <w:hideMark/>
          </w:tcPr>
          <w:p w14:paraId="598A6967"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2DFA84BD" w14:textId="77777777" w:rsidR="009911F6" w:rsidRPr="000A72A8" w:rsidRDefault="009911F6">
            <w:pPr>
              <w:jc w:val="center"/>
              <w:rPr>
                <w:sz w:val="20"/>
                <w:szCs w:val="20"/>
              </w:rPr>
            </w:pPr>
            <w:r w:rsidRPr="000A72A8">
              <w:rPr>
                <w:sz w:val="20"/>
                <w:szCs w:val="20"/>
              </w:rPr>
              <w:t>53</w:t>
            </w:r>
          </w:p>
        </w:tc>
        <w:tc>
          <w:tcPr>
            <w:tcW w:w="1276" w:type="dxa"/>
            <w:tcBorders>
              <w:top w:val="nil"/>
              <w:left w:val="nil"/>
              <w:bottom w:val="single" w:sz="4" w:space="0" w:color="auto"/>
              <w:right w:val="single" w:sz="4" w:space="0" w:color="auto"/>
            </w:tcBorders>
            <w:shd w:val="clear" w:color="auto" w:fill="FFFFFF"/>
            <w:noWrap/>
            <w:vAlign w:val="bottom"/>
            <w:hideMark/>
          </w:tcPr>
          <w:p w14:paraId="7EC304D9" w14:textId="77777777" w:rsidR="009911F6" w:rsidRPr="000A72A8" w:rsidRDefault="009911F6">
            <w:pPr>
              <w:jc w:val="center"/>
              <w:rPr>
                <w:sz w:val="20"/>
                <w:szCs w:val="20"/>
              </w:rPr>
            </w:pPr>
            <w:r w:rsidRPr="000A72A8">
              <w:rPr>
                <w:sz w:val="20"/>
                <w:szCs w:val="20"/>
              </w:rPr>
              <w:t>16.29.11.110</w:t>
            </w:r>
          </w:p>
        </w:tc>
        <w:tc>
          <w:tcPr>
            <w:tcW w:w="1559" w:type="dxa"/>
            <w:tcBorders>
              <w:top w:val="nil"/>
              <w:left w:val="nil"/>
              <w:bottom w:val="single" w:sz="4" w:space="0" w:color="auto"/>
              <w:right w:val="single" w:sz="4" w:space="0" w:color="auto"/>
            </w:tcBorders>
            <w:shd w:val="clear" w:color="auto" w:fill="FFFFFF"/>
            <w:vAlign w:val="bottom"/>
            <w:hideMark/>
          </w:tcPr>
          <w:p w14:paraId="1A9DEFE5" w14:textId="77777777" w:rsidR="009911F6" w:rsidRPr="000A72A8" w:rsidRDefault="009911F6">
            <w:pPr>
              <w:rPr>
                <w:sz w:val="20"/>
                <w:szCs w:val="20"/>
              </w:rPr>
            </w:pPr>
            <w:r w:rsidRPr="000A72A8">
              <w:rPr>
                <w:sz w:val="20"/>
                <w:szCs w:val="20"/>
              </w:rPr>
              <w:t>ГОСТ 4370-63</w:t>
            </w:r>
          </w:p>
        </w:tc>
        <w:tc>
          <w:tcPr>
            <w:tcW w:w="1276" w:type="dxa"/>
            <w:tcBorders>
              <w:top w:val="nil"/>
              <w:left w:val="nil"/>
              <w:bottom w:val="single" w:sz="4" w:space="0" w:color="auto"/>
              <w:right w:val="single" w:sz="4" w:space="0" w:color="auto"/>
            </w:tcBorders>
            <w:shd w:val="clear" w:color="auto" w:fill="FFFFFF"/>
            <w:vAlign w:val="bottom"/>
            <w:hideMark/>
          </w:tcPr>
          <w:p w14:paraId="3808EFCB" w14:textId="77777777" w:rsidR="009911F6" w:rsidRPr="000A72A8" w:rsidRDefault="009911F6">
            <w:pPr>
              <w:jc w:val="center"/>
              <w:rPr>
                <w:sz w:val="20"/>
                <w:szCs w:val="20"/>
              </w:rPr>
            </w:pPr>
            <w:r w:rsidRPr="000A72A8">
              <w:rPr>
                <w:sz w:val="20"/>
                <w:szCs w:val="20"/>
              </w:rPr>
              <w:t xml:space="preserve">           78,00   </w:t>
            </w:r>
          </w:p>
        </w:tc>
        <w:tc>
          <w:tcPr>
            <w:tcW w:w="851" w:type="dxa"/>
            <w:tcBorders>
              <w:top w:val="nil"/>
              <w:left w:val="nil"/>
              <w:bottom w:val="single" w:sz="4" w:space="0" w:color="auto"/>
              <w:right w:val="single" w:sz="4" w:space="0" w:color="auto"/>
            </w:tcBorders>
            <w:shd w:val="clear" w:color="auto" w:fill="FFFFFF"/>
            <w:vAlign w:val="bottom"/>
            <w:hideMark/>
          </w:tcPr>
          <w:p w14:paraId="49E42326" w14:textId="77777777" w:rsidR="009911F6" w:rsidRPr="000A72A8" w:rsidRDefault="009911F6">
            <w:pPr>
              <w:jc w:val="center"/>
              <w:rPr>
                <w:sz w:val="20"/>
                <w:szCs w:val="20"/>
              </w:rPr>
            </w:pPr>
            <w:r w:rsidRPr="000A72A8">
              <w:rPr>
                <w:sz w:val="20"/>
                <w:szCs w:val="20"/>
              </w:rPr>
              <w:t xml:space="preserve"> 90 </w:t>
            </w:r>
          </w:p>
        </w:tc>
        <w:tc>
          <w:tcPr>
            <w:tcW w:w="708" w:type="dxa"/>
            <w:tcBorders>
              <w:top w:val="nil"/>
              <w:left w:val="nil"/>
              <w:bottom w:val="single" w:sz="4" w:space="0" w:color="auto"/>
              <w:right w:val="single" w:sz="4" w:space="0" w:color="auto"/>
            </w:tcBorders>
            <w:shd w:val="clear" w:color="auto" w:fill="FFFFFF"/>
            <w:noWrap/>
            <w:vAlign w:val="bottom"/>
            <w:hideMark/>
          </w:tcPr>
          <w:p w14:paraId="502551EE" w14:textId="77777777" w:rsidR="009911F6" w:rsidRPr="000A72A8" w:rsidRDefault="009911F6">
            <w:pPr>
              <w:jc w:val="center"/>
              <w:rPr>
                <w:sz w:val="20"/>
                <w:szCs w:val="20"/>
              </w:rPr>
            </w:pPr>
            <w:r w:rsidRPr="000A72A8">
              <w:rPr>
                <w:sz w:val="20"/>
                <w:szCs w:val="20"/>
              </w:rPr>
              <w:t>-13%</w:t>
            </w:r>
          </w:p>
        </w:tc>
        <w:tc>
          <w:tcPr>
            <w:tcW w:w="1418" w:type="dxa"/>
            <w:tcBorders>
              <w:top w:val="nil"/>
              <w:left w:val="nil"/>
              <w:bottom w:val="single" w:sz="4" w:space="0" w:color="auto"/>
              <w:right w:val="single" w:sz="4" w:space="0" w:color="auto"/>
            </w:tcBorders>
            <w:shd w:val="clear" w:color="auto" w:fill="FFFFFF"/>
            <w:noWrap/>
            <w:vAlign w:val="bottom"/>
            <w:hideMark/>
          </w:tcPr>
          <w:p w14:paraId="42C4EB3B" w14:textId="77777777" w:rsidR="009911F6" w:rsidRPr="000A72A8" w:rsidRDefault="009911F6">
            <w:pPr>
              <w:jc w:val="center"/>
              <w:rPr>
                <w:sz w:val="20"/>
                <w:szCs w:val="20"/>
              </w:rPr>
            </w:pPr>
            <w:r w:rsidRPr="000A72A8">
              <w:rPr>
                <w:sz w:val="20"/>
                <w:szCs w:val="20"/>
              </w:rPr>
              <w:t xml:space="preserve">         4 134,00   </w:t>
            </w:r>
          </w:p>
        </w:tc>
      </w:tr>
      <w:tr w:rsidR="000A72A8" w:rsidRPr="000A72A8" w14:paraId="136F488E" w14:textId="77777777" w:rsidTr="009911F6">
        <w:trPr>
          <w:trHeight w:val="303"/>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4DC75A30" w14:textId="77777777" w:rsidR="009911F6" w:rsidRPr="000A72A8" w:rsidRDefault="009911F6">
            <w:pPr>
              <w:jc w:val="center"/>
              <w:rPr>
                <w:sz w:val="20"/>
                <w:szCs w:val="20"/>
              </w:rPr>
            </w:pPr>
            <w:r w:rsidRPr="000A72A8">
              <w:rPr>
                <w:sz w:val="20"/>
                <w:szCs w:val="20"/>
              </w:rPr>
              <w:t>19</w:t>
            </w:r>
          </w:p>
        </w:tc>
        <w:tc>
          <w:tcPr>
            <w:tcW w:w="2268" w:type="dxa"/>
            <w:tcBorders>
              <w:top w:val="nil"/>
              <w:left w:val="nil"/>
              <w:bottom w:val="single" w:sz="4" w:space="0" w:color="auto"/>
              <w:right w:val="single" w:sz="4" w:space="0" w:color="auto"/>
            </w:tcBorders>
            <w:shd w:val="clear" w:color="auto" w:fill="FFFFFF"/>
            <w:vAlign w:val="center"/>
            <w:hideMark/>
          </w:tcPr>
          <w:p w14:paraId="73DBB9AD" w14:textId="77777777" w:rsidR="009911F6" w:rsidRPr="000A72A8" w:rsidRDefault="009911F6">
            <w:pPr>
              <w:rPr>
                <w:sz w:val="20"/>
                <w:szCs w:val="20"/>
              </w:rPr>
            </w:pPr>
            <w:r w:rsidRPr="000A72A8">
              <w:rPr>
                <w:sz w:val="20"/>
                <w:szCs w:val="20"/>
              </w:rPr>
              <w:t>Швабра</w:t>
            </w:r>
          </w:p>
        </w:tc>
        <w:tc>
          <w:tcPr>
            <w:tcW w:w="567" w:type="dxa"/>
            <w:tcBorders>
              <w:top w:val="nil"/>
              <w:left w:val="nil"/>
              <w:bottom w:val="single" w:sz="4" w:space="0" w:color="auto"/>
              <w:right w:val="single" w:sz="4" w:space="0" w:color="auto"/>
            </w:tcBorders>
            <w:shd w:val="clear" w:color="auto" w:fill="FFFFFF"/>
            <w:noWrap/>
            <w:vAlign w:val="center"/>
            <w:hideMark/>
          </w:tcPr>
          <w:p w14:paraId="4F6F24AC"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75DEBA04" w14:textId="77777777" w:rsidR="009911F6" w:rsidRPr="000A72A8" w:rsidRDefault="009911F6">
            <w:pPr>
              <w:jc w:val="center"/>
              <w:rPr>
                <w:sz w:val="20"/>
                <w:szCs w:val="20"/>
              </w:rPr>
            </w:pPr>
            <w:r w:rsidRPr="000A72A8">
              <w:rPr>
                <w:sz w:val="20"/>
                <w:szCs w:val="20"/>
              </w:rPr>
              <w:t>1</w:t>
            </w:r>
          </w:p>
        </w:tc>
        <w:tc>
          <w:tcPr>
            <w:tcW w:w="1276" w:type="dxa"/>
            <w:tcBorders>
              <w:top w:val="nil"/>
              <w:left w:val="nil"/>
              <w:bottom w:val="single" w:sz="4" w:space="0" w:color="auto"/>
              <w:right w:val="single" w:sz="4" w:space="0" w:color="auto"/>
            </w:tcBorders>
            <w:shd w:val="clear" w:color="auto" w:fill="FFFFFF"/>
            <w:noWrap/>
            <w:vAlign w:val="bottom"/>
            <w:hideMark/>
          </w:tcPr>
          <w:p w14:paraId="7C931BFE" w14:textId="77777777" w:rsidR="009911F6" w:rsidRPr="000A72A8" w:rsidRDefault="009911F6">
            <w:pPr>
              <w:jc w:val="center"/>
              <w:rPr>
                <w:sz w:val="20"/>
                <w:szCs w:val="20"/>
              </w:rPr>
            </w:pPr>
            <w:r w:rsidRPr="000A72A8">
              <w:rPr>
                <w:sz w:val="20"/>
                <w:szCs w:val="20"/>
              </w:rPr>
              <w:t>16.29.14.191</w:t>
            </w:r>
          </w:p>
        </w:tc>
        <w:tc>
          <w:tcPr>
            <w:tcW w:w="1559" w:type="dxa"/>
            <w:tcBorders>
              <w:top w:val="nil"/>
              <w:left w:val="nil"/>
              <w:bottom w:val="single" w:sz="4" w:space="0" w:color="auto"/>
              <w:right w:val="single" w:sz="4" w:space="0" w:color="auto"/>
            </w:tcBorders>
            <w:shd w:val="clear" w:color="auto" w:fill="FFFFFF"/>
            <w:vAlign w:val="bottom"/>
            <w:hideMark/>
          </w:tcPr>
          <w:p w14:paraId="32A5D8E2" w14:textId="77777777" w:rsidR="009911F6" w:rsidRPr="000A72A8" w:rsidRDefault="009911F6">
            <w:pPr>
              <w:rPr>
                <w:sz w:val="20"/>
                <w:szCs w:val="20"/>
              </w:rPr>
            </w:pPr>
            <w:r w:rsidRPr="000A72A8">
              <w:rPr>
                <w:sz w:val="20"/>
                <w:szCs w:val="20"/>
              </w:rPr>
              <w:t>ГОСТ 16588-91</w:t>
            </w:r>
          </w:p>
        </w:tc>
        <w:tc>
          <w:tcPr>
            <w:tcW w:w="1276" w:type="dxa"/>
            <w:tcBorders>
              <w:top w:val="nil"/>
              <w:left w:val="nil"/>
              <w:bottom w:val="single" w:sz="4" w:space="0" w:color="auto"/>
              <w:right w:val="single" w:sz="4" w:space="0" w:color="auto"/>
            </w:tcBorders>
            <w:shd w:val="clear" w:color="auto" w:fill="FFFFFF"/>
            <w:vAlign w:val="bottom"/>
            <w:hideMark/>
          </w:tcPr>
          <w:p w14:paraId="1F7E2873" w14:textId="77777777" w:rsidR="009911F6" w:rsidRPr="000A72A8" w:rsidRDefault="009911F6">
            <w:pPr>
              <w:jc w:val="center"/>
              <w:rPr>
                <w:sz w:val="20"/>
                <w:szCs w:val="20"/>
              </w:rPr>
            </w:pPr>
            <w:r w:rsidRPr="000A72A8">
              <w:rPr>
                <w:sz w:val="20"/>
                <w:szCs w:val="20"/>
              </w:rPr>
              <w:t xml:space="preserve">         485,00   </w:t>
            </w:r>
          </w:p>
        </w:tc>
        <w:tc>
          <w:tcPr>
            <w:tcW w:w="851" w:type="dxa"/>
            <w:tcBorders>
              <w:top w:val="nil"/>
              <w:left w:val="nil"/>
              <w:bottom w:val="single" w:sz="4" w:space="0" w:color="auto"/>
              <w:right w:val="single" w:sz="4" w:space="0" w:color="auto"/>
            </w:tcBorders>
            <w:shd w:val="clear" w:color="auto" w:fill="FFFFFF"/>
            <w:vAlign w:val="bottom"/>
            <w:hideMark/>
          </w:tcPr>
          <w:p w14:paraId="45E28F28" w14:textId="77777777" w:rsidR="009911F6" w:rsidRPr="000A72A8" w:rsidRDefault="009911F6">
            <w:pPr>
              <w:jc w:val="center"/>
              <w:rPr>
                <w:sz w:val="20"/>
                <w:szCs w:val="20"/>
              </w:rPr>
            </w:pPr>
            <w:r w:rsidRPr="000A72A8">
              <w:rPr>
                <w:sz w:val="20"/>
                <w:szCs w:val="20"/>
              </w:rPr>
              <w:t xml:space="preserve"> 500 </w:t>
            </w:r>
          </w:p>
        </w:tc>
        <w:tc>
          <w:tcPr>
            <w:tcW w:w="708" w:type="dxa"/>
            <w:tcBorders>
              <w:top w:val="nil"/>
              <w:left w:val="nil"/>
              <w:bottom w:val="single" w:sz="4" w:space="0" w:color="auto"/>
              <w:right w:val="single" w:sz="4" w:space="0" w:color="auto"/>
            </w:tcBorders>
            <w:shd w:val="clear" w:color="auto" w:fill="FFFFFF"/>
            <w:noWrap/>
            <w:vAlign w:val="bottom"/>
            <w:hideMark/>
          </w:tcPr>
          <w:p w14:paraId="1F9AC108" w14:textId="77777777" w:rsidR="009911F6" w:rsidRPr="000A72A8" w:rsidRDefault="009911F6">
            <w:pPr>
              <w:jc w:val="center"/>
              <w:rPr>
                <w:sz w:val="20"/>
                <w:szCs w:val="20"/>
              </w:rPr>
            </w:pPr>
            <w:r w:rsidRPr="000A72A8">
              <w:rPr>
                <w:sz w:val="20"/>
                <w:szCs w:val="20"/>
              </w:rPr>
              <w:t>-3%</w:t>
            </w:r>
          </w:p>
        </w:tc>
        <w:tc>
          <w:tcPr>
            <w:tcW w:w="1418" w:type="dxa"/>
            <w:tcBorders>
              <w:top w:val="nil"/>
              <w:left w:val="nil"/>
              <w:bottom w:val="single" w:sz="4" w:space="0" w:color="auto"/>
              <w:right w:val="single" w:sz="4" w:space="0" w:color="auto"/>
            </w:tcBorders>
            <w:shd w:val="clear" w:color="auto" w:fill="FFFFFF"/>
            <w:noWrap/>
            <w:vAlign w:val="bottom"/>
            <w:hideMark/>
          </w:tcPr>
          <w:p w14:paraId="0EEC1F09" w14:textId="77777777" w:rsidR="009911F6" w:rsidRPr="000A72A8" w:rsidRDefault="009911F6">
            <w:pPr>
              <w:jc w:val="center"/>
              <w:rPr>
                <w:sz w:val="20"/>
                <w:szCs w:val="20"/>
              </w:rPr>
            </w:pPr>
            <w:r w:rsidRPr="000A72A8">
              <w:rPr>
                <w:sz w:val="20"/>
                <w:szCs w:val="20"/>
              </w:rPr>
              <w:t xml:space="preserve">           485,00   </w:t>
            </w:r>
          </w:p>
        </w:tc>
      </w:tr>
      <w:tr w:rsidR="000A72A8" w:rsidRPr="000A72A8" w14:paraId="5638187F" w14:textId="77777777" w:rsidTr="009911F6">
        <w:trPr>
          <w:trHeight w:val="1212"/>
        </w:trPr>
        <w:tc>
          <w:tcPr>
            <w:tcW w:w="567" w:type="dxa"/>
            <w:tcBorders>
              <w:top w:val="nil"/>
              <w:left w:val="single" w:sz="4" w:space="0" w:color="auto"/>
              <w:bottom w:val="single" w:sz="4" w:space="0" w:color="auto"/>
              <w:right w:val="single" w:sz="4" w:space="0" w:color="auto"/>
            </w:tcBorders>
            <w:shd w:val="clear" w:color="auto" w:fill="FFFFFF"/>
            <w:vAlign w:val="bottom"/>
            <w:hideMark/>
          </w:tcPr>
          <w:p w14:paraId="2F3F307A" w14:textId="77777777" w:rsidR="009911F6" w:rsidRPr="000A72A8" w:rsidRDefault="009911F6">
            <w:pPr>
              <w:jc w:val="center"/>
              <w:rPr>
                <w:sz w:val="20"/>
                <w:szCs w:val="20"/>
              </w:rPr>
            </w:pPr>
            <w:r w:rsidRPr="000A72A8">
              <w:rPr>
                <w:sz w:val="20"/>
                <w:szCs w:val="20"/>
              </w:rPr>
              <w:t>20</w:t>
            </w:r>
          </w:p>
        </w:tc>
        <w:tc>
          <w:tcPr>
            <w:tcW w:w="2268" w:type="dxa"/>
            <w:tcBorders>
              <w:top w:val="nil"/>
              <w:left w:val="nil"/>
              <w:bottom w:val="single" w:sz="4" w:space="0" w:color="auto"/>
              <w:right w:val="single" w:sz="4" w:space="0" w:color="auto"/>
            </w:tcBorders>
            <w:shd w:val="clear" w:color="auto" w:fill="FFFFFF"/>
            <w:vAlign w:val="center"/>
            <w:hideMark/>
          </w:tcPr>
          <w:p w14:paraId="26337756" w14:textId="77777777" w:rsidR="009911F6" w:rsidRPr="000A72A8" w:rsidRDefault="009911F6">
            <w:pPr>
              <w:rPr>
                <w:sz w:val="20"/>
                <w:szCs w:val="20"/>
              </w:rPr>
            </w:pPr>
            <w:r w:rsidRPr="000A72A8">
              <w:rPr>
                <w:sz w:val="20"/>
                <w:szCs w:val="20"/>
              </w:rPr>
              <w:t>Шланг поливочный Материал резина с кордом, диаметр 25 мм., цвет черный, длина 50 м.</w:t>
            </w:r>
          </w:p>
        </w:tc>
        <w:tc>
          <w:tcPr>
            <w:tcW w:w="567" w:type="dxa"/>
            <w:tcBorders>
              <w:top w:val="nil"/>
              <w:left w:val="nil"/>
              <w:bottom w:val="single" w:sz="4" w:space="0" w:color="auto"/>
              <w:right w:val="single" w:sz="4" w:space="0" w:color="auto"/>
            </w:tcBorders>
            <w:shd w:val="clear" w:color="auto" w:fill="FFFFFF"/>
            <w:noWrap/>
            <w:vAlign w:val="bottom"/>
            <w:hideMark/>
          </w:tcPr>
          <w:p w14:paraId="1F75EEDE" w14:textId="77777777" w:rsidR="009911F6" w:rsidRPr="000A72A8" w:rsidRDefault="009911F6">
            <w:pPr>
              <w:jc w:val="center"/>
              <w:rPr>
                <w:sz w:val="20"/>
                <w:szCs w:val="20"/>
              </w:rPr>
            </w:pPr>
            <w:proofErr w:type="spellStart"/>
            <w:r w:rsidRPr="000A72A8">
              <w:rPr>
                <w:sz w:val="20"/>
                <w:szCs w:val="20"/>
              </w:rPr>
              <w:t>шт</w:t>
            </w:r>
            <w:proofErr w:type="spellEnd"/>
          </w:p>
        </w:tc>
        <w:tc>
          <w:tcPr>
            <w:tcW w:w="567" w:type="dxa"/>
            <w:tcBorders>
              <w:top w:val="nil"/>
              <w:left w:val="nil"/>
              <w:bottom w:val="single" w:sz="4" w:space="0" w:color="auto"/>
              <w:right w:val="single" w:sz="4" w:space="0" w:color="auto"/>
            </w:tcBorders>
            <w:shd w:val="clear" w:color="auto" w:fill="FFFFFF"/>
            <w:noWrap/>
            <w:vAlign w:val="center"/>
            <w:hideMark/>
          </w:tcPr>
          <w:p w14:paraId="0A597F36" w14:textId="77777777" w:rsidR="009911F6" w:rsidRPr="000A72A8" w:rsidRDefault="009911F6">
            <w:pPr>
              <w:jc w:val="center"/>
              <w:rPr>
                <w:sz w:val="20"/>
                <w:szCs w:val="20"/>
              </w:rPr>
            </w:pPr>
            <w:r w:rsidRPr="000A72A8">
              <w:rPr>
                <w:sz w:val="20"/>
                <w:szCs w:val="20"/>
              </w:rPr>
              <w:t>3</w:t>
            </w:r>
          </w:p>
        </w:tc>
        <w:tc>
          <w:tcPr>
            <w:tcW w:w="1276" w:type="dxa"/>
            <w:tcBorders>
              <w:top w:val="nil"/>
              <w:left w:val="nil"/>
              <w:bottom w:val="single" w:sz="4" w:space="0" w:color="auto"/>
              <w:right w:val="single" w:sz="4" w:space="0" w:color="auto"/>
            </w:tcBorders>
            <w:shd w:val="clear" w:color="auto" w:fill="FFFFFF"/>
            <w:noWrap/>
            <w:vAlign w:val="bottom"/>
            <w:hideMark/>
          </w:tcPr>
          <w:p w14:paraId="2671F5D0" w14:textId="77777777" w:rsidR="009911F6" w:rsidRPr="000A72A8" w:rsidRDefault="009911F6">
            <w:pPr>
              <w:jc w:val="center"/>
              <w:rPr>
                <w:sz w:val="20"/>
                <w:szCs w:val="20"/>
              </w:rPr>
            </w:pPr>
            <w:r w:rsidRPr="000A72A8">
              <w:rPr>
                <w:sz w:val="20"/>
                <w:szCs w:val="20"/>
              </w:rPr>
              <w:t>22.19.30.120</w:t>
            </w:r>
          </w:p>
        </w:tc>
        <w:tc>
          <w:tcPr>
            <w:tcW w:w="1559" w:type="dxa"/>
            <w:tcBorders>
              <w:top w:val="nil"/>
              <w:left w:val="nil"/>
              <w:bottom w:val="single" w:sz="4" w:space="0" w:color="auto"/>
              <w:right w:val="single" w:sz="4" w:space="0" w:color="auto"/>
            </w:tcBorders>
            <w:shd w:val="clear" w:color="auto" w:fill="FFFFFF"/>
            <w:vAlign w:val="center"/>
            <w:hideMark/>
          </w:tcPr>
          <w:p w14:paraId="7CEFF311" w14:textId="77777777" w:rsidR="009911F6" w:rsidRPr="000A72A8" w:rsidRDefault="009911F6">
            <w:pPr>
              <w:rPr>
                <w:sz w:val="20"/>
                <w:szCs w:val="20"/>
              </w:rPr>
            </w:pPr>
            <w:r w:rsidRPr="000A72A8">
              <w:rPr>
                <w:sz w:val="20"/>
                <w:szCs w:val="20"/>
              </w:rPr>
              <w:t>ГОСТ 10362-76</w:t>
            </w:r>
          </w:p>
        </w:tc>
        <w:tc>
          <w:tcPr>
            <w:tcW w:w="1276" w:type="dxa"/>
            <w:tcBorders>
              <w:top w:val="nil"/>
              <w:left w:val="nil"/>
              <w:bottom w:val="single" w:sz="4" w:space="0" w:color="auto"/>
              <w:right w:val="single" w:sz="4" w:space="0" w:color="auto"/>
            </w:tcBorders>
            <w:shd w:val="clear" w:color="auto" w:fill="FFFFFF"/>
            <w:vAlign w:val="bottom"/>
            <w:hideMark/>
          </w:tcPr>
          <w:p w14:paraId="1C4CD075" w14:textId="77777777" w:rsidR="009911F6" w:rsidRPr="000A72A8" w:rsidRDefault="009911F6">
            <w:pPr>
              <w:jc w:val="center"/>
              <w:rPr>
                <w:sz w:val="20"/>
                <w:szCs w:val="20"/>
              </w:rPr>
            </w:pPr>
            <w:r w:rsidRPr="000A72A8">
              <w:rPr>
                <w:sz w:val="20"/>
                <w:szCs w:val="20"/>
              </w:rPr>
              <w:t xml:space="preserve">       2 850,00   </w:t>
            </w:r>
          </w:p>
        </w:tc>
        <w:tc>
          <w:tcPr>
            <w:tcW w:w="851" w:type="dxa"/>
            <w:tcBorders>
              <w:top w:val="nil"/>
              <w:left w:val="nil"/>
              <w:bottom w:val="single" w:sz="4" w:space="0" w:color="auto"/>
              <w:right w:val="single" w:sz="4" w:space="0" w:color="auto"/>
            </w:tcBorders>
            <w:shd w:val="clear" w:color="auto" w:fill="FFFFFF"/>
            <w:vAlign w:val="bottom"/>
            <w:hideMark/>
          </w:tcPr>
          <w:p w14:paraId="49E5E6F4" w14:textId="77777777" w:rsidR="009911F6" w:rsidRPr="000A72A8" w:rsidRDefault="009911F6">
            <w:pPr>
              <w:jc w:val="center"/>
              <w:rPr>
                <w:sz w:val="20"/>
                <w:szCs w:val="20"/>
              </w:rPr>
            </w:pPr>
            <w:r w:rsidRPr="000A72A8">
              <w:rPr>
                <w:sz w:val="20"/>
                <w:szCs w:val="20"/>
              </w:rPr>
              <w:t xml:space="preserve">    2 850,00   </w:t>
            </w:r>
          </w:p>
        </w:tc>
        <w:tc>
          <w:tcPr>
            <w:tcW w:w="708" w:type="dxa"/>
            <w:tcBorders>
              <w:top w:val="nil"/>
              <w:left w:val="nil"/>
              <w:bottom w:val="single" w:sz="4" w:space="0" w:color="auto"/>
              <w:right w:val="single" w:sz="4" w:space="0" w:color="auto"/>
            </w:tcBorders>
            <w:shd w:val="clear" w:color="auto" w:fill="FFFFFF"/>
            <w:noWrap/>
            <w:vAlign w:val="bottom"/>
            <w:hideMark/>
          </w:tcPr>
          <w:p w14:paraId="13D9FF4D" w14:textId="77777777" w:rsidR="009911F6" w:rsidRPr="000A72A8" w:rsidRDefault="009911F6">
            <w:pPr>
              <w:jc w:val="center"/>
              <w:rPr>
                <w:sz w:val="20"/>
                <w:szCs w:val="20"/>
              </w:rPr>
            </w:pPr>
            <w:r w:rsidRPr="000A72A8">
              <w:rPr>
                <w:sz w:val="20"/>
                <w:szCs w:val="20"/>
              </w:rPr>
              <w:t>0%</w:t>
            </w:r>
          </w:p>
        </w:tc>
        <w:tc>
          <w:tcPr>
            <w:tcW w:w="1418" w:type="dxa"/>
            <w:tcBorders>
              <w:top w:val="nil"/>
              <w:left w:val="nil"/>
              <w:bottom w:val="single" w:sz="4" w:space="0" w:color="auto"/>
              <w:right w:val="single" w:sz="4" w:space="0" w:color="auto"/>
            </w:tcBorders>
            <w:shd w:val="clear" w:color="auto" w:fill="FFFFFF"/>
            <w:noWrap/>
            <w:vAlign w:val="bottom"/>
            <w:hideMark/>
          </w:tcPr>
          <w:p w14:paraId="2D23EC97" w14:textId="77777777" w:rsidR="009911F6" w:rsidRPr="000A72A8" w:rsidRDefault="009911F6">
            <w:pPr>
              <w:jc w:val="center"/>
              <w:rPr>
                <w:sz w:val="20"/>
                <w:szCs w:val="20"/>
              </w:rPr>
            </w:pPr>
            <w:r w:rsidRPr="000A72A8">
              <w:rPr>
                <w:sz w:val="20"/>
                <w:szCs w:val="20"/>
              </w:rPr>
              <w:t xml:space="preserve">         8 550,00   </w:t>
            </w:r>
          </w:p>
        </w:tc>
      </w:tr>
      <w:tr w:rsidR="000A72A8" w:rsidRPr="000A72A8" w14:paraId="61370E37" w14:textId="77777777" w:rsidTr="009911F6">
        <w:trPr>
          <w:trHeight w:val="303"/>
        </w:trPr>
        <w:tc>
          <w:tcPr>
            <w:tcW w:w="567" w:type="dxa"/>
            <w:tcBorders>
              <w:top w:val="nil"/>
              <w:left w:val="single" w:sz="4" w:space="0" w:color="auto"/>
              <w:bottom w:val="single" w:sz="4" w:space="0" w:color="auto"/>
              <w:right w:val="single" w:sz="4" w:space="0" w:color="auto"/>
            </w:tcBorders>
            <w:shd w:val="clear" w:color="auto" w:fill="FFFFFF"/>
            <w:noWrap/>
            <w:vAlign w:val="bottom"/>
            <w:hideMark/>
          </w:tcPr>
          <w:p w14:paraId="4110B074" w14:textId="77777777" w:rsidR="009911F6" w:rsidRPr="000A72A8" w:rsidRDefault="009911F6">
            <w:pPr>
              <w:jc w:val="center"/>
              <w:rPr>
                <w:sz w:val="20"/>
                <w:szCs w:val="20"/>
              </w:rPr>
            </w:pPr>
            <w:r w:rsidRPr="000A72A8">
              <w:rPr>
                <w:sz w:val="20"/>
                <w:szCs w:val="20"/>
              </w:rPr>
              <w:t> </w:t>
            </w:r>
          </w:p>
        </w:tc>
        <w:tc>
          <w:tcPr>
            <w:tcW w:w="2268" w:type="dxa"/>
            <w:tcBorders>
              <w:top w:val="nil"/>
              <w:left w:val="nil"/>
              <w:bottom w:val="single" w:sz="4" w:space="0" w:color="auto"/>
              <w:right w:val="single" w:sz="4" w:space="0" w:color="auto"/>
            </w:tcBorders>
            <w:shd w:val="clear" w:color="auto" w:fill="FFFFFF"/>
            <w:noWrap/>
            <w:vAlign w:val="bottom"/>
            <w:hideMark/>
          </w:tcPr>
          <w:p w14:paraId="384E36B2" w14:textId="77777777" w:rsidR="009911F6" w:rsidRPr="000A72A8" w:rsidRDefault="009911F6">
            <w:pPr>
              <w:jc w:val="center"/>
              <w:rPr>
                <w:b/>
                <w:bCs/>
                <w:sz w:val="20"/>
                <w:szCs w:val="20"/>
              </w:rPr>
            </w:pPr>
            <w:r w:rsidRPr="000A72A8">
              <w:rPr>
                <w:b/>
                <w:bCs/>
                <w:sz w:val="20"/>
                <w:szCs w:val="20"/>
              </w:rPr>
              <w:t>Сумма с учетом НДС</w:t>
            </w:r>
          </w:p>
        </w:tc>
        <w:tc>
          <w:tcPr>
            <w:tcW w:w="567" w:type="dxa"/>
            <w:tcBorders>
              <w:top w:val="nil"/>
              <w:left w:val="nil"/>
              <w:bottom w:val="single" w:sz="4" w:space="0" w:color="auto"/>
              <w:right w:val="single" w:sz="4" w:space="0" w:color="auto"/>
            </w:tcBorders>
            <w:shd w:val="clear" w:color="auto" w:fill="FFFFFF"/>
            <w:noWrap/>
            <w:vAlign w:val="bottom"/>
            <w:hideMark/>
          </w:tcPr>
          <w:p w14:paraId="2B951B5D" w14:textId="77777777" w:rsidR="009911F6" w:rsidRPr="000A72A8" w:rsidRDefault="009911F6">
            <w:pPr>
              <w:jc w:val="center"/>
              <w:rPr>
                <w:sz w:val="20"/>
                <w:szCs w:val="20"/>
              </w:rPr>
            </w:pPr>
            <w:r w:rsidRPr="000A72A8">
              <w:rPr>
                <w:sz w:val="20"/>
                <w:szCs w:val="20"/>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2478A51" w14:textId="77777777" w:rsidR="009911F6" w:rsidRPr="000A72A8" w:rsidRDefault="009911F6">
            <w:pPr>
              <w:rPr>
                <w:sz w:val="20"/>
                <w:szCs w:val="20"/>
              </w:rPr>
            </w:pPr>
          </w:p>
        </w:tc>
        <w:tc>
          <w:tcPr>
            <w:tcW w:w="1276" w:type="dxa"/>
            <w:tcBorders>
              <w:top w:val="nil"/>
              <w:left w:val="nil"/>
              <w:bottom w:val="single" w:sz="4" w:space="0" w:color="auto"/>
              <w:right w:val="single" w:sz="4" w:space="0" w:color="auto"/>
            </w:tcBorders>
            <w:shd w:val="clear" w:color="auto" w:fill="FFFFFF"/>
            <w:noWrap/>
            <w:vAlign w:val="bottom"/>
            <w:hideMark/>
          </w:tcPr>
          <w:p w14:paraId="5D91FC7F" w14:textId="77777777" w:rsidR="009911F6" w:rsidRPr="000A72A8" w:rsidRDefault="009911F6">
            <w:pPr>
              <w:jc w:val="center"/>
              <w:rPr>
                <w:sz w:val="20"/>
                <w:szCs w:val="20"/>
              </w:rPr>
            </w:pPr>
            <w:r w:rsidRPr="000A72A8">
              <w:rPr>
                <w:sz w:val="20"/>
                <w:szCs w:val="20"/>
              </w:rPr>
              <w:t> </w:t>
            </w:r>
          </w:p>
        </w:tc>
        <w:tc>
          <w:tcPr>
            <w:tcW w:w="1559" w:type="dxa"/>
            <w:tcBorders>
              <w:top w:val="nil"/>
              <w:left w:val="nil"/>
              <w:bottom w:val="single" w:sz="4" w:space="0" w:color="auto"/>
              <w:right w:val="single" w:sz="4" w:space="0" w:color="auto"/>
            </w:tcBorders>
            <w:shd w:val="clear" w:color="auto" w:fill="FFFFFF"/>
            <w:noWrap/>
            <w:vAlign w:val="bottom"/>
            <w:hideMark/>
          </w:tcPr>
          <w:p w14:paraId="44908162" w14:textId="77777777" w:rsidR="009911F6" w:rsidRPr="000A72A8" w:rsidRDefault="009911F6">
            <w:pPr>
              <w:jc w:val="center"/>
              <w:rPr>
                <w:sz w:val="20"/>
                <w:szCs w:val="20"/>
              </w:rPr>
            </w:pPr>
            <w:r w:rsidRPr="000A72A8">
              <w:rPr>
                <w:sz w:val="20"/>
                <w:szCs w:val="20"/>
              </w:rPr>
              <w:t> </w:t>
            </w:r>
          </w:p>
        </w:tc>
        <w:tc>
          <w:tcPr>
            <w:tcW w:w="1276" w:type="dxa"/>
            <w:tcBorders>
              <w:top w:val="nil"/>
              <w:left w:val="nil"/>
              <w:bottom w:val="single" w:sz="4" w:space="0" w:color="auto"/>
              <w:right w:val="single" w:sz="4" w:space="0" w:color="auto"/>
            </w:tcBorders>
            <w:shd w:val="clear" w:color="auto" w:fill="FFFFFF"/>
            <w:noWrap/>
            <w:vAlign w:val="bottom"/>
            <w:hideMark/>
          </w:tcPr>
          <w:p w14:paraId="76C05FFE" w14:textId="77777777" w:rsidR="009911F6" w:rsidRPr="000A72A8" w:rsidRDefault="009911F6">
            <w:pPr>
              <w:jc w:val="center"/>
              <w:rPr>
                <w:sz w:val="20"/>
                <w:szCs w:val="20"/>
              </w:rPr>
            </w:pPr>
            <w:r w:rsidRPr="000A72A8">
              <w:rPr>
                <w:sz w:val="20"/>
                <w:szCs w:val="20"/>
              </w:rPr>
              <w:t> </w:t>
            </w:r>
          </w:p>
        </w:tc>
        <w:tc>
          <w:tcPr>
            <w:tcW w:w="851" w:type="dxa"/>
            <w:tcBorders>
              <w:top w:val="nil"/>
              <w:left w:val="nil"/>
              <w:bottom w:val="single" w:sz="4" w:space="0" w:color="auto"/>
              <w:right w:val="single" w:sz="4" w:space="0" w:color="auto"/>
            </w:tcBorders>
            <w:shd w:val="clear" w:color="auto" w:fill="FFFFFF"/>
            <w:noWrap/>
            <w:vAlign w:val="bottom"/>
            <w:hideMark/>
          </w:tcPr>
          <w:p w14:paraId="4D2F99D8" w14:textId="77777777" w:rsidR="009911F6" w:rsidRPr="000A72A8" w:rsidRDefault="009911F6">
            <w:pPr>
              <w:jc w:val="center"/>
              <w:rPr>
                <w:sz w:val="20"/>
                <w:szCs w:val="20"/>
              </w:rPr>
            </w:pPr>
            <w:r w:rsidRPr="000A72A8">
              <w:rPr>
                <w:sz w:val="20"/>
                <w:szCs w:val="20"/>
              </w:rPr>
              <w:t> </w:t>
            </w:r>
          </w:p>
        </w:tc>
        <w:tc>
          <w:tcPr>
            <w:tcW w:w="708" w:type="dxa"/>
            <w:tcBorders>
              <w:top w:val="nil"/>
              <w:left w:val="nil"/>
              <w:bottom w:val="single" w:sz="4" w:space="0" w:color="auto"/>
              <w:right w:val="single" w:sz="4" w:space="0" w:color="auto"/>
            </w:tcBorders>
            <w:shd w:val="clear" w:color="auto" w:fill="FFFFFF"/>
            <w:noWrap/>
            <w:vAlign w:val="bottom"/>
            <w:hideMark/>
          </w:tcPr>
          <w:p w14:paraId="362DD600" w14:textId="77777777" w:rsidR="009911F6" w:rsidRPr="000A72A8" w:rsidRDefault="009911F6">
            <w:pPr>
              <w:jc w:val="center"/>
              <w:rPr>
                <w:sz w:val="20"/>
                <w:szCs w:val="20"/>
              </w:rPr>
            </w:pPr>
            <w:r w:rsidRPr="000A72A8">
              <w:rPr>
                <w:sz w:val="20"/>
                <w:szCs w:val="20"/>
              </w:rPr>
              <w:t> </w:t>
            </w:r>
          </w:p>
        </w:tc>
        <w:tc>
          <w:tcPr>
            <w:tcW w:w="1418" w:type="dxa"/>
            <w:tcBorders>
              <w:top w:val="nil"/>
              <w:left w:val="nil"/>
              <w:bottom w:val="single" w:sz="4" w:space="0" w:color="auto"/>
              <w:right w:val="single" w:sz="4" w:space="0" w:color="auto"/>
            </w:tcBorders>
            <w:shd w:val="clear" w:color="auto" w:fill="FFFFFF"/>
            <w:noWrap/>
            <w:vAlign w:val="bottom"/>
            <w:hideMark/>
          </w:tcPr>
          <w:p w14:paraId="1777925F" w14:textId="77777777" w:rsidR="009911F6" w:rsidRPr="000A72A8" w:rsidRDefault="009911F6">
            <w:pPr>
              <w:jc w:val="center"/>
              <w:rPr>
                <w:b/>
                <w:bCs/>
                <w:sz w:val="20"/>
                <w:szCs w:val="20"/>
              </w:rPr>
            </w:pPr>
            <w:r w:rsidRPr="000A72A8">
              <w:rPr>
                <w:b/>
                <w:bCs/>
                <w:sz w:val="20"/>
                <w:szCs w:val="20"/>
              </w:rPr>
              <w:t xml:space="preserve">   123 778,00   </w:t>
            </w:r>
          </w:p>
        </w:tc>
      </w:tr>
    </w:tbl>
    <w:p w14:paraId="18294DAB" w14:textId="77777777" w:rsidR="009911F6" w:rsidRPr="000A72A8" w:rsidRDefault="009911F6" w:rsidP="009911F6">
      <w:pPr>
        <w:rPr>
          <w:rFonts w:asciiTheme="minorHAnsi" w:eastAsiaTheme="minorHAnsi" w:hAnsiTheme="minorHAnsi" w:cstheme="minorBidi"/>
          <w:sz w:val="20"/>
          <w:szCs w:val="20"/>
          <w:lang w:eastAsia="en-US"/>
        </w:rPr>
      </w:pPr>
    </w:p>
    <w:p w14:paraId="4F557F4C" w14:textId="77777777" w:rsidR="001A7287" w:rsidRPr="000A72A8" w:rsidRDefault="001A7287" w:rsidP="009911F6">
      <w:pPr>
        <w:keepNext/>
        <w:jc w:val="center"/>
      </w:pPr>
    </w:p>
    <w:sectPr w:rsidR="001A7287" w:rsidRPr="000A72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185A8" w14:textId="77777777" w:rsidR="006072D0" w:rsidRDefault="006072D0" w:rsidP="001A7287">
      <w:r>
        <w:separator/>
      </w:r>
    </w:p>
  </w:endnote>
  <w:endnote w:type="continuationSeparator" w:id="0">
    <w:p w14:paraId="61260C81" w14:textId="77777777" w:rsidR="006072D0" w:rsidRDefault="006072D0" w:rsidP="001A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631B3" w14:textId="77777777" w:rsidR="006072D0" w:rsidRDefault="006072D0" w:rsidP="001A7287">
      <w:r>
        <w:separator/>
      </w:r>
    </w:p>
  </w:footnote>
  <w:footnote w:type="continuationSeparator" w:id="0">
    <w:p w14:paraId="2A44A5C3" w14:textId="77777777" w:rsidR="006072D0" w:rsidRDefault="006072D0" w:rsidP="001A7287">
      <w:r>
        <w:continuationSeparator/>
      </w:r>
    </w:p>
  </w:footnote>
  <w:footnote w:id="1">
    <w:p w14:paraId="43F6BB0A" w14:textId="77777777" w:rsidR="006072D0" w:rsidRDefault="006072D0" w:rsidP="001A7287">
      <w:pPr>
        <w:pStyle w:val="af7"/>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 w:id="2">
    <w:p w14:paraId="6B7256B5" w14:textId="77777777" w:rsidR="006072D0" w:rsidRDefault="006072D0" w:rsidP="001A7287">
      <w:pPr>
        <w:pStyle w:val="aa"/>
      </w:pPr>
      <w:r>
        <w:rPr>
          <w:rStyle w:val="affd"/>
        </w:rPr>
        <w:footnoteRef/>
      </w:r>
      <w:r>
        <w:t xml:space="preserve"> За последние 3 (три) года, предшествующих дате окончания срока подачи Заявок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14"/>
    <w:multiLevelType w:val="multilevel"/>
    <w:tmpl w:val="00000014"/>
    <w:lvl w:ilvl="0">
      <w:numFmt w:val="bullet"/>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5"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6" w15:restartNumberingAfterBreak="0">
    <w:nsid w:val="00000027"/>
    <w:multiLevelType w:val="singleLevel"/>
    <w:tmpl w:val="00000027"/>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2A"/>
    <w:multiLevelType w:val="multilevel"/>
    <w:tmpl w:val="0000002A"/>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2B"/>
    <w:multiLevelType w:val="multilevel"/>
    <w:tmpl w:val="0000002B"/>
    <w:lvl w:ilvl="0">
      <w:start w:val="1"/>
      <w:numFmt w:val="decimal"/>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0"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1" w15:restartNumberingAfterBreak="0">
    <w:nsid w:val="00000030"/>
    <w:multiLevelType w:val="singleLevel"/>
    <w:tmpl w:val="00000030"/>
    <w:lvl w:ilvl="0">
      <w:start w:val="1"/>
      <w:numFmt w:val="decimal"/>
      <w:lvlText w:val="%1."/>
      <w:lvlJc w:val="left"/>
      <w:pPr>
        <w:tabs>
          <w:tab w:val="num" w:pos="926"/>
        </w:tabs>
        <w:ind w:left="926" w:hanging="360"/>
      </w:pPr>
      <w:rPr>
        <w:rFonts w:cs="Times New Roman"/>
      </w:rPr>
    </w:lvl>
  </w:abstractNum>
  <w:abstractNum w:abstractNumId="12"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Times New Roman"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3"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4"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6" w15:restartNumberingAfterBreak="0">
    <w:nsid w:val="07DF3562"/>
    <w:multiLevelType w:val="multilevel"/>
    <w:tmpl w:val="5E96183C"/>
    <w:lvl w:ilvl="0">
      <w:start w:val="1"/>
      <w:numFmt w:val="decimal"/>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pStyle w:val="a1"/>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6AA3A2E"/>
    <w:multiLevelType w:val="multilevel"/>
    <w:tmpl w:val="F64A3E04"/>
    <w:lvl w:ilvl="0">
      <w:start w:val="1"/>
      <w:numFmt w:val="decimal"/>
      <w:lvlText w:val="%1."/>
      <w:lvlJc w:val="left"/>
      <w:pPr>
        <w:tabs>
          <w:tab w:val="num" w:pos="612"/>
        </w:tabs>
        <w:ind w:left="612" w:hanging="360"/>
      </w:pPr>
    </w:lvl>
    <w:lvl w:ilvl="1">
      <w:start w:val="1"/>
      <w:numFmt w:val="decimal"/>
      <w:isLgl/>
      <w:lvlText w:val="%1.%2."/>
      <w:lvlJc w:val="left"/>
      <w:pPr>
        <w:tabs>
          <w:tab w:val="num" w:pos="720"/>
        </w:tabs>
        <w:ind w:left="720" w:hanging="720"/>
      </w:pPr>
      <w:rPr>
        <w:b/>
        <w:sz w:val="28"/>
        <w:szCs w:val="28"/>
        <w:lang w:val="ru-RU"/>
      </w:rPr>
    </w:lvl>
    <w:lvl w:ilvl="2">
      <w:start w:val="1"/>
      <w:numFmt w:val="decimal"/>
      <w:pStyle w:val="a2"/>
      <w:isLgl/>
      <w:lvlText w:val="%1.%2.%3."/>
      <w:lvlJc w:val="left"/>
      <w:pPr>
        <w:tabs>
          <w:tab w:val="num" w:pos="862"/>
        </w:tabs>
        <w:ind w:left="862" w:hanging="720"/>
      </w:pPr>
      <w:rPr>
        <w:b/>
        <w:i w:val="0"/>
        <w:sz w:val="28"/>
        <w:szCs w:val="28"/>
      </w:rPr>
    </w:lvl>
    <w:lvl w:ilvl="3">
      <w:start w:val="1"/>
      <w:numFmt w:val="decimal"/>
      <w:isLgl/>
      <w:lvlText w:val="%1.%2.%3.%4."/>
      <w:lvlJc w:val="left"/>
      <w:pPr>
        <w:tabs>
          <w:tab w:val="num" w:pos="1790"/>
        </w:tabs>
        <w:ind w:left="1790" w:hanging="1080"/>
      </w:pPr>
      <w:rPr>
        <w:b w:val="0"/>
      </w:r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7D7A76"/>
    <w:multiLevelType w:val="hybridMultilevel"/>
    <w:tmpl w:val="8E9446F4"/>
    <w:lvl w:ilvl="0" w:tplc="ACA26F96">
      <w:start w:val="1"/>
      <w:numFmt w:val="decimal"/>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5E827ECC"/>
    <w:multiLevelType w:val="multilevel"/>
    <w:tmpl w:val="00000018"/>
    <w:lvl w:ilvl="0">
      <w:numFmt w:val="decimal"/>
      <w:lvlText w:val="­"/>
      <w:lvlJc w:val="left"/>
      <w:pPr>
        <w:tabs>
          <w:tab w:val="num" w:pos="453"/>
        </w:tabs>
        <w:ind w:left="453" w:hanging="453"/>
      </w:pPr>
      <w:rPr>
        <w:rFonts w:ascii="Courier New" w:hAnsi="Courier New" w:cs="Times New Roman" w:hint="default"/>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24" w15:restartNumberingAfterBreak="0">
    <w:nsid w:val="66F93323"/>
    <w:multiLevelType w:val="hybridMultilevel"/>
    <w:tmpl w:val="F8CE80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7A172588"/>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6" w15:restartNumberingAfterBreak="0">
    <w:nsid w:val="7FB52247"/>
    <w:multiLevelType w:val="multilevel"/>
    <w:tmpl w:val="F43AE5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0"/>
      <w:lvlText w:val="%1.%2.%3."/>
      <w:lvlJc w:val="left"/>
      <w:pPr>
        <w:snapToGrid w:val="0"/>
        <w:ind w:left="3907"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22"/>
  </w:num>
  <w:num w:numId="9">
    <w:abstractNumId w:val="12"/>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D7"/>
    <w:rsid w:val="000A3D74"/>
    <w:rsid w:val="000A72A8"/>
    <w:rsid w:val="000B2690"/>
    <w:rsid w:val="000C2945"/>
    <w:rsid w:val="00105786"/>
    <w:rsid w:val="00153161"/>
    <w:rsid w:val="001A7287"/>
    <w:rsid w:val="00210DC7"/>
    <w:rsid w:val="0021534D"/>
    <w:rsid w:val="002B7AA1"/>
    <w:rsid w:val="003043EC"/>
    <w:rsid w:val="003140CD"/>
    <w:rsid w:val="003447C2"/>
    <w:rsid w:val="003844EA"/>
    <w:rsid w:val="004317CF"/>
    <w:rsid w:val="0044130C"/>
    <w:rsid w:val="004646B0"/>
    <w:rsid w:val="00571541"/>
    <w:rsid w:val="006072D0"/>
    <w:rsid w:val="00656AD1"/>
    <w:rsid w:val="00681D19"/>
    <w:rsid w:val="00690248"/>
    <w:rsid w:val="006D2AA8"/>
    <w:rsid w:val="00735089"/>
    <w:rsid w:val="00760BDC"/>
    <w:rsid w:val="00793980"/>
    <w:rsid w:val="007A0BD8"/>
    <w:rsid w:val="007A2CD4"/>
    <w:rsid w:val="007C2163"/>
    <w:rsid w:val="00826E38"/>
    <w:rsid w:val="009144F0"/>
    <w:rsid w:val="00916463"/>
    <w:rsid w:val="00956A4E"/>
    <w:rsid w:val="009911F6"/>
    <w:rsid w:val="00993245"/>
    <w:rsid w:val="00A04B52"/>
    <w:rsid w:val="00A50450"/>
    <w:rsid w:val="00AB080D"/>
    <w:rsid w:val="00B75582"/>
    <w:rsid w:val="00BB2724"/>
    <w:rsid w:val="00C013D7"/>
    <w:rsid w:val="00C22F48"/>
    <w:rsid w:val="00C63170"/>
    <w:rsid w:val="00C9360A"/>
    <w:rsid w:val="00D02ECB"/>
    <w:rsid w:val="00D30F1B"/>
    <w:rsid w:val="00D7201D"/>
    <w:rsid w:val="00F16FDC"/>
    <w:rsid w:val="00F6419E"/>
    <w:rsid w:val="00F74AC0"/>
    <w:rsid w:val="00FD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72E603"/>
  <w15:chartTrackingRefBased/>
  <w15:docId w15:val="{813DA268-5D08-4FE1-8B88-19E0670A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1A7287"/>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A7287"/>
    <w:pPr>
      <w:keepNext/>
      <w:ind w:left="360"/>
      <w:outlineLvl w:val="0"/>
    </w:pPr>
    <w:rPr>
      <w:b/>
      <w:bCs/>
    </w:rPr>
  </w:style>
  <w:style w:type="paragraph" w:styleId="2">
    <w:name w:val="heading 2"/>
    <w:basedOn w:val="a3"/>
    <w:next w:val="a3"/>
    <w:link w:val="20"/>
    <w:semiHidden/>
    <w:unhideWhenUsed/>
    <w:qFormat/>
    <w:rsid w:val="001A7287"/>
    <w:pPr>
      <w:keepNext/>
      <w:outlineLvl w:val="1"/>
    </w:pPr>
    <w:rPr>
      <w:b/>
      <w:bCs/>
    </w:rPr>
  </w:style>
  <w:style w:type="paragraph" w:styleId="31">
    <w:name w:val="heading 3"/>
    <w:basedOn w:val="a3"/>
    <w:next w:val="a3"/>
    <w:link w:val="32"/>
    <w:semiHidden/>
    <w:unhideWhenUsed/>
    <w:qFormat/>
    <w:rsid w:val="001A7287"/>
    <w:pPr>
      <w:keepNext/>
      <w:jc w:val="both"/>
      <w:outlineLvl w:val="2"/>
    </w:pPr>
    <w:rPr>
      <w:b/>
      <w:bCs/>
    </w:rPr>
  </w:style>
  <w:style w:type="paragraph" w:styleId="40">
    <w:name w:val="heading 4"/>
    <w:basedOn w:val="a3"/>
    <w:next w:val="a3"/>
    <w:link w:val="41"/>
    <w:semiHidden/>
    <w:unhideWhenUsed/>
    <w:qFormat/>
    <w:rsid w:val="001A7287"/>
    <w:pPr>
      <w:keepNext/>
      <w:jc w:val="right"/>
      <w:outlineLvl w:val="3"/>
    </w:pPr>
    <w:rPr>
      <w:b/>
      <w:bCs/>
      <w:sz w:val="28"/>
    </w:rPr>
  </w:style>
  <w:style w:type="paragraph" w:styleId="5">
    <w:name w:val="heading 5"/>
    <w:basedOn w:val="a3"/>
    <w:next w:val="a3"/>
    <w:link w:val="50"/>
    <w:semiHidden/>
    <w:unhideWhenUsed/>
    <w:qFormat/>
    <w:rsid w:val="001A7287"/>
    <w:pPr>
      <w:keepNext/>
      <w:jc w:val="center"/>
      <w:outlineLvl w:val="4"/>
    </w:pPr>
    <w:rPr>
      <w:b/>
      <w:bCs/>
      <w:sz w:val="22"/>
      <w:szCs w:val="22"/>
    </w:rPr>
  </w:style>
  <w:style w:type="paragraph" w:styleId="6">
    <w:name w:val="heading 6"/>
    <w:basedOn w:val="a3"/>
    <w:next w:val="a3"/>
    <w:link w:val="60"/>
    <w:semiHidden/>
    <w:unhideWhenUsed/>
    <w:qFormat/>
    <w:rsid w:val="001A7287"/>
    <w:pPr>
      <w:spacing w:before="240" w:after="60"/>
      <w:outlineLvl w:val="5"/>
    </w:pPr>
    <w:rPr>
      <w:b/>
      <w:sz w:val="22"/>
      <w:szCs w:val="20"/>
    </w:rPr>
  </w:style>
  <w:style w:type="paragraph" w:styleId="7">
    <w:name w:val="heading 7"/>
    <w:basedOn w:val="a3"/>
    <w:next w:val="a3"/>
    <w:link w:val="70"/>
    <w:semiHidden/>
    <w:unhideWhenUsed/>
    <w:qFormat/>
    <w:rsid w:val="001A7287"/>
    <w:pPr>
      <w:keepNext/>
      <w:ind w:left="284"/>
      <w:outlineLvl w:val="6"/>
    </w:pPr>
    <w:rPr>
      <w:szCs w:val="20"/>
    </w:rPr>
  </w:style>
  <w:style w:type="paragraph" w:styleId="8">
    <w:name w:val="heading 8"/>
    <w:basedOn w:val="a3"/>
    <w:next w:val="a3"/>
    <w:link w:val="80"/>
    <w:semiHidden/>
    <w:unhideWhenUsed/>
    <w:qFormat/>
    <w:rsid w:val="001A7287"/>
    <w:pPr>
      <w:tabs>
        <w:tab w:val="left" w:pos="3613"/>
      </w:tabs>
      <w:spacing w:before="240" w:after="60"/>
      <w:ind w:left="3613" w:hanging="1440"/>
      <w:outlineLvl w:val="7"/>
    </w:pPr>
    <w:rPr>
      <w:i/>
      <w:szCs w:val="20"/>
    </w:rPr>
  </w:style>
  <w:style w:type="paragraph" w:styleId="9">
    <w:name w:val="heading 9"/>
    <w:basedOn w:val="a3"/>
    <w:next w:val="a3"/>
    <w:link w:val="90"/>
    <w:semiHidden/>
    <w:unhideWhenUsed/>
    <w:qFormat/>
    <w:rsid w:val="001A7287"/>
    <w:pPr>
      <w:tabs>
        <w:tab w:val="left" w:pos="3757"/>
      </w:tabs>
      <w:spacing w:before="240" w:after="60"/>
      <w:ind w:left="3757" w:hanging="1584"/>
      <w:outlineLvl w:val="8"/>
    </w:pPr>
    <w:rPr>
      <w:rFonts w:ascii="Arial" w:hAnsi="Arial"/>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qFormat/>
    <w:rsid w:val="001A7287"/>
    <w:rPr>
      <w:rFonts w:ascii="Times New Roman" w:eastAsia="Times New Roman" w:hAnsi="Times New Roman" w:cs="Times New Roman"/>
      <w:b/>
      <w:bCs/>
      <w:sz w:val="24"/>
      <w:szCs w:val="24"/>
      <w:lang w:eastAsia="ru-RU"/>
    </w:rPr>
  </w:style>
  <w:style w:type="character" w:customStyle="1" w:styleId="20">
    <w:name w:val="Заголовок 2 Знак"/>
    <w:basedOn w:val="a4"/>
    <w:link w:val="2"/>
    <w:semiHidden/>
    <w:rsid w:val="001A7287"/>
    <w:rPr>
      <w:rFonts w:ascii="Times New Roman" w:eastAsia="Times New Roman" w:hAnsi="Times New Roman" w:cs="Times New Roman"/>
      <w:b/>
      <w:bCs/>
      <w:sz w:val="24"/>
      <w:szCs w:val="24"/>
      <w:lang w:eastAsia="ru-RU"/>
    </w:rPr>
  </w:style>
  <w:style w:type="character" w:customStyle="1" w:styleId="41">
    <w:name w:val="Заголовок 4 Знак"/>
    <w:basedOn w:val="a4"/>
    <w:link w:val="40"/>
    <w:semiHidden/>
    <w:rsid w:val="001A7287"/>
    <w:rPr>
      <w:rFonts w:ascii="Times New Roman" w:eastAsia="Times New Roman" w:hAnsi="Times New Roman" w:cs="Times New Roman"/>
      <w:b/>
      <w:bCs/>
      <w:sz w:val="28"/>
      <w:szCs w:val="24"/>
      <w:lang w:eastAsia="ru-RU"/>
    </w:rPr>
  </w:style>
  <w:style w:type="character" w:customStyle="1" w:styleId="32">
    <w:name w:val="Заголовок 3 Знак"/>
    <w:basedOn w:val="a4"/>
    <w:link w:val="31"/>
    <w:semiHidden/>
    <w:rsid w:val="001A7287"/>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semiHidden/>
    <w:rsid w:val="001A7287"/>
    <w:rPr>
      <w:rFonts w:ascii="Times New Roman" w:eastAsia="Times New Roman" w:hAnsi="Times New Roman" w:cs="Times New Roman"/>
      <w:b/>
      <w:bCs/>
      <w:lang w:eastAsia="ru-RU"/>
    </w:rPr>
  </w:style>
  <w:style w:type="character" w:customStyle="1" w:styleId="60">
    <w:name w:val="Заголовок 6 Знак"/>
    <w:basedOn w:val="a4"/>
    <w:link w:val="6"/>
    <w:semiHidden/>
    <w:rsid w:val="001A7287"/>
    <w:rPr>
      <w:rFonts w:ascii="Times New Roman" w:eastAsia="Times New Roman" w:hAnsi="Times New Roman" w:cs="Times New Roman"/>
      <w:b/>
      <w:szCs w:val="20"/>
      <w:lang w:eastAsia="ru-RU"/>
    </w:rPr>
  </w:style>
  <w:style w:type="character" w:customStyle="1" w:styleId="70">
    <w:name w:val="Заголовок 7 Знак"/>
    <w:basedOn w:val="a4"/>
    <w:link w:val="7"/>
    <w:semiHidden/>
    <w:rsid w:val="001A7287"/>
    <w:rPr>
      <w:rFonts w:ascii="Times New Roman" w:eastAsia="Times New Roman" w:hAnsi="Times New Roman" w:cs="Times New Roman"/>
      <w:sz w:val="24"/>
      <w:szCs w:val="20"/>
      <w:lang w:eastAsia="ru-RU"/>
    </w:rPr>
  </w:style>
  <w:style w:type="character" w:customStyle="1" w:styleId="80">
    <w:name w:val="Заголовок 8 Знак"/>
    <w:basedOn w:val="a4"/>
    <w:link w:val="8"/>
    <w:semiHidden/>
    <w:rsid w:val="001A7287"/>
    <w:rPr>
      <w:rFonts w:ascii="Times New Roman" w:eastAsia="Times New Roman" w:hAnsi="Times New Roman" w:cs="Times New Roman"/>
      <w:i/>
      <w:sz w:val="24"/>
      <w:szCs w:val="20"/>
      <w:lang w:eastAsia="ru-RU"/>
    </w:rPr>
  </w:style>
  <w:style w:type="character" w:customStyle="1" w:styleId="90">
    <w:name w:val="Заголовок 9 Знак"/>
    <w:basedOn w:val="a4"/>
    <w:link w:val="9"/>
    <w:semiHidden/>
    <w:rsid w:val="001A7287"/>
    <w:rPr>
      <w:rFonts w:ascii="Arial" w:eastAsia="Times New Roman" w:hAnsi="Arial" w:cs="Times New Roman"/>
      <w:szCs w:val="20"/>
      <w:lang w:eastAsia="ru-RU"/>
    </w:rPr>
  </w:style>
  <w:style w:type="character" w:styleId="a7">
    <w:name w:val="Hyperlink"/>
    <w:semiHidden/>
    <w:unhideWhenUsed/>
    <w:rsid w:val="001A7287"/>
    <w:rPr>
      <w:color w:val="0000FF"/>
      <w:u w:val="single"/>
    </w:rPr>
  </w:style>
  <w:style w:type="paragraph" w:styleId="HTML">
    <w:name w:val="HTML Preformatted"/>
    <w:basedOn w:val="a3"/>
    <w:link w:val="HTML1"/>
    <w:semiHidden/>
    <w:unhideWhenUsed/>
    <w:rsid w:val="001A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link w:val="HTML"/>
    <w:semiHidden/>
    <w:locked/>
    <w:rsid w:val="001A7287"/>
    <w:rPr>
      <w:rFonts w:ascii="Courier New" w:eastAsia="Times New Roman" w:hAnsi="Courier New" w:cs="Courier New"/>
      <w:sz w:val="20"/>
      <w:szCs w:val="20"/>
      <w:lang w:eastAsia="ru-RU"/>
    </w:rPr>
  </w:style>
  <w:style w:type="character" w:customStyle="1" w:styleId="HTML0">
    <w:name w:val="Стандартный HTML Знак"/>
    <w:basedOn w:val="a4"/>
    <w:semiHidden/>
    <w:rsid w:val="001A7287"/>
    <w:rPr>
      <w:rFonts w:ascii="Consolas" w:eastAsia="Times New Roman" w:hAnsi="Consolas" w:cs="Times New Roman"/>
      <w:sz w:val="20"/>
      <w:szCs w:val="20"/>
      <w:lang w:eastAsia="ru-RU"/>
    </w:rPr>
  </w:style>
  <w:style w:type="paragraph" w:styleId="a8">
    <w:name w:val="Normal (Web)"/>
    <w:basedOn w:val="a3"/>
    <w:semiHidden/>
    <w:unhideWhenUsed/>
    <w:rsid w:val="001A7287"/>
  </w:style>
  <w:style w:type="paragraph" w:styleId="33">
    <w:name w:val="toc 3"/>
    <w:basedOn w:val="a3"/>
    <w:next w:val="a3"/>
    <w:autoRedefine/>
    <w:semiHidden/>
    <w:unhideWhenUsed/>
    <w:rsid w:val="001A7287"/>
    <w:pPr>
      <w:jc w:val="both"/>
    </w:pPr>
    <w:rPr>
      <w:szCs w:val="20"/>
    </w:rPr>
  </w:style>
  <w:style w:type="character" w:customStyle="1" w:styleId="a9">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4"/>
    <w:link w:val="aa"/>
    <w:semiHidden/>
    <w:locked/>
    <w:rsid w:val="001A7287"/>
    <w:rPr>
      <w:rFonts w:ascii="Times New Roman" w:eastAsia="Times New Roman" w:hAnsi="Times New Roman" w:cs="Times New Roman"/>
      <w:sz w:val="20"/>
      <w:szCs w:val="20"/>
      <w:lang w:eastAsia="ru-RU"/>
    </w:rPr>
  </w:style>
  <w:style w:type="paragraph" w:styleId="aa">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3"/>
    <w:link w:val="a9"/>
    <w:semiHidden/>
    <w:unhideWhenUsed/>
    <w:rsid w:val="001A7287"/>
    <w:rPr>
      <w:sz w:val="20"/>
      <w:szCs w:val="20"/>
    </w:rPr>
  </w:style>
  <w:style w:type="character" w:customStyle="1" w:styleId="11">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4"/>
    <w:semiHidden/>
    <w:rsid w:val="001A7287"/>
    <w:rPr>
      <w:rFonts w:ascii="Times New Roman" w:eastAsia="Times New Roman" w:hAnsi="Times New Roman" w:cs="Times New Roman"/>
      <w:sz w:val="20"/>
      <w:szCs w:val="20"/>
      <w:lang w:eastAsia="ru-RU"/>
    </w:rPr>
  </w:style>
  <w:style w:type="character" w:customStyle="1" w:styleId="ab">
    <w:name w:val="Текст примечания Знак"/>
    <w:basedOn w:val="a4"/>
    <w:link w:val="ac"/>
    <w:semiHidden/>
    <w:rsid w:val="001A7287"/>
    <w:rPr>
      <w:rFonts w:ascii="Times New Roman" w:eastAsia="Times New Roman" w:hAnsi="Times New Roman" w:cs="Times New Roman"/>
      <w:sz w:val="20"/>
      <w:szCs w:val="20"/>
      <w:lang w:eastAsia="ru-RU"/>
    </w:rPr>
  </w:style>
  <w:style w:type="paragraph" w:styleId="ac">
    <w:name w:val="annotation text"/>
    <w:basedOn w:val="a3"/>
    <w:link w:val="ab"/>
    <w:semiHidden/>
    <w:unhideWhenUsed/>
    <w:rsid w:val="001A7287"/>
    <w:rPr>
      <w:sz w:val="20"/>
      <w:szCs w:val="20"/>
    </w:rPr>
  </w:style>
  <w:style w:type="character" w:customStyle="1" w:styleId="ad">
    <w:name w:val="Верхний колонтитул Знак"/>
    <w:aliases w:val="??????? ?????????? Знак,I.L.T. Знак,Aa?oiee eieiioeooe1 Знак,header-first Знак,HeaderPort Знак,ВерхКолонтитул Знак,Even Знак"/>
    <w:basedOn w:val="a4"/>
    <w:link w:val="ae"/>
    <w:semiHidden/>
    <w:locked/>
    <w:rsid w:val="001A7287"/>
    <w:rPr>
      <w:sz w:val="24"/>
      <w:szCs w:val="24"/>
    </w:rPr>
  </w:style>
  <w:style w:type="paragraph" w:styleId="ae">
    <w:name w:val="header"/>
    <w:aliases w:val="??????? ??????????,I.L.T.,Aa?oiee eieiioeooe1,header-first,HeaderPort,ВерхКолонтитул,Even"/>
    <w:basedOn w:val="a3"/>
    <w:link w:val="ad"/>
    <w:semiHidden/>
    <w:unhideWhenUsed/>
    <w:rsid w:val="001A7287"/>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aliases w:val="??????? ?????????? Знак1,I.L.T. Знак1,Aa?oiee eieiioeooe1 Знак1,header-first Знак1,HeaderPort Знак1,ВерхКолонтитул Знак1,Even Знак1"/>
    <w:basedOn w:val="a4"/>
    <w:semiHidden/>
    <w:rsid w:val="001A7287"/>
    <w:rPr>
      <w:rFonts w:ascii="Times New Roman" w:eastAsia="Times New Roman" w:hAnsi="Times New Roman" w:cs="Times New Roman"/>
      <w:sz w:val="24"/>
      <w:szCs w:val="24"/>
      <w:lang w:eastAsia="ru-RU"/>
    </w:rPr>
  </w:style>
  <w:style w:type="character" w:customStyle="1" w:styleId="af">
    <w:name w:val="Нижний колонтитул Знак"/>
    <w:basedOn w:val="a4"/>
    <w:link w:val="af0"/>
    <w:semiHidden/>
    <w:rsid w:val="001A7287"/>
    <w:rPr>
      <w:rFonts w:ascii="Times New Roman" w:eastAsia="Times New Roman" w:hAnsi="Times New Roman" w:cs="Times New Roman"/>
      <w:sz w:val="24"/>
      <w:szCs w:val="24"/>
      <w:lang w:eastAsia="ru-RU"/>
    </w:rPr>
  </w:style>
  <w:style w:type="paragraph" w:styleId="af0">
    <w:name w:val="footer"/>
    <w:basedOn w:val="a3"/>
    <w:link w:val="af"/>
    <w:semiHidden/>
    <w:unhideWhenUsed/>
    <w:rsid w:val="001A7287"/>
    <w:pPr>
      <w:tabs>
        <w:tab w:val="center" w:pos="4677"/>
        <w:tab w:val="right" w:pos="9355"/>
      </w:tabs>
    </w:pPr>
  </w:style>
  <w:style w:type="character" w:customStyle="1" w:styleId="af1">
    <w:name w:val="Текст концевой сноски Знак"/>
    <w:basedOn w:val="a4"/>
    <w:link w:val="af2"/>
    <w:semiHidden/>
    <w:rsid w:val="001A7287"/>
    <w:rPr>
      <w:rFonts w:ascii="Times New Roman" w:eastAsia="Times New Roman" w:hAnsi="Times New Roman" w:cs="Times New Roman"/>
      <w:sz w:val="20"/>
      <w:szCs w:val="20"/>
      <w:lang w:eastAsia="ru-RU"/>
    </w:rPr>
  </w:style>
  <w:style w:type="paragraph" w:styleId="af2">
    <w:name w:val="endnote text"/>
    <w:basedOn w:val="a3"/>
    <w:link w:val="af1"/>
    <w:semiHidden/>
    <w:unhideWhenUsed/>
    <w:rsid w:val="001A7287"/>
    <w:rPr>
      <w:sz w:val="20"/>
      <w:szCs w:val="20"/>
    </w:rPr>
  </w:style>
  <w:style w:type="paragraph" w:styleId="af3">
    <w:name w:val="Title"/>
    <w:basedOn w:val="a3"/>
    <w:next w:val="a3"/>
    <w:link w:val="af4"/>
    <w:qFormat/>
    <w:rsid w:val="001A7287"/>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4"/>
    <w:link w:val="af3"/>
    <w:rsid w:val="001A7287"/>
    <w:rPr>
      <w:rFonts w:asciiTheme="majorHAnsi" w:eastAsiaTheme="majorEastAsia" w:hAnsiTheme="majorHAnsi" w:cstheme="majorBidi"/>
      <w:spacing w:val="-10"/>
      <w:kern w:val="28"/>
      <w:sz w:val="56"/>
      <w:szCs w:val="56"/>
      <w:lang w:eastAsia="ru-RU"/>
    </w:rPr>
  </w:style>
  <w:style w:type="character" w:customStyle="1" w:styleId="af5">
    <w:name w:val="Основной текст Знак"/>
    <w:aliases w:val="Основной текст Знак Знак Знак1"/>
    <w:basedOn w:val="a4"/>
    <w:link w:val="af6"/>
    <w:semiHidden/>
    <w:locked/>
    <w:rsid w:val="001A7287"/>
    <w:rPr>
      <w:sz w:val="28"/>
      <w:szCs w:val="24"/>
    </w:rPr>
  </w:style>
  <w:style w:type="paragraph" w:styleId="af6">
    <w:name w:val="Body Text"/>
    <w:aliases w:val="Основной текст Знак Знак"/>
    <w:basedOn w:val="a3"/>
    <w:link w:val="af5"/>
    <w:semiHidden/>
    <w:unhideWhenUsed/>
    <w:rsid w:val="001A7287"/>
    <w:rPr>
      <w:rFonts w:asciiTheme="minorHAnsi" w:eastAsiaTheme="minorHAnsi" w:hAnsiTheme="minorHAnsi" w:cstheme="minorBidi"/>
      <w:sz w:val="28"/>
      <w:lang w:eastAsia="en-US"/>
    </w:rPr>
  </w:style>
  <w:style w:type="character" w:customStyle="1" w:styleId="13">
    <w:name w:val="Основной текст Знак1"/>
    <w:aliases w:val="Основной текст Знак Знак Знак"/>
    <w:basedOn w:val="a4"/>
    <w:semiHidden/>
    <w:rsid w:val="001A7287"/>
    <w:rPr>
      <w:rFonts w:ascii="Times New Roman" w:eastAsia="Times New Roman" w:hAnsi="Times New Roman" w:cs="Times New Roman"/>
      <w:sz w:val="24"/>
      <w:szCs w:val="24"/>
      <w:lang w:eastAsia="ru-RU"/>
    </w:rPr>
  </w:style>
  <w:style w:type="paragraph" w:styleId="af7">
    <w:name w:val="Body Text Indent"/>
    <w:basedOn w:val="a3"/>
    <w:link w:val="af8"/>
    <w:semiHidden/>
    <w:unhideWhenUsed/>
    <w:rsid w:val="001A7287"/>
    <w:pPr>
      <w:ind w:firstLine="360"/>
      <w:jc w:val="both"/>
    </w:pPr>
    <w:rPr>
      <w:sz w:val="28"/>
    </w:rPr>
  </w:style>
  <w:style w:type="character" w:customStyle="1" w:styleId="af8">
    <w:name w:val="Основной текст с отступом Знак"/>
    <w:basedOn w:val="a4"/>
    <w:link w:val="af7"/>
    <w:semiHidden/>
    <w:rsid w:val="001A7287"/>
    <w:rPr>
      <w:rFonts w:ascii="Times New Roman" w:eastAsia="Times New Roman" w:hAnsi="Times New Roman" w:cs="Times New Roman"/>
      <w:sz w:val="28"/>
      <w:szCs w:val="24"/>
      <w:lang w:eastAsia="ru-RU"/>
    </w:rPr>
  </w:style>
  <w:style w:type="paragraph" w:styleId="21">
    <w:name w:val="List Continue 2"/>
    <w:basedOn w:val="a3"/>
    <w:semiHidden/>
    <w:unhideWhenUsed/>
    <w:rsid w:val="001A7287"/>
    <w:pPr>
      <w:spacing w:after="120"/>
      <w:ind w:left="566"/>
      <w:contextualSpacing/>
    </w:pPr>
  </w:style>
  <w:style w:type="paragraph" w:styleId="af9">
    <w:name w:val="Subtitle"/>
    <w:basedOn w:val="a3"/>
    <w:link w:val="afa"/>
    <w:qFormat/>
    <w:rsid w:val="001A7287"/>
    <w:pPr>
      <w:jc w:val="center"/>
    </w:pPr>
    <w:rPr>
      <w:bCs/>
      <w:sz w:val="28"/>
    </w:rPr>
  </w:style>
  <w:style w:type="character" w:customStyle="1" w:styleId="afa">
    <w:name w:val="Подзаголовок Знак"/>
    <w:basedOn w:val="a4"/>
    <w:link w:val="af9"/>
    <w:rsid w:val="001A7287"/>
    <w:rPr>
      <w:rFonts w:ascii="Times New Roman" w:eastAsia="Times New Roman" w:hAnsi="Times New Roman" w:cs="Times New Roman"/>
      <w:bCs/>
      <w:sz w:val="28"/>
      <w:szCs w:val="24"/>
      <w:lang w:eastAsia="ru-RU"/>
    </w:rPr>
  </w:style>
  <w:style w:type="character" w:customStyle="1" w:styleId="22">
    <w:name w:val="Основной текст 2 Знак"/>
    <w:basedOn w:val="a4"/>
    <w:link w:val="23"/>
    <w:semiHidden/>
    <w:rsid w:val="001A7287"/>
    <w:rPr>
      <w:rFonts w:ascii="Times New Roman" w:eastAsia="Times New Roman" w:hAnsi="Times New Roman" w:cs="Times New Roman"/>
      <w:b/>
      <w:bCs/>
      <w:sz w:val="28"/>
      <w:szCs w:val="24"/>
      <w:lang w:eastAsia="ru-RU"/>
    </w:rPr>
  </w:style>
  <w:style w:type="paragraph" w:styleId="23">
    <w:name w:val="Body Text 2"/>
    <w:basedOn w:val="a3"/>
    <w:link w:val="22"/>
    <w:semiHidden/>
    <w:unhideWhenUsed/>
    <w:rsid w:val="001A7287"/>
    <w:rPr>
      <w:b/>
      <w:bCs/>
      <w:sz w:val="28"/>
    </w:rPr>
  </w:style>
  <w:style w:type="character" w:customStyle="1" w:styleId="34">
    <w:name w:val="Основной текст 3 Знак"/>
    <w:basedOn w:val="a4"/>
    <w:link w:val="35"/>
    <w:semiHidden/>
    <w:rsid w:val="001A7287"/>
    <w:rPr>
      <w:rFonts w:ascii="Times New Roman" w:eastAsia="Times New Roman" w:hAnsi="Times New Roman" w:cs="Times New Roman"/>
      <w:sz w:val="24"/>
      <w:szCs w:val="24"/>
      <w:lang w:eastAsia="ru-RU"/>
    </w:rPr>
  </w:style>
  <w:style w:type="paragraph" w:styleId="35">
    <w:name w:val="Body Text 3"/>
    <w:basedOn w:val="a3"/>
    <w:link w:val="34"/>
    <w:semiHidden/>
    <w:unhideWhenUsed/>
    <w:rsid w:val="001A7287"/>
    <w:pPr>
      <w:jc w:val="both"/>
    </w:pPr>
  </w:style>
  <w:style w:type="paragraph" w:styleId="24">
    <w:name w:val="Body Text Indent 2"/>
    <w:basedOn w:val="a3"/>
    <w:link w:val="25"/>
    <w:semiHidden/>
    <w:unhideWhenUsed/>
    <w:rsid w:val="001A7287"/>
    <w:pPr>
      <w:ind w:firstLine="364"/>
      <w:jc w:val="both"/>
    </w:pPr>
    <w:rPr>
      <w:b/>
      <w:bCs/>
      <w:szCs w:val="28"/>
    </w:rPr>
  </w:style>
  <w:style w:type="character" w:customStyle="1" w:styleId="25">
    <w:name w:val="Основной текст с отступом 2 Знак"/>
    <w:basedOn w:val="a4"/>
    <w:link w:val="24"/>
    <w:semiHidden/>
    <w:rsid w:val="001A7287"/>
    <w:rPr>
      <w:rFonts w:ascii="Times New Roman" w:eastAsia="Times New Roman" w:hAnsi="Times New Roman" w:cs="Times New Roman"/>
      <w:b/>
      <w:bCs/>
      <w:sz w:val="24"/>
      <w:szCs w:val="28"/>
      <w:lang w:eastAsia="ru-RU"/>
    </w:rPr>
  </w:style>
  <w:style w:type="paragraph" w:styleId="36">
    <w:name w:val="Body Text Indent 3"/>
    <w:basedOn w:val="a3"/>
    <w:link w:val="37"/>
    <w:semiHidden/>
    <w:unhideWhenUsed/>
    <w:rsid w:val="001A7287"/>
    <w:pPr>
      <w:autoSpaceDE w:val="0"/>
      <w:autoSpaceDN w:val="0"/>
      <w:adjustRightInd w:val="0"/>
      <w:ind w:firstLine="720"/>
      <w:jc w:val="both"/>
    </w:pPr>
    <w:rPr>
      <w:rFonts w:ascii="Times New Roman CYR" w:hAnsi="Times New Roman CYR" w:cs="Times New Roman CYR"/>
    </w:rPr>
  </w:style>
  <w:style w:type="character" w:customStyle="1" w:styleId="37">
    <w:name w:val="Основной текст с отступом 3 Знак"/>
    <w:basedOn w:val="a4"/>
    <w:link w:val="36"/>
    <w:semiHidden/>
    <w:rsid w:val="001A7287"/>
    <w:rPr>
      <w:rFonts w:ascii="Times New Roman CYR" w:eastAsia="Times New Roman" w:hAnsi="Times New Roman CYR" w:cs="Times New Roman CYR"/>
      <w:sz w:val="24"/>
      <w:szCs w:val="24"/>
      <w:lang w:eastAsia="ru-RU"/>
    </w:rPr>
  </w:style>
  <w:style w:type="character" w:customStyle="1" w:styleId="afb">
    <w:name w:val="Схема документа Знак"/>
    <w:basedOn w:val="a4"/>
    <w:link w:val="afc"/>
    <w:semiHidden/>
    <w:rsid w:val="001A7287"/>
    <w:rPr>
      <w:rFonts w:ascii="Tahoma" w:eastAsia="Times New Roman" w:hAnsi="Tahoma" w:cs="Times New Roman"/>
      <w:sz w:val="24"/>
      <w:szCs w:val="20"/>
      <w:shd w:val="clear" w:color="auto" w:fill="000080"/>
      <w:lang w:eastAsia="ru-RU"/>
    </w:rPr>
  </w:style>
  <w:style w:type="paragraph" w:styleId="afc">
    <w:name w:val="Document Map"/>
    <w:basedOn w:val="a3"/>
    <w:link w:val="afb"/>
    <w:semiHidden/>
    <w:unhideWhenUsed/>
    <w:rsid w:val="001A7287"/>
    <w:pPr>
      <w:shd w:val="clear" w:color="auto" w:fill="000080"/>
    </w:pPr>
    <w:rPr>
      <w:rFonts w:ascii="Tahoma" w:hAnsi="Tahoma"/>
      <w:szCs w:val="20"/>
    </w:rPr>
  </w:style>
  <w:style w:type="character" w:customStyle="1" w:styleId="afd">
    <w:name w:val="Текст Знак"/>
    <w:basedOn w:val="a4"/>
    <w:link w:val="afe"/>
    <w:semiHidden/>
    <w:rsid w:val="001A7287"/>
    <w:rPr>
      <w:rFonts w:ascii="Times New Roman" w:eastAsia="Calibri" w:hAnsi="Times New Roman" w:cs="Times New Roman"/>
      <w:sz w:val="24"/>
      <w:szCs w:val="24"/>
    </w:rPr>
  </w:style>
  <w:style w:type="paragraph" w:styleId="afe">
    <w:name w:val="Plain Text"/>
    <w:basedOn w:val="a3"/>
    <w:link w:val="afd"/>
    <w:semiHidden/>
    <w:unhideWhenUsed/>
    <w:rsid w:val="001A7287"/>
    <w:rPr>
      <w:rFonts w:eastAsia="Calibri"/>
      <w:lang w:eastAsia="en-US"/>
    </w:rPr>
  </w:style>
  <w:style w:type="character" w:customStyle="1" w:styleId="aff">
    <w:name w:val="Тема примечания Знак"/>
    <w:basedOn w:val="ab"/>
    <w:link w:val="aff0"/>
    <w:semiHidden/>
    <w:rsid w:val="001A7287"/>
    <w:rPr>
      <w:rFonts w:ascii="Times New Roman" w:eastAsia="Times New Roman" w:hAnsi="Times New Roman" w:cs="Times New Roman"/>
      <w:b/>
      <w:bCs/>
      <w:sz w:val="20"/>
      <w:szCs w:val="20"/>
      <w:lang w:val="x-none" w:eastAsia="x-none"/>
    </w:rPr>
  </w:style>
  <w:style w:type="paragraph" w:styleId="aff0">
    <w:name w:val="annotation subject"/>
    <w:basedOn w:val="ac"/>
    <w:next w:val="ac"/>
    <w:link w:val="aff"/>
    <w:semiHidden/>
    <w:unhideWhenUsed/>
    <w:rsid w:val="001A7287"/>
    <w:rPr>
      <w:b/>
      <w:bCs/>
      <w:lang w:val="x-none" w:eastAsia="x-none"/>
    </w:rPr>
  </w:style>
  <w:style w:type="character" w:customStyle="1" w:styleId="aff1">
    <w:name w:val="Текст выноски Знак"/>
    <w:basedOn w:val="a4"/>
    <w:link w:val="aff2"/>
    <w:semiHidden/>
    <w:rsid w:val="001A7287"/>
    <w:rPr>
      <w:rFonts w:ascii="Tahoma" w:eastAsia="Times New Roman" w:hAnsi="Tahoma" w:cs="Tahoma"/>
      <w:sz w:val="16"/>
      <w:szCs w:val="16"/>
      <w:lang w:eastAsia="ru-RU"/>
    </w:rPr>
  </w:style>
  <w:style w:type="paragraph" w:styleId="aff2">
    <w:name w:val="Balloon Text"/>
    <w:basedOn w:val="a3"/>
    <w:link w:val="aff1"/>
    <w:semiHidden/>
    <w:unhideWhenUsed/>
    <w:rsid w:val="001A7287"/>
    <w:rPr>
      <w:rFonts w:ascii="Tahoma" w:hAnsi="Tahoma" w:cs="Tahoma"/>
      <w:sz w:val="16"/>
      <w:szCs w:val="16"/>
    </w:rPr>
  </w:style>
  <w:style w:type="paragraph" w:styleId="aff3">
    <w:name w:val="List Paragraph"/>
    <w:basedOn w:val="a3"/>
    <w:qFormat/>
    <w:rsid w:val="001A7287"/>
    <w:pPr>
      <w:spacing w:after="200" w:line="276" w:lineRule="auto"/>
      <w:ind w:left="720"/>
      <w:contextualSpacing/>
    </w:pPr>
    <w:rPr>
      <w:rFonts w:ascii="Calibri" w:eastAsia="Calibri" w:hAnsi="Calibri"/>
      <w:sz w:val="22"/>
      <w:szCs w:val="22"/>
      <w:lang w:eastAsia="en-US"/>
    </w:rPr>
  </w:style>
  <w:style w:type="character" w:customStyle="1" w:styleId="14">
    <w:name w:val="Стиль1 Знак"/>
    <w:link w:val="15"/>
    <w:semiHidden/>
    <w:locked/>
    <w:rsid w:val="001A7287"/>
    <w:rPr>
      <w:rFonts w:ascii="Arial" w:eastAsia="Times New Roman" w:hAnsi="Arial" w:cs="Times New Roman"/>
      <w:szCs w:val="20"/>
      <w:lang w:eastAsia="ru-RU"/>
    </w:rPr>
  </w:style>
  <w:style w:type="paragraph" w:customStyle="1" w:styleId="15">
    <w:name w:val="Стиль1"/>
    <w:link w:val="14"/>
    <w:semiHidden/>
    <w:rsid w:val="001A7287"/>
    <w:pPr>
      <w:spacing w:after="0" w:line="360" w:lineRule="auto"/>
      <w:ind w:firstLine="709"/>
      <w:jc w:val="both"/>
    </w:pPr>
    <w:rPr>
      <w:rFonts w:ascii="Arial" w:eastAsia="Times New Roman" w:hAnsi="Arial" w:cs="Times New Roman"/>
      <w:szCs w:val="20"/>
      <w:lang w:eastAsia="ru-RU"/>
    </w:rPr>
  </w:style>
  <w:style w:type="paragraph" w:customStyle="1" w:styleId="consplusnormal">
    <w:name w:val="consplusnormal"/>
    <w:basedOn w:val="a3"/>
    <w:semiHidden/>
    <w:rsid w:val="001A7287"/>
    <w:pPr>
      <w:autoSpaceDE w:val="0"/>
      <w:autoSpaceDN w:val="0"/>
      <w:ind w:firstLine="720"/>
    </w:pPr>
    <w:rPr>
      <w:rFonts w:ascii="Arial" w:hAnsi="Arial" w:cs="Arial"/>
      <w:sz w:val="20"/>
      <w:szCs w:val="20"/>
    </w:rPr>
  </w:style>
  <w:style w:type="paragraph" w:customStyle="1" w:styleId="16">
    <w:name w:val="Абзац списка1"/>
    <w:basedOn w:val="a3"/>
    <w:semiHidden/>
    <w:rsid w:val="001A7287"/>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1"/>
    <w:semiHidden/>
    <w:locked/>
    <w:rsid w:val="001A7287"/>
    <w:rPr>
      <w:rFonts w:ascii="Arial" w:eastAsia="Calibri" w:hAnsi="Arial" w:cs="Arial"/>
      <w:sz w:val="20"/>
      <w:szCs w:val="20"/>
      <w:lang w:eastAsia="ru-RU"/>
    </w:rPr>
  </w:style>
  <w:style w:type="paragraph" w:customStyle="1" w:styleId="ConsPlusNormal1">
    <w:name w:val="ConsPlusNormal"/>
    <w:link w:val="ConsPlusNormal0"/>
    <w:semiHidden/>
    <w:rsid w:val="001A728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38">
    <w:name w:val="Стиль3 Знак"/>
    <w:link w:val="39"/>
    <w:semiHidden/>
    <w:locked/>
    <w:rsid w:val="001A7287"/>
    <w:rPr>
      <w:rFonts w:ascii="Times New Roman" w:eastAsia="Times New Roman" w:hAnsi="Times New Roman" w:cs="Times New Roman"/>
      <w:sz w:val="24"/>
      <w:szCs w:val="24"/>
      <w:lang w:eastAsia="ru-RU"/>
    </w:rPr>
  </w:style>
  <w:style w:type="paragraph" w:customStyle="1" w:styleId="39">
    <w:name w:val="Стиль3"/>
    <w:basedOn w:val="24"/>
    <w:link w:val="38"/>
    <w:semiHidden/>
    <w:rsid w:val="001A7287"/>
    <w:pPr>
      <w:widowControl w:val="0"/>
      <w:tabs>
        <w:tab w:val="num" w:pos="227"/>
      </w:tabs>
      <w:adjustRightInd w:val="0"/>
      <w:ind w:firstLine="0"/>
    </w:pPr>
    <w:rPr>
      <w:b w:val="0"/>
      <w:bCs w:val="0"/>
      <w:szCs w:val="24"/>
    </w:rPr>
  </w:style>
  <w:style w:type="character" w:customStyle="1" w:styleId="3a">
    <w:name w:val="3 Знак"/>
    <w:link w:val="30"/>
    <w:semiHidden/>
    <w:locked/>
    <w:rsid w:val="001A7287"/>
    <w:rPr>
      <w:rFonts w:eastAsia="Calibri"/>
      <w:sz w:val="28"/>
      <w:szCs w:val="28"/>
      <w:lang w:val="x-none"/>
    </w:rPr>
  </w:style>
  <w:style w:type="paragraph" w:customStyle="1" w:styleId="30">
    <w:name w:val="3"/>
    <w:basedOn w:val="aff3"/>
    <w:link w:val="3a"/>
    <w:semiHidden/>
    <w:qFormat/>
    <w:rsid w:val="001A7287"/>
    <w:pPr>
      <w:numPr>
        <w:ilvl w:val="2"/>
        <w:numId w:val="3"/>
      </w:numPr>
      <w:tabs>
        <w:tab w:val="left" w:pos="851"/>
        <w:tab w:val="left" w:pos="1560"/>
      </w:tabs>
      <w:spacing w:after="0" w:line="360" w:lineRule="auto"/>
      <w:contextualSpacing w:val="0"/>
      <w:jc w:val="both"/>
    </w:pPr>
    <w:rPr>
      <w:rFonts w:asciiTheme="minorHAnsi" w:hAnsiTheme="minorHAnsi" w:cstheme="minorBidi"/>
      <w:sz w:val="28"/>
      <w:szCs w:val="28"/>
      <w:lang w:val="x-none"/>
    </w:rPr>
  </w:style>
  <w:style w:type="paragraph" w:customStyle="1" w:styleId="a2">
    <w:name w:val="Стиль номер обычный"/>
    <w:basedOn w:val="21"/>
    <w:semiHidden/>
    <w:qFormat/>
    <w:rsid w:val="001A7287"/>
    <w:pPr>
      <w:numPr>
        <w:ilvl w:val="2"/>
        <w:numId w:val="4"/>
      </w:numPr>
      <w:tabs>
        <w:tab w:val="clear" w:pos="862"/>
        <w:tab w:val="num" w:pos="2160"/>
      </w:tabs>
      <w:ind w:left="2160" w:hanging="360"/>
      <w:jc w:val="both"/>
    </w:pPr>
    <w:rPr>
      <w:sz w:val="28"/>
      <w:szCs w:val="20"/>
    </w:rPr>
  </w:style>
  <w:style w:type="character" w:customStyle="1" w:styleId="aff4">
    <w:name w:val="Основной текст_"/>
    <w:link w:val="17"/>
    <w:semiHidden/>
    <w:locked/>
    <w:rsid w:val="001A7287"/>
    <w:rPr>
      <w:sz w:val="21"/>
      <w:szCs w:val="21"/>
      <w:shd w:val="clear" w:color="auto" w:fill="FFFFFF"/>
    </w:rPr>
  </w:style>
  <w:style w:type="paragraph" w:customStyle="1" w:styleId="17">
    <w:name w:val="Основной текст1"/>
    <w:basedOn w:val="a3"/>
    <w:link w:val="aff4"/>
    <w:semiHidden/>
    <w:rsid w:val="001A7287"/>
    <w:pPr>
      <w:shd w:val="clear" w:color="auto" w:fill="FFFFFF"/>
      <w:spacing w:before="240" w:after="240" w:line="264" w:lineRule="exact"/>
      <w:ind w:hanging="800"/>
      <w:jc w:val="both"/>
    </w:pPr>
    <w:rPr>
      <w:rFonts w:asciiTheme="minorHAnsi" w:eastAsiaTheme="minorHAnsi" w:hAnsiTheme="minorHAnsi" w:cstheme="minorBidi"/>
      <w:sz w:val="21"/>
      <w:szCs w:val="21"/>
      <w:lang w:eastAsia="en-US"/>
    </w:rPr>
  </w:style>
  <w:style w:type="paragraph" w:customStyle="1" w:styleId="ConsPlusNonformat">
    <w:name w:val="ConsPlusNonformat"/>
    <w:semiHidden/>
    <w:rsid w:val="001A7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semiHidden/>
    <w:rsid w:val="001A72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Рисунок"/>
    <w:basedOn w:val="a3"/>
    <w:next w:val="aff6"/>
    <w:semiHidden/>
    <w:rsid w:val="001A7287"/>
    <w:pPr>
      <w:jc w:val="both"/>
    </w:pPr>
    <w:rPr>
      <w:sz w:val="20"/>
      <w:szCs w:val="20"/>
    </w:rPr>
  </w:style>
  <w:style w:type="paragraph" w:styleId="aff6">
    <w:name w:val="caption"/>
    <w:basedOn w:val="a3"/>
    <w:next w:val="a3"/>
    <w:semiHidden/>
    <w:unhideWhenUsed/>
    <w:qFormat/>
    <w:rsid w:val="001A7287"/>
    <w:pPr>
      <w:jc w:val="right"/>
    </w:pPr>
    <w:rPr>
      <w:b/>
      <w:bCs/>
    </w:rPr>
  </w:style>
  <w:style w:type="paragraph" w:customStyle="1" w:styleId="26">
    <w:name w:val="Абзац списка2"/>
    <w:basedOn w:val="a3"/>
    <w:semiHidden/>
    <w:rsid w:val="001A7287"/>
    <w:pPr>
      <w:ind w:left="720"/>
      <w:contextualSpacing/>
    </w:pPr>
  </w:style>
  <w:style w:type="paragraph" w:customStyle="1" w:styleId="Times12">
    <w:name w:val="Times 12"/>
    <w:basedOn w:val="a3"/>
    <w:semiHidden/>
    <w:rsid w:val="001A7287"/>
    <w:pPr>
      <w:overflowPunct w:val="0"/>
      <w:autoSpaceDE w:val="0"/>
      <w:autoSpaceDN w:val="0"/>
      <w:adjustRightInd w:val="0"/>
      <w:ind w:firstLine="567"/>
      <w:jc w:val="both"/>
    </w:pPr>
    <w:rPr>
      <w:bCs/>
      <w:szCs w:val="22"/>
    </w:rPr>
  </w:style>
  <w:style w:type="paragraph" w:customStyle="1" w:styleId="a0">
    <w:name w:val="Пункт б/н"/>
    <w:basedOn w:val="a3"/>
    <w:semiHidden/>
    <w:rsid w:val="001A7287"/>
    <w:pPr>
      <w:numPr>
        <w:numId w:val="5"/>
      </w:numPr>
      <w:tabs>
        <w:tab w:val="clear" w:pos="926"/>
        <w:tab w:val="left" w:pos="1134"/>
      </w:tabs>
      <w:snapToGrid w:val="0"/>
      <w:spacing w:line="360" w:lineRule="auto"/>
      <w:ind w:left="0" w:firstLine="567"/>
      <w:jc w:val="both"/>
    </w:pPr>
    <w:rPr>
      <w:bCs/>
      <w:sz w:val="22"/>
      <w:szCs w:val="22"/>
    </w:rPr>
  </w:style>
  <w:style w:type="paragraph" w:customStyle="1" w:styleId="aff7">
    <w:name w:val="Подподпункт"/>
    <w:basedOn w:val="a3"/>
    <w:semiHidden/>
    <w:rsid w:val="001A7287"/>
    <w:pPr>
      <w:tabs>
        <w:tab w:val="left" w:pos="1134"/>
      </w:tabs>
      <w:spacing w:line="360" w:lineRule="auto"/>
      <w:ind w:firstLine="567"/>
      <w:jc w:val="both"/>
    </w:pPr>
    <w:rPr>
      <w:bCs/>
      <w:sz w:val="22"/>
      <w:szCs w:val="22"/>
    </w:rPr>
  </w:style>
  <w:style w:type="character" w:customStyle="1" w:styleId="27">
    <w:name w:val="Заголовок №2_"/>
    <w:link w:val="28"/>
    <w:semiHidden/>
    <w:locked/>
    <w:rsid w:val="001A7287"/>
    <w:rPr>
      <w:b/>
      <w:sz w:val="49"/>
      <w:shd w:val="clear" w:color="auto" w:fill="FFFFFF"/>
    </w:rPr>
  </w:style>
  <w:style w:type="paragraph" w:customStyle="1" w:styleId="28">
    <w:name w:val="Заголовок №2"/>
    <w:basedOn w:val="a3"/>
    <w:link w:val="27"/>
    <w:semiHidden/>
    <w:rsid w:val="001A728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8">
    <w:name w:val="Обычный1 Знак"/>
    <w:link w:val="19"/>
    <w:semiHidden/>
    <w:locked/>
    <w:rsid w:val="001A7287"/>
    <w:rPr>
      <w:sz w:val="24"/>
      <w:lang w:eastAsia="ru-RU"/>
    </w:rPr>
  </w:style>
  <w:style w:type="paragraph" w:customStyle="1" w:styleId="19">
    <w:name w:val="Обычный1"/>
    <w:link w:val="18"/>
    <w:semiHidden/>
    <w:rsid w:val="001A7287"/>
    <w:pPr>
      <w:widowControl w:val="0"/>
      <w:autoSpaceDE w:val="0"/>
      <w:autoSpaceDN w:val="0"/>
      <w:spacing w:before="120" w:after="120" w:line="240" w:lineRule="auto"/>
      <w:ind w:firstLine="567"/>
      <w:jc w:val="both"/>
    </w:pPr>
    <w:rPr>
      <w:sz w:val="24"/>
      <w:lang w:eastAsia="ru-RU"/>
    </w:rPr>
  </w:style>
  <w:style w:type="character" w:customStyle="1" w:styleId="1a">
    <w:name w:val="Ариал Знак1"/>
    <w:link w:val="aff8"/>
    <w:semiHidden/>
    <w:locked/>
    <w:rsid w:val="001A7287"/>
    <w:rPr>
      <w:rFonts w:ascii="Arial" w:eastAsia="Times New Roman" w:hAnsi="Arial" w:cs="Times New Roman"/>
      <w:sz w:val="24"/>
      <w:szCs w:val="20"/>
      <w:lang w:eastAsia="ru-RU"/>
    </w:rPr>
  </w:style>
  <w:style w:type="paragraph" w:customStyle="1" w:styleId="aff8">
    <w:name w:val="Ариал"/>
    <w:basedOn w:val="a3"/>
    <w:link w:val="1a"/>
    <w:semiHidden/>
    <w:rsid w:val="001A7287"/>
    <w:pPr>
      <w:spacing w:before="120" w:after="120" w:line="360" w:lineRule="auto"/>
      <w:ind w:firstLine="851"/>
      <w:jc w:val="both"/>
    </w:pPr>
    <w:rPr>
      <w:rFonts w:ascii="Arial" w:hAnsi="Arial"/>
      <w:szCs w:val="20"/>
    </w:rPr>
  </w:style>
  <w:style w:type="character" w:customStyle="1" w:styleId="phNormal">
    <w:name w:val="ph_Normal Знак"/>
    <w:link w:val="phNormal0"/>
    <w:semiHidden/>
    <w:locked/>
    <w:rsid w:val="001A7287"/>
    <w:rPr>
      <w:sz w:val="24"/>
      <w:lang w:eastAsia="ru-RU"/>
    </w:rPr>
  </w:style>
  <w:style w:type="paragraph" w:customStyle="1" w:styleId="phNormal0">
    <w:name w:val="ph_Normal"/>
    <w:basedOn w:val="a3"/>
    <w:link w:val="phNormal"/>
    <w:semiHidden/>
    <w:rsid w:val="001A7287"/>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semiHidden/>
    <w:locked/>
    <w:rsid w:val="001A7287"/>
    <w:rPr>
      <w:sz w:val="24"/>
    </w:rPr>
  </w:style>
  <w:style w:type="paragraph" w:customStyle="1" w:styleId="phBullet0">
    <w:name w:val="ph_Bullet"/>
    <w:basedOn w:val="phNormal0"/>
    <w:link w:val="phBullet"/>
    <w:semiHidden/>
    <w:rsid w:val="001A7287"/>
    <w:pPr>
      <w:tabs>
        <w:tab w:val="left" w:pos="786"/>
        <w:tab w:val="num" w:pos="926"/>
      </w:tabs>
      <w:ind w:left="1211" w:hanging="360"/>
    </w:pPr>
    <w:rPr>
      <w:lang w:eastAsia="en-US"/>
    </w:rPr>
  </w:style>
  <w:style w:type="character" w:customStyle="1" w:styleId="42">
    <w:name w:val="Пункт_4 Знак"/>
    <w:link w:val="43"/>
    <w:semiHidden/>
    <w:locked/>
    <w:rsid w:val="001A7287"/>
    <w:rPr>
      <w:sz w:val="28"/>
    </w:rPr>
  </w:style>
  <w:style w:type="paragraph" w:customStyle="1" w:styleId="43">
    <w:name w:val="Пункт_4"/>
    <w:basedOn w:val="a3"/>
    <w:link w:val="42"/>
    <w:semiHidden/>
    <w:rsid w:val="001A728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1A7287"/>
    <w:rPr>
      <w:sz w:val="24"/>
      <w:lang w:val="en-US" w:eastAsia="x-none"/>
    </w:rPr>
  </w:style>
  <w:style w:type="paragraph" w:customStyle="1" w:styleId="phList0">
    <w:name w:val="ph_List"/>
    <w:basedOn w:val="phNormal0"/>
    <w:link w:val="phList"/>
    <w:semiHidden/>
    <w:rsid w:val="001A7287"/>
    <w:pPr>
      <w:tabs>
        <w:tab w:val="left" w:pos="360"/>
        <w:tab w:val="left" w:pos="1200"/>
      </w:tabs>
      <w:ind w:left="360" w:hanging="360"/>
    </w:pPr>
    <w:rPr>
      <w:lang w:val="en-US" w:eastAsia="x-none"/>
    </w:rPr>
  </w:style>
  <w:style w:type="paragraph" w:customStyle="1" w:styleId="a">
    <w:name w:val="Таблица текст"/>
    <w:basedOn w:val="a3"/>
    <w:semiHidden/>
    <w:rsid w:val="001A7287"/>
    <w:pPr>
      <w:numPr>
        <w:numId w:val="6"/>
      </w:numPr>
      <w:spacing w:before="40" w:after="40"/>
      <w:ind w:left="57" w:right="57" w:firstLine="0"/>
    </w:pPr>
    <w:rPr>
      <w:szCs w:val="20"/>
    </w:rPr>
  </w:style>
  <w:style w:type="paragraph" w:customStyle="1" w:styleId="aff9">
    <w:name w:val="Таблица шапка"/>
    <w:basedOn w:val="a3"/>
    <w:uiPriority w:val="99"/>
    <w:semiHidden/>
    <w:rsid w:val="001A7287"/>
    <w:pPr>
      <w:keepNext/>
      <w:spacing w:before="40" w:after="40"/>
      <w:ind w:left="57" w:right="57"/>
    </w:pPr>
    <w:rPr>
      <w:sz w:val="22"/>
      <w:szCs w:val="20"/>
    </w:rPr>
  </w:style>
  <w:style w:type="character" w:customStyle="1" w:styleId="3b">
    <w:name w:val="Заголовок №3_"/>
    <w:link w:val="310"/>
    <w:semiHidden/>
    <w:locked/>
    <w:rsid w:val="001A7287"/>
    <w:rPr>
      <w:sz w:val="26"/>
      <w:shd w:val="clear" w:color="auto" w:fill="FFFFFF"/>
    </w:rPr>
  </w:style>
  <w:style w:type="paragraph" w:customStyle="1" w:styleId="310">
    <w:name w:val="Заголовок №31"/>
    <w:basedOn w:val="a3"/>
    <w:link w:val="3b"/>
    <w:semiHidden/>
    <w:rsid w:val="001A728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9">
    <w:name w:val="Основной текст (2)_"/>
    <w:link w:val="210"/>
    <w:semiHidden/>
    <w:locked/>
    <w:rsid w:val="001A7287"/>
    <w:rPr>
      <w:b/>
      <w:i/>
      <w:sz w:val="23"/>
      <w:shd w:val="clear" w:color="auto" w:fill="FFFFFF"/>
    </w:rPr>
  </w:style>
  <w:style w:type="paragraph" w:customStyle="1" w:styleId="210">
    <w:name w:val="Основной текст (2)1"/>
    <w:basedOn w:val="a3"/>
    <w:link w:val="29"/>
    <w:semiHidden/>
    <w:rsid w:val="001A728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paragraph" w:customStyle="1" w:styleId="3c">
    <w:name w:val="заголовок 3"/>
    <w:basedOn w:val="a3"/>
    <w:next w:val="a3"/>
    <w:uiPriority w:val="99"/>
    <w:semiHidden/>
    <w:rsid w:val="001A7287"/>
    <w:pPr>
      <w:keepNext/>
      <w:spacing w:before="240" w:after="60"/>
    </w:pPr>
    <w:rPr>
      <w:b/>
      <w:szCs w:val="20"/>
    </w:rPr>
  </w:style>
  <w:style w:type="paragraph" w:customStyle="1" w:styleId="Aacao4">
    <w:name w:val="Aacao 4"/>
    <w:uiPriority w:val="99"/>
    <w:semiHidden/>
    <w:rsid w:val="001A7287"/>
    <w:pPr>
      <w:tabs>
        <w:tab w:val="left" w:pos="360"/>
      </w:tabs>
      <w:spacing w:after="60" w:line="316" w:lineRule="exact"/>
      <w:jc w:val="center"/>
    </w:pPr>
    <w:rPr>
      <w:rFonts w:ascii="TmsRmn-Miracle" w:eastAsia="Times New Roman" w:hAnsi="TmsRmn-Miracle" w:cs="Times New Roman"/>
      <w:b/>
      <w:bCs/>
      <w:sz w:val="28"/>
      <w:szCs w:val="28"/>
      <w:lang w:eastAsia="ru-RU"/>
    </w:rPr>
  </w:style>
  <w:style w:type="character" w:customStyle="1" w:styleId="3d">
    <w:name w:val="[Ростех] Наименование Подраздела (Уровень 3) Знак"/>
    <w:link w:val="3"/>
    <w:uiPriority w:val="99"/>
    <w:semiHidden/>
    <w:locked/>
    <w:rsid w:val="001A7287"/>
    <w:rPr>
      <w:rFonts w:ascii="Proxima Nova ExCn Rg" w:eastAsia="Times New Roman" w:hAnsi="Proxima Nova ExCn Rg" w:cs="Times New Roman"/>
      <w:b/>
      <w:sz w:val="28"/>
      <w:szCs w:val="28"/>
      <w:lang w:eastAsia="ru-RU"/>
    </w:rPr>
  </w:style>
  <w:style w:type="paragraph" w:customStyle="1" w:styleId="3">
    <w:name w:val="[Ростех] Наименование Подраздела (Уровень 3)"/>
    <w:link w:val="3d"/>
    <w:uiPriority w:val="99"/>
    <w:semiHidden/>
    <w:qFormat/>
    <w:rsid w:val="001A7287"/>
    <w:pPr>
      <w:keepNext/>
      <w:keepLines/>
      <w:numPr>
        <w:ilvl w:val="1"/>
        <w:numId w:val="1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affa">
    <w:name w:val="[Ростех] Простой текст (Без уровня) Знак"/>
    <w:link w:val="a1"/>
    <w:uiPriority w:val="99"/>
    <w:semiHidden/>
    <w:locked/>
    <w:rsid w:val="001A7287"/>
    <w:rPr>
      <w:rFonts w:ascii="Proxima Nova ExCn Rg" w:eastAsia="Times New Roman" w:hAnsi="Proxima Nova ExCn Rg" w:cs="Times New Roman"/>
      <w:sz w:val="28"/>
      <w:szCs w:val="28"/>
      <w:lang w:eastAsia="ru-RU"/>
    </w:rPr>
  </w:style>
  <w:style w:type="paragraph" w:customStyle="1" w:styleId="a1">
    <w:name w:val="[Ростех] Простой текст (Без уровня)"/>
    <w:link w:val="affa"/>
    <w:uiPriority w:val="99"/>
    <w:semiHidden/>
    <w:qFormat/>
    <w:rsid w:val="001A7287"/>
    <w:pPr>
      <w:numPr>
        <w:ilvl w:val="5"/>
        <w:numId w:val="1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semiHidden/>
    <w:locked/>
    <w:rsid w:val="001A7287"/>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semiHidden/>
    <w:qFormat/>
    <w:rsid w:val="001A7287"/>
    <w:pPr>
      <w:numPr>
        <w:ilvl w:val="2"/>
        <w:numId w:val="1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b">
    <w:name w:val="Ариал Таблица Знак"/>
    <w:link w:val="affc"/>
    <w:semiHidden/>
    <w:locked/>
    <w:rsid w:val="001A7287"/>
    <w:rPr>
      <w:rFonts w:ascii="Arial" w:hAnsi="Arial" w:cs="Arial"/>
      <w:sz w:val="24"/>
      <w:lang w:eastAsia="ru-RU"/>
    </w:rPr>
  </w:style>
  <w:style w:type="paragraph" w:customStyle="1" w:styleId="affc">
    <w:name w:val="Ариал Таблица"/>
    <w:basedOn w:val="aff8"/>
    <w:link w:val="affb"/>
    <w:semiHidden/>
    <w:rsid w:val="001A7287"/>
    <w:pPr>
      <w:widowControl w:val="0"/>
      <w:adjustRightInd w:val="0"/>
      <w:spacing w:before="0" w:after="0" w:line="240" w:lineRule="auto"/>
      <w:ind w:firstLine="0"/>
    </w:pPr>
    <w:rPr>
      <w:rFonts w:eastAsiaTheme="minorHAnsi" w:cs="Arial"/>
      <w:szCs w:val="22"/>
    </w:rPr>
  </w:style>
  <w:style w:type="character" w:styleId="affd">
    <w:name w:val="footnote reference"/>
    <w:semiHidden/>
    <w:unhideWhenUsed/>
    <w:rsid w:val="001A7287"/>
    <w:rPr>
      <w:vertAlign w:val="superscript"/>
    </w:rPr>
  </w:style>
  <w:style w:type="character" w:customStyle="1" w:styleId="affe">
    <w:name w:val="Знак Знак"/>
    <w:locked/>
    <w:rsid w:val="001A7287"/>
    <w:rPr>
      <w:bCs/>
      <w:sz w:val="28"/>
      <w:szCs w:val="24"/>
      <w:lang w:val="ru-RU" w:eastAsia="ru-RU" w:bidi="ar-SA"/>
    </w:rPr>
  </w:style>
  <w:style w:type="character" w:customStyle="1" w:styleId="afff">
    <w:name w:val="Название Знак"/>
    <w:locked/>
    <w:rsid w:val="001A7287"/>
    <w:rPr>
      <w:b/>
      <w:bCs/>
      <w:sz w:val="28"/>
      <w:szCs w:val="24"/>
      <w:lang w:val="ru-RU" w:eastAsia="ru-RU" w:bidi="ar-SA"/>
    </w:rPr>
  </w:style>
  <w:style w:type="character" w:customStyle="1" w:styleId="FontStyle13">
    <w:name w:val="Font Style13"/>
    <w:uiPriority w:val="99"/>
    <w:rsid w:val="001A7287"/>
    <w:rPr>
      <w:rFonts w:ascii="Times New Roman" w:hAnsi="Times New Roman" w:cs="Times New Roman" w:hint="default"/>
      <w:sz w:val="22"/>
      <w:szCs w:val="22"/>
    </w:rPr>
  </w:style>
  <w:style w:type="character" w:customStyle="1" w:styleId="afff0">
    <w:name w:val="Цветовое выделение"/>
    <w:uiPriority w:val="99"/>
    <w:rsid w:val="001A7287"/>
    <w:rPr>
      <w:b/>
      <w:bCs w:val="0"/>
      <w:color w:val="000080"/>
    </w:rPr>
  </w:style>
  <w:style w:type="character" w:customStyle="1" w:styleId="afff1">
    <w:name w:val="Основной текст + Курсив"/>
    <w:aliases w:val="Интервал 0 pt"/>
    <w:rsid w:val="001A7287"/>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1A7287"/>
  </w:style>
  <w:style w:type="table" w:customStyle="1" w:styleId="NormalTablePHPDOCX">
    <w:name w:val="Normal Table PHPDOCX"/>
    <w:uiPriority w:val="99"/>
    <w:semiHidden/>
    <w:qFormat/>
    <w:rsid w:val="001A7287"/>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6889">
      <w:bodyDiv w:val="1"/>
      <w:marLeft w:val="0"/>
      <w:marRight w:val="0"/>
      <w:marTop w:val="0"/>
      <w:marBottom w:val="0"/>
      <w:divBdr>
        <w:top w:val="none" w:sz="0" w:space="0" w:color="auto"/>
        <w:left w:val="none" w:sz="0" w:space="0" w:color="auto"/>
        <w:bottom w:val="none" w:sz="0" w:space="0" w:color="auto"/>
        <w:right w:val="none" w:sz="0" w:space="0" w:color="auto"/>
      </w:divBdr>
    </w:div>
    <w:div w:id="491484430">
      <w:bodyDiv w:val="1"/>
      <w:marLeft w:val="0"/>
      <w:marRight w:val="0"/>
      <w:marTop w:val="0"/>
      <w:marBottom w:val="0"/>
      <w:divBdr>
        <w:top w:val="none" w:sz="0" w:space="0" w:color="auto"/>
        <w:left w:val="none" w:sz="0" w:space="0" w:color="auto"/>
        <w:bottom w:val="none" w:sz="0" w:space="0" w:color="auto"/>
        <w:right w:val="none" w:sz="0" w:space="0" w:color="auto"/>
      </w:divBdr>
    </w:div>
    <w:div w:id="580870259">
      <w:bodyDiv w:val="1"/>
      <w:marLeft w:val="0"/>
      <w:marRight w:val="0"/>
      <w:marTop w:val="0"/>
      <w:marBottom w:val="0"/>
      <w:divBdr>
        <w:top w:val="none" w:sz="0" w:space="0" w:color="auto"/>
        <w:left w:val="none" w:sz="0" w:space="0" w:color="auto"/>
        <w:bottom w:val="none" w:sz="0" w:space="0" w:color="auto"/>
        <w:right w:val="none" w:sz="0" w:space="0" w:color="auto"/>
      </w:divBdr>
    </w:div>
    <w:div w:id="934362550">
      <w:bodyDiv w:val="1"/>
      <w:marLeft w:val="0"/>
      <w:marRight w:val="0"/>
      <w:marTop w:val="0"/>
      <w:marBottom w:val="0"/>
      <w:divBdr>
        <w:top w:val="none" w:sz="0" w:space="0" w:color="auto"/>
        <w:left w:val="none" w:sz="0" w:space="0" w:color="auto"/>
        <w:bottom w:val="none" w:sz="0" w:space="0" w:color="auto"/>
        <w:right w:val="none" w:sz="0" w:space="0" w:color="auto"/>
      </w:divBdr>
    </w:div>
    <w:div w:id="1508597070">
      <w:bodyDiv w:val="1"/>
      <w:marLeft w:val="0"/>
      <w:marRight w:val="0"/>
      <w:marTop w:val="0"/>
      <w:marBottom w:val="0"/>
      <w:divBdr>
        <w:top w:val="none" w:sz="0" w:space="0" w:color="auto"/>
        <w:left w:val="none" w:sz="0" w:space="0" w:color="auto"/>
        <w:bottom w:val="none" w:sz="0" w:space="0" w:color="auto"/>
        <w:right w:val="none" w:sz="0" w:space="0" w:color="auto"/>
      </w:divBdr>
    </w:div>
    <w:div w:id="19473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sp.lot-online.ru/" TargetMode="External"/><Relationship Id="rId18"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2;&#1086;&#1090;&#1080;&#1088;&#1086;&#1074;&#1086;&#1082;%20&#1074;%20&#1101;&#1083;&#1077;&#1082;&#1090;&#1088;&#1086;&#1085;&#1085;&#1086;&#1081;%20&#1092;&#1086;&#1088;&#1084;&#1077;\&#1079;&#1072;&#1087;&#1088;&#1086;&#1089;%20&#1082;&#1086;&#1090;&#1080;&#1088;&#1086;&#1074;&#1086;&#1082;%20&#1074;%20&#1101;&#1083;&#1077;&#1082;&#1090;&#1088;&#1086;&#1085;&#1085;&#1086;&#1081;%20&#1092;&#1086;&#1088;&#1084;&#1077;%20&#1052;&#1057;&#1055;.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sp.lot-online.ru/" TargetMode="External"/><Relationship Id="rId17" Type="http://schemas.openxmlformats.org/officeDocument/2006/relationships/hyperlink" Target="garantF1://12029354.2015" TargetMode="External"/><Relationship Id="rId2" Type="http://schemas.openxmlformats.org/officeDocument/2006/relationships/numbering" Target="numbering.xml"/><Relationship Id="rId16" Type="http://schemas.openxmlformats.org/officeDocument/2006/relationships/hyperlink" Target="garantF1://12029354.2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e223fz@voel.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voe223fz@voel.ru" TargetMode="External"/><Relationship Id="rId19" Type="http://schemas.openxmlformats.org/officeDocument/2006/relationships/hyperlink" Target="consultantplus://offline/ref=2738C995C7CFE55C468FBC9EBF856B4C556CAF37691FCC989329E16A65C3iAM" TargetMode="External"/><Relationship Id="rId4" Type="http://schemas.openxmlformats.org/officeDocument/2006/relationships/settings" Target="settings.xml"/><Relationship Id="rId9" Type="http://schemas.openxmlformats.org/officeDocument/2006/relationships/hyperlink" Target="mailto:voe@voel.ru" TargetMode="External"/><Relationship Id="rId14"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1731-2B8C-4764-AEF2-5792ADFB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35</Pages>
  <Words>14603</Words>
  <Characters>83240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Анна Ивановна</dc:creator>
  <cp:keywords/>
  <dc:description/>
  <cp:lastModifiedBy>Балашова Нина Анатольевна</cp:lastModifiedBy>
  <cp:revision>47</cp:revision>
  <dcterms:created xsi:type="dcterms:W3CDTF">2019-06-14T08:25:00Z</dcterms:created>
  <dcterms:modified xsi:type="dcterms:W3CDTF">2019-06-20T07:10:00Z</dcterms:modified>
</cp:coreProperties>
</file>