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9E20" w14:textId="77777777" w:rsidR="007179DE" w:rsidRDefault="007179DE" w:rsidP="007179DE">
      <w:pPr>
        <w:pStyle w:val="29"/>
        <w:tabs>
          <w:tab w:val="left" w:leader="underscore" w:pos="1627"/>
        </w:tabs>
        <w:spacing w:line="240" w:lineRule="auto"/>
        <w:ind w:left="6095" w:right="200"/>
        <w:jc w:val="both"/>
        <w:rPr>
          <w:sz w:val="22"/>
          <w:szCs w:val="22"/>
        </w:rPr>
      </w:pPr>
      <w:r>
        <w:rPr>
          <w:sz w:val="22"/>
          <w:szCs w:val="22"/>
        </w:rPr>
        <w:t>УТВЕРЖДАЮ</w:t>
      </w:r>
    </w:p>
    <w:p w14:paraId="41BB132F" w14:textId="77777777" w:rsidR="007179DE" w:rsidRDefault="007179DE" w:rsidP="007179DE">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0DBB895" w14:textId="77777777" w:rsidR="007179DE" w:rsidRDefault="007179DE" w:rsidP="007179DE">
      <w:pPr>
        <w:pStyle w:val="29"/>
        <w:tabs>
          <w:tab w:val="left" w:leader="underscore" w:pos="1627"/>
        </w:tabs>
        <w:spacing w:line="240" w:lineRule="auto"/>
        <w:ind w:left="6095" w:right="200"/>
        <w:jc w:val="both"/>
        <w:rPr>
          <w:sz w:val="22"/>
          <w:szCs w:val="22"/>
        </w:rPr>
      </w:pPr>
      <w:r>
        <w:rPr>
          <w:sz w:val="22"/>
          <w:szCs w:val="22"/>
        </w:rPr>
        <w:t>АО «Волгоградоблэлектро»</w:t>
      </w:r>
    </w:p>
    <w:p w14:paraId="4845030C" w14:textId="77777777" w:rsidR="007179DE" w:rsidRDefault="007179DE" w:rsidP="007179DE">
      <w:pPr>
        <w:pStyle w:val="29"/>
        <w:tabs>
          <w:tab w:val="left" w:leader="underscore" w:pos="1627"/>
        </w:tabs>
        <w:spacing w:line="240" w:lineRule="auto"/>
        <w:ind w:left="6095" w:right="200"/>
        <w:jc w:val="both"/>
        <w:rPr>
          <w:sz w:val="22"/>
          <w:szCs w:val="22"/>
        </w:rPr>
      </w:pPr>
    </w:p>
    <w:p w14:paraId="1A92B1D0" w14:textId="77777777" w:rsidR="007179DE" w:rsidRDefault="007179DE" w:rsidP="007179DE">
      <w:pPr>
        <w:pStyle w:val="29"/>
        <w:tabs>
          <w:tab w:val="left" w:leader="underscore" w:pos="1627"/>
        </w:tabs>
        <w:spacing w:line="240" w:lineRule="auto"/>
        <w:ind w:left="6095" w:right="200"/>
        <w:jc w:val="both"/>
        <w:rPr>
          <w:sz w:val="22"/>
          <w:szCs w:val="22"/>
        </w:rPr>
      </w:pPr>
      <w:r>
        <w:rPr>
          <w:sz w:val="22"/>
          <w:szCs w:val="22"/>
        </w:rPr>
        <w:t xml:space="preserve">________________ Н.М. Касьян </w:t>
      </w:r>
    </w:p>
    <w:p w14:paraId="08BC32DC" w14:textId="77777777" w:rsidR="007179DE" w:rsidRDefault="007179DE" w:rsidP="007179DE">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36F7E189" w14:textId="77777777" w:rsidR="007179DE" w:rsidRDefault="007179DE" w:rsidP="007179DE">
      <w:pPr>
        <w:pStyle w:val="2b"/>
        <w:keepNext/>
        <w:keepLines/>
        <w:shd w:val="clear" w:color="auto" w:fill="auto"/>
        <w:spacing w:before="0" w:after="19" w:line="490" w:lineRule="exact"/>
        <w:jc w:val="center"/>
        <w:rPr>
          <w:sz w:val="22"/>
        </w:rPr>
      </w:pPr>
      <w:bookmarkStart w:id="0" w:name="bookmark0"/>
    </w:p>
    <w:p w14:paraId="5E9426C6" w14:textId="77777777" w:rsidR="007179DE" w:rsidRDefault="007179DE" w:rsidP="007179DE">
      <w:pPr>
        <w:pStyle w:val="2b"/>
        <w:keepNext/>
        <w:keepLines/>
        <w:shd w:val="clear" w:color="auto" w:fill="auto"/>
        <w:spacing w:before="0" w:after="19" w:line="490" w:lineRule="exact"/>
        <w:jc w:val="center"/>
        <w:rPr>
          <w:sz w:val="22"/>
        </w:rPr>
      </w:pPr>
    </w:p>
    <w:p w14:paraId="74A06A3F" w14:textId="77777777" w:rsidR="007179DE" w:rsidRDefault="007179DE" w:rsidP="007179DE">
      <w:pPr>
        <w:pStyle w:val="2b"/>
        <w:keepNext/>
        <w:keepLines/>
        <w:shd w:val="clear" w:color="auto" w:fill="auto"/>
        <w:spacing w:before="0" w:after="19" w:line="490" w:lineRule="exact"/>
        <w:jc w:val="center"/>
        <w:rPr>
          <w:sz w:val="22"/>
        </w:rPr>
      </w:pPr>
    </w:p>
    <w:bookmarkEnd w:id="0"/>
    <w:p w14:paraId="4918D771" w14:textId="77777777" w:rsidR="007179DE" w:rsidRDefault="007179DE" w:rsidP="007179DE">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90DDAE6" w14:textId="2AEAC18A" w:rsidR="007179DE" w:rsidRDefault="007179DE" w:rsidP="007179DE">
      <w:pPr>
        <w:pStyle w:val="29"/>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Pr="004F2418">
        <w:rPr>
          <w:sz w:val="22"/>
          <w:szCs w:val="22"/>
        </w:rPr>
        <w:t>(</w:t>
      </w:r>
      <w:r w:rsidR="00FA1ED7" w:rsidRPr="004F2418">
        <w:rPr>
          <w:sz w:val="22"/>
          <w:szCs w:val="22"/>
        </w:rPr>
        <w:t>арматура для воздушных линий</w:t>
      </w:r>
      <w:r w:rsidRPr="004F2418">
        <w:rPr>
          <w:sz w:val="22"/>
          <w:szCs w:val="22"/>
        </w:rPr>
        <w:t>)</w:t>
      </w:r>
      <w:r w:rsidRPr="004F2418">
        <w:rPr>
          <w:b w:val="0"/>
          <w:bCs w:val="0"/>
          <w:sz w:val="22"/>
          <w:szCs w:val="22"/>
        </w:rPr>
        <w:t xml:space="preserve"> </w:t>
      </w:r>
      <w:r w:rsidRPr="004F2418">
        <w:rPr>
          <w:sz w:val="22"/>
          <w:szCs w:val="22"/>
        </w:rPr>
        <w:t xml:space="preserve"> </w:t>
      </w:r>
    </w:p>
    <w:p w14:paraId="03938306" w14:textId="77777777" w:rsidR="007179DE" w:rsidRDefault="007179DE" w:rsidP="007179DE">
      <w:pPr>
        <w:pStyle w:val="29"/>
        <w:shd w:val="clear" w:color="auto" w:fill="auto"/>
        <w:spacing w:line="322" w:lineRule="exact"/>
        <w:jc w:val="center"/>
        <w:rPr>
          <w:sz w:val="22"/>
          <w:szCs w:val="22"/>
        </w:rPr>
      </w:pPr>
      <w:r>
        <w:rPr>
          <w:sz w:val="22"/>
          <w:szCs w:val="22"/>
        </w:rPr>
        <w:t>для нужд АО «Волгоградоблэлектро»</w:t>
      </w:r>
    </w:p>
    <w:p w14:paraId="4D162C02" w14:textId="77777777" w:rsidR="007179DE" w:rsidRDefault="007179DE" w:rsidP="007179DE">
      <w:pPr>
        <w:widowControl w:val="0"/>
        <w:jc w:val="center"/>
        <w:rPr>
          <w:sz w:val="32"/>
          <w:szCs w:val="32"/>
        </w:rPr>
      </w:pPr>
    </w:p>
    <w:p w14:paraId="66A336B8" w14:textId="77777777" w:rsidR="007179DE" w:rsidRDefault="007179DE" w:rsidP="007179DE">
      <w:pPr>
        <w:widowControl w:val="0"/>
        <w:jc w:val="center"/>
        <w:rPr>
          <w:sz w:val="32"/>
          <w:szCs w:val="32"/>
        </w:rPr>
      </w:pPr>
    </w:p>
    <w:p w14:paraId="1E772390" w14:textId="77777777" w:rsidR="007179DE" w:rsidRDefault="007179DE" w:rsidP="007179DE">
      <w:pPr>
        <w:widowControl w:val="0"/>
        <w:jc w:val="center"/>
        <w:rPr>
          <w:sz w:val="22"/>
          <w:szCs w:val="22"/>
        </w:rPr>
      </w:pPr>
    </w:p>
    <w:p w14:paraId="5B9C024F" w14:textId="77777777" w:rsidR="007179DE" w:rsidRDefault="007179DE" w:rsidP="007179DE">
      <w:pPr>
        <w:widowControl w:val="0"/>
        <w:jc w:val="center"/>
        <w:rPr>
          <w:caps/>
        </w:rPr>
      </w:pPr>
    </w:p>
    <w:p w14:paraId="0B1176FB" w14:textId="77777777" w:rsidR="007179DE" w:rsidRDefault="007179DE" w:rsidP="007179DE">
      <w:pPr>
        <w:widowControl w:val="0"/>
        <w:jc w:val="center"/>
        <w:rPr>
          <w:sz w:val="22"/>
          <w:szCs w:val="22"/>
        </w:rPr>
      </w:pPr>
    </w:p>
    <w:p w14:paraId="380E2C56" w14:textId="77777777" w:rsidR="007179DE" w:rsidRDefault="007179DE" w:rsidP="007179DE">
      <w:pPr>
        <w:widowControl w:val="0"/>
        <w:jc w:val="center"/>
        <w:rPr>
          <w:sz w:val="22"/>
          <w:szCs w:val="22"/>
        </w:rPr>
      </w:pPr>
    </w:p>
    <w:p w14:paraId="12C7BF14" w14:textId="77777777" w:rsidR="007179DE" w:rsidRDefault="007179DE" w:rsidP="007179DE">
      <w:pPr>
        <w:widowControl w:val="0"/>
        <w:jc w:val="center"/>
        <w:rPr>
          <w:sz w:val="22"/>
          <w:szCs w:val="22"/>
        </w:rPr>
      </w:pPr>
    </w:p>
    <w:p w14:paraId="13FA21F5" w14:textId="77777777" w:rsidR="007179DE" w:rsidRDefault="007179DE" w:rsidP="007179DE">
      <w:pPr>
        <w:widowControl w:val="0"/>
        <w:jc w:val="center"/>
        <w:rPr>
          <w:sz w:val="22"/>
          <w:szCs w:val="22"/>
        </w:rPr>
      </w:pPr>
    </w:p>
    <w:p w14:paraId="7DF5769D" w14:textId="77777777" w:rsidR="007179DE" w:rsidRDefault="007179DE" w:rsidP="007179DE">
      <w:pPr>
        <w:widowControl w:val="0"/>
        <w:jc w:val="center"/>
        <w:rPr>
          <w:sz w:val="22"/>
          <w:szCs w:val="22"/>
        </w:rPr>
      </w:pPr>
    </w:p>
    <w:p w14:paraId="4CD4513B" w14:textId="77777777" w:rsidR="007179DE" w:rsidRDefault="007179DE" w:rsidP="007179DE">
      <w:pPr>
        <w:widowControl w:val="0"/>
        <w:jc w:val="center"/>
        <w:rPr>
          <w:sz w:val="22"/>
          <w:szCs w:val="22"/>
        </w:rPr>
      </w:pPr>
    </w:p>
    <w:p w14:paraId="083D295E" w14:textId="77777777" w:rsidR="007179DE" w:rsidRDefault="007179DE" w:rsidP="007179DE">
      <w:pPr>
        <w:widowControl w:val="0"/>
        <w:jc w:val="center"/>
        <w:rPr>
          <w:sz w:val="22"/>
          <w:szCs w:val="22"/>
        </w:rPr>
      </w:pPr>
    </w:p>
    <w:p w14:paraId="2D68A1F6" w14:textId="77777777" w:rsidR="007179DE" w:rsidRDefault="007179DE" w:rsidP="007179DE">
      <w:pPr>
        <w:widowControl w:val="0"/>
        <w:jc w:val="center"/>
        <w:rPr>
          <w:sz w:val="22"/>
          <w:szCs w:val="22"/>
        </w:rPr>
      </w:pPr>
    </w:p>
    <w:p w14:paraId="221A37A8" w14:textId="77777777" w:rsidR="007179DE" w:rsidRDefault="007179DE" w:rsidP="007179DE">
      <w:pPr>
        <w:widowControl w:val="0"/>
        <w:jc w:val="center"/>
        <w:rPr>
          <w:sz w:val="22"/>
          <w:szCs w:val="22"/>
        </w:rPr>
      </w:pPr>
    </w:p>
    <w:p w14:paraId="62D5E0FA" w14:textId="77777777" w:rsidR="007179DE" w:rsidRDefault="007179DE" w:rsidP="007179DE">
      <w:pPr>
        <w:widowControl w:val="0"/>
        <w:jc w:val="center"/>
        <w:rPr>
          <w:sz w:val="22"/>
          <w:szCs w:val="22"/>
        </w:rPr>
      </w:pPr>
    </w:p>
    <w:p w14:paraId="4224B275" w14:textId="77777777" w:rsidR="007179DE" w:rsidRDefault="007179DE" w:rsidP="007179DE">
      <w:pPr>
        <w:widowControl w:val="0"/>
        <w:jc w:val="center"/>
        <w:rPr>
          <w:sz w:val="22"/>
          <w:szCs w:val="22"/>
        </w:rPr>
      </w:pPr>
    </w:p>
    <w:p w14:paraId="14DF11F7" w14:textId="77777777" w:rsidR="007179DE" w:rsidRDefault="007179DE" w:rsidP="007179DE">
      <w:pPr>
        <w:widowControl w:val="0"/>
        <w:jc w:val="center"/>
        <w:rPr>
          <w:sz w:val="22"/>
          <w:szCs w:val="22"/>
        </w:rPr>
      </w:pPr>
    </w:p>
    <w:p w14:paraId="4CC0F3F1" w14:textId="77777777" w:rsidR="007179DE" w:rsidRDefault="007179DE" w:rsidP="007179DE">
      <w:pPr>
        <w:widowControl w:val="0"/>
        <w:jc w:val="center"/>
        <w:rPr>
          <w:sz w:val="22"/>
          <w:szCs w:val="22"/>
        </w:rPr>
      </w:pPr>
    </w:p>
    <w:p w14:paraId="215B3BC5" w14:textId="77777777" w:rsidR="007179DE" w:rsidRDefault="007179DE" w:rsidP="007179DE">
      <w:pPr>
        <w:widowControl w:val="0"/>
        <w:jc w:val="center"/>
        <w:rPr>
          <w:sz w:val="22"/>
          <w:szCs w:val="22"/>
        </w:rPr>
      </w:pPr>
    </w:p>
    <w:p w14:paraId="4410B887" w14:textId="77777777" w:rsidR="007179DE" w:rsidRDefault="007179DE" w:rsidP="007179DE">
      <w:pPr>
        <w:widowControl w:val="0"/>
        <w:jc w:val="center"/>
        <w:rPr>
          <w:sz w:val="22"/>
          <w:szCs w:val="22"/>
        </w:rPr>
      </w:pPr>
    </w:p>
    <w:p w14:paraId="5083E337" w14:textId="77777777" w:rsidR="007179DE" w:rsidRDefault="007179DE" w:rsidP="007179DE">
      <w:pPr>
        <w:widowControl w:val="0"/>
        <w:jc w:val="center"/>
        <w:rPr>
          <w:sz w:val="22"/>
          <w:szCs w:val="22"/>
        </w:rPr>
      </w:pPr>
    </w:p>
    <w:p w14:paraId="6EB09C74" w14:textId="77777777" w:rsidR="007179DE" w:rsidRDefault="007179DE" w:rsidP="007179DE">
      <w:pPr>
        <w:widowControl w:val="0"/>
        <w:jc w:val="center"/>
        <w:rPr>
          <w:sz w:val="22"/>
          <w:szCs w:val="22"/>
        </w:rPr>
      </w:pPr>
    </w:p>
    <w:p w14:paraId="086F086D" w14:textId="77777777" w:rsidR="007179DE" w:rsidRDefault="007179DE" w:rsidP="007179DE">
      <w:pPr>
        <w:widowControl w:val="0"/>
        <w:jc w:val="center"/>
        <w:rPr>
          <w:sz w:val="22"/>
          <w:szCs w:val="22"/>
        </w:rPr>
      </w:pPr>
    </w:p>
    <w:p w14:paraId="26A301DC" w14:textId="77777777" w:rsidR="007179DE" w:rsidRDefault="007179DE" w:rsidP="007179DE">
      <w:pPr>
        <w:widowControl w:val="0"/>
        <w:jc w:val="center"/>
      </w:pPr>
    </w:p>
    <w:p w14:paraId="568B1A9B" w14:textId="77777777" w:rsidR="007179DE" w:rsidRDefault="007179DE" w:rsidP="007179DE">
      <w:pPr>
        <w:widowControl w:val="0"/>
        <w:jc w:val="center"/>
      </w:pPr>
    </w:p>
    <w:p w14:paraId="3188834D" w14:textId="77777777" w:rsidR="007179DE" w:rsidRDefault="007179DE" w:rsidP="007179DE">
      <w:pPr>
        <w:widowControl w:val="0"/>
        <w:jc w:val="center"/>
      </w:pPr>
    </w:p>
    <w:p w14:paraId="5D21F664" w14:textId="77777777" w:rsidR="007179DE" w:rsidRDefault="007179DE" w:rsidP="007179DE">
      <w:pPr>
        <w:widowControl w:val="0"/>
        <w:jc w:val="center"/>
      </w:pPr>
    </w:p>
    <w:p w14:paraId="7AF636DC" w14:textId="77777777" w:rsidR="007179DE" w:rsidRDefault="007179DE" w:rsidP="007179DE">
      <w:pPr>
        <w:widowControl w:val="0"/>
        <w:jc w:val="center"/>
      </w:pPr>
    </w:p>
    <w:p w14:paraId="52A3A2A3" w14:textId="77777777" w:rsidR="007179DE" w:rsidRDefault="007179DE" w:rsidP="007179DE">
      <w:pPr>
        <w:widowControl w:val="0"/>
        <w:jc w:val="center"/>
      </w:pPr>
    </w:p>
    <w:p w14:paraId="6AA325D9" w14:textId="77777777" w:rsidR="007179DE" w:rsidRDefault="007179DE" w:rsidP="007179DE">
      <w:pPr>
        <w:widowControl w:val="0"/>
        <w:jc w:val="center"/>
      </w:pPr>
    </w:p>
    <w:p w14:paraId="0FEFDF7C" w14:textId="77777777" w:rsidR="007179DE" w:rsidRDefault="007179DE" w:rsidP="007179DE">
      <w:pPr>
        <w:widowControl w:val="0"/>
        <w:jc w:val="center"/>
      </w:pPr>
    </w:p>
    <w:p w14:paraId="005D4FDF" w14:textId="77777777" w:rsidR="007179DE" w:rsidRDefault="007179DE" w:rsidP="007179DE">
      <w:pPr>
        <w:widowControl w:val="0"/>
        <w:jc w:val="center"/>
      </w:pPr>
    </w:p>
    <w:p w14:paraId="16CDDDDA" w14:textId="77777777" w:rsidR="007179DE" w:rsidRDefault="007179DE" w:rsidP="007179DE">
      <w:pPr>
        <w:widowControl w:val="0"/>
        <w:jc w:val="center"/>
      </w:pPr>
    </w:p>
    <w:p w14:paraId="72C4C4BE" w14:textId="77777777" w:rsidR="007179DE" w:rsidRDefault="007179DE" w:rsidP="007179DE">
      <w:pPr>
        <w:widowControl w:val="0"/>
        <w:jc w:val="center"/>
      </w:pPr>
    </w:p>
    <w:p w14:paraId="01BC9F59" w14:textId="77777777" w:rsidR="007179DE" w:rsidRDefault="007179DE" w:rsidP="007179DE">
      <w:pPr>
        <w:widowControl w:val="0"/>
        <w:jc w:val="center"/>
        <w:rPr>
          <w:sz w:val="22"/>
          <w:szCs w:val="22"/>
        </w:rPr>
      </w:pPr>
      <w:r>
        <w:rPr>
          <w:sz w:val="22"/>
          <w:szCs w:val="22"/>
        </w:rPr>
        <w:t>Волгоград – 2020 г.</w:t>
      </w:r>
    </w:p>
    <w:p w14:paraId="3C39DBCB" w14:textId="77777777" w:rsidR="007179DE" w:rsidRDefault="007179DE" w:rsidP="007179DE">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12B1D903" w14:textId="77777777" w:rsidR="007179DE" w:rsidRDefault="007179DE" w:rsidP="007179DE">
      <w:pPr>
        <w:widowControl w:val="0"/>
        <w:jc w:val="center"/>
        <w:rPr>
          <w:sz w:val="22"/>
          <w:szCs w:val="22"/>
        </w:rPr>
      </w:pPr>
    </w:p>
    <w:p w14:paraId="4BDEFF89" w14:textId="77777777" w:rsidR="007179DE" w:rsidRDefault="007179DE" w:rsidP="007179D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Pr>
          <w:b/>
          <w:sz w:val="22"/>
          <w:szCs w:val="22"/>
        </w:rPr>
        <w:t>1. ОБЩИЕ ПОЛОЖЕНИЯ</w:t>
      </w:r>
      <w:bookmarkEnd w:id="5"/>
      <w:bookmarkEnd w:id="6"/>
    </w:p>
    <w:p w14:paraId="44FE147E" w14:textId="77777777" w:rsidR="007179DE" w:rsidRDefault="007179DE" w:rsidP="007179DE">
      <w:pPr>
        <w:widowControl w:val="0"/>
        <w:rPr>
          <w:sz w:val="22"/>
          <w:szCs w:val="22"/>
        </w:rPr>
      </w:pPr>
    </w:p>
    <w:p w14:paraId="62650AED" w14:textId="77777777" w:rsidR="007179DE" w:rsidRDefault="007179DE" w:rsidP="007179DE">
      <w:pPr>
        <w:widowControl w:val="0"/>
        <w:numPr>
          <w:ilvl w:val="1"/>
          <w:numId w:val="20"/>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961082D"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№7 от 24.12.2018г</w:t>
      </w:r>
      <w:r>
        <w:t>.</w:t>
      </w:r>
      <w:r>
        <w:rPr>
          <w:bCs/>
          <w:sz w:val="22"/>
          <w:szCs w:val="22"/>
        </w:rPr>
        <w:t>)</w:t>
      </w:r>
      <w:r>
        <w:rPr>
          <w:bCs/>
          <w:color w:val="000000"/>
          <w:sz w:val="22"/>
          <w:szCs w:val="22"/>
        </w:rPr>
        <w:t>.</w:t>
      </w:r>
      <w:r>
        <w:rPr>
          <w:bCs/>
          <w:sz w:val="22"/>
          <w:szCs w:val="22"/>
        </w:rPr>
        <w:t xml:space="preserve"> </w:t>
      </w:r>
    </w:p>
    <w:p w14:paraId="7A839DA1"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6433049"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AA031AA"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E9E3C18"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47744FF1" w14:textId="77777777" w:rsidR="007179DE" w:rsidRDefault="007179DE" w:rsidP="007179DE">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42BA7B1" w14:textId="77777777" w:rsidR="007179DE" w:rsidRDefault="007179DE" w:rsidP="007179DE">
      <w:pPr>
        <w:pStyle w:val="Times12"/>
        <w:widowControl w:val="0"/>
        <w:ind w:firstLine="0"/>
        <w:jc w:val="center"/>
        <w:rPr>
          <w:sz w:val="22"/>
        </w:rPr>
      </w:pPr>
    </w:p>
    <w:p w14:paraId="29CD14A8" w14:textId="77777777" w:rsidR="007179DE" w:rsidRDefault="007179DE" w:rsidP="007179DE">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3B9E4554" w14:textId="77777777" w:rsidR="007179DE" w:rsidRDefault="007179DE" w:rsidP="007179DE">
      <w:pPr>
        <w:widowControl w:val="0"/>
        <w:tabs>
          <w:tab w:val="left" w:pos="851"/>
        </w:tabs>
        <w:overflowPunct w:val="0"/>
        <w:autoSpaceDE w:val="0"/>
        <w:autoSpaceDN w:val="0"/>
        <w:adjustRightInd w:val="0"/>
        <w:jc w:val="center"/>
        <w:rPr>
          <w:bCs/>
          <w:color w:val="FF0000"/>
          <w:sz w:val="22"/>
          <w:szCs w:val="22"/>
        </w:rPr>
      </w:pPr>
    </w:p>
    <w:p w14:paraId="41D66841" w14:textId="77777777" w:rsidR="007179DE" w:rsidRDefault="007179DE" w:rsidP="007179DE">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96A5D0E" w14:textId="77777777" w:rsidR="007179DE" w:rsidRDefault="007179DE" w:rsidP="007179DE">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080BAF3" w14:textId="77777777" w:rsidR="007179DE" w:rsidRDefault="007179DE" w:rsidP="007179DE">
      <w:pPr>
        <w:widowControl w:val="0"/>
        <w:numPr>
          <w:ilvl w:val="2"/>
          <w:numId w:val="20"/>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590E673" w14:textId="77777777" w:rsidR="007179DE" w:rsidRDefault="007179DE" w:rsidP="007179DE">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2E5B260" w14:textId="77777777" w:rsidR="007179DE" w:rsidRDefault="007179DE" w:rsidP="007179DE">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0F8FC98" w14:textId="77777777" w:rsidR="007179DE" w:rsidRDefault="007179DE" w:rsidP="007179DE">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AFF2665" w14:textId="77777777" w:rsidR="007179DE" w:rsidRDefault="007179DE" w:rsidP="007179DE">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97095A1" w14:textId="77777777" w:rsidR="007179DE" w:rsidRDefault="007179DE" w:rsidP="007179DE">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F293061" w14:textId="77777777" w:rsidR="007179DE" w:rsidRDefault="007179DE" w:rsidP="007179DE">
      <w:pPr>
        <w:widowControl w:val="0"/>
        <w:numPr>
          <w:ilvl w:val="2"/>
          <w:numId w:val="20"/>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1A31F2D9" w14:textId="77777777" w:rsidR="007179DE" w:rsidRDefault="007179DE" w:rsidP="007179DE">
      <w:pPr>
        <w:widowControl w:val="0"/>
        <w:numPr>
          <w:ilvl w:val="1"/>
          <w:numId w:val="20"/>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93E412F" w14:textId="77777777" w:rsidR="007179DE" w:rsidRDefault="007179DE" w:rsidP="007179DE">
      <w:pPr>
        <w:pStyle w:val="aa"/>
        <w:numPr>
          <w:ilvl w:val="2"/>
          <w:numId w:val="21"/>
        </w:numPr>
        <w:tabs>
          <w:tab w:val="left" w:pos="708"/>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4574D17" w14:textId="77777777" w:rsidR="007179DE" w:rsidRDefault="007179DE" w:rsidP="007179DE">
      <w:pPr>
        <w:pStyle w:val="aa"/>
        <w:numPr>
          <w:ilvl w:val="2"/>
          <w:numId w:val="21"/>
        </w:numPr>
        <w:tabs>
          <w:tab w:val="left" w:pos="708"/>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14353ADB" w14:textId="77777777" w:rsidR="007179DE" w:rsidRDefault="007179DE" w:rsidP="007179DE">
      <w:pPr>
        <w:pStyle w:val="aa"/>
        <w:numPr>
          <w:ilvl w:val="2"/>
          <w:numId w:val="22"/>
        </w:numPr>
        <w:tabs>
          <w:tab w:val="left" w:pos="708"/>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591FB2AF" w14:textId="77777777" w:rsidR="007179DE" w:rsidRDefault="007179DE" w:rsidP="007179DE">
      <w:pPr>
        <w:pStyle w:val="a9"/>
        <w:numPr>
          <w:ilvl w:val="0"/>
          <w:numId w:val="0"/>
        </w:numPr>
        <w:tabs>
          <w:tab w:val="num" w:pos="1276"/>
        </w:tabs>
        <w:spacing w:after="0"/>
        <w:rPr>
          <w:sz w:val="22"/>
          <w:szCs w:val="22"/>
        </w:rPr>
      </w:pPr>
      <w:bookmarkStart w:id="11" w:name="_Ref297029412"/>
      <w:bookmarkStart w:id="12" w:name="_Ref297031668"/>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016B639" w14:textId="77777777" w:rsidR="007179DE" w:rsidRDefault="007179DE" w:rsidP="007179DE">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2596998" w14:textId="77777777" w:rsidR="007179DE" w:rsidRDefault="007179DE" w:rsidP="007179DE">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B34D198" w14:textId="77777777" w:rsidR="007179DE" w:rsidRDefault="007179DE" w:rsidP="007179DE">
      <w:pPr>
        <w:pStyle w:val="p0"/>
        <w:widowControl w:val="0"/>
        <w:rPr>
          <w:sz w:val="22"/>
          <w:szCs w:val="22"/>
        </w:rPr>
      </w:pPr>
    </w:p>
    <w:p w14:paraId="6459AB47" w14:textId="77777777" w:rsidR="007179DE" w:rsidRDefault="007179DE" w:rsidP="007179DE">
      <w:pPr>
        <w:widowControl w:val="0"/>
        <w:numPr>
          <w:ilvl w:val="0"/>
          <w:numId w:val="21"/>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5F0CB4C2" w14:textId="77777777" w:rsidR="007179DE" w:rsidRDefault="007179DE" w:rsidP="007179DE">
      <w:pPr>
        <w:widowControl w:val="0"/>
        <w:tabs>
          <w:tab w:val="left" w:pos="851"/>
        </w:tabs>
        <w:jc w:val="center"/>
        <w:rPr>
          <w:sz w:val="22"/>
          <w:szCs w:val="22"/>
        </w:rPr>
      </w:pPr>
    </w:p>
    <w:p w14:paraId="057F5AE2" w14:textId="77777777" w:rsidR="007179DE" w:rsidRDefault="007179DE" w:rsidP="007179DE">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1CE52DE" w14:textId="77777777" w:rsidR="007179DE" w:rsidRDefault="007179DE" w:rsidP="007179DE">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34DBC0E" w14:textId="77777777" w:rsidR="007179DE" w:rsidRDefault="007179DE" w:rsidP="007179DE">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83441C6" w14:textId="77777777" w:rsidR="007179DE" w:rsidRDefault="007179DE" w:rsidP="007179DE">
      <w:pPr>
        <w:widowControl w:val="0"/>
        <w:numPr>
          <w:ilvl w:val="1"/>
          <w:numId w:val="21"/>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7CC2DDC" w14:textId="77777777" w:rsidR="007179DE" w:rsidRDefault="007179DE" w:rsidP="007179DE">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F081E18" w14:textId="77777777" w:rsidR="007179DE" w:rsidRDefault="007179DE" w:rsidP="007179DE">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577825D" w14:textId="77777777" w:rsidR="007179DE" w:rsidRDefault="007179DE" w:rsidP="007179DE">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04D12F89" w14:textId="77777777" w:rsidR="007179DE" w:rsidRDefault="007179DE" w:rsidP="007179DE">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68195716" w14:textId="77777777" w:rsidR="007179DE" w:rsidRDefault="007179DE" w:rsidP="007179DE">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2F2EC94D" w14:textId="77777777" w:rsidR="007179DE" w:rsidRDefault="007179DE" w:rsidP="007179DE">
      <w:pPr>
        <w:widowControl w:val="0"/>
        <w:tabs>
          <w:tab w:val="left" w:pos="851"/>
          <w:tab w:val="left" w:pos="1134"/>
        </w:tabs>
        <w:jc w:val="both"/>
        <w:rPr>
          <w:sz w:val="22"/>
          <w:szCs w:val="22"/>
        </w:rPr>
      </w:pPr>
      <w:r>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0ED4E70" w14:textId="77777777" w:rsidR="007179DE" w:rsidRDefault="007179DE" w:rsidP="007179DE">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1AE6F2C2" w14:textId="77777777" w:rsidR="007179DE" w:rsidRDefault="007179DE" w:rsidP="007179DE">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8FBCEAD" w14:textId="77777777" w:rsidR="007179DE" w:rsidRDefault="007179DE" w:rsidP="007179DE">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5F34804A" w14:textId="77777777" w:rsidR="007179DE" w:rsidRDefault="007179DE" w:rsidP="007179DE">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7C2A6E9F" w14:textId="77777777" w:rsidR="007179DE" w:rsidRDefault="007179DE" w:rsidP="007179DE">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2E2BE81" w14:textId="77777777" w:rsidR="007179DE" w:rsidRDefault="007179DE" w:rsidP="007179DE">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FB30E57" w14:textId="77777777" w:rsidR="007179DE" w:rsidRDefault="007179DE" w:rsidP="007179DE">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339F148" w14:textId="77777777" w:rsidR="007179DE" w:rsidRDefault="007179DE" w:rsidP="007179DE">
      <w:pPr>
        <w:tabs>
          <w:tab w:val="left" w:pos="851"/>
        </w:tabs>
        <w:jc w:val="both"/>
        <w:rPr>
          <w:sz w:val="22"/>
          <w:szCs w:val="22"/>
        </w:rPr>
      </w:pPr>
      <w:r>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00EA2131" w14:textId="77777777" w:rsidR="007179DE" w:rsidRDefault="007179DE" w:rsidP="007179DE">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3107F399" w14:textId="77777777" w:rsidR="007179DE" w:rsidRDefault="007179DE" w:rsidP="007179DE">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1919012A" w14:textId="77777777" w:rsidR="007179DE" w:rsidRDefault="007179DE" w:rsidP="007179DE">
      <w:pPr>
        <w:pStyle w:val="a9"/>
        <w:numPr>
          <w:ilvl w:val="0"/>
          <w:numId w:val="0"/>
        </w:numPr>
        <w:tabs>
          <w:tab w:val="left" w:pos="708"/>
        </w:tabs>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F4E594C" w14:textId="77777777" w:rsidR="007179DE" w:rsidRDefault="007179DE" w:rsidP="007179DE">
      <w:pPr>
        <w:pStyle w:val="a9"/>
        <w:numPr>
          <w:ilvl w:val="0"/>
          <w:numId w:val="0"/>
        </w:numPr>
        <w:tabs>
          <w:tab w:val="left" w:pos="708"/>
        </w:tabs>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BC4A12C" w14:textId="77777777" w:rsidR="007179DE" w:rsidRDefault="007179DE" w:rsidP="007179DE">
      <w:pPr>
        <w:pStyle w:val="a9"/>
        <w:numPr>
          <w:ilvl w:val="0"/>
          <w:numId w:val="0"/>
        </w:numPr>
        <w:tabs>
          <w:tab w:val="left" w:pos="708"/>
        </w:tabs>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3167EE13" w14:textId="77777777" w:rsidR="007179DE" w:rsidRDefault="007179DE" w:rsidP="007179DE">
      <w:pPr>
        <w:pStyle w:val="a9"/>
        <w:numPr>
          <w:ilvl w:val="0"/>
          <w:numId w:val="0"/>
        </w:numPr>
        <w:tabs>
          <w:tab w:val="left" w:pos="708"/>
        </w:tabs>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25279D" w14:textId="77777777" w:rsidR="007179DE" w:rsidRDefault="007179DE" w:rsidP="007179DE">
      <w:pPr>
        <w:pStyle w:val="a9"/>
        <w:numPr>
          <w:ilvl w:val="0"/>
          <w:numId w:val="0"/>
        </w:numPr>
        <w:tabs>
          <w:tab w:val="left" w:pos="708"/>
        </w:tabs>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B6DB4A2" w14:textId="77777777" w:rsidR="007179DE" w:rsidRDefault="007179DE" w:rsidP="007179DE">
      <w:pPr>
        <w:pStyle w:val="a9"/>
        <w:numPr>
          <w:ilvl w:val="0"/>
          <w:numId w:val="0"/>
        </w:numPr>
        <w:tabs>
          <w:tab w:val="left" w:pos="708"/>
        </w:tabs>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AB79BC5" w14:textId="77777777" w:rsidR="007179DE" w:rsidRDefault="007179DE" w:rsidP="007179DE">
      <w:pPr>
        <w:tabs>
          <w:tab w:val="left" w:pos="851"/>
        </w:tabs>
        <w:jc w:val="both"/>
        <w:rPr>
          <w:sz w:val="22"/>
          <w:szCs w:val="22"/>
        </w:rPr>
      </w:pPr>
      <w:r>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0DFA425" w14:textId="77777777" w:rsidR="007179DE" w:rsidRDefault="007179DE" w:rsidP="007179DE">
      <w:pPr>
        <w:tabs>
          <w:tab w:val="left" w:pos="851"/>
        </w:tabs>
        <w:jc w:val="both"/>
        <w:rPr>
          <w:b/>
          <w:sz w:val="22"/>
          <w:szCs w:val="22"/>
        </w:rPr>
      </w:pPr>
      <w:r>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EA8CF2B" w14:textId="77777777" w:rsidR="007179DE" w:rsidRDefault="007179DE" w:rsidP="007179DE">
      <w:pPr>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5D209982" w14:textId="77777777" w:rsidR="007179DE" w:rsidRDefault="007179DE" w:rsidP="007179DE">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46ADF7DA" w14:textId="77777777" w:rsidR="007179DE" w:rsidRDefault="007179DE" w:rsidP="007179DE">
      <w:pPr>
        <w:widowControl w:val="0"/>
        <w:numPr>
          <w:ilvl w:val="3"/>
          <w:numId w:val="23"/>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1B0A480E" w14:textId="77777777" w:rsidR="007179DE" w:rsidRDefault="007179DE" w:rsidP="007179DE">
      <w:pPr>
        <w:numPr>
          <w:ilvl w:val="3"/>
          <w:numId w:val="23"/>
        </w:numPr>
        <w:tabs>
          <w:tab w:val="left" w:pos="851"/>
        </w:tabs>
        <w:ind w:left="0" w:firstLine="0"/>
        <w:jc w:val="both"/>
        <w:rPr>
          <w:color w:val="000000"/>
        </w:rPr>
      </w:pPr>
      <w:r>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47AFD1A" w14:textId="77777777" w:rsidR="007179DE" w:rsidRDefault="007179DE" w:rsidP="007179DE">
      <w:pPr>
        <w:numPr>
          <w:ilvl w:val="3"/>
          <w:numId w:val="23"/>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4CBB3E" w14:textId="77777777" w:rsidR="007179DE" w:rsidRDefault="007179DE" w:rsidP="007179DE">
      <w:pPr>
        <w:widowControl w:val="0"/>
        <w:numPr>
          <w:ilvl w:val="3"/>
          <w:numId w:val="23"/>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3B80978" w14:textId="77777777" w:rsidR="007179DE" w:rsidRDefault="007179DE" w:rsidP="007179DE">
      <w:pPr>
        <w:widowControl w:val="0"/>
        <w:numPr>
          <w:ilvl w:val="3"/>
          <w:numId w:val="23"/>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6503986" w14:textId="77777777" w:rsidR="007179DE" w:rsidRDefault="007179DE" w:rsidP="007179DE">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EBBD079" w14:textId="77777777" w:rsidR="007179DE" w:rsidRDefault="007179DE" w:rsidP="007179DE">
      <w:pPr>
        <w:tabs>
          <w:tab w:val="left" w:pos="851"/>
        </w:tabs>
        <w:jc w:val="both"/>
        <w:rPr>
          <w:sz w:val="22"/>
          <w:szCs w:val="22"/>
        </w:rPr>
      </w:pPr>
      <w:r>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0639A979" w14:textId="77777777" w:rsidR="007179DE" w:rsidRDefault="007179DE" w:rsidP="007179DE">
      <w:pPr>
        <w:tabs>
          <w:tab w:val="left" w:pos="851"/>
        </w:tabs>
        <w:jc w:val="both"/>
        <w:rPr>
          <w:sz w:val="22"/>
          <w:szCs w:val="22"/>
        </w:rPr>
      </w:pPr>
      <w:r>
        <w:rPr>
          <w:sz w:val="22"/>
          <w:szCs w:val="22"/>
        </w:rPr>
        <w:t>3.6.2.10.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6D272FA4" w14:textId="77777777" w:rsidR="007179DE" w:rsidRDefault="007179DE" w:rsidP="007179DE">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135B989F" w14:textId="77777777" w:rsidR="007179DE" w:rsidRDefault="007179DE" w:rsidP="007179DE">
      <w:pPr>
        <w:pStyle w:val="a9"/>
        <w:numPr>
          <w:ilvl w:val="0"/>
          <w:numId w:val="0"/>
        </w:numPr>
        <w:tabs>
          <w:tab w:val="left" w:pos="708"/>
        </w:tabs>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BFAD0EC" w14:textId="77777777" w:rsidR="007179DE" w:rsidRDefault="007179DE" w:rsidP="007179DE">
      <w:pPr>
        <w:pStyle w:val="a9"/>
        <w:numPr>
          <w:ilvl w:val="0"/>
          <w:numId w:val="0"/>
        </w:numPr>
        <w:tabs>
          <w:tab w:val="left" w:pos="708"/>
        </w:tabs>
        <w:spacing w:after="0"/>
        <w:rPr>
          <w:sz w:val="22"/>
          <w:szCs w:val="22"/>
        </w:rPr>
      </w:pPr>
      <w:r>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02DBA50" w14:textId="77777777" w:rsidR="007179DE" w:rsidRDefault="007179DE" w:rsidP="007179DE">
      <w:pPr>
        <w:pStyle w:val="a9"/>
        <w:numPr>
          <w:ilvl w:val="0"/>
          <w:numId w:val="0"/>
        </w:numPr>
        <w:tabs>
          <w:tab w:val="left" w:pos="708"/>
        </w:tabs>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15515AF8" w14:textId="77777777" w:rsidR="007179DE" w:rsidRDefault="007179DE" w:rsidP="007179DE">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D1B8FA4" w14:textId="77777777" w:rsidR="007179DE" w:rsidRDefault="007179DE" w:rsidP="007179DE">
      <w:pPr>
        <w:pStyle w:val="a9"/>
        <w:numPr>
          <w:ilvl w:val="0"/>
          <w:numId w:val="0"/>
        </w:numPr>
        <w:tabs>
          <w:tab w:val="left" w:pos="708"/>
        </w:tabs>
        <w:spacing w:after="0"/>
        <w:rPr>
          <w:sz w:val="22"/>
          <w:szCs w:val="22"/>
        </w:rPr>
      </w:pPr>
      <w:r>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5628595" w14:textId="77777777" w:rsidR="007179DE" w:rsidRDefault="007179DE" w:rsidP="007179DE">
      <w:pPr>
        <w:pStyle w:val="a9"/>
        <w:numPr>
          <w:ilvl w:val="0"/>
          <w:numId w:val="0"/>
        </w:numPr>
        <w:tabs>
          <w:tab w:val="left" w:pos="708"/>
        </w:tabs>
        <w:spacing w:after="0"/>
        <w:rPr>
          <w:sz w:val="22"/>
          <w:szCs w:val="22"/>
        </w:rPr>
      </w:pPr>
      <w:r>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FAB7A79" w14:textId="77777777" w:rsidR="007179DE" w:rsidRDefault="007179DE" w:rsidP="007179DE">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0864987" w14:textId="77777777" w:rsidR="007179DE" w:rsidRDefault="007179DE" w:rsidP="007179DE">
      <w:pPr>
        <w:widowControl w:val="0"/>
        <w:numPr>
          <w:ilvl w:val="2"/>
          <w:numId w:val="23"/>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2ABF8428" w14:textId="77777777" w:rsidR="007179DE" w:rsidRDefault="007179DE" w:rsidP="007179DE">
      <w:pPr>
        <w:widowControl w:val="0"/>
        <w:numPr>
          <w:ilvl w:val="3"/>
          <w:numId w:val="23"/>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03DAA48" w14:textId="77777777" w:rsidR="007179DE" w:rsidRDefault="007179DE" w:rsidP="007179DE">
      <w:pPr>
        <w:widowControl w:val="0"/>
        <w:numPr>
          <w:ilvl w:val="3"/>
          <w:numId w:val="23"/>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28BA4507" w14:textId="77777777" w:rsidR="007179DE" w:rsidRDefault="007179DE" w:rsidP="007179DE"/>
    <w:p w14:paraId="0CF6F237" w14:textId="77777777" w:rsidR="007179DE" w:rsidRDefault="007179DE" w:rsidP="007179DE">
      <w:pPr>
        <w:pStyle w:val="Times12"/>
        <w:widowControl w:val="0"/>
        <w:tabs>
          <w:tab w:val="left" w:pos="1134"/>
          <w:tab w:val="left" w:pos="2367"/>
        </w:tabs>
        <w:ind w:firstLine="0"/>
        <w:rPr>
          <w:sz w:val="22"/>
        </w:rPr>
      </w:pPr>
    </w:p>
    <w:p w14:paraId="78B6E532" w14:textId="77777777" w:rsidR="007179DE" w:rsidRDefault="007179DE" w:rsidP="007179D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Pr>
          <w:b/>
          <w:bCs/>
          <w:sz w:val="22"/>
          <w:szCs w:val="22"/>
        </w:rPr>
        <w:t xml:space="preserve">ПОРЯДОК ПРОВЕДЕНИЯ </w:t>
      </w:r>
      <w:bookmarkEnd w:id="15"/>
      <w:bookmarkEnd w:id="16"/>
      <w:r>
        <w:rPr>
          <w:b/>
          <w:bCs/>
          <w:sz w:val="22"/>
          <w:szCs w:val="22"/>
        </w:rPr>
        <w:t>ЗАКУПКИ</w:t>
      </w:r>
    </w:p>
    <w:p w14:paraId="1B83985E" w14:textId="77777777" w:rsidR="007179DE" w:rsidRDefault="007179DE" w:rsidP="007179DE">
      <w:pPr>
        <w:widowControl w:val="0"/>
        <w:tabs>
          <w:tab w:val="left" w:pos="851"/>
        </w:tabs>
        <w:overflowPunct w:val="0"/>
        <w:autoSpaceDE w:val="0"/>
        <w:autoSpaceDN w:val="0"/>
        <w:adjustRightInd w:val="0"/>
        <w:jc w:val="center"/>
        <w:rPr>
          <w:bCs/>
          <w:sz w:val="22"/>
          <w:szCs w:val="22"/>
        </w:rPr>
      </w:pPr>
    </w:p>
    <w:p w14:paraId="22790287" w14:textId="77777777" w:rsidR="007179DE" w:rsidRDefault="007179DE" w:rsidP="007179D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Pr>
          <w:b/>
          <w:bCs/>
          <w:iCs/>
          <w:sz w:val="22"/>
          <w:szCs w:val="22"/>
        </w:rPr>
        <w:t>Получение документации:</w:t>
      </w:r>
    </w:p>
    <w:p w14:paraId="1762A73F" w14:textId="77777777" w:rsidR="007179DE" w:rsidRDefault="007179DE" w:rsidP="007179DE">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3EB6EA30" w14:textId="77777777" w:rsidR="007179DE" w:rsidRDefault="007179DE" w:rsidP="007179DE">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0A430629" w14:textId="77777777" w:rsidR="007179DE" w:rsidRDefault="007179DE" w:rsidP="007179DE">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8501AC0" w14:textId="77777777" w:rsidR="007179DE" w:rsidRDefault="007179DE" w:rsidP="007179DE">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41F1902" w14:textId="77777777" w:rsidR="007179DE" w:rsidRDefault="007179DE" w:rsidP="007179DE">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Pr>
          <w:b/>
          <w:bCs/>
          <w:iCs/>
          <w:sz w:val="22"/>
          <w:szCs w:val="22"/>
        </w:rPr>
        <w:t>Внесение изменений в извещение и документацию</w:t>
      </w:r>
      <w:r>
        <w:rPr>
          <w:b/>
          <w:sz w:val="22"/>
          <w:szCs w:val="22"/>
        </w:rPr>
        <w:t xml:space="preserve"> закупочной процедуры.</w:t>
      </w:r>
    </w:p>
    <w:p w14:paraId="780F32B9" w14:textId="77777777" w:rsidR="007179DE" w:rsidRDefault="007179DE" w:rsidP="007179DE">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A19CA9B" w14:textId="77777777" w:rsidR="007179DE" w:rsidRDefault="007179DE" w:rsidP="007179DE">
      <w:pPr>
        <w:widowControl w:val="0"/>
        <w:numPr>
          <w:ilvl w:val="2"/>
          <w:numId w:val="24"/>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A7E8F9F" w14:textId="77777777" w:rsidR="007179DE" w:rsidRDefault="007179DE" w:rsidP="007179DE">
      <w:pPr>
        <w:widowControl w:val="0"/>
        <w:numPr>
          <w:ilvl w:val="2"/>
          <w:numId w:val="24"/>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458B594" w14:textId="77777777" w:rsidR="007179DE" w:rsidRDefault="007179DE" w:rsidP="007179DE">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295134155"/>
      <w:bookmarkStart w:id="22" w:name="_Toc315422434"/>
      <w:bookmarkEnd w:id="19"/>
      <w:bookmarkEnd w:id="20"/>
      <w:r>
        <w:rPr>
          <w:b/>
          <w:sz w:val="22"/>
          <w:szCs w:val="22"/>
        </w:rPr>
        <w:t>документации закупочной процедуры.</w:t>
      </w:r>
    </w:p>
    <w:p w14:paraId="0A3AE169" w14:textId="77777777" w:rsidR="007179DE" w:rsidRDefault="007179DE" w:rsidP="007179DE">
      <w:pPr>
        <w:numPr>
          <w:ilvl w:val="2"/>
          <w:numId w:val="24"/>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FE62954" w14:textId="77777777" w:rsidR="007179DE" w:rsidRDefault="007179DE" w:rsidP="007179DE">
      <w:pPr>
        <w:numPr>
          <w:ilvl w:val="2"/>
          <w:numId w:val="24"/>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BCC2721" w14:textId="77777777" w:rsidR="007179DE" w:rsidRDefault="007179DE" w:rsidP="007179DE">
      <w:pPr>
        <w:numPr>
          <w:ilvl w:val="2"/>
          <w:numId w:val="24"/>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205C587" w14:textId="77777777" w:rsidR="007179DE" w:rsidRDefault="007179DE" w:rsidP="007179DE">
      <w:pPr>
        <w:numPr>
          <w:ilvl w:val="2"/>
          <w:numId w:val="24"/>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27789C9" w14:textId="77777777" w:rsidR="007179DE" w:rsidRDefault="007179DE" w:rsidP="007179DE">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Pr>
          <w:b/>
          <w:sz w:val="22"/>
          <w:szCs w:val="22"/>
        </w:rPr>
        <w:t>Отмена проведения конкурентной закупки.</w:t>
      </w:r>
    </w:p>
    <w:p w14:paraId="5EEDB145" w14:textId="77777777" w:rsidR="007179DE" w:rsidRDefault="007179DE" w:rsidP="007179DE">
      <w:pPr>
        <w:pStyle w:val="aff9"/>
        <w:widowControl w:val="0"/>
        <w:numPr>
          <w:ilvl w:val="2"/>
          <w:numId w:val="24"/>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FB68852" w14:textId="77777777" w:rsidR="007179DE" w:rsidRDefault="007179DE" w:rsidP="007179DE">
      <w:pPr>
        <w:pStyle w:val="aff9"/>
        <w:widowControl w:val="0"/>
        <w:numPr>
          <w:ilvl w:val="2"/>
          <w:numId w:val="24"/>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78988CF9" w14:textId="77777777" w:rsidR="007179DE" w:rsidRDefault="007179DE" w:rsidP="007179DE">
      <w:pPr>
        <w:pStyle w:val="aff9"/>
        <w:widowControl w:val="0"/>
        <w:numPr>
          <w:ilvl w:val="2"/>
          <w:numId w:val="24"/>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F652ED6" w14:textId="77777777" w:rsidR="007179DE" w:rsidRDefault="007179DE" w:rsidP="007179DE">
      <w:pPr>
        <w:widowControl w:val="0"/>
        <w:numPr>
          <w:ilvl w:val="1"/>
          <w:numId w:val="24"/>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37C27D51" w14:textId="77777777" w:rsidR="007179DE" w:rsidRDefault="007179DE" w:rsidP="007179DE">
      <w:pPr>
        <w:numPr>
          <w:ilvl w:val="2"/>
          <w:numId w:val="24"/>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B4E6165" w14:textId="77777777" w:rsidR="007179DE" w:rsidRDefault="007179DE" w:rsidP="007179DE">
      <w:pPr>
        <w:numPr>
          <w:ilvl w:val="2"/>
          <w:numId w:val="24"/>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8FB38C8" w14:textId="77777777" w:rsidR="007179DE" w:rsidRDefault="007179DE" w:rsidP="007179DE">
      <w:pPr>
        <w:numPr>
          <w:ilvl w:val="2"/>
          <w:numId w:val="24"/>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BE295F" w14:textId="77777777" w:rsidR="007179DE" w:rsidRDefault="007179DE" w:rsidP="007179DE">
      <w:pPr>
        <w:numPr>
          <w:ilvl w:val="3"/>
          <w:numId w:val="24"/>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245FDBF" w14:textId="77777777" w:rsidR="007179DE" w:rsidRDefault="007179DE" w:rsidP="007179DE">
      <w:pPr>
        <w:numPr>
          <w:ilvl w:val="3"/>
          <w:numId w:val="24"/>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224793B" w14:textId="77777777" w:rsidR="007179DE" w:rsidRDefault="007179DE" w:rsidP="007179DE">
      <w:pPr>
        <w:numPr>
          <w:ilvl w:val="3"/>
          <w:numId w:val="24"/>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3C4B950A" w14:textId="77777777" w:rsidR="007179DE" w:rsidRDefault="007179DE" w:rsidP="007179DE">
      <w:pPr>
        <w:numPr>
          <w:ilvl w:val="2"/>
          <w:numId w:val="24"/>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AA17AD9"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FF2A4FB" w14:textId="77777777" w:rsidR="007179DE" w:rsidRDefault="007179DE" w:rsidP="007179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7AB01C54" w14:textId="77777777" w:rsidR="007179DE" w:rsidRDefault="007179DE" w:rsidP="007179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13BB8FA" w14:textId="77777777" w:rsidR="007179DE" w:rsidRDefault="007179DE" w:rsidP="007179DE">
      <w:pPr>
        <w:pStyle w:val="1a"/>
        <w:widowControl w:val="0"/>
        <w:numPr>
          <w:ilvl w:val="3"/>
          <w:numId w:val="24"/>
        </w:numPr>
        <w:tabs>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7B342F66" w14:textId="77777777" w:rsidR="007179DE" w:rsidRDefault="007179DE" w:rsidP="007179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C0B616E" w14:textId="77777777" w:rsidR="007179DE" w:rsidRDefault="007179DE" w:rsidP="007179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BA578B9" w14:textId="77777777" w:rsidR="007179DE" w:rsidRDefault="007179DE" w:rsidP="007179D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154127"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48713708" w14:textId="77777777" w:rsidR="007179DE" w:rsidRDefault="007179DE" w:rsidP="007179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3A58FAC9" w14:textId="77777777" w:rsidR="007179DE" w:rsidRDefault="007179DE" w:rsidP="007179DE">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299B270"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D5F15C1"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3D26742"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9D006CC" w14:textId="77777777" w:rsidR="007179DE" w:rsidRDefault="007179DE" w:rsidP="007179D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CA1A650" w14:textId="77777777" w:rsidR="007179DE" w:rsidRDefault="007179DE" w:rsidP="007179DE">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00761B9D"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4E0E13A0"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0D13C6CF"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4ABE9E6F"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DD0DAC0"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2064A3BC"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обязательство не привлекать к исполнению договора субподрядные организации в случае если </w:t>
      </w:r>
      <w:r>
        <w:rPr>
          <w:sz w:val="22"/>
          <w:szCs w:val="22"/>
        </w:rPr>
        <w:lastRenderedPageBreak/>
        <w:t>закупочной документацией не предусмотрено привлечение к исполнению договора субподрядных организаций;</w:t>
      </w:r>
    </w:p>
    <w:p w14:paraId="4FEA2EAD" w14:textId="77777777" w:rsidR="007179DE" w:rsidRDefault="007179DE" w:rsidP="007179DE">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60D7258" w14:textId="77777777" w:rsidR="007179DE" w:rsidRDefault="007179DE" w:rsidP="007179DE">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CE88F75" w14:textId="77777777" w:rsidR="007179DE" w:rsidRDefault="007179DE" w:rsidP="007179DE">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0D44E26" w14:textId="77777777" w:rsidR="007179DE" w:rsidRDefault="007179DE" w:rsidP="007179DE">
      <w:pPr>
        <w:widowControl w:val="0"/>
        <w:numPr>
          <w:ilvl w:val="1"/>
          <w:numId w:val="24"/>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8"/>
      <w:bookmarkEnd w:id="29"/>
      <w:bookmarkEnd w:id="30"/>
      <w:bookmarkEnd w:id="31"/>
      <w:r>
        <w:rPr>
          <w:b/>
          <w:sz w:val="22"/>
          <w:szCs w:val="22"/>
        </w:rPr>
        <w:t xml:space="preserve"> Заявок.  </w:t>
      </w:r>
    </w:p>
    <w:p w14:paraId="1BC6EF0F" w14:textId="77777777" w:rsidR="007179DE" w:rsidRDefault="007179DE" w:rsidP="007179DE">
      <w:pPr>
        <w:pStyle w:val="1a"/>
        <w:widowControl w:val="0"/>
        <w:numPr>
          <w:ilvl w:val="2"/>
          <w:numId w:val="24"/>
        </w:numPr>
        <w:tabs>
          <w:tab w:val="num" w:pos="0"/>
          <w:tab w:val="left" w:pos="284"/>
        </w:tabs>
        <w:autoSpaceDE w:val="0"/>
        <w:autoSpaceDN w:val="0"/>
        <w:adjustRightInd w:val="0"/>
        <w:ind w:left="0" w:firstLine="0"/>
        <w:jc w:val="both"/>
        <w:rPr>
          <w:b/>
        </w:rPr>
      </w:pPr>
      <w:bookmarkStart w:id="32" w:name="_Toc263441560"/>
      <w:bookmarkStart w:id="33" w:name="_Toc269476354"/>
      <w:bookmarkStart w:id="34" w:name="_Toc295134163"/>
      <w:bookmarkStart w:id="35" w:name="_Toc315422442"/>
      <w: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9CDD19D" w14:textId="77777777" w:rsidR="007179DE" w:rsidRDefault="007179DE" w:rsidP="007179D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7EF5299"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34073E7"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7AAB20DB" w14:textId="77777777" w:rsidR="007179DE" w:rsidRDefault="007179DE" w:rsidP="007179D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2187DC1"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09D02E5"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284E45B"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F3956BE" w14:textId="77777777" w:rsidR="007179DE" w:rsidRDefault="007179DE" w:rsidP="007179D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5C18F24" w14:textId="77777777" w:rsidR="007179DE" w:rsidRDefault="007179DE" w:rsidP="007179DE">
      <w:pPr>
        <w:widowControl w:val="0"/>
        <w:numPr>
          <w:ilvl w:val="1"/>
          <w:numId w:val="24"/>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2D9D22EF" w14:textId="77777777" w:rsidR="007179DE" w:rsidRDefault="007179DE" w:rsidP="007179DE">
      <w:pPr>
        <w:widowControl w:val="0"/>
        <w:numPr>
          <w:ilvl w:val="2"/>
          <w:numId w:val="24"/>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051EFEA" w14:textId="77777777" w:rsidR="007179DE" w:rsidRDefault="007179DE" w:rsidP="007179DE">
      <w:pPr>
        <w:widowControl w:val="0"/>
        <w:numPr>
          <w:ilvl w:val="2"/>
          <w:numId w:val="24"/>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626D8340" w14:textId="77777777" w:rsidR="007179DE" w:rsidRDefault="007179DE" w:rsidP="007179DE">
      <w:pPr>
        <w:widowControl w:val="0"/>
        <w:numPr>
          <w:ilvl w:val="2"/>
          <w:numId w:val="24"/>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1E5124A4" w14:textId="77777777" w:rsidR="007179DE" w:rsidRDefault="007179DE" w:rsidP="007179DE">
      <w:pPr>
        <w:widowControl w:val="0"/>
        <w:numPr>
          <w:ilvl w:val="1"/>
          <w:numId w:val="24"/>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29F76924"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3896173"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86C2450"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07B9D8FF"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7FC6707F"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7AD6AB60"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187969CE"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04DCB4EB"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22154DE0"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26594E30"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4B1949AC" w14:textId="77777777" w:rsidR="007179DE" w:rsidRDefault="007179DE" w:rsidP="007179DE">
      <w:pPr>
        <w:widowControl w:val="0"/>
        <w:numPr>
          <w:ilvl w:val="1"/>
          <w:numId w:val="24"/>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Pr>
          <w:b/>
          <w:sz w:val="22"/>
          <w:szCs w:val="22"/>
        </w:rPr>
        <w:t>Оценка и сопоставление заявок.</w:t>
      </w:r>
    </w:p>
    <w:p w14:paraId="242C3B34"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FE80D0F"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1449EA1E"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2A7496D"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16B8D436"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4BB1C79A"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E432A52"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1BB81A6"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169B2DE"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0EFFC857"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05B57558"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D636C3D"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A3C2DA4"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1AF9903"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088DD6EB"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447AAC25"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312AD8D1"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53CC8771"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874D8C2"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5AC7B18"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4FB21C9"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514BDC3B"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664CB6D2"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280E8C01" w14:textId="77777777" w:rsidR="007179DE" w:rsidRDefault="007179DE" w:rsidP="007179DE">
      <w:pPr>
        <w:pStyle w:val="1a"/>
        <w:widowControl w:val="0"/>
        <w:numPr>
          <w:ilvl w:val="2"/>
          <w:numId w:val="24"/>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11DC38D"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DE3D31B"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826BFAD"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719415E7"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91938C0"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37A30514"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4069641" w14:textId="77777777" w:rsidR="007179DE" w:rsidRDefault="007179DE" w:rsidP="007179D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BBEE1C1"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4E76E0C"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D75A065" w14:textId="77777777" w:rsidR="007179DE" w:rsidRDefault="007179DE" w:rsidP="007179D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14971AF6" w14:textId="77777777" w:rsidR="007179DE" w:rsidRDefault="007179DE" w:rsidP="007179DE">
      <w:pPr>
        <w:widowControl w:val="0"/>
        <w:numPr>
          <w:ilvl w:val="1"/>
          <w:numId w:val="24"/>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03F201CC" w14:textId="77777777" w:rsidR="007179DE" w:rsidRDefault="007179DE" w:rsidP="007179DE">
      <w:pPr>
        <w:pStyle w:val="1a"/>
        <w:widowControl w:val="0"/>
        <w:numPr>
          <w:ilvl w:val="2"/>
          <w:numId w:val="24"/>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63BABF3"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A4075FF"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5FBA70E"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244A1BF"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DFDF82C"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269D62"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B707392"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40E8002"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B5189A5"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21A4C44"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5ECB7EC"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558D63E" w14:textId="77777777" w:rsidR="007179DE" w:rsidRDefault="007179DE" w:rsidP="007179DE">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C1FC598"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9EC0D1E" w14:textId="77777777" w:rsidR="007179DE" w:rsidRDefault="007179DE" w:rsidP="007179DE">
      <w:pPr>
        <w:pStyle w:val="aff9"/>
        <w:numPr>
          <w:ilvl w:val="2"/>
          <w:numId w:val="24"/>
        </w:numPr>
        <w:tabs>
          <w:tab w:val="num" w:pos="0"/>
        </w:tabs>
        <w:autoSpaceDE w:val="0"/>
        <w:autoSpaceDN w:val="0"/>
        <w:adjustRightInd w:val="0"/>
        <w:ind w:left="0" w:firstLine="0"/>
        <w:jc w:val="both"/>
        <w:rPr>
          <w:sz w:val="22"/>
          <w:szCs w:val="22"/>
        </w:rPr>
      </w:pPr>
      <w:bookmarkStart w:id="48"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2FC01AE1" w14:textId="77777777" w:rsidR="007179DE" w:rsidRDefault="007179DE" w:rsidP="007179DE">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7D4018D"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50" w:name="sub_3122"/>
      <w:bookmarkEnd w:id="49"/>
      <w:r>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Pr>
            <w:rStyle w:val="af"/>
            <w:sz w:val="22"/>
            <w:szCs w:val="22"/>
          </w:rPr>
          <w:t>пункте 2 части 1</w:t>
        </w:r>
      </w:hyperlink>
      <w:r>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B4C79EF"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5FEE751A"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Pr>
          <w:sz w:val="22"/>
          <w:szCs w:val="22"/>
        </w:rPr>
        <w:lastRenderedPageBreak/>
        <w:t xml:space="preserve"> Результатом выполненной работы по договору, предметом которого в соответствии с </w:t>
      </w:r>
      <w:hyperlink r:id="rId16" w:history="1">
        <w:r>
          <w:rPr>
            <w:rStyle w:val="af"/>
            <w:sz w:val="22"/>
            <w:szCs w:val="22"/>
          </w:rPr>
          <w:t>Гражданским кодексом</w:t>
        </w:r>
      </w:hyperlink>
      <w:r>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Pr>
            <w:rStyle w:val="af"/>
            <w:sz w:val="22"/>
            <w:szCs w:val="22"/>
          </w:rPr>
          <w:t>Градостроительным кодексом</w:t>
        </w:r>
      </w:hyperlink>
      <w:r>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A0F57E3"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9AB7975" w14:textId="77777777" w:rsidR="007179DE" w:rsidRDefault="007179DE" w:rsidP="007179D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25F36BF" w14:textId="77777777" w:rsidR="007179DE" w:rsidRDefault="007179DE" w:rsidP="007179DE">
      <w:pPr>
        <w:numPr>
          <w:ilvl w:val="1"/>
          <w:numId w:val="24"/>
        </w:numPr>
        <w:autoSpaceDE w:val="0"/>
        <w:autoSpaceDN w:val="0"/>
        <w:adjustRightInd w:val="0"/>
        <w:ind w:left="0" w:firstLine="0"/>
        <w:jc w:val="both"/>
        <w:rPr>
          <w:color w:val="000000"/>
          <w:sz w:val="22"/>
          <w:szCs w:val="22"/>
        </w:rPr>
      </w:pPr>
      <w:r>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79C434E5" w14:textId="77777777" w:rsidR="007179DE" w:rsidRDefault="007179DE" w:rsidP="007179DE">
      <w:pPr>
        <w:numPr>
          <w:ilvl w:val="2"/>
          <w:numId w:val="24"/>
        </w:numPr>
        <w:autoSpaceDE w:val="0"/>
        <w:autoSpaceDN w:val="0"/>
        <w:adjustRightInd w:val="0"/>
        <w:ind w:left="0" w:firstLine="0"/>
        <w:jc w:val="both"/>
        <w:rPr>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772E2A87"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4F2418">
        <w:rPr>
          <w:rStyle w:val="afff3"/>
          <w:rFonts w:eastAsia="Arial Unicode M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F2418">
        <w:rPr>
          <w:sz w:val="22"/>
          <w:szCs w:val="22"/>
        </w:rPr>
        <w:t xml:space="preserve"> </w:t>
      </w:r>
    </w:p>
    <w:p w14:paraId="41226844"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006CFD8"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pPr>
      <w:r w:rsidRPr="004F2418">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06074D4"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4F2418">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F6E96F3"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4F2418">
        <w:rPr>
          <w:sz w:val="22"/>
          <w:szCs w:val="22"/>
        </w:rPr>
        <w:t>Иные случаи, установленные документацией о конкурентной закупке.</w:t>
      </w:r>
    </w:p>
    <w:p w14:paraId="20A1A905" w14:textId="77777777" w:rsidR="007179DE" w:rsidRPr="004F2418" w:rsidRDefault="007179DE" w:rsidP="007179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4F2418">
        <w:rPr>
          <w:rStyle w:val="afff3"/>
          <w:rFonts w:eastAsia="Arial Unicode M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4DDE442" w14:textId="77777777" w:rsidR="007179DE" w:rsidRPr="004F2418" w:rsidRDefault="007179DE" w:rsidP="007179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F8ABA46" w14:textId="77777777" w:rsidR="007179DE" w:rsidRPr="004F2418" w:rsidRDefault="007179DE" w:rsidP="007179D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8190AD7"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3C193E0"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452D3EF"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9976AE" w14:textId="77777777" w:rsidR="007179DE" w:rsidRPr="004F2418" w:rsidRDefault="007179DE" w:rsidP="007179DE">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4F2418">
        <w:rPr>
          <w:rStyle w:val="afff3"/>
          <w:rFonts w:eastAsia="Arial Unicode MS"/>
          <w:color w:val="auto"/>
          <w:sz w:val="22"/>
          <w:szCs w:val="22"/>
        </w:rPr>
        <w:t>Не заключать договора по итогам закупки.</w:t>
      </w:r>
    </w:p>
    <w:p w14:paraId="226AB89F" w14:textId="77777777" w:rsidR="007179DE" w:rsidRDefault="007179DE" w:rsidP="007179DE">
      <w:pPr>
        <w:widowControl w:val="0"/>
        <w:tabs>
          <w:tab w:val="left" w:pos="851"/>
          <w:tab w:val="left" w:pos="960"/>
          <w:tab w:val="left" w:pos="1320"/>
          <w:tab w:val="left" w:pos="1701"/>
        </w:tabs>
        <w:jc w:val="both"/>
      </w:pPr>
    </w:p>
    <w:p w14:paraId="73396335" w14:textId="77777777" w:rsidR="007179DE" w:rsidRDefault="007179DE" w:rsidP="007179DE"/>
    <w:p w14:paraId="7B9FD1F9" w14:textId="77777777" w:rsidR="007179DE" w:rsidRDefault="007179DE" w:rsidP="007179DE">
      <w:pPr>
        <w:widowControl w:val="0"/>
        <w:tabs>
          <w:tab w:val="left" w:pos="0"/>
        </w:tabs>
        <w:jc w:val="center"/>
        <w:outlineLvl w:val="0"/>
        <w:rPr>
          <w:b/>
          <w:sz w:val="22"/>
          <w:szCs w:val="22"/>
        </w:rPr>
      </w:pPr>
      <w:r>
        <w:rPr>
          <w:b/>
          <w:sz w:val="22"/>
          <w:szCs w:val="22"/>
        </w:rPr>
        <w:t xml:space="preserve">5. Критерии оценки оферт участников, </w:t>
      </w:r>
    </w:p>
    <w:p w14:paraId="3D47490D" w14:textId="77777777" w:rsidR="007179DE" w:rsidRDefault="007179DE" w:rsidP="007179DE">
      <w:pPr>
        <w:widowControl w:val="0"/>
        <w:tabs>
          <w:tab w:val="left" w:pos="0"/>
        </w:tabs>
        <w:jc w:val="center"/>
        <w:outlineLvl w:val="0"/>
        <w:rPr>
          <w:b/>
          <w:sz w:val="22"/>
          <w:szCs w:val="22"/>
        </w:rPr>
      </w:pPr>
      <w:r>
        <w:rPr>
          <w:b/>
          <w:sz w:val="22"/>
          <w:szCs w:val="22"/>
        </w:rPr>
        <w:lastRenderedPageBreak/>
        <w:t>порядок оценки и сопоставления оферт участников</w:t>
      </w:r>
    </w:p>
    <w:p w14:paraId="72CA3A7B" w14:textId="77777777" w:rsidR="007179DE" w:rsidRDefault="007179DE" w:rsidP="007179DE">
      <w:pPr>
        <w:widowControl w:val="0"/>
        <w:tabs>
          <w:tab w:val="num" w:pos="720"/>
        </w:tabs>
        <w:jc w:val="both"/>
        <w:rPr>
          <w:sz w:val="22"/>
          <w:szCs w:val="22"/>
        </w:rPr>
      </w:pPr>
    </w:p>
    <w:p w14:paraId="53327AD1" w14:textId="77777777" w:rsidR="007179DE" w:rsidRDefault="007179DE" w:rsidP="007179DE">
      <w:pPr>
        <w:widowControl w:val="0"/>
        <w:jc w:val="both"/>
        <w:rPr>
          <w:sz w:val="22"/>
          <w:szCs w:val="22"/>
        </w:rPr>
      </w:pPr>
      <w:r>
        <w:rPr>
          <w:sz w:val="22"/>
          <w:szCs w:val="22"/>
        </w:rPr>
        <w:t xml:space="preserve">5.1. </w:t>
      </w:r>
      <w:r>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7179DE" w14:paraId="21FF588B" w14:textId="77777777" w:rsidTr="007179DE">
        <w:trPr>
          <w:cantSplit/>
        </w:trPr>
        <w:tc>
          <w:tcPr>
            <w:tcW w:w="456" w:type="dxa"/>
            <w:tcBorders>
              <w:top w:val="single" w:sz="4" w:space="0" w:color="auto"/>
              <w:left w:val="single" w:sz="4" w:space="0" w:color="auto"/>
              <w:bottom w:val="single" w:sz="4" w:space="0" w:color="auto"/>
              <w:right w:val="single" w:sz="4" w:space="0" w:color="auto"/>
            </w:tcBorders>
            <w:hideMark/>
          </w:tcPr>
          <w:p w14:paraId="529E80C3" w14:textId="77777777" w:rsidR="007179DE" w:rsidRDefault="007179DE">
            <w:pPr>
              <w:widowControl w:val="0"/>
              <w:tabs>
                <w:tab w:val="num" w:pos="720"/>
              </w:tabs>
              <w:spacing w:line="254" w:lineRule="auto"/>
              <w:jc w:val="both"/>
              <w:rPr>
                <w:lang w:eastAsia="en-US"/>
              </w:rPr>
            </w:pPr>
            <w:r>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5BE94B4" w14:textId="77777777" w:rsidR="007179DE" w:rsidRDefault="007179DE">
            <w:pPr>
              <w:widowControl w:val="0"/>
              <w:tabs>
                <w:tab w:val="num" w:pos="720"/>
              </w:tabs>
              <w:spacing w:line="254" w:lineRule="auto"/>
              <w:jc w:val="both"/>
              <w:rPr>
                <w:lang w:eastAsia="en-US"/>
              </w:rPr>
            </w:pPr>
            <w:r>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1B5B8B65" w14:textId="77777777" w:rsidR="007179DE" w:rsidRDefault="007179DE">
            <w:pPr>
              <w:widowControl w:val="0"/>
              <w:tabs>
                <w:tab w:val="num" w:pos="720"/>
              </w:tabs>
              <w:spacing w:line="254" w:lineRule="auto"/>
              <w:jc w:val="both"/>
              <w:rPr>
                <w:lang w:eastAsia="en-US"/>
              </w:rPr>
            </w:pPr>
            <w:r>
              <w:rPr>
                <w:sz w:val="22"/>
                <w:szCs w:val="22"/>
                <w:lang w:eastAsia="en-US"/>
              </w:rPr>
              <w:t>Количество присуждаемых баллов</w:t>
            </w:r>
          </w:p>
        </w:tc>
      </w:tr>
      <w:tr w:rsidR="007179DE" w14:paraId="0A32FF69" w14:textId="77777777" w:rsidTr="007179DE">
        <w:trPr>
          <w:cantSplit/>
        </w:trPr>
        <w:tc>
          <w:tcPr>
            <w:tcW w:w="456" w:type="dxa"/>
            <w:tcBorders>
              <w:top w:val="single" w:sz="4" w:space="0" w:color="auto"/>
              <w:left w:val="single" w:sz="4" w:space="0" w:color="auto"/>
              <w:bottom w:val="single" w:sz="4" w:space="0" w:color="auto"/>
              <w:right w:val="single" w:sz="4" w:space="0" w:color="auto"/>
            </w:tcBorders>
          </w:tcPr>
          <w:p w14:paraId="5BF47E79" w14:textId="77777777" w:rsidR="007179DE" w:rsidRDefault="007179DE">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DA4C7B7" w14:textId="77777777" w:rsidR="007179DE" w:rsidRDefault="007179DE">
            <w:pPr>
              <w:widowControl w:val="0"/>
              <w:tabs>
                <w:tab w:val="num" w:pos="720"/>
              </w:tabs>
              <w:spacing w:line="254" w:lineRule="auto"/>
              <w:jc w:val="both"/>
              <w:rPr>
                <w:lang w:eastAsia="en-US"/>
              </w:rPr>
            </w:pPr>
            <w:r>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458E9691" w14:textId="77777777" w:rsidR="007179DE" w:rsidRDefault="007179DE">
            <w:pPr>
              <w:widowControl w:val="0"/>
              <w:tabs>
                <w:tab w:val="num" w:pos="720"/>
              </w:tabs>
              <w:spacing w:line="254" w:lineRule="auto"/>
              <w:jc w:val="both"/>
              <w:rPr>
                <w:lang w:eastAsia="en-US"/>
              </w:rPr>
            </w:pPr>
            <w:r>
              <w:rPr>
                <w:sz w:val="22"/>
                <w:szCs w:val="22"/>
                <w:lang w:eastAsia="en-US"/>
              </w:rPr>
              <w:t>Весовой коэффициент – 40% (</w:t>
            </w:r>
            <w:r>
              <w:rPr>
                <w:i/>
                <w:sz w:val="22"/>
                <w:szCs w:val="22"/>
                <w:lang w:eastAsia="en-US"/>
              </w:rPr>
              <w:t>Ка</w:t>
            </w:r>
            <w:r>
              <w:rPr>
                <w:sz w:val="22"/>
                <w:szCs w:val="22"/>
                <w:lang w:eastAsia="en-US"/>
              </w:rPr>
              <w:t xml:space="preserve"> = 0,4)</w:t>
            </w:r>
          </w:p>
        </w:tc>
      </w:tr>
      <w:tr w:rsidR="007179DE" w14:paraId="58C3015E" w14:textId="77777777" w:rsidTr="007179DE">
        <w:trPr>
          <w:cantSplit/>
        </w:trPr>
        <w:tc>
          <w:tcPr>
            <w:tcW w:w="456" w:type="dxa"/>
            <w:tcBorders>
              <w:top w:val="single" w:sz="4" w:space="0" w:color="auto"/>
              <w:left w:val="single" w:sz="4" w:space="0" w:color="auto"/>
              <w:bottom w:val="single" w:sz="4" w:space="0" w:color="auto"/>
              <w:right w:val="single" w:sz="4" w:space="0" w:color="auto"/>
            </w:tcBorders>
            <w:hideMark/>
          </w:tcPr>
          <w:p w14:paraId="617D249A" w14:textId="77777777" w:rsidR="007179DE" w:rsidRDefault="007179DE">
            <w:pPr>
              <w:widowControl w:val="0"/>
              <w:tabs>
                <w:tab w:val="num" w:pos="720"/>
              </w:tabs>
              <w:spacing w:line="254" w:lineRule="auto"/>
              <w:jc w:val="center"/>
              <w:rPr>
                <w:lang w:eastAsia="en-US"/>
              </w:rPr>
            </w:pPr>
            <w:r>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18F21066" w14:textId="77777777" w:rsidR="007179DE" w:rsidRDefault="007179DE">
            <w:pPr>
              <w:widowControl w:val="0"/>
              <w:tabs>
                <w:tab w:val="num" w:pos="720"/>
              </w:tabs>
              <w:spacing w:line="254"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196BD47A" w14:textId="77777777" w:rsidR="007179DE" w:rsidRDefault="007179DE">
            <w:pPr>
              <w:spacing w:line="254" w:lineRule="auto"/>
              <w:rPr>
                <w:lang w:eastAsia="en-US"/>
              </w:rPr>
            </w:pPr>
            <w:r>
              <w:rPr>
                <w:sz w:val="22"/>
                <w:szCs w:val="22"/>
                <w:lang w:eastAsia="en-US"/>
              </w:rPr>
              <w:t>Определяется по формуле.</w:t>
            </w:r>
          </w:p>
        </w:tc>
      </w:tr>
      <w:tr w:rsidR="007179DE" w14:paraId="1723E2FF" w14:textId="77777777" w:rsidTr="007179DE">
        <w:trPr>
          <w:cantSplit/>
        </w:trPr>
        <w:tc>
          <w:tcPr>
            <w:tcW w:w="456" w:type="dxa"/>
            <w:tcBorders>
              <w:top w:val="single" w:sz="4" w:space="0" w:color="auto"/>
              <w:left w:val="single" w:sz="4" w:space="0" w:color="auto"/>
              <w:bottom w:val="single" w:sz="4" w:space="0" w:color="auto"/>
              <w:right w:val="single" w:sz="4" w:space="0" w:color="auto"/>
            </w:tcBorders>
          </w:tcPr>
          <w:p w14:paraId="4C186411" w14:textId="77777777" w:rsidR="007179DE" w:rsidRDefault="007179DE">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5EC3AFC0" w14:textId="77777777" w:rsidR="007179DE" w:rsidRDefault="007179DE">
            <w:pPr>
              <w:widowControl w:val="0"/>
              <w:tabs>
                <w:tab w:val="num" w:pos="720"/>
              </w:tabs>
              <w:spacing w:line="254" w:lineRule="auto"/>
              <w:jc w:val="both"/>
              <w:rPr>
                <w:sz w:val="22"/>
                <w:szCs w:val="22"/>
                <w:lang w:eastAsia="en-US"/>
              </w:rPr>
            </w:pPr>
            <w:r>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43A2ED8" w14:textId="77777777" w:rsidR="007179DE" w:rsidRDefault="007179DE">
            <w:pPr>
              <w:widowControl w:val="0"/>
              <w:tabs>
                <w:tab w:val="num" w:pos="720"/>
              </w:tabs>
              <w:spacing w:line="254" w:lineRule="auto"/>
              <w:jc w:val="both"/>
              <w:rPr>
                <w:sz w:val="22"/>
                <w:szCs w:val="22"/>
                <w:lang w:eastAsia="en-US"/>
              </w:rPr>
            </w:pPr>
            <w:r>
              <w:rPr>
                <w:sz w:val="22"/>
                <w:szCs w:val="22"/>
                <w:lang w:eastAsia="en-US"/>
              </w:rPr>
              <w:t>Весовой коэффициент – 60% (</w:t>
            </w:r>
            <w:r>
              <w:rPr>
                <w:i/>
                <w:sz w:val="22"/>
                <w:szCs w:val="22"/>
                <w:lang w:eastAsia="en-US"/>
              </w:rPr>
              <w:t>К</w:t>
            </w:r>
            <w:r>
              <w:rPr>
                <w:i/>
                <w:sz w:val="22"/>
                <w:szCs w:val="22"/>
                <w:lang w:val="en-US" w:eastAsia="en-US"/>
              </w:rPr>
              <w:t>b</w:t>
            </w:r>
            <w:r>
              <w:rPr>
                <w:sz w:val="22"/>
                <w:szCs w:val="22"/>
                <w:lang w:eastAsia="en-US"/>
              </w:rPr>
              <w:t xml:space="preserve"> = 0,6)</w:t>
            </w:r>
          </w:p>
        </w:tc>
      </w:tr>
      <w:tr w:rsidR="007179DE" w14:paraId="01022146" w14:textId="77777777" w:rsidTr="007179D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6C811E6" w14:textId="77777777" w:rsidR="007179DE" w:rsidRDefault="007179DE">
            <w:pPr>
              <w:widowControl w:val="0"/>
              <w:tabs>
                <w:tab w:val="num" w:pos="720"/>
              </w:tabs>
              <w:spacing w:line="254" w:lineRule="auto"/>
              <w:jc w:val="center"/>
              <w:rPr>
                <w:lang w:eastAsia="en-US"/>
              </w:rPr>
            </w:pPr>
            <w:r>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4638669" w14:textId="77777777" w:rsidR="007179DE" w:rsidRDefault="007179DE">
            <w:pPr>
              <w:widowControl w:val="0"/>
              <w:tabs>
                <w:tab w:val="num" w:pos="720"/>
              </w:tabs>
              <w:spacing w:line="254" w:lineRule="auto"/>
              <w:jc w:val="both"/>
              <w:rPr>
                <w:sz w:val="22"/>
                <w:szCs w:val="22"/>
                <w:lang w:eastAsia="en-US"/>
              </w:rPr>
            </w:pPr>
            <w:r>
              <w:rPr>
                <w:sz w:val="22"/>
                <w:szCs w:val="22"/>
                <w:lang w:eastAsia="en-US"/>
              </w:rPr>
              <w:t>Срок поставки товаров, выполнения работ, оказания услуг (</w:t>
            </w:r>
            <w:proofErr w:type="spellStart"/>
            <w:r>
              <w:rPr>
                <w:i/>
                <w:sz w:val="22"/>
                <w:szCs w:val="22"/>
                <w:lang w:val="en-US" w:eastAsia="en-US"/>
              </w:rPr>
              <w:t>Rbi</w:t>
            </w:r>
            <w:proofErr w:type="spellEnd"/>
            <w:r>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9284C87" w14:textId="77777777" w:rsidR="007179DE" w:rsidRDefault="007179DE">
            <w:pPr>
              <w:suppressAutoHyphens/>
              <w:snapToGrid w:val="0"/>
              <w:spacing w:line="254" w:lineRule="auto"/>
              <w:jc w:val="center"/>
              <w:rPr>
                <w:sz w:val="22"/>
                <w:szCs w:val="22"/>
                <w:lang w:eastAsia="en-US"/>
              </w:rPr>
            </w:pPr>
            <w:r>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6A0C9D79" w14:textId="77777777" w:rsidR="007179DE" w:rsidRDefault="007179DE">
            <w:pPr>
              <w:suppressAutoHyphens/>
              <w:snapToGrid w:val="0"/>
              <w:spacing w:line="254" w:lineRule="auto"/>
              <w:jc w:val="center"/>
              <w:rPr>
                <w:sz w:val="22"/>
                <w:szCs w:val="22"/>
                <w:lang w:eastAsia="en-US"/>
              </w:rPr>
            </w:pPr>
            <w:r>
              <w:rPr>
                <w:sz w:val="22"/>
                <w:szCs w:val="22"/>
                <w:lang w:eastAsia="en-US"/>
              </w:rPr>
              <w:t>Согласно срокам, установленным техническим заданием</w:t>
            </w:r>
          </w:p>
        </w:tc>
      </w:tr>
      <w:tr w:rsidR="007179DE" w14:paraId="3648CF95" w14:textId="77777777" w:rsidTr="007179D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326A3"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E1B7F" w14:textId="77777777" w:rsidR="007179DE" w:rsidRDefault="007179DE">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861CC19" w14:textId="77777777" w:rsidR="007179DE" w:rsidRDefault="007179DE">
            <w:pPr>
              <w:suppressAutoHyphens/>
              <w:snapToGrid w:val="0"/>
              <w:spacing w:line="254" w:lineRule="auto"/>
              <w:jc w:val="center"/>
              <w:rPr>
                <w:sz w:val="22"/>
                <w:szCs w:val="22"/>
                <w:lang w:eastAsia="en-US"/>
              </w:rPr>
            </w:pPr>
            <w:r>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ADFC9AD" w14:textId="77777777" w:rsidR="007179DE" w:rsidRDefault="007179DE">
            <w:pPr>
              <w:suppressAutoHyphens/>
              <w:snapToGrid w:val="0"/>
              <w:spacing w:line="254" w:lineRule="auto"/>
              <w:jc w:val="center"/>
              <w:rPr>
                <w:sz w:val="22"/>
                <w:szCs w:val="22"/>
                <w:lang w:eastAsia="en-US"/>
              </w:rPr>
            </w:pPr>
            <w:r>
              <w:rPr>
                <w:sz w:val="22"/>
                <w:szCs w:val="22"/>
                <w:lang w:eastAsia="en-US"/>
              </w:rPr>
              <w:t>5 баллов</w:t>
            </w:r>
          </w:p>
        </w:tc>
      </w:tr>
      <w:tr w:rsidR="007179DE" w14:paraId="6ABB7514" w14:textId="77777777" w:rsidTr="007179D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25069E3" w14:textId="77777777" w:rsidR="007179DE" w:rsidRDefault="007179DE">
            <w:pPr>
              <w:widowControl w:val="0"/>
              <w:tabs>
                <w:tab w:val="num" w:pos="720"/>
              </w:tabs>
              <w:spacing w:line="254" w:lineRule="auto"/>
              <w:jc w:val="center"/>
              <w:rPr>
                <w:lang w:eastAsia="en-US"/>
              </w:rPr>
            </w:pPr>
            <w:r>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1FAEC61" w14:textId="77777777" w:rsidR="007179DE" w:rsidRDefault="007179DE">
            <w:pPr>
              <w:widowControl w:val="0"/>
              <w:tabs>
                <w:tab w:val="num" w:pos="720"/>
              </w:tabs>
              <w:spacing w:line="254" w:lineRule="auto"/>
              <w:jc w:val="both"/>
              <w:rPr>
                <w:sz w:val="22"/>
                <w:szCs w:val="22"/>
                <w:lang w:eastAsia="en-US"/>
              </w:rPr>
            </w:pPr>
            <w:r>
              <w:rPr>
                <w:sz w:val="22"/>
                <w:szCs w:val="22"/>
                <w:lang w:eastAsia="en-US"/>
              </w:rPr>
              <w:t>Стаж работы на рынке (</w:t>
            </w:r>
            <w:proofErr w:type="spellStart"/>
            <w:r>
              <w:rPr>
                <w:i/>
                <w:sz w:val="22"/>
                <w:szCs w:val="22"/>
                <w:lang w:val="en-US" w:eastAsia="en-US"/>
              </w:rPr>
              <w:t>Rci</w:t>
            </w:r>
            <w:proofErr w:type="spellEnd"/>
            <w:r>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24B0096" w14:textId="77777777" w:rsidR="007179DE" w:rsidRDefault="007179DE">
            <w:pPr>
              <w:spacing w:line="254" w:lineRule="auto"/>
              <w:jc w:val="center"/>
              <w:rPr>
                <w:sz w:val="22"/>
                <w:szCs w:val="22"/>
                <w:lang w:eastAsia="en-US"/>
              </w:rPr>
            </w:pPr>
            <w:r>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62622893" w14:textId="77777777" w:rsidR="007179DE" w:rsidRDefault="007179DE">
            <w:pPr>
              <w:spacing w:line="254" w:lineRule="auto"/>
              <w:jc w:val="center"/>
              <w:rPr>
                <w:sz w:val="22"/>
                <w:szCs w:val="22"/>
                <w:lang w:eastAsia="en-US"/>
              </w:rPr>
            </w:pPr>
            <w:r>
              <w:rPr>
                <w:sz w:val="22"/>
                <w:szCs w:val="22"/>
                <w:lang w:eastAsia="en-US"/>
              </w:rPr>
              <w:t>свыше 1 года</w:t>
            </w:r>
          </w:p>
        </w:tc>
      </w:tr>
      <w:tr w:rsidR="007179DE" w14:paraId="4367369F" w14:textId="77777777" w:rsidTr="007179D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76CC3"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44F47" w14:textId="77777777" w:rsidR="007179DE" w:rsidRDefault="007179DE">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54239DA" w14:textId="77777777" w:rsidR="007179DE" w:rsidRDefault="007179DE">
            <w:pPr>
              <w:widowControl w:val="0"/>
              <w:tabs>
                <w:tab w:val="num" w:pos="720"/>
              </w:tabs>
              <w:spacing w:line="254" w:lineRule="auto"/>
              <w:jc w:val="center"/>
              <w:rPr>
                <w:sz w:val="22"/>
                <w:szCs w:val="22"/>
                <w:lang w:eastAsia="en-US"/>
              </w:rPr>
            </w:pPr>
            <w:r>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8B2189D" w14:textId="77777777" w:rsidR="007179DE" w:rsidRDefault="007179DE">
            <w:pPr>
              <w:widowControl w:val="0"/>
              <w:tabs>
                <w:tab w:val="num" w:pos="720"/>
              </w:tabs>
              <w:spacing w:line="254" w:lineRule="auto"/>
              <w:jc w:val="center"/>
              <w:rPr>
                <w:sz w:val="22"/>
                <w:szCs w:val="22"/>
                <w:lang w:eastAsia="en-US"/>
              </w:rPr>
            </w:pPr>
            <w:r>
              <w:rPr>
                <w:sz w:val="22"/>
                <w:szCs w:val="22"/>
                <w:lang w:eastAsia="en-US"/>
              </w:rPr>
              <w:t>5 баллов</w:t>
            </w:r>
          </w:p>
        </w:tc>
      </w:tr>
      <w:tr w:rsidR="007179DE" w14:paraId="0702E2FF" w14:textId="77777777" w:rsidTr="007179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9A747B4" w14:textId="77777777" w:rsidR="007179DE" w:rsidRDefault="007179DE">
            <w:pPr>
              <w:widowControl w:val="0"/>
              <w:tabs>
                <w:tab w:val="num" w:pos="720"/>
              </w:tabs>
              <w:spacing w:line="254" w:lineRule="auto"/>
              <w:jc w:val="center"/>
              <w:rPr>
                <w:lang w:eastAsia="en-US"/>
              </w:rPr>
            </w:pPr>
            <w:r>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76AB57" w14:textId="77777777" w:rsidR="007179DE" w:rsidRDefault="007179DE">
            <w:pPr>
              <w:suppressAutoHyphens/>
              <w:snapToGrid w:val="0"/>
              <w:spacing w:line="254" w:lineRule="auto"/>
              <w:rPr>
                <w:sz w:val="22"/>
                <w:szCs w:val="22"/>
                <w:shd w:val="clear" w:color="auto" w:fill="FFFFFF"/>
                <w:lang w:eastAsia="en-US"/>
              </w:rPr>
            </w:pPr>
            <w:r>
              <w:rPr>
                <w:sz w:val="22"/>
                <w:szCs w:val="22"/>
                <w:shd w:val="clear" w:color="auto" w:fill="FFFFFF"/>
                <w:lang w:eastAsia="en-US"/>
              </w:rPr>
              <w:t>Порядок оплаты товара.</w:t>
            </w:r>
            <w:r>
              <w:rPr>
                <w:sz w:val="22"/>
                <w:szCs w:val="22"/>
                <w:shd w:val="clear" w:color="auto" w:fill="FFFFFF"/>
                <w:vertAlign w:val="superscript"/>
                <w:lang w:eastAsia="en-US"/>
              </w:rPr>
              <w:t>[1]</w:t>
            </w:r>
          </w:p>
          <w:p w14:paraId="50981879" w14:textId="77777777" w:rsidR="007179DE" w:rsidRDefault="007179DE">
            <w:pPr>
              <w:suppressAutoHyphens/>
              <w:snapToGrid w:val="0"/>
              <w:spacing w:line="254" w:lineRule="auto"/>
              <w:rPr>
                <w:sz w:val="22"/>
                <w:szCs w:val="22"/>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5EFBB10" w14:textId="77777777" w:rsidR="007179DE" w:rsidRDefault="007179DE">
            <w:pPr>
              <w:widowControl w:val="0"/>
              <w:tabs>
                <w:tab w:val="num" w:pos="720"/>
              </w:tabs>
              <w:spacing w:line="254" w:lineRule="auto"/>
              <w:jc w:val="both"/>
              <w:rPr>
                <w:sz w:val="22"/>
                <w:szCs w:val="22"/>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eastAsia="en-US"/>
              </w:rPr>
              <w:t>Rdi</w:t>
            </w:r>
            <w:proofErr w:type="spellEnd"/>
            <w:r>
              <w:rPr>
                <w:sz w:val="22"/>
                <w:szCs w:val="22"/>
                <w:shd w:val="clear" w:color="auto" w:fill="FFFFFF"/>
                <w:lang w:eastAsia="en-US"/>
              </w:rPr>
              <w:t>)</w:t>
            </w:r>
            <w:r>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08E83E3E" w14:textId="77777777" w:rsidR="007179DE" w:rsidRDefault="007179DE">
            <w:pPr>
              <w:widowControl w:val="0"/>
              <w:tabs>
                <w:tab w:val="num" w:pos="720"/>
              </w:tabs>
              <w:spacing w:line="254" w:lineRule="auto"/>
              <w:jc w:val="center"/>
              <w:rPr>
                <w:sz w:val="22"/>
                <w:szCs w:val="22"/>
                <w:lang w:eastAsia="en-US"/>
              </w:rPr>
            </w:pPr>
            <w:r>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0A87384" w14:textId="731D658B" w:rsidR="007179DE" w:rsidRDefault="007179DE">
            <w:pPr>
              <w:widowControl w:val="0"/>
              <w:tabs>
                <w:tab w:val="num" w:pos="720"/>
              </w:tabs>
              <w:spacing w:line="254" w:lineRule="auto"/>
              <w:jc w:val="center"/>
              <w:rPr>
                <w:sz w:val="22"/>
                <w:szCs w:val="22"/>
                <w:lang w:eastAsia="en-US"/>
              </w:rPr>
            </w:pPr>
            <w:r>
              <w:rPr>
                <w:sz w:val="22"/>
                <w:szCs w:val="22"/>
                <w:lang w:eastAsia="en-US"/>
              </w:rPr>
              <w:t xml:space="preserve">Отсрочка платежа от 1 до </w:t>
            </w:r>
            <w:r w:rsidR="00B42F42">
              <w:rPr>
                <w:sz w:val="22"/>
                <w:szCs w:val="22"/>
                <w:lang w:eastAsia="en-US"/>
              </w:rPr>
              <w:t>14</w:t>
            </w:r>
            <w:r>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964621F" w14:textId="77777777" w:rsidR="007179DE" w:rsidRDefault="007179DE">
            <w:pPr>
              <w:widowControl w:val="0"/>
              <w:tabs>
                <w:tab w:val="num" w:pos="720"/>
              </w:tabs>
              <w:spacing w:line="254" w:lineRule="auto"/>
              <w:jc w:val="center"/>
              <w:rPr>
                <w:sz w:val="22"/>
                <w:szCs w:val="22"/>
                <w:lang w:eastAsia="en-US"/>
              </w:rPr>
            </w:pPr>
            <w:r>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4B1530ED" w14:textId="77777777" w:rsidR="007179DE" w:rsidRDefault="007179DE">
            <w:pPr>
              <w:widowControl w:val="0"/>
              <w:tabs>
                <w:tab w:val="num" w:pos="720"/>
              </w:tabs>
              <w:spacing w:line="254" w:lineRule="auto"/>
              <w:jc w:val="center"/>
              <w:rPr>
                <w:sz w:val="22"/>
                <w:szCs w:val="22"/>
                <w:lang w:eastAsia="en-US"/>
              </w:rPr>
            </w:pPr>
            <w:r>
              <w:rPr>
                <w:sz w:val="22"/>
                <w:szCs w:val="22"/>
                <w:lang w:eastAsia="en-US"/>
              </w:rPr>
              <w:t>Отсрочка платежа свыше 40 рабочих дней</w:t>
            </w:r>
          </w:p>
        </w:tc>
      </w:tr>
      <w:tr w:rsidR="007179DE" w14:paraId="16EFD15C" w14:textId="77777777" w:rsidTr="007179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AFD86"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CA996" w14:textId="77777777" w:rsidR="007179DE" w:rsidRDefault="007179DE">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45B2CA44" w14:textId="77777777" w:rsidR="007179DE" w:rsidRDefault="007179DE">
            <w:pPr>
              <w:widowControl w:val="0"/>
              <w:tabs>
                <w:tab w:val="num" w:pos="720"/>
              </w:tabs>
              <w:spacing w:line="254" w:lineRule="auto"/>
              <w:jc w:val="center"/>
              <w:rPr>
                <w:sz w:val="22"/>
                <w:szCs w:val="22"/>
                <w:lang w:eastAsia="en-US"/>
              </w:rPr>
            </w:pPr>
            <w:r>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77066652" w14:textId="77777777" w:rsidR="007179DE" w:rsidRDefault="007179DE">
            <w:pPr>
              <w:widowControl w:val="0"/>
              <w:tabs>
                <w:tab w:val="num" w:pos="720"/>
              </w:tabs>
              <w:spacing w:line="254" w:lineRule="auto"/>
              <w:jc w:val="center"/>
              <w:rPr>
                <w:sz w:val="22"/>
                <w:szCs w:val="22"/>
                <w:lang w:eastAsia="en-US"/>
              </w:rPr>
            </w:pPr>
            <w:r>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B904CE7" w14:textId="77777777" w:rsidR="007179DE" w:rsidRDefault="007179DE">
            <w:pPr>
              <w:widowControl w:val="0"/>
              <w:tabs>
                <w:tab w:val="num" w:pos="720"/>
              </w:tabs>
              <w:spacing w:line="254" w:lineRule="auto"/>
              <w:jc w:val="center"/>
              <w:rPr>
                <w:sz w:val="22"/>
                <w:szCs w:val="22"/>
                <w:lang w:eastAsia="en-US"/>
              </w:rPr>
            </w:pPr>
            <w:r>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79E31028" w14:textId="77777777" w:rsidR="007179DE" w:rsidRDefault="007179DE">
            <w:pPr>
              <w:widowControl w:val="0"/>
              <w:tabs>
                <w:tab w:val="num" w:pos="720"/>
              </w:tabs>
              <w:spacing w:line="254" w:lineRule="auto"/>
              <w:jc w:val="center"/>
              <w:rPr>
                <w:sz w:val="22"/>
                <w:szCs w:val="22"/>
                <w:lang w:eastAsia="en-US"/>
              </w:rPr>
            </w:pPr>
            <w:r>
              <w:rPr>
                <w:sz w:val="22"/>
                <w:szCs w:val="22"/>
                <w:lang w:eastAsia="en-US"/>
              </w:rPr>
              <w:t>30 баллов</w:t>
            </w:r>
          </w:p>
        </w:tc>
      </w:tr>
      <w:tr w:rsidR="007179DE" w14:paraId="68353D83" w14:textId="77777777" w:rsidTr="007179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93F6F99" w14:textId="77777777" w:rsidR="007179DE" w:rsidRDefault="007179DE">
            <w:pPr>
              <w:widowControl w:val="0"/>
              <w:tabs>
                <w:tab w:val="num" w:pos="720"/>
              </w:tabs>
              <w:spacing w:line="254" w:lineRule="auto"/>
              <w:jc w:val="center"/>
              <w:rPr>
                <w:lang w:eastAsia="en-US"/>
              </w:rPr>
            </w:pPr>
            <w:r>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1A8E465" w14:textId="77777777" w:rsidR="007179DE" w:rsidRDefault="007179DE">
            <w:pPr>
              <w:suppressAutoHyphens/>
              <w:snapToGrid w:val="0"/>
              <w:spacing w:line="254" w:lineRule="auto"/>
              <w:rPr>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74EF027" w14:textId="77777777" w:rsidR="007179DE" w:rsidRDefault="007179DE">
            <w:pPr>
              <w:widowControl w:val="0"/>
              <w:tabs>
                <w:tab w:val="num" w:pos="720"/>
              </w:tabs>
              <w:spacing w:line="254" w:lineRule="auto"/>
              <w:jc w:val="center"/>
              <w:rPr>
                <w:lang w:eastAsia="en-US"/>
              </w:rPr>
            </w:pPr>
            <w:r>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1A5FCC81" w14:textId="77777777" w:rsidR="007179DE" w:rsidRDefault="007179DE">
            <w:pPr>
              <w:widowControl w:val="0"/>
              <w:tabs>
                <w:tab w:val="num" w:pos="720"/>
              </w:tabs>
              <w:spacing w:line="254" w:lineRule="auto"/>
              <w:jc w:val="center"/>
              <w:rPr>
                <w:lang w:eastAsia="en-US"/>
              </w:rPr>
            </w:pPr>
            <w:r>
              <w:rPr>
                <w:sz w:val="22"/>
                <w:szCs w:val="22"/>
                <w:lang w:eastAsia="en-US"/>
              </w:rPr>
              <w:t>Иное</w:t>
            </w:r>
          </w:p>
        </w:tc>
      </w:tr>
      <w:tr w:rsidR="007179DE" w14:paraId="2D984E1D" w14:textId="77777777" w:rsidTr="007179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5C3D3"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64B71" w14:textId="77777777" w:rsidR="007179DE" w:rsidRDefault="007179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F792D6E" w14:textId="77777777" w:rsidR="007179DE" w:rsidRDefault="007179DE">
            <w:pPr>
              <w:widowControl w:val="0"/>
              <w:tabs>
                <w:tab w:val="num" w:pos="720"/>
              </w:tabs>
              <w:spacing w:line="254" w:lineRule="auto"/>
              <w:jc w:val="center"/>
              <w:rPr>
                <w:lang w:eastAsia="en-US"/>
              </w:rPr>
            </w:pPr>
            <w:r>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6D0A6B6" w14:textId="77777777" w:rsidR="007179DE" w:rsidRDefault="007179DE">
            <w:pPr>
              <w:widowControl w:val="0"/>
              <w:tabs>
                <w:tab w:val="num" w:pos="720"/>
              </w:tabs>
              <w:spacing w:line="254" w:lineRule="auto"/>
              <w:jc w:val="center"/>
              <w:rPr>
                <w:lang w:eastAsia="en-US"/>
              </w:rPr>
            </w:pPr>
            <w:r>
              <w:rPr>
                <w:sz w:val="22"/>
                <w:szCs w:val="22"/>
                <w:lang w:eastAsia="en-US"/>
              </w:rPr>
              <w:t>0 баллов</w:t>
            </w:r>
          </w:p>
        </w:tc>
      </w:tr>
      <w:tr w:rsidR="007179DE" w14:paraId="43FD7988" w14:textId="77777777" w:rsidTr="007179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6F978A4" w14:textId="77777777" w:rsidR="007179DE" w:rsidRDefault="007179DE">
            <w:pPr>
              <w:widowControl w:val="0"/>
              <w:tabs>
                <w:tab w:val="num" w:pos="720"/>
              </w:tabs>
              <w:spacing w:line="254" w:lineRule="auto"/>
              <w:jc w:val="center"/>
              <w:rPr>
                <w:lang w:eastAsia="en-US"/>
              </w:rPr>
            </w:pPr>
            <w:r>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B95F7B4" w14:textId="77777777" w:rsidR="007179DE" w:rsidRDefault="007179DE">
            <w:pPr>
              <w:suppressAutoHyphens/>
              <w:snapToGrid w:val="0"/>
              <w:spacing w:line="254" w:lineRule="auto"/>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eastAsia="en-US"/>
              </w:rPr>
              <w:t>Rfi</w:t>
            </w:r>
            <w:proofErr w:type="spellEnd"/>
            <w:r>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34CA335" w14:textId="77777777" w:rsidR="007179DE" w:rsidRDefault="007179DE">
            <w:pPr>
              <w:widowControl w:val="0"/>
              <w:tabs>
                <w:tab w:val="num" w:pos="720"/>
              </w:tabs>
              <w:spacing w:line="254" w:lineRule="auto"/>
              <w:jc w:val="center"/>
              <w:rPr>
                <w:lang w:eastAsia="en-US"/>
              </w:rPr>
            </w:pPr>
            <w:r>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5E1E1AF8" w14:textId="77777777" w:rsidR="007179DE" w:rsidRDefault="007179DE">
            <w:pPr>
              <w:widowControl w:val="0"/>
              <w:tabs>
                <w:tab w:val="num" w:pos="720"/>
              </w:tabs>
              <w:spacing w:line="254" w:lineRule="auto"/>
              <w:jc w:val="center"/>
              <w:rPr>
                <w:lang w:eastAsia="en-US"/>
              </w:rPr>
            </w:pPr>
            <w:r>
              <w:rPr>
                <w:sz w:val="22"/>
                <w:szCs w:val="22"/>
                <w:lang w:eastAsia="en-US"/>
              </w:rPr>
              <w:t>свыше 10 единиц техники</w:t>
            </w:r>
          </w:p>
        </w:tc>
      </w:tr>
      <w:tr w:rsidR="007179DE" w14:paraId="4A829CAA" w14:textId="77777777" w:rsidTr="007179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C1D49"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C7348" w14:textId="77777777" w:rsidR="007179DE" w:rsidRDefault="007179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48F4B14" w14:textId="77777777" w:rsidR="007179DE" w:rsidRDefault="007179DE">
            <w:pPr>
              <w:widowControl w:val="0"/>
              <w:tabs>
                <w:tab w:val="num" w:pos="720"/>
              </w:tabs>
              <w:spacing w:line="254" w:lineRule="auto"/>
              <w:jc w:val="center"/>
              <w:rPr>
                <w:lang w:eastAsia="en-US"/>
              </w:rPr>
            </w:pPr>
            <w:r>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8400166" w14:textId="77777777" w:rsidR="007179DE" w:rsidRDefault="007179DE">
            <w:pPr>
              <w:widowControl w:val="0"/>
              <w:tabs>
                <w:tab w:val="num" w:pos="720"/>
              </w:tabs>
              <w:spacing w:line="254" w:lineRule="auto"/>
              <w:jc w:val="center"/>
              <w:rPr>
                <w:lang w:eastAsia="en-US"/>
              </w:rPr>
            </w:pPr>
            <w:r>
              <w:rPr>
                <w:sz w:val="22"/>
                <w:szCs w:val="22"/>
                <w:lang w:eastAsia="en-US"/>
              </w:rPr>
              <w:t>10 баллов</w:t>
            </w:r>
          </w:p>
        </w:tc>
      </w:tr>
      <w:tr w:rsidR="007179DE" w14:paraId="60C69B52" w14:textId="77777777" w:rsidTr="007179D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FC11448" w14:textId="77777777" w:rsidR="007179DE" w:rsidRDefault="007179DE">
            <w:pPr>
              <w:widowControl w:val="0"/>
              <w:tabs>
                <w:tab w:val="num" w:pos="720"/>
              </w:tabs>
              <w:spacing w:line="254" w:lineRule="auto"/>
              <w:jc w:val="center"/>
              <w:rPr>
                <w:lang w:eastAsia="en-US"/>
              </w:rPr>
            </w:pPr>
            <w:r>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33BE8E" w14:textId="77777777" w:rsidR="007179DE" w:rsidRDefault="007179DE">
            <w:pPr>
              <w:suppressAutoHyphens/>
              <w:snapToGrid w:val="0"/>
              <w:spacing w:line="254"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proofErr w:type="spellStart"/>
            <w:r>
              <w:rPr>
                <w:i/>
                <w:sz w:val="22"/>
                <w:szCs w:val="22"/>
                <w:shd w:val="clear" w:color="auto" w:fill="FFFFFF"/>
                <w:lang w:val="en-US" w:eastAsia="en-US"/>
              </w:rPr>
              <w:t>Rhi</w:t>
            </w:r>
            <w:proofErr w:type="spellEnd"/>
            <w:r>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5225AD3" w14:textId="77777777" w:rsidR="007179DE" w:rsidRDefault="007179DE">
            <w:pPr>
              <w:widowControl w:val="0"/>
              <w:tabs>
                <w:tab w:val="num" w:pos="720"/>
              </w:tabs>
              <w:spacing w:line="254" w:lineRule="auto"/>
              <w:jc w:val="center"/>
              <w:rPr>
                <w:lang w:eastAsia="en-US"/>
              </w:rPr>
            </w:pPr>
            <w:r>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20339A0" w14:textId="77777777" w:rsidR="007179DE" w:rsidRDefault="007179DE">
            <w:pPr>
              <w:spacing w:line="254" w:lineRule="auto"/>
              <w:jc w:val="center"/>
              <w:rPr>
                <w:lang w:eastAsia="en-US"/>
              </w:rPr>
            </w:pPr>
            <w:r>
              <w:rPr>
                <w:sz w:val="22"/>
                <w:szCs w:val="22"/>
                <w:lang w:eastAsia="en-US"/>
              </w:rPr>
              <w:t>свыше 10 человек</w:t>
            </w:r>
          </w:p>
        </w:tc>
      </w:tr>
      <w:tr w:rsidR="007179DE" w14:paraId="5A810DB2" w14:textId="77777777" w:rsidTr="007179D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17DB8"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0C904" w14:textId="77777777" w:rsidR="007179DE" w:rsidRDefault="007179DE">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4ACA219" w14:textId="77777777" w:rsidR="007179DE" w:rsidRDefault="007179DE">
            <w:pPr>
              <w:widowControl w:val="0"/>
              <w:tabs>
                <w:tab w:val="num" w:pos="720"/>
              </w:tabs>
              <w:spacing w:line="254" w:lineRule="auto"/>
              <w:jc w:val="center"/>
              <w:rPr>
                <w:lang w:eastAsia="en-US"/>
              </w:rPr>
            </w:pPr>
            <w:r>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1DD39ED5" w14:textId="77777777" w:rsidR="007179DE" w:rsidRDefault="007179DE">
            <w:pPr>
              <w:widowControl w:val="0"/>
              <w:tabs>
                <w:tab w:val="num" w:pos="720"/>
              </w:tabs>
              <w:spacing w:line="254" w:lineRule="auto"/>
              <w:jc w:val="center"/>
              <w:rPr>
                <w:lang w:eastAsia="en-US"/>
              </w:rPr>
            </w:pPr>
            <w:r>
              <w:rPr>
                <w:sz w:val="22"/>
                <w:szCs w:val="22"/>
                <w:lang w:eastAsia="en-US"/>
              </w:rPr>
              <w:t>10 баллов</w:t>
            </w:r>
          </w:p>
        </w:tc>
      </w:tr>
      <w:tr w:rsidR="007179DE" w14:paraId="1BB603DC" w14:textId="77777777" w:rsidTr="007179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F747F9" w14:textId="77777777" w:rsidR="007179DE" w:rsidRDefault="007179DE">
            <w:pPr>
              <w:widowControl w:val="0"/>
              <w:tabs>
                <w:tab w:val="num" w:pos="720"/>
              </w:tabs>
              <w:spacing w:line="254" w:lineRule="auto"/>
              <w:jc w:val="center"/>
              <w:rPr>
                <w:lang w:eastAsia="en-US"/>
              </w:rPr>
            </w:pPr>
            <w:r>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090DAEB" w14:textId="77777777" w:rsidR="007179DE" w:rsidRDefault="007179DE">
            <w:pPr>
              <w:widowControl w:val="0"/>
              <w:tabs>
                <w:tab w:val="num" w:pos="720"/>
              </w:tabs>
              <w:spacing w:line="254" w:lineRule="auto"/>
              <w:jc w:val="both"/>
              <w:rPr>
                <w:lang w:eastAsia="en-US"/>
              </w:rPr>
            </w:pPr>
            <w:r>
              <w:rPr>
                <w:sz w:val="22"/>
                <w:szCs w:val="22"/>
                <w:lang w:eastAsia="en-US"/>
              </w:rPr>
              <w:t>Наличие ранее заключенных договоров и положительного опыта работы с Заказчиком (</w:t>
            </w:r>
            <w:proofErr w:type="spellStart"/>
            <w:r>
              <w:rPr>
                <w:i/>
                <w:sz w:val="22"/>
                <w:szCs w:val="22"/>
                <w:lang w:val="en-US" w:eastAsia="en-US"/>
              </w:rPr>
              <w:t>Rgi</w:t>
            </w:r>
            <w:proofErr w:type="spellEnd"/>
            <w:r>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302B63CE" w14:textId="77777777" w:rsidR="007179DE" w:rsidRDefault="007179DE">
            <w:pPr>
              <w:widowControl w:val="0"/>
              <w:tabs>
                <w:tab w:val="num" w:pos="720"/>
              </w:tabs>
              <w:spacing w:line="254" w:lineRule="auto"/>
              <w:jc w:val="center"/>
              <w:rPr>
                <w:lang w:eastAsia="en-US"/>
              </w:rPr>
            </w:pPr>
            <w:r>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0BA0A809" w14:textId="77777777" w:rsidR="007179DE" w:rsidRDefault="007179DE">
            <w:pPr>
              <w:widowControl w:val="0"/>
              <w:tabs>
                <w:tab w:val="num" w:pos="720"/>
              </w:tabs>
              <w:spacing w:line="254" w:lineRule="auto"/>
              <w:jc w:val="center"/>
              <w:rPr>
                <w:lang w:eastAsia="en-US"/>
              </w:rPr>
            </w:pPr>
            <w:r>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2D5B1EB6" w14:textId="77777777" w:rsidR="007179DE" w:rsidRDefault="007179DE">
            <w:pPr>
              <w:widowControl w:val="0"/>
              <w:tabs>
                <w:tab w:val="num" w:pos="720"/>
              </w:tabs>
              <w:spacing w:line="254" w:lineRule="auto"/>
              <w:jc w:val="center"/>
              <w:rPr>
                <w:lang w:eastAsia="en-US"/>
              </w:rPr>
            </w:pPr>
            <w:r>
              <w:rPr>
                <w:sz w:val="22"/>
                <w:szCs w:val="22"/>
                <w:lang w:eastAsia="en-US"/>
              </w:rPr>
              <w:t>Имеется положительный опыт поставки товаров, выполнения работ услуг для Заказчика</w:t>
            </w:r>
          </w:p>
        </w:tc>
      </w:tr>
      <w:tr w:rsidR="007179DE" w14:paraId="2374A900" w14:textId="77777777" w:rsidTr="007179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EDD4C"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C864D" w14:textId="77777777" w:rsidR="007179DE" w:rsidRDefault="007179DE">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1DF8FBB6" w14:textId="77777777" w:rsidR="007179DE" w:rsidRDefault="007179DE">
            <w:pPr>
              <w:widowControl w:val="0"/>
              <w:tabs>
                <w:tab w:val="num" w:pos="720"/>
              </w:tabs>
              <w:spacing w:line="254" w:lineRule="auto"/>
              <w:jc w:val="center"/>
              <w:rPr>
                <w:lang w:eastAsia="en-US"/>
              </w:rPr>
            </w:pPr>
            <w:r>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3DD3062" w14:textId="77777777" w:rsidR="007179DE" w:rsidRDefault="007179DE">
            <w:pPr>
              <w:widowControl w:val="0"/>
              <w:tabs>
                <w:tab w:val="num" w:pos="720"/>
              </w:tabs>
              <w:spacing w:line="254" w:lineRule="auto"/>
              <w:jc w:val="center"/>
              <w:rPr>
                <w:lang w:eastAsia="en-US"/>
              </w:rPr>
            </w:pPr>
            <w:r>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07961372" w14:textId="77777777" w:rsidR="007179DE" w:rsidRDefault="007179DE">
            <w:pPr>
              <w:widowControl w:val="0"/>
              <w:tabs>
                <w:tab w:val="num" w:pos="720"/>
              </w:tabs>
              <w:spacing w:line="254" w:lineRule="auto"/>
              <w:jc w:val="center"/>
              <w:rPr>
                <w:lang w:eastAsia="en-US"/>
              </w:rPr>
            </w:pPr>
            <w:r>
              <w:rPr>
                <w:sz w:val="22"/>
                <w:szCs w:val="22"/>
                <w:lang w:eastAsia="en-US"/>
              </w:rPr>
              <w:t>5 баллов</w:t>
            </w:r>
          </w:p>
        </w:tc>
      </w:tr>
      <w:tr w:rsidR="007179DE" w14:paraId="4DC62FB1" w14:textId="77777777" w:rsidTr="007179D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D841B66" w14:textId="77777777" w:rsidR="007179DE" w:rsidRDefault="007179DE">
            <w:pPr>
              <w:widowControl w:val="0"/>
              <w:tabs>
                <w:tab w:val="num" w:pos="720"/>
              </w:tabs>
              <w:spacing w:line="254" w:lineRule="auto"/>
              <w:jc w:val="center"/>
              <w:rPr>
                <w:lang w:eastAsia="en-US"/>
              </w:rPr>
            </w:pPr>
            <w:r>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01BECF2" w14:textId="77777777" w:rsidR="007179DE" w:rsidRDefault="007179DE">
            <w:pPr>
              <w:widowControl w:val="0"/>
              <w:tabs>
                <w:tab w:val="num" w:pos="720"/>
              </w:tabs>
              <w:spacing w:line="254" w:lineRule="auto"/>
              <w:jc w:val="both"/>
              <w:rPr>
                <w:lang w:eastAsia="en-US"/>
              </w:rPr>
            </w:pPr>
            <w:r>
              <w:rPr>
                <w:sz w:val="22"/>
                <w:szCs w:val="22"/>
                <w:lang w:eastAsia="en-US"/>
              </w:rPr>
              <w:t>Объем выручки от производства/поставки товаров, работ, услуг за последний отчетный год (в млн. рублей). (</w:t>
            </w:r>
            <w:proofErr w:type="spellStart"/>
            <w:r>
              <w:rPr>
                <w:i/>
                <w:sz w:val="22"/>
                <w:szCs w:val="22"/>
                <w:lang w:eastAsia="en-US"/>
              </w:rPr>
              <w:t>Rk</w:t>
            </w:r>
            <w:r>
              <w:rPr>
                <w:i/>
                <w:sz w:val="22"/>
                <w:szCs w:val="22"/>
                <w:lang w:val="en-US" w:eastAsia="en-US"/>
              </w:rPr>
              <w:t>i</w:t>
            </w:r>
            <w:proofErr w:type="spellEnd"/>
            <w:r>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A5DF867" w14:textId="654E8F69" w:rsidR="007179DE" w:rsidRDefault="007179DE">
            <w:pPr>
              <w:suppressAutoHyphens/>
              <w:snapToGrid w:val="0"/>
              <w:spacing w:line="254" w:lineRule="auto"/>
              <w:jc w:val="center"/>
              <w:rPr>
                <w:sz w:val="22"/>
                <w:lang w:eastAsia="en-US"/>
              </w:rPr>
            </w:pPr>
            <w:r>
              <w:rPr>
                <w:sz w:val="22"/>
                <w:lang w:eastAsia="en-US"/>
              </w:rPr>
              <w:t xml:space="preserve">до </w:t>
            </w:r>
            <w:r w:rsidR="00B42F42">
              <w:rPr>
                <w:sz w:val="22"/>
                <w:lang w:eastAsia="en-US"/>
              </w:rPr>
              <w:t>50</w:t>
            </w:r>
            <w:r>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20F3DE3" w14:textId="71CEB578" w:rsidR="007179DE" w:rsidRDefault="007179DE">
            <w:pPr>
              <w:suppressAutoHyphens/>
              <w:snapToGrid w:val="0"/>
              <w:spacing w:line="254" w:lineRule="auto"/>
              <w:jc w:val="center"/>
              <w:rPr>
                <w:sz w:val="22"/>
                <w:lang w:eastAsia="en-US"/>
              </w:rPr>
            </w:pPr>
            <w:r>
              <w:rPr>
                <w:sz w:val="22"/>
                <w:lang w:eastAsia="en-US"/>
              </w:rPr>
              <w:t xml:space="preserve">свыше </w:t>
            </w:r>
            <w:r w:rsidR="00B42F42">
              <w:rPr>
                <w:sz w:val="22"/>
                <w:lang w:eastAsia="en-US"/>
              </w:rPr>
              <w:t>50</w:t>
            </w:r>
            <w:r>
              <w:rPr>
                <w:sz w:val="22"/>
                <w:lang w:eastAsia="en-US"/>
              </w:rPr>
              <w:t xml:space="preserve"> млн. руб.</w:t>
            </w:r>
          </w:p>
        </w:tc>
      </w:tr>
      <w:tr w:rsidR="007179DE" w14:paraId="0CA28D87" w14:textId="77777777" w:rsidTr="007179D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06773"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D91ED" w14:textId="77777777" w:rsidR="007179DE" w:rsidRDefault="007179D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C440133" w14:textId="77777777" w:rsidR="007179DE" w:rsidRDefault="007179DE">
            <w:pPr>
              <w:suppressAutoHyphens/>
              <w:snapToGrid w:val="0"/>
              <w:spacing w:line="254" w:lineRule="auto"/>
              <w:jc w:val="center"/>
              <w:rPr>
                <w:sz w:val="22"/>
                <w:lang w:eastAsia="en-US"/>
              </w:rPr>
            </w:pPr>
            <w:r>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7EEBBAC" w14:textId="77777777" w:rsidR="007179DE" w:rsidRDefault="007179DE">
            <w:pPr>
              <w:suppressAutoHyphens/>
              <w:snapToGrid w:val="0"/>
              <w:spacing w:line="254" w:lineRule="auto"/>
              <w:jc w:val="center"/>
              <w:rPr>
                <w:sz w:val="22"/>
                <w:lang w:eastAsia="en-US"/>
              </w:rPr>
            </w:pPr>
            <w:r>
              <w:rPr>
                <w:sz w:val="22"/>
                <w:lang w:eastAsia="en-US"/>
              </w:rPr>
              <w:t>10 баллов</w:t>
            </w:r>
          </w:p>
        </w:tc>
      </w:tr>
      <w:tr w:rsidR="007179DE" w14:paraId="24EF5318" w14:textId="77777777" w:rsidTr="007179D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31C37ED" w14:textId="77777777" w:rsidR="007179DE" w:rsidRDefault="007179DE">
            <w:pPr>
              <w:widowControl w:val="0"/>
              <w:tabs>
                <w:tab w:val="num" w:pos="720"/>
              </w:tabs>
              <w:spacing w:line="254" w:lineRule="auto"/>
              <w:jc w:val="center"/>
              <w:rPr>
                <w:lang w:eastAsia="en-US"/>
              </w:rPr>
            </w:pPr>
            <w:r>
              <w:rPr>
                <w:sz w:val="22"/>
                <w:szCs w:val="22"/>
                <w:lang w:eastAsia="en-US"/>
              </w:rPr>
              <w:lastRenderedPageBreak/>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C9A6EAA" w14:textId="77777777" w:rsidR="007179DE" w:rsidRDefault="007179DE">
            <w:pPr>
              <w:widowControl w:val="0"/>
              <w:tabs>
                <w:tab w:val="num" w:pos="720"/>
              </w:tabs>
              <w:spacing w:line="254" w:lineRule="auto"/>
              <w:jc w:val="both"/>
              <w:rPr>
                <w:lang w:eastAsia="en-US"/>
              </w:rPr>
            </w:pPr>
            <w:r>
              <w:rPr>
                <w:sz w:val="22"/>
                <w:szCs w:val="22"/>
                <w:lang w:eastAsia="en-US"/>
              </w:rPr>
              <w:t>Срок предоставления гарантии качества поставленных товаров, выполненных работ, услуг. (</w:t>
            </w:r>
            <w:proofErr w:type="spellStart"/>
            <w:r>
              <w:rPr>
                <w:i/>
                <w:sz w:val="22"/>
                <w:szCs w:val="22"/>
                <w:lang w:val="en-US" w:eastAsia="en-US"/>
              </w:rPr>
              <w:t>Rli</w:t>
            </w:r>
            <w:proofErr w:type="spellEnd"/>
            <w:r>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B945B5B" w14:textId="77777777" w:rsidR="007179DE" w:rsidRDefault="007179DE">
            <w:pPr>
              <w:suppressAutoHyphens/>
              <w:snapToGrid w:val="0"/>
              <w:spacing w:line="254" w:lineRule="auto"/>
              <w:jc w:val="center"/>
              <w:rPr>
                <w:lang w:eastAsia="en-US"/>
              </w:rPr>
            </w:pPr>
            <w:r>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1581859B" w14:textId="77777777" w:rsidR="007179DE" w:rsidRDefault="007179DE">
            <w:pPr>
              <w:suppressAutoHyphens/>
              <w:snapToGrid w:val="0"/>
              <w:spacing w:line="254" w:lineRule="auto"/>
              <w:jc w:val="center"/>
              <w:rPr>
                <w:lang w:eastAsia="en-US"/>
              </w:rPr>
            </w:pPr>
            <w:r>
              <w:rPr>
                <w:sz w:val="22"/>
                <w:szCs w:val="22"/>
                <w:lang w:eastAsia="en-US"/>
              </w:rPr>
              <w:t>Свыше сроков указанных в техническом задании не менее чем на один года</w:t>
            </w:r>
          </w:p>
        </w:tc>
      </w:tr>
      <w:tr w:rsidR="007179DE" w14:paraId="1AD6649B" w14:textId="77777777" w:rsidTr="007179D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373A6" w14:textId="77777777" w:rsidR="007179DE" w:rsidRDefault="007179D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8560F" w14:textId="77777777" w:rsidR="007179DE" w:rsidRDefault="007179DE">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15A647A" w14:textId="77777777" w:rsidR="007179DE" w:rsidRDefault="007179DE">
            <w:pPr>
              <w:suppressAutoHyphens/>
              <w:snapToGrid w:val="0"/>
              <w:spacing w:line="254" w:lineRule="auto"/>
              <w:jc w:val="center"/>
              <w:rPr>
                <w:lang w:eastAsia="en-US"/>
              </w:rPr>
            </w:pPr>
            <w:r>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3CD6CDF" w14:textId="77777777" w:rsidR="007179DE" w:rsidRDefault="007179DE">
            <w:pPr>
              <w:suppressAutoHyphens/>
              <w:snapToGrid w:val="0"/>
              <w:spacing w:line="254" w:lineRule="auto"/>
              <w:jc w:val="center"/>
              <w:rPr>
                <w:lang w:eastAsia="en-US"/>
              </w:rPr>
            </w:pPr>
            <w:r>
              <w:rPr>
                <w:sz w:val="22"/>
                <w:szCs w:val="22"/>
                <w:lang w:eastAsia="en-US"/>
              </w:rPr>
              <w:t>10 баллов</w:t>
            </w:r>
          </w:p>
        </w:tc>
      </w:tr>
    </w:tbl>
    <w:p w14:paraId="2DDE4DA0" w14:textId="77777777" w:rsidR="007179DE" w:rsidRDefault="007179DE" w:rsidP="007179DE">
      <w:pPr>
        <w:widowControl w:val="0"/>
        <w:spacing w:line="254" w:lineRule="exact"/>
        <w:ind w:right="20"/>
        <w:jc w:val="both"/>
        <w:rPr>
          <w:sz w:val="22"/>
          <w:szCs w:val="22"/>
        </w:rPr>
      </w:pPr>
      <w:r>
        <w:rPr>
          <w:sz w:val="22"/>
          <w:szCs w:val="22"/>
          <w:shd w:val="clear" w:color="auto" w:fill="FFFFFF"/>
          <w:vertAlign w:val="superscript"/>
        </w:rPr>
        <w:t>[1]</w:t>
      </w:r>
      <w:r>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4454B942" w14:textId="77777777" w:rsidR="007179DE" w:rsidRDefault="007179DE" w:rsidP="007179DE">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53F36B" w14:textId="77777777" w:rsidR="007179DE" w:rsidRDefault="007179DE" w:rsidP="007179DE">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0CAE0C91" w14:textId="77777777" w:rsidR="007179DE" w:rsidRDefault="007179DE" w:rsidP="007179DE">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C24CF1A" w14:textId="77777777" w:rsidR="007179DE" w:rsidRDefault="007179DE" w:rsidP="007179DE">
      <w:pPr>
        <w:suppressAutoHyphens/>
        <w:ind w:firstLine="567"/>
        <w:jc w:val="both"/>
        <w:rPr>
          <w:sz w:val="22"/>
          <w:szCs w:val="22"/>
        </w:rPr>
      </w:pPr>
      <w:r>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B29CECD" w14:textId="77777777" w:rsidR="007179DE" w:rsidRDefault="001F0027" w:rsidP="007179D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7179DE">
        <w:rPr>
          <w:sz w:val="22"/>
          <w:szCs w:val="22"/>
        </w:rPr>
        <w:t>, баллов</w:t>
      </w:r>
    </w:p>
    <w:p w14:paraId="0DEF996E" w14:textId="77777777" w:rsidR="007179DE" w:rsidRDefault="007179DE" w:rsidP="007179DE">
      <w:pPr>
        <w:suppressAutoHyphens/>
        <w:ind w:firstLine="567"/>
        <w:jc w:val="both"/>
        <w:rPr>
          <w:sz w:val="22"/>
          <w:szCs w:val="22"/>
        </w:rPr>
      </w:pPr>
      <w:r>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BDDD213" w14:textId="77777777" w:rsidR="007179DE" w:rsidRDefault="007179DE" w:rsidP="007179DE">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7D0F6D2" w14:textId="77777777" w:rsidR="007179DE" w:rsidRDefault="007179DE" w:rsidP="007179DE"/>
    <w:p w14:paraId="3699C0EA" w14:textId="77777777" w:rsidR="007179DE" w:rsidRDefault="007179DE" w:rsidP="007179DE">
      <w:pPr>
        <w:jc w:val="center"/>
        <w:rPr>
          <w:b/>
          <w:spacing w:val="-6"/>
          <w:sz w:val="22"/>
          <w:szCs w:val="22"/>
        </w:rPr>
      </w:pPr>
      <w:r>
        <w:rPr>
          <w:sz w:val="22"/>
          <w:szCs w:val="22"/>
        </w:rPr>
        <w:br w:type="page"/>
      </w:r>
      <w:r>
        <w:rPr>
          <w:b/>
          <w:spacing w:val="-6"/>
          <w:sz w:val="22"/>
          <w:szCs w:val="22"/>
        </w:rPr>
        <w:lastRenderedPageBreak/>
        <w:t>6. ПРОЕКТ ДОГОВОРА</w:t>
      </w:r>
    </w:p>
    <w:p w14:paraId="438A96B1" w14:textId="77777777" w:rsidR="007179DE" w:rsidRDefault="007179DE" w:rsidP="007179DE">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7179DE" w14:paraId="7704F554" w14:textId="77777777" w:rsidTr="007179DE">
        <w:trPr>
          <w:trHeight w:val="315"/>
        </w:trPr>
        <w:tc>
          <w:tcPr>
            <w:tcW w:w="10759" w:type="dxa"/>
            <w:shd w:val="clear" w:color="auto" w:fill="FFFFFF"/>
            <w:noWrap/>
            <w:vAlign w:val="bottom"/>
          </w:tcPr>
          <w:p w14:paraId="36C3DB4B" w14:textId="77777777" w:rsidR="007179DE" w:rsidRDefault="007179DE">
            <w:pPr>
              <w:spacing w:line="240" w:lineRule="atLeast"/>
              <w:jc w:val="right"/>
              <w:rPr>
                <w:sz w:val="22"/>
                <w:szCs w:val="22"/>
                <w:lang w:eastAsia="en-US"/>
              </w:rPr>
            </w:pPr>
          </w:p>
          <w:p w14:paraId="12C0A1AB" w14:textId="77777777" w:rsidR="007179DE" w:rsidRDefault="007179DE">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0306D34C" w14:textId="77777777" w:rsidR="007179DE" w:rsidRDefault="007179DE">
            <w:pPr>
              <w:spacing w:line="240" w:lineRule="atLeast"/>
              <w:jc w:val="both"/>
              <w:rPr>
                <w:sz w:val="22"/>
                <w:szCs w:val="22"/>
                <w:lang w:eastAsia="en-US"/>
              </w:rPr>
            </w:pPr>
          </w:p>
          <w:p w14:paraId="37E4CA99" w14:textId="77777777" w:rsidR="007179DE" w:rsidRDefault="007179DE">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201_ г.</w:t>
            </w:r>
          </w:p>
          <w:p w14:paraId="5F3D2E11" w14:textId="77777777" w:rsidR="007179DE" w:rsidRDefault="007179DE">
            <w:pPr>
              <w:spacing w:line="240" w:lineRule="atLeast"/>
              <w:jc w:val="both"/>
              <w:rPr>
                <w:sz w:val="22"/>
                <w:szCs w:val="22"/>
                <w:lang w:eastAsia="en-US"/>
              </w:rPr>
            </w:pPr>
            <w:r>
              <w:rPr>
                <w:sz w:val="22"/>
                <w:szCs w:val="22"/>
                <w:lang w:eastAsia="en-US"/>
              </w:rPr>
              <w:t xml:space="preserve"> </w:t>
            </w:r>
          </w:p>
          <w:p w14:paraId="491D34E4" w14:textId="1C7B9801" w:rsidR="007179DE" w:rsidRDefault="007179DE">
            <w:pPr>
              <w:spacing w:line="240" w:lineRule="atLeast"/>
              <w:jc w:val="both"/>
              <w:rPr>
                <w:sz w:val="22"/>
                <w:szCs w:val="22"/>
                <w:lang w:eastAsia="en-US"/>
              </w:rPr>
            </w:pPr>
            <w:r>
              <w:rPr>
                <w:sz w:val="22"/>
                <w:szCs w:val="22"/>
                <w:lang w:eastAsia="en-US"/>
              </w:rPr>
              <w:t xml:space="preserve">         Акционерное общество «Волгоградоблэлектро», (АО «Волгоградоблэлектро») именуемое в дальнейшем – </w:t>
            </w:r>
            <w:r>
              <w:rPr>
                <w:b/>
                <w:sz w:val="22"/>
                <w:szCs w:val="22"/>
                <w:lang w:eastAsia="en-US"/>
              </w:rPr>
              <w:t>«Покупатель»</w:t>
            </w:r>
            <w:r>
              <w:rPr>
                <w:sz w:val="22"/>
                <w:szCs w:val="22"/>
                <w:lang w:eastAsia="en-US"/>
              </w:rPr>
              <w:t xml:space="preserve">, в лице </w:t>
            </w:r>
            <w:r w:rsidR="00F3557C" w:rsidRPr="005F5420">
              <w:rPr>
                <w:sz w:val="22"/>
                <w:szCs w:val="22"/>
                <w:lang w:eastAsia="en-US"/>
              </w:rPr>
              <w:t xml:space="preserve">заместителя </w:t>
            </w:r>
            <w:r w:rsidRPr="005F5420">
              <w:rPr>
                <w:sz w:val="22"/>
                <w:szCs w:val="22"/>
                <w:lang w:eastAsia="en-US"/>
              </w:rPr>
              <w:t xml:space="preserve">генерального директора </w:t>
            </w:r>
            <w:r w:rsidR="00F3557C" w:rsidRPr="005F5420">
              <w:rPr>
                <w:sz w:val="22"/>
                <w:szCs w:val="22"/>
                <w:lang w:eastAsia="en-US"/>
              </w:rPr>
              <w:t>по капитальному строительству и общим вопросам Стадника Александра Николаевича</w:t>
            </w:r>
            <w:r w:rsidRPr="005F5420">
              <w:rPr>
                <w:sz w:val="22"/>
                <w:szCs w:val="22"/>
                <w:lang w:eastAsia="en-US"/>
              </w:rPr>
              <w:t xml:space="preserve">, действующего на основании </w:t>
            </w:r>
            <w:r w:rsidR="00F3557C" w:rsidRPr="005F5420">
              <w:rPr>
                <w:sz w:val="22"/>
                <w:szCs w:val="22"/>
                <w:lang w:eastAsia="en-US"/>
              </w:rPr>
              <w:t>доверенности №30 от 28.05.2020г.,</w:t>
            </w:r>
            <w:r w:rsidRPr="005F5420">
              <w:rPr>
                <w:sz w:val="22"/>
                <w:szCs w:val="22"/>
                <w:lang w:eastAsia="en-US"/>
              </w:rPr>
              <w:t xml:space="preserve"> с</w:t>
            </w:r>
            <w:r>
              <w:rPr>
                <w:sz w:val="22"/>
                <w:szCs w:val="22"/>
                <w:lang w:eastAsia="en-US"/>
              </w:rPr>
              <w:t xml:space="preserve">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082EC31" w14:textId="77777777" w:rsidR="007179DE" w:rsidRDefault="007179DE">
            <w:pPr>
              <w:spacing w:line="240" w:lineRule="atLeast"/>
              <w:ind w:left="540"/>
              <w:rPr>
                <w:b/>
                <w:sz w:val="22"/>
                <w:szCs w:val="22"/>
                <w:lang w:eastAsia="en-US"/>
              </w:rPr>
            </w:pPr>
          </w:p>
          <w:p w14:paraId="39ABD3B7" w14:textId="77777777" w:rsidR="007179DE" w:rsidRDefault="007179DE">
            <w:pPr>
              <w:numPr>
                <w:ilvl w:val="0"/>
                <w:numId w:val="25"/>
              </w:numPr>
              <w:spacing w:line="240" w:lineRule="atLeast"/>
              <w:ind w:firstLine="0"/>
              <w:jc w:val="center"/>
              <w:rPr>
                <w:b/>
                <w:sz w:val="22"/>
                <w:szCs w:val="22"/>
                <w:lang w:eastAsia="en-US"/>
              </w:rPr>
            </w:pPr>
            <w:r>
              <w:rPr>
                <w:b/>
                <w:sz w:val="22"/>
                <w:szCs w:val="22"/>
                <w:lang w:eastAsia="en-US"/>
              </w:rPr>
              <w:t>ПРЕДМЕТ ДОГОВОРА</w:t>
            </w:r>
          </w:p>
          <w:p w14:paraId="0FE5EB00" w14:textId="77777777" w:rsidR="007179DE" w:rsidRDefault="007179DE">
            <w:pPr>
              <w:numPr>
                <w:ilvl w:val="1"/>
                <w:numId w:val="25"/>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27523F0" w14:textId="77777777" w:rsidR="007179DE" w:rsidRDefault="007179DE">
            <w:pPr>
              <w:pStyle w:val="aff"/>
              <w:numPr>
                <w:ilvl w:val="1"/>
                <w:numId w:val="25"/>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62F065DB" w14:textId="77777777" w:rsidR="007179DE" w:rsidRDefault="007179DE">
            <w:pPr>
              <w:pStyle w:val="aff"/>
              <w:numPr>
                <w:ilvl w:val="1"/>
                <w:numId w:val="25"/>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3B808131" w14:textId="77777777" w:rsidR="007179DE" w:rsidRDefault="007179DE">
            <w:pPr>
              <w:pStyle w:val="aff"/>
              <w:spacing w:line="240" w:lineRule="atLeast"/>
              <w:jc w:val="both"/>
              <w:rPr>
                <w:sz w:val="22"/>
                <w:szCs w:val="22"/>
                <w:lang w:eastAsia="en-US"/>
              </w:rPr>
            </w:pPr>
          </w:p>
          <w:p w14:paraId="4BE8FE3B"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ЦЕНА</w:t>
            </w:r>
          </w:p>
          <w:p w14:paraId="446DF793" w14:textId="77777777" w:rsidR="007179DE" w:rsidRDefault="007179DE">
            <w:pPr>
              <w:autoSpaceDE w:val="0"/>
              <w:autoSpaceDN w:val="0"/>
              <w:adjustRightInd w:val="0"/>
              <w:spacing w:line="240" w:lineRule="atLeast"/>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9BF8995" w14:textId="77777777" w:rsidR="007179DE" w:rsidRDefault="007179DE">
            <w:pPr>
              <w:pStyle w:val="aff"/>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(20%)_______.</w:t>
            </w:r>
          </w:p>
          <w:p w14:paraId="540E0866" w14:textId="77777777" w:rsidR="007179DE" w:rsidRDefault="007179DE">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96500C7" w14:textId="77777777" w:rsidR="007179DE" w:rsidRDefault="007179DE">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2DBB652" w14:textId="77777777" w:rsidR="007179DE" w:rsidRDefault="007179DE">
            <w:pPr>
              <w:tabs>
                <w:tab w:val="left" w:pos="851"/>
                <w:tab w:val="num" w:pos="900"/>
              </w:tabs>
              <w:spacing w:line="254" w:lineRule="auto"/>
              <w:ind w:left="-11"/>
              <w:jc w:val="both"/>
              <w:rPr>
                <w:sz w:val="22"/>
                <w:szCs w:val="22"/>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w:t>
            </w:r>
          </w:p>
          <w:p w14:paraId="71EE546F" w14:textId="77777777" w:rsidR="007179DE" w:rsidRDefault="007179DE">
            <w:pPr>
              <w:tabs>
                <w:tab w:val="left" w:pos="851"/>
                <w:tab w:val="num" w:pos="900"/>
              </w:tabs>
              <w:spacing w:line="254" w:lineRule="auto"/>
              <w:ind w:left="-11" w:firstLine="819"/>
              <w:jc w:val="both"/>
              <w:rPr>
                <w:sz w:val="22"/>
                <w:szCs w:val="22"/>
                <w:lang w:eastAsia="en-US"/>
              </w:rPr>
            </w:pPr>
            <w:r>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F2A0ED9"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shd w:val="clear" w:color="auto" w:fill="FFFFFF"/>
                <w:lang w:eastAsia="en-US"/>
              </w:rPr>
              <w:t xml:space="preserve">2.6. </w:t>
            </w:r>
            <w:r>
              <w:rPr>
                <w:sz w:val="22"/>
                <w:szCs w:val="22"/>
                <w:lang w:eastAsia="en-US"/>
              </w:rPr>
              <w:t>Обязательства Поставщика, связанные с исполнением договора включают в себя:</w:t>
            </w:r>
          </w:p>
          <w:p w14:paraId="6B8883A8"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w:t>
            </w:r>
            <w:bookmarkStart w:id="51" w:name="_Hlk9254883"/>
            <w:r>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6F2FA24A"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171DE35"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8664B54"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6764B892"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обязательство не предоставлять в процессе исполнения договора ложных документов и сведений;</w:t>
            </w:r>
          </w:p>
          <w:p w14:paraId="1E0997D3" w14:textId="77777777" w:rsidR="007179DE" w:rsidRDefault="007179DE">
            <w:pPr>
              <w:pStyle w:val="1a"/>
              <w:tabs>
                <w:tab w:val="left" w:pos="180"/>
                <w:tab w:val="left" w:pos="284"/>
                <w:tab w:val="left" w:pos="993"/>
                <w:tab w:val="left" w:pos="1276"/>
              </w:tabs>
              <w:spacing w:line="254" w:lineRule="auto"/>
              <w:ind w:left="0"/>
              <w:jc w:val="both"/>
              <w:rPr>
                <w:sz w:val="22"/>
                <w:szCs w:val="22"/>
                <w:lang w:eastAsia="en-US"/>
              </w:rPr>
            </w:pPr>
            <w:r>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71124ADF" w14:textId="77777777" w:rsidR="007179DE" w:rsidRDefault="007179DE">
            <w:pPr>
              <w:pStyle w:val="1a"/>
              <w:tabs>
                <w:tab w:val="left" w:pos="180"/>
                <w:tab w:val="left" w:pos="284"/>
                <w:tab w:val="left" w:pos="567"/>
                <w:tab w:val="left" w:pos="993"/>
                <w:tab w:val="left" w:pos="1276"/>
              </w:tabs>
              <w:spacing w:line="254" w:lineRule="auto"/>
              <w:ind w:left="0"/>
              <w:jc w:val="both"/>
              <w:rPr>
                <w:sz w:val="22"/>
                <w:szCs w:val="22"/>
                <w:lang w:eastAsia="en-US"/>
              </w:rPr>
            </w:pPr>
            <w:r>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65CF4951" w14:textId="77777777" w:rsidR="007179DE" w:rsidRDefault="007179DE">
            <w:pPr>
              <w:pStyle w:val="1a"/>
              <w:tabs>
                <w:tab w:val="left" w:pos="180"/>
                <w:tab w:val="left" w:pos="284"/>
                <w:tab w:val="left" w:pos="567"/>
                <w:tab w:val="left" w:pos="993"/>
                <w:tab w:val="left" w:pos="1276"/>
              </w:tabs>
              <w:spacing w:line="254" w:lineRule="auto"/>
              <w:ind w:left="0"/>
              <w:jc w:val="both"/>
              <w:rPr>
                <w:sz w:val="22"/>
                <w:szCs w:val="22"/>
                <w:lang w:eastAsia="en-US"/>
              </w:rPr>
            </w:pPr>
            <w:r>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w:t>
            </w:r>
            <w:r>
              <w:rPr>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5C3C8F73" w14:textId="77777777" w:rsidR="007179DE" w:rsidRDefault="007179DE">
            <w:pPr>
              <w:pStyle w:val="1a"/>
              <w:tabs>
                <w:tab w:val="left" w:pos="180"/>
                <w:tab w:val="left" w:pos="284"/>
                <w:tab w:val="left" w:pos="567"/>
                <w:tab w:val="left" w:pos="993"/>
                <w:tab w:val="left" w:pos="1560"/>
              </w:tabs>
              <w:spacing w:line="254" w:lineRule="auto"/>
              <w:ind w:left="0"/>
              <w:jc w:val="both"/>
              <w:rPr>
                <w:sz w:val="22"/>
                <w:szCs w:val="22"/>
                <w:lang w:eastAsia="en-US"/>
              </w:rPr>
            </w:pPr>
            <w:r>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A58259E" w14:textId="77777777" w:rsidR="007179DE" w:rsidRDefault="007179DE">
            <w:pPr>
              <w:spacing w:line="240" w:lineRule="atLeast"/>
              <w:jc w:val="both"/>
              <w:rPr>
                <w:sz w:val="22"/>
                <w:szCs w:val="22"/>
                <w:lang w:eastAsia="en-US"/>
              </w:rPr>
            </w:pPr>
          </w:p>
          <w:p w14:paraId="42A7D505"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3BA40A9E" w14:textId="77777777" w:rsidR="007179DE" w:rsidRDefault="007179DE">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F381529" w14:textId="77777777" w:rsidR="007179DE" w:rsidRDefault="007179DE">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45907D7E" w14:textId="77777777" w:rsidR="007179DE" w:rsidRDefault="007179DE">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32B1C12" w14:textId="77777777" w:rsidR="007179DE" w:rsidRDefault="007179DE">
            <w:pPr>
              <w:tabs>
                <w:tab w:val="left" w:pos="900"/>
                <w:tab w:val="num" w:pos="1080"/>
              </w:tabs>
              <w:spacing w:line="254"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7E0BB73" w14:textId="77777777" w:rsidR="007179DE" w:rsidRDefault="007179DE">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3840D9C" w14:textId="77777777" w:rsidR="007179DE" w:rsidRDefault="007179DE">
            <w:pPr>
              <w:pStyle w:val="aff"/>
              <w:spacing w:line="240" w:lineRule="atLeast"/>
              <w:ind w:left="0"/>
              <w:jc w:val="both"/>
              <w:rPr>
                <w:sz w:val="22"/>
                <w:szCs w:val="22"/>
                <w:lang w:eastAsia="en-US"/>
              </w:rPr>
            </w:pPr>
            <w:r>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C0AE38D" w14:textId="77777777" w:rsidR="007179DE" w:rsidRDefault="007179DE">
            <w:pPr>
              <w:pStyle w:val="aff"/>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08C875D0" w14:textId="77777777" w:rsidR="007179DE" w:rsidRDefault="007179DE">
            <w:pPr>
              <w:pStyle w:val="afd"/>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0D5C5B05" w14:textId="77777777" w:rsidR="007179DE" w:rsidRDefault="007179DE">
            <w:pPr>
              <w:pStyle w:val="afd"/>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B1C99F9" w14:textId="77777777" w:rsidR="007179DE" w:rsidRDefault="007179DE">
            <w:pPr>
              <w:pStyle w:val="afd"/>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34BA00E" w14:textId="77777777" w:rsidR="007179DE" w:rsidRDefault="007179DE">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747EE37" w14:textId="77777777" w:rsidR="007179DE" w:rsidRDefault="007179DE">
            <w:pPr>
              <w:spacing w:line="240" w:lineRule="atLeast"/>
              <w:jc w:val="both"/>
              <w:rPr>
                <w:sz w:val="22"/>
                <w:szCs w:val="22"/>
                <w:lang w:eastAsia="en-US"/>
              </w:rPr>
            </w:pPr>
          </w:p>
          <w:p w14:paraId="6D8A5F24"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7070CA86" w14:textId="77777777" w:rsidR="007179DE" w:rsidRDefault="007179DE">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2165B4F" w14:textId="77777777" w:rsidR="007179DE" w:rsidRDefault="007179DE">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EB9BD71" w14:textId="77777777" w:rsidR="007179DE" w:rsidRDefault="007179DE">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6A5666D" w14:textId="77777777" w:rsidR="007179DE" w:rsidRDefault="007179DE">
            <w:pPr>
              <w:spacing w:line="240" w:lineRule="atLeast"/>
              <w:jc w:val="both"/>
              <w:rPr>
                <w:sz w:val="22"/>
                <w:szCs w:val="22"/>
                <w:lang w:eastAsia="en-US"/>
              </w:rPr>
            </w:pPr>
          </w:p>
          <w:p w14:paraId="22573D4A" w14:textId="77777777" w:rsidR="007179DE" w:rsidRDefault="007179DE">
            <w:pPr>
              <w:pStyle w:val="11"/>
              <w:numPr>
                <w:ilvl w:val="0"/>
                <w:numId w:val="25"/>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7D7039F" w14:textId="77777777" w:rsidR="007179DE" w:rsidRDefault="007179DE">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5EB2A607" w14:textId="77777777" w:rsidR="007179DE" w:rsidRDefault="007179DE">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6984E63" w14:textId="77777777" w:rsidR="007179DE" w:rsidRDefault="007179DE">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C03D866" w14:textId="77777777" w:rsidR="007179DE" w:rsidRDefault="007179DE">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5A918FE1" w14:textId="77777777" w:rsidR="007179DE" w:rsidRDefault="007179DE">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D4987E0" w14:textId="77777777" w:rsidR="007179DE" w:rsidRDefault="007179DE">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28EE6DC0" w14:textId="77777777" w:rsidR="007179DE" w:rsidRDefault="007179DE">
            <w:pPr>
              <w:spacing w:line="240" w:lineRule="atLeast"/>
              <w:jc w:val="both"/>
              <w:rPr>
                <w:i/>
                <w:sz w:val="22"/>
                <w:szCs w:val="22"/>
                <w:lang w:eastAsia="en-US"/>
              </w:rPr>
            </w:pPr>
          </w:p>
          <w:p w14:paraId="5DF51C44"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КАЧЕСТВО И КОМПЛЕКТНОСТЬ</w:t>
            </w:r>
          </w:p>
          <w:p w14:paraId="1F4A3B6A" w14:textId="77777777" w:rsidR="007179DE" w:rsidRDefault="007179DE">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7DD61BC2" w14:textId="77777777" w:rsidR="007179DE" w:rsidRDefault="007179DE">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19F3E1E8" w14:textId="77777777" w:rsidR="007179DE" w:rsidRDefault="007179DE">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C2E41A5" w14:textId="77777777" w:rsidR="007179DE" w:rsidRDefault="007179DE">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59931E7" w14:textId="77777777" w:rsidR="007179DE" w:rsidRDefault="007179DE">
            <w:pPr>
              <w:pStyle w:val="27"/>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11C5863" w14:textId="77777777" w:rsidR="007179DE" w:rsidRDefault="007179DE">
            <w:pPr>
              <w:pStyle w:val="27"/>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777B643" w14:textId="77777777" w:rsidR="007179DE" w:rsidRDefault="007179DE">
            <w:pPr>
              <w:pStyle w:val="afd"/>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698228B" w14:textId="77777777" w:rsidR="007179DE" w:rsidRDefault="007179DE">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5723884" w14:textId="77777777" w:rsidR="007179DE" w:rsidRDefault="007179DE">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9EEE9E8" w14:textId="77777777" w:rsidR="007179DE" w:rsidRDefault="007179DE">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D904DD5" w14:textId="77777777" w:rsidR="007179DE" w:rsidRDefault="007179DE">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406DB70" w14:textId="77777777" w:rsidR="007179DE" w:rsidRDefault="007179DE">
            <w:pPr>
              <w:spacing w:line="240" w:lineRule="atLeast"/>
              <w:jc w:val="both"/>
              <w:rPr>
                <w:b/>
                <w:sz w:val="22"/>
                <w:szCs w:val="22"/>
                <w:lang w:eastAsia="en-US"/>
              </w:rPr>
            </w:pPr>
          </w:p>
          <w:p w14:paraId="261D49A8"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ОТВЕТСТВЕННОСТЬ СТОРОН</w:t>
            </w:r>
          </w:p>
          <w:p w14:paraId="4C9F7012" w14:textId="77777777" w:rsidR="007179DE" w:rsidRDefault="007179DE">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B9B4BAA" w14:textId="77777777" w:rsidR="007179DE" w:rsidRDefault="007179DE">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FB28C87" w14:textId="77777777" w:rsidR="007179DE" w:rsidRDefault="007179DE">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FC5F3BA" w14:textId="77777777" w:rsidR="007179DE" w:rsidRDefault="007179DE">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8241ADD" w14:textId="77777777" w:rsidR="007179DE" w:rsidRDefault="007179DE">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C27402A" w14:textId="77777777" w:rsidR="007179DE" w:rsidRDefault="007179DE">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48D567B8" w14:textId="77777777" w:rsidR="007179DE" w:rsidRDefault="007179DE">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DF8DD3A" w14:textId="77777777" w:rsidR="007179DE" w:rsidRDefault="007179DE">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0F4BDCAE" w14:textId="77777777" w:rsidR="007179DE" w:rsidRDefault="007179DE">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C5DB42F" w14:textId="77777777" w:rsidR="007179DE" w:rsidRDefault="007179DE">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1D65905" w14:textId="77777777" w:rsidR="007179DE" w:rsidRDefault="007179DE">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7220F05" w14:textId="77777777" w:rsidR="007179DE" w:rsidRDefault="007179DE">
            <w:pPr>
              <w:pStyle w:val="afd"/>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0A73CD5" w14:textId="77777777" w:rsidR="007179DE" w:rsidRDefault="007179DE">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5AD5A7B2" w14:textId="77777777" w:rsidR="007179DE" w:rsidRDefault="007179DE">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518F3C4B" w14:textId="77777777" w:rsidR="007179DE" w:rsidRDefault="007179DE">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F08E0E9" w14:textId="77777777" w:rsidR="007179DE" w:rsidRDefault="007179DE">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2A9386B" w14:textId="77777777" w:rsidR="007179DE" w:rsidRDefault="007179DE">
            <w:pPr>
              <w:spacing w:line="240" w:lineRule="atLeast"/>
              <w:jc w:val="both"/>
              <w:rPr>
                <w:b/>
                <w:sz w:val="22"/>
                <w:szCs w:val="22"/>
                <w:lang w:eastAsia="en-US"/>
              </w:rPr>
            </w:pPr>
          </w:p>
          <w:p w14:paraId="00E61866" w14:textId="77777777" w:rsidR="007179DE" w:rsidRDefault="007179DE">
            <w:pPr>
              <w:spacing w:line="240" w:lineRule="atLeast"/>
              <w:jc w:val="both"/>
              <w:rPr>
                <w:sz w:val="22"/>
                <w:szCs w:val="22"/>
                <w:lang w:eastAsia="en-US"/>
              </w:rPr>
            </w:pPr>
          </w:p>
          <w:p w14:paraId="1642A506" w14:textId="77777777" w:rsidR="007179DE" w:rsidRDefault="007179DE">
            <w:pPr>
              <w:spacing w:line="240" w:lineRule="atLeast"/>
              <w:jc w:val="both"/>
              <w:rPr>
                <w:b/>
                <w:sz w:val="22"/>
                <w:szCs w:val="22"/>
                <w:lang w:eastAsia="en-US"/>
              </w:rPr>
            </w:pPr>
          </w:p>
          <w:p w14:paraId="15C191DA" w14:textId="77777777" w:rsidR="007179DE" w:rsidRDefault="007179DE">
            <w:pPr>
              <w:pStyle w:val="2d"/>
              <w:numPr>
                <w:ilvl w:val="0"/>
                <w:numId w:val="25"/>
              </w:numPr>
              <w:spacing w:line="240" w:lineRule="atLeast"/>
              <w:ind w:firstLine="0"/>
              <w:jc w:val="center"/>
              <w:rPr>
                <w:b/>
                <w:sz w:val="22"/>
                <w:szCs w:val="22"/>
                <w:lang w:eastAsia="en-US"/>
              </w:rPr>
            </w:pPr>
            <w:r>
              <w:rPr>
                <w:b/>
                <w:sz w:val="22"/>
                <w:szCs w:val="22"/>
                <w:lang w:eastAsia="en-US"/>
              </w:rPr>
              <w:t>ПОРЯДОК РАЗРЕШЕНИЯ СПОРОВ</w:t>
            </w:r>
          </w:p>
          <w:p w14:paraId="3E051FCA" w14:textId="77777777" w:rsidR="007179DE" w:rsidRDefault="007179DE">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65A1646E" w14:textId="77777777" w:rsidR="007179DE" w:rsidRDefault="007179DE">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B96C299" w14:textId="77777777" w:rsidR="007179DE" w:rsidRDefault="007179DE">
            <w:pPr>
              <w:pStyle w:val="27"/>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1B46456" w14:textId="77777777" w:rsidR="007179DE" w:rsidRDefault="007179DE">
            <w:pPr>
              <w:pStyle w:val="27"/>
              <w:spacing w:line="240" w:lineRule="atLeast"/>
              <w:jc w:val="both"/>
              <w:rPr>
                <w:sz w:val="22"/>
                <w:szCs w:val="22"/>
                <w:lang w:eastAsia="en-US"/>
              </w:rPr>
            </w:pPr>
          </w:p>
          <w:p w14:paraId="607A21B7" w14:textId="77777777" w:rsidR="007179DE" w:rsidRDefault="007179DE">
            <w:pPr>
              <w:spacing w:line="240" w:lineRule="atLeast"/>
              <w:jc w:val="center"/>
              <w:rPr>
                <w:b/>
                <w:sz w:val="22"/>
                <w:szCs w:val="22"/>
                <w:lang w:eastAsia="en-US"/>
              </w:rPr>
            </w:pPr>
            <w:r>
              <w:rPr>
                <w:b/>
                <w:sz w:val="22"/>
                <w:szCs w:val="22"/>
                <w:lang w:eastAsia="en-US"/>
              </w:rPr>
              <w:t>9. ОБСТОЯТЕЛЬСТВА НЕПРЕОДОЛИМОЙ СИЛЫ</w:t>
            </w:r>
          </w:p>
          <w:p w14:paraId="486C4797" w14:textId="77777777" w:rsidR="007179DE" w:rsidRDefault="007179DE">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7D034B16" w14:textId="77777777" w:rsidR="007179DE" w:rsidRDefault="007179DE">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2648607" w14:textId="77777777" w:rsidR="007179DE" w:rsidRDefault="007179DE">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57677E8" w14:textId="77777777" w:rsidR="007179DE" w:rsidRDefault="007179DE">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CE2F66C" w14:textId="77777777" w:rsidR="007179DE" w:rsidRDefault="007179DE">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A14505E" w14:textId="77777777" w:rsidR="007179DE" w:rsidRDefault="007179DE">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785C1CC2" w14:textId="77777777" w:rsidR="007179DE" w:rsidRDefault="007179DE">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0C82D00" w14:textId="77777777" w:rsidR="007179DE" w:rsidRDefault="007179DE">
            <w:pPr>
              <w:spacing w:line="240" w:lineRule="atLeast"/>
              <w:jc w:val="both"/>
              <w:rPr>
                <w:b/>
                <w:sz w:val="22"/>
                <w:szCs w:val="22"/>
                <w:lang w:eastAsia="en-US"/>
              </w:rPr>
            </w:pPr>
          </w:p>
          <w:p w14:paraId="1A73097B" w14:textId="77777777" w:rsidR="007179DE" w:rsidRDefault="007179DE">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4A3F7B2B" w14:textId="77777777" w:rsidR="007179DE" w:rsidRDefault="007179DE">
            <w:pPr>
              <w:spacing w:line="240" w:lineRule="atLeast"/>
              <w:jc w:val="center"/>
              <w:rPr>
                <w:b/>
                <w:sz w:val="22"/>
                <w:szCs w:val="22"/>
                <w:lang w:eastAsia="en-US"/>
              </w:rPr>
            </w:pPr>
            <w:r>
              <w:rPr>
                <w:b/>
                <w:sz w:val="22"/>
                <w:szCs w:val="22"/>
                <w:lang w:eastAsia="en-US"/>
              </w:rPr>
              <w:t>РАСТОРЖЕНИЯ ДОГОВОРА</w:t>
            </w:r>
          </w:p>
          <w:p w14:paraId="0064EA8B" w14:textId="77777777" w:rsidR="007179DE" w:rsidRDefault="007179DE">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A867E0F" w14:textId="77777777" w:rsidR="007179DE" w:rsidRDefault="007179DE">
            <w:pPr>
              <w:spacing w:line="240" w:lineRule="atLeast"/>
              <w:jc w:val="both"/>
              <w:rPr>
                <w:sz w:val="22"/>
                <w:szCs w:val="22"/>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49EDBB1" w14:textId="77777777" w:rsidR="007179DE" w:rsidRDefault="007179DE">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D5F0025" w14:textId="77777777" w:rsidR="007179DE" w:rsidRDefault="007179DE">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958C64" w14:textId="77777777" w:rsidR="007179DE" w:rsidRDefault="007179DE">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437C965" w14:textId="77777777" w:rsidR="007179DE" w:rsidRDefault="007179DE">
            <w:pPr>
              <w:spacing w:line="240" w:lineRule="atLeast"/>
              <w:jc w:val="both"/>
              <w:rPr>
                <w:sz w:val="22"/>
                <w:szCs w:val="22"/>
                <w:lang w:eastAsia="en-US"/>
              </w:rPr>
            </w:pPr>
          </w:p>
          <w:p w14:paraId="5B360547" w14:textId="77777777" w:rsidR="007179DE" w:rsidRDefault="007179DE">
            <w:pPr>
              <w:spacing w:line="254" w:lineRule="auto"/>
              <w:jc w:val="center"/>
              <w:rPr>
                <w:b/>
                <w:color w:val="000000"/>
                <w:sz w:val="22"/>
                <w:szCs w:val="22"/>
                <w:lang w:eastAsia="en-US"/>
              </w:rPr>
            </w:pPr>
            <w:r>
              <w:rPr>
                <w:b/>
                <w:color w:val="000000"/>
                <w:sz w:val="22"/>
                <w:szCs w:val="22"/>
                <w:lang w:eastAsia="en-US"/>
              </w:rPr>
              <w:t>11. ЗАВЕРЕНИЯ ПОСТАВЩИКА</w:t>
            </w:r>
          </w:p>
          <w:p w14:paraId="4275499D" w14:textId="77777777" w:rsidR="007179DE" w:rsidRDefault="007179DE">
            <w:pPr>
              <w:spacing w:line="254"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895D731"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76D2D66" w14:textId="77777777" w:rsidR="007179DE" w:rsidRDefault="007179DE">
            <w:pPr>
              <w:spacing w:line="254"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273572E" w14:textId="77777777" w:rsidR="007179DE" w:rsidRDefault="007179DE">
            <w:pPr>
              <w:spacing w:line="254"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DE4513C"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B0D3640"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4E70BB8" w14:textId="77777777" w:rsidR="007179DE" w:rsidRDefault="007179DE">
            <w:pPr>
              <w:spacing w:line="254"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EB95CD9" w14:textId="77777777" w:rsidR="007179DE" w:rsidRDefault="007179DE">
            <w:pPr>
              <w:spacing w:line="254"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82BC3DA" w14:textId="77777777" w:rsidR="007179DE" w:rsidRDefault="007179DE">
            <w:pPr>
              <w:spacing w:line="254"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520565ED" w14:textId="77777777" w:rsidR="007179DE" w:rsidRDefault="007179DE">
            <w:pPr>
              <w:spacing w:line="254"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42405DF" w14:textId="77777777" w:rsidR="007179DE" w:rsidRDefault="007179DE">
            <w:pPr>
              <w:spacing w:line="254"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5020E81"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AF36A8B"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74B1DC2" w14:textId="77777777" w:rsidR="007179DE" w:rsidRDefault="007179DE">
            <w:pPr>
              <w:spacing w:line="254"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7C144FC" w14:textId="77777777" w:rsidR="007179DE" w:rsidRDefault="007179DE">
            <w:pPr>
              <w:spacing w:line="254"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C806982" w14:textId="77777777" w:rsidR="007179DE" w:rsidRDefault="007179DE">
            <w:pPr>
              <w:spacing w:line="254"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55CAAFE" w14:textId="77777777" w:rsidR="007179DE" w:rsidRDefault="007179DE">
            <w:pPr>
              <w:spacing w:line="254"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F18BB66" w14:textId="77777777" w:rsidR="007179DE" w:rsidRDefault="007179DE">
            <w:pPr>
              <w:spacing w:line="254"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2DA0BD3" w14:textId="77777777" w:rsidR="007179DE" w:rsidRDefault="007179DE">
            <w:pPr>
              <w:spacing w:line="254"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2047A56" w14:textId="77777777" w:rsidR="007179DE" w:rsidRDefault="007179DE">
            <w:pPr>
              <w:spacing w:line="254"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0D62987" w14:textId="77777777" w:rsidR="007179DE" w:rsidRDefault="007179DE">
            <w:pPr>
              <w:spacing w:line="254"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3041CA7" w14:textId="77777777" w:rsidR="007179DE" w:rsidRDefault="007179DE">
            <w:pPr>
              <w:spacing w:line="240" w:lineRule="atLeast"/>
              <w:jc w:val="both"/>
              <w:rPr>
                <w:sz w:val="22"/>
                <w:szCs w:val="22"/>
                <w:lang w:eastAsia="en-US"/>
              </w:rPr>
            </w:pPr>
          </w:p>
          <w:p w14:paraId="1FCBE8C5" w14:textId="77777777" w:rsidR="007179DE" w:rsidRDefault="007179DE">
            <w:pPr>
              <w:spacing w:line="240" w:lineRule="atLeast"/>
              <w:jc w:val="center"/>
              <w:rPr>
                <w:b/>
                <w:sz w:val="22"/>
                <w:szCs w:val="22"/>
                <w:lang w:eastAsia="en-US"/>
              </w:rPr>
            </w:pPr>
            <w:r>
              <w:rPr>
                <w:b/>
                <w:sz w:val="22"/>
                <w:szCs w:val="22"/>
                <w:lang w:eastAsia="en-US"/>
              </w:rPr>
              <w:t>12. КОНФИДЕНЦИАЛЬНОСТЬ</w:t>
            </w:r>
          </w:p>
          <w:p w14:paraId="6CAD8696" w14:textId="77777777" w:rsidR="007179DE" w:rsidRDefault="007179DE">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110B19" w14:textId="77777777" w:rsidR="007179DE" w:rsidRDefault="007179DE">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0E3996C" w14:textId="77777777" w:rsidR="007179DE" w:rsidRDefault="007179DE">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68187D2" w14:textId="77777777" w:rsidR="007179DE" w:rsidRDefault="007179DE">
            <w:pPr>
              <w:spacing w:line="240" w:lineRule="atLeast"/>
              <w:jc w:val="both"/>
              <w:rPr>
                <w:sz w:val="22"/>
                <w:szCs w:val="22"/>
                <w:lang w:eastAsia="en-US"/>
              </w:rPr>
            </w:pPr>
          </w:p>
          <w:p w14:paraId="424456FC" w14:textId="77777777" w:rsidR="007179DE" w:rsidRDefault="007179DE">
            <w:pPr>
              <w:spacing w:line="240" w:lineRule="atLeast"/>
              <w:jc w:val="center"/>
              <w:rPr>
                <w:b/>
                <w:sz w:val="22"/>
                <w:szCs w:val="22"/>
                <w:lang w:eastAsia="en-US"/>
              </w:rPr>
            </w:pPr>
            <w:r>
              <w:rPr>
                <w:b/>
                <w:sz w:val="22"/>
                <w:szCs w:val="22"/>
                <w:lang w:eastAsia="en-US"/>
              </w:rPr>
              <w:t>13. ЗАКЛЮЧИТЕЛЬНЫЕ ПОЛОЖЕНИЯ</w:t>
            </w:r>
          </w:p>
          <w:p w14:paraId="52C9D744" w14:textId="77777777" w:rsidR="007179DE" w:rsidRDefault="007179DE">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24541DC0" w14:textId="77777777" w:rsidR="007179DE" w:rsidRDefault="007179DE">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A06249E" w14:textId="77777777" w:rsidR="007179DE" w:rsidRDefault="007179DE">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8B7A161" w14:textId="77777777" w:rsidR="007179DE" w:rsidRDefault="007179DE">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7B6FA3A" w14:textId="77777777" w:rsidR="007179DE" w:rsidRDefault="007179DE">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1AA63CD" w14:textId="77777777" w:rsidR="007179DE" w:rsidRDefault="007179DE">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0C39C6B" w14:textId="77777777" w:rsidR="007179DE" w:rsidRDefault="007179DE">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B5492E8" w14:textId="77777777" w:rsidR="007179DE" w:rsidRDefault="007179DE">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694A68C" w14:textId="77777777" w:rsidR="007179DE" w:rsidRDefault="007179DE">
            <w:pPr>
              <w:spacing w:line="240" w:lineRule="atLeast"/>
              <w:jc w:val="both"/>
              <w:rPr>
                <w:sz w:val="22"/>
                <w:szCs w:val="22"/>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FC621A7" w14:textId="77777777" w:rsidR="007179DE" w:rsidRDefault="007179DE">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F05C083" w14:textId="77777777" w:rsidR="007179DE" w:rsidRDefault="007179DE">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6AB727F2" w14:textId="77777777" w:rsidR="007179DE" w:rsidRDefault="007179DE">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0F845E43" w14:textId="77777777" w:rsidR="007179DE" w:rsidRDefault="007179DE">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6420E0AB" w14:textId="77777777" w:rsidR="007179DE" w:rsidRDefault="007179DE">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5C57E007" w14:textId="77777777" w:rsidR="007179DE" w:rsidRDefault="007179DE">
            <w:pPr>
              <w:spacing w:line="240" w:lineRule="atLeast"/>
              <w:jc w:val="center"/>
              <w:rPr>
                <w:b/>
                <w:sz w:val="22"/>
                <w:szCs w:val="22"/>
                <w:lang w:eastAsia="en-US"/>
              </w:rPr>
            </w:pPr>
            <w:r>
              <w:rPr>
                <w:b/>
                <w:sz w:val="22"/>
                <w:szCs w:val="22"/>
                <w:lang w:eastAsia="en-US"/>
              </w:rPr>
              <w:t>14. РЕКВИЗИТЫ И ПОДПИСИ СТОРОН</w:t>
            </w:r>
          </w:p>
          <w:p w14:paraId="323A5991" w14:textId="77777777" w:rsidR="007179DE" w:rsidRDefault="007179DE">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7179DE" w14:paraId="2D0EAE2D" w14:textId="77777777">
              <w:trPr>
                <w:trHeight w:val="80"/>
              </w:trPr>
              <w:tc>
                <w:tcPr>
                  <w:tcW w:w="5316" w:type="dxa"/>
                </w:tcPr>
                <w:p w14:paraId="038ACE2C" w14:textId="77777777" w:rsidR="007179DE" w:rsidRDefault="007179DE">
                  <w:pPr>
                    <w:spacing w:line="240" w:lineRule="atLeast"/>
                    <w:jc w:val="both"/>
                    <w:rPr>
                      <w:b/>
                      <w:lang w:eastAsia="en-US"/>
                    </w:rPr>
                  </w:pPr>
                  <w:r>
                    <w:rPr>
                      <w:b/>
                      <w:sz w:val="22"/>
                      <w:szCs w:val="22"/>
                      <w:lang w:eastAsia="en-US"/>
                    </w:rPr>
                    <w:t>Поставщик:</w:t>
                  </w:r>
                </w:p>
                <w:p w14:paraId="7F140DD3" w14:textId="77777777" w:rsidR="007179DE" w:rsidRDefault="007179DE">
                  <w:pPr>
                    <w:spacing w:line="240" w:lineRule="atLeast"/>
                    <w:rPr>
                      <w:lang w:eastAsia="en-US"/>
                    </w:rPr>
                  </w:pPr>
                </w:p>
                <w:p w14:paraId="3F635F6C" w14:textId="77777777" w:rsidR="007179DE" w:rsidRDefault="007179DE">
                  <w:pPr>
                    <w:spacing w:line="240" w:lineRule="atLeast"/>
                    <w:rPr>
                      <w:b/>
                      <w:lang w:eastAsia="en-US"/>
                    </w:rPr>
                  </w:pPr>
                  <w:r>
                    <w:rPr>
                      <w:b/>
                      <w:sz w:val="22"/>
                      <w:szCs w:val="22"/>
                      <w:lang w:eastAsia="en-US"/>
                    </w:rPr>
                    <w:t xml:space="preserve">Место нахождения: </w:t>
                  </w:r>
                </w:p>
                <w:p w14:paraId="6250912B" w14:textId="77777777" w:rsidR="007179DE" w:rsidRDefault="007179DE">
                  <w:pPr>
                    <w:spacing w:line="240" w:lineRule="atLeast"/>
                    <w:rPr>
                      <w:b/>
                      <w:lang w:eastAsia="en-US"/>
                    </w:rPr>
                  </w:pPr>
                  <w:r>
                    <w:rPr>
                      <w:sz w:val="22"/>
                      <w:szCs w:val="22"/>
                      <w:lang w:eastAsia="en-US"/>
                    </w:rPr>
                    <w:t xml:space="preserve"> </w:t>
                  </w:r>
                </w:p>
                <w:p w14:paraId="47DDFDC8" w14:textId="77777777" w:rsidR="007179DE" w:rsidRDefault="007179DE">
                  <w:pPr>
                    <w:spacing w:line="240" w:lineRule="atLeast"/>
                    <w:rPr>
                      <w:lang w:eastAsia="en-US"/>
                    </w:rPr>
                  </w:pPr>
                  <w:r>
                    <w:rPr>
                      <w:b/>
                      <w:sz w:val="22"/>
                      <w:szCs w:val="22"/>
                      <w:lang w:eastAsia="en-US"/>
                    </w:rPr>
                    <w:t xml:space="preserve">Почтовый адрес: </w:t>
                  </w:r>
                </w:p>
                <w:p w14:paraId="2A5DAF5C" w14:textId="77777777" w:rsidR="007179DE" w:rsidRDefault="007179DE">
                  <w:pPr>
                    <w:spacing w:line="240" w:lineRule="atLeast"/>
                    <w:jc w:val="both"/>
                    <w:rPr>
                      <w:b/>
                      <w:lang w:eastAsia="en-US"/>
                    </w:rPr>
                  </w:pPr>
                </w:p>
                <w:p w14:paraId="671D1DC2" w14:textId="77777777" w:rsidR="007179DE" w:rsidRDefault="007179DE">
                  <w:pPr>
                    <w:spacing w:line="240" w:lineRule="atLeast"/>
                    <w:ind w:left="34" w:hanging="34"/>
                    <w:rPr>
                      <w:b/>
                      <w:lang w:eastAsia="en-US"/>
                    </w:rPr>
                  </w:pPr>
                  <w:r>
                    <w:rPr>
                      <w:b/>
                      <w:sz w:val="22"/>
                      <w:szCs w:val="22"/>
                      <w:lang w:eastAsia="en-US"/>
                    </w:rPr>
                    <w:t>ПОСТАВЩИК:</w:t>
                  </w:r>
                </w:p>
                <w:p w14:paraId="630B844D" w14:textId="77777777" w:rsidR="007179DE" w:rsidRDefault="007179DE">
                  <w:pPr>
                    <w:spacing w:line="240" w:lineRule="atLeast"/>
                    <w:jc w:val="both"/>
                    <w:rPr>
                      <w:lang w:eastAsia="en-US"/>
                    </w:rPr>
                  </w:pPr>
                  <w:r>
                    <w:rPr>
                      <w:sz w:val="22"/>
                      <w:szCs w:val="22"/>
                      <w:lang w:eastAsia="en-US"/>
                    </w:rPr>
                    <w:t>Генеральный директор</w:t>
                  </w:r>
                </w:p>
                <w:p w14:paraId="4BDF5C3B" w14:textId="41A57917" w:rsidR="007179DE" w:rsidRDefault="007179DE">
                  <w:pPr>
                    <w:spacing w:line="240" w:lineRule="atLeast"/>
                    <w:rPr>
                      <w:lang w:eastAsia="en-US"/>
                    </w:rPr>
                  </w:pPr>
                  <w:r>
                    <w:rPr>
                      <w:sz w:val="22"/>
                      <w:szCs w:val="22"/>
                      <w:lang w:eastAsia="en-US"/>
                    </w:rPr>
                    <w:t xml:space="preserve">__________________  </w:t>
                  </w:r>
                </w:p>
                <w:p w14:paraId="52E2309A" w14:textId="77777777" w:rsidR="007179DE" w:rsidRDefault="007179DE">
                  <w:pPr>
                    <w:spacing w:line="240" w:lineRule="atLeast"/>
                    <w:rPr>
                      <w:lang w:eastAsia="en-US"/>
                    </w:rPr>
                  </w:pPr>
                  <w:r>
                    <w:rPr>
                      <w:i/>
                      <w:sz w:val="22"/>
                      <w:szCs w:val="22"/>
                      <w:lang w:eastAsia="en-US"/>
                    </w:rPr>
                    <w:t xml:space="preserve">            М.П.</w:t>
                  </w:r>
                </w:p>
              </w:tc>
              <w:tc>
                <w:tcPr>
                  <w:tcW w:w="5316" w:type="dxa"/>
                </w:tcPr>
                <w:p w14:paraId="4A6F76BC" w14:textId="77777777" w:rsidR="007179DE" w:rsidRDefault="007179DE">
                  <w:pPr>
                    <w:spacing w:line="240" w:lineRule="atLeast"/>
                    <w:rPr>
                      <w:b/>
                      <w:lang w:eastAsia="en-US"/>
                    </w:rPr>
                  </w:pPr>
                  <w:r>
                    <w:rPr>
                      <w:b/>
                      <w:sz w:val="22"/>
                      <w:szCs w:val="22"/>
                      <w:lang w:eastAsia="en-US"/>
                    </w:rPr>
                    <w:t>Покупатель:</w:t>
                  </w:r>
                </w:p>
                <w:p w14:paraId="312AEEA1" w14:textId="77777777" w:rsidR="007179DE" w:rsidRDefault="007179DE">
                  <w:pPr>
                    <w:pStyle w:val="afd"/>
                    <w:spacing w:after="0" w:line="240" w:lineRule="atLeast"/>
                    <w:rPr>
                      <w:b/>
                      <w:lang w:eastAsia="en-US"/>
                    </w:rPr>
                  </w:pPr>
                </w:p>
                <w:p w14:paraId="57115248" w14:textId="77777777" w:rsidR="007179DE" w:rsidRDefault="007179DE">
                  <w:pPr>
                    <w:pStyle w:val="afd"/>
                    <w:spacing w:after="0" w:line="240" w:lineRule="atLeast"/>
                    <w:rPr>
                      <w:b/>
                      <w:lang w:eastAsia="en-US"/>
                    </w:rPr>
                  </w:pPr>
                  <w:r>
                    <w:rPr>
                      <w:b/>
                      <w:sz w:val="22"/>
                      <w:szCs w:val="22"/>
                      <w:lang w:eastAsia="en-US"/>
                    </w:rPr>
                    <w:t xml:space="preserve">Место нахождения: </w:t>
                  </w:r>
                </w:p>
                <w:p w14:paraId="4E8E6C0C" w14:textId="77777777" w:rsidR="007179DE" w:rsidRDefault="007179DE">
                  <w:pPr>
                    <w:spacing w:line="240" w:lineRule="atLeast"/>
                    <w:rPr>
                      <w:b/>
                      <w:lang w:eastAsia="en-US"/>
                    </w:rPr>
                  </w:pPr>
                </w:p>
                <w:p w14:paraId="48D3E4AC" w14:textId="77777777" w:rsidR="007179DE" w:rsidRDefault="007179DE">
                  <w:pPr>
                    <w:spacing w:line="240" w:lineRule="atLeast"/>
                    <w:rPr>
                      <w:b/>
                      <w:lang w:eastAsia="en-US"/>
                    </w:rPr>
                  </w:pPr>
                  <w:r>
                    <w:rPr>
                      <w:b/>
                      <w:sz w:val="22"/>
                      <w:szCs w:val="22"/>
                      <w:lang w:eastAsia="en-US"/>
                    </w:rPr>
                    <w:t>Почтовый адрес:</w:t>
                  </w:r>
                </w:p>
                <w:p w14:paraId="03F86BEF" w14:textId="77777777" w:rsidR="007179DE" w:rsidRDefault="007179DE">
                  <w:pPr>
                    <w:spacing w:line="240" w:lineRule="atLeast"/>
                    <w:ind w:left="112"/>
                    <w:rPr>
                      <w:b/>
                      <w:lang w:eastAsia="en-US"/>
                    </w:rPr>
                  </w:pPr>
                </w:p>
                <w:p w14:paraId="6C51744E" w14:textId="77777777" w:rsidR="007179DE" w:rsidRDefault="007179DE">
                  <w:pPr>
                    <w:spacing w:line="240" w:lineRule="atLeast"/>
                    <w:ind w:left="112"/>
                    <w:rPr>
                      <w:b/>
                      <w:lang w:eastAsia="en-US"/>
                    </w:rPr>
                  </w:pPr>
                  <w:r>
                    <w:rPr>
                      <w:b/>
                      <w:sz w:val="22"/>
                      <w:szCs w:val="22"/>
                      <w:lang w:eastAsia="en-US"/>
                    </w:rPr>
                    <w:t>ПОКУПАТЕЛЬ:</w:t>
                  </w:r>
                </w:p>
                <w:p w14:paraId="302C1C53" w14:textId="77777777" w:rsidR="005F5420" w:rsidRDefault="005F5420">
                  <w:pPr>
                    <w:spacing w:line="240" w:lineRule="atLeast"/>
                    <w:jc w:val="both"/>
                    <w:rPr>
                      <w:sz w:val="22"/>
                      <w:szCs w:val="22"/>
                      <w:lang w:eastAsia="en-US"/>
                    </w:rPr>
                  </w:pPr>
                  <w:r>
                    <w:rPr>
                      <w:sz w:val="22"/>
                      <w:szCs w:val="22"/>
                      <w:lang w:eastAsia="en-US"/>
                    </w:rPr>
                    <w:t>З</w:t>
                  </w:r>
                  <w:r w:rsidRPr="005F5420">
                    <w:rPr>
                      <w:sz w:val="22"/>
                      <w:szCs w:val="22"/>
                      <w:lang w:eastAsia="en-US"/>
                    </w:rPr>
                    <w:t>аместител</w:t>
                  </w:r>
                  <w:r>
                    <w:rPr>
                      <w:sz w:val="22"/>
                      <w:szCs w:val="22"/>
                      <w:lang w:eastAsia="en-US"/>
                    </w:rPr>
                    <w:t>ь</w:t>
                  </w:r>
                  <w:r w:rsidRPr="005F5420">
                    <w:rPr>
                      <w:sz w:val="22"/>
                      <w:szCs w:val="22"/>
                      <w:lang w:eastAsia="en-US"/>
                    </w:rPr>
                    <w:t xml:space="preserve"> генерального директора</w:t>
                  </w:r>
                </w:p>
                <w:p w14:paraId="7959B73B" w14:textId="77777777" w:rsidR="005F5420" w:rsidRDefault="005F5420">
                  <w:pPr>
                    <w:spacing w:line="240" w:lineRule="atLeast"/>
                    <w:jc w:val="both"/>
                    <w:rPr>
                      <w:sz w:val="22"/>
                      <w:szCs w:val="22"/>
                      <w:lang w:eastAsia="en-US"/>
                    </w:rPr>
                  </w:pPr>
                  <w:r w:rsidRPr="005F5420">
                    <w:rPr>
                      <w:sz w:val="22"/>
                      <w:szCs w:val="22"/>
                      <w:lang w:eastAsia="en-US"/>
                    </w:rPr>
                    <w:t>по капитальному строительству</w:t>
                  </w:r>
                </w:p>
                <w:p w14:paraId="0BE7D54B" w14:textId="3C398C95" w:rsidR="007179DE" w:rsidRPr="005F5420" w:rsidRDefault="005F5420">
                  <w:pPr>
                    <w:spacing w:line="240" w:lineRule="atLeast"/>
                    <w:jc w:val="both"/>
                    <w:rPr>
                      <w:sz w:val="22"/>
                      <w:szCs w:val="22"/>
                      <w:lang w:eastAsia="en-US"/>
                    </w:rPr>
                  </w:pPr>
                  <w:r w:rsidRPr="005F5420">
                    <w:rPr>
                      <w:sz w:val="22"/>
                      <w:szCs w:val="22"/>
                      <w:lang w:eastAsia="en-US"/>
                    </w:rPr>
                    <w:t xml:space="preserve">и общим вопросам </w:t>
                  </w:r>
                </w:p>
                <w:p w14:paraId="6A37EBFF" w14:textId="77777777" w:rsidR="005F5420" w:rsidRDefault="005F5420">
                  <w:pPr>
                    <w:spacing w:line="240" w:lineRule="atLeast"/>
                    <w:rPr>
                      <w:sz w:val="22"/>
                      <w:szCs w:val="22"/>
                      <w:lang w:eastAsia="en-US"/>
                    </w:rPr>
                  </w:pPr>
                </w:p>
                <w:p w14:paraId="57EE4296" w14:textId="77FC32BB" w:rsidR="007179DE" w:rsidRDefault="007179DE">
                  <w:pPr>
                    <w:spacing w:line="240" w:lineRule="atLeast"/>
                    <w:rPr>
                      <w:lang w:eastAsia="en-US"/>
                    </w:rPr>
                  </w:pPr>
                  <w:r>
                    <w:rPr>
                      <w:sz w:val="22"/>
                      <w:szCs w:val="22"/>
                      <w:lang w:eastAsia="en-US"/>
                    </w:rPr>
                    <w:t>________________</w:t>
                  </w:r>
                  <w:r w:rsidR="00D81F50">
                    <w:rPr>
                      <w:sz w:val="22"/>
                      <w:szCs w:val="22"/>
                      <w:lang w:eastAsia="en-US"/>
                    </w:rPr>
                    <w:t xml:space="preserve">      </w:t>
                  </w:r>
                  <w:r>
                    <w:rPr>
                      <w:sz w:val="22"/>
                      <w:szCs w:val="22"/>
                      <w:lang w:eastAsia="en-US"/>
                    </w:rPr>
                    <w:t xml:space="preserve">   </w:t>
                  </w:r>
                  <w:r w:rsidR="005F5420">
                    <w:rPr>
                      <w:sz w:val="22"/>
                      <w:szCs w:val="22"/>
                      <w:lang w:eastAsia="en-US"/>
                    </w:rPr>
                    <w:t xml:space="preserve">        Стадник  А.Н.</w:t>
                  </w:r>
                </w:p>
                <w:p w14:paraId="6A7D5200" w14:textId="77777777" w:rsidR="007179DE" w:rsidRDefault="007179DE">
                  <w:pPr>
                    <w:spacing w:line="240" w:lineRule="atLeast"/>
                    <w:jc w:val="both"/>
                    <w:rPr>
                      <w:lang w:eastAsia="en-US"/>
                    </w:rPr>
                  </w:pPr>
                  <w:r>
                    <w:rPr>
                      <w:i/>
                      <w:sz w:val="22"/>
                      <w:szCs w:val="22"/>
                      <w:lang w:eastAsia="en-US"/>
                    </w:rPr>
                    <w:t>М.П.</w:t>
                  </w:r>
                </w:p>
                <w:p w14:paraId="64BFBE36" w14:textId="77777777" w:rsidR="007179DE" w:rsidRDefault="007179DE">
                  <w:pPr>
                    <w:spacing w:line="240" w:lineRule="atLeast"/>
                    <w:ind w:left="112"/>
                    <w:rPr>
                      <w:lang w:eastAsia="en-US"/>
                    </w:rPr>
                  </w:pPr>
                </w:p>
                <w:p w14:paraId="2AF11342" w14:textId="77777777" w:rsidR="007179DE" w:rsidRDefault="007179DE">
                  <w:pPr>
                    <w:spacing w:line="240" w:lineRule="atLeast"/>
                    <w:ind w:left="112"/>
                    <w:rPr>
                      <w:lang w:eastAsia="en-US"/>
                    </w:rPr>
                  </w:pPr>
                </w:p>
                <w:p w14:paraId="7D7C8531" w14:textId="77777777" w:rsidR="007179DE" w:rsidRDefault="007179DE">
                  <w:pPr>
                    <w:spacing w:line="240" w:lineRule="atLeast"/>
                    <w:ind w:left="112"/>
                    <w:rPr>
                      <w:lang w:eastAsia="en-US"/>
                    </w:rPr>
                  </w:pPr>
                </w:p>
              </w:tc>
            </w:tr>
          </w:tbl>
          <w:p w14:paraId="273CB41D" w14:textId="77777777" w:rsidR="007179DE" w:rsidRDefault="007179DE">
            <w:pPr>
              <w:pStyle w:val="11"/>
              <w:keepNext w:val="0"/>
              <w:widowControl w:val="0"/>
              <w:tabs>
                <w:tab w:val="clear" w:pos="927"/>
                <w:tab w:val="left" w:pos="0"/>
              </w:tabs>
              <w:spacing w:line="254" w:lineRule="auto"/>
              <w:ind w:left="0" w:firstLine="0"/>
              <w:jc w:val="left"/>
              <w:rPr>
                <w:sz w:val="22"/>
                <w:szCs w:val="22"/>
              </w:rPr>
            </w:pPr>
          </w:p>
          <w:p w14:paraId="5ED6861D" w14:textId="77777777" w:rsidR="007179DE" w:rsidRDefault="007179DE">
            <w:pPr>
              <w:spacing w:line="240" w:lineRule="atLeast"/>
              <w:jc w:val="both"/>
              <w:rPr>
                <w:sz w:val="22"/>
                <w:szCs w:val="22"/>
                <w:lang w:val="x-none" w:eastAsia="en-US"/>
              </w:rPr>
            </w:pPr>
          </w:p>
          <w:p w14:paraId="66E3EE9C" w14:textId="77777777" w:rsidR="007179DE" w:rsidRDefault="007179DE">
            <w:pPr>
              <w:spacing w:line="240" w:lineRule="atLeast"/>
              <w:jc w:val="right"/>
              <w:rPr>
                <w:sz w:val="22"/>
                <w:szCs w:val="22"/>
                <w:lang w:eastAsia="en-US"/>
              </w:rPr>
            </w:pPr>
          </w:p>
          <w:p w14:paraId="5145BBF9" w14:textId="77777777" w:rsidR="007179DE" w:rsidRDefault="007179DE">
            <w:pPr>
              <w:spacing w:line="240" w:lineRule="atLeast"/>
              <w:jc w:val="right"/>
              <w:rPr>
                <w:sz w:val="22"/>
                <w:szCs w:val="22"/>
                <w:lang w:eastAsia="en-US"/>
              </w:rPr>
            </w:pPr>
          </w:p>
          <w:p w14:paraId="7B492F79" w14:textId="77777777" w:rsidR="007179DE" w:rsidRDefault="007179DE">
            <w:pPr>
              <w:spacing w:line="240" w:lineRule="atLeast"/>
              <w:jc w:val="right"/>
              <w:rPr>
                <w:sz w:val="22"/>
                <w:szCs w:val="22"/>
                <w:lang w:eastAsia="en-US"/>
              </w:rPr>
            </w:pPr>
          </w:p>
          <w:p w14:paraId="41AF2400" w14:textId="77777777" w:rsidR="007179DE" w:rsidRDefault="007179DE">
            <w:pPr>
              <w:spacing w:line="240" w:lineRule="atLeast"/>
              <w:jc w:val="right"/>
              <w:rPr>
                <w:b/>
                <w:bCs/>
                <w:color w:val="000000"/>
                <w:sz w:val="22"/>
                <w:szCs w:val="22"/>
                <w:lang w:eastAsia="en-US"/>
              </w:rPr>
            </w:pPr>
            <w:r>
              <w:rPr>
                <w:sz w:val="22"/>
                <w:szCs w:val="22"/>
              </w:rPr>
              <w:br w:type="page"/>
            </w:r>
            <w:r>
              <w:rPr>
                <w:b/>
                <w:bCs/>
                <w:color w:val="000000"/>
                <w:sz w:val="22"/>
                <w:szCs w:val="22"/>
                <w:lang w:eastAsia="en-US"/>
              </w:rPr>
              <w:t xml:space="preserve"> </w:t>
            </w:r>
          </w:p>
        </w:tc>
      </w:tr>
    </w:tbl>
    <w:p w14:paraId="144495D9" w14:textId="77777777" w:rsidR="007179DE" w:rsidRDefault="007179DE" w:rsidP="007179DE">
      <w:pPr>
        <w:suppressAutoHyphens/>
        <w:ind w:firstLine="567"/>
        <w:jc w:val="center"/>
        <w:rPr>
          <w:sz w:val="22"/>
          <w:szCs w:val="22"/>
        </w:rPr>
      </w:pPr>
    </w:p>
    <w:p w14:paraId="263562E7" w14:textId="77777777" w:rsidR="007179DE" w:rsidRDefault="007179DE" w:rsidP="007179DE">
      <w:pPr>
        <w:suppressAutoHyphens/>
        <w:ind w:firstLine="567"/>
        <w:jc w:val="center"/>
        <w:rPr>
          <w:sz w:val="22"/>
          <w:szCs w:val="22"/>
        </w:rPr>
      </w:pPr>
    </w:p>
    <w:p w14:paraId="691FECD1" w14:textId="77777777" w:rsidR="007179DE" w:rsidRDefault="007179DE" w:rsidP="007179DE">
      <w:pPr>
        <w:suppressAutoHyphens/>
        <w:ind w:firstLine="567"/>
        <w:jc w:val="center"/>
        <w:rPr>
          <w:sz w:val="22"/>
          <w:szCs w:val="22"/>
        </w:rPr>
      </w:pPr>
    </w:p>
    <w:p w14:paraId="08CCF0E9" w14:textId="77777777" w:rsidR="007179DE" w:rsidRDefault="007179DE" w:rsidP="007179DE">
      <w:pPr>
        <w:suppressAutoHyphens/>
        <w:ind w:firstLine="567"/>
        <w:jc w:val="center"/>
        <w:rPr>
          <w:sz w:val="22"/>
          <w:szCs w:val="22"/>
        </w:rPr>
      </w:pPr>
    </w:p>
    <w:p w14:paraId="3942CC19" w14:textId="77777777" w:rsidR="007179DE" w:rsidRDefault="007179DE" w:rsidP="007179D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7179DE" w14:paraId="44DC7D3B" w14:textId="77777777" w:rsidTr="007179DE">
        <w:trPr>
          <w:gridAfter w:val="1"/>
          <w:trHeight w:val="315"/>
        </w:trPr>
        <w:tc>
          <w:tcPr>
            <w:tcW w:w="0" w:type="auto"/>
            <w:gridSpan w:val="5"/>
            <w:shd w:val="clear" w:color="auto" w:fill="FFFFFF"/>
            <w:noWrap/>
            <w:vAlign w:val="bottom"/>
          </w:tcPr>
          <w:p w14:paraId="529CB06D" w14:textId="77777777" w:rsidR="007179DE" w:rsidRDefault="007179DE">
            <w:pPr>
              <w:spacing w:line="240" w:lineRule="atLeast"/>
              <w:jc w:val="right"/>
              <w:rPr>
                <w:sz w:val="22"/>
                <w:szCs w:val="22"/>
                <w:u w:val="single"/>
                <w:lang w:eastAsia="en-US"/>
              </w:rPr>
            </w:pPr>
            <w:r>
              <w:rPr>
                <w:color w:val="000000"/>
                <w:sz w:val="22"/>
                <w:szCs w:val="22"/>
                <w:lang w:eastAsia="en-US"/>
              </w:rPr>
              <w:t>Приложение № 1</w:t>
            </w:r>
          </w:p>
          <w:p w14:paraId="60291B2A" w14:textId="77777777" w:rsidR="007179DE" w:rsidRDefault="007179DE">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240404BC" w14:textId="77777777" w:rsidR="007179DE" w:rsidRDefault="007179DE">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936580B" w14:textId="77777777" w:rsidR="007179DE" w:rsidRDefault="007179DE">
            <w:pPr>
              <w:spacing w:line="240" w:lineRule="atLeast"/>
              <w:rPr>
                <w:b/>
                <w:bCs/>
                <w:color w:val="000000"/>
                <w:sz w:val="22"/>
                <w:szCs w:val="22"/>
                <w:lang w:eastAsia="en-US"/>
              </w:rPr>
            </w:pPr>
          </w:p>
        </w:tc>
      </w:tr>
      <w:tr w:rsidR="007179DE" w14:paraId="5669AE6C" w14:textId="77777777" w:rsidTr="007179DE">
        <w:trPr>
          <w:trHeight w:val="300"/>
        </w:trPr>
        <w:tc>
          <w:tcPr>
            <w:tcW w:w="0" w:type="auto"/>
            <w:shd w:val="clear" w:color="auto" w:fill="FFFFFF"/>
            <w:noWrap/>
            <w:vAlign w:val="bottom"/>
            <w:hideMark/>
          </w:tcPr>
          <w:p w14:paraId="59BD151A" w14:textId="77777777" w:rsidR="007179DE" w:rsidRDefault="007179DE">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45DF6A06" w14:textId="77777777" w:rsidR="007179DE" w:rsidRDefault="007179DE">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26F35162" w14:textId="77777777" w:rsidR="007179DE" w:rsidRDefault="007179DE">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F85D0FA" w14:textId="77777777" w:rsidR="007179DE" w:rsidRDefault="007179DE">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2BAEDF63" w14:textId="77777777" w:rsidR="007179DE" w:rsidRDefault="007179DE">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tcPr>
          <w:p w14:paraId="6EBCA743" w14:textId="77777777" w:rsidR="007179DE" w:rsidRDefault="007179DE">
            <w:pPr>
              <w:spacing w:line="240" w:lineRule="atLeast"/>
              <w:jc w:val="center"/>
              <w:rPr>
                <w:color w:val="000000"/>
                <w:sz w:val="22"/>
                <w:szCs w:val="22"/>
                <w:lang w:eastAsia="en-US"/>
              </w:rPr>
            </w:pPr>
          </w:p>
        </w:tc>
      </w:tr>
      <w:tr w:rsidR="007179DE" w14:paraId="3DDC8633" w14:textId="77777777" w:rsidTr="007179DE">
        <w:trPr>
          <w:trHeight w:val="315"/>
        </w:trPr>
        <w:tc>
          <w:tcPr>
            <w:tcW w:w="0" w:type="auto"/>
            <w:gridSpan w:val="5"/>
            <w:shd w:val="clear" w:color="auto" w:fill="FFFFFF"/>
            <w:noWrap/>
            <w:vAlign w:val="center"/>
            <w:hideMark/>
          </w:tcPr>
          <w:p w14:paraId="2F555375"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ФОРМА</w:t>
            </w:r>
          </w:p>
          <w:p w14:paraId="776F6A65" w14:textId="77777777" w:rsidR="007179DE" w:rsidRDefault="007179DE">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08519C0E" w14:textId="77777777" w:rsidR="007179DE" w:rsidRDefault="007179DE">
            <w:pPr>
              <w:rPr>
                <w:bCs/>
                <w:color w:val="000000"/>
                <w:sz w:val="22"/>
                <w:szCs w:val="22"/>
                <w:lang w:eastAsia="en-US"/>
              </w:rPr>
            </w:pPr>
          </w:p>
        </w:tc>
      </w:tr>
      <w:tr w:rsidR="007179DE" w14:paraId="409D1B51" w14:textId="77777777" w:rsidTr="007179DE">
        <w:trPr>
          <w:trHeight w:val="315"/>
        </w:trPr>
        <w:tc>
          <w:tcPr>
            <w:tcW w:w="0" w:type="auto"/>
            <w:gridSpan w:val="5"/>
            <w:shd w:val="clear" w:color="auto" w:fill="FFFFFF"/>
            <w:noWrap/>
            <w:vAlign w:val="center"/>
            <w:hideMark/>
          </w:tcPr>
          <w:p w14:paraId="50152672" w14:textId="77777777" w:rsidR="007179DE" w:rsidRDefault="007179DE">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5670CE09" w14:textId="77777777" w:rsidR="007179DE" w:rsidRDefault="007179DE">
            <w:pPr>
              <w:rPr>
                <w:bCs/>
                <w:color w:val="000000"/>
                <w:sz w:val="22"/>
                <w:szCs w:val="22"/>
                <w:lang w:eastAsia="en-US"/>
              </w:rPr>
            </w:pPr>
          </w:p>
        </w:tc>
      </w:tr>
      <w:tr w:rsidR="007179DE" w14:paraId="3BE06A6B" w14:textId="77777777" w:rsidTr="007179DE">
        <w:trPr>
          <w:trHeight w:val="330"/>
        </w:trPr>
        <w:tc>
          <w:tcPr>
            <w:tcW w:w="0" w:type="auto"/>
            <w:gridSpan w:val="5"/>
            <w:shd w:val="clear" w:color="auto" w:fill="FFFFFF"/>
            <w:noWrap/>
            <w:vAlign w:val="bottom"/>
            <w:hideMark/>
          </w:tcPr>
          <w:p w14:paraId="662DC96A"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0594E34B" w14:textId="77777777" w:rsidR="007179DE" w:rsidRDefault="007179DE">
            <w:pPr>
              <w:rPr>
                <w:b/>
                <w:bCs/>
                <w:color w:val="000000"/>
                <w:sz w:val="22"/>
                <w:szCs w:val="22"/>
                <w:lang w:eastAsia="en-US"/>
              </w:rPr>
            </w:pPr>
          </w:p>
        </w:tc>
      </w:tr>
      <w:tr w:rsidR="007179DE" w14:paraId="5C4A6696" w14:textId="77777777" w:rsidTr="007179D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7179DE" w14:paraId="2A864A7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B5F713A"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7877632"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E1183"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682B504"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F673FFB"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70E5EBD"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D5581B3"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45DB8C5"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7179DE" w14:paraId="492EC35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2819A"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892E5C3"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52435"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CAF233"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A6C6A" w14:textId="77777777" w:rsidR="007179DE" w:rsidRDefault="007179DE">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ADDE8D7" w14:textId="77777777" w:rsidR="007179DE" w:rsidRDefault="007179DE">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1E3A3AC7"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3AEDA063" w14:textId="77777777" w:rsidR="007179DE" w:rsidRDefault="007179DE">
                  <w:pPr>
                    <w:spacing w:line="240" w:lineRule="atLeast"/>
                    <w:jc w:val="center"/>
                    <w:rPr>
                      <w:b/>
                      <w:bCs/>
                      <w:color w:val="000000"/>
                      <w:sz w:val="22"/>
                      <w:szCs w:val="22"/>
                      <w:lang w:eastAsia="en-US"/>
                    </w:rPr>
                  </w:pPr>
                  <w:r>
                    <w:rPr>
                      <w:b/>
                      <w:bCs/>
                      <w:color w:val="000000"/>
                      <w:sz w:val="22"/>
                      <w:szCs w:val="22"/>
                      <w:lang w:eastAsia="en-US"/>
                    </w:rPr>
                    <w:t>8</w:t>
                  </w:r>
                </w:p>
              </w:tc>
            </w:tr>
            <w:tr w:rsidR="007179DE" w14:paraId="1B2F855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209B8FA" w14:textId="77777777" w:rsidR="007179DE" w:rsidRDefault="007179DE">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A0A21C4" w14:textId="77777777" w:rsidR="007179DE" w:rsidRDefault="007179DE">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1BE38F7" w14:textId="77777777" w:rsidR="007179DE" w:rsidRDefault="007179DE">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9C30A0" w14:textId="77777777" w:rsidR="007179DE" w:rsidRDefault="007179DE">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8023C40" w14:textId="77777777" w:rsidR="007179DE" w:rsidRDefault="007179DE">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CE19BA" w14:textId="77777777" w:rsidR="007179DE" w:rsidRDefault="007179DE">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5BDAA13" w14:textId="77777777" w:rsidR="007179DE" w:rsidRDefault="007179DE">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832428A" w14:textId="77777777" w:rsidR="007179DE" w:rsidRDefault="007179DE">
                  <w:pPr>
                    <w:spacing w:line="240" w:lineRule="atLeast"/>
                    <w:rPr>
                      <w:b/>
                      <w:bCs/>
                      <w:color w:val="000000"/>
                      <w:sz w:val="22"/>
                      <w:szCs w:val="22"/>
                      <w:lang w:eastAsia="en-US"/>
                    </w:rPr>
                  </w:pPr>
                </w:p>
              </w:tc>
            </w:tr>
          </w:tbl>
          <w:p w14:paraId="091B5950" w14:textId="77777777" w:rsidR="007179DE" w:rsidRDefault="007179DE">
            <w:pPr>
              <w:spacing w:line="256" w:lineRule="auto"/>
              <w:rPr>
                <w:rFonts w:asciiTheme="minorHAnsi" w:eastAsiaTheme="minorHAnsi" w:hAnsiTheme="minorHAnsi" w:cstheme="minorBidi"/>
                <w:sz w:val="22"/>
                <w:szCs w:val="22"/>
                <w:lang w:eastAsia="en-US"/>
              </w:rPr>
            </w:pPr>
          </w:p>
        </w:tc>
        <w:tc>
          <w:tcPr>
            <w:tcW w:w="0" w:type="auto"/>
            <w:vAlign w:val="center"/>
            <w:hideMark/>
          </w:tcPr>
          <w:p w14:paraId="793E0B74" w14:textId="77777777" w:rsidR="007179DE" w:rsidRDefault="007179DE">
            <w:pPr>
              <w:spacing w:line="256" w:lineRule="auto"/>
              <w:rPr>
                <w:rFonts w:asciiTheme="minorHAnsi" w:eastAsiaTheme="minorHAnsi" w:hAnsiTheme="minorHAnsi" w:cstheme="minorBidi"/>
                <w:sz w:val="20"/>
                <w:szCs w:val="20"/>
              </w:rPr>
            </w:pPr>
          </w:p>
        </w:tc>
      </w:tr>
      <w:tr w:rsidR="007179DE" w14:paraId="705A3A67" w14:textId="77777777" w:rsidTr="007179DE">
        <w:trPr>
          <w:trHeight w:val="330"/>
        </w:trPr>
        <w:tc>
          <w:tcPr>
            <w:tcW w:w="0" w:type="auto"/>
            <w:gridSpan w:val="5"/>
            <w:shd w:val="clear" w:color="auto" w:fill="FFFFFF"/>
            <w:noWrap/>
            <w:vAlign w:val="bottom"/>
          </w:tcPr>
          <w:p w14:paraId="2D4E75AA" w14:textId="77777777" w:rsidR="007179DE" w:rsidRDefault="007179DE">
            <w:pPr>
              <w:spacing w:line="240" w:lineRule="atLeast"/>
              <w:jc w:val="center"/>
              <w:rPr>
                <w:b/>
                <w:bCs/>
                <w:color w:val="000000"/>
                <w:sz w:val="22"/>
                <w:szCs w:val="22"/>
                <w:lang w:eastAsia="en-US"/>
              </w:rPr>
            </w:pPr>
          </w:p>
        </w:tc>
        <w:tc>
          <w:tcPr>
            <w:tcW w:w="0" w:type="auto"/>
            <w:vAlign w:val="center"/>
            <w:hideMark/>
          </w:tcPr>
          <w:p w14:paraId="3604C730" w14:textId="77777777" w:rsidR="007179DE" w:rsidRDefault="007179DE">
            <w:pPr>
              <w:rPr>
                <w:b/>
                <w:bCs/>
                <w:color w:val="000000"/>
                <w:sz w:val="22"/>
                <w:szCs w:val="22"/>
                <w:lang w:eastAsia="en-US"/>
              </w:rPr>
            </w:pPr>
          </w:p>
        </w:tc>
      </w:tr>
      <w:tr w:rsidR="007179DE" w14:paraId="727E7FA6" w14:textId="77777777" w:rsidTr="007179DE">
        <w:trPr>
          <w:trHeight w:val="315"/>
        </w:trPr>
        <w:tc>
          <w:tcPr>
            <w:tcW w:w="0" w:type="auto"/>
            <w:gridSpan w:val="5"/>
            <w:shd w:val="clear" w:color="auto" w:fill="FFFFFF"/>
            <w:noWrap/>
            <w:vAlign w:val="center"/>
          </w:tcPr>
          <w:p w14:paraId="507F6393" w14:textId="77777777" w:rsidR="007179DE" w:rsidRDefault="007179DE">
            <w:pPr>
              <w:numPr>
                <w:ilvl w:val="0"/>
                <w:numId w:val="26"/>
              </w:numPr>
              <w:spacing w:line="254"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421BD671" w14:textId="77777777" w:rsidR="007179DE" w:rsidRDefault="007179DE">
            <w:pPr>
              <w:spacing w:line="254" w:lineRule="auto"/>
              <w:ind w:left="720"/>
              <w:jc w:val="both"/>
              <w:rPr>
                <w:color w:val="000000"/>
                <w:sz w:val="22"/>
                <w:szCs w:val="22"/>
                <w:lang w:eastAsia="en-US"/>
              </w:rPr>
            </w:pPr>
            <w:r>
              <w:rPr>
                <w:color w:val="000000"/>
                <w:sz w:val="22"/>
                <w:szCs w:val="22"/>
                <w:lang w:eastAsia="en-US"/>
              </w:rPr>
              <w:t>г. Волгоград, ул. Шопена, 13.</w:t>
            </w:r>
          </w:p>
          <w:p w14:paraId="40FE974D" w14:textId="77777777" w:rsidR="007179DE" w:rsidRDefault="007179DE">
            <w:pPr>
              <w:spacing w:line="256" w:lineRule="auto"/>
              <w:ind w:left="495" w:hanging="142"/>
              <w:jc w:val="both"/>
              <w:rPr>
                <w:color w:val="000000"/>
                <w:sz w:val="22"/>
                <w:szCs w:val="22"/>
                <w:lang w:eastAsia="en-US"/>
              </w:rPr>
            </w:pPr>
            <w:r>
              <w:rPr>
                <w:color w:val="000000"/>
                <w:sz w:val="22"/>
                <w:szCs w:val="22"/>
                <w:lang w:eastAsia="en-US"/>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1FF2E2F" w14:textId="77777777" w:rsidR="007179DE" w:rsidRDefault="007179DE">
            <w:pPr>
              <w:spacing w:line="254" w:lineRule="auto"/>
              <w:ind w:left="720"/>
              <w:jc w:val="both"/>
              <w:rPr>
                <w:color w:val="000000"/>
                <w:sz w:val="22"/>
                <w:szCs w:val="22"/>
                <w:lang w:eastAsia="en-US"/>
              </w:rPr>
            </w:pPr>
          </w:p>
          <w:p w14:paraId="359B5FF2" w14:textId="77777777" w:rsidR="007179DE" w:rsidRDefault="007179DE">
            <w:pPr>
              <w:spacing w:line="254" w:lineRule="auto"/>
              <w:ind w:left="669" w:hanging="669"/>
              <w:jc w:val="both"/>
              <w:rPr>
                <w:color w:val="000000"/>
                <w:sz w:val="22"/>
                <w:szCs w:val="22"/>
                <w:lang w:eastAsia="en-US"/>
              </w:rPr>
            </w:pPr>
            <w:r>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4BC9A77" w14:textId="77777777" w:rsidR="007179DE" w:rsidRDefault="007179DE">
            <w:pPr>
              <w:rPr>
                <w:color w:val="000000"/>
                <w:sz w:val="22"/>
                <w:szCs w:val="22"/>
                <w:lang w:eastAsia="en-US"/>
              </w:rPr>
            </w:pPr>
          </w:p>
        </w:tc>
      </w:tr>
      <w:tr w:rsidR="007179DE" w14:paraId="6A56B23B" w14:textId="77777777" w:rsidTr="007179DE">
        <w:trPr>
          <w:trHeight w:val="315"/>
        </w:trPr>
        <w:tc>
          <w:tcPr>
            <w:tcW w:w="0" w:type="auto"/>
            <w:gridSpan w:val="5"/>
            <w:shd w:val="clear" w:color="auto" w:fill="FFFFFF"/>
            <w:noWrap/>
            <w:vAlign w:val="bottom"/>
          </w:tcPr>
          <w:p w14:paraId="79F3FAE3" w14:textId="77777777" w:rsidR="007179DE" w:rsidRDefault="007179DE">
            <w:pPr>
              <w:spacing w:line="254"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7179DE" w14:paraId="2649E101" w14:textId="77777777">
              <w:trPr>
                <w:trHeight w:val="80"/>
                <w:jc w:val="center"/>
              </w:trPr>
              <w:tc>
                <w:tcPr>
                  <w:tcW w:w="5040" w:type="dxa"/>
                </w:tcPr>
                <w:p w14:paraId="1FECD2C6" w14:textId="77777777" w:rsidR="007179DE" w:rsidRDefault="007179DE">
                  <w:pPr>
                    <w:spacing w:line="254" w:lineRule="auto"/>
                    <w:rPr>
                      <w:sz w:val="22"/>
                      <w:szCs w:val="22"/>
                      <w:lang w:eastAsia="en-US"/>
                    </w:rPr>
                  </w:pPr>
                  <w:r>
                    <w:rPr>
                      <w:sz w:val="22"/>
                      <w:szCs w:val="22"/>
                      <w:lang w:eastAsia="en-US"/>
                    </w:rPr>
                    <w:t>ПОСТАВЩИК</w:t>
                  </w:r>
                </w:p>
                <w:p w14:paraId="5B5EB697" w14:textId="77777777" w:rsidR="007179DE" w:rsidRDefault="007179DE">
                  <w:pPr>
                    <w:spacing w:line="254" w:lineRule="auto"/>
                    <w:rPr>
                      <w:sz w:val="22"/>
                      <w:szCs w:val="22"/>
                      <w:lang w:eastAsia="en-US"/>
                    </w:rPr>
                  </w:pPr>
                </w:p>
                <w:p w14:paraId="5B8FB5B1" w14:textId="77777777" w:rsidR="007179DE" w:rsidRDefault="007179DE">
                  <w:pPr>
                    <w:spacing w:line="254" w:lineRule="auto"/>
                    <w:rPr>
                      <w:sz w:val="22"/>
                      <w:szCs w:val="22"/>
                      <w:lang w:eastAsia="en-US"/>
                    </w:rPr>
                  </w:pPr>
                </w:p>
                <w:p w14:paraId="333A244A" w14:textId="77777777" w:rsidR="007179DE" w:rsidRDefault="007179DE">
                  <w:pPr>
                    <w:spacing w:line="254" w:lineRule="auto"/>
                    <w:rPr>
                      <w:sz w:val="22"/>
                      <w:szCs w:val="22"/>
                      <w:lang w:eastAsia="en-US"/>
                    </w:rPr>
                  </w:pPr>
                </w:p>
                <w:p w14:paraId="588EEE51" w14:textId="77777777" w:rsidR="007179DE" w:rsidRDefault="007179DE">
                  <w:pPr>
                    <w:spacing w:line="254" w:lineRule="auto"/>
                    <w:rPr>
                      <w:sz w:val="22"/>
                      <w:szCs w:val="22"/>
                      <w:lang w:eastAsia="en-US"/>
                    </w:rPr>
                  </w:pPr>
                  <w:r>
                    <w:rPr>
                      <w:sz w:val="22"/>
                      <w:szCs w:val="22"/>
                      <w:lang w:eastAsia="en-US"/>
                    </w:rPr>
                    <w:t xml:space="preserve"> /__________________/  </w:t>
                  </w:r>
                </w:p>
                <w:p w14:paraId="7E59858B" w14:textId="77777777" w:rsidR="007179DE" w:rsidRDefault="007179DE">
                  <w:pPr>
                    <w:spacing w:line="254" w:lineRule="auto"/>
                    <w:rPr>
                      <w:sz w:val="22"/>
                      <w:szCs w:val="22"/>
                      <w:lang w:eastAsia="en-US"/>
                    </w:rPr>
                  </w:pPr>
                  <w:r>
                    <w:rPr>
                      <w:i/>
                      <w:sz w:val="22"/>
                      <w:szCs w:val="22"/>
                      <w:lang w:eastAsia="en-US"/>
                    </w:rPr>
                    <w:t xml:space="preserve">            </w:t>
                  </w:r>
                </w:p>
                <w:p w14:paraId="4B6529D2" w14:textId="77777777" w:rsidR="007179DE" w:rsidRDefault="007179DE">
                  <w:pPr>
                    <w:spacing w:line="254" w:lineRule="auto"/>
                    <w:jc w:val="both"/>
                    <w:rPr>
                      <w:sz w:val="22"/>
                      <w:szCs w:val="22"/>
                      <w:lang w:eastAsia="en-US"/>
                    </w:rPr>
                  </w:pPr>
                  <w:r>
                    <w:rPr>
                      <w:i/>
                      <w:sz w:val="22"/>
                      <w:szCs w:val="22"/>
                      <w:lang w:eastAsia="en-US"/>
                    </w:rPr>
                    <w:t>М.П..</w:t>
                  </w:r>
                </w:p>
                <w:p w14:paraId="03022EBD" w14:textId="77777777" w:rsidR="007179DE" w:rsidRDefault="007179DE">
                  <w:pPr>
                    <w:spacing w:line="254" w:lineRule="auto"/>
                    <w:jc w:val="center"/>
                    <w:rPr>
                      <w:sz w:val="22"/>
                      <w:szCs w:val="22"/>
                      <w:lang w:eastAsia="en-US"/>
                    </w:rPr>
                  </w:pPr>
                </w:p>
              </w:tc>
              <w:tc>
                <w:tcPr>
                  <w:tcW w:w="4500" w:type="dxa"/>
                </w:tcPr>
                <w:p w14:paraId="05C7CD26" w14:textId="77777777" w:rsidR="007179DE" w:rsidRDefault="007179DE">
                  <w:pPr>
                    <w:spacing w:line="254" w:lineRule="auto"/>
                    <w:jc w:val="center"/>
                    <w:rPr>
                      <w:sz w:val="22"/>
                      <w:szCs w:val="22"/>
                      <w:lang w:eastAsia="en-US"/>
                    </w:rPr>
                  </w:pPr>
                  <w:r>
                    <w:rPr>
                      <w:sz w:val="22"/>
                      <w:szCs w:val="22"/>
                      <w:lang w:eastAsia="en-US"/>
                    </w:rPr>
                    <w:t>ПОКУПАТЕЛЬ</w:t>
                  </w:r>
                </w:p>
                <w:p w14:paraId="5D15DF08" w14:textId="77777777" w:rsidR="007179DE" w:rsidRDefault="007179DE">
                  <w:pPr>
                    <w:spacing w:line="254" w:lineRule="auto"/>
                    <w:jc w:val="center"/>
                    <w:rPr>
                      <w:sz w:val="22"/>
                      <w:szCs w:val="22"/>
                      <w:lang w:eastAsia="en-US"/>
                    </w:rPr>
                  </w:pPr>
                </w:p>
                <w:p w14:paraId="2B1A1788" w14:textId="77777777" w:rsidR="007179DE" w:rsidRDefault="007179DE">
                  <w:pPr>
                    <w:spacing w:line="254" w:lineRule="auto"/>
                    <w:jc w:val="center"/>
                    <w:rPr>
                      <w:sz w:val="22"/>
                      <w:szCs w:val="22"/>
                      <w:lang w:eastAsia="en-US"/>
                    </w:rPr>
                  </w:pPr>
                </w:p>
                <w:p w14:paraId="23057A99" w14:textId="77777777" w:rsidR="007179DE" w:rsidRDefault="007179DE">
                  <w:pPr>
                    <w:spacing w:line="254" w:lineRule="auto"/>
                    <w:rPr>
                      <w:sz w:val="22"/>
                      <w:szCs w:val="22"/>
                      <w:lang w:eastAsia="en-US"/>
                    </w:rPr>
                  </w:pPr>
                  <w:r>
                    <w:rPr>
                      <w:sz w:val="22"/>
                      <w:szCs w:val="22"/>
                      <w:lang w:eastAsia="en-US"/>
                    </w:rPr>
                    <w:t xml:space="preserve">                </w:t>
                  </w:r>
                </w:p>
                <w:p w14:paraId="243D1048" w14:textId="77777777" w:rsidR="007179DE" w:rsidRDefault="007179DE">
                  <w:pPr>
                    <w:spacing w:line="254" w:lineRule="auto"/>
                    <w:rPr>
                      <w:sz w:val="22"/>
                      <w:szCs w:val="22"/>
                      <w:lang w:eastAsia="en-US"/>
                    </w:rPr>
                  </w:pPr>
                  <w:r>
                    <w:rPr>
                      <w:sz w:val="22"/>
                      <w:szCs w:val="22"/>
                      <w:lang w:eastAsia="en-US"/>
                    </w:rPr>
                    <w:t xml:space="preserve">                     /__________________/  </w:t>
                  </w:r>
                </w:p>
                <w:p w14:paraId="55A665AF" w14:textId="77777777" w:rsidR="007179DE" w:rsidRDefault="007179DE">
                  <w:pPr>
                    <w:spacing w:line="254" w:lineRule="auto"/>
                    <w:rPr>
                      <w:sz w:val="22"/>
                      <w:szCs w:val="22"/>
                      <w:lang w:eastAsia="en-US"/>
                    </w:rPr>
                  </w:pPr>
                  <w:r>
                    <w:rPr>
                      <w:i/>
                      <w:sz w:val="22"/>
                      <w:szCs w:val="22"/>
                      <w:lang w:eastAsia="en-US"/>
                    </w:rPr>
                    <w:t xml:space="preserve">            </w:t>
                  </w:r>
                </w:p>
                <w:p w14:paraId="6B97C802" w14:textId="77777777" w:rsidR="007179DE" w:rsidRDefault="007179DE">
                  <w:pPr>
                    <w:spacing w:line="254" w:lineRule="auto"/>
                    <w:jc w:val="both"/>
                    <w:rPr>
                      <w:sz w:val="22"/>
                      <w:szCs w:val="22"/>
                      <w:lang w:eastAsia="en-US"/>
                    </w:rPr>
                  </w:pPr>
                  <w:r>
                    <w:rPr>
                      <w:i/>
                      <w:sz w:val="22"/>
                      <w:szCs w:val="22"/>
                      <w:lang w:eastAsia="en-US"/>
                    </w:rPr>
                    <w:t xml:space="preserve">                   М.П..</w:t>
                  </w:r>
                </w:p>
                <w:p w14:paraId="38E0E1F9" w14:textId="77777777" w:rsidR="007179DE" w:rsidRDefault="007179DE">
                  <w:pPr>
                    <w:spacing w:line="254" w:lineRule="auto"/>
                    <w:jc w:val="center"/>
                    <w:rPr>
                      <w:sz w:val="22"/>
                      <w:szCs w:val="22"/>
                      <w:lang w:eastAsia="en-US"/>
                    </w:rPr>
                  </w:pPr>
                </w:p>
              </w:tc>
            </w:tr>
          </w:tbl>
          <w:p w14:paraId="7B49AB24" w14:textId="77777777" w:rsidR="007179DE" w:rsidRDefault="007179DE">
            <w:pPr>
              <w:spacing w:line="254" w:lineRule="auto"/>
              <w:rPr>
                <w:color w:val="000000"/>
                <w:sz w:val="22"/>
                <w:szCs w:val="22"/>
                <w:lang w:eastAsia="en-US"/>
              </w:rPr>
            </w:pPr>
          </w:p>
          <w:p w14:paraId="543784BB" w14:textId="77777777" w:rsidR="007179DE" w:rsidRDefault="007179DE">
            <w:pPr>
              <w:spacing w:line="254" w:lineRule="auto"/>
              <w:rPr>
                <w:color w:val="000000"/>
                <w:sz w:val="22"/>
                <w:szCs w:val="22"/>
                <w:lang w:eastAsia="en-US"/>
              </w:rPr>
            </w:pPr>
          </w:p>
          <w:p w14:paraId="70EBCF20" w14:textId="77777777" w:rsidR="007179DE" w:rsidRDefault="007179DE">
            <w:pPr>
              <w:spacing w:line="254" w:lineRule="auto"/>
              <w:rPr>
                <w:color w:val="000000"/>
                <w:sz w:val="22"/>
                <w:szCs w:val="22"/>
                <w:lang w:eastAsia="en-US"/>
              </w:rPr>
            </w:pPr>
          </w:p>
          <w:p w14:paraId="2175EC9F" w14:textId="77777777" w:rsidR="007179DE" w:rsidRDefault="007179DE">
            <w:pPr>
              <w:spacing w:line="254" w:lineRule="auto"/>
              <w:jc w:val="right"/>
              <w:rPr>
                <w:color w:val="000000"/>
                <w:sz w:val="22"/>
                <w:szCs w:val="22"/>
                <w:lang w:eastAsia="en-US"/>
              </w:rPr>
            </w:pPr>
          </w:p>
          <w:p w14:paraId="44035C1D" w14:textId="77777777" w:rsidR="007179DE" w:rsidRDefault="007179DE">
            <w:pPr>
              <w:spacing w:line="254" w:lineRule="auto"/>
              <w:jc w:val="right"/>
              <w:rPr>
                <w:color w:val="000000"/>
                <w:sz w:val="22"/>
                <w:szCs w:val="22"/>
                <w:lang w:eastAsia="en-US"/>
              </w:rPr>
            </w:pPr>
          </w:p>
          <w:p w14:paraId="4FF1A1E5" w14:textId="77777777" w:rsidR="007179DE" w:rsidRDefault="007179DE">
            <w:pPr>
              <w:spacing w:line="254" w:lineRule="auto"/>
              <w:jc w:val="right"/>
              <w:rPr>
                <w:sz w:val="22"/>
                <w:szCs w:val="22"/>
                <w:u w:val="single"/>
                <w:lang w:eastAsia="en-US"/>
              </w:rPr>
            </w:pPr>
            <w:r>
              <w:rPr>
                <w:color w:val="000000"/>
                <w:sz w:val="22"/>
                <w:szCs w:val="22"/>
                <w:lang w:eastAsia="en-US"/>
              </w:rPr>
              <w:t>Приложение № 2</w:t>
            </w:r>
          </w:p>
          <w:p w14:paraId="03DCB479" w14:textId="77777777" w:rsidR="007179DE" w:rsidRDefault="007179DE">
            <w:pPr>
              <w:spacing w:line="254" w:lineRule="auto"/>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4504371C" w14:textId="77777777" w:rsidR="007179DE" w:rsidRDefault="007179DE">
            <w:pPr>
              <w:spacing w:line="254"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DC30D01" w14:textId="77777777" w:rsidR="007179DE" w:rsidRDefault="007179DE">
            <w:pPr>
              <w:spacing w:line="254" w:lineRule="auto"/>
              <w:jc w:val="center"/>
              <w:rPr>
                <w:sz w:val="22"/>
                <w:szCs w:val="22"/>
                <w:lang w:eastAsia="en-US"/>
              </w:rPr>
            </w:pPr>
          </w:p>
          <w:p w14:paraId="4ED6C56A" w14:textId="77777777" w:rsidR="007179DE" w:rsidRDefault="007179DE">
            <w:pPr>
              <w:spacing w:line="254" w:lineRule="auto"/>
              <w:jc w:val="center"/>
              <w:rPr>
                <w:sz w:val="22"/>
                <w:szCs w:val="22"/>
                <w:lang w:eastAsia="en-US"/>
              </w:rPr>
            </w:pPr>
          </w:p>
          <w:p w14:paraId="20605C7C" w14:textId="77777777" w:rsidR="007179DE" w:rsidRDefault="007179DE">
            <w:pPr>
              <w:spacing w:line="254" w:lineRule="auto"/>
              <w:jc w:val="center"/>
              <w:rPr>
                <w:b/>
                <w:sz w:val="22"/>
                <w:szCs w:val="22"/>
                <w:lang w:eastAsia="en-US"/>
              </w:rPr>
            </w:pPr>
            <w:r>
              <w:rPr>
                <w:b/>
                <w:sz w:val="22"/>
                <w:szCs w:val="22"/>
                <w:lang w:eastAsia="en-US"/>
              </w:rPr>
              <w:t xml:space="preserve">ФОРМА </w:t>
            </w:r>
          </w:p>
          <w:p w14:paraId="2BC8C6E2" w14:textId="77777777" w:rsidR="007179DE" w:rsidRDefault="007179DE">
            <w:pPr>
              <w:spacing w:line="254" w:lineRule="auto"/>
              <w:jc w:val="center"/>
              <w:rPr>
                <w:sz w:val="22"/>
                <w:szCs w:val="22"/>
                <w:lang w:eastAsia="en-US"/>
              </w:rPr>
            </w:pPr>
            <w:r>
              <w:rPr>
                <w:sz w:val="22"/>
                <w:szCs w:val="22"/>
                <w:lang w:eastAsia="en-US"/>
              </w:rPr>
              <w:t xml:space="preserve">АКТ </w:t>
            </w:r>
          </w:p>
          <w:p w14:paraId="50828AAA" w14:textId="77777777" w:rsidR="007179DE" w:rsidRDefault="007179DE">
            <w:pPr>
              <w:spacing w:line="254" w:lineRule="auto"/>
              <w:jc w:val="center"/>
              <w:rPr>
                <w:sz w:val="22"/>
                <w:szCs w:val="22"/>
                <w:lang w:eastAsia="en-US"/>
              </w:rPr>
            </w:pPr>
            <w:r>
              <w:rPr>
                <w:sz w:val="22"/>
                <w:szCs w:val="22"/>
                <w:lang w:eastAsia="en-US"/>
              </w:rPr>
              <w:t>приема-передачи товара</w:t>
            </w:r>
          </w:p>
          <w:p w14:paraId="3B0E8F4C" w14:textId="35838236" w:rsidR="007179DE" w:rsidRDefault="007179DE">
            <w:pPr>
              <w:spacing w:line="254" w:lineRule="auto"/>
              <w:ind w:firstLine="540"/>
              <w:jc w:val="both"/>
              <w:rPr>
                <w:sz w:val="22"/>
                <w:szCs w:val="22"/>
                <w:lang w:eastAsia="en-US"/>
              </w:rPr>
            </w:pPr>
            <w:r>
              <w:rPr>
                <w:sz w:val="22"/>
                <w:szCs w:val="22"/>
                <w:lang w:eastAsia="en-US"/>
              </w:rPr>
              <w:t xml:space="preserve">Акционерное общество «Волгоградоблэлектро», (АО «Волгоградоблэлектро») именуемое в дальнейшем – </w:t>
            </w:r>
            <w:r>
              <w:rPr>
                <w:b/>
                <w:sz w:val="22"/>
                <w:szCs w:val="22"/>
                <w:lang w:eastAsia="en-US"/>
              </w:rPr>
              <w:t>«Покупатель»</w:t>
            </w:r>
            <w:r>
              <w:rPr>
                <w:sz w:val="22"/>
                <w:szCs w:val="22"/>
                <w:lang w:eastAsia="en-US"/>
              </w:rPr>
              <w:t xml:space="preserve">, в лице </w:t>
            </w:r>
            <w:r w:rsidR="00F3557C" w:rsidRPr="00D81F50">
              <w:rPr>
                <w:sz w:val="22"/>
                <w:szCs w:val="22"/>
                <w:lang w:eastAsia="en-US"/>
              </w:rPr>
              <w:t xml:space="preserve">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№30 от 28.05.2020г., </w:t>
            </w:r>
            <w:r w:rsidRPr="00D81F50">
              <w:rPr>
                <w:sz w:val="22"/>
                <w:szCs w:val="22"/>
                <w:lang w:eastAsia="en-US"/>
              </w:rPr>
              <w:t>с одной стороны, и _______________________</w:t>
            </w:r>
            <w:r w:rsidRPr="00D81F50">
              <w:rPr>
                <w:b/>
                <w:sz w:val="22"/>
                <w:szCs w:val="22"/>
                <w:lang w:eastAsia="en-US"/>
              </w:rPr>
              <w:t>,</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389C33E5" w14:textId="77777777" w:rsidR="007179DE" w:rsidRDefault="007179DE">
            <w:pPr>
              <w:spacing w:line="254"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5B7FB780" w14:textId="77777777" w:rsidR="007179DE" w:rsidRDefault="007179DE">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7179DE" w14:paraId="76D28F72"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DAF8523" w14:textId="77777777" w:rsidR="007179DE" w:rsidRDefault="007179DE">
                  <w:pPr>
                    <w:spacing w:line="254" w:lineRule="auto"/>
                    <w:jc w:val="center"/>
                    <w:rPr>
                      <w:b/>
                      <w:sz w:val="22"/>
                      <w:szCs w:val="22"/>
                      <w:lang w:eastAsia="en-US"/>
                    </w:rPr>
                  </w:pPr>
                  <w:r>
                    <w:rPr>
                      <w:b/>
                      <w:sz w:val="22"/>
                      <w:szCs w:val="22"/>
                      <w:lang w:eastAsia="en-US"/>
                    </w:rPr>
                    <w:t>№</w:t>
                  </w:r>
                </w:p>
                <w:p w14:paraId="61936F2C" w14:textId="77777777" w:rsidR="007179DE" w:rsidRDefault="007179DE">
                  <w:pPr>
                    <w:spacing w:line="254"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701CD48E" w14:textId="77777777" w:rsidR="007179DE" w:rsidRDefault="007179DE">
                  <w:pPr>
                    <w:spacing w:line="254"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D13492B" w14:textId="77777777" w:rsidR="007179DE" w:rsidRDefault="007179DE">
                  <w:pPr>
                    <w:spacing w:line="254"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7EABA96" w14:textId="77777777" w:rsidR="007179DE" w:rsidRDefault="007179DE">
                  <w:pPr>
                    <w:spacing w:line="254"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304B64D" w14:textId="77777777" w:rsidR="007179DE" w:rsidRDefault="007179DE">
                  <w:pPr>
                    <w:spacing w:line="254" w:lineRule="auto"/>
                    <w:jc w:val="center"/>
                    <w:rPr>
                      <w:b/>
                      <w:sz w:val="22"/>
                      <w:szCs w:val="22"/>
                      <w:lang w:eastAsia="en-US"/>
                    </w:rPr>
                  </w:pPr>
                  <w:r>
                    <w:rPr>
                      <w:b/>
                      <w:sz w:val="22"/>
                      <w:szCs w:val="22"/>
                      <w:lang w:eastAsia="en-US"/>
                    </w:rPr>
                    <w:t>Сумма, включая НДС</w:t>
                  </w:r>
                </w:p>
              </w:tc>
            </w:tr>
            <w:tr w:rsidR="007179DE" w14:paraId="01AB51AC"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6D602B3" w14:textId="77777777" w:rsidR="007179DE" w:rsidRDefault="007179DE">
                  <w:pPr>
                    <w:spacing w:line="254"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5B325149" w14:textId="77777777" w:rsidR="007179DE" w:rsidRDefault="007179DE">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4654991" w14:textId="77777777" w:rsidR="007179DE" w:rsidRDefault="007179DE">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C416AB" w14:textId="77777777" w:rsidR="007179DE" w:rsidRDefault="007179DE">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79A67389" w14:textId="77777777" w:rsidR="007179DE" w:rsidRDefault="007179DE">
                  <w:pPr>
                    <w:spacing w:line="254" w:lineRule="auto"/>
                    <w:jc w:val="center"/>
                    <w:rPr>
                      <w:sz w:val="22"/>
                      <w:szCs w:val="22"/>
                      <w:lang w:eastAsia="en-US"/>
                    </w:rPr>
                  </w:pPr>
                </w:p>
              </w:tc>
            </w:tr>
            <w:tr w:rsidR="007179DE" w14:paraId="10A429F6"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468F38D" w14:textId="77777777" w:rsidR="007179DE" w:rsidRDefault="007179DE">
                  <w:pPr>
                    <w:spacing w:line="254"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9542750" w14:textId="77777777" w:rsidR="007179DE" w:rsidRDefault="007179DE">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C7516A8" w14:textId="77777777" w:rsidR="007179DE" w:rsidRDefault="007179DE">
                  <w:pPr>
                    <w:spacing w:line="254"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2F308C5" w14:textId="77777777" w:rsidR="007179DE" w:rsidRDefault="007179DE">
                  <w:pPr>
                    <w:spacing w:line="254" w:lineRule="auto"/>
                    <w:jc w:val="center"/>
                    <w:rPr>
                      <w:sz w:val="22"/>
                      <w:szCs w:val="22"/>
                      <w:lang w:eastAsia="en-US"/>
                    </w:rPr>
                  </w:pPr>
                </w:p>
              </w:tc>
            </w:tr>
          </w:tbl>
          <w:p w14:paraId="04EA8548" w14:textId="77777777" w:rsidR="007179DE" w:rsidRDefault="007179DE">
            <w:pPr>
              <w:spacing w:line="254" w:lineRule="auto"/>
              <w:jc w:val="center"/>
              <w:rPr>
                <w:sz w:val="22"/>
                <w:szCs w:val="22"/>
                <w:lang w:eastAsia="en-US"/>
              </w:rPr>
            </w:pPr>
          </w:p>
          <w:p w14:paraId="3407D680" w14:textId="77777777" w:rsidR="007179DE" w:rsidRDefault="007179DE">
            <w:pPr>
              <w:spacing w:line="254"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2BBCC0F2" w14:textId="77777777" w:rsidR="007179DE" w:rsidRDefault="007179DE">
            <w:pPr>
              <w:spacing w:line="254" w:lineRule="auto"/>
              <w:jc w:val="both"/>
              <w:rPr>
                <w:sz w:val="22"/>
                <w:szCs w:val="22"/>
                <w:lang w:eastAsia="en-US"/>
              </w:rPr>
            </w:pPr>
          </w:p>
          <w:p w14:paraId="0342D298" w14:textId="77777777" w:rsidR="007179DE" w:rsidRDefault="007179DE">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595BA0E" w14:textId="77777777" w:rsidR="007179DE" w:rsidRDefault="007179DE">
            <w:pPr>
              <w:pStyle w:val="HTML"/>
              <w:spacing w:line="254" w:lineRule="auto"/>
              <w:jc w:val="both"/>
              <w:rPr>
                <w:rFonts w:ascii="Times New Roman" w:hAnsi="Times New Roman"/>
                <w:sz w:val="22"/>
                <w:szCs w:val="22"/>
                <w:lang w:eastAsia="en-US"/>
              </w:rPr>
            </w:pPr>
          </w:p>
          <w:p w14:paraId="4C0F84B4" w14:textId="77777777" w:rsidR="007179DE" w:rsidRDefault="007179DE">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A62C12A" w14:textId="77777777" w:rsidR="007179DE" w:rsidRDefault="0071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09991E96" w14:textId="77777777" w:rsidR="007179DE" w:rsidRDefault="0071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7179DE" w14:paraId="11917335" w14:textId="77777777">
              <w:trPr>
                <w:trHeight w:val="80"/>
                <w:jc w:val="center"/>
              </w:trPr>
              <w:tc>
                <w:tcPr>
                  <w:tcW w:w="5040" w:type="dxa"/>
                </w:tcPr>
                <w:p w14:paraId="5237080E" w14:textId="77777777" w:rsidR="007179DE" w:rsidRDefault="007179DE">
                  <w:pPr>
                    <w:spacing w:line="254" w:lineRule="auto"/>
                    <w:rPr>
                      <w:sz w:val="22"/>
                      <w:szCs w:val="22"/>
                      <w:lang w:eastAsia="en-US"/>
                    </w:rPr>
                  </w:pPr>
                  <w:bookmarkStart w:id="52" w:name="OLE_LINK1"/>
                  <w:r>
                    <w:rPr>
                      <w:sz w:val="22"/>
                      <w:szCs w:val="22"/>
                      <w:lang w:eastAsia="en-US"/>
                    </w:rPr>
                    <w:t>ПОСТАВЩИК</w:t>
                  </w:r>
                </w:p>
                <w:p w14:paraId="243CD755" w14:textId="77777777" w:rsidR="007179DE" w:rsidRDefault="007179DE">
                  <w:pPr>
                    <w:spacing w:line="254" w:lineRule="auto"/>
                    <w:rPr>
                      <w:sz w:val="22"/>
                      <w:szCs w:val="22"/>
                      <w:lang w:eastAsia="en-US"/>
                    </w:rPr>
                  </w:pPr>
                </w:p>
                <w:p w14:paraId="4D1D8DFA" w14:textId="77777777" w:rsidR="007179DE" w:rsidRDefault="007179DE">
                  <w:pPr>
                    <w:spacing w:line="254" w:lineRule="auto"/>
                    <w:rPr>
                      <w:sz w:val="22"/>
                      <w:szCs w:val="22"/>
                      <w:lang w:eastAsia="en-US"/>
                    </w:rPr>
                  </w:pPr>
                  <w:r>
                    <w:rPr>
                      <w:sz w:val="22"/>
                      <w:szCs w:val="22"/>
                      <w:lang w:eastAsia="en-US"/>
                    </w:rPr>
                    <w:t xml:space="preserve"> /__________________/  </w:t>
                  </w:r>
                </w:p>
                <w:p w14:paraId="01DC8F35" w14:textId="77777777" w:rsidR="007179DE" w:rsidRDefault="007179DE">
                  <w:pPr>
                    <w:spacing w:line="254" w:lineRule="auto"/>
                    <w:rPr>
                      <w:sz w:val="22"/>
                      <w:szCs w:val="22"/>
                      <w:lang w:eastAsia="en-US"/>
                    </w:rPr>
                  </w:pPr>
                  <w:r>
                    <w:rPr>
                      <w:i/>
                      <w:sz w:val="22"/>
                      <w:szCs w:val="22"/>
                      <w:lang w:eastAsia="en-US"/>
                    </w:rPr>
                    <w:t xml:space="preserve">            </w:t>
                  </w:r>
                </w:p>
                <w:p w14:paraId="056EA080" w14:textId="77777777" w:rsidR="007179DE" w:rsidRDefault="007179DE">
                  <w:pPr>
                    <w:spacing w:line="254" w:lineRule="auto"/>
                    <w:jc w:val="both"/>
                    <w:rPr>
                      <w:sz w:val="22"/>
                      <w:szCs w:val="22"/>
                      <w:lang w:eastAsia="en-US"/>
                    </w:rPr>
                  </w:pPr>
                  <w:r>
                    <w:rPr>
                      <w:i/>
                      <w:sz w:val="22"/>
                      <w:szCs w:val="22"/>
                      <w:lang w:eastAsia="en-US"/>
                    </w:rPr>
                    <w:t>М.П.</w:t>
                  </w:r>
                </w:p>
                <w:p w14:paraId="0010037B" w14:textId="77777777" w:rsidR="007179DE" w:rsidRDefault="007179DE">
                  <w:pPr>
                    <w:spacing w:line="254" w:lineRule="auto"/>
                    <w:jc w:val="center"/>
                    <w:rPr>
                      <w:sz w:val="22"/>
                      <w:szCs w:val="22"/>
                      <w:lang w:eastAsia="en-US"/>
                    </w:rPr>
                  </w:pPr>
                </w:p>
              </w:tc>
              <w:tc>
                <w:tcPr>
                  <w:tcW w:w="4500" w:type="dxa"/>
                </w:tcPr>
                <w:p w14:paraId="016239E7" w14:textId="77777777" w:rsidR="007179DE" w:rsidRDefault="007179DE">
                  <w:pPr>
                    <w:spacing w:line="254" w:lineRule="auto"/>
                    <w:jc w:val="center"/>
                    <w:rPr>
                      <w:sz w:val="22"/>
                      <w:szCs w:val="22"/>
                      <w:lang w:eastAsia="en-US"/>
                    </w:rPr>
                  </w:pPr>
                  <w:r>
                    <w:rPr>
                      <w:sz w:val="22"/>
                      <w:szCs w:val="22"/>
                      <w:lang w:eastAsia="en-US"/>
                    </w:rPr>
                    <w:t>ПОКУПАТЕЛЬ</w:t>
                  </w:r>
                </w:p>
                <w:p w14:paraId="30540E4B" w14:textId="77777777" w:rsidR="007179DE" w:rsidRDefault="007179DE">
                  <w:pPr>
                    <w:spacing w:line="254" w:lineRule="auto"/>
                    <w:rPr>
                      <w:sz w:val="22"/>
                      <w:szCs w:val="22"/>
                      <w:lang w:eastAsia="en-US"/>
                    </w:rPr>
                  </w:pPr>
                  <w:r>
                    <w:rPr>
                      <w:sz w:val="22"/>
                      <w:szCs w:val="22"/>
                      <w:lang w:eastAsia="en-US"/>
                    </w:rPr>
                    <w:t xml:space="preserve">                </w:t>
                  </w:r>
                </w:p>
                <w:p w14:paraId="23B51664" w14:textId="77777777" w:rsidR="007179DE" w:rsidRDefault="007179DE">
                  <w:pPr>
                    <w:spacing w:line="254" w:lineRule="auto"/>
                    <w:rPr>
                      <w:sz w:val="22"/>
                      <w:szCs w:val="22"/>
                      <w:lang w:eastAsia="en-US"/>
                    </w:rPr>
                  </w:pPr>
                  <w:r>
                    <w:rPr>
                      <w:sz w:val="22"/>
                      <w:szCs w:val="22"/>
                      <w:lang w:eastAsia="en-US"/>
                    </w:rPr>
                    <w:t xml:space="preserve">                     /__________________/  </w:t>
                  </w:r>
                </w:p>
                <w:p w14:paraId="7528CE52" w14:textId="77777777" w:rsidR="007179DE" w:rsidRDefault="007179DE">
                  <w:pPr>
                    <w:spacing w:line="254" w:lineRule="auto"/>
                    <w:rPr>
                      <w:sz w:val="22"/>
                      <w:szCs w:val="22"/>
                      <w:lang w:eastAsia="en-US"/>
                    </w:rPr>
                  </w:pPr>
                  <w:r>
                    <w:rPr>
                      <w:i/>
                      <w:sz w:val="22"/>
                      <w:szCs w:val="22"/>
                      <w:lang w:eastAsia="en-US"/>
                    </w:rPr>
                    <w:t xml:space="preserve">            </w:t>
                  </w:r>
                </w:p>
                <w:p w14:paraId="39801162" w14:textId="77777777" w:rsidR="007179DE" w:rsidRDefault="007179DE">
                  <w:pPr>
                    <w:spacing w:line="254" w:lineRule="auto"/>
                    <w:jc w:val="both"/>
                    <w:rPr>
                      <w:i/>
                      <w:sz w:val="22"/>
                      <w:szCs w:val="22"/>
                      <w:lang w:eastAsia="en-US"/>
                    </w:rPr>
                  </w:pPr>
                  <w:r>
                    <w:rPr>
                      <w:i/>
                      <w:sz w:val="22"/>
                      <w:szCs w:val="22"/>
                      <w:lang w:eastAsia="en-US"/>
                    </w:rPr>
                    <w:t xml:space="preserve">                   М.П.</w:t>
                  </w:r>
                </w:p>
                <w:p w14:paraId="01279E2B" w14:textId="77777777" w:rsidR="007179DE" w:rsidRDefault="007179DE">
                  <w:pPr>
                    <w:spacing w:line="254" w:lineRule="auto"/>
                    <w:jc w:val="both"/>
                    <w:rPr>
                      <w:i/>
                      <w:sz w:val="22"/>
                      <w:szCs w:val="22"/>
                      <w:lang w:eastAsia="en-US"/>
                    </w:rPr>
                  </w:pPr>
                </w:p>
                <w:p w14:paraId="67EB889F" w14:textId="77777777" w:rsidR="007179DE" w:rsidRDefault="007179DE">
                  <w:pPr>
                    <w:spacing w:line="254" w:lineRule="auto"/>
                    <w:jc w:val="both"/>
                    <w:rPr>
                      <w:i/>
                      <w:sz w:val="22"/>
                      <w:szCs w:val="22"/>
                      <w:lang w:eastAsia="en-US"/>
                    </w:rPr>
                  </w:pPr>
                </w:p>
                <w:p w14:paraId="51E53406" w14:textId="77777777" w:rsidR="007179DE" w:rsidRDefault="007179DE">
                  <w:pPr>
                    <w:spacing w:line="254" w:lineRule="auto"/>
                    <w:jc w:val="both"/>
                    <w:rPr>
                      <w:i/>
                      <w:sz w:val="22"/>
                      <w:szCs w:val="22"/>
                      <w:lang w:eastAsia="en-US"/>
                    </w:rPr>
                  </w:pPr>
                </w:p>
                <w:p w14:paraId="61099D93" w14:textId="77777777" w:rsidR="007179DE" w:rsidRDefault="007179DE">
                  <w:pPr>
                    <w:spacing w:line="254" w:lineRule="auto"/>
                    <w:jc w:val="both"/>
                    <w:rPr>
                      <w:i/>
                      <w:sz w:val="22"/>
                      <w:szCs w:val="22"/>
                      <w:lang w:eastAsia="en-US"/>
                    </w:rPr>
                  </w:pPr>
                </w:p>
                <w:p w14:paraId="48EEF09C" w14:textId="77777777" w:rsidR="007179DE" w:rsidRDefault="007179DE">
                  <w:pPr>
                    <w:spacing w:line="254" w:lineRule="auto"/>
                    <w:jc w:val="both"/>
                    <w:rPr>
                      <w:sz w:val="22"/>
                      <w:szCs w:val="22"/>
                      <w:lang w:eastAsia="en-US"/>
                    </w:rPr>
                  </w:pPr>
                </w:p>
              </w:tc>
              <w:bookmarkEnd w:id="52"/>
            </w:tr>
            <w:tr w:rsidR="007179DE" w14:paraId="54A88F73" w14:textId="77777777">
              <w:trPr>
                <w:trHeight w:val="80"/>
                <w:jc w:val="center"/>
              </w:trPr>
              <w:tc>
                <w:tcPr>
                  <w:tcW w:w="5040" w:type="dxa"/>
                </w:tcPr>
                <w:p w14:paraId="13FD6643" w14:textId="77777777" w:rsidR="007179DE" w:rsidRDefault="007179DE">
                  <w:pPr>
                    <w:spacing w:line="254" w:lineRule="auto"/>
                    <w:rPr>
                      <w:sz w:val="22"/>
                      <w:szCs w:val="22"/>
                      <w:lang w:eastAsia="en-US"/>
                    </w:rPr>
                  </w:pPr>
                </w:p>
                <w:p w14:paraId="7B48E00B" w14:textId="77777777" w:rsidR="007179DE" w:rsidRDefault="007179DE">
                  <w:pPr>
                    <w:spacing w:line="254" w:lineRule="auto"/>
                    <w:rPr>
                      <w:sz w:val="22"/>
                      <w:szCs w:val="22"/>
                      <w:lang w:eastAsia="en-US"/>
                    </w:rPr>
                  </w:pPr>
                </w:p>
              </w:tc>
              <w:tc>
                <w:tcPr>
                  <w:tcW w:w="4500" w:type="dxa"/>
                </w:tcPr>
                <w:p w14:paraId="35C7FFAE" w14:textId="77777777" w:rsidR="007179DE" w:rsidRDefault="007179DE">
                  <w:pPr>
                    <w:spacing w:line="254" w:lineRule="auto"/>
                    <w:jc w:val="center"/>
                    <w:rPr>
                      <w:sz w:val="22"/>
                      <w:szCs w:val="22"/>
                      <w:lang w:eastAsia="en-US"/>
                    </w:rPr>
                  </w:pPr>
                </w:p>
              </w:tc>
            </w:tr>
          </w:tbl>
          <w:p w14:paraId="6194156D" w14:textId="77777777" w:rsidR="007179DE" w:rsidRDefault="0071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0" w:type="auto"/>
            <w:vAlign w:val="center"/>
            <w:hideMark/>
          </w:tcPr>
          <w:p w14:paraId="0906F0F6" w14:textId="77777777" w:rsidR="007179DE" w:rsidRDefault="007179DE">
            <w:pPr>
              <w:rPr>
                <w:color w:val="000000"/>
                <w:sz w:val="22"/>
                <w:szCs w:val="22"/>
                <w:lang w:eastAsia="en-US"/>
              </w:rPr>
            </w:pPr>
          </w:p>
        </w:tc>
      </w:tr>
    </w:tbl>
    <w:p w14:paraId="3FC89B6F" w14:textId="77777777" w:rsidR="007179DE" w:rsidRDefault="007179DE" w:rsidP="007179DE">
      <w:pPr>
        <w:pStyle w:val="36"/>
        <w:jc w:val="right"/>
        <w:rPr>
          <w:b/>
          <w:sz w:val="22"/>
          <w:szCs w:val="22"/>
        </w:rPr>
      </w:pPr>
      <w:r>
        <w:rPr>
          <w:rFonts w:ascii="Times New Roman CYR" w:hAnsi="Times New Roman CYR" w:cs="Times New Roman CYR"/>
          <w:b/>
          <w:sz w:val="22"/>
          <w:szCs w:val="22"/>
        </w:rPr>
        <w:br w:type="page"/>
      </w:r>
    </w:p>
    <w:p w14:paraId="0DFFC818" w14:textId="77777777" w:rsidR="007179DE" w:rsidRDefault="007179DE" w:rsidP="007179DE">
      <w:pPr>
        <w:rPr>
          <w:b/>
          <w:sz w:val="22"/>
          <w:szCs w:val="22"/>
        </w:rPr>
        <w:sectPr w:rsidR="007179DE">
          <w:footnotePr>
            <w:numRestart w:val="eachPage"/>
          </w:footnotePr>
          <w:pgSz w:w="11906" w:h="16838"/>
          <w:pgMar w:top="1134" w:right="851" w:bottom="1134" w:left="1134" w:header="720" w:footer="720" w:gutter="0"/>
          <w:cols w:space="720"/>
        </w:sectPr>
      </w:pPr>
    </w:p>
    <w:p w14:paraId="2D5F3904" w14:textId="77777777" w:rsidR="007179DE" w:rsidRDefault="007179DE" w:rsidP="007179DE">
      <w:pPr>
        <w:spacing w:before="133"/>
        <w:jc w:val="center"/>
        <w:outlineLvl w:val="1"/>
        <w:rPr>
          <w:b/>
          <w:sz w:val="22"/>
          <w:szCs w:val="22"/>
          <w:lang w:val="x-none" w:eastAsia="x-none"/>
        </w:rPr>
      </w:pPr>
      <w:bookmarkStart w:id="53" w:name="_Toc295134174"/>
      <w:bookmarkStart w:id="54" w:name="_Toc315422451"/>
      <w:bookmarkStart w:id="55" w:name="_Toc255987070"/>
      <w:r>
        <w:rPr>
          <w:b/>
          <w:bCs/>
          <w:color w:val="000000"/>
          <w:shd w:val="clear" w:color="auto" w:fill="FFFFFF"/>
        </w:rPr>
        <w:lastRenderedPageBreak/>
        <w:t>7.</w:t>
      </w:r>
      <w:r>
        <w:rPr>
          <w:b/>
          <w:sz w:val="22"/>
          <w:szCs w:val="22"/>
          <w:lang w:val="x-none" w:eastAsia="x-none"/>
        </w:rPr>
        <w:t xml:space="preserve"> ИНФОРМАЦИОННАЯ КАРТА</w:t>
      </w:r>
    </w:p>
    <w:p w14:paraId="391B1C01" w14:textId="77777777" w:rsidR="007179DE" w:rsidRDefault="007179DE" w:rsidP="007179DE">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179DE" w14:paraId="248C686A" w14:textId="77777777" w:rsidTr="007179D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00E2C20" w14:textId="77777777" w:rsidR="007179DE" w:rsidRDefault="007179DE">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BFB8B2" w14:textId="77777777" w:rsidR="007179DE" w:rsidRDefault="007179DE">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1D3BD0" w14:textId="77777777" w:rsidR="007179DE" w:rsidRDefault="007179DE">
            <w:pPr>
              <w:widowControl w:val="0"/>
              <w:spacing w:line="23" w:lineRule="atLeast"/>
              <w:jc w:val="center"/>
              <w:rPr>
                <w:bCs/>
                <w:sz w:val="22"/>
                <w:szCs w:val="22"/>
                <w:lang w:eastAsia="en-US"/>
              </w:rPr>
            </w:pPr>
            <w:r>
              <w:rPr>
                <w:bCs/>
                <w:sz w:val="22"/>
                <w:szCs w:val="22"/>
                <w:lang w:eastAsia="en-US"/>
              </w:rPr>
              <w:t>Содержание</w:t>
            </w:r>
          </w:p>
        </w:tc>
      </w:tr>
      <w:tr w:rsidR="007179DE" w14:paraId="3DAE2CC0" w14:textId="77777777" w:rsidTr="007179DE">
        <w:trPr>
          <w:trHeight w:val="315"/>
        </w:trPr>
        <w:tc>
          <w:tcPr>
            <w:tcW w:w="426" w:type="dxa"/>
            <w:tcBorders>
              <w:top w:val="single" w:sz="4" w:space="0" w:color="auto"/>
              <w:left w:val="single" w:sz="4" w:space="0" w:color="auto"/>
              <w:bottom w:val="single" w:sz="4" w:space="0" w:color="auto"/>
              <w:right w:val="single" w:sz="4" w:space="0" w:color="auto"/>
            </w:tcBorders>
          </w:tcPr>
          <w:p w14:paraId="398E79C8"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E2CE3E" w14:textId="77777777" w:rsidR="007179DE" w:rsidRDefault="007179DE">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7D0ED92A" w14:textId="77777777" w:rsidR="007179DE" w:rsidRDefault="007179DE">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7179DE" w14:paraId="5AA918D5" w14:textId="77777777" w:rsidTr="007179DE">
        <w:trPr>
          <w:trHeight w:val="964"/>
        </w:trPr>
        <w:tc>
          <w:tcPr>
            <w:tcW w:w="426" w:type="dxa"/>
            <w:tcBorders>
              <w:top w:val="single" w:sz="4" w:space="0" w:color="auto"/>
              <w:left w:val="single" w:sz="4" w:space="0" w:color="auto"/>
              <w:bottom w:val="single" w:sz="4" w:space="0" w:color="auto"/>
              <w:right w:val="single" w:sz="4" w:space="0" w:color="auto"/>
            </w:tcBorders>
          </w:tcPr>
          <w:p w14:paraId="5DF78B67"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CABDD75" w14:textId="77777777" w:rsidR="007179DE" w:rsidRDefault="007179DE">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85BD90C" w14:textId="77777777" w:rsidR="007179DE" w:rsidRDefault="007179DE">
            <w:pPr>
              <w:spacing w:line="23" w:lineRule="atLeast"/>
              <w:jc w:val="both"/>
              <w:rPr>
                <w:sz w:val="22"/>
                <w:szCs w:val="22"/>
                <w:lang w:eastAsia="en-US"/>
              </w:rPr>
            </w:pPr>
            <w:r>
              <w:rPr>
                <w:sz w:val="22"/>
                <w:szCs w:val="22"/>
                <w:lang w:eastAsia="en-US"/>
              </w:rPr>
              <w:t>АО «Волгоградоблэлектро»</w:t>
            </w:r>
          </w:p>
          <w:p w14:paraId="26A291D4" w14:textId="77777777" w:rsidR="007179DE" w:rsidRDefault="007179DE">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5C13E25" w14:textId="77777777" w:rsidR="007179DE" w:rsidRDefault="007179DE">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2179D9E6" w14:textId="77777777" w:rsidR="007179DE" w:rsidRDefault="007179DE">
            <w:pPr>
              <w:spacing w:line="23" w:lineRule="atLeast"/>
              <w:jc w:val="both"/>
              <w:rPr>
                <w:sz w:val="22"/>
                <w:szCs w:val="22"/>
                <w:lang w:eastAsia="en-US"/>
              </w:rPr>
            </w:pPr>
            <w:r>
              <w:rPr>
                <w:sz w:val="22"/>
                <w:szCs w:val="22"/>
                <w:lang w:eastAsia="en-US"/>
              </w:rPr>
              <w:t xml:space="preserve">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7179DE" w14:paraId="69C0D2AB" w14:textId="77777777" w:rsidTr="007179DE">
        <w:trPr>
          <w:trHeight w:val="1299"/>
        </w:trPr>
        <w:tc>
          <w:tcPr>
            <w:tcW w:w="426" w:type="dxa"/>
            <w:tcBorders>
              <w:top w:val="single" w:sz="4" w:space="0" w:color="auto"/>
              <w:left w:val="single" w:sz="4" w:space="0" w:color="auto"/>
              <w:bottom w:val="single" w:sz="4" w:space="0" w:color="auto"/>
              <w:right w:val="single" w:sz="4" w:space="0" w:color="auto"/>
            </w:tcBorders>
          </w:tcPr>
          <w:p w14:paraId="242A79C6"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8E64F8" w14:textId="77777777" w:rsidR="007179DE" w:rsidRDefault="007179DE">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4DC42EDF" w14:textId="77777777" w:rsidR="007179DE" w:rsidRPr="004F2418" w:rsidRDefault="007179DE">
            <w:pPr>
              <w:spacing w:line="23" w:lineRule="atLeast"/>
              <w:jc w:val="both"/>
              <w:rPr>
                <w:sz w:val="22"/>
                <w:szCs w:val="22"/>
                <w:lang w:eastAsia="en-US"/>
              </w:rPr>
            </w:pPr>
            <w:r w:rsidRPr="004F2418">
              <w:rPr>
                <w:sz w:val="22"/>
                <w:szCs w:val="22"/>
                <w:lang w:eastAsia="en-US"/>
              </w:rPr>
              <w:t>По вопросам организационного характера:</w:t>
            </w:r>
          </w:p>
          <w:p w14:paraId="7A47045D" w14:textId="77777777" w:rsidR="007179DE" w:rsidRPr="004F2418" w:rsidRDefault="007179DE">
            <w:pPr>
              <w:spacing w:line="23" w:lineRule="atLeast"/>
              <w:jc w:val="both"/>
              <w:rPr>
                <w:b/>
                <w:bCs/>
                <w:sz w:val="22"/>
                <w:szCs w:val="22"/>
                <w:lang w:eastAsia="en-US"/>
              </w:rPr>
            </w:pPr>
            <w:r w:rsidRPr="004F2418">
              <w:rPr>
                <w:b/>
                <w:bCs/>
                <w:sz w:val="22"/>
                <w:szCs w:val="22"/>
                <w:lang w:eastAsia="en-US"/>
              </w:rPr>
              <w:t>Буянов Георгий Дмитриевич, Балашова Нина Анатольевна.</w:t>
            </w:r>
          </w:p>
          <w:p w14:paraId="117F5E72" w14:textId="77777777" w:rsidR="007179DE" w:rsidRPr="004F2418" w:rsidRDefault="007179DE">
            <w:pPr>
              <w:spacing w:line="23" w:lineRule="atLeast"/>
              <w:jc w:val="both"/>
              <w:rPr>
                <w:sz w:val="22"/>
                <w:szCs w:val="22"/>
                <w:lang w:eastAsia="en-US"/>
              </w:rPr>
            </w:pPr>
            <w:r w:rsidRPr="004F2418">
              <w:rPr>
                <w:sz w:val="22"/>
                <w:szCs w:val="22"/>
                <w:lang w:eastAsia="en-US"/>
              </w:rPr>
              <w:t xml:space="preserve">Тел.: (8442) 56-20-88 (доб.1132,1133), адрес электронной почты: </w:t>
            </w:r>
            <w:hyperlink r:id="rId19" w:history="1">
              <w:r w:rsidRPr="004F2418">
                <w:rPr>
                  <w:rStyle w:val="af"/>
                  <w:color w:val="auto"/>
                  <w:sz w:val="22"/>
                  <w:szCs w:val="22"/>
                  <w:lang w:val="en-US" w:eastAsia="en-US"/>
                </w:rPr>
                <w:t>voe</w:t>
              </w:r>
              <w:r w:rsidRPr="004F2418">
                <w:rPr>
                  <w:rStyle w:val="af"/>
                  <w:color w:val="auto"/>
                  <w:sz w:val="22"/>
                  <w:szCs w:val="22"/>
                  <w:lang w:eastAsia="en-US"/>
                </w:rPr>
                <w:t>223</w:t>
              </w:r>
              <w:r w:rsidRPr="004F2418">
                <w:rPr>
                  <w:rStyle w:val="af"/>
                  <w:color w:val="auto"/>
                  <w:sz w:val="22"/>
                  <w:szCs w:val="22"/>
                  <w:lang w:val="en-US" w:eastAsia="en-US"/>
                </w:rPr>
                <w:t>fz</w:t>
              </w:r>
              <w:r w:rsidRPr="004F2418">
                <w:rPr>
                  <w:rStyle w:val="af"/>
                  <w:color w:val="auto"/>
                  <w:sz w:val="22"/>
                  <w:szCs w:val="22"/>
                  <w:lang w:eastAsia="en-US"/>
                </w:rPr>
                <w:t>@voel.ru</w:t>
              </w:r>
            </w:hyperlink>
          </w:p>
          <w:p w14:paraId="5E56FC3A" w14:textId="77777777" w:rsidR="007179DE" w:rsidRPr="004F2418" w:rsidRDefault="007179DE">
            <w:pPr>
              <w:spacing w:line="23" w:lineRule="atLeast"/>
              <w:jc w:val="both"/>
              <w:rPr>
                <w:bCs/>
                <w:sz w:val="22"/>
                <w:szCs w:val="22"/>
                <w:lang w:eastAsia="en-US"/>
              </w:rPr>
            </w:pPr>
            <w:r w:rsidRPr="004F2418">
              <w:rPr>
                <w:sz w:val="22"/>
                <w:szCs w:val="22"/>
                <w:lang w:eastAsia="en-US"/>
              </w:rPr>
              <w:t xml:space="preserve">По вопросам </w:t>
            </w:r>
            <w:r w:rsidRPr="004F2418">
              <w:rPr>
                <w:bCs/>
                <w:sz w:val="22"/>
                <w:szCs w:val="22"/>
                <w:lang w:eastAsia="en-US"/>
              </w:rPr>
              <w:t>требуемых характеристик товаров, работ, услуг (качество, количество и др.):</w:t>
            </w:r>
          </w:p>
          <w:p w14:paraId="4A171B7B" w14:textId="77777777" w:rsidR="007179DE" w:rsidRPr="004F2418" w:rsidRDefault="007179DE">
            <w:pPr>
              <w:spacing w:line="23" w:lineRule="atLeast"/>
              <w:jc w:val="both"/>
              <w:rPr>
                <w:b/>
                <w:sz w:val="22"/>
                <w:szCs w:val="22"/>
                <w:lang w:eastAsia="en-US"/>
              </w:rPr>
            </w:pPr>
            <w:r w:rsidRPr="004F2418">
              <w:rPr>
                <w:b/>
                <w:sz w:val="22"/>
                <w:szCs w:val="22"/>
                <w:lang w:eastAsia="en-US"/>
              </w:rPr>
              <w:t>Твердохлебова Анна Владимировна.</w:t>
            </w:r>
          </w:p>
          <w:p w14:paraId="7386126D" w14:textId="77777777" w:rsidR="007179DE" w:rsidRPr="004F2418" w:rsidRDefault="007179DE">
            <w:pPr>
              <w:spacing w:line="23" w:lineRule="atLeast"/>
              <w:jc w:val="both"/>
              <w:rPr>
                <w:b/>
                <w:sz w:val="22"/>
                <w:szCs w:val="22"/>
                <w:lang w:eastAsia="en-US"/>
              </w:rPr>
            </w:pPr>
            <w:r w:rsidRPr="004F2418">
              <w:rPr>
                <w:b/>
                <w:sz w:val="22"/>
                <w:szCs w:val="22"/>
                <w:lang w:eastAsia="en-US"/>
              </w:rPr>
              <w:t>Тел.: (8442) 56-20-84 (доб. 1094).</w:t>
            </w:r>
          </w:p>
          <w:p w14:paraId="797DCA24" w14:textId="77777777" w:rsidR="007179DE" w:rsidRPr="004F2418" w:rsidRDefault="007179DE">
            <w:pPr>
              <w:spacing w:line="23" w:lineRule="atLeast"/>
              <w:jc w:val="both"/>
              <w:rPr>
                <w:sz w:val="22"/>
                <w:szCs w:val="22"/>
                <w:lang w:eastAsia="en-US"/>
              </w:rPr>
            </w:pPr>
          </w:p>
        </w:tc>
      </w:tr>
      <w:tr w:rsidR="007179DE" w14:paraId="46B128C5" w14:textId="77777777" w:rsidTr="007179DE">
        <w:trPr>
          <w:trHeight w:val="1299"/>
        </w:trPr>
        <w:tc>
          <w:tcPr>
            <w:tcW w:w="426" w:type="dxa"/>
            <w:tcBorders>
              <w:top w:val="single" w:sz="4" w:space="0" w:color="auto"/>
              <w:left w:val="single" w:sz="4" w:space="0" w:color="auto"/>
              <w:bottom w:val="single" w:sz="4" w:space="0" w:color="auto"/>
              <w:right w:val="single" w:sz="4" w:space="0" w:color="auto"/>
            </w:tcBorders>
          </w:tcPr>
          <w:p w14:paraId="255ED33F"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DAEBA8" w14:textId="77777777" w:rsidR="007179DE" w:rsidRDefault="007179DE">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068F68B9" w14:textId="1EA355FB" w:rsidR="007179DE" w:rsidRPr="004F2418" w:rsidRDefault="007179DE">
            <w:pPr>
              <w:spacing w:line="23" w:lineRule="atLeast"/>
              <w:jc w:val="both"/>
              <w:rPr>
                <w:sz w:val="22"/>
                <w:szCs w:val="22"/>
                <w:lang w:eastAsia="en-US"/>
              </w:rPr>
            </w:pPr>
            <w:r w:rsidRPr="004F2418">
              <w:rPr>
                <w:sz w:val="22"/>
                <w:szCs w:val="22"/>
                <w:lang w:eastAsia="en-US"/>
              </w:rPr>
              <w:t>Запрос оферт на право заключения договора поставки товара (</w:t>
            </w:r>
            <w:r w:rsidR="00FA1ED7" w:rsidRPr="004F2418">
              <w:rPr>
                <w:b/>
                <w:bCs/>
                <w:sz w:val="22"/>
                <w:szCs w:val="22"/>
              </w:rPr>
              <w:t>арматура для воздушных линий</w:t>
            </w:r>
            <w:r w:rsidRPr="004F2418">
              <w:rPr>
                <w:bCs/>
                <w:sz w:val="22"/>
                <w:szCs w:val="22"/>
                <w:lang w:eastAsia="en-US"/>
              </w:rPr>
              <w:t>)</w:t>
            </w:r>
            <w:r w:rsidRPr="004F2418">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7179DE" w14:paraId="5AACF6E6" w14:textId="77777777" w:rsidTr="007179DE">
        <w:trPr>
          <w:trHeight w:val="909"/>
        </w:trPr>
        <w:tc>
          <w:tcPr>
            <w:tcW w:w="426" w:type="dxa"/>
            <w:tcBorders>
              <w:top w:val="single" w:sz="4" w:space="0" w:color="auto"/>
              <w:left w:val="single" w:sz="4" w:space="0" w:color="auto"/>
              <w:bottom w:val="single" w:sz="4" w:space="0" w:color="auto"/>
              <w:right w:val="single" w:sz="4" w:space="0" w:color="auto"/>
            </w:tcBorders>
          </w:tcPr>
          <w:p w14:paraId="1575E3D0"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B158A9" w14:textId="77777777" w:rsidR="007179DE" w:rsidRDefault="007179DE">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3CA32AC7" w14:textId="77777777" w:rsidR="007179DE" w:rsidRPr="004F2418" w:rsidRDefault="001F0027">
            <w:pPr>
              <w:tabs>
                <w:tab w:val="left" w:pos="993"/>
              </w:tabs>
              <w:spacing w:line="23" w:lineRule="atLeast"/>
              <w:jc w:val="both"/>
              <w:rPr>
                <w:sz w:val="22"/>
                <w:szCs w:val="22"/>
                <w:lang w:eastAsia="en-US"/>
              </w:rPr>
            </w:pPr>
            <w:hyperlink r:id="rId20" w:history="1">
              <w:r w:rsidR="007179DE" w:rsidRPr="004F2418">
                <w:rPr>
                  <w:rStyle w:val="af"/>
                  <w:color w:val="auto"/>
                  <w:sz w:val="22"/>
                  <w:szCs w:val="22"/>
                  <w:lang w:eastAsia="en-US"/>
                </w:rPr>
                <w:t>www.otc.ru</w:t>
              </w:r>
            </w:hyperlink>
            <w:r w:rsidR="007179DE" w:rsidRPr="004F2418">
              <w:rPr>
                <w:sz w:val="22"/>
                <w:szCs w:val="22"/>
                <w:lang w:eastAsia="en-US"/>
              </w:rPr>
              <w:t xml:space="preserve"> </w:t>
            </w:r>
          </w:p>
        </w:tc>
      </w:tr>
      <w:tr w:rsidR="007179DE" w14:paraId="4814D4B4" w14:textId="77777777" w:rsidTr="007179DE">
        <w:trPr>
          <w:trHeight w:val="1299"/>
        </w:trPr>
        <w:tc>
          <w:tcPr>
            <w:tcW w:w="426" w:type="dxa"/>
            <w:tcBorders>
              <w:top w:val="single" w:sz="4" w:space="0" w:color="auto"/>
              <w:left w:val="single" w:sz="4" w:space="0" w:color="auto"/>
              <w:bottom w:val="single" w:sz="4" w:space="0" w:color="auto"/>
              <w:right w:val="single" w:sz="4" w:space="0" w:color="auto"/>
            </w:tcBorders>
          </w:tcPr>
          <w:p w14:paraId="3888B0E5"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F704C6" w14:textId="77777777" w:rsidR="007179DE" w:rsidRDefault="007179DE">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57F19FE" w14:textId="77777777" w:rsidR="007179DE" w:rsidRPr="004F2418" w:rsidRDefault="007179DE">
            <w:pPr>
              <w:widowControl w:val="0"/>
              <w:spacing w:line="23" w:lineRule="atLeast"/>
              <w:jc w:val="both"/>
              <w:rPr>
                <w:sz w:val="22"/>
                <w:szCs w:val="22"/>
                <w:shd w:val="clear" w:color="auto" w:fill="FDE9D9"/>
                <w:lang w:eastAsia="en-US"/>
              </w:rPr>
            </w:pPr>
            <w:r w:rsidRPr="004F2418">
              <w:rPr>
                <w:sz w:val="22"/>
                <w:szCs w:val="22"/>
                <w:lang w:eastAsia="en-US"/>
              </w:rPr>
              <w:t xml:space="preserve">Федеральный закон от 18 июля </w:t>
            </w:r>
            <w:smartTag w:uri="urn:schemas-microsoft-com:office:smarttags" w:element="metricconverter">
              <w:smartTagPr>
                <w:attr w:name="ProductID" w:val="2011 г"/>
              </w:smartTagPr>
              <w:r w:rsidRPr="004F2418">
                <w:rPr>
                  <w:sz w:val="22"/>
                  <w:szCs w:val="22"/>
                  <w:lang w:eastAsia="en-US"/>
                </w:rPr>
                <w:t>2011 г</w:t>
              </w:r>
            </w:smartTag>
            <w:r w:rsidRPr="004F2418">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7179DE" w14:paraId="6B840511" w14:textId="77777777" w:rsidTr="007179DE">
        <w:trPr>
          <w:trHeight w:val="499"/>
        </w:trPr>
        <w:tc>
          <w:tcPr>
            <w:tcW w:w="426" w:type="dxa"/>
            <w:tcBorders>
              <w:top w:val="single" w:sz="4" w:space="0" w:color="auto"/>
              <w:left w:val="single" w:sz="4" w:space="0" w:color="auto"/>
              <w:bottom w:val="single" w:sz="4" w:space="0" w:color="auto"/>
              <w:right w:val="single" w:sz="4" w:space="0" w:color="auto"/>
            </w:tcBorders>
          </w:tcPr>
          <w:p w14:paraId="6230D667"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69E2588" w14:textId="77777777" w:rsidR="007179DE" w:rsidRDefault="007179DE">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7C128C66" w14:textId="1399343A" w:rsidR="007179DE" w:rsidRPr="004F2418" w:rsidRDefault="007179DE">
            <w:pPr>
              <w:widowControl w:val="0"/>
              <w:tabs>
                <w:tab w:val="left" w:pos="0"/>
              </w:tabs>
              <w:spacing w:line="254" w:lineRule="auto"/>
              <w:jc w:val="both"/>
              <w:outlineLvl w:val="0"/>
              <w:rPr>
                <w:sz w:val="22"/>
                <w:szCs w:val="22"/>
                <w:lang w:eastAsia="x-none"/>
              </w:rPr>
            </w:pPr>
            <w:r w:rsidRPr="004F2418">
              <w:rPr>
                <w:sz w:val="22"/>
                <w:szCs w:val="22"/>
                <w:lang w:eastAsia="en-US"/>
              </w:rPr>
              <w:t xml:space="preserve">Право заключения договора </w:t>
            </w:r>
            <w:r w:rsidRPr="004F2418">
              <w:rPr>
                <w:sz w:val="22"/>
                <w:szCs w:val="22"/>
                <w:lang w:eastAsia="x-none"/>
              </w:rPr>
              <w:t>поставки товара (</w:t>
            </w:r>
            <w:r w:rsidR="00FA1ED7" w:rsidRPr="004F2418">
              <w:rPr>
                <w:b/>
                <w:bCs/>
                <w:sz w:val="22"/>
                <w:szCs w:val="22"/>
              </w:rPr>
              <w:t>арматура для воздушных линий</w:t>
            </w:r>
            <w:r w:rsidRPr="004F2418">
              <w:rPr>
                <w:sz w:val="22"/>
                <w:szCs w:val="22"/>
                <w:lang w:eastAsia="x-none"/>
              </w:rPr>
              <w:t>) или эквивалент для нужд АО «Волгоградоблэлектро».</w:t>
            </w:r>
          </w:p>
          <w:p w14:paraId="4B5A8A9A" w14:textId="5910AFB1" w:rsidR="007179DE" w:rsidRPr="004F2418" w:rsidRDefault="007179DE" w:rsidP="00C654CF">
            <w:pPr>
              <w:widowControl w:val="0"/>
              <w:tabs>
                <w:tab w:val="left" w:pos="0"/>
              </w:tabs>
              <w:spacing w:line="254" w:lineRule="auto"/>
              <w:jc w:val="both"/>
              <w:outlineLvl w:val="0"/>
              <w:rPr>
                <w:sz w:val="22"/>
                <w:szCs w:val="22"/>
                <w:lang w:eastAsia="x-none"/>
              </w:rPr>
            </w:pPr>
          </w:p>
        </w:tc>
      </w:tr>
      <w:tr w:rsidR="007179DE" w14:paraId="1FA4D6C3" w14:textId="77777777" w:rsidTr="007179DE">
        <w:trPr>
          <w:trHeight w:val="1299"/>
        </w:trPr>
        <w:tc>
          <w:tcPr>
            <w:tcW w:w="426" w:type="dxa"/>
            <w:tcBorders>
              <w:top w:val="single" w:sz="4" w:space="0" w:color="auto"/>
              <w:left w:val="single" w:sz="4" w:space="0" w:color="auto"/>
              <w:bottom w:val="single" w:sz="4" w:space="0" w:color="auto"/>
              <w:right w:val="single" w:sz="4" w:space="0" w:color="auto"/>
            </w:tcBorders>
          </w:tcPr>
          <w:p w14:paraId="42C3562F"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CE3066" w14:textId="77777777" w:rsidR="007179DE" w:rsidRDefault="007179DE">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044E7129" w14:textId="77777777" w:rsidR="00C654CF" w:rsidRPr="004F2418" w:rsidRDefault="00C654CF" w:rsidP="00C654CF">
            <w:pPr>
              <w:tabs>
                <w:tab w:val="left" w:pos="900"/>
                <w:tab w:val="num" w:pos="1080"/>
              </w:tabs>
              <w:spacing w:line="23" w:lineRule="atLeast"/>
              <w:jc w:val="both"/>
              <w:rPr>
                <w:sz w:val="22"/>
                <w:szCs w:val="22"/>
                <w:lang w:eastAsia="en-US"/>
              </w:rPr>
            </w:pPr>
            <w:r w:rsidRPr="004F2418">
              <w:rPr>
                <w:sz w:val="22"/>
                <w:szCs w:val="22"/>
                <w:lang w:eastAsia="en-US"/>
              </w:rPr>
              <w:t>Лот №1: Поставка товара: (арматура для воздушных линий).</w:t>
            </w:r>
          </w:p>
          <w:p w14:paraId="5057EDB0" w14:textId="77777777" w:rsidR="00C654CF" w:rsidRPr="004F2418" w:rsidRDefault="00C654CF" w:rsidP="00C654CF">
            <w:pPr>
              <w:tabs>
                <w:tab w:val="left" w:pos="900"/>
                <w:tab w:val="num" w:pos="1080"/>
              </w:tabs>
              <w:spacing w:line="23" w:lineRule="atLeast"/>
              <w:jc w:val="both"/>
              <w:rPr>
                <w:sz w:val="22"/>
                <w:szCs w:val="22"/>
                <w:lang w:eastAsia="en-US"/>
              </w:rPr>
            </w:pPr>
            <w:r w:rsidRPr="004F2418">
              <w:rPr>
                <w:bCs/>
                <w:sz w:val="22"/>
                <w:szCs w:val="22"/>
                <w:lang w:eastAsia="en-US"/>
              </w:rPr>
              <w:t>Место поставки товара: 400075, г. Волгоград, ул. Щопена,13.</w:t>
            </w:r>
          </w:p>
          <w:p w14:paraId="584650D4" w14:textId="77777777" w:rsidR="00C654CF" w:rsidRPr="004F2418" w:rsidRDefault="00C654CF" w:rsidP="00C654CF">
            <w:pPr>
              <w:tabs>
                <w:tab w:val="left" w:pos="900"/>
                <w:tab w:val="num" w:pos="1080"/>
              </w:tabs>
              <w:spacing w:line="23" w:lineRule="atLeast"/>
              <w:jc w:val="both"/>
              <w:rPr>
                <w:sz w:val="22"/>
                <w:szCs w:val="22"/>
                <w:lang w:eastAsia="en-US"/>
              </w:rPr>
            </w:pPr>
            <w:r w:rsidRPr="004F2418">
              <w:rPr>
                <w:sz w:val="22"/>
                <w:szCs w:val="22"/>
                <w:lang w:eastAsia="en-US"/>
              </w:rPr>
              <w:t>Срок (период) поставки товаров: максимальный срок поставки товаров в течение 20 календарных дней с даты заключения договора.</w:t>
            </w:r>
          </w:p>
          <w:p w14:paraId="1C97B154" w14:textId="77777777" w:rsidR="00C654CF" w:rsidRPr="004F2418" w:rsidRDefault="00C654CF" w:rsidP="00C654CF">
            <w:pPr>
              <w:tabs>
                <w:tab w:val="left" w:pos="900"/>
                <w:tab w:val="num" w:pos="1080"/>
              </w:tabs>
              <w:spacing w:line="23" w:lineRule="atLeast"/>
              <w:jc w:val="both"/>
              <w:rPr>
                <w:sz w:val="22"/>
                <w:szCs w:val="22"/>
                <w:lang w:eastAsia="en-US"/>
              </w:rPr>
            </w:pPr>
            <w:r w:rsidRPr="004F2418">
              <w:rPr>
                <w:sz w:val="22"/>
                <w:szCs w:val="22"/>
                <w:lang w:eastAsia="en-US"/>
              </w:rPr>
              <w:t>Гарантийный срок на поставляемую продукцию должен соответствовать сроку изготовителя, но не менее 1 года.</w:t>
            </w:r>
          </w:p>
          <w:p w14:paraId="027AB4F7" w14:textId="77777777" w:rsidR="00C654CF" w:rsidRPr="004F2418" w:rsidRDefault="00C654CF" w:rsidP="00C654CF">
            <w:pPr>
              <w:widowControl w:val="0"/>
              <w:tabs>
                <w:tab w:val="left" w:pos="9800"/>
              </w:tabs>
              <w:spacing w:line="23" w:lineRule="atLeast"/>
              <w:jc w:val="both"/>
              <w:rPr>
                <w:sz w:val="22"/>
                <w:szCs w:val="22"/>
                <w:lang w:eastAsia="en-US"/>
              </w:rPr>
            </w:pPr>
            <w:r w:rsidRPr="004F2418">
              <w:rPr>
                <w:sz w:val="22"/>
                <w:szCs w:val="22"/>
                <w:lang w:eastAsia="en-US"/>
              </w:rPr>
              <w:t>Электроматериалы должны быть новыми.</w:t>
            </w:r>
          </w:p>
          <w:p w14:paraId="387D2C37" w14:textId="77777777" w:rsidR="00C654CF" w:rsidRPr="004F2418" w:rsidRDefault="00C654CF" w:rsidP="00C654CF">
            <w:pPr>
              <w:widowControl w:val="0"/>
              <w:tabs>
                <w:tab w:val="left" w:pos="9800"/>
              </w:tabs>
              <w:spacing w:line="23" w:lineRule="atLeast"/>
              <w:jc w:val="both"/>
              <w:rPr>
                <w:sz w:val="22"/>
                <w:szCs w:val="22"/>
                <w:lang w:eastAsia="en-US"/>
              </w:rPr>
            </w:pPr>
            <w:r w:rsidRPr="004F2418">
              <w:rPr>
                <w:sz w:val="22"/>
                <w:szCs w:val="22"/>
                <w:lang w:eastAsia="en-US"/>
              </w:rPr>
              <w:t>Производитель: ООО «МЗВА» г. Москва, ООО «</w:t>
            </w:r>
            <w:proofErr w:type="spellStart"/>
            <w:r w:rsidRPr="004F2418">
              <w:rPr>
                <w:sz w:val="22"/>
                <w:szCs w:val="22"/>
                <w:lang w:eastAsia="en-US"/>
              </w:rPr>
              <w:t>Экопром</w:t>
            </w:r>
            <w:proofErr w:type="spellEnd"/>
            <w:r w:rsidRPr="004F2418">
              <w:rPr>
                <w:sz w:val="22"/>
                <w:szCs w:val="22"/>
                <w:lang w:eastAsia="en-US"/>
              </w:rPr>
              <w:t>» г. Ставрополь, ОАО Гжельский завод «Электроизолятор», ОАО «</w:t>
            </w:r>
            <w:proofErr w:type="spellStart"/>
            <w:r w:rsidRPr="004F2418">
              <w:rPr>
                <w:sz w:val="22"/>
                <w:szCs w:val="22"/>
                <w:lang w:eastAsia="en-US"/>
              </w:rPr>
              <w:t>Кореневский</w:t>
            </w:r>
            <w:proofErr w:type="spellEnd"/>
            <w:r w:rsidRPr="004F2418">
              <w:rPr>
                <w:sz w:val="22"/>
                <w:szCs w:val="22"/>
                <w:lang w:eastAsia="en-US"/>
              </w:rPr>
              <w:t xml:space="preserve">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p w14:paraId="35161492" w14:textId="77777777" w:rsidR="00C654CF" w:rsidRPr="004F2418" w:rsidRDefault="00C654CF" w:rsidP="00C654CF">
            <w:pPr>
              <w:tabs>
                <w:tab w:val="left" w:pos="900"/>
                <w:tab w:val="num" w:pos="1080"/>
              </w:tabs>
              <w:spacing w:line="23" w:lineRule="atLeast"/>
              <w:jc w:val="both"/>
              <w:rPr>
                <w:sz w:val="22"/>
                <w:szCs w:val="22"/>
                <w:lang w:eastAsia="en-US"/>
              </w:rPr>
            </w:pPr>
            <w:r w:rsidRPr="004F2418">
              <w:rPr>
                <w:sz w:val="22"/>
                <w:szCs w:val="22"/>
                <w:lang w:eastAsia="en-US"/>
              </w:rPr>
              <w:lastRenderedPageBreak/>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p w14:paraId="2C7BACE7" w14:textId="54A2CAE4" w:rsidR="007179DE" w:rsidRPr="004F2418" w:rsidRDefault="007179DE" w:rsidP="00377BF4">
            <w:pPr>
              <w:tabs>
                <w:tab w:val="left" w:pos="900"/>
                <w:tab w:val="num" w:pos="1080"/>
              </w:tabs>
              <w:spacing w:line="23" w:lineRule="atLeast"/>
              <w:jc w:val="both"/>
              <w:rPr>
                <w:sz w:val="22"/>
                <w:szCs w:val="22"/>
                <w:lang w:eastAsia="en-US"/>
              </w:rPr>
            </w:pPr>
          </w:p>
        </w:tc>
      </w:tr>
      <w:tr w:rsidR="007179DE" w14:paraId="53FEA114" w14:textId="77777777" w:rsidTr="007179DE">
        <w:trPr>
          <w:trHeight w:val="1299"/>
        </w:trPr>
        <w:tc>
          <w:tcPr>
            <w:tcW w:w="426" w:type="dxa"/>
            <w:tcBorders>
              <w:top w:val="single" w:sz="4" w:space="0" w:color="auto"/>
              <w:left w:val="single" w:sz="4" w:space="0" w:color="auto"/>
              <w:bottom w:val="single" w:sz="4" w:space="0" w:color="auto"/>
              <w:right w:val="single" w:sz="4" w:space="0" w:color="auto"/>
            </w:tcBorders>
          </w:tcPr>
          <w:p w14:paraId="11CFBD33"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9A1681" w14:textId="77777777" w:rsidR="007179DE" w:rsidRDefault="007179DE">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575E4FEB" w14:textId="629CB35E" w:rsidR="007179DE" w:rsidRPr="004F2418" w:rsidRDefault="007179DE">
            <w:pPr>
              <w:tabs>
                <w:tab w:val="left" w:pos="993"/>
              </w:tabs>
              <w:spacing w:line="23" w:lineRule="atLeast"/>
              <w:jc w:val="both"/>
              <w:rPr>
                <w:bCs/>
                <w:sz w:val="22"/>
                <w:szCs w:val="22"/>
                <w:lang w:eastAsia="en-US"/>
              </w:rPr>
            </w:pPr>
            <w:r w:rsidRPr="004F2418">
              <w:rPr>
                <w:b/>
                <w:bCs/>
                <w:sz w:val="22"/>
                <w:szCs w:val="22"/>
                <w:lang w:eastAsia="en-US"/>
              </w:rPr>
              <w:t>Лот № 1:</w:t>
            </w:r>
            <w:r w:rsidRPr="004F2418">
              <w:rPr>
                <w:b/>
                <w:bCs/>
                <w:i/>
                <w:sz w:val="22"/>
                <w:szCs w:val="22"/>
                <w:lang w:eastAsia="en-US"/>
              </w:rPr>
              <w:t xml:space="preserve"> </w:t>
            </w:r>
            <w:r w:rsidRPr="004F2418">
              <w:rPr>
                <w:bCs/>
                <w:sz w:val="22"/>
                <w:szCs w:val="22"/>
                <w:lang w:eastAsia="en-US"/>
              </w:rPr>
              <w:t>Начальная (максимальная) цена договора:</w:t>
            </w:r>
            <w:r w:rsidR="00377BF4" w:rsidRPr="004F2418">
              <w:rPr>
                <w:bCs/>
                <w:sz w:val="22"/>
                <w:szCs w:val="22"/>
                <w:lang w:eastAsia="en-US"/>
              </w:rPr>
              <w:t xml:space="preserve"> </w:t>
            </w:r>
            <w:r w:rsidR="00377BF4" w:rsidRPr="004F2418">
              <w:rPr>
                <w:b/>
                <w:sz w:val="22"/>
                <w:szCs w:val="22"/>
                <w:lang w:eastAsia="en-US"/>
              </w:rPr>
              <w:t>504 456 (пятьсот четыре тысячи четыреста пятьдесят шесть рублей) 44 копейки</w:t>
            </w:r>
            <w:r w:rsidRPr="004F2418">
              <w:rPr>
                <w:bCs/>
                <w:sz w:val="22"/>
                <w:szCs w:val="22"/>
                <w:lang w:eastAsia="en-US"/>
              </w:rPr>
              <w:t xml:space="preserve">, с учетом НДС 20%. </w:t>
            </w:r>
          </w:p>
          <w:p w14:paraId="582CCA47" w14:textId="48144248" w:rsidR="007179DE" w:rsidRPr="004F2418" w:rsidRDefault="007179DE">
            <w:pPr>
              <w:tabs>
                <w:tab w:val="left" w:pos="993"/>
              </w:tabs>
              <w:spacing w:line="23" w:lineRule="atLeast"/>
              <w:jc w:val="both"/>
              <w:rPr>
                <w:sz w:val="22"/>
                <w:szCs w:val="22"/>
                <w:lang w:eastAsia="en-US"/>
              </w:rPr>
            </w:pPr>
            <w:r w:rsidRPr="004F2418">
              <w:rPr>
                <w:bCs/>
                <w:sz w:val="22"/>
                <w:szCs w:val="22"/>
                <w:lang w:eastAsia="en-US"/>
              </w:rPr>
              <w:t xml:space="preserve">Начальная (максимальная) цена договора без НДС: </w:t>
            </w:r>
            <w:r w:rsidR="00377BF4" w:rsidRPr="004F2418">
              <w:rPr>
                <w:b/>
                <w:sz w:val="22"/>
                <w:szCs w:val="22"/>
                <w:lang w:eastAsia="en-US"/>
              </w:rPr>
              <w:t>420 380  (четыреста двадцать тысяч триста восемьдесят рублей)  37 копеек</w:t>
            </w:r>
            <w:r w:rsidR="00377BF4" w:rsidRPr="004F2418">
              <w:rPr>
                <w:bCs/>
                <w:sz w:val="22"/>
                <w:szCs w:val="22"/>
                <w:lang w:eastAsia="en-US"/>
              </w:rPr>
              <w:t>.</w:t>
            </w:r>
            <w:r w:rsidR="00377BF4" w:rsidRPr="004F2418">
              <w:rPr>
                <w:sz w:val="22"/>
                <w:szCs w:val="22"/>
                <w:lang w:eastAsia="en-US"/>
              </w:rPr>
              <w:t xml:space="preserve"> </w:t>
            </w:r>
          </w:p>
          <w:p w14:paraId="4958F2D0" w14:textId="77777777" w:rsidR="007179DE" w:rsidRPr="004F2418" w:rsidRDefault="007179DE">
            <w:pPr>
              <w:tabs>
                <w:tab w:val="left" w:pos="993"/>
              </w:tabs>
              <w:spacing w:line="23" w:lineRule="atLeast"/>
              <w:jc w:val="both"/>
              <w:rPr>
                <w:sz w:val="22"/>
                <w:szCs w:val="22"/>
                <w:lang w:eastAsia="en-US"/>
              </w:rPr>
            </w:pPr>
            <w:r w:rsidRPr="004F241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467FA6A" w14:textId="77777777" w:rsidR="007179DE" w:rsidRPr="004F2418" w:rsidRDefault="007179DE">
            <w:pPr>
              <w:tabs>
                <w:tab w:val="left" w:pos="420"/>
              </w:tabs>
              <w:autoSpaceDE w:val="0"/>
              <w:autoSpaceDN w:val="0"/>
              <w:adjustRightInd w:val="0"/>
              <w:spacing w:line="23" w:lineRule="atLeast"/>
              <w:jc w:val="both"/>
              <w:rPr>
                <w:b/>
                <w:bCs/>
                <w:i/>
                <w:sz w:val="22"/>
                <w:szCs w:val="22"/>
                <w:lang w:eastAsia="en-US"/>
              </w:rPr>
            </w:pPr>
            <w:r w:rsidRPr="004F241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179DE" w14:paraId="6A6AF6CF" w14:textId="77777777" w:rsidTr="007179DE">
        <w:trPr>
          <w:trHeight w:val="152"/>
        </w:trPr>
        <w:tc>
          <w:tcPr>
            <w:tcW w:w="426" w:type="dxa"/>
            <w:tcBorders>
              <w:top w:val="single" w:sz="4" w:space="0" w:color="auto"/>
              <w:left w:val="single" w:sz="4" w:space="0" w:color="auto"/>
              <w:bottom w:val="single" w:sz="4" w:space="0" w:color="auto"/>
              <w:right w:val="single" w:sz="4" w:space="0" w:color="auto"/>
            </w:tcBorders>
          </w:tcPr>
          <w:p w14:paraId="6A765DBF"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F74E4A" w14:textId="77777777" w:rsidR="007179DE" w:rsidRDefault="007179DE">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7F8347EB" w14:textId="77777777" w:rsidR="007179DE" w:rsidRPr="004F2418" w:rsidRDefault="007179DE">
            <w:pPr>
              <w:widowControl w:val="0"/>
              <w:spacing w:line="23" w:lineRule="atLeast"/>
              <w:jc w:val="both"/>
              <w:rPr>
                <w:sz w:val="22"/>
                <w:szCs w:val="22"/>
                <w:lang w:eastAsia="en-US"/>
              </w:rPr>
            </w:pPr>
            <w:r w:rsidRPr="004F241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7179DE" w14:paraId="698F192E" w14:textId="77777777" w:rsidTr="007179DE">
        <w:trPr>
          <w:trHeight w:val="808"/>
        </w:trPr>
        <w:tc>
          <w:tcPr>
            <w:tcW w:w="426" w:type="dxa"/>
            <w:tcBorders>
              <w:top w:val="single" w:sz="4" w:space="0" w:color="auto"/>
              <w:left w:val="single" w:sz="4" w:space="0" w:color="auto"/>
              <w:bottom w:val="single" w:sz="4" w:space="0" w:color="auto"/>
              <w:right w:val="single" w:sz="4" w:space="0" w:color="auto"/>
            </w:tcBorders>
          </w:tcPr>
          <w:p w14:paraId="248B4788"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E43E834" w14:textId="77777777" w:rsidR="007179DE" w:rsidRDefault="007179DE">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2FC46B" w14:textId="77777777" w:rsidR="007179DE" w:rsidRPr="004F2418" w:rsidRDefault="007179DE">
            <w:pPr>
              <w:tabs>
                <w:tab w:val="left" w:pos="993"/>
              </w:tabs>
              <w:spacing w:line="23" w:lineRule="atLeast"/>
              <w:jc w:val="both"/>
              <w:rPr>
                <w:sz w:val="22"/>
                <w:szCs w:val="22"/>
                <w:lang w:eastAsia="en-US"/>
              </w:rPr>
            </w:pPr>
            <w:r w:rsidRPr="004F2418">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7179DE" w14:paraId="5A95BEE1" w14:textId="77777777" w:rsidTr="007179DE">
        <w:trPr>
          <w:trHeight w:val="808"/>
        </w:trPr>
        <w:tc>
          <w:tcPr>
            <w:tcW w:w="426" w:type="dxa"/>
            <w:tcBorders>
              <w:top w:val="single" w:sz="4" w:space="0" w:color="auto"/>
              <w:left w:val="single" w:sz="4" w:space="0" w:color="auto"/>
              <w:bottom w:val="single" w:sz="4" w:space="0" w:color="auto"/>
              <w:right w:val="single" w:sz="4" w:space="0" w:color="auto"/>
            </w:tcBorders>
          </w:tcPr>
          <w:p w14:paraId="31C5F186"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CF662B" w14:textId="77777777" w:rsidR="007179DE" w:rsidRDefault="007179DE">
            <w:pPr>
              <w:widowControl w:val="0"/>
              <w:spacing w:line="254"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5C8F33D8" w14:textId="77777777" w:rsidR="007179DE" w:rsidRPr="004F2418" w:rsidRDefault="007179DE">
            <w:pPr>
              <w:pStyle w:val="Times12"/>
              <w:widowControl w:val="0"/>
              <w:tabs>
                <w:tab w:val="left" w:pos="353"/>
                <w:tab w:val="left" w:pos="1142"/>
              </w:tabs>
              <w:spacing w:line="254" w:lineRule="auto"/>
              <w:ind w:firstLine="0"/>
              <w:rPr>
                <w:lang w:eastAsia="en-US"/>
              </w:rPr>
            </w:pPr>
            <w:r w:rsidRPr="004F2418">
              <w:rPr>
                <w:lang w:eastAsia="en-US"/>
              </w:rPr>
              <w:t>Основная часть заявки:</w:t>
            </w:r>
          </w:p>
          <w:p w14:paraId="7CC4D675" w14:textId="77777777" w:rsidR="007179DE" w:rsidRPr="004F2418" w:rsidRDefault="007179DE">
            <w:pPr>
              <w:pStyle w:val="Times12"/>
              <w:widowControl w:val="0"/>
              <w:numPr>
                <w:ilvl w:val="0"/>
                <w:numId w:val="28"/>
              </w:numPr>
              <w:tabs>
                <w:tab w:val="left" w:pos="353"/>
                <w:tab w:val="left" w:pos="1142"/>
              </w:tabs>
              <w:spacing w:line="254" w:lineRule="auto"/>
              <w:ind w:left="0" w:firstLine="0"/>
              <w:rPr>
                <w:lang w:eastAsia="en-US"/>
              </w:rPr>
            </w:pPr>
            <w:r w:rsidRPr="004F241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6644369" w14:textId="77777777" w:rsidR="007179DE" w:rsidRPr="004F2418" w:rsidRDefault="007179DE">
            <w:pPr>
              <w:pStyle w:val="Times12"/>
              <w:widowControl w:val="0"/>
              <w:numPr>
                <w:ilvl w:val="0"/>
                <w:numId w:val="28"/>
              </w:numPr>
              <w:tabs>
                <w:tab w:val="left" w:pos="353"/>
                <w:tab w:val="left" w:pos="1205"/>
              </w:tabs>
              <w:spacing w:line="254" w:lineRule="auto"/>
              <w:ind w:left="0" w:firstLine="0"/>
              <w:rPr>
                <w:lang w:eastAsia="en-US"/>
              </w:rPr>
            </w:pPr>
            <w:r w:rsidRPr="004F2418">
              <w:rPr>
                <w:sz w:val="22"/>
                <w:lang w:eastAsia="en-US"/>
              </w:rPr>
              <w:t xml:space="preserve">Анкета участника (раздел 8, </w:t>
            </w:r>
            <w:hyperlink r:id="rId21" w:anchor="_Анкета_Участника_процедуры" w:history="1">
              <w:r w:rsidRPr="004F2418">
                <w:rPr>
                  <w:rStyle w:val="af"/>
                  <w:color w:val="auto"/>
                  <w:sz w:val="22"/>
                  <w:lang w:eastAsia="en-US"/>
                </w:rPr>
                <w:t>форма</w:t>
              </w:r>
            </w:hyperlink>
            <w:r w:rsidRPr="004F2418">
              <w:rPr>
                <w:lang w:eastAsia="en-US"/>
              </w:rPr>
              <w:t xml:space="preserve"> 2</w:t>
            </w:r>
            <w:r w:rsidRPr="004F2418">
              <w:rPr>
                <w:sz w:val="22"/>
                <w:lang w:eastAsia="en-US"/>
              </w:rPr>
              <w:t>);</w:t>
            </w:r>
          </w:p>
          <w:p w14:paraId="6F7AE530" w14:textId="77777777" w:rsidR="007179DE" w:rsidRPr="004F2418" w:rsidRDefault="007179DE">
            <w:pPr>
              <w:pStyle w:val="Times12"/>
              <w:widowControl w:val="0"/>
              <w:tabs>
                <w:tab w:val="left" w:pos="353"/>
                <w:tab w:val="left" w:pos="1205"/>
              </w:tabs>
              <w:spacing w:line="254" w:lineRule="auto"/>
              <w:ind w:firstLine="0"/>
              <w:rPr>
                <w:sz w:val="22"/>
                <w:lang w:eastAsia="en-US"/>
              </w:rPr>
            </w:pPr>
            <w:r w:rsidRPr="004F2418">
              <w:rPr>
                <w:sz w:val="22"/>
                <w:lang w:eastAsia="en-US"/>
              </w:rPr>
              <w:t>3) Предложение участника (раздел 8, форма 3);</w:t>
            </w:r>
          </w:p>
          <w:p w14:paraId="58B75EAB" w14:textId="77777777" w:rsidR="007179DE" w:rsidRPr="004F2418" w:rsidRDefault="007179DE">
            <w:pPr>
              <w:pStyle w:val="Times12"/>
              <w:widowControl w:val="0"/>
              <w:tabs>
                <w:tab w:val="left" w:pos="353"/>
                <w:tab w:val="left" w:pos="1205"/>
              </w:tabs>
              <w:spacing w:line="254" w:lineRule="auto"/>
              <w:ind w:firstLine="0"/>
              <w:rPr>
                <w:sz w:val="22"/>
                <w:lang w:eastAsia="en-US"/>
              </w:rPr>
            </w:pPr>
            <w:r w:rsidRPr="004F2418">
              <w:rPr>
                <w:sz w:val="22"/>
                <w:lang w:eastAsia="en-US"/>
              </w:rPr>
              <w:t>4) Таблица, заполненная участником (раздел 8 форма 4);</w:t>
            </w:r>
          </w:p>
          <w:p w14:paraId="0DB7A642" w14:textId="77777777" w:rsidR="007179DE" w:rsidRPr="004F2418" w:rsidRDefault="007179DE">
            <w:pPr>
              <w:pStyle w:val="Times12"/>
              <w:widowControl w:val="0"/>
              <w:tabs>
                <w:tab w:val="left" w:pos="353"/>
                <w:tab w:val="left" w:pos="1205"/>
              </w:tabs>
              <w:spacing w:line="254" w:lineRule="auto"/>
              <w:ind w:firstLine="0"/>
              <w:rPr>
                <w:sz w:val="22"/>
                <w:lang w:eastAsia="en-US"/>
              </w:rPr>
            </w:pPr>
            <w:r w:rsidRPr="004F2418">
              <w:rPr>
                <w:sz w:val="22"/>
                <w:lang w:eastAsia="en-US"/>
              </w:rPr>
              <w:t>5) Расшифровка бухгалтерского баланса по строке 1150 «Основные средства» (раздел 8 форма 5);</w:t>
            </w:r>
          </w:p>
          <w:p w14:paraId="5971E72D" w14:textId="77777777" w:rsidR="007179DE" w:rsidRPr="004F2418" w:rsidRDefault="007179DE">
            <w:pPr>
              <w:pStyle w:val="aff"/>
              <w:spacing w:after="0" w:line="254" w:lineRule="auto"/>
              <w:ind w:left="0"/>
              <w:rPr>
                <w:sz w:val="22"/>
                <w:szCs w:val="22"/>
                <w:lang w:eastAsia="en-US"/>
              </w:rPr>
            </w:pPr>
            <w:r w:rsidRPr="004F2418">
              <w:rPr>
                <w:sz w:val="22"/>
                <w:lang w:eastAsia="en-US"/>
              </w:rPr>
              <w:t>7</w:t>
            </w:r>
            <w:r w:rsidRPr="004F2418">
              <w:rPr>
                <w:sz w:val="22"/>
                <w:szCs w:val="22"/>
                <w:lang w:eastAsia="en-US"/>
              </w:rPr>
              <w:t xml:space="preserve">) Сведения о субподрядчиках/соисполнителях (раздел 8 форма 6) </w:t>
            </w:r>
          </w:p>
          <w:p w14:paraId="01BE81D8" w14:textId="77777777" w:rsidR="007179DE" w:rsidRPr="004F2418" w:rsidRDefault="007179DE">
            <w:pPr>
              <w:spacing w:line="254" w:lineRule="auto"/>
              <w:rPr>
                <w:sz w:val="22"/>
                <w:szCs w:val="22"/>
                <w:lang w:eastAsia="en-US"/>
              </w:rPr>
            </w:pPr>
            <w:r w:rsidRPr="004F2418">
              <w:rPr>
                <w:sz w:val="22"/>
                <w:szCs w:val="22"/>
                <w:lang w:eastAsia="en-US"/>
              </w:rPr>
              <w:t>8) Согласие на обработку персональных данных (раздел 8 форма 7)</w:t>
            </w:r>
          </w:p>
          <w:p w14:paraId="0487DC71" w14:textId="77777777" w:rsidR="007179DE" w:rsidRPr="004F2418" w:rsidRDefault="007179DE">
            <w:pPr>
              <w:spacing w:line="276" w:lineRule="auto"/>
              <w:rPr>
                <w:sz w:val="22"/>
                <w:szCs w:val="22"/>
                <w:lang w:eastAsia="en-US"/>
              </w:rPr>
            </w:pPr>
            <w:r w:rsidRPr="004F2418">
              <w:rPr>
                <w:sz w:val="22"/>
                <w:szCs w:val="22"/>
                <w:lang w:eastAsia="en-US"/>
              </w:rPr>
              <w:t>Ценовое предложение:</w:t>
            </w:r>
          </w:p>
          <w:p w14:paraId="6B208B88" w14:textId="77777777" w:rsidR="007179DE" w:rsidRPr="004F2418" w:rsidRDefault="007179DE">
            <w:pPr>
              <w:spacing w:line="254" w:lineRule="auto"/>
              <w:rPr>
                <w:lang w:eastAsia="en-US"/>
              </w:rPr>
            </w:pPr>
            <w:r w:rsidRPr="004F2418">
              <w:rPr>
                <w:sz w:val="22"/>
                <w:szCs w:val="22"/>
                <w:lang w:eastAsia="en-US"/>
              </w:rPr>
              <w:t>1) Ценовое предложение (раздел 8 форма 9)</w:t>
            </w:r>
          </w:p>
        </w:tc>
      </w:tr>
      <w:tr w:rsidR="007179DE" w14:paraId="748BA928" w14:textId="77777777" w:rsidTr="007179DE">
        <w:trPr>
          <w:trHeight w:val="70"/>
        </w:trPr>
        <w:tc>
          <w:tcPr>
            <w:tcW w:w="426" w:type="dxa"/>
            <w:tcBorders>
              <w:top w:val="single" w:sz="4" w:space="0" w:color="auto"/>
              <w:left w:val="single" w:sz="4" w:space="0" w:color="auto"/>
              <w:bottom w:val="single" w:sz="4" w:space="0" w:color="auto"/>
              <w:right w:val="single" w:sz="4" w:space="0" w:color="auto"/>
            </w:tcBorders>
          </w:tcPr>
          <w:p w14:paraId="3DC8B09B"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572BEF3E" w14:textId="77777777" w:rsidR="007179DE" w:rsidRDefault="007179DE">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4B85FB8F" w14:textId="77777777" w:rsidR="007179DE" w:rsidRDefault="007179DE">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6E107536" w14:textId="2141FEBB" w:rsidR="007179DE" w:rsidRPr="004F2418" w:rsidRDefault="007179DE">
            <w:pPr>
              <w:widowControl w:val="0"/>
              <w:tabs>
                <w:tab w:val="left" w:pos="1134"/>
              </w:tabs>
              <w:spacing w:line="23" w:lineRule="atLeast"/>
              <w:jc w:val="both"/>
              <w:rPr>
                <w:b/>
                <w:bCs/>
                <w:sz w:val="22"/>
                <w:szCs w:val="22"/>
                <w:lang w:eastAsia="en-US"/>
              </w:rPr>
            </w:pPr>
            <w:r w:rsidRPr="004F2418">
              <w:rPr>
                <w:b/>
                <w:bCs/>
                <w:sz w:val="22"/>
                <w:szCs w:val="22"/>
                <w:lang w:eastAsia="en-US"/>
              </w:rPr>
              <w:t>Лот № 1</w:t>
            </w:r>
            <w:r w:rsidRPr="004F2418">
              <w:rPr>
                <w:bCs/>
                <w:sz w:val="22"/>
                <w:szCs w:val="22"/>
                <w:lang w:eastAsia="en-US"/>
              </w:rPr>
              <w:t>: обеспечение заявки не предусмотрено.</w:t>
            </w:r>
          </w:p>
          <w:p w14:paraId="086D97C6" w14:textId="77777777" w:rsidR="007179DE" w:rsidRPr="004F2418" w:rsidRDefault="007179DE">
            <w:pPr>
              <w:widowControl w:val="0"/>
              <w:tabs>
                <w:tab w:val="left" w:pos="1134"/>
              </w:tabs>
              <w:spacing w:line="23" w:lineRule="atLeast"/>
              <w:jc w:val="both"/>
              <w:rPr>
                <w:bCs/>
                <w:sz w:val="22"/>
                <w:szCs w:val="22"/>
                <w:lang w:eastAsia="en-US"/>
              </w:rPr>
            </w:pPr>
          </w:p>
          <w:p w14:paraId="6F6443D8" w14:textId="77777777" w:rsidR="007179DE" w:rsidRPr="004F2418" w:rsidRDefault="007179DE">
            <w:pPr>
              <w:widowControl w:val="0"/>
              <w:tabs>
                <w:tab w:val="left" w:pos="1134"/>
              </w:tabs>
              <w:spacing w:line="23" w:lineRule="atLeast"/>
              <w:jc w:val="both"/>
              <w:rPr>
                <w:bCs/>
                <w:sz w:val="22"/>
                <w:szCs w:val="22"/>
                <w:lang w:eastAsia="en-US"/>
              </w:rPr>
            </w:pPr>
            <w:r w:rsidRPr="004F2418">
              <w:rPr>
                <w:b/>
                <w:bCs/>
                <w:sz w:val="22"/>
                <w:szCs w:val="22"/>
                <w:lang w:eastAsia="en-US"/>
              </w:rPr>
              <w:t xml:space="preserve">Примечание: </w:t>
            </w:r>
            <w:r w:rsidRPr="004F2418">
              <w:rPr>
                <w:bCs/>
                <w:sz w:val="22"/>
                <w:szCs w:val="22"/>
                <w:lang w:eastAsia="en-US"/>
              </w:rPr>
              <w:t>Если начальная максимальная цена договора</w:t>
            </w:r>
            <w:r w:rsidRPr="004F2418">
              <w:rPr>
                <w:b/>
                <w:bCs/>
                <w:sz w:val="22"/>
                <w:szCs w:val="22"/>
                <w:lang w:eastAsia="en-US"/>
              </w:rPr>
              <w:t xml:space="preserve"> </w:t>
            </w:r>
            <w:r w:rsidRPr="004F2418">
              <w:rPr>
                <w:bCs/>
                <w:sz w:val="22"/>
                <w:szCs w:val="22"/>
                <w:lang w:eastAsia="en-US"/>
              </w:rPr>
              <w:t>не превышает 5 000 000 (пять миллионов) рублей, обеспечение заявки на участие в закупке не устанавливается.</w:t>
            </w:r>
          </w:p>
        </w:tc>
      </w:tr>
      <w:tr w:rsidR="007179DE" w14:paraId="403B3DAB" w14:textId="77777777" w:rsidTr="007179DE">
        <w:trPr>
          <w:trHeight w:val="70"/>
        </w:trPr>
        <w:tc>
          <w:tcPr>
            <w:tcW w:w="426" w:type="dxa"/>
            <w:tcBorders>
              <w:top w:val="single" w:sz="4" w:space="0" w:color="auto"/>
              <w:left w:val="single" w:sz="4" w:space="0" w:color="auto"/>
              <w:bottom w:val="single" w:sz="4" w:space="0" w:color="auto"/>
              <w:right w:val="single" w:sz="4" w:space="0" w:color="auto"/>
            </w:tcBorders>
          </w:tcPr>
          <w:p w14:paraId="2CE54EC1"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0B1941" w14:textId="77777777" w:rsidR="007179DE" w:rsidRDefault="007179DE">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68D4B5F7" w14:textId="1C73A755" w:rsidR="007179DE" w:rsidRPr="004F2418" w:rsidRDefault="007179DE">
            <w:pPr>
              <w:spacing w:line="23" w:lineRule="atLeast"/>
              <w:jc w:val="both"/>
              <w:rPr>
                <w:bCs/>
                <w:lang w:eastAsia="en-US"/>
              </w:rPr>
            </w:pPr>
            <w:r w:rsidRPr="004F2418">
              <w:rPr>
                <w:b/>
                <w:bCs/>
                <w:sz w:val="22"/>
                <w:szCs w:val="22"/>
                <w:lang w:eastAsia="en-US"/>
              </w:rPr>
              <w:t>Лот  № 1:</w:t>
            </w:r>
            <w:r w:rsidRPr="004F2418">
              <w:rPr>
                <w:bCs/>
                <w:sz w:val="22"/>
                <w:szCs w:val="22"/>
                <w:lang w:eastAsia="en-US"/>
              </w:rPr>
              <w:t xml:space="preserve"> обеспечение исполнения договора составляет </w:t>
            </w:r>
            <w:r w:rsidR="007F3582" w:rsidRPr="004F2418">
              <w:rPr>
                <w:b/>
                <w:sz w:val="22"/>
                <w:szCs w:val="22"/>
                <w:lang w:eastAsia="en-US"/>
              </w:rPr>
              <w:t>50 445</w:t>
            </w:r>
            <w:r w:rsidRPr="004F2418">
              <w:rPr>
                <w:b/>
                <w:lang w:eastAsia="en-US"/>
              </w:rPr>
              <w:t xml:space="preserve"> </w:t>
            </w:r>
            <w:r w:rsidRPr="004F2418">
              <w:rPr>
                <w:b/>
                <w:sz w:val="22"/>
                <w:szCs w:val="22"/>
                <w:lang w:eastAsia="en-US"/>
              </w:rPr>
              <w:t>рубл</w:t>
            </w:r>
            <w:r w:rsidR="007F3582" w:rsidRPr="004F2418">
              <w:rPr>
                <w:b/>
                <w:sz w:val="22"/>
                <w:szCs w:val="22"/>
                <w:lang w:eastAsia="en-US"/>
              </w:rPr>
              <w:t>ей</w:t>
            </w:r>
            <w:r w:rsidRPr="004F2418">
              <w:rPr>
                <w:b/>
                <w:sz w:val="22"/>
                <w:szCs w:val="22"/>
                <w:lang w:eastAsia="en-US"/>
              </w:rPr>
              <w:t xml:space="preserve"> </w:t>
            </w:r>
            <w:r w:rsidR="002B6AD0" w:rsidRPr="004F2418">
              <w:rPr>
                <w:b/>
                <w:sz w:val="22"/>
                <w:szCs w:val="22"/>
                <w:lang w:eastAsia="en-US"/>
              </w:rPr>
              <w:t>64</w:t>
            </w:r>
            <w:r w:rsidRPr="004F2418">
              <w:rPr>
                <w:b/>
                <w:sz w:val="22"/>
                <w:szCs w:val="22"/>
                <w:lang w:eastAsia="en-US"/>
              </w:rPr>
              <w:t xml:space="preserve"> копе</w:t>
            </w:r>
            <w:r w:rsidR="002B6AD0" w:rsidRPr="004F2418">
              <w:rPr>
                <w:b/>
                <w:sz w:val="22"/>
                <w:szCs w:val="22"/>
                <w:lang w:eastAsia="en-US"/>
              </w:rPr>
              <w:t>й</w:t>
            </w:r>
            <w:r w:rsidRPr="004F2418">
              <w:rPr>
                <w:b/>
                <w:sz w:val="22"/>
                <w:szCs w:val="22"/>
                <w:lang w:eastAsia="en-US"/>
              </w:rPr>
              <w:t>к</w:t>
            </w:r>
            <w:r w:rsidR="002B6AD0" w:rsidRPr="004F2418">
              <w:rPr>
                <w:b/>
                <w:sz w:val="22"/>
                <w:szCs w:val="22"/>
                <w:lang w:eastAsia="en-US"/>
              </w:rPr>
              <w:t>и</w:t>
            </w:r>
            <w:r w:rsidRPr="004F2418">
              <w:rPr>
                <w:bCs/>
                <w:sz w:val="22"/>
                <w:szCs w:val="22"/>
                <w:lang w:eastAsia="en-US"/>
              </w:rPr>
              <w:t xml:space="preserve"> (10 %) от начальной (максимальной) цены договора, указанной в настоящем извещении.</w:t>
            </w:r>
            <w:r w:rsidRPr="004F2418">
              <w:rPr>
                <w:bCs/>
                <w:lang w:eastAsia="en-US"/>
              </w:rPr>
              <w:t xml:space="preserve"> </w:t>
            </w:r>
          </w:p>
          <w:p w14:paraId="4355BF8A" w14:textId="77777777" w:rsidR="007179DE" w:rsidRPr="004F2418" w:rsidRDefault="007179DE">
            <w:pPr>
              <w:widowControl w:val="0"/>
              <w:tabs>
                <w:tab w:val="left" w:pos="1134"/>
              </w:tabs>
              <w:spacing w:line="23" w:lineRule="atLeast"/>
              <w:jc w:val="both"/>
              <w:rPr>
                <w:bCs/>
                <w:sz w:val="22"/>
                <w:szCs w:val="22"/>
                <w:lang w:eastAsia="en-US"/>
              </w:rPr>
            </w:pPr>
          </w:p>
          <w:p w14:paraId="4BA1DFCF" w14:textId="77777777" w:rsidR="007179DE" w:rsidRPr="004F2418" w:rsidRDefault="007179DE">
            <w:pPr>
              <w:spacing w:line="23" w:lineRule="atLeast"/>
              <w:jc w:val="both"/>
              <w:rPr>
                <w:bCs/>
                <w:sz w:val="22"/>
                <w:szCs w:val="22"/>
                <w:lang w:eastAsia="en-US"/>
              </w:rPr>
            </w:pPr>
            <w:r w:rsidRPr="004F2418">
              <w:rPr>
                <w:b/>
                <w:bCs/>
                <w:sz w:val="22"/>
                <w:szCs w:val="22"/>
                <w:lang w:eastAsia="en-US"/>
              </w:rPr>
              <w:t>Примечание:</w:t>
            </w:r>
            <w:r w:rsidRPr="004F241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C13D767" w14:textId="77777777" w:rsidR="007179DE" w:rsidRPr="004F2418" w:rsidRDefault="007179DE">
            <w:pPr>
              <w:autoSpaceDE w:val="0"/>
              <w:autoSpaceDN w:val="0"/>
              <w:adjustRightInd w:val="0"/>
              <w:spacing w:line="23" w:lineRule="atLeast"/>
              <w:jc w:val="both"/>
              <w:rPr>
                <w:sz w:val="22"/>
                <w:szCs w:val="22"/>
                <w:lang w:eastAsia="en-US"/>
              </w:rPr>
            </w:pPr>
            <w:r w:rsidRPr="004F2418">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7179DE" w14:paraId="79D6738B" w14:textId="77777777" w:rsidTr="007179DE">
        <w:trPr>
          <w:trHeight w:val="70"/>
        </w:trPr>
        <w:tc>
          <w:tcPr>
            <w:tcW w:w="426" w:type="dxa"/>
            <w:tcBorders>
              <w:top w:val="single" w:sz="4" w:space="0" w:color="auto"/>
              <w:left w:val="single" w:sz="4" w:space="0" w:color="auto"/>
              <w:bottom w:val="single" w:sz="4" w:space="0" w:color="auto"/>
              <w:right w:val="single" w:sz="4" w:space="0" w:color="auto"/>
            </w:tcBorders>
          </w:tcPr>
          <w:p w14:paraId="3BB9AC40"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11F900" w14:textId="77777777" w:rsidR="007179DE" w:rsidRDefault="007179DE">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158A6878" w14:textId="77777777" w:rsidR="007179DE" w:rsidRDefault="007179DE">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2" w:history="1">
              <w:r>
                <w:rPr>
                  <w:rStyle w:val="af"/>
                  <w:sz w:val="22"/>
                  <w:szCs w:val="22"/>
                  <w:lang w:eastAsia="en-US"/>
                </w:rPr>
                <w:t>www.otc.ru</w:t>
              </w:r>
            </w:hyperlink>
            <w:r>
              <w:rPr>
                <w:sz w:val="22"/>
                <w:szCs w:val="22"/>
                <w:lang w:eastAsia="en-US"/>
              </w:rPr>
              <w:t>.</w:t>
            </w:r>
          </w:p>
        </w:tc>
      </w:tr>
      <w:tr w:rsidR="007179DE" w14:paraId="611B7044" w14:textId="77777777" w:rsidTr="007179DE">
        <w:trPr>
          <w:trHeight w:val="808"/>
        </w:trPr>
        <w:tc>
          <w:tcPr>
            <w:tcW w:w="426" w:type="dxa"/>
            <w:tcBorders>
              <w:top w:val="single" w:sz="4" w:space="0" w:color="auto"/>
              <w:left w:val="single" w:sz="4" w:space="0" w:color="auto"/>
              <w:bottom w:val="single" w:sz="4" w:space="0" w:color="auto"/>
              <w:right w:val="single" w:sz="4" w:space="0" w:color="auto"/>
            </w:tcBorders>
          </w:tcPr>
          <w:p w14:paraId="331BA54A"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A0E338" w14:textId="77777777" w:rsidR="007179DE" w:rsidRDefault="007179DE">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2539C54B" w14:textId="77777777" w:rsidR="007179DE" w:rsidRDefault="007179DE">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3452A1F1" w14:textId="073CEAC8" w:rsidR="007179DE" w:rsidRDefault="001F0027">
            <w:pPr>
              <w:widowControl w:val="0"/>
              <w:spacing w:line="23" w:lineRule="atLeast"/>
              <w:jc w:val="both"/>
              <w:rPr>
                <w:sz w:val="22"/>
                <w:szCs w:val="22"/>
                <w:lang w:eastAsia="en-US"/>
              </w:rPr>
            </w:pPr>
            <w:r>
              <w:rPr>
                <w:sz w:val="22"/>
                <w:szCs w:val="22"/>
                <w:lang w:eastAsia="en-US"/>
              </w:rPr>
              <w:t>11</w:t>
            </w:r>
            <w:r w:rsidR="007179DE">
              <w:rPr>
                <w:sz w:val="22"/>
                <w:szCs w:val="22"/>
                <w:lang w:eastAsia="en-US"/>
              </w:rPr>
              <w:t xml:space="preserve"> час. </w:t>
            </w:r>
            <w:proofErr w:type="gramStart"/>
            <w:r>
              <w:rPr>
                <w:sz w:val="22"/>
                <w:szCs w:val="22"/>
                <w:lang w:eastAsia="en-US"/>
              </w:rPr>
              <w:t>00</w:t>
            </w:r>
            <w:r w:rsidR="007179DE">
              <w:rPr>
                <w:sz w:val="22"/>
                <w:szCs w:val="22"/>
                <w:lang w:eastAsia="en-US"/>
              </w:rPr>
              <w:t xml:space="preserve">  мин.</w:t>
            </w:r>
            <w:proofErr w:type="gramEnd"/>
            <w:r w:rsidR="007179DE">
              <w:rPr>
                <w:sz w:val="22"/>
                <w:szCs w:val="22"/>
                <w:lang w:eastAsia="en-US"/>
              </w:rPr>
              <w:t xml:space="preserve"> (время местное, </w:t>
            </w:r>
            <w:r w:rsidR="007179DE">
              <w:rPr>
                <w:sz w:val="22"/>
                <w:szCs w:val="22"/>
                <w:lang w:val="en-US" w:eastAsia="en-US"/>
              </w:rPr>
              <w:t>GMT</w:t>
            </w:r>
            <w:r w:rsidR="007179DE">
              <w:rPr>
                <w:sz w:val="22"/>
                <w:szCs w:val="22"/>
                <w:lang w:eastAsia="en-US"/>
              </w:rPr>
              <w:t>+4) «</w:t>
            </w:r>
            <w:r>
              <w:rPr>
                <w:sz w:val="22"/>
                <w:szCs w:val="22"/>
                <w:lang w:eastAsia="en-US"/>
              </w:rPr>
              <w:t>12</w:t>
            </w:r>
            <w:r w:rsidR="007179DE">
              <w:rPr>
                <w:sz w:val="22"/>
                <w:szCs w:val="22"/>
                <w:lang w:eastAsia="en-US"/>
              </w:rPr>
              <w:t xml:space="preserve">» </w:t>
            </w:r>
            <w:r>
              <w:rPr>
                <w:sz w:val="22"/>
                <w:szCs w:val="22"/>
                <w:lang w:eastAsia="en-US"/>
              </w:rPr>
              <w:t>августа</w:t>
            </w:r>
            <w:r w:rsidR="007179DE">
              <w:rPr>
                <w:sz w:val="22"/>
                <w:szCs w:val="22"/>
                <w:lang w:eastAsia="en-US"/>
              </w:rPr>
              <w:t xml:space="preserve"> 2020 года.</w:t>
            </w:r>
          </w:p>
        </w:tc>
      </w:tr>
      <w:tr w:rsidR="007179DE" w14:paraId="3BCF7962" w14:textId="77777777" w:rsidTr="007179DE">
        <w:trPr>
          <w:trHeight w:val="808"/>
        </w:trPr>
        <w:tc>
          <w:tcPr>
            <w:tcW w:w="426" w:type="dxa"/>
            <w:tcBorders>
              <w:top w:val="single" w:sz="4" w:space="0" w:color="auto"/>
              <w:left w:val="single" w:sz="4" w:space="0" w:color="auto"/>
              <w:bottom w:val="single" w:sz="4" w:space="0" w:color="auto"/>
              <w:right w:val="single" w:sz="4" w:space="0" w:color="auto"/>
            </w:tcBorders>
          </w:tcPr>
          <w:p w14:paraId="74AED91C"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CC0366" w14:textId="77777777" w:rsidR="007179DE" w:rsidRDefault="007179DE">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17AB668E" w14:textId="77777777" w:rsidR="007179DE" w:rsidRDefault="007179DE">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258A0ADD" w14:textId="1B8A47B1" w:rsidR="007179DE" w:rsidRDefault="001F0027">
            <w:pPr>
              <w:widowControl w:val="0"/>
              <w:spacing w:line="23" w:lineRule="atLeast"/>
              <w:jc w:val="both"/>
              <w:rPr>
                <w:sz w:val="22"/>
                <w:szCs w:val="22"/>
                <w:lang w:eastAsia="en-US"/>
              </w:rPr>
            </w:pPr>
            <w:r>
              <w:rPr>
                <w:sz w:val="22"/>
                <w:szCs w:val="22"/>
                <w:lang w:eastAsia="en-US"/>
              </w:rPr>
              <w:t>11</w:t>
            </w:r>
            <w:r w:rsidR="007179DE">
              <w:rPr>
                <w:sz w:val="22"/>
                <w:szCs w:val="22"/>
                <w:lang w:eastAsia="en-US"/>
              </w:rPr>
              <w:t xml:space="preserve"> час. </w:t>
            </w:r>
            <w:proofErr w:type="gramStart"/>
            <w:r>
              <w:rPr>
                <w:sz w:val="22"/>
                <w:szCs w:val="22"/>
                <w:lang w:eastAsia="en-US"/>
              </w:rPr>
              <w:t>00</w:t>
            </w:r>
            <w:r w:rsidR="007179DE">
              <w:rPr>
                <w:sz w:val="22"/>
                <w:szCs w:val="22"/>
                <w:lang w:eastAsia="en-US"/>
              </w:rPr>
              <w:t xml:space="preserve">  мин.</w:t>
            </w:r>
            <w:proofErr w:type="gramEnd"/>
            <w:r w:rsidR="007179DE">
              <w:rPr>
                <w:sz w:val="22"/>
                <w:szCs w:val="22"/>
                <w:lang w:eastAsia="en-US"/>
              </w:rPr>
              <w:t xml:space="preserve"> (время местное, </w:t>
            </w:r>
            <w:r w:rsidR="007179DE">
              <w:rPr>
                <w:sz w:val="22"/>
                <w:szCs w:val="22"/>
                <w:lang w:val="en-US" w:eastAsia="en-US"/>
              </w:rPr>
              <w:t>GMT</w:t>
            </w:r>
            <w:r w:rsidR="007179DE">
              <w:rPr>
                <w:sz w:val="22"/>
                <w:szCs w:val="22"/>
                <w:lang w:eastAsia="en-US"/>
              </w:rPr>
              <w:t>+4) «</w:t>
            </w:r>
            <w:r>
              <w:rPr>
                <w:sz w:val="22"/>
                <w:szCs w:val="22"/>
                <w:lang w:eastAsia="en-US"/>
              </w:rPr>
              <w:t>12</w:t>
            </w:r>
            <w:r w:rsidR="007179DE">
              <w:rPr>
                <w:sz w:val="22"/>
                <w:szCs w:val="22"/>
                <w:lang w:eastAsia="en-US"/>
              </w:rPr>
              <w:t xml:space="preserve">» </w:t>
            </w:r>
            <w:r>
              <w:rPr>
                <w:sz w:val="22"/>
                <w:szCs w:val="22"/>
                <w:lang w:eastAsia="en-US"/>
              </w:rPr>
              <w:t>августа</w:t>
            </w:r>
            <w:r w:rsidR="007179DE">
              <w:rPr>
                <w:sz w:val="22"/>
                <w:szCs w:val="22"/>
                <w:lang w:eastAsia="en-US"/>
              </w:rPr>
              <w:t xml:space="preserve"> 2020 года.</w:t>
            </w:r>
          </w:p>
        </w:tc>
      </w:tr>
      <w:tr w:rsidR="007179DE" w14:paraId="7F445EA5" w14:textId="77777777" w:rsidTr="007179DE">
        <w:trPr>
          <w:trHeight w:val="498"/>
        </w:trPr>
        <w:tc>
          <w:tcPr>
            <w:tcW w:w="426" w:type="dxa"/>
            <w:tcBorders>
              <w:top w:val="single" w:sz="4" w:space="0" w:color="auto"/>
              <w:left w:val="single" w:sz="4" w:space="0" w:color="auto"/>
              <w:bottom w:val="single" w:sz="4" w:space="0" w:color="auto"/>
              <w:right w:val="single" w:sz="4" w:space="0" w:color="auto"/>
            </w:tcBorders>
          </w:tcPr>
          <w:p w14:paraId="217067D0"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4B6DC7" w14:textId="77777777" w:rsidR="007179DE" w:rsidRDefault="007179DE">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18BF559E" w14:textId="77777777" w:rsidR="007179DE" w:rsidRDefault="007179D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7179DE" w14:paraId="7761F7EB" w14:textId="77777777" w:rsidTr="007179DE">
        <w:trPr>
          <w:trHeight w:val="437"/>
        </w:trPr>
        <w:tc>
          <w:tcPr>
            <w:tcW w:w="426" w:type="dxa"/>
            <w:tcBorders>
              <w:top w:val="single" w:sz="4" w:space="0" w:color="auto"/>
              <w:left w:val="single" w:sz="4" w:space="0" w:color="auto"/>
              <w:bottom w:val="single" w:sz="4" w:space="0" w:color="auto"/>
              <w:right w:val="single" w:sz="4" w:space="0" w:color="auto"/>
            </w:tcBorders>
          </w:tcPr>
          <w:p w14:paraId="7CEFCE62"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CD7BEB" w14:textId="77777777" w:rsidR="007179DE" w:rsidRDefault="007179DE">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641792A7" w14:textId="7D3EAF52" w:rsidR="007179DE" w:rsidRDefault="001F0027">
            <w:pPr>
              <w:widowControl w:val="0"/>
              <w:spacing w:line="23" w:lineRule="atLeast"/>
              <w:jc w:val="both"/>
              <w:rPr>
                <w:sz w:val="22"/>
                <w:szCs w:val="22"/>
                <w:lang w:eastAsia="en-US"/>
              </w:rPr>
            </w:pPr>
            <w:r>
              <w:rPr>
                <w:sz w:val="22"/>
                <w:szCs w:val="22"/>
                <w:lang w:eastAsia="en-US"/>
              </w:rPr>
              <w:t>11</w:t>
            </w:r>
            <w:r w:rsidR="007179DE">
              <w:rPr>
                <w:sz w:val="22"/>
                <w:szCs w:val="22"/>
                <w:lang w:eastAsia="en-US"/>
              </w:rPr>
              <w:t xml:space="preserve"> час. </w:t>
            </w:r>
            <w:proofErr w:type="gramStart"/>
            <w:r>
              <w:rPr>
                <w:sz w:val="22"/>
                <w:szCs w:val="22"/>
                <w:lang w:eastAsia="en-US"/>
              </w:rPr>
              <w:t>20</w:t>
            </w:r>
            <w:r w:rsidR="007179DE">
              <w:rPr>
                <w:sz w:val="22"/>
                <w:szCs w:val="22"/>
                <w:lang w:eastAsia="en-US"/>
              </w:rPr>
              <w:t xml:space="preserve">  мин.</w:t>
            </w:r>
            <w:proofErr w:type="gramEnd"/>
            <w:r w:rsidR="007179DE">
              <w:rPr>
                <w:sz w:val="22"/>
                <w:szCs w:val="22"/>
                <w:lang w:eastAsia="en-US"/>
              </w:rPr>
              <w:t xml:space="preserve"> (время местное, </w:t>
            </w:r>
            <w:r w:rsidR="007179DE">
              <w:rPr>
                <w:sz w:val="22"/>
                <w:szCs w:val="22"/>
                <w:lang w:val="en-US" w:eastAsia="en-US"/>
              </w:rPr>
              <w:t>GMT</w:t>
            </w:r>
            <w:r w:rsidR="007179DE">
              <w:rPr>
                <w:sz w:val="22"/>
                <w:szCs w:val="22"/>
                <w:lang w:eastAsia="en-US"/>
              </w:rPr>
              <w:t>+4) «</w:t>
            </w:r>
            <w:r>
              <w:rPr>
                <w:sz w:val="22"/>
                <w:szCs w:val="22"/>
                <w:lang w:eastAsia="en-US"/>
              </w:rPr>
              <w:t>12</w:t>
            </w:r>
            <w:r w:rsidR="007179DE">
              <w:rPr>
                <w:sz w:val="22"/>
                <w:szCs w:val="22"/>
                <w:lang w:eastAsia="en-US"/>
              </w:rPr>
              <w:t xml:space="preserve">» </w:t>
            </w:r>
            <w:r>
              <w:rPr>
                <w:sz w:val="22"/>
                <w:szCs w:val="22"/>
                <w:lang w:eastAsia="en-US"/>
              </w:rPr>
              <w:t>августа</w:t>
            </w:r>
            <w:r w:rsidR="007179DE">
              <w:rPr>
                <w:sz w:val="22"/>
                <w:szCs w:val="22"/>
                <w:lang w:eastAsia="en-US"/>
              </w:rPr>
              <w:t xml:space="preserve"> 2020 года.</w:t>
            </w:r>
          </w:p>
        </w:tc>
      </w:tr>
      <w:tr w:rsidR="007179DE" w14:paraId="4E9C11C5" w14:textId="77777777" w:rsidTr="007179DE">
        <w:trPr>
          <w:trHeight w:val="346"/>
        </w:trPr>
        <w:tc>
          <w:tcPr>
            <w:tcW w:w="426" w:type="dxa"/>
            <w:tcBorders>
              <w:top w:val="single" w:sz="4" w:space="0" w:color="auto"/>
              <w:left w:val="single" w:sz="4" w:space="0" w:color="auto"/>
              <w:bottom w:val="single" w:sz="4" w:space="0" w:color="auto"/>
              <w:right w:val="single" w:sz="4" w:space="0" w:color="auto"/>
            </w:tcBorders>
          </w:tcPr>
          <w:p w14:paraId="0470D7C1"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811B172" w14:textId="77777777" w:rsidR="007179DE" w:rsidRDefault="007179DE">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59D1544E" w14:textId="21E97248" w:rsidR="007179DE" w:rsidRDefault="001F0027">
            <w:pPr>
              <w:widowControl w:val="0"/>
              <w:spacing w:line="23" w:lineRule="atLeast"/>
              <w:jc w:val="both"/>
              <w:rPr>
                <w:sz w:val="22"/>
                <w:szCs w:val="22"/>
                <w:lang w:eastAsia="en-US"/>
              </w:rPr>
            </w:pPr>
            <w:r>
              <w:rPr>
                <w:sz w:val="22"/>
                <w:szCs w:val="22"/>
                <w:lang w:eastAsia="en-US"/>
              </w:rPr>
              <w:t>11</w:t>
            </w:r>
            <w:r w:rsidR="007179DE">
              <w:rPr>
                <w:sz w:val="22"/>
                <w:szCs w:val="22"/>
                <w:lang w:eastAsia="en-US"/>
              </w:rPr>
              <w:t xml:space="preserve"> час. </w:t>
            </w:r>
            <w:proofErr w:type="gramStart"/>
            <w:r>
              <w:rPr>
                <w:sz w:val="22"/>
                <w:szCs w:val="22"/>
                <w:lang w:eastAsia="en-US"/>
              </w:rPr>
              <w:t>00</w:t>
            </w:r>
            <w:r w:rsidR="007179DE">
              <w:rPr>
                <w:sz w:val="22"/>
                <w:szCs w:val="22"/>
                <w:lang w:eastAsia="en-US"/>
              </w:rPr>
              <w:t xml:space="preserve">  мин.</w:t>
            </w:r>
            <w:proofErr w:type="gramEnd"/>
            <w:r w:rsidR="007179DE">
              <w:rPr>
                <w:sz w:val="22"/>
                <w:szCs w:val="22"/>
                <w:lang w:eastAsia="en-US"/>
              </w:rPr>
              <w:t xml:space="preserve"> (время местное, </w:t>
            </w:r>
            <w:r w:rsidR="007179DE">
              <w:rPr>
                <w:sz w:val="22"/>
                <w:szCs w:val="22"/>
                <w:lang w:val="en-US" w:eastAsia="en-US"/>
              </w:rPr>
              <w:t>GMT</w:t>
            </w:r>
            <w:r w:rsidR="007179DE">
              <w:rPr>
                <w:sz w:val="22"/>
                <w:szCs w:val="22"/>
                <w:lang w:eastAsia="en-US"/>
              </w:rPr>
              <w:t>+4) «</w:t>
            </w:r>
            <w:r>
              <w:rPr>
                <w:sz w:val="22"/>
                <w:szCs w:val="22"/>
                <w:lang w:eastAsia="en-US"/>
              </w:rPr>
              <w:t>13</w:t>
            </w:r>
            <w:r w:rsidR="007179DE">
              <w:rPr>
                <w:sz w:val="22"/>
                <w:szCs w:val="22"/>
                <w:lang w:eastAsia="en-US"/>
              </w:rPr>
              <w:t xml:space="preserve">» </w:t>
            </w:r>
            <w:r>
              <w:rPr>
                <w:sz w:val="22"/>
                <w:szCs w:val="22"/>
                <w:lang w:eastAsia="en-US"/>
              </w:rPr>
              <w:t>августа</w:t>
            </w:r>
            <w:r w:rsidR="007179DE">
              <w:rPr>
                <w:sz w:val="22"/>
                <w:szCs w:val="22"/>
                <w:lang w:eastAsia="en-US"/>
              </w:rPr>
              <w:t xml:space="preserve"> 2020 года.</w:t>
            </w:r>
          </w:p>
        </w:tc>
      </w:tr>
      <w:tr w:rsidR="007179DE" w14:paraId="69B85E25" w14:textId="77777777" w:rsidTr="007179DE">
        <w:trPr>
          <w:trHeight w:val="279"/>
        </w:trPr>
        <w:tc>
          <w:tcPr>
            <w:tcW w:w="426" w:type="dxa"/>
            <w:tcBorders>
              <w:top w:val="single" w:sz="4" w:space="0" w:color="auto"/>
              <w:left w:val="single" w:sz="4" w:space="0" w:color="auto"/>
              <w:bottom w:val="single" w:sz="4" w:space="0" w:color="auto"/>
              <w:right w:val="single" w:sz="4" w:space="0" w:color="auto"/>
            </w:tcBorders>
          </w:tcPr>
          <w:p w14:paraId="54629FD0"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99C1F5" w14:textId="77777777" w:rsidR="007179DE" w:rsidRDefault="007179DE">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33B2B437" w14:textId="3B88E3BE" w:rsidR="007179DE" w:rsidRDefault="007179DE">
            <w:pPr>
              <w:widowControl w:val="0"/>
              <w:spacing w:line="23" w:lineRule="atLeast"/>
              <w:jc w:val="both"/>
              <w:rPr>
                <w:sz w:val="22"/>
                <w:szCs w:val="22"/>
                <w:lang w:eastAsia="en-US"/>
              </w:rPr>
            </w:pPr>
            <w:r>
              <w:rPr>
                <w:sz w:val="22"/>
                <w:szCs w:val="22"/>
                <w:lang w:eastAsia="en-US"/>
              </w:rPr>
              <w:t xml:space="preserve">не позднее </w:t>
            </w:r>
            <w:r w:rsidR="001F0027">
              <w:rPr>
                <w:sz w:val="22"/>
                <w:szCs w:val="22"/>
                <w:lang w:eastAsia="en-US"/>
              </w:rPr>
              <w:t>12</w:t>
            </w:r>
            <w:r>
              <w:rPr>
                <w:sz w:val="22"/>
                <w:szCs w:val="22"/>
                <w:lang w:eastAsia="en-US"/>
              </w:rPr>
              <w:t xml:space="preserve"> час. </w:t>
            </w:r>
            <w:proofErr w:type="gramStart"/>
            <w:r w:rsidR="001F0027">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1F0027">
              <w:rPr>
                <w:sz w:val="22"/>
                <w:szCs w:val="22"/>
                <w:lang w:eastAsia="en-US"/>
              </w:rPr>
              <w:t>02</w:t>
            </w:r>
            <w:r>
              <w:rPr>
                <w:sz w:val="22"/>
                <w:szCs w:val="22"/>
                <w:lang w:eastAsia="en-US"/>
              </w:rPr>
              <w:t xml:space="preserve">» </w:t>
            </w:r>
            <w:r w:rsidR="001F0027">
              <w:rPr>
                <w:sz w:val="22"/>
                <w:szCs w:val="22"/>
                <w:lang w:eastAsia="en-US"/>
              </w:rPr>
              <w:t>сентября</w:t>
            </w:r>
            <w:r>
              <w:rPr>
                <w:sz w:val="22"/>
                <w:szCs w:val="22"/>
                <w:lang w:eastAsia="en-US"/>
              </w:rPr>
              <w:t xml:space="preserve"> 2020 года.</w:t>
            </w:r>
          </w:p>
        </w:tc>
      </w:tr>
      <w:tr w:rsidR="007179DE" w14:paraId="7C35BD04" w14:textId="77777777" w:rsidTr="007179DE">
        <w:trPr>
          <w:trHeight w:val="194"/>
        </w:trPr>
        <w:tc>
          <w:tcPr>
            <w:tcW w:w="426" w:type="dxa"/>
            <w:tcBorders>
              <w:top w:val="single" w:sz="4" w:space="0" w:color="auto"/>
              <w:left w:val="single" w:sz="4" w:space="0" w:color="auto"/>
              <w:bottom w:val="single" w:sz="4" w:space="0" w:color="auto"/>
              <w:right w:val="single" w:sz="4" w:space="0" w:color="auto"/>
            </w:tcBorders>
          </w:tcPr>
          <w:p w14:paraId="6100AC2C"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DA020D" w14:textId="77777777" w:rsidR="007179DE" w:rsidRDefault="007179DE">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538DA668" w14:textId="77777777" w:rsidR="007179DE" w:rsidRDefault="007179DE">
            <w:pPr>
              <w:widowControl w:val="0"/>
              <w:spacing w:line="23" w:lineRule="atLeast"/>
              <w:jc w:val="both"/>
              <w:rPr>
                <w:spacing w:val="-6"/>
                <w:sz w:val="22"/>
                <w:szCs w:val="22"/>
                <w:lang w:eastAsia="en-US"/>
              </w:rPr>
            </w:pPr>
            <w:r>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7179DE" w14:paraId="56D5CE5B" w14:textId="77777777" w:rsidTr="007179DE">
        <w:trPr>
          <w:trHeight w:val="194"/>
        </w:trPr>
        <w:tc>
          <w:tcPr>
            <w:tcW w:w="426" w:type="dxa"/>
            <w:tcBorders>
              <w:top w:val="single" w:sz="4" w:space="0" w:color="auto"/>
              <w:left w:val="single" w:sz="4" w:space="0" w:color="auto"/>
              <w:bottom w:val="single" w:sz="4" w:space="0" w:color="auto"/>
              <w:right w:val="single" w:sz="4" w:space="0" w:color="auto"/>
            </w:tcBorders>
          </w:tcPr>
          <w:p w14:paraId="34A14F78"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7282BD" w14:textId="77777777" w:rsidR="007179DE" w:rsidRDefault="007179DE">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630E65D3" w14:textId="77777777" w:rsidR="007179DE" w:rsidRDefault="007179DE">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3" w:history="1">
              <w:r>
                <w:rPr>
                  <w:rStyle w:val="af"/>
                  <w:sz w:val="22"/>
                  <w:szCs w:val="22"/>
                  <w:lang w:eastAsia="en-US"/>
                </w:rPr>
                <w:t>www.voel.ru</w:t>
              </w:r>
            </w:hyperlink>
            <w:r>
              <w:rPr>
                <w:sz w:val="22"/>
                <w:szCs w:val="22"/>
                <w:lang w:eastAsia="en-US"/>
              </w:rPr>
              <w:t xml:space="preserve">, в единой информационной системе </w:t>
            </w:r>
            <w:hyperlink r:id="rId24"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3A652F56" w14:textId="77777777" w:rsidR="007179DE" w:rsidRDefault="007179DE">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179DE" w14:paraId="7848495A" w14:textId="77777777" w:rsidTr="007179DE">
        <w:trPr>
          <w:trHeight w:val="194"/>
        </w:trPr>
        <w:tc>
          <w:tcPr>
            <w:tcW w:w="426" w:type="dxa"/>
            <w:tcBorders>
              <w:top w:val="single" w:sz="4" w:space="0" w:color="auto"/>
              <w:left w:val="single" w:sz="4" w:space="0" w:color="auto"/>
              <w:bottom w:val="single" w:sz="4" w:space="0" w:color="auto"/>
              <w:right w:val="single" w:sz="4" w:space="0" w:color="auto"/>
            </w:tcBorders>
          </w:tcPr>
          <w:p w14:paraId="635A6A46"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ABEAE1" w14:textId="77777777" w:rsidR="007179DE" w:rsidRDefault="007179DE">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445E7F59" w14:textId="77777777" w:rsidR="007179DE" w:rsidRDefault="007179DE">
            <w:pPr>
              <w:widowControl w:val="0"/>
              <w:spacing w:line="23" w:lineRule="atLeast"/>
              <w:jc w:val="both"/>
              <w:rPr>
                <w:sz w:val="22"/>
                <w:szCs w:val="22"/>
                <w:lang w:eastAsia="en-US"/>
              </w:rPr>
            </w:pPr>
            <w:r>
              <w:rPr>
                <w:sz w:val="22"/>
                <w:szCs w:val="22"/>
                <w:lang w:eastAsia="en-US"/>
              </w:rPr>
              <w:t>Не установлено</w:t>
            </w:r>
          </w:p>
        </w:tc>
      </w:tr>
      <w:tr w:rsidR="007179DE" w14:paraId="124F1E2D" w14:textId="77777777" w:rsidTr="007179DE">
        <w:trPr>
          <w:trHeight w:val="194"/>
        </w:trPr>
        <w:tc>
          <w:tcPr>
            <w:tcW w:w="426" w:type="dxa"/>
            <w:tcBorders>
              <w:top w:val="single" w:sz="4" w:space="0" w:color="auto"/>
              <w:left w:val="single" w:sz="4" w:space="0" w:color="auto"/>
              <w:bottom w:val="single" w:sz="4" w:space="0" w:color="auto"/>
              <w:right w:val="single" w:sz="4" w:space="0" w:color="auto"/>
            </w:tcBorders>
          </w:tcPr>
          <w:p w14:paraId="0833019A"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126D2" w14:textId="77777777" w:rsidR="007179DE" w:rsidRDefault="007179DE">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1DCB10C5" w14:textId="77777777" w:rsidR="007179DE" w:rsidRDefault="007179DE">
            <w:pPr>
              <w:widowControl w:val="0"/>
              <w:spacing w:line="23" w:lineRule="atLeast"/>
              <w:jc w:val="both"/>
              <w:rPr>
                <w:sz w:val="22"/>
                <w:szCs w:val="22"/>
                <w:lang w:eastAsia="en-US"/>
              </w:rPr>
            </w:pPr>
            <w:r>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7179DE" w14:paraId="5B8B6A1F" w14:textId="77777777" w:rsidTr="007179DE">
        <w:trPr>
          <w:trHeight w:val="194"/>
        </w:trPr>
        <w:tc>
          <w:tcPr>
            <w:tcW w:w="426" w:type="dxa"/>
            <w:tcBorders>
              <w:top w:val="single" w:sz="4" w:space="0" w:color="auto"/>
              <w:left w:val="single" w:sz="4" w:space="0" w:color="auto"/>
              <w:bottom w:val="single" w:sz="4" w:space="0" w:color="auto"/>
              <w:right w:val="single" w:sz="4" w:space="0" w:color="auto"/>
            </w:tcBorders>
          </w:tcPr>
          <w:p w14:paraId="00455834" w14:textId="77777777" w:rsidR="007179DE" w:rsidRDefault="007179DE">
            <w:pPr>
              <w:widowControl w:val="0"/>
              <w:numPr>
                <w:ilvl w:val="0"/>
                <w:numId w:val="27"/>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556AAD" w14:textId="77777777" w:rsidR="007179DE" w:rsidRDefault="007179DE">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AEA5A00" w14:textId="77777777" w:rsidR="007179DE" w:rsidRDefault="007179DE">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E7302FA" w14:textId="77777777" w:rsidR="007179DE" w:rsidRDefault="007179DE" w:rsidP="007179DE">
      <w:pPr>
        <w:widowControl w:val="0"/>
        <w:rPr>
          <w:sz w:val="22"/>
          <w:szCs w:val="22"/>
        </w:rPr>
      </w:pPr>
    </w:p>
    <w:p w14:paraId="6D45F0E2" w14:textId="77777777" w:rsidR="007179DE" w:rsidRDefault="007179DE" w:rsidP="007179DE"/>
    <w:p w14:paraId="2F36F38E" w14:textId="77777777" w:rsidR="007179DE" w:rsidRDefault="007179DE" w:rsidP="007179DE">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6A2A6653" w14:textId="77777777" w:rsidR="007179DE" w:rsidRDefault="007179DE" w:rsidP="007179DE">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7A472E3" w14:textId="77777777" w:rsidR="007179DE" w:rsidRDefault="007179DE" w:rsidP="007179DE">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7AD86E84" w14:textId="77777777" w:rsidR="007179DE" w:rsidRDefault="007179DE" w:rsidP="007179DE">
      <w:pPr>
        <w:widowControl w:val="0"/>
        <w:tabs>
          <w:tab w:val="left" w:pos="7938"/>
        </w:tabs>
        <w:rPr>
          <w:b/>
          <w:i/>
          <w:sz w:val="22"/>
          <w:szCs w:val="22"/>
        </w:rPr>
      </w:pPr>
      <w:r>
        <w:rPr>
          <w:b/>
          <w:i/>
          <w:sz w:val="22"/>
          <w:szCs w:val="22"/>
        </w:rPr>
        <w:t>Фирменный бланк участника процедуры закупки</w:t>
      </w:r>
    </w:p>
    <w:p w14:paraId="5C14A820" w14:textId="77777777" w:rsidR="007179DE" w:rsidRDefault="007179DE" w:rsidP="007179DE">
      <w:pPr>
        <w:pStyle w:val="Times12"/>
        <w:widowControl w:val="0"/>
        <w:ind w:firstLine="0"/>
        <w:jc w:val="left"/>
        <w:rPr>
          <w:sz w:val="22"/>
        </w:rPr>
      </w:pPr>
      <w:r>
        <w:rPr>
          <w:sz w:val="22"/>
        </w:rPr>
        <w:t>«___» __________ 20___ года №______</w:t>
      </w:r>
    </w:p>
    <w:p w14:paraId="1F82BC4D" w14:textId="77777777" w:rsidR="007179DE" w:rsidRDefault="007179DE" w:rsidP="007179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757EA64B" w14:textId="77777777" w:rsidR="007179DE" w:rsidRDefault="007179DE" w:rsidP="007179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16BE80A9" w14:textId="77777777" w:rsidR="007179DE" w:rsidRDefault="007179DE" w:rsidP="007179DE">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255A9F26" w14:textId="77777777" w:rsidR="007179DE" w:rsidRDefault="007179DE" w:rsidP="007179DE">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209840C9" w14:textId="77777777" w:rsidR="007179DE" w:rsidRDefault="007179DE" w:rsidP="007179DE">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0BFA198B" w14:textId="77777777" w:rsidR="007179DE" w:rsidRDefault="007179DE" w:rsidP="007179DE">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4B297A8" w14:textId="77777777" w:rsidR="007179DE" w:rsidRDefault="007179DE" w:rsidP="007179DE">
      <w:pPr>
        <w:pStyle w:val="Times12"/>
        <w:widowControl w:val="0"/>
        <w:ind w:firstLine="0"/>
        <w:rPr>
          <w:sz w:val="22"/>
        </w:rPr>
      </w:pPr>
      <w:r>
        <w:rPr>
          <w:sz w:val="22"/>
        </w:rPr>
        <w:t>зарегистрированное по адресу ________________________________________________,</w:t>
      </w:r>
    </w:p>
    <w:p w14:paraId="2270B750" w14:textId="77777777" w:rsidR="007179DE" w:rsidRDefault="007179DE" w:rsidP="007179DE">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59354324" w14:textId="77777777" w:rsidR="007179DE" w:rsidRDefault="007179DE" w:rsidP="007179DE">
      <w:pPr>
        <w:pStyle w:val="Times12"/>
        <w:widowControl w:val="0"/>
        <w:ind w:firstLine="0"/>
        <w:rPr>
          <w:sz w:val="22"/>
        </w:rPr>
      </w:pPr>
      <w:r>
        <w:rPr>
          <w:sz w:val="22"/>
        </w:rPr>
        <w:t>предлагает заключить договор на: _____________________________________</w:t>
      </w:r>
    </w:p>
    <w:p w14:paraId="6B5D9611" w14:textId="77777777" w:rsidR="007179DE" w:rsidRDefault="007179DE" w:rsidP="007179DE">
      <w:pPr>
        <w:pStyle w:val="affb"/>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052E9CA" w14:textId="77777777" w:rsidR="007179DE" w:rsidRDefault="007179DE" w:rsidP="007179DE">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7DF952C" w14:textId="77777777" w:rsidR="007179DE" w:rsidRDefault="007179DE" w:rsidP="007179DE">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276A6199" w14:textId="77777777" w:rsidR="007179DE" w:rsidRDefault="007179DE" w:rsidP="007179DE">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72EFDAB" w14:textId="77777777" w:rsidR="007179DE" w:rsidRDefault="007179DE" w:rsidP="007179DE">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0C66493" w14:textId="77777777" w:rsidR="007179DE" w:rsidRDefault="007179DE" w:rsidP="007179DE">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760D164B" w14:textId="77777777" w:rsidR="007179DE" w:rsidRDefault="007179DE" w:rsidP="007179DE">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6F1D329B" w14:textId="77777777" w:rsidR="007179DE" w:rsidRDefault="007179DE" w:rsidP="007179DE">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4E2B4BC9" w14:textId="77777777" w:rsidR="007179DE" w:rsidRDefault="007179DE" w:rsidP="007179DE">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E073203" w14:textId="77777777" w:rsidR="007179DE" w:rsidRDefault="007179DE" w:rsidP="007179DE">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5168EAF" w14:textId="77777777" w:rsidR="007179DE" w:rsidRDefault="007179DE" w:rsidP="007179DE">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6D6C9122" w14:textId="77777777" w:rsidR="007179DE" w:rsidRDefault="007179DE" w:rsidP="007179DE">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908C314" w14:textId="77777777" w:rsidR="007179DE" w:rsidRDefault="007179DE" w:rsidP="007179DE">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030CEAC" w14:textId="77777777" w:rsidR="007179DE" w:rsidRDefault="007179DE" w:rsidP="007179DE">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B7598CA" w14:textId="77777777" w:rsidR="007179DE" w:rsidRDefault="007179DE" w:rsidP="007179DE">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9736455" w14:textId="77777777" w:rsidR="007179DE" w:rsidRDefault="007179DE" w:rsidP="007179DE">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ADD00BF" w14:textId="77777777" w:rsidR="007179DE" w:rsidRDefault="007179DE" w:rsidP="007179DE">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B728091" w14:textId="77777777" w:rsidR="007179DE" w:rsidRDefault="007179DE" w:rsidP="007179DE">
      <w:pPr>
        <w:pStyle w:val="33"/>
        <w:widowControl w:val="0"/>
        <w:rPr>
          <w:sz w:val="22"/>
          <w:szCs w:val="22"/>
        </w:rPr>
      </w:pPr>
      <w:r>
        <w:rPr>
          <w:sz w:val="22"/>
          <w:szCs w:val="22"/>
        </w:rPr>
        <w:t>Мы, _______________________________________ согласны</w:t>
      </w:r>
    </w:p>
    <w:p w14:paraId="22BB2B12" w14:textId="77777777" w:rsidR="007179DE" w:rsidRDefault="007179DE" w:rsidP="007179DE">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017016B4" w14:textId="77777777" w:rsidR="007179DE" w:rsidRDefault="007179DE" w:rsidP="007179DE">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4239D9B" w14:textId="77777777" w:rsidR="007179DE" w:rsidRDefault="007179DE" w:rsidP="007179D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25620F37" w14:textId="77777777" w:rsidR="007179DE" w:rsidRDefault="007179DE" w:rsidP="007179DE">
      <w:pPr>
        <w:pStyle w:val="affa"/>
        <w:widowControl w:val="0"/>
        <w:numPr>
          <w:ilvl w:val="4"/>
          <w:numId w:val="30"/>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3DEE6FFF" w14:textId="77777777" w:rsidR="007179DE" w:rsidRDefault="007179DE" w:rsidP="007179DE">
      <w:pPr>
        <w:pStyle w:val="affa"/>
        <w:widowControl w:val="0"/>
        <w:numPr>
          <w:ilvl w:val="4"/>
          <w:numId w:val="30"/>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F4B5A42" w14:textId="77777777" w:rsidR="007179DE" w:rsidRDefault="007179DE" w:rsidP="007179DE">
      <w:pPr>
        <w:pStyle w:val="affa"/>
        <w:widowControl w:val="0"/>
        <w:numPr>
          <w:ilvl w:val="4"/>
          <w:numId w:val="30"/>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8D280E7" w14:textId="77777777" w:rsidR="007179DE" w:rsidRDefault="007179DE" w:rsidP="007179D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EA7D931" w14:textId="77777777" w:rsidR="007179DE" w:rsidRDefault="007179DE" w:rsidP="007179DE">
      <w:pPr>
        <w:pStyle w:val="33"/>
        <w:widowControl w:val="0"/>
        <w:rPr>
          <w:sz w:val="22"/>
          <w:szCs w:val="22"/>
        </w:rPr>
      </w:pPr>
      <w:r>
        <w:rPr>
          <w:sz w:val="22"/>
          <w:szCs w:val="22"/>
        </w:rPr>
        <w:t>Мы, _______________________________________ согласны</w:t>
      </w:r>
    </w:p>
    <w:p w14:paraId="5843D3EA" w14:textId="77777777" w:rsidR="007179DE" w:rsidRDefault="007179DE" w:rsidP="007179DE">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D258ACE" w14:textId="77777777" w:rsidR="007179DE" w:rsidRDefault="007179DE" w:rsidP="007179DE">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44ACFA9" w14:textId="77777777" w:rsidR="007179DE" w:rsidRDefault="007179DE" w:rsidP="007179DE">
      <w:pPr>
        <w:jc w:val="both"/>
        <w:rPr>
          <w:sz w:val="22"/>
          <w:szCs w:val="22"/>
        </w:rPr>
      </w:pPr>
      <w:r>
        <w:rPr>
          <w:sz w:val="22"/>
          <w:szCs w:val="22"/>
        </w:rPr>
        <w:t>- предоставления нами в составе заявки ложных сведений, информации или документов;</w:t>
      </w:r>
    </w:p>
    <w:p w14:paraId="250D6388" w14:textId="77777777" w:rsidR="007179DE" w:rsidRDefault="007179DE" w:rsidP="007179DE">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DB029C8" w14:textId="77777777" w:rsidR="007179DE" w:rsidRDefault="007179DE" w:rsidP="007179DE">
      <w:pPr>
        <w:jc w:val="both"/>
        <w:rPr>
          <w:sz w:val="22"/>
          <w:szCs w:val="22"/>
        </w:rPr>
      </w:pPr>
      <w:r>
        <w:rPr>
          <w:sz w:val="22"/>
          <w:szCs w:val="22"/>
        </w:rPr>
        <w:t>- если мы, будучи признанным победителем запроса оферт, уклонимся от заключения договора;</w:t>
      </w:r>
    </w:p>
    <w:p w14:paraId="3A3F9B2C" w14:textId="77777777" w:rsidR="007179DE" w:rsidRDefault="007179DE" w:rsidP="007179DE">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530C5B2" w14:textId="77777777" w:rsidR="007179DE" w:rsidRDefault="007179DE" w:rsidP="007179DE">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179DE" w14:paraId="73168262" w14:textId="77777777" w:rsidTr="007179D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B1D07EB" w14:textId="77777777" w:rsidR="007179DE" w:rsidRDefault="007179DE">
            <w:pPr>
              <w:pStyle w:val="afff1"/>
              <w:spacing w:line="254" w:lineRule="auto"/>
              <w:jc w:val="center"/>
              <w:rPr>
                <w:rFonts w:ascii="Times New Roman" w:hAnsi="Times New Roman"/>
              </w:rPr>
            </w:pPr>
            <w:r>
              <w:rPr>
                <w:rFonts w:ascii="Times New Roman" w:hAnsi="Times New Roman"/>
                <w:sz w:val="22"/>
              </w:rPr>
              <w:t>№</w:t>
            </w:r>
          </w:p>
          <w:p w14:paraId="13C59C70" w14:textId="77777777" w:rsidR="007179DE" w:rsidRDefault="007179DE">
            <w:pPr>
              <w:pStyle w:val="afff1"/>
              <w:spacing w:line="254"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F0F34E7" w14:textId="77777777" w:rsidR="007179DE" w:rsidRDefault="007179DE">
            <w:pPr>
              <w:pStyle w:val="afff1"/>
              <w:spacing w:line="254" w:lineRule="auto"/>
              <w:jc w:val="center"/>
              <w:rPr>
                <w:rFonts w:ascii="Times New Roman" w:hAnsi="Times New Roman"/>
              </w:rPr>
            </w:pPr>
            <w:r>
              <w:rPr>
                <w:rFonts w:ascii="Times New Roman" w:hAnsi="Times New Roman"/>
                <w:sz w:val="22"/>
              </w:rPr>
              <w:t xml:space="preserve">Наименование документа </w:t>
            </w:r>
          </w:p>
          <w:p w14:paraId="256D4EF2" w14:textId="77777777" w:rsidR="007179DE" w:rsidRDefault="007179DE">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D7A6943" w14:textId="77777777" w:rsidR="007179DE" w:rsidRDefault="007179DE">
            <w:pPr>
              <w:pStyle w:val="afff1"/>
              <w:spacing w:line="254" w:lineRule="auto"/>
              <w:jc w:val="center"/>
              <w:rPr>
                <w:rFonts w:ascii="Times New Roman" w:hAnsi="Times New Roman"/>
              </w:rPr>
            </w:pPr>
            <w:r>
              <w:rPr>
                <w:rFonts w:ascii="Times New Roman" w:hAnsi="Times New Roman"/>
                <w:sz w:val="22"/>
              </w:rPr>
              <w:t xml:space="preserve">№ </w:t>
            </w:r>
          </w:p>
          <w:p w14:paraId="0C2516E5" w14:textId="77777777" w:rsidR="007179DE" w:rsidRDefault="007179DE">
            <w:pPr>
              <w:pStyle w:val="afff1"/>
              <w:spacing w:line="254"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C03DF" w14:textId="77777777" w:rsidR="007179DE" w:rsidRDefault="007179DE">
            <w:pPr>
              <w:pStyle w:val="afff1"/>
              <w:spacing w:line="254" w:lineRule="auto"/>
              <w:jc w:val="center"/>
              <w:rPr>
                <w:rFonts w:ascii="Times New Roman" w:hAnsi="Times New Roman"/>
              </w:rPr>
            </w:pPr>
            <w:r>
              <w:rPr>
                <w:rFonts w:ascii="Times New Roman" w:hAnsi="Times New Roman"/>
                <w:sz w:val="22"/>
              </w:rPr>
              <w:t>Количество</w:t>
            </w:r>
          </w:p>
          <w:p w14:paraId="4A5D29B9" w14:textId="77777777" w:rsidR="007179DE" w:rsidRDefault="007179DE">
            <w:pPr>
              <w:pStyle w:val="afff1"/>
              <w:spacing w:line="254" w:lineRule="auto"/>
              <w:jc w:val="center"/>
              <w:rPr>
                <w:rFonts w:ascii="Times New Roman" w:hAnsi="Times New Roman"/>
              </w:rPr>
            </w:pPr>
            <w:r>
              <w:rPr>
                <w:rFonts w:ascii="Times New Roman" w:hAnsi="Times New Roman"/>
                <w:sz w:val="22"/>
              </w:rPr>
              <w:t>страниц</w:t>
            </w:r>
          </w:p>
        </w:tc>
      </w:tr>
      <w:tr w:rsidR="007179DE" w14:paraId="1499F948" w14:textId="77777777" w:rsidTr="007179DE">
        <w:tc>
          <w:tcPr>
            <w:tcW w:w="683" w:type="dxa"/>
            <w:tcBorders>
              <w:top w:val="single" w:sz="4" w:space="0" w:color="auto"/>
              <w:left w:val="single" w:sz="4" w:space="0" w:color="auto"/>
              <w:bottom w:val="single" w:sz="4" w:space="0" w:color="auto"/>
              <w:right w:val="single" w:sz="4" w:space="0" w:color="auto"/>
            </w:tcBorders>
            <w:vAlign w:val="center"/>
          </w:tcPr>
          <w:p w14:paraId="4194E42F" w14:textId="77777777" w:rsidR="007179DE" w:rsidRDefault="007179D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802BF36" w14:textId="77777777" w:rsidR="007179DE" w:rsidRDefault="007179DE">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C6E2FD0" w14:textId="77777777" w:rsidR="007179DE" w:rsidRDefault="007179DE">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A2D3D6A" w14:textId="77777777" w:rsidR="007179DE" w:rsidRDefault="007179DE">
            <w:pPr>
              <w:pStyle w:val="afff1"/>
              <w:spacing w:line="254" w:lineRule="auto"/>
              <w:rPr>
                <w:rFonts w:ascii="Times New Roman" w:hAnsi="Times New Roman"/>
              </w:rPr>
            </w:pPr>
          </w:p>
        </w:tc>
      </w:tr>
      <w:tr w:rsidR="007179DE" w14:paraId="18489368" w14:textId="77777777" w:rsidTr="007179DE">
        <w:tc>
          <w:tcPr>
            <w:tcW w:w="683" w:type="dxa"/>
            <w:tcBorders>
              <w:top w:val="single" w:sz="4" w:space="0" w:color="auto"/>
              <w:left w:val="single" w:sz="4" w:space="0" w:color="auto"/>
              <w:bottom w:val="single" w:sz="4" w:space="0" w:color="auto"/>
              <w:right w:val="single" w:sz="4" w:space="0" w:color="auto"/>
            </w:tcBorders>
            <w:vAlign w:val="center"/>
          </w:tcPr>
          <w:p w14:paraId="71FCF69A" w14:textId="77777777" w:rsidR="007179DE" w:rsidRDefault="007179D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08D5BAC" w14:textId="77777777" w:rsidR="007179DE" w:rsidRDefault="007179DE">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A02945A" w14:textId="77777777" w:rsidR="007179DE" w:rsidRDefault="007179DE">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0020361" w14:textId="77777777" w:rsidR="007179DE" w:rsidRDefault="007179DE">
            <w:pPr>
              <w:pStyle w:val="afff1"/>
              <w:spacing w:line="254" w:lineRule="auto"/>
              <w:rPr>
                <w:rFonts w:ascii="Times New Roman" w:hAnsi="Times New Roman"/>
              </w:rPr>
            </w:pPr>
          </w:p>
        </w:tc>
      </w:tr>
      <w:tr w:rsidR="007179DE" w14:paraId="3D5BB723" w14:textId="77777777" w:rsidTr="007179DE">
        <w:tc>
          <w:tcPr>
            <w:tcW w:w="683" w:type="dxa"/>
            <w:tcBorders>
              <w:top w:val="single" w:sz="4" w:space="0" w:color="auto"/>
              <w:left w:val="single" w:sz="4" w:space="0" w:color="auto"/>
              <w:bottom w:val="single" w:sz="4" w:space="0" w:color="auto"/>
              <w:right w:val="single" w:sz="4" w:space="0" w:color="auto"/>
            </w:tcBorders>
            <w:vAlign w:val="center"/>
          </w:tcPr>
          <w:p w14:paraId="334BB74D" w14:textId="77777777" w:rsidR="007179DE" w:rsidRDefault="007179D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AC3D97D" w14:textId="77777777" w:rsidR="007179DE" w:rsidRDefault="007179DE">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67B8C6B" w14:textId="77777777" w:rsidR="007179DE" w:rsidRDefault="007179DE">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CC6B007" w14:textId="77777777" w:rsidR="007179DE" w:rsidRDefault="007179DE">
            <w:pPr>
              <w:pStyle w:val="afff1"/>
              <w:spacing w:line="254" w:lineRule="auto"/>
              <w:rPr>
                <w:rFonts w:ascii="Times New Roman" w:hAnsi="Times New Roman"/>
              </w:rPr>
            </w:pPr>
          </w:p>
        </w:tc>
      </w:tr>
    </w:tbl>
    <w:p w14:paraId="028D9535"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0CA1BD6B"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3EC56F7" w14:textId="77777777" w:rsidR="007179DE" w:rsidRDefault="007179DE" w:rsidP="007179DE">
      <w:pPr>
        <w:pStyle w:val="Times12"/>
        <w:widowControl w:val="0"/>
        <w:ind w:firstLine="0"/>
        <w:rPr>
          <w:bCs w:val="0"/>
          <w:sz w:val="22"/>
        </w:rPr>
      </w:pPr>
      <w:r>
        <w:rPr>
          <w:bCs w:val="0"/>
          <w:sz w:val="22"/>
        </w:rPr>
        <w:t>М.П.</w:t>
      </w:r>
    </w:p>
    <w:p w14:paraId="0CD108D5" w14:textId="77777777" w:rsidR="007179DE" w:rsidRDefault="007179DE" w:rsidP="007179DE">
      <w:pPr>
        <w:pStyle w:val="Times12"/>
        <w:widowControl w:val="0"/>
        <w:tabs>
          <w:tab w:val="left" w:pos="709"/>
          <w:tab w:val="left" w:pos="1134"/>
        </w:tabs>
        <w:ind w:firstLine="0"/>
        <w:rPr>
          <w:bCs w:val="0"/>
          <w:sz w:val="22"/>
        </w:rPr>
      </w:pPr>
      <w:r>
        <w:rPr>
          <w:bCs w:val="0"/>
          <w:sz w:val="22"/>
        </w:rPr>
        <w:t>ИНСТРУКЦИИ ПО ЗАПОЛНЕНИЮ ЗАЯВКИ:</w:t>
      </w:r>
    </w:p>
    <w:p w14:paraId="4A4C8611"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74C02296"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9FBC5F0"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AE53BF7" w14:textId="77777777" w:rsidR="007179DE" w:rsidRDefault="007179DE" w:rsidP="007179DE">
      <w:pPr>
        <w:pStyle w:val="Times12"/>
        <w:widowControl w:val="0"/>
        <w:numPr>
          <w:ilvl w:val="0"/>
          <w:numId w:val="3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73A39E9"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FCC8EEA"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59376BC" w14:textId="77777777" w:rsidR="007179DE" w:rsidRDefault="007179DE" w:rsidP="007179DE">
      <w:pPr>
        <w:pStyle w:val="Times12"/>
        <w:widowControl w:val="0"/>
        <w:numPr>
          <w:ilvl w:val="0"/>
          <w:numId w:val="3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253EC7F7" w14:textId="77777777" w:rsidR="007179DE" w:rsidRDefault="007179DE" w:rsidP="007179DE">
      <w:pPr>
        <w:pStyle w:val="Times12"/>
        <w:widowControl w:val="0"/>
        <w:numPr>
          <w:ilvl w:val="0"/>
          <w:numId w:val="3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748A1503" w14:textId="77777777" w:rsidR="007179DE" w:rsidRDefault="007179DE" w:rsidP="007179DE">
      <w:pPr>
        <w:pStyle w:val="Times12"/>
        <w:widowControl w:val="0"/>
        <w:numPr>
          <w:ilvl w:val="0"/>
          <w:numId w:val="3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7054FC76" w14:textId="77777777" w:rsidR="007179DE" w:rsidRDefault="007179DE" w:rsidP="007179DE">
      <w:pPr>
        <w:widowControl w:val="0"/>
        <w:jc w:val="right"/>
        <w:rPr>
          <w:sz w:val="22"/>
          <w:szCs w:val="22"/>
        </w:rPr>
      </w:pPr>
      <w:r>
        <w:rPr>
          <w:sz w:val="22"/>
          <w:szCs w:val="22"/>
        </w:rPr>
        <w:br w:type="page"/>
      </w:r>
      <w:bookmarkStart w:id="67" w:name="_Toc98251773"/>
      <w:r>
        <w:rPr>
          <w:sz w:val="22"/>
          <w:szCs w:val="22"/>
        </w:rPr>
        <w:lastRenderedPageBreak/>
        <w:t>Форма 2</w:t>
      </w:r>
    </w:p>
    <w:p w14:paraId="07663C1F"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781D3179" w14:textId="77777777" w:rsidR="007179DE" w:rsidRDefault="007179DE" w:rsidP="007179DE">
      <w:pPr>
        <w:pStyle w:val="Times12"/>
        <w:widowControl w:val="0"/>
        <w:ind w:firstLine="0"/>
        <w:jc w:val="right"/>
        <w:rPr>
          <w:iCs/>
          <w:sz w:val="22"/>
        </w:rPr>
      </w:pPr>
      <w:r>
        <w:rPr>
          <w:iCs/>
          <w:sz w:val="22"/>
        </w:rPr>
        <w:t>от «___» __________ 20___ г. № ______</w:t>
      </w:r>
    </w:p>
    <w:p w14:paraId="12FFE25A" w14:textId="77777777" w:rsidR="007179DE" w:rsidRDefault="007179DE" w:rsidP="007179DE">
      <w:pPr>
        <w:widowControl w:val="0"/>
        <w:jc w:val="right"/>
        <w:rPr>
          <w:b/>
          <w:sz w:val="22"/>
          <w:szCs w:val="22"/>
        </w:rPr>
      </w:pPr>
    </w:p>
    <w:p w14:paraId="7D9B3FAD" w14:textId="77777777" w:rsidR="007179DE" w:rsidRDefault="007179DE" w:rsidP="007179DE">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47E6DDC3" w14:textId="77777777" w:rsidR="007179DE" w:rsidRDefault="007179DE" w:rsidP="007179DE">
      <w:pPr>
        <w:widowControl w:val="0"/>
        <w:jc w:val="right"/>
        <w:rPr>
          <w:sz w:val="22"/>
          <w:szCs w:val="22"/>
        </w:rPr>
      </w:pPr>
    </w:p>
    <w:p w14:paraId="7ED65CE0" w14:textId="77777777" w:rsidR="007179DE" w:rsidRDefault="007179DE" w:rsidP="007179D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00B5F1D1" w14:textId="77777777" w:rsidR="007179DE" w:rsidRDefault="007179DE" w:rsidP="007179DE">
      <w:pPr>
        <w:pStyle w:val="Times12"/>
        <w:widowControl w:val="0"/>
        <w:ind w:firstLine="0"/>
        <w:rPr>
          <w:sz w:val="22"/>
        </w:rPr>
      </w:pPr>
    </w:p>
    <w:p w14:paraId="5F0A9CE4" w14:textId="77777777" w:rsidR="007179DE" w:rsidRDefault="007179DE" w:rsidP="007179DE">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7179DE" w14:paraId="294856B8" w14:textId="77777777" w:rsidTr="007179D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531B8FD" w14:textId="77777777" w:rsidR="007179DE" w:rsidRDefault="007179DE">
            <w:pPr>
              <w:pStyle w:val="affc"/>
              <w:keepNext w:val="0"/>
              <w:widowControl w:val="0"/>
              <w:spacing w:before="0" w:after="0" w:line="254"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F927EE7" w14:textId="77777777" w:rsidR="007179DE" w:rsidRDefault="007179DE">
            <w:pPr>
              <w:pStyle w:val="affc"/>
              <w:keepNext w:val="0"/>
              <w:widowControl w:val="0"/>
              <w:spacing w:before="0" w:after="0" w:line="254"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21B3836" w14:textId="77777777" w:rsidR="007179DE" w:rsidRDefault="007179DE">
            <w:pPr>
              <w:pStyle w:val="affc"/>
              <w:keepNext w:val="0"/>
              <w:widowControl w:val="0"/>
              <w:spacing w:before="0" w:after="0" w:line="254" w:lineRule="auto"/>
              <w:ind w:left="0" w:right="0"/>
              <w:jc w:val="center"/>
              <w:rPr>
                <w:szCs w:val="22"/>
                <w:lang w:eastAsia="en-US"/>
              </w:rPr>
            </w:pPr>
            <w:r>
              <w:rPr>
                <w:szCs w:val="22"/>
                <w:lang w:eastAsia="en-US"/>
              </w:rPr>
              <w:t>Сведения о участнике процедуры закупки</w:t>
            </w:r>
          </w:p>
        </w:tc>
      </w:tr>
      <w:tr w:rsidR="007179DE" w14:paraId="603B429A" w14:textId="77777777" w:rsidTr="007179D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733A849"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CBD162"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D2C86C6"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7950B8CA"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7704B5"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FC69C5"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A72987C"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52A15E1A"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CE253B"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77080D"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C7C965D"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0599DB3A"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A3F014"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3DE092"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7DD0872"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187A8811"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7C036D"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9C781E"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7B8D2C4"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068F43A7"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C2BD02"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D9BE7B"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86D5CD6"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7997FA56"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232334"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0A4AF1"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1EA0393"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172B4D95"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6BB093"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61D0A3"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F8E0A3B" w14:textId="77777777" w:rsidR="007179DE" w:rsidRDefault="007179DE">
            <w:pPr>
              <w:pStyle w:val="a"/>
              <w:widowControl w:val="0"/>
              <w:numPr>
                <w:ilvl w:val="0"/>
                <w:numId w:val="0"/>
              </w:numPr>
              <w:tabs>
                <w:tab w:val="left" w:pos="708"/>
              </w:tabs>
              <w:spacing w:before="0" w:after="0" w:line="254" w:lineRule="auto"/>
              <w:ind w:right="0"/>
              <w:jc w:val="center"/>
              <w:rPr>
                <w:szCs w:val="22"/>
                <w:lang w:eastAsia="en-US"/>
              </w:rPr>
            </w:pPr>
          </w:p>
        </w:tc>
      </w:tr>
      <w:tr w:rsidR="007179DE" w14:paraId="1D3764AD"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4BFFED"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A62D25"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31EBCA3" w14:textId="77777777" w:rsidR="007179DE" w:rsidRDefault="007179DE">
            <w:pPr>
              <w:widowControl w:val="0"/>
              <w:spacing w:line="254" w:lineRule="auto"/>
              <w:jc w:val="center"/>
              <w:rPr>
                <w:lang w:eastAsia="en-US"/>
              </w:rPr>
            </w:pPr>
          </w:p>
        </w:tc>
      </w:tr>
      <w:tr w:rsidR="007179DE" w14:paraId="08BAFD77"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11E01CF"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384E8C"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62A1D83" w14:textId="77777777" w:rsidR="007179DE" w:rsidRDefault="007179DE">
            <w:pPr>
              <w:widowControl w:val="0"/>
              <w:spacing w:line="254" w:lineRule="auto"/>
              <w:jc w:val="center"/>
              <w:rPr>
                <w:lang w:eastAsia="en-US"/>
              </w:rPr>
            </w:pPr>
          </w:p>
        </w:tc>
      </w:tr>
      <w:tr w:rsidR="007179DE" w14:paraId="2C1CF130"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9A6DAA"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6DC569"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93B1EE4" w14:textId="77777777" w:rsidR="007179DE" w:rsidRDefault="007179DE">
            <w:pPr>
              <w:widowControl w:val="0"/>
              <w:spacing w:line="254" w:lineRule="auto"/>
              <w:jc w:val="center"/>
              <w:rPr>
                <w:lang w:eastAsia="en-US"/>
              </w:rPr>
            </w:pPr>
          </w:p>
        </w:tc>
      </w:tr>
      <w:tr w:rsidR="007179DE" w14:paraId="39E3E268"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5D888A"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4C08A0"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7F3AA94" w14:textId="77777777" w:rsidR="007179DE" w:rsidRDefault="007179DE">
            <w:pPr>
              <w:widowControl w:val="0"/>
              <w:spacing w:line="254" w:lineRule="auto"/>
              <w:jc w:val="center"/>
              <w:rPr>
                <w:lang w:eastAsia="en-US"/>
              </w:rPr>
            </w:pPr>
          </w:p>
        </w:tc>
      </w:tr>
      <w:tr w:rsidR="007179DE" w14:paraId="243FBA75"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71862C"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353061"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F8DF6BF" w14:textId="77777777" w:rsidR="007179DE" w:rsidRDefault="007179DE">
            <w:pPr>
              <w:widowControl w:val="0"/>
              <w:spacing w:line="254" w:lineRule="auto"/>
              <w:jc w:val="center"/>
              <w:rPr>
                <w:lang w:eastAsia="en-US"/>
              </w:rPr>
            </w:pPr>
          </w:p>
        </w:tc>
      </w:tr>
      <w:tr w:rsidR="007179DE" w14:paraId="6B084D5A"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E0CF67"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818566"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5E771E0" w14:textId="77777777" w:rsidR="007179DE" w:rsidRDefault="007179DE">
            <w:pPr>
              <w:widowControl w:val="0"/>
              <w:spacing w:line="254" w:lineRule="auto"/>
              <w:jc w:val="center"/>
              <w:rPr>
                <w:lang w:eastAsia="en-US"/>
              </w:rPr>
            </w:pPr>
          </w:p>
        </w:tc>
      </w:tr>
      <w:tr w:rsidR="007179DE" w14:paraId="42283177" w14:textId="77777777" w:rsidTr="007179D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C71A1"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EFF1BF"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61A186F" w14:textId="77777777" w:rsidR="007179DE" w:rsidRDefault="007179DE">
            <w:pPr>
              <w:widowControl w:val="0"/>
              <w:spacing w:line="254" w:lineRule="auto"/>
              <w:jc w:val="center"/>
              <w:rPr>
                <w:lang w:eastAsia="en-US"/>
              </w:rPr>
            </w:pPr>
          </w:p>
        </w:tc>
      </w:tr>
      <w:tr w:rsidR="007179DE" w14:paraId="6BC581B3"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AFE8597"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579FCA"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999C920" w14:textId="77777777" w:rsidR="007179DE" w:rsidRDefault="007179DE">
            <w:pPr>
              <w:widowControl w:val="0"/>
              <w:spacing w:line="254" w:lineRule="auto"/>
              <w:jc w:val="center"/>
              <w:rPr>
                <w:lang w:eastAsia="en-US"/>
              </w:rPr>
            </w:pPr>
          </w:p>
        </w:tc>
      </w:tr>
      <w:tr w:rsidR="007179DE" w14:paraId="1D6D85E6"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0DAF42"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093AF1"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026D95C" w14:textId="77777777" w:rsidR="007179DE" w:rsidRDefault="007179DE">
            <w:pPr>
              <w:widowControl w:val="0"/>
              <w:spacing w:line="254" w:lineRule="auto"/>
              <w:jc w:val="center"/>
              <w:rPr>
                <w:lang w:eastAsia="en-US"/>
              </w:rPr>
            </w:pPr>
          </w:p>
        </w:tc>
      </w:tr>
      <w:tr w:rsidR="007179DE" w14:paraId="5D9BDFC1"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B69C8D"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A09874"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9055BB3" w14:textId="77777777" w:rsidR="007179DE" w:rsidRDefault="007179DE">
            <w:pPr>
              <w:widowControl w:val="0"/>
              <w:spacing w:line="254" w:lineRule="auto"/>
              <w:jc w:val="center"/>
              <w:rPr>
                <w:lang w:eastAsia="en-US"/>
              </w:rPr>
            </w:pPr>
          </w:p>
        </w:tc>
      </w:tr>
      <w:tr w:rsidR="007179DE" w14:paraId="5D5A9B18"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FE3E786"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35D58D"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D4E3BD8" w14:textId="77777777" w:rsidR="007179DE" w:rsidRDefault="007179DE">
            <w:pPr>
              <w:widowControl w:val="0"/>
              <w:spacing w:line="254" w:lineRule="auto"/>
              <w:jc w:val="center"/>
              <w:rPr>
                <w:lang w:eastAsia="en-US"/>
              </w:rPr>
            </w:pPr>
          </w:p>
        </w:tc>
      </w:tr>
      <w:tr w:rsidR="007179DE" w14:paraId="11A44DCB"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FCC873"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A2D0B9"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C2E273D" w14:textId="77777777" w:rsidR="007179DE" w:rsidRDefault="007179DE">
            <w:pPr>
              <w:widowControl w:val="0"/>
              <w:spacing w:line="254" w:lineRule="auto"/>
              <w:jc w:val="center"/>
              <w:rPr>
                <w:lang w:eastAsia="en-US"/>
              </w:rPr>
            </w:pPr>
          </w:p>
        </w:tc>
      </w:tr>
      <w:tr w:rsidR="007179DE" w14:paraId="70EE7A5A" w14:textId="77777777" w:rsidTr="007179D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491752" w14:textId="77777777" w:rsidR="007179DE" w:rsidRDefault="007179D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1095ED" w14:textId="77777777" w:rsidR="007179DE" w:rsidRDefault="007179DE">
            <w:pPr>
              <w:pStyle w:val="a"/>
              <w:widowControl w:val="0"/>
              <w:numPr>
                <w:ilvl w:val="0"/>
                <w:numId w:val="0"/>
              </w:numPr>
              <w:tabs>
                <w:tab w:val="left" w:pos="708"/>
              </w:tabs>
              <w:spacing w:before="0" w:after="0" w:line="254"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954AFF0" w14:textId="77777777" w:rsidR="007179DE" w:rsidRDefault="007179DE">
            <w:pPr>
              <w:widowControl w:val="0"/>
              <w:spacing w:line="254" w:lineRule="auto"/>
              <w:jc w:val="center"/>
              <w:rPr>
                <w:lang w:eastAsia="en-US"/>
              </w:rPr>
            </w:pPr>
          </w:p>
        </w:tc>
      </w:tr>
    </w:tbl>
    <w:p w14:paraId="07D8CBAE" w14:textId="77777777" w:rsidR="007179DE" w:rsidRDefault="007179DE" w:rsidP="007179DE">
      <w:pPr>
        <w:pStyle w:val="a1"/>
        <w:widowControl w:val="0"/>
        <w:numPr>
          <w:ilvl w:val="0"/>
          <w:numId w:val="0"/>
        </w:numPr>
        <w:tabs>
          <w:tab w:val="left" w:pos="708"/>
        </w:tabs>
        <w:autoSpaceDE w:val="0"/>
        <w:autoSpaceDN w:val="0"/>
        <w:spacing w:line="240" w:lineRule="auto"/>
      </w:pPr>
    </w:p>
    <w:p w14:paraId="230A84CA"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65950429" w14:textId="77777777" w:rsidR="007179DE" w:rsidRDefault="007179DE" w:rsidP="007179DE">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0CD7D60" w14:textId="77777777" w:rsidR="007179DE" w:rsidRDefault="007179DE" w:rsidP="007179DE">
      <w:pPr>
        <w:pStyle w:val="Times12"/>
        <w:widowControl w:val="0"/>
        <w:ind w:firstLine="0"/>
        <w:rPr>
          <w:bCs w:val="0"/>
          <w:sz w:val="22"/>
        </w:rPr>
      </w:pPr>
      <w:r>
        <w:rPr>
          <w:bCs w:val="0"/>
          <w:sz w:val="22"/>
        </w:rPr>
        <w:t>М.П.</w:t>
      </w:r>
    </w:p>
    <w:p w14:paraId="064F959C" w14:textId="77777777" w:rsidR="007179DE" w:rsidRDefault="007179DE" w:rsidP="007179DE">
      <w:pPr>
        <w:pStyle w:val="Times12"/>
        <w:widowControl w:val="0"/>
        <w:tabs>
          <w:tab w:val="left" w:pos="709"/>
          <w:tab w:val="left" w:pos="1134"/>
        </w:tabs>
        <w:ind w:firstLine="0"/>
        <w:rPr>
          <w:bCs w:val="0"/>
          <w:sz w:val="22"/>
        </w:rPr>
      </w:pPr>
    </w:p>
    <w:p w14:paraId="362B2AF5" w14:textId="77777777" w:rsidR="007179DE" w:rsidRDefault="007179DE" w:rsidP="007179DE">
      <w:pPr>
        <w:pStyle w:val="Times12"/>
        <w:widowControl w:val="0"/>
        <w:tabs>
          <w:tab w:val="left" w:pos="709"/>
          <w:tab w:val="left" w:pos="1134"/>
        </w:tabs>
        <w:ind w:firstLine="0"/>
        <w:rPr>
          <w:bCs w:val="0"/>
          <w:sz w:val="22"/>
        </w:rPr>
      </w:pPr>
    </w:p>
    <w:p w14:paraId="311BD611" w14:textId="77777777" w:rsidR="007179DE" w:rsidRDefault="007179DE" w:rsidP="007179DE">
      <w:pPr>
        <w:pStyle w:val="Times12"/>
        <w:widowControl w:val="0"/>
        <w:tabs>
          <w:tab w:val="left" w:pos="709"/>
          <w:tab w:val="left" w:pos="1134"/>
        </w:tabs>
        <w:ind w:firstLine="0"/>
        <w:rPr>
          <w:bCs w:val="0"/>
          <w:sz w:val="22"/>
        </w:rPr>
      </w:pPr>
    </w:p>
    <w:p w14:paraId="13F01495" w14:textId="77777777" w:rsidR="007179DE" w:rsidRDefault="007179DE" w:rsidP="007179DE">
      <w:pPr>
        <w:pStyle w:val="Times12"/>
        <w:widowControl w:val="0"/>
        <w:tabs>
          <w:tab w:val="left" w:pos="709"/>
          <w:tab w:val="left" w:pos="1134"/>
        </w:tabs>
        <w:ind w:firstLine="0"/>
        <w:rPr>
          <w:bCs w:val="0"/>
          <w:sz w:val="22"/>
        </w:rPr>
      </w:pPr>
      <w:r>
        <w:rPr>
          <w:bCs w:val="0"/>
          <w:sz w:val="22"/>
        </w:rPr>
        <w:t>ИНСТРУКЦИЯ ПО ЗАПОЛНЕНИЮ АНКЕТЫ:</w:t>
      </w:r>
    </w:p>
    <w:p w14:paraId="7C5259C3" w14:textId="77777777" w:rsidR="007179DE" w:rsidRDefault="007179DE" w:rsidP="007179DE">
      <w:pPr>
        <w:pStyle w:val="Times12"/>
        <w:widowControl w:val="0"/>
        <w:numPr>
          <w:ilvl w:val="1"/>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7E4A9289" w14:textId="77777777" w:rsidR="007179DE" w:rsidRDefault="007179DE" w:rsidP="007179DE">
      <w:pPr>
        <w:pStyle w:val="Times12"/>
        <w:widowControl w:val="0"/>
        <w:numPr>
          <w:ilvl w:val="1"/>
          <w:numId w:val="34"/>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DE485FD" w14:textId="77777777" w:rsidR="007179DE" w:rsidRDefault="007179DE" w:rsidP="007179DE">
      <w:pPr>
        <w:pStyle w:val="Times12"/>
        <w:widowControl w:val="0"/>
        <w:numPr>
          <w:ilvl w:val="1"/>
          <w:numId w:val="34"/>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12F4E3E6" w14:textId="77777777" w:rsidR="007179DE" w:rsidRDefault="007179DE" w:rsidP="007179DE">
      <w:pPr>
        <w:pStyle w:val="Times12"/>
        <w:widowControl w:val="0"/>
        <w:numPr>
          <w:ilvl w:val="1"/>
          <w:numId w:val="34"/>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7D7AFBE" w14:textId="77777777" w:rsidR="007179DE" w:rsidRDefault="007179DE" w:rsidP="007179DE">
      <w:pPr>
        <w:pStyle w:val="Times12"/>
        <w:widowControl w:val="0"/>
        <w:numPr>
          <w:ilvl w:val="1"/>
          <w:numId w:val="34"/>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087DE6EA" w14:textId="77777777" w:rsidR="007179DE" w:rsidRDefault="007179DE" w:rsidP="007179DE">
      <w:pPr>
        <w:pStyle w:val="Times12"/>
        <w:widowControl w:val="0"/>
        <w:numPr>
          <w:ilvl w:val="1"/>
          <w:numId w:val="34"/>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1105F25" w14:textId="77777777" w:rsidR="007179DE" w:rsidRDefault="007179DE" w:rsidP="007179DE">
      <w:pPr>
        <w:pStyle w:val="Times12"/>
        <w:widowControl w:val="0"/>
        <w:tabs>
          <w:tab w:val="left" w:pos="709"/>
          <w:tab w:val="left" w:pos="1134"/>
        </w:tabs>
        <w:ind w:firstLine="0"/>
        <w:rPr>
          <w:sz w:val="22"/>
        </w:rPr>
      </w:pPr>
      <w:r>
        <w:rPr>
          <w:sz w:val="22"/>
        </w:rPr>
        <w:t xml:space="preserve">                                                                                                                                                                     </w:t>
      </w:r>
    </w:p>
    <w:p w14:paraId="4C1EFADD" w14:textId="77777777" w:rsidR="007179DE" w:rsidRDefault="007179DE" w:rsidP="007179DE">
      <w:pPr>
        <w:pStyle w:val="Times12"/>
        <w:widowControl w:val="0"/>
        <w:tabs>
          <w:tab w:val="left" w:pos="709"/>
          <w:tab w:val="left" w:pos="1134"/>
        </w:tabs>
        <w:ind w:firstLine="0"/>
        <w:rPr>
          <w:sz w:val="22"/>
        </w:rPr>
      </w:pPr>
    </w:p>
    <w:p w14:paraId="5B8AC3C1" w14:textId="77777777" w:rsidR="007179DE" w:rsidRDefault="007179DE" w:rsidP="007179DE">
      <w:pPr>
        <w:pStyle w:val="Times12"/>
        <w:widowControl w:val="0"/>
        <w:tabs>
          <w:tab w:val="left" w:pos="709"/>
          <w:tab w:val="left" w:pos="1134"/>
        </w:tabs>
        <w:ind w:firstLine="0"/>
        <w:rPr>
          <w:sz w:val="22"/>
        </w:rPr>
      </w:pPr>
      <w:r>
        <w:rPr>
          <w:sz w:val="22"/>
        </w:rPr>
        <w:t xml:space="preserve">                                                                                                                                                                    </w:t>
      </w:r>
    </w:p>
    <w:p w14:paraId="7584AA49" w14:textId="77777777" w:rsidR="007179DE" w:rsidRDefault="007179DE" w:rsidP="007179DE"/>
    <w:p w14:paraId="7D85B74A" w14:textId="77777777" w:rsidR="007179DE" w:rsidRDefault="007179DE" w:rsidP="007179DE">
      <w:pPr>
        <w:pStyle w:val="Times12"/>
        <w:widowControl w:val="0"/>
        <w:tabs>
          <w:tab w:val="left" w:pos="709"/>
          <w:tab w:val="left" w:pos="1134"/>
        </w:tabs>
        <w:ind w:firstLine="0"/>
        <w:rPr>
          <w:bCs w:val="0"/>
          <w:sz w:val="22"/>
        </w:rPr>
      </w:pPr>
    </w:p>
    <w:p w14:paraId="0DD58CFE" w14:textId="77777777" w:rsidR="007179DE" w:rsidRDefault="007179DE" w:rsidP="007179DE">
      <w:pPr>
        <w:pStyle w:val="Times12"/>
        <w:widowControl w:val="0"/>
        <w:tabs>
          <w:tab w:val="left" w:pos="709"/>
          <w:tab w:val="left" w:pos="1134"/>
        </w:tabs>
        <w:ind w:firstLine="0"/>
        <w:rPr>
          <w:bCs w:val="0"/>
          <w:sz w:val="22"/>
        </w:rPr>
      </w:pPr>
    </w:p>
    <w:p w14:paraId="548EB088" w14:textId="77777777" w:rsidR="007179DE" w:rsidRDefault="007179DE" w:rsidP="007179DE">
      <w:pPr>
        <w:pStyle w:val="Times12"/>
        <w:widowControl w:val="0"/>
        <w:tabs>
          <w:tab w:val="left" w:pos="709"/>
          <w:tab w:val="left" w:pos="1134"/>
        </w:tabs>
        <w:ind w:firstLine="0"/>
        <w:rPr>
          <w:bCs w:val="0"/>
          <w:sz w:val="22"/>
        </w:rPr>
      </w:pPr>
    </w:p>
    <w:bookmarkEnd w:id="67"/>
    <w:p w14:paraId="01173D75" w14:textId="77777777" w:rsidR="007179DE" w:rsidRDefault="007179DE" w:rsidP="007179DE">
      <w:pPr>
        <w:pStyle w:val="Times12"/>
        <w:widowControl w:val="0"/>
        <w:tabs>
          <w:tab w:val="left" w:pos="709"/>
          <w:tab w:val="left" w:pos="1134"/>
        </w:tabs>
        <w:ind w:firstLine="0"/>
        <w:rPr>
          <w:sz w:val="22"/>
        </w:rPr>
      </w:pPr>
      <w:r>
        <w:rPr>
          <w:sz w:val="22"/>
        </w:rPr>
        <w:t xml:space="preserve">                                                                                                                                                                     </w:t>
      </w:r>
    </w:p>
    <w:p w14:paraId="739D6221" w14:textId="77777777" w:rsidR="007179DE" w:rsidRDefault="007179DE" w:rsidP="007179DE">
      <w:pPr>
        <w:pStyle w:val="Times12"/>
        <w:widowControl w:val="0"/>
        <w:tabs>
          <w:tab w:val="left" w:pos="709"/>
          <w:tab w:val="left" w:pos="1134"/>
        </w:tabs>
        <w:ind w:firstLine="0"/>
        <w:rPr>
          <w:sz w:val="22"/>
        </w:rPr>
      </w:pPr>
    </w:p>
    <w:p w14:paraId="77CA87C5" w14:textId="77777777" w:rsidR="007179DE" w:rsidRDefault="007179DE" w:rsidP="007179DE">
      <w:pPr>
        <w:pStyle w:val="Times12"/>
        <w:widowControl w:val="0"/>
        <w:tabs>
          <w:tab w:val="left" w:pos="709"/>
          <w:tab w:val="left" w:pos="1134"/>
        </w:tabs>
        <w:ind w:firstLine="0"/>
        <w:rPr>
          <w:sz w:val="22"/>
        </w:rPr>
      </w:pPr>
      <w:r>
        <w:rPr>
          <w:sz w:val="22"/>
        </w:rPr>
        <w:t xml:space="preserve">                                                                                                                                                                    </w:t>
      </w:r>
    </w:p>
    <w:p w14:paraId="2FC778A5" w14:textId="77777777" w:rsidR="007179DE" w:rsidRDefault="007179DE" w:rsidP="007179DE">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58"/>
      <w:r>
        <w:rPr>
          <w:sz w:val="22"/>
        </w:rPr>
        <w:t xml:space="preserve">  </w:t>
      </w:r>
      <w:r>
        <w:rPr>
          <w:bCs w:val="0"/>
          <w:sz w:val="22"/>
        </w:rPr>
        <w:t>Форма 3.</w:t>
      </w:r>
    </w:p>
    <w:p w14:paraId="126C10F6"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56D357A0" w14:textId="77777777" w:rsidR="007179DE" w:rsidRDefault="007179DE" w:rsidP="007179DE">
      <w:pPr>
        <w:pStyle w:val="Times12"/>
        <w:widowControl w:val="0"/>
        <w:ind w:firstLine="0"/>
        <w:jc w:val="right"/>
        <w:rPr>
          <w:iCs/>
          <w:sz w:val="22"/>
        </w:rPr>
      </w:pPr>
      <w:r>
        <w:rPr>
          <w:iCs/>
          <w:sz w:val="22"/>
        </w:rPr>
        <w:t xml:space="preserve"> от «___» __________ 20___ г. № ______</w:t>
      </w:r>
    </w:p>
    <w:p w14:paraId="04D5800D" w14:textId="77777777" w:rsidR="007179DE" w:rsidRDefault="007179DE" w:rsidP="007179DE">
      <w:pPr>
        <w:pStyle w:val="Times12"/>
        <w:widowControl w:val="0"/>
        <w:ind w:firstLine="0"/>
        <w:jc w:val="center"/>
        <w:rPr>
          <w:b/>
          <w:snapToGrid w:val="0"/>
          <w:sz w:val="22"/>
        </w:rPr>
      </w:pPr>
    </w:p>
    <w:p w14:paraId="0D9E2DEB" w14:textId="77777777" w:rsidR="007179DE" w:rsidRDefault="007179DE" w:rsidP="007179DE">
      <w:pPr>
        <w:pStyle w:val="Times12"/>
        <w:widowControl w:val="0"/>
        <w:jc w:val="center"/>
        <w:rPr>
          <w:b/>
          <w:snapToGrid w:val="0"/>
          <w:sz w:val="22"/>
        </w:rPr>
      </w:pPr>
    </w:p>
    <w:p w14:paraId="085456E2" w14:textId="77777777" w:rsidR="007179DE" w:rsidRDefault="007179DE" w:rsidP="007179DE">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695CCA8" w14:textId="77777777" w:rsidR="007179DE" w:rsidRDefault="007179DE" w:rsidP="007179DE">
      <w:pPr>
        <w:widowControl w:val="0"/>
        <w:autoSpaceDE w:val="0"/>
        <w:autoSpaceDN w:val="0"/>
        <w:adjustRightInd w:val="0"/>
        <w:jc w:val="center"/>
        <w:rPr>
          <w:sz w:val="22"/>
          <w:szCs w:val="22"/>
        </w:rPr>
      </w:pPr>
    </w:p>
    <w:p w14:paraId="5BD9177B" w14:textId="77777777" w:rsidR="007179DE" w:rsidRDefault="007179DE" w:rsidP="007179D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3266AA58" w14:textId="77777777" w:rsidR="007179DE" w:rsidRDefault="007179DE" w:rsidP="007179DE">
      <w:pPr>
        <w:pStyle w:val="Times12"/>
        <w:widowControl w:val="0"/>
        <w:ind w:firstLine="0"/>
        <w:rPr>
          <w:sz w:val="22"/>
        </w:rPr>
      </w:pPr>
      <w:bookmarkStart w:id="77" w:name="_План_распределения_объемов_выполнен"/>
      <w:bookmarkEnd w:id="77"/>
    </w:p>
    <w:p w14:paraId="27A1B196" w14:textId="77777777" w:rsidR="007179DE" w:rsidRDefault="007179DE" w:rsidP="007179DE">
      <w:pPr>
        <w:pStyle w:val="Times12"/>
        <w:widowControl w:val="0"/>
        <w:ind w:firstLine="0"/>
        <w:rPr>
          <w:i/>
          <w:sz w:val="22"/>
        </w:rPr>
      </w:pPr>
      <w:r>
        <w:rPr>
          <w:sz w:val="22"/>
        </w:rPr>
        <w:t>Участник процедуры закупки: ________________________________</w:t>
      </w:r>
      <w:r>
        <w:rPr>
          <w:b/>
          <w:sz w:val="22"/>
        </w:rPr>
        <w:t xml:space="preserve"> </w:t>
      </w:r>
    </w:p>
    <w:p w14:paraId="01268324" w14:textId="77777777" w:rsidR="007179DE" w:rsidRDefault="007179DE" w:rsidP="007179DE">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179DE" w14:paraId="7B6BFA99"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3D819FAB" w14:textId="77777777" w:rsidR="007179DE" w:rsidRDefault="007179DE">
            <w:pPr>
              <w:widowControl w:val="0"/>
              <w:tabs>
                <w:tab w:val="num" w:pos="720"/>
              </w:tabs>
              <w:spacing w:line="254"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0D747AD" w14:textId="77777777" w:rsidR="007179DE" w:rsidRDefault="007179DE">
            <w:pPr>
              <w:widowControl w:val="0"/>
              <w:tabs>
                <w:tab w:val="num" w:pos="720"/>
              </w:tabs>
              <w:spacing w:line="254"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DE59402" w14:textId="77777777" w:rsidR="007179DE" w:rsidRDefault="007179DE">
            <w:pPr>
              <w:widowControl w:val="0"/>
              <w:tabs>
                <w:tab w:val="num" w:pos="720"/>
              </w:tabs>
              <w:spacing w:line="254" w:lineRule="auto"/>
              <w:jc w:val="center"/>
              <w:rPr>
                <w:lang w:eastAsia="en-US"/>
              </w:rPr>
            </w:pPr>
            <w:r>
              <w:rPr>
                <w:sz w:val="22"/>
                <w:szCs w:val="22"/>
                <w:lang w:eastAsia="en-US"/>
              </w:rPr>
              <w:t>критерий</w:t>
            </w:r>
          </w:p>
        </w:tc>
      </w:tr>
      <w:tr w:rsidR="007179DE" w14:paraId="0BE60EFE"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7879B2AB" w14:textId="77777777" w:rsidR="007179DE" w:rsidRDefault="007179DE">
            <w:pPr>
              <w:widowControl w:val="0"/>
              <w:tabs>
                <w:tab w:val="num" w:pos="720"/>
              </w:tabs>
              <w:spacing w:line="254"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FC84A52" w14:textId="77777777" w:rsidR="007179DE" w:rsidRDefault="007179DE">
            <w:pPr>
              <w:widowControl w:val="0"/>
              <w:tabs>
                <w:tab w:val="num" w:pos="720"/>
              </w:tabs>
              <w:spacing w:line="254"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1D823E5" w14:textId="77777777" w:rsidR="007179DE" w:rsidRDefault="007179DE">
            <w:pPr>
              <w:spacing w:line="254" w:lineRule="auto"/>
              <w:rPr>
                <w:lang w:eastAsia="en-US"/>
              </w:rPr>
            </w:pPr>
          </w:p>
        </w:tc>
      </w:tr>
      <w:tr w:rsidR="007179DE" w14:paraId="663824D4"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13D9D10F" w14:textId="77777777" w:rsidR="007179DE" w:rsidRDefault="007179DE">
            <w:pPr>
              <w:widowControl w:val="0"/>
              <w:tabs>
                <w:tab w:val="num" w:pos="720"/>
              </w:tabs>
              <w:spacing w:line="254"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635FB6D" w14:textId="77777777" w:rsidR="007179DE" w:rsidRDefault="007179DE">
            <w:pPr>
              <w:widowControl w:val="0"/>
              <w:tabs>
                <w:tab w:val="num" w:pos="720"/>
              </w:tabs>
              <w:spacing w:line="254"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FFB494E" w14:textId="77777777" w:rsidR="007179DE" w:rsidRDefault="007179DE">
            <w:pPr>
              <w:widowControl w:val="0"/>
              <w:tabs>
                <w:tab w:val="num" w:pos="720"/>
              </w:tabs>
              <w:spacing w:line="254" w:lineRule="auto"/>
              <w:jc w:val="both"/>
              <w:rPr>
                <w:lang w:eastAsia="en-US"/>
              </w:rPr>
            </w:pPr>
          </w:p>
        </w:tc>
      </w:tr>
      <w:tr w:rsidR="007179DE" w14:paraId="51E6EF13" w14:textId="77777777" w:rsidTr="007179D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E9BDA6" w14:textId="77777777" w:rsidR="007179DE" w:rsidRDefault="007179DE">
            <w:pPr>
              <w:widowControl w:val="0"/>
              <w:tabs>
                <w:tab w:val="num" w:pos="720"/>
              </w:tabs>
              <w:spacing w:line="254"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C1D3A9C" w14:textId="77777777" w:rsidR="007179DE" w:rsidRDefault="007179DE">
            <w:pPr>
              <w:widowControl w:val="0"/>
              <w:tabs>
                <w:tab w:val="num" w:pos="720"/>
              </w:tabs>
              <w:spacing w:line="254"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785E3A13" w14:textId="77777777" w:rsidR="007179DE" w:rsidRDefault="007179DE">
            <w:pPr>
              <w:spacing w:line="254" w:lineRule="auto"/>
              <w:rPr>
                <w:lang w:eastAsia="en-US"/>
              </w:rPr>
            </w:pPr>
          </w:p>
        </w:tc>
      </w:tr>
      <w:tr w:rsidR="007179DE" w14:paraId="6EB8B611" w14:textId="77777777" w:rsidTr="007179D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6E95A1" w14:textId="77777777" w:rsidR="007179DE" w:rsidRDefault="007179DE">
            <w:pPr>
              <w:widowControl w:val="0"/>
              <w:tabs>
                <w:tab w:val="num" w:pos="720"/>
              </w:tabs>
              <w:spacing w:line="254"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46F0047" w14:textId="77777777" w:rsidR="007179DE" w:rsidRDefault="007179DE">
            <w:pPr>
              <w:suppressAutoHyphens/>
              <w:snapToGrid w:val="0"/>
              <w:spacing w:line="254" w:lineRule="auto"/>
              <w:rPr>
                <w:b/>
                <w:shd w:val="clear" w:color="auto" w:fill="FFFFFF"/>
                <w:lang w:eastAsia="en-US"/>
              </w:rPr>
            </w:pPr>
            <w:r>
              <w:rPr>
                <w:b/>
                <w:sz w:val="22"/>
                <w:szCs w:val="22"/>
                <w:shd w:val="clear" w:color="auto" w:fill="FFFFFF"/>
                <w:lang w:eastAsia="en-US"/>
              </w:rPr>
              <w:t>Порядок оплаты товаров:</w:t>
            </w:r>
          </w:p>
          <w:p w14:paraId="116A85E1" w14:textId="77777777" w:rsidR="007179DE" w:rsidRDefault="007179DE">
            <w:pPr>
              <w:suppressAutoHyphens/>
              <w:snapToGrid w:val="0"/>
              <w:spacing w:line="254"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9EB34C" w14:textId="77777777" w:rsidR="007179DE" w:rsidRDefault="007179DE">
            <w:pPr>
              <w:widowControl w:val="0"/>
              <w:tabs>
                <w:tab w:val="num" w:pos="720"/>
              </w:tabs>
              <w:spacing w:line="254"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9514B0A" w14:textId="77777777" w:rsidR="007179DE" w:rsidRDefault="007179DE">
            <w:pPr>
              <w:widowControl w:val="0"/>
              <w:tabs>
                <w:tab w:val="num" w:pos="720"/>
              </w:tabs>
              <w:spacing w:line="254" w:lineRule="auto"/>
              <w:jc w:val="both"/>
              <w:rPr>
                <w:lang w:eastAsia="en-US"/>
              </w:rPr>
            </w:pPr>
          </w:p>
        </w:tc>
      </w:tr>
      <w:tr w:rsidR="007179DE" w14:paraId="16743121" w14:textId="77777777" w:rsidTr="007179D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F2D988C" w14:textId="77777777" w:rsidR="007179DE" w:rsidRDefault="007179DE">
            <w:pPr>
              <w:widowControl w:val="0"/>
              <w:tabs>
                <w:tab w:val="num" w:pos="720"/>
              </w:tabs>
              <w:spacing w:line="254"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341FBC4" w14:textId="77777777" w:rsidR="007179DE" w:rsidRDefault="007179DE">
            <w:pPr>
              <w:suppressAutoHyphens/>
              <w:snapToGrid w:val="0"/>
              <w:spacing w:line="254"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5645DEE" w14:textId="77777777" w:rsidR="007179DE" w:rsidRDefault="007179DE">
            <w:pPr>
              <w:widowControl w:val="0"/>
              <w:tabs>
                <w:tab w:val="num" w:pos="720"/>
              </w:tabs>
              <w:spacing w:line="254" w:lineRule="auto"/>
              <w:jc w:val="both"/>
              <w:rPr>
                <w:lang w:eastAsia="en-US"/>
              </w:rPr>
            </w:pPr>
          </w:p>
        </w:tc>
      </w:tr>
      <w:tr w:rsidR="007179DE" w14:paraId="5461E8CA"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028D8546" w14:textId="77777777" w:rsidR="007179DE" w:rsidRDefault="007179DE">
            <w:pPr>
              <w:widowControl w:val="0"/>
              <w:tabs>
                <w:tab w:val="num" w:pos="720"/>
              </w:tabs>
              <w:spacing w:line="254"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A3E9072" w14:textId="77777777" w:rsidR="007179DE" w:rsidRDefault="007179DE">
            <w:pPr>
              <w:suppressAutoHyphens/>
              <w:snapToGrid w:val="0"/>
              <w:spacing w:line="254"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D3819DE" w14:textId="77777777" w:rsidR="007179DE" w:rsidRDefault="007179DE">
            <w:pPr>
              <w:suppressAutoHyphens/>
              <w:snapToGrid w:val="0"/>
              <w:spacing w:line="254"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C4529D1" w14:textId="77777777" w:rsidR="007179DE" w:rsidRDefault="007179DE">
            <w:pPr>
              <w:widowControl w:val="0"/>
              <w:tabs>
                <w:tab w:val="num" w:pos="720"/>
              </w:tabs>
              <w:spacing w:line="254" w:lineRule="auto"/>
              <w:jc w:val="both"/>
              <w:rPr>
                <w:lang w:eastAsia="en-US"/>
              </w:rPr>
            </w:pPr>
          </w:p>
        </w:tc>
      </w:tr>
      <w:tr w:rsidR="007179DE" w14:paraId="3A953C4D"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4B2C75DF" w14:textId="77777777" w:rsidR="007179DE" w:rsidRDefault="007179DE">
            <w:pPr>
              <w:widowControl w:val="0"/>
              <w:tabs>
                <w:tab w:val="num" w:pos="720"/>
              </w:tabs>
              <w:spacing w:line="254"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03B2BE23" w14:textId="77777777" w:rsidR="007179DE" w:rsidRDefault="007179DE">
            <w:pPr>
              <w:suppressAutoHyphens/>
              <w:snapToGrid w:val="0"/>
              <w:spacing w:line="254"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B34FB2F" w14:textId="77777777" w:rsidR="007179DE" w:rsidRDefault="007179DE">
            <w:pPr>
              <w:widowControl w:val="0"/>
              <w:tabs>
                <w:tab w:val="num" w:pos="720"/>
              </w:tabs>
              <w:spacing w:line="254" w:lineRule="auto"/>
              <w:jc w:val="both"/>
              <w:rPr>
                <w:lang w:eastAsia="en-US"/>
              </w:rPr>
            </w:pPr>
          </w:p>
        </w:tc>
      </w:tr>
      <w:tr w:rsidR="007179DE" w14:paraId="4C8ACB08"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0A372420" w14:textId="77777777" w:rsidR="007179DE" w:rsidRDefault="007179DE">
            <w:pPr>
              <w:widowControl w:val="0"/>
              <w:tabs>
                <w:tab w:val="num" w:pos="720"/>
              </w:tabs>
              <w:spacing w:line="254"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071A46A" w14:textId="77777777" w:rsidR="007179DE" w:rsidRDefault="007179DE">
            <w:pPr>
              <w:widowControl w:val="0"/>
              <w:tabs>
                <w:tab w:val="num" w:pos="720"/>
              </w:tabs>
              <w:spacing w:line="254"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22BD203F" w14:textId="77777777" w:rsidR="007179DE" w:rsidRDefault="007179DE">
            <w:pPr>
              <w:widowControl w:val="0"/>
              <w:tabs>
                <w:tab w:val="num" w:pos="720"/>
              </w:tabs>
              <w:spacing w:line="254" w:lineRule="auto"/>
              <w:jc w:val="both"/>
              <w:rPr>
                <w:lang w:eastAsia="en-US"/>
              </w:rPr>
            </w:pPr>
          </w:p>
        </w:tc>
      </w:tr>
      <w:tr w:rsidR="007179DE" w14:paraId="24103589"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039BD574" w14:textId="77777777" w:rsidR="007179DE" w:rsidRDefault="007179DE">
            <w:pPr>
              <w:widowControl w:val="0"/>
              <w:tabs>
                <w:tab w:val="num" w:pos="720"/>
              </w:tabs>
              <w:spacing w:line="254"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C586F5A" w14:textId="77777777" w:rsidR="007179DE" w:rsidRDefault="007179DE">
            <w:pPr>
              <w:widowControl w:val="0"/>
              <w:tabs>
                <w:tab w:val="num" w:pos="720"/>
              </w:tabs>
              <w:spacing w:line="254" w:lineRule="auto"/>
              <w:jc w:val="both"/>
              <w:rPr>
                <w:lang w:eastAsia="en-US"/>
              </w:rPr>
            </w:pPr>
            <w:r>
              <w:rPr>
                <w:sz w:val="22"/>
                <w:szCs w:val="22"/>
                <w:lang w:eastAsia="en-US"/>
              </w:rPr>
              <w:t>Объем выручки от производства/поставки товаров, работ, услуг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37B4899E" w14:textId="77777777" w:rsidR="007179DE" w:rsidRDefault="007179DE">
            <w:pPr>
              <w:suppressAutoHyphens/>
              <w:snapToGrid w:val="0"/>
              <w:spacing w:line="254" w:lineRule="auto"/>
              <w:jc w:val="center"/>
              <w:rPr>
                <w:lang w:eastAsia="en-US"/>
              </w:rPr>
            </w:pPr>
          </w:p>
        </w:tc>
      </w:tr>
      <w:tr w:rsidR="007179DE" w14:paraId="26102EB2" w14:textId="77777777" w:rsidTr="007179DE">
        <w:trPr>
          <w:cantSplit/>
        </w:trPr>
        <w:tc>
          <w:tcPr>
            <w:tcW w:w="361" w:type="dxa"/>
            <w:tcBorders>
              <w:top w:val="single" w:sz="4" w:space="0" w:color="auto"/>
              <w:left w:val="single" w:sz="4" w:space="0" w:color="auto"/>
              <w:bottom w:val="single" w:sz="4" w:space="0" w:color="auto"/>
              <w:right w:val="single" w:sz="4" w:space="0" w:color="auto"/>
            </w:tcBorders>
            <w:hideMark/>
          </w:tcPr>
          <w:p w14:paraId="1CE29905" w14:textId="77777777" w:rsidR="007179DE" w:rsidRDefault="007179DE">
            <w:pPr>
              <w:widowControl w:val="0"/>
              <w:tabs>
                <w:tab w:val="num" w:pos="720"/>
              </w:tabs>
              <w:spacing w:line="254"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3C151CE6" w14:textId="77777777" w:rsidR="007179DE" w:rsidRDefault="007179DE">
            <w:pPr>
              <w:widowControl w:val="0"/>
              <w:tabs>
                <w:tab w:val="num" w:pos="720"/>
              </w:tabs>
              <w:spacing w:line="254"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102735B" w14:textId="77777777" w:rsidR="007179DE" w:rsidRDefault="007179DE">
            <w:pPr>
              <w:suppressAutoHyphens/>
              <w:snapToGrid w:val="0"/>
              <w:spacing w:line="254" w:lineRule="auto"/>
              <w:jc w:val="center"/>
              <w:rPr>
                <w:color w:val="FF0000"/>
                <w:lang w:eastAsia="en-US"/>
              </w:rPr>
            </w:pPr>
          </w:p>
        </w:tc>
      </w:tr>
    </w:tbl>
    <w:p w14:paraId="55DC24D3"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97D9B66"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2BF95B5" w14:textId="77777777" w:rsidR="007179DE" w:rsidRDefault="007179DE" w:rsidP="007179DE">
      <w:pPr>
        <w:pStyle w:val="Times12"/>
        <w:widowControl w:val="0"/>
        <w:ind w:firstLine="709"/>
        <w:rPr>
          <w:bCs w:val="0"/>
          <w:sz w:val="22"/>
        </w:rPr>
      </w:pPr>
      <w:r>
        <w:rPr>
          <w:bCs w:val="0"/>
          <w:sz w:val="22"/>
        </w:rPr>
        <w:lastRenderedPageBreak/>
        <w:t>М.П.</w:t>
      </w:r>
    </w:p>
    <w:p w14:paraId="6ADF321E" w14:textId="77777777" w:rsidR="007179DE" w:rsidRDefault="007179DE" w:rsidP="007179DE">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0F92A249" w14:textId="77777777" w:rsidR="007179DE" w:rsidRDefault="007179DE" w:rsidP="007179DE">
      <w:pPr>
        <w:pStyle w:val="Times12"/>
        <w:widowControl w:val="0"/>
        <w:numPr>
          <w:ilvl w:val="3"/>
          <w:numId w:val="34"/>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076887E4" w14:textId="77777777" w:rsidR="007179DE" w:rsidRDefault="007179DE" w:rsidP="007179DE">
      <w:pPr>
        <w:pStyle w:val="Times12"/>
        <w:widowControl w:val="0"/>
        <w:numPr>
          <w:ilvl w:val="0"/>
          <w:numId w:val="34"/>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5031E03D" w14:textId="77777777" w:rsidR="007179DE" w:rsidRDefault="007179DE" w:rsidP="007179DE">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47456A9" w14:textId="77777777" w:rsidR="007179DE" w:rsidRDefault="007179DE" w:rsidP="007179DE">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1E2D4459" w14:textId="77777777" w:rsidR="007179DE" w:rsidRDefault="007179DE" w:rsidP="007179DE">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9A3D197" w14:textId="77777777" w:rsidR="007179DE" w:rsidRDefault="007179DE" w:rsidP="007179DE">
      <w:pPr>
        <w:pStyle w:val="Times12"/>
        <w:widowControl w:val="0"/>
        <w:ind w:firstLine="0"/>
        <w:rPr>
          <w:sz w:val="22"/>
        </w:rPr>
      </w:pPr>
    </w:p>
    <w:p w14:paraId="2CAC5DBB" w14:textId="77777777" w:rsidR="007179DE" w:rsidRDefault="007179DE" w:rsidP="007179DE">
      <w:pPr>
        <w:jc w:val="center"/>
        <w:rPr>
          <w:b/>
          <w:sz w:val="22"/>
          <w:szCs w:val="22"/>
        </w:rPr>
      </w:pPr>
      <w:r>
        <w:rPr>
          <w:b/>
          <w:sz w:val="22"/>
          <w:szCs w:val="22"/>
        </w:rPr>
        <w:t>КВАЛИФИКАЦИЯ УЧАСТНИКА ЗАПРОСА ОФЕРТ</w:t>
      </w:r>
    </w:p>
    <w:p w14:paraId="6B949A89" w14:textId="77777777" w:rsidR="007179DE" w:rsidRDefault="007179DE" w:rsidP="007179DE">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3EF95E2D" w14:textId="77777777" w:rsidR="007179DE" w:rsidRDefault="007179DE" w:rsidP="007179D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9EA71B" w14:textId="77777777" w:rsidR="007179DE" w:rsidRDefault="007179DE" w:rsidP="007179DE">
      <w:pPr>
        <w:jc w:val="right"/>
        <w:rPr>
          <w:sz w:val="22"/>
          <w:szCs w:val="22"/>
        </w:rPr>
      </w:pPr>
      <w:r>
        <w:rPr>
          <w:sz w:val="22"/>
          <w:szCs w:val="22"/>
        </w:rPr>
        <w:tab/>
        <w:t>Таблица №2.</w:t>
      </w:r>
    </w:p>
    <w:p w14:paraId="047DB0F2" w14:textId="77777777" w:rsidR="007179DE" w:rsidRDefault="007179DE" w:rsidP="007179DE">
      <w:pPr>
        <w:ind w:firstLine="709"/>
        <w:jc w:val="center"/>
        <w:rPr>
          <w:b/>
          <w:sz w:val="22"/>
          <w:szCs w:val="22"/>
        </w:rPr>
      </w:pPr>
      <w:r>
        <w:rPr>
          <w:b/>
          <w:sz w:val="22"/>
          <w:szCs w:val="22"/>
        </w:rPr>
        <w:t>Справка о годовых объемах поставленных товаров</w:t>
      </w:r>
    </w:p>
    <w:p w14:paraId="64F9EA63" w14:textId="77777777" w:rsidR="007179DE" w:rsidRDefault="007179DE" w:rsidP="007179DE">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62A1B3D3" w14:textId="77777777" w:rsidR="007179DE" w:rsidRDefault="007179DE" w:rsidP="007179D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7179DE" w14:paraId="1F91736D" w14:textId="77777777" w:rsidTr="007179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7C9A03" w14:textId="77777777" w:rsidR="007179DE" w:rsidRDefault="007179DE">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72D68A9" w14:textId="77777777" w:rsidR="007179DE" w:rsidRDefault="007179DE">
            <w:pPr>
              <w:spacing w:line="254" w:lineRule="auto"/>
              <w:jc w:val="center"/>
              <w:rPr>
                <w:lang w:eastAsia="en-US"/>
              </w:rPr>
            </w:pPr>
            <w:r>
              <w:rPr>
                <w:lang w:eastAsia="en-US"/>
              </w:rPr>
              <w:t xml:space="preserve">Годовой объем поставленных товаров (выполненных  работ/ оказанных услуг) </w:t>
            </w:r>
          </w:p>
          <w:p w14:paraId="24151A1A" w14:textId="77777777" w:rsidR="007179DE" w:rsidRDefault="007179DE">
            <w:pPr>
              <w:spacing w:line="254"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89710EA" w14:textId="77777777" w:rsidR="007179DE" w:rsidRDefault="007179DE">
            <w:pPr>
              <w:spacing w:line="254"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3670C710" w14:textId="77777777" w:rsidR="007179DE" w:rsidRDefault="007179DE">
            <w:pPr>
              <w:spacing w:line="254" w:lineRule="auto"/>
              <w:jc w:val="center"/>
              <w:rPr>
                <w:lang w:eastAsia="en-US"/>
              </w:rPr>
            </w:pPr>
            <w:r>
              <w:rPr>
                <w:lang w:eastAsia="en-US"/>
              </w:rPr>
              <w:t>с НДС, руб.</w:t>
            </w:r>
          </w:p>
        </w:tc>
      </w:tr>
      <w:tr w:rsidR="007179DE" w14:paraId="3E8AE5A6" w14:textId="77777777" w:rsidTr="007179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A05E26F" w14:textId="77777777" w:rsidR="007179DE" w:rsidRDefault="007179DE">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CC7AE4" w14:textId="77777777" w:rsidR="007179DE" w:rsidRDefault="007179DE">
            <w:pPr>
              <w:spacing w:line="254"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5934A01" w14:textId="77777777" w:rsidR="007179DE" w:rsidRDefault="007179DE">
            <w:pPr>
              <w:spacing w:line="254" w:lineRule="auto"/>
              <w:jc w:val="center"/>
              <w:rPr>
                <w:b/>
                <w:lang w:eastAsia="en-US"/>
              </w:rPr>
            </w:pPr>
            <w:r>
              <w:rPr>
                <w:b/>
                <w:lang w:eastAsia="en-US"/>
              </w:rPr>
              <w:t>3</w:t>
            </w:r>
          </w:p>
        </w:tc>
      </w:tr>
      <w:tr w:rsidR="007179DE" w14:paraId="02237A00" w14:textId="77777777" w:rsidTr="007179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98F09C" w14:textId="77777777" w:rsidR="007179DE" w:rsidRDefault="007179DE">
            <w:pPr>
              <w:spacing w:line="254"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135392AD" w14:textId="77777777" w:rsidR="007179DE" w:rsidRDefault="007179D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82EB006" w14:textId="77777777" w:rsidR="007179DE" w:rsidRDefault="007179DE">
            <w:pPr>
              <w:spacing w:line="254" w:lineRule="auto"/>
              <w:ind w:firstLine="709"/>
              <w:jc w:val="center"/>
              <w:rPr>
                <w:lang w:eastAsia="en-US"/>
              </w:rPr>
            </w:pPr>
          </w:p>
        </w:tc>
      </w:tr>
      <w:tr w:rsidR="007179DE" w14:paraId="0EDCED09" w14:textId="77777777" w:rsidTr="007179D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60BFEBC" w14:textId="77777777" w:rsidR="007179DE" w:rsidRDefault="007179DE">
            <w:pPr>
              <w:spacing w:line="254"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353836A3" w14:textId="77777777" w:rsidR="007179DE" w:rsidRDefault="007179D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894C882" w14:textId="77777777" w:rsidR="007179DE" w:rsidRDefault="007179DE">
            <w:pPr>
              <w:spacing w:line="254" w:lineRule="auto"/>
              <w:ind w:firstLine="709"/>
              <w:jc w:val="center"/>
              <w:rPr>
                <w:lang w:eastAsia="en-US"/>
              </w:rPr>
            </w:pPr>
          </w:p>
        </w:tc>
      </w:tr>
      <w:tr w:rsidR="007179DE" w14:paraId="64BCB79C" w14:textId="77777777" w:rsidTr="007179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C7E2286" w14:textId="77777777" w:rsidR="007179DE" w:rsidRDefault="007179DE">
            <w:pPr>
              <w:spacing w:line="254"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DFF479F" w14:textId="77777777" w:rsidR="007179DE" w:rsidRDefault="007179D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56B698A" w14:textId="77777777" w:rsidR="007179DE" w:rsidRDefault="007179DE">
            <w:pPr>
              <w:spacing w:line="254" w:lineRule="auto"/>
              <w:ind w:firstLine="709"/>
              <w:jc w:val="center"/>
              <w:rPr>
                <w:lang w:eastAsia="en-US"/>
              </w:rPr>
            </w:pPr>
          </w:p>
        </w:tc>
      </w:tr>
      <w:tr w:rsidR="007179DE" w14:paraId="68CD2B61" w14:textId="77777777" w:rsidTr="007179D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DCCBC4" w14:textId="77777777" w:rsidR="007179DE" w:rsidRDefault="007179DE">
            <w:pPr>
              <w:pStyle w:val="4"/>
              <w:keepNext w:val="0"/>
              <w:widowControl w:val="0"/>
              <w:numPr>
                <w:ilvl w:val="0"/>
                <w:numId w:val="0"/>
              </w:numPr>
              <w:spacing w:line="254"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F81EDDA" w14:textId="77777777" w:rsidR="007179DE" w:rsidRDefault="007179DE">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68EA142" w14:textId="77777777" w:rsidR="007179DE" w:rsidRDefault="007179DE">
            <w:pPr>
              <w:widowControl w:val="0"/>
              <w:spacing w:line="254" w:lineRule="auto"/>
              <w:ind w:firstLine="709"/>
              <w:jc w:val="center"/>
              <w:rPr>
                <w:i/>
                <w:lang w:eastAsia="en-US"/>
              </w:rPr>
            </w:pPr>
          </w:p>
        </w:tc>
      </w:tr>
    </w:tbl>
    <w:p w14:paraId="2206103E" w14:textId="77777777" w:rsidR="007179DE" w:rsidRDefault="007179DE" w:rsidP="007179DE">
      <w:pPr>
        <w:jc w:val="both"/>
        <w:rPr>
          <w:sz w:val="22"/>
          <w:szCs w:val="22"/>
        </w:rPr>
      </w:pPr>
      <w:r>
        <w:rPr>
          <w:sz w:val="22"/>
          <w:szCs w:val="22"/>
        </w:rPr>
        <w:t xml:space="preserve"> </w:t>
      </w:r>
    </w:p>
    <w:p w14:paraId="5DA9D27E" w14:textId="77777777" w:rsidR="007179DE" w:rsidRDefault="007179DE" w:rsidP="007179DE">
      <w:pPr>
        <w:jc w:val="right"/>
        <w:rPr>
          <w:sz w:val="22"/>
          <w:szCs w:val="22"/>
        </w:rPr>
      </w:pPr>
      <w:r>
        <w:rPr>
          <w:sz w:val="22"/>
          <w:szCs w:val="22"/>
        </w:rPr>
        <w:t>Таблица №3</w:t>
      </w:r>
    </w:p>
    <w:p w14:paraId="56FD1FE9" w14:textId="77777777" w:rsidR="007179DE" w:rsidRDefault="007179DE" w:rsidP="007179DE">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47BE1C50" w14:textId="77777777" w:rsidR="007179DE" w:rsidRDefault="007179DE" w:rsidP="007179DE">
      <w:pPr>
        <w:ind w:firstLine="709"/>
        <w:jc w:val="both"/>
        <w:rPr>
          <w:b/>
          <w:sz w:val="22"/>
          <w:szCs w:val="22"/>
          <w:lang w:val="x-none"/>
        </w:rPr>
      </w:pPr>
    </w:p>
    <w:p w14:paraId="63510DC4" w14:textId="77777777" w:rsidR="007179DE" w:rsidRDefault="007179DE" w:rsidP="007179DE">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7179DE" w14:paraId="6CB6AC7D" w14:textId="77777777" w:rsidTr="007179DE">
        <w:tc>
          <w:tcPr>
            <w:tcW w:w="568" w:type="dxa"/>
            <w:tcBorders>
              <w:top w:val="single" w:sz="4" w:space="0" w:color="auto"/>
              <w:left w:val="single" w:sz="4" w:space="0" w:color="auto"/>
              <w:bottom w:val="single" w:sz="4" w:space="0" w:color="auto"/>
              <w:right w:val="single" w:sz="4" w:space="0" w:color="auto"/>
            </w:tcBorders>
            <w:vAlign w:val="center"/>
            <w:hideMark/>
          </w:tcPr>
          <w:p w14:paraId="3789F6D7" w14:textId="77777777" w:rsidR="007179DE" w:rsidRDefault="007179DE">
            <w:pPr>
              <w:spacing w:line="254" w:lineRule="auto"/>
              <w:jc w:val="center"/>
              <w:rPr>
                <w:lang w:eastAsia="en-US"/>
              </w:rPr>
            </w:pPr>
            <w:r>
              <w:rPr>
                <w:lang w:eastAsia="en-US"/>
              </w:rPr>
              <w:t>№</w:t>
            </w:r>
          </w:p>
          <w:p w14:paraId="42CF5964" w14:textId="77777777" w:rsidR="007179DE" w:rsidRDefault="007179DE">
            <w:pPr>
              <w:spacing w:line="254"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7A52F84" w14:textId="77777777" w:rsidR="007179DE" w:rsidRDefault="007179DE">
            <w:pPr>
              <w:pStyle w:val="afd"/>
              <w:spacing w:line="254"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1C9ACC" w14:textId="77777777" w:rsidR="007179DE" w:rsidRDefault="007179DE">
            <w:pPr>
              <w:spacing w:line="254" w:lineRule="auto"/>
              <w:jc w:val="center"/>
              <w:rPr>
                <w:sz w:val="20"/>
                <w:szCs w:val="20"/>
                <w:lang w:eastAsia="en-US"/>
              </w:rPr>
            </w:pPr>
            <w:r>
              <w:rPr>
                <w:sz w:val="20"/>
                <w:szCs w:val="20"/>
                <w:lang w:eastAsia="en-US"/>
              </w:rPr>
              <w:t>Наименование заказчика,</w:t>
            </w:r>
          </w:p>
          <w:p w14:paraId="6F6B2E4B" w14:textId="77777777" w:rsidR="007179DE" w:rsidRDefault="007179DE">
            <w:pPr>
              <w:pStyle w:val="afd"/>
              <w:spacing w:line="254" w:lineRule="auto"/>
              <w:jc w:val="center"/>
              <w:rPr>
                <w:sz w:val="20"/>
                <w:szCs w:val="20"/>
                <w:lang w:eastAsia="en-US"/>
              </w:rPr>
            </w:pPr>
            <w:r>
              <w:rPr>
                <w:sz w:val="20"/>
                <w:szCs w:val="20"/>
                <w:lang w:eastAsia="en-US"/>
              </w:rPr>
              <w:t>адрес и контактный телефон/факс заказчика,</w:t>
            </w:r>
          </w:p>
          <w:p w14:paraId="7DDBD732" w14:textId="77777777" w:rsidR="007179DE" w:rsidRDefault="007179DE">
            <w:pPr>
              <w:spacing w:line="254"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DBA55A" w14:textId="77777777" w:rsidR="007179DE" w:rsidRDefault="007179DE">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36835" w14:textId="77777777" w:rsidR="007179DE" w:rsidRDefault="007179DE">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2EA16C22" w14:textId="77777777" w:rsidR="007179DE" w:rsidRDefault="007179DE">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E14A5" w14:textId="77777777" w:rsidR="007179DE" w:rsidRDefault="007179DE">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2AAB92" w14:textId="77777777" w:rsidR="007179DE" w:rsidRDefault="007179DE">
            <w:pPr>
              <w:spacing w:line="254"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04F1A2" w14:textId="77777777" w:rsidR="007179DE" w:rsidRDefault="007179DE">
            <w:pPr>
              <w:spacing w:line="254"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7179DE" w14:paraId="411CF5EA" w14:textId="77777777" w:rsidTr="007179DE">
        <w:tc>
          <w:tcPr>
            <w:tcW w:w="568" w:type="dxa"/>
            <w:tcBorders>
              <w:top w:val="single" w:sz="4" w:space="0" w:color="auto"/>
              <w:left w:val="single" w:sz="4" w:space="0" w:color="auto"/>
              <w:bottom w:val="single" w:sz="4" w:space="0" w:color="auto"/>
              <w:right w:val="single" w:sz="4" w:space="0" w:color="auto"/>
            </w:tcBorders>
          </w:tcPr>
          <w:p w14:paraId="3704330B" w14:textId="77777777" w:rsidR="007179DE" w:rsidRDefault="007179D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726FBBF"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D94A48D" w14:textId="77777777" w:rsidR="007179DE" w:rsidRDefault="007179D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A79B113"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8B2FD9"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BB75ABE"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4210CBB" w14:textId="77777777" w:rsidR="007179DE" w:rsidRDefault="007179D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2F23661" w14:textId="77777777" w:rsidR="007179DE" w:rsidRDefault="007179DE">
            <w:pPr>
              <w:spacing w:line="254" w:lineRule="auto"/>
              <w:rPr>
                <w:sz w:val="20"/>
                <w:szCs w:val="20"/>
                <w:lang w:eastAsia="en-US"/>
              </w:rPr>
            </w:pPr>
          </w:p>
        </w:tc>
      </w:tr>
      <w:tr w:rsidR="007179DE" w14:paraId="21DC987A" w14:textId="77777777" w:rsidTr="007179DE">
        <w:tc>
          <w:tcPr>
            <w:tcW w:w="568" w:type="dxa"/>
            <w:tcBorders>
              <w:top w:val="single" w:sz="4" w:space="0" w:color="auto"/>
              <w:left w:val="single" w:sz="4" w:space="0" w:color="auto"/>
              <w:bottom w:val="single" w:sz="4" w:space="0" w:color="auto"/>
              <w:right w:val="single" w:sz="4" w:space="0" w:color="auto"/>
            </w:tcBorders>
          </w:tcPr>
          <w:p w14:paraId="0F12E136" w14:textId="77777777" w:rsidR="007179DE" w:rsidRDefault="007179D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25687DE"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CA732C8" w14:textId="77777777" w:rsidR="007179DE" w:rsidRDefault="007179D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553E20C"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13B377"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4D88C2F"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286CA81" w14:textId="77777777" w:rsidR="007179DE" w:rsidRDefault="007179D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139233" w14:textId="77777777" w:rsidR="007179DE" w:rsidRDefault="007179DE">
            <w:pPr>
              <w:spacing w:line="254" w:lineRule="auto"/>
              <w:rPr>
                <w:lang w:eastAsia="en-US"/>
              </w:rPr>
            </w:pPr>
          </w:p>
        </w:tc>
      </w:tr>
      <w:tr w:rsidR="007179DE" w14:paraId="4F07835D" w14:textId="77777777" w:rsidTr="007179DE">
        <w:tc>
          <w:tcPr>
            <w:tcW w:w="568" w:type="dxa"/>
            <w:tcBorders>
              <w:top w:val="single" w:sz="4" w:space="0" w:color="auto"/>
              <w:left w:val="single" w:sz="4" w:space="0" w:color="auto"/>
              <w:bottom w:val="single" w:sz="4" w:space="0" w:color="auto"/>
              <w:right w:val="single" w:sz="4" w:space="0" w:color="auto"/>
            </w:tcBorders>
          </w:tcPr>
          <w:p w14:paraId="26D2542B" w14:textId="77777777" w:rsidR="007179DE" w:rsidRDefault="007179D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DF3B2E9"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92384D0" w14:textId="77777777" w:rsidR="007179DE" w:rsidRDefault="007179D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2AAF642"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3B5FB86" w14:textId="77777777" w:rsidR="007179DE" w:rsidRDefault="007179D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77F0A56" w14:textId="77777777" w:rsidR="007179DE" w:rsidRDefault="007179D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C6A18" w14:textId="77777777" w:rsidR="007179DE" w:rsidRDefault="007179D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A3F074B" w14:textId="77777777" w:rsidR="007179DE" w:rsidRDefault="007179DE">
            <w:pPr>
              <w:spacing w:line="254" w:lineRule="auto"/>
              <w:rPr>
                <w:lang w:eastAsia="en-US"/>
              </w:rPr>
            </w:pPr>
          </w:p>
        </w:tc>
      </w:tr>
    </w:tbl>
    <w:p w14:paraId="6E476CAF" w14:textId="77777777" w:rsidR="007179DE" w:rsidRDefault="007179DE" w:rsidP="007179DE">
      <w:pPr>
        <w:keepNext/>
        <w:jc w:val="center"/>
        <w:rPr>
          <w:b/>
          <w:sz w:val="22"/>
          <w:szCs w:val="22"/>
        </w:rPr>
      </w:pPr>
    </w:p>
    <w:p w14:paraId="452176FA" w14:textId="77777777" w:rsidR="007179DE" w:rsidRDefault="007179DE" w:rsidP="007179DE">
      <w:pPr>
        <w:keepNext/>
        <w:jc w:val="center"/>
        <w:rPr>
          <w:b/>
          <w:sz w:val="22"/>
          <w:szCs w:val="22"/>
        </w:rPr>
      </w:pPr>
      <w:r>
        <w:rPr>
          <w:b/>
          <w:sz w:val="22"/>
          <w:szCs w:val="22"/>
        </w:rPr>
        <w:t>Обеспеченность участника закупки трудовыми ресурсами</w:t>
      </w:r>
    </w:p>
    <w:p w14:paraId="2FDE22F9" w14:textId="77777777" w:rsidR="007179DE" w:rsidRDefault="007179DE" w:rsidP="007179DE">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77F06F3D" w14:textId="77777777" w:rsidR="007179DE" w:rsidRDefault="007179DE" w:rsidP="007179D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7179DE" w14:paraId="06239FA3" w14:textId="77777777" w:rsidTr="007179D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E86D9F" w14:textId="77777777" w:rsidR="007179DE" w:rsidRDefault="007179DE">
            <w:pPr>
              <w:numPr>
                <w:ilvl w:val="12"/>
                <w:numId w:val="0"/>
              </w:numPr>
              <w:spacing w:line="254" w:lineRule="auto"/>
              <w:jc w:val="center"/>
              <w:rPr>
                <w:b/>
                <w:sz w:val="22"/>
                <w:szCs w:val="22"/>
                <w:lang w:eastAsia="en-US"/>
              </w:rPr>
            </w:pPr>
            <w:r>
              <w:rPr>
                <w:b/>
                <w:sz w:val="22"/>
                <w:szCs w:val="22"/>
                <w:lang w:eastAsia="en-US"/>
              </w:rPr>
              <w:t>№</w:t>
            </w:r>
          </w:p>
          <w:p w14:paraId="38C24D58" w14:textId="77777777" w:rsidR="007179DE" w:rsidRDefault="007179DE">
            <w:pPr>
              <w:numPr>
                <w:ilvl w:val="12"/>
                <w:numId w:val="0"/>
              </w:numPr>
              <w:spacing w:line="254"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1E07FB" w14:textId="77777777" w:rsidR="007179DE" w:rsidRDefault="007179DE">
            <w:pPr>
              <w:numPr>
                <w:ilvl w:val="12"/>
                <w:numId w:val="0"/>
              </w:numPr>
              <w:spacing w:line="254"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824E7F3" w14:textId="77777777" w:rsidR="007179DE" w:rsidRDefault="007179DE">
            <w:pPr>
              <w:numPr>
                <w:ilvl w:val="12"/>
                <w:numId w:val="0"/>
              </w:numPr>
              <w:spacing w:line="254"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AE31EDB" w14:textId="77777777" w:rsidR="007179DE" w:rsidRDefault="007179DE">
            <w:pPr>
              <w:numPr>
                <w:ilvl w:val="12"/>
                <w:numId w:val="0"/>
              </w:numPr>
              <w:spacing w:line="254" w:lineRule="auto"/>
              <w:jc w:val="center"/>
              <w:rPr>
                <w:b/>
                <w:sz w:val="22"/>
                <w:szCs w:val="22"/>
                <w:lang w:eastAsia="en-US"/>
              </w:rPr>
            </w:pPr>
            <w:r>
              <w:rPr>
                <w:b/>
                <w:sz w:val="22"/>
                <w:szCs w:val="22"/>
                <w:lang w:eastAsia="en-US"/>
              </w:rPr>
              <w:t>Текущий  год</w:t>
            </w:r>
          </w:p>
        </w:tc>
      </w:tr>
      <w:tr w:rsidR="007179DE" w14:paraId="204A20A9" w14:textId="77777777" w:rsidTr="007179D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AFEF28" w14:textId="77777777" w:rsidR="007179DE" w:rsidRDefault="007179DE">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B769B30" w14:textId="77777777" w:rsidR="007179DE" w:rsidRDefault="007179DE">
            <w:pPr>
              <w:numPr>
                <w:ilvl w:val="12"/>
                <w:numId w:val="0"/>
              </w:numPr>
              <w:spacing w:line="254"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02C491E" w14:textId="77777777" w:rsidR="007179DE" w:rsidRDefault="007179DE">
            <w:pPr>
              <w:numPr>
                <w:ilvl w:val="12"/>
                <w:numId w:val="0"/>
              </w:numPr>
              <w:spacing w:line="254"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DFDE514" w14:textId="77777777" w:rsidR="007179DE" w:rsidRDefault="007179DE">
            <w:pPr>
              <w:numPr>
                <w:ilvl w:val="12"/>
                <w:numId w:val="0"/>
              </w:numPr>
              <w:spacing w:line="254" w:lineRule="auto"/>
              <w:jc w:val="center"/>
              <w:rPr>
                <w:b/>
                <w:sz w:val="22"/>
                <w:szCs w:val="22"/>
                <w:lang w:eastAsia="en-US"/>
              </w:rPr>
            </w:pPr>
            <w:r>
              <w:rPr>
                <w:b/>
                <w:sz w:val="22"/>
                <w:szCs w:val="22"/>
                <w:lang w:eastAsia="en-US"/>
              </w:rPr>
              <w:t>4</w:t>
            </w:r>
          </w:p>
        </w:tc>
      </w:tr>
      <w:tr w:rsidR="007179DE" w14:paraId="7AE9CED6" w14:textId="77777777" w:rsidTr="007179D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D3B88D" w14:textId="77777777" w:rsidR="007179DE" w:rsidRDefault="007179DE">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5BEC2A" w14:textId="77777777" w:rsidR="007179DE" w:rsidRDefault="007179DE">
            <w:pPr>
              <w:pStyle w:val="af7"/>
              <w:numPr>
                <w:ilvl w:val="12"/>
                <w:numId w:val="0"/>
              </w:numPr>
              <w:spacing w:line="254"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87FD329" w14:textId="77777777" w:rsidR="007179DE" w:rsidRDefault="007179DE">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AD4A5CE" w14:textId="77777777" w:rsidR="007179DE" w:rsidRDefault="007179DE">
            <w:pPr>
              <w:numPr>
                <w:ilvl w:val="12"/>
                <w:numId w:val="0"/>
              </w:numPr>
              <w:spacing w:line="254" w:lineRule="auto"/>
              <w:jc w:val="center"/>
              <w:rPr>
                <w:bCs/>
                <w:sz w:val="22"/>
                <w:szCs w:val="22"/>
                <w:lang w:eastAsia="en-US"/>
              </w:rPr>
            </w:pPr>
          </w:p>
        </w:tc>
      </w:tr>
      <w:tr w:rsidR="007179DE" w14:paraId="42304B1F" w14:textId="77777777" w:rsidTr="007179D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B0E372" w14:textId="77777777" w:rsidR="007179DE" w:rsidRDefault="007179DE">
            <w:pPr>
              <w:numPr>
                <w:ilvl w:val="12"/>
                <w:numId w:val="0"/>
              </w:numPr>
              <w:spacing w:line="254"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12886B" w14:textId="77777777" w:rsidR="007179DE" w:rsidRDefault="007179DE">
            <w:pPr>
              <w:numPr>
                <w:ilvl w:val="12"/>
                <w:numId w:val="0"/>
              </w:numPr>
              <w:spacing w:line="254"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11086264" w14:textId="77777777" w:rsidR="007179DE" w:rsidRDefault="007179DE">
            <w:pPr>
              <w:numPr>
                <w:ilvl w:val="12"/>
                <w:numId w:val="0"/>
              </w:numPr>
              <w:spacing w:line="254"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09B35100" w14:textId="77777777" w:rsidR="007179DE" w:rsidRDefault="007179DE">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F372918" w14:textId="77777777" w:rsidR="007179DE" w:rsidRDefault="007179DE">
            <w:pPr>
              <w:numPr>
                <w:ilvl w:val="12"/>
                <w:numId w:val="0"/>
              </w:numPr>
              <w:spacing w:line="254" w:lineRule="auto"/>
              <w:jc w:val="center"/>
              <w:rPr>
                <w:bCs/>
                <w:sz w:val="22"/>
                <w:szCs w:val="22"/>
                <w:lang w:eastAsia="en-US"/>
              </w:rPr>
            </w:pPr>
          </w:p>
        </w:tc>
      </w:tr>
    </w:tbl>
    <w:p w14:paraId="51BEB017" w14:textId="77777777" w:rsidR="007179DE" w:rsidRDefault="007179DE" w:rsidP="007179DE">
      <w:pPr>
        <w:numPr>
          <w:ilvl w:val="12"/>
          <w:numId w:val="0"/>
        </w:numPr>
        <w:ind w:firstLine="709"/>
        <w:jc w:val="both"/>
        <w:rPr>
          <w:b/>
        </w:rPr>
      </w:pPr>
    </w:p>
    <w:p w14:paraId="1B76354E" w14:textId="77777777" w:rsidR="007179DE" w:rsidRDefault="007179DE" w:rsidP="007179DE">
      <w:pPr>
        <w:numPr>
          <w:ilvl w:val="12"/>
          <w:numId w:val="0"/>
        </w:numPr>
        <w:ind w:firstLine="709"/>
        <w:jc w:val="both"/>
        <w:rPr>
          <w:b/>
        </w:rPr>
      </w:pPr>
    </w:p>
    <w:p w14:paraId="20E7A7BC" w14:textId="77777777" w:rsidR="007179DE" w:rsidRDefault="007179DE" w:rsidP="007179DE">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21AAC30"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044CA5ED"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
    <w:p w14:paraId="0B862B93" w14:textId="77777777" w:rsidR="007179DE" w:rsidRDefault="007179DE" w:rsidP="007179DE">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35425BE7" w14:textId="77777777" w:rsidR="007179DE" w:rsidRDefault="007179DE" w:rsidP="007179DE">
      <w:pPr>
        <w:tabs>
          <w:tab w:val="left" w:pos="360"/>
        </w:tabs>
        <w:jc w:val="right"/>
        <w:rPr>
          <w:bCs/>
        </w:rPr>
      </w:pPr>
      <w:r>
        <w:t>Таблица №5</w:t>
      </w:r>
    </w:p>
    <w:p w14:paraId="4DCC7AEB" w14:textId="77777777" w:rsidR="007179DE" w:rsidRDefault="007179DE" w:rsidP="007179DE">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7179DE" w14:paraId="68F2A74E" w14:textId="77777777" w:rsidTr="007179D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8946695"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0303A78"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53FED5A"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408174C8"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169E364"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64538CA"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78A05F77" w14:textId="77777777" w:rsidR="007179DE" w:rsidRDefault="007179DE">
            <w:pPr>
              <w:pStyle w:val="affc"/>
              <w:spacing w:before="0" w:after="0" w:line="254"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B7B6060" w14:textId="77777777" w:rsidR="007179DE" w:rsidRDefault="007179DE">
            <w:pPr>
              <w:pStyle w:val="affc"/>
              <w:tabs>
                <w:tab w:val="left" w:pos="1902"/>
              </w:tabs>
              <w:spacing w:before="0" w:after="0" w:line="254" w:lineRule="auto"/>
              <w:ind w:left="0" w:right="0"/>
              <w:jc w:val="center"/>
              <w:rPr>
                <w:b/>
                <w:sz w:val="16"/>
                <w:szCs w:val="16"/>
                <w:lang w:eastAsia="en-US"/>
              </w:rPr>
            </w:pPr>
            <w:r>
              <w:rPr>
                <w:b/>
                <w:sz w:val="16"/>
                <w:szCs w:val="16"/>
                <w:lang w:eastAsia="en-US"/>
              </w:rPr>
              <w:t xml:space="preserve">Опыт работы по аналогичным </w:t>
            </w:r>
          </w:p>
          <w:p w14:paraId="072D1E5E" w14:textId="77777777" w:rsidR="007179DE" w:rsidRDefault="007179DE">
            <w:pPr>
              <w:pStyle w:val="affc"/>
              <w:tabs>
                <w:tab w:val="left" w:pos="1902"/>
              </w:tabs>
              <w:spacing w:before="0" w:after="0" w:line="254" w:lineRule="auto"/>
              <w:ind w:left="0" w:right="0"/>
              <w:jc w:val="center"/>
              <w:rPr>
                <w:b/>
                <w:sz w:val="16"/>
                <w:szCs w:val="16"/>
                <w:lang w:eastAsia="en-US"/>
              </w:rPr>
            </w:pPr>
            <w:r>
              <w:rPr>
                <w:b/>
                <w:sz w:val="16"/>
                <w:szCs w:val="16"/>
                <w:lang w:eastAsia="en-US"/>
              </w:rPr>
              <w:t>объектам</w:t>
            </w:r>
          </w:p>
        </w:tc>
      </w:tr>
      <w:tr w:rsidR="007179DE" w14:paraId="3E3EFB11" w14:textId="77777777" w:rsidTr="007179D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0094D27" w14:textId="77777777" w:rsidR="007179DE" w:rsidRDefault="007179DE">
            <w:pPr>
              <w:pStyle w:val="affc"/>
              <w:spacing w:before="0" w:after="0" w:line="254"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FE1A7A3" w14:textId="77777777" w:rsidR="007179DE" w:rsidRDefault="007179DE">
            <w:pPr>
              <w:pStyle w:val="affc"/>
              <w:spacing w:before="0" w:after="0" w:line="254"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EE8E338" w14:textId="77777777" w:rsidR="007179DE" w:rsidRDefault="007179DE">
            <w:pPr>
              <w:pStyle w:val="affc"/>
              <w:spacing w:before="0" w:after="0" w:line="254"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761AE5D" w14:textId="77777777" w:rsidR="007179DE" w:rsidRDefault="007179DE">
            <w:pPr>
              <w:pStyle w:val="affc"/>
              <w:spacing w:before="0" w:after="0" w:line="254"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96B0983" w14:textId="77777777" w:rsidR="007179DE" w:rsidRDefault="007179DE">
            <w:pPr>
              <w:pStyle w:val="affc"/>
              <w:spacing w:before="0" w:after="0" w:line="254"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A58DDB9" w14:textId="77777777" w:rsidR="007179DE" w:rsidRDefault="007179DE">
            <w:pPr>
              <w:pStyle w:val="affc"/>
              <w:tabs>
                <w:tab w:val="left" w:pos="1902"/>
              </w:tabs>
              <w:spacing w:before="0" w:after="0" w:line="254" w:lineRule="auto"/>
              <w:ind w:left="0" w:right="0"/>
              <w:jc w:val="center"/>
              <w:rPr>
                <w:b/>
                <w:sz w:val="20"/>
                <w:lang w:eastAsia="en-US"/>
              </w:rPr>
            </w:pPr>
            <w:r>
              <w:rPr>
                <w:b/>
                <w:sz w:val="20"/>
                <w:lang w:eastAsia="en-US"/>
              </w:rPr>
              <w:t>6</w:t>
            </w:r>
          </w:p>
        </w:tc>
      </w:tr>
      <w:tr w:rsidR="007179DE" w14:paraId="5C7A4CE6" w14:textId="77777777" w:rsidTr="007179D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1329492" w14:textId="77777777" w:rsidR="007179DE" w:rsidRDefault="007179DE">
            <w:pPr>
              <w:pStyle w:val="a"/>
              <w:tabs>
                <w:tab w:val="clear" w:pos="360"/>
              </w:tabs>
              <w:spacing w:before="0" w:after="0" w:line="254" w:lineRule="auto"/>
              <w:ind w:left="0" w:right="0"/>
              <w:rPr>
                <w:sz w:val="16"/>
                <w:szCs w:val="16"/>
                <w:lang w:eastAsia="en-US"/>
              </w:rPr>
            </w:pPr>
            <w:r>
              <w:rPr>
                <w:sz w:val="16"/>
                <w:szCs w:val="16"/>
                <w:lang w:eastAsia="en-US"/>
              </w:rPr>
              <w:t>Управленческий персонал</w:t>
            </w:r>
          </w:p>
        </w:tc>
      </w:tr>
      <w:tr w:rsidR="007179DE" w14:paraId="24CC7928" w14:textId="77777777" w:rsidTr="007179DE">
        <w:tc>
          <w:tcPr>
            <w:tcW w:w="246" w:type="pct"/>
            <w:tcBorders>
              <w:top w:val="single" w:sz="6" w:space="0" w:color="auto"/>
              <w:left w:val="single" w:sz="6" w:space="0" w:color="auto"/>
              <w:bottom w:val="single" w:sz="6" w:space="0" w:color="auto"/>
              <w:right w:val="single" w:sz="6" w:space="0" w:color="auto"/>
            </w:tcBorders>
            <w:vAlign w:val="center"/>
            <w:hideMark/>
          </w:tcPr>
          <w:p w14:paraId="5AE505AB" w14:textId="77777777" w:rsidR="007179DE" w:rsidRDefault="007179DE">
            <w:pPr>
              <w:spacing w:line="254"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F176377" w14:textId="77777777" w:rsidR="007179DE" w:rsidRDefault="007179DE">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F4F86BF"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F14846"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B6E54B6"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2B49532"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37ACC356" w14:textId="77777777" w:rsidTr="007179DE">
        <w:tc>
          <w:tcPr>
            <w:tcW w:w="246" w:type="pct"/>
            <w:tcBorders>
              <w:top w:val="single" w:sz="6" w:space="0" w:color="auto"/>
              <w:left w:val="single" w:sz="6" w:space="0" w:color="auto"/>
              <w:bottom w:val="single" w:sz="6" w:space="0" w:color="auto"/>
              <w:right w:val="single" w:sz="6" w:space="0" w:color="auto"/>
            </w:tcBorders>
            <w:vAlign w:val="center"/>
            <w:hideMark/>
          </w:tcPr>
          <w:p w14:paraId="5350ACC7" w14:textId="77777777" w:rsidR="007179DE" w:rsidRDefault="007179DE">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9011F70" w14:textId="77777777" w:rsidR="007179DE" w:rsidRDefault="007179DE">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B200107"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D42E41"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7FF3CBF"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CA29A8"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0CB9E4BD" w14:textId="77777777" w:rsidTr="007179DE">
        <w:tc>
          <w:tcPr>
            <w:tcW w:w="246" w:type="pct"/>
            <w:tcBorders>
              <w:top w:val="single" w:sz="6" w:space="0" w:color="auto"/>
              <w:left w:val="single" w:sz="6" w:space="0" w:color="auto"/>
              <w:bottom w:val="single" w:sz="6" w:space="0" w:color="auto"/>
              <w:right w:val="single" w:sz="6" w:space="0" w:color="auto"/>
            </w:tcBorders>
            <w:vAlign w:val="center"/>
            <w:hideMark/>
          </w:tcPr>
          <w:p w14:paraId="79CE81A5" w14:textId="77777777" w:rsidR="007179DE" w:rsidRDefault="007179DE">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2509B1E" w14:textId="77777777" w:rsidR="007179DE" w:rsidRDefault="007179DE">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95B9142"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8E07621"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20C912"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2CEA5C2"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65D211A5" w14:textId="77777777" w:rsidTr="007179D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288D14B" w14:textId="77777777" w:rsidR="007179DE" w:rsidRDefault="007179DE">
            <w:pPr>
              <w:pStyle w:val="affc"/>
              <w:spacing w:before="0" w:after="0" w:line="254" w:lineRule="auto"/>
              <w:ind w:left="0" w:right="0"/>
              <w:rPr>
                <w:sz w:val="16"/>
                <w:szCs w:val="16"/>
                <w:lang w:eastAsia="en-US"/>
              </w:rPr>
            </w:pPr>
            <w:r>
              <w:rPr>
                <w:sz w:val="16"/>
                <w:szCs w:val="16"/>
                <w:lang w:eastAsia="en-US"/>
              </w:rPr>
              <w:t>…..</w:t>
            </w:r>
          </w:p>
        </w:tc>
      </w:tr>
      <w:tr w:rsidR="007179DE" w14:paraId="2682904B" w14:textId="77777777" w:rsidTr="007179DE">
        <w:tc>
          <w:tcPr>
            <w:tcW w:w="246" w:type="pct"/>
            <w:tcBorders>
              <w:top w:val="single" w:sz="6" w:space="0" w:color="auto"/>
              <w:left w:val="single" w:sz="6" w:space="0" w:color="auto"/>
              <w:bottom w:val="single" w:sz="6" w:space="0" w:color="auto"/>
              <w:right w:val="single" w:sz="6" w:space="0" w:color="auto"/>
            </w:tcBorders>
            <w:vAlign w:val="center"/>
          </w:tcPr>
          <w:p w14:paraId="46FBDA42" w14:textId="77777777" w:rsidR="007179DE" w:rsidRDefault="007179DE">
            <w:pPr>
              <w:numPr>
                <w:ilvl w:val="0"/>
                <w:numId w:val="36"/>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6F0DE5B" w14:textId="77777777" w:rsidR="007179DE" w:rsidRDefault="007179DE">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18F34BC"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DE6C473"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90B336F"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DC12A59"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3F944A21" w14:textId="77777777" w:rsidTr="007179DE">
        <w:tc>
          <w:tcPr>
            <w:tcW w:w="246" w:type="pct"/>
            <w:tcBorders>
              <w:top w:val="single" w:sz="6" w:space="0" w:color="auto"/>
              <w:left w:val="single" w:sz="6" w:space="0" w:color="auto"/>
              <w:bottom w:val="single" w:sz="6" w:space="0" w:color="auto"/>
              <w:right w:val="single" w:sz="6" w:space="0" w:color="auto"/>
            </w:tcBorders>
            <w:vAlign w:val="center"/>
            <w:hideMark/>
          </w:tcPr>
          <w:p w14:paraId="79E65FBD" w14:textId="77777777" w:rsidR="007179DE" w:rsidRDefault="007179DE">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5F3D557" w14:textId="77777777" w:rsidR="007179DE" w:rsidRDefault="007179DE">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64C31DD"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21BB28"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15DF7F"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B2BEF9D"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324A2CF2" w14:textId="77777777" w:rsidTr="007179DE">
        <w:tc>
          <w:tcPr>
            <w:tcW w:w="246" w:type="pct"/>
            <w:tcBorders>
              <w:top w:val="single" w:sz="6" w:space="0" w:color="auto"/>
              <w:left w:val="single" w:sz="6" w:space="0" w:color="auto"/>
              <w:bottom w:val="single" w:sz="6" w:space="0" w:color="auto"/>
              <w:right w:val="single" w:sz="6" w:space="0" w:color="auto"/>
            </w:tcBorders>
            <w:vAlign w:val="center"/>
            <w:hideMark/>
          </w:tcPr>
          <w:p w14:paraId="36ECA3A3" w14:textId="77777777" w:rsidR="007179DE" w:rsidRDefault="007179DE">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F4E8147" w14:textId="77777777" w:rsidR="007179DE" w:rsidRDefault="007179DE">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1C24B32" w14:textId="77777777" w:rsidR="007179DE" w:rsidRDefault="007179DE">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5CBA52A" w14:textId="77777777" w:rsidR="007179DE" w:rsidRDefault="007179DE">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08C1A98" w14:textId="77777777" w:rsidR="007179DE" w:rsidRDefault="007179DE">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9E506FF" w14:textId="77777777" w:rsidR="007179DE" w:rsidRDefault="007179DE">
            <w:pPr>
              <w:pStyle w:val="a"/>
              <w:tabs>
                <w:tab w:val="clear" w:pos="360"/>
              </w:tabs>
              <w:spacing w:before="0" w:after="0" w:line="254" w:lineRule="auto"/>
              <w:ind w:left="0" w:right="0"/>
              <w:jc w:val="center"/>
              <w:rPr>
                <w:sz w:val="16"/>
                <w:szCs w:val="16"/>
                <w:lang w:eastAsia="en-US"/>
              </w:rPr>
            </w:pPr>
          </w:p>
        </w:tc>
      </w:tr>
      <w:tr w:rsidR="007179DE" w14:paraId="54E8E23F" w14:textId="77777777" w:rsidTr="007179DE">
        <w:tc>
          <w:tcPr>
            <w:tcW w:w="5000" w:type="pct"/>
            <w:gridSpan w:val="6"/>
            <w:tcBorders>
              <w:top w:val="single" w:sz="6" w:space="0" w:color="auto"/>
              <w:left w:val="single" w:sz="6" w:space="0" w:color="auto"/>
              <w:bottom w:val="single" w:sz="6" w:space="0" w:color="auto"/>
              <w:right w:val="single" w:sz="6" w:space="0" w:color="auto"/>
            </w:tcBorders>
            <w:vAlign w:val="center"/>
          </w:tcPr>
          <w:p w14:paraId="62AAFE41" w14:textId="77777777" w:rsidR="007179DE" w:rsidRDefault="007179DE">
            <w:pPr>
              <w:pStyle w:val="a"/>
              <w:tabs>
                <w:tab w:val="clear" w:pos="360"/>
              </w:tabs>
              <w:spacing w:before="0" w:after="0" w:line="254" w:lineRule="auto"/>
              <w:ind w:left="0" w:right="0"/>
              <w:rPr>
                <w:sz w:val="16"/>
                <w:szCs w:val="16"/>
                <w:lang w:eastAsia="en-US"/>
              </w:rPr>
            </w:pPr>
          </w:p>
        </w:tc>
      </w:tr>
    </w:tbl>
    <w:p w14:paraId="053C748A" w14:textId="77777777" w:rsidR="007179DE" w:rsidRDefault="007179DE" w:rsidP="007179DE">
      <w:pPr>
        <w:tabs>
          <w:tab w:val="left" w:pos="3562"/>
          <w:tab w:val="left" w:leader="underscore" w:pos="5774"/>
          <w:tab w:val="left" w:leader="underscore" w:pos="8218"/>
        </w:tabs>
        <w:ind w:firstLine="709"/>
        <w:jc w:val="both"/>
      </w:pPr>
    </w:p>
    <w:p w14:paraId="7B4F89F3" w14:textId="77777777" w:rsidR="007179DE" w:rsidRDefault="007179DE" w:rsidP="007179DE">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56C3BD8"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14409E05" w14:textId="77777777" w:rsidR="007179DE" w:rsidRDefault="007179DE" w:rsidP="007179DE">
      <w:pPr>
        <w:rPr>
          <w:b/>
        </w:rPr>
      </w:pPr>
    </w:p>
    <w:p w14:paraId="0DFAE369" w14:textId="77777777" w:rsidR="007179DE" w:rsidRDefault="007179DE" w:rsidP="007179DE">
      <w:pPr>
        <w:rPr>
          <w:b/>
        </w:rPr>
      </w:pPr>
    </w:p>
    <w:p w14:paraId="6CF2F275"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
    <w:p w14:paraId="3F4C5F00"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
    <w:p w14:paraId="6FE55D70" w14:textId="77777777" w:rsidR="007179DE" w:rsidRDefault="007179DE" w:rsidP="007179DE">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D3E74BE" w14:textId="77777777" w:rsidR="007179DE" w:rsidRDefault="007179DE" w:rsidP="007179DE">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0117BF4" w14:textId="77777777" w:rsidR="007179DE" w:rsidRDefault="007179DE" w:rsidP="007179DE">
      <w:pPr>
        <w:ind w:firstLine="567"/>
        <w:jc w:val="right"/>
        <w:rPr>
          <w:sz w:val="22"/>
          <w:szCs w:val="22"/>
        </w:rPr>
      </w:pPr>
      <w:r>
        <w:rPr>
          <w:sz w:val="22"/>
          <w:szCs w:val="22"/>
        </w:rPr>
        <w:tab/>
        <w:t>Таблица №6.</w:t>
      </w:r>
    </w:p>
    <w:p w14:paraId="69CD4529" w14:textId="77777777" w:rsidR="007179DE" w:rsidRDefault="007179DE" w:rsidP="007179DE">
      <w:pPr>
        <w:ind w:firstLine="567"/>
        <w:rPr>
          <w:sz w:val="22"/>
          <w:szCs w:val="22"/>
        </w:rPr>
      </w:pPr>
    </w:p>
    <w:p w14:paraId="02E32A1D" w14:textId="77777777" w:rsidR="007179DE" w:rsidRDefault="007179DE" w:rsidP="007179DE">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5FD34372" w14:textId="77777777" w:rsidR="007179DE" w:rsidRDefault="007179DE" w:rsidP="007179DE">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7179DE" w14:paraId="2EA25A42"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6CF4D00" w14:textId="77777777" w:rsidR="007179DE" w:rsidRDefault="007179DE">
            <w:pPr>
              <w:spacing w:line="254" w:lineRule="auto"/>
              <w:ind w:left="-85" w:right="-85"/>
              <w:jc w:val="center"/>
              <w:rPr>
                <w:bCs/>
                <w:sz w:val="20"/>
                <w:szCs w:val="20"/>
                <w:lang w:eastAsia="en-US"/>
              </w:rPr>
            </w:pPr>
            <w:r>
              <w:rPr>
                <w:bCs/>
                <w:sz w:val="20"/>
                <w:szCs w:val="20"/>
                <w:lang w:eastAsia="en-US"/>
              </w:rPr>
              <w:t>№</w:t>
            </w:r>
          </w:p>
          <w:p w14:paraId="19C9C8A7" w14:textId="77777777" w:rsidR="007179DE" w:rsidRDefault="007179DE">
            <w:pPr>
              <w:spacing w:line="254"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D23655D" w14:textId="77777777" w:rsidR="007179DE" w:rsidRDefault="007179DE">
            <w:pPr>
              <w:spacing w:line="254" w:lineRule="auto"/>
              <w:ind w:left="-85" w:right="-85"/>
              <w:jc w:val="center"/>
              <w:rPr>
                <w:bCs/>
                <w:sz w:val="20"/>
                <w:szCs w:val="20"/>
                <w:lang w:eastAsia="en-US"/>
              </w:rPr>
            </w:pPr>
            <w:r>
              <w:rPr>
                <w:bCs/>
                <w:sz w:val="20"/>
                <w:szCs w:val="20"/>
                <w:lang w:eastAsia="en-US"/>
              </w:rPr>
              <w:t>Наименование</w:t>
            </w:r>
          </w:p>
          <w:p w14:paraId="01F4918E" w14:textId="77777777" w:rsidR="007179DE" w:rsidRDefault="007179DE">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80B64D" w14:textId="77777777" w:rsidR="007179DE" w:rsidRDefault="007179DE">
            <w:pPr>
              <w:spacing w:line="254"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ADE66EA" w14:textId="77777777" w:rsidR="007179DE" w:rsidRDefault="007179DE">
            <w:pPr>
              <w:spacing w:line="254"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11EFFAA" w14:textId="77777777" w:rsidR="007179DE" w:rsidRDefault="007179DE">
            <w:pPr>
              <w:spacing w:line="254"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4302BD" w14:textId="77777777" w:rsidR="007179DE" w:rsidRDefault="007179DE">
            <w:pPr>
              <w:spacing w:line="254"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CCC84D" w14:textId="77777777" w:rsidR="007179DE" w:rsidRDefault="007179DE">
            <w:pPr>
              <w:tabs>
                <w:tab w:val="left" w:pos="0"/>
                <w:tab w:val="center" w:pos="4677"/>
                <w:tab w:val="right" w:pos="9355"/>
              </w:tabs>
              <w:spacing w:line="254"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D224B" w14:textId="77777777" w:rsidR="007179DE" w:rsidRDefault="007179DE">
            <w:pPr>
              <w:tabs>
                <w:tab w:val="left" w:pos="1187"/>
              </w:tabs>
              <w:spacing w:line="254"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B895584" w14:textId="77777777" w:rsidR="007179DE" w:rsidRDefault="007179DE">
            <w:pPr>
              <w:tabs>
                <w:tab w:val="left" w:pos="732"/>
              </w:tabs>
              <w:spacing w:line="254" w:lineRule="auto"/>
              <w:ind w:left="-85" w:right="-85" w:firstLine="12"/>
              <w:jc w:val="center"/>
              <w:rPr>
                <w:bCs/>
                <w:sz w:val="20"/>
                <w:szCs w:val="20"/>
                <w:lang w:eastAsia="en-US"/>
              </w:rPr>
            </w:pPr>
            <w:r>
              <w:rPr>
                <w:bCs/>
                <w:sz w:val="20"/>
                <w:szCs w:val="20"/>
                <w:lang w:eastAsia="en-US"/>
              </w:rPr>
              <w:t>Примечание</w:t>
            </w:r>
          </w:p>
        </w:tc>
      </w:tr>
      <w:tr w:rsidR="007179DE" w14:paraId="5C00DF81"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256D5D63" w14:textId="77777777" w:rsidR="007179DE" w:rsidRDefault="007179D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A45669" w14:textId="77777777" w:rsidR="007179DE" w:rsidRDefault="007179DE">
            <w:pPr>
              <w:spacing w:line="254"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E93E3DF"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99A0E0"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BD9A6C"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DA1466"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4D6DDD"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7C84D5" w14:textId="77777777" w:rsidR="007179DE" w:rsidRDefault="007179DE">
            <w:pPr>
              <w:tabs>
                <w:tab w:val="left" w:pos="640"/>
              </w:tabs>
              <w:spacing w:line="254" w:lineRule="auto"/>
              <w:ind w:left="-85" w:right="-85"/>
              <w:rPr>
                <w:lang w:eastAsia="en-US"/>
              </w:rPr>
            </w:pPr>
          </w:p>
        </w:tc>
      </w:tr>
      <w:tr w:rsidR="007179DE" w14:paraId="1DD41534"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288B4915" w14:textId="77777777" w:rsidR="007179DE" w:rsidRDefault="007179D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27F6FB8" w14:textId="77777777" w:rsidR="007179DE" w:rsidRDefault="007179D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DED8516"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179361"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7DE0DB"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B280B9F"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52B957"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29D0BA2" w14:textId="77777777" w:rsidR="007179DE" w:rsidRDefault="007179DE">
            <w:pPr>
              <w:tabs>
                <w:tab w:val="left" w:pos="640"/>
              </w:tabs>
              <w:spacing w:line="254" w:lineRule="auto"/>
              <w:ind w:left="-85" w:right="-85"/>
              <w:rPr>
                <w:lang w:eastAsia="en-US"/>
              </w:rPr>
            </w:pPr>
          </w:p>
        </w:tc>
      </w:tr>
      <w:tr w:rsidR="007179DE" w14:paraId="1ABED3B4"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6C3E2D13" w14:textId="77777777" w:rsidR="007179DE" w:rsidRDefault="007179D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8543328" w14:textId="77777777" w:rsidR="007179DE" w:rsidRDefault="007179DE">
            <w:pPr>
              <w:spacing w:line="254"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13B45BF"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EF7D6A"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AB1ADC"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6322B1D"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ACAC0F"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451A1F4" w14:textId="77777777" w:rsidR="007179DE" w:rsidRDefault="007179DE">
            <w:pPr>
              <w:tabs>
                <w:tab w:val="left" w:pos="640"/>
              </w:tabs>
              <w:spacing w:line="254" w:lineRule="auto"/>
              <w:ind w:left="-85" w:right="-85"/>
              <w:rPr>
                <w:lang w:eastAsia="en-US"/>
              </w:rPr>
            </w:pPr>
          </w:p>
        </w:tc>
      </w:tr>
      <w:tr w:rsidR="007179DE" w14:paraId="0DA4864E"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25CC4D80" w14:textId="77777777" w:rsidR="007179DE" w:rsidRDefault="007179D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9C5E851" w14:textId="77777777" w:rsidR="007179DE" w:rsidRDefault="007179D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6E2379"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53ADB4"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3B9693"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E0C6A7B"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5DCBCB"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2602628" w14:textId="77777777" w:rsidR="007179DE" w:rsidRDefault="007179DE">
            <w:pPr>
              <w:tabs>
                <w:tab w:val="left" w:pos="640"/>
              </w:tabs>
              <w:spacing w:line="254" w:lineRule="auto"/>
              <w:ind w:left="-85" w:right="-85"/>
              <w:rPr>
                <w:lang w:eastAsia="en-US"/>
              </w:rPr>
            </w:pPr>
          </w:p>
        </w:tc>
      </w:tr>
      <w:tr w:rsidR="007179DE" w14:paraId="12C8B187"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7BC11388" w14:textId="77777777" w:rsidR="007179DE" w:rsidRDefault="007179D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9174743" w14:textId="77777777" w:rsidR="007179DE" w:rsidRDefault="007179DE">
            <w:pPr>
              <w:spacing w:line="254"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D159CBF"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12B2932"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D84CE2"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80A859F"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B4E0A1"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1A5F59" w14:textId="77777777" w:rsidR="007179DE" w:rsidRDefault="007179DE">
            <w:pPr>
              <w:tabs>
                <w:tab w:val="left" w:pos="640"/>
              </w:tabs>
              <w:spacing w:line="254" w:lineRule="auto"/>
              <w:ind w:left="-85" w:right="-85"/>
              <w:rPr>
                <w:lang w:eastAsia="en-US"/>
              </w:rPr>
            </w:pPr>
          </w:p>
        </w:tc>
      </w:tr>
      <w:tr w:rsidR="007179DE" w14:paraId="56213638"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384F3381" w14:textId="77777777" w:rsidR="007179DE" w:rsidRDefault="007179D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779CD3" w14:textId="77777777" w:rsidR="007179DE" w:rsidRDefault="007179D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C836FF"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FF2C781"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DC64DF"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516A404"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9F0198"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F0D23C0" w14:textId="77777777" w:rsidR="007179DE" w:rsidRDefault="007179DE">
            <w:pPr>
              <w:tabs>
                <w:tab w:val="left" w:pos="640"/>
              </w:tabs>
              <w:spacing w:line="254" w:lineRule="auto"/>
              <w:ind w:left="-85" w:right="-85"/>
              <w:rPr>
                <w:lang w:eastAsia="en-US"/>
              </w:rPr>
            </w:pPr>
          </w:p>
        </w:tc>
      </w:tr>
      <w:tr w:rsidR="007179DE" w14:paraId="57905EAD"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hideMark/>
          </w:tcPr>
          <w:p w14:paraId="5329E865" w14:textId="77777777" w:rsidR="007179DE" w:rsidRDefault="007179DE">
            <w:pPr>
              <w:spacing w:line="254"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C553AB" w14:textId="77777777" w:rsidR="007179DE" w:rsidRDefault="007179DE">
            <w:pPr>
              <w:spacing w:line="254"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2278CF4"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575191"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E11B4B"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E0CA36"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2BA5BC5"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5F92D1" w14:textId="77777777" w:rsidR="007179DE" w:rsidRDefault="007179DE">
            <w:pPr>
              <w:tabs>
                <w:tab w:val="left" w:pos="640"/>
              </w:tabs>
              <w:spacing w:line="254" w:lineRule="auto"/>
              <w:ind w:left="-85" w:right="-85"/>
              <w:rPr>
                <w:lang w:eastAsia="en-US"/>
              </w:rPr>
            </w:pPr>
          </w:p>
        </w:tc>
      </w:tr>
      <w:tr w:rsidR="007179DE" w14:paraId="6907F6C0"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588CEB56" w14:textId="77777777" w:rsidR="007179DE" w:rsidRDefault="007179DE">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12D2FF0" w14:textId="77777777" w:rsidR="007179DE" w:rsidRDefault="007179D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D94E108"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389B763"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4D35BF"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139FA0"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DFA2A7"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6FBF3A" w14:textId="77777777" w:rsidR="007179DE" w:rsidRDefault="007179DE">
            <w:pPr>
              <w:tabs>
                <w:tab w:val="left" w:pos="640"/>
              </w:tabs>
              <w:spacing w:line="254" w:lineRule="auto"/>
              <w:ind w:left="-85" w:right="-85"/>
              <w:rPr>
                <w:lang w:eastAsia="en-US"/>
              </w:rPr>
            </w:pPr>
          </w:p>
        </w:tc>
      </w:tr>
      <w:tr w:rsidR="007179DE" w14:paraId="3767D7B3"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hideMark/>
          </w:tcPr>
          <w:p w14:paraId="7192060E" w14:textId="77777777" w:rsidR="007179DE" w:rsidRDefault="007179DE">
            <w:pPr>
              <w:spacing w:line="254"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FF2CEB" w14:textId="77777777" w:rsidR="007179DE" w:rsidRDefault="007179DE">
            <w:pPr>
              <w:spacing w:line="254"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D6AE128"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4C6E56"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319291"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D0766D"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5C24D0"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CFD2B03" w14:textId="77777777" w:rsidR="007179DE" w:rsidRDefault="007179DE">
            <w:pPr>
              <w:tabs>
                <w:tab w:val="left" w:pos="640"/>
              </w:tabs>
              <w:spacing w:line="254" w:lineRule="auto"/>
              <w:ind w:left="-85" w:right="-85"/>
              <w:rPr>
                <w:lang w:eastAsia="en-US"/>
              </w:rPr>
            </w:pPr>
          </w:p>
        </w:tc>
      </w:tr>
      <w:tr w:rsidR="007179DE" w14:paraId="493F55BE" w14:textId="77777777" w:rsidTr="007179DE">
        <w:trPr>
          <w:jc w:val="center"/>
        </w:trPr>
        <w:tc>
          <w:tcPr>
            <w:tcW w:w="353" w:type="dxa"/>
            <w:tcBorders>
              <w:top w:val="single" w:sz="4" w:space="0" w:color="auto"/>
              <w:left w:val="single" w:sz="4" w:space="0" w:color="auto"/>
              <w:bottom w:val="single" w:sz="4" w:space="0" w:color="auto"/>
              <w:right w:val="single" w:sz="4" w:space="0" w:color="auto"/>
            </w:tcBorders>
          </w:tcPr>
          <w:p w14:paraId="25CABE0D" w14:textId="77777777" w:rsidR="007179DE" w:rsidRDefault="007179DE">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E9D242" w14:textId="77777777" w:rsidR="007179DE" w:rsidRDefault="007179D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343081" w14:textId="77777777" w:rsidR="007179DE" w:rsidRDefault="007179D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358885"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C35757" w14:textId="77777777" w:rsidR="007179DE" w:rsidRDefault="007179D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BFA9CB7" w14:textId="77777777" w:rsidR="007179DE" w:rsidRDefault="007179D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AF8D6" w14:textId="77777777" w:rsidR="007179DE" w:rsidRDefault="007179D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091A37" w14:textId="77777777" w:rsidR="007179DE" w:rsidRDefault="007179DE">
            <w:pPr>
              <w:tabs>
                <w:tab w:val="left" w:pos="640"/>
              </w:tabs>
              <w:spacing w:line="254" w:lineRule="auto"/>
              <w:ind w:left="-85" w:right="-85"/>
              <w:rPr>
                <w:lang w:eastAsia="en-US"/>
              </w:rPr>
            </w:pPr>
          </w:p>
        </w:tc>
      </w:tr>
    </w:tbl>
    <w:p w14:paraId="1DC948D8" w14:textId="77777777" w:rsidR="007179DE" w:rsidRDefault="007179DE" w:rsidP="007179DE">
      <w:pPr>
        <w:ind w:firstLine="567"/>
        <w:rPr>
          <w:sz w:val="22"/>
          <w:szCs w:val="22"/>
        </w:rPr>
      </w:pPr>
    </w:p>
    <w:p w14:paraId="4DFC52BF"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3FF3FC7"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23E9FB1" w14:textId="77777777" w:rsidR="007179DE" w:rsidRDefault="007179DE" w:rsidP="007179DE">
      <w:pPr>
        <w:pStyle w:val="Times12"/>
        <w:widowControl w:val="0"/>
        <w:ind w:firstLine="709"/>
        <w:rPr>
          <w:bCs w:val="0"/>
          <w:sz w:val="22"/>
        </w:rPr>
      </w:pPr>
      <w:r>
        <w:rPr>
          <w:bCs w:val="0"/>
          <w:sz w:val="22"/>
        </w:rPr>
        <w:t>М.П.</w:t>
      </w:r>
    </w:p>
    <w:p w14:paraId="47812071" w14:textId="77777777" w:rsidR="007179DE" w:rsidRDefault="007179DE" w:rsidP="007179DE">
      <w:pPr>
        <w:pStyle w:val="Times12"/>
        <w:widowControl w:val="0"/>
        <w:ind w:firstLine="709"/>
        <w:rPr>
          <w:bCs w:val="0"/>
          <w:sz w:val="22"/>
        </w:rPr>
      </w:pPr>
    </w:p>
    <w:p w14:paraId="3FC67268" w14:textId="77777777" w:rsidR="007179DE" w:rsidRDefault="007179DE" w:rsidP="007179DE">
      <w:pPr>
        <w:pStyle w:val="Times12"/>
        <w:widowControl w:val="0"/>
        <w:tabs>
          <w:tab w:val="left" w:pos="709"/>
          <w:tab w:val="left" w:pos="1134"/>
        </w:tabs>
        <w:ind w:firstLine="0"/>
        <w:jc w:val="right"/>
        <w:rPr>
          <w:b/>
        </w:rPr>
      </w:pPr>
    </w:p>
    <w:p w14:paraId="3B1FD414" w14:textId="77777777" w:rsidR="007179DE" w:rsidRDefault="007179DE" w:rsidP="007179DE">
      <w:pPr>
        <w:pStyle w:val="Times12"/>
        <w:widowControl w:val="0"/>
        <w:tabs>
          <w:tab w:val="left" w:pos="709"/>
          <w:tab w:val="left" w:pos="1134"/>
        </w:tabs>
        <w:ind w:firstLine="0"/>
        <w:rPr>
          <w:iCs/>
          <w:sz w:val="22"/>
        </w:rPr>
      </w:pPr>
      <w:r>
        <w:rPr>
          <w:sz w:val="22"/>
        </w:rPr>
        <w:t xml:space="preserve">                                                                                                                                                          </w:t>
      </w:r>
      <w:r>
        <w:rPr>
          <w:bCs w:val="0"/>
          <w:sz w:val="22"/>
        </w:rPr>
        <w:t>Форма 4.</w:t>
      </w:r>
    </w:p>
    <w:p w14:paraId="4F17C401"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5DC731CE" w14:textId="77777777" w:rsidR="007179DE" w:rsidRDefault="007179DE" w:rsidP="007179DE">
      <w:pPr>
        <w:pStyle w:val="Times12"/>
        <w:widowControl w:val="0"/>
        <w:ind w:firstLine="0"/>
        <w:jc w:val="right"/>
        <w:rPr>
          <w:iCs/>
          <w:sz w:val="22"/>
        </w:rPr>
      </w:pPr>
      <w:r>
        <w:rPr>
          <w:iCs/>
          <w:sz w:val="22"/>
        </w:rPr>
        <w:t xml:space="preserve"> от «___» __________ 20___ г. № ______</w:t>
      </w:r>
    </w:p>
    <w:p w14:paraId="3DCE84B4" w14:textId="77777777" w:rsidR="007179DE" w:rsidRDefault="007179DE" w:rsidP="007179DE">
      <w:pPr>
        <w:jc w:val="right"/>
        <w:rPr>
          <w:sz w:val="22"/>
          <w:szCs w:val="22"/>
        </w:rPr>
      </w:pPr>
    </w:p>
    <w:p w14:paraId="36C5B134" w14:textId="77777777" w:rsidR="007179DE" w:rsidRDefault="007179DE" w:rsidP="007179DE">
      <w:pPr>
        <w:jc w:val="right"/>
        <w:rPr>
          <w:sz w:val="22"/>
          <w:szCs w:val="22"/>
        </w:rPr>
      </w:pPr>
      <w:r>
        <w:rPr>
          <w:sz w:val="22"/>
          <w:szCs w:val="22"/>
        </w:rPr>
        <w:t>Таблица №7</w:t>
      </w:r>
    </w:p>
    <w:p w14:paraId="592BDA20" w14:textId="77777777" w:rsidR="007179DE" w:rsidRDefault="007179DE" w:rsidP="007179DE">
      <w:pPr>
        <w:jc w:val="center"/>
        <w:rPr>
          <w:b/>
          <w:sz w:val="22"/>
          <w:szCs w:val="22"/>
        </w:rPr>
      </w:pPr>
    </w:p>
    <w:p w14:paraId="025BED59" w14:textId="77777777" w:rsidR="007179DE" w:rsidRDefault="007179DE" w:rsidP="007179DE">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7179DE" w14:paraId="37D9DC05" w14:textId="77777777" w:rsidTr="007179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D1C24" w14:textId="77777777" w:rsidR="007179DE" w:rsidRDefault="007179DE">
            <w:pPr>
              <w:spacing w:line="254"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B1D5C62" w14:textId="77777777" w:rsidR="007179DE" w:rsidRDefault="007179DE">
            <w:pPr>
              <w:spacing w:line="254"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06DFB23" w14:textId="77777777" w:rsidR="007179DE" w:rsidRDefault="007179DE">
            <w:pPr>
              <w:spacing w:line="254"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64837E4" w14:textId="77777777" w:rsidR="007179DE" w:rsidRDefault="007179DE">
            <w:pPr>
              <w:spacing w:line="254"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B951F49" w14:textId="77777777" w:rsidR="007179DE" w:rsidRDefault="007179DE">
            <w:pPr>
              <w:spacing w:line="254"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2DE1E38" w14:textId="77777777" w:rsidR="007179DE" w:rsidRDefault="007179DE">
            <w:pPr>
              <w:spacing w:line="254"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E3A16FF" w14:textId="77777777" w:rsidR="007179DE" w:rsidRDefault="007179DE">
            <w:pPr>
              <w:spacing w:line="254" w:lineRule="auto"/>
              <w:jc w:val="center"/>
              <w:rPr>
                <w:b/>
                <w:bCs/>
                <w:lang w:eastAsia="en-US"/>
              </w:rPr>
            </w:pPr>
            <w:r>
              <w:rPr>
                <w:b/>
                <w:bCs/>
                <w:lang w:eastAsia="en-US"/>
              </w:rPr>
              <w:t>Производитель товара/</w:t>
            </w:r>
          </w:p>
          <w:p w14:paraId="55910782" w14:textId="77777777" w:rsidR="007179DE" w:rsidRDefault="007179DE">
            <w:pPr>
              <w:spacing w:line="254" w:lineRule="auto"/>
              <w:jc w:val="center"/>
              <w:rPr>
                <w:b/>
                <w:bCs/>
                <w:lang w:eastAsia="en-US"/>
              </w:rPr>
            </w:pPr>
            <w:r>
              <w:rPr>
                <w:b/>
                <w:bCs/>
                <w:lang w:eastAsia="en-US"/>
              </w:rPr>
              <w:t>страна производства товара</w:t>
            </w:r>
          </w:p>
        </w:tc>
      </w:tr>
      <w:tr w:rsidR="007179DE" w14:paraId="37BBDE3D" w14:textId="77777777" w:rsidTr="007179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BDA84D5" w14:textId="77777777" w:rsidR="007179DE" w:rsidRDefault="007179DE">
            <w:pPr>
              <w:spacing w:line="254"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926B120" w14:textId="77777777" w:rsidR="007179DE" w:rsidRDefault="007179DE">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C65F8FB" w14:textId="77777777" w:rsidR="007179DE" w:rsidRDefault="007179DE">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F0DA5A7" w14:textId="77777777" w:rsidR="007179DE" w:rsidRDefault="007179DE">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998C3DE" w14:textId="77777777" w:rsidR="007179DE" w:rsidRDefault="007179DE">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49F1170" w14:textId="77777777" w:rsidR="007179DE" w:rsidRDefault="007179DE">
            <w:pPr>
              <w:spacing w:line="254"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056CBDD9" w14:textId="77777777" w:rsidR="007179DE" w:rsidRDefault="007179DE">
            <w:pPr>
              <w:spacing w:line="254" w:lineRule="auto"/>
              <w:jc w:val="center"/>
              <w:rPr>
                <w:lang w:eastAsia="en-US"/>
              </w:rPr>
            </w:pPr>
          </w:p>
        </w:tc>
      </w:tr>
      <w:tr w:rsidR="007179DE" w14:paraId="7FE45165" w14:textId="77777777" w:rsidTr="007179DE">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D498AAD" w14:textId="77777777" w:rsidR="007179DE" w:rsidRDefault="007179DE">
            <w:pPr>
              <w:spacing w:line="254"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4959D162" w14:textId="77777777" w:rsidR="007179DE" w:rsidRDefault="007179DE">
            <w:pPr>
              <w:spacing w:line="254"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5C281D5" w14:textId="77777777" w:rsidR="007179DE" w:rsidRDefault="007179DE">
            <w:pPr>
              <w:spacing w:line="254"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61FB8B10" w14:textId="77777777" w:rsidR="007179DE" w:rsidRDefault="007179DE">
            <w:pPr>
              <w:spacing w:line="254"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0A12D7FB" w14:textId="77777777" w:rsidR="007179DE" w:rsidRDefault="007179DE">
            <w:pPr>
              <w:spacing w:line="254"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0FF472A2" w14:textId="77777777" w:rsidR="007179DE" w:rsidRDefault="007179DE">
            <w:pPr>
              <w:spacing w:line="254"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2FDE580A" w14:textId="77777777" w:rsidR="007179DE" w:rsidRDefault="007179DE">
            <w:pPr>
              <w:spacing w:line="254" w:lineRule="auto"/>
              <w:jc w:val="center"/>
              <w:rPr>
                <w:lang w:eastAsia="en-US"/>
              </w:rPr>
            </w:pPr>
          </w:p>
        </w:tc>
      </w:tr>
    </w:tbl>
    <w:p w14:paraId="751380C1" w14:textId="77777777" w:rsidR="007179DE" w:rsidRDefault="007179DE" w:rsidP="007179DE">
      <w:pPr>
        <w:rPr>
          <w:b/>
        </w:rPr>
      </w:pPr>
    </w:p>
    <w:p w14:paraId="083F7011" w14:textId="77777777" w:rsidR="007179DE" w:rsidRDefault="007179DE" w:rsidP="007179DE">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04BAEAB6" w14:textId="77777777" w:rsidR="007179DE" w:rsidRDefault="007179DE" w:rsidP="007179DE">
      <w:pPr>
        <w:jc w:val="both"/>
        <w:rPr>
          <w:sz w:val="22"/>
          <w:szCs w:val="22"/>
        </w:rPr>
      </w:pPr>
    </w:p>
    <w:p w14:paraId="11CAF3E1" w14:textId="77777777" w:rsidR="007179DE" w:rsidRDefault="007179DE" w:rsidP="007179DE">
      <w:pPr>
        <w:pStyle w:val="Times12"/>
        <w:widowControl w:val="0"/>
        <w:ind w:firstLine="0"/>
        <w:rPr>
          <w:sz w:val="22"/>
        </w:rPr>
      </w:pPr>
      <w:r>
        <w:rPr>
          <w:sz w:val="22"/>
        </w:rPr>
        <w:t>Участник процедуры закупки: ________________________________</w:t>
      </w:r>
      <w:r>
        <w:rPr>
          <w:b/>
          <w:sz w:val="22"/>
        </w:rPr>
        <w:t xml:space="preserve"> </w:t>
      </w:r>
    </w:p>
    <w:p w14:paraId="31FAB536" w14:textId="77777777" w:rsidR="007179DE" w:rsidRDefault="007179DE" w:rsidP="007179DE">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7A06B47A"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E46A0AE" w14:textId="77777777" w:rsidR="007179DE" w:rsidRDefault="007179DE" w:rsidP="007179DE">
      <w:pPr>
        <w:jc w:val="right"/>
        <w:rPr>
          <w:sz w:val="22"/>
          <w:szCs w:val="22"/>
        </w:rPr>
      </w:pPr>
      <w:r>
        <w:rPr>
          <w:sz w:val="22"/>
          <w:szCs w:val="22"/>
        </w:rPr>
        <w:t>Таблица №8</w:t>
      </w:r>
    </w:p>
    <w:p w14:paraId="268F36DD" w14:textId="77777777" w:rsidR="007179DE" w:rsidRDefault="007179DE" w:rsidP="007179DE">
      <w:pPr>
        <w:rPr>
          <w:b/>
        </w:rPr>
      </w:pPr>
      <w:r>
        <w:rPr>
          <w:b/>
        </w:rPr>
        <w:t>ЛОТ №___</w:t>
      </w:r>
    </w:p>
    <w:p w14:paraId="5F38754E" w14:textId="77777777" w:rsidR="007179DE" w:rsidRDefault="007179DE" w:rsidP="007179DE">
      <w:pPr>
        <w:keepNext/>
        <w:jc w:val="center"/>
        <w:rPr>
          <w:b/>
        </w:rPr>
      </w:pPr>
    </w:p>
    <w:p w14:paraId="13F913F2" w14:textId="77777777" w:rsidR="007179DE" w:rsidRDefault="007179DE" w:rsidP="007179DE">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557EDFE3" w14:textId="77777777" w:rsidR="007179DE" w:rsidRDefault="007179DE" w:rsidP="007179DE">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7179DE" w14:paraId="1DD3A171" w14:textId="77777777" w:rsidTr="007179DE">
        <w:trPr>
          <w:trHeight w:val="283"/>
        </w:trPr>
        <w:tc>
          <w:tcPr>
            <w:tcW w:w="274" w:type="pct"/>
            <w:tcBorders>
              <w:top w:val="single" w:sz="8" w:space="0" w:color="auto"/>
              <w:left w:val="single" w:sz="8" w:space="0" w:color="auto"/>
              <w:bottom w:val="single" w:sz="8" w:space="0" w:color="auto"/>
              <w:right w:val="single" w:sz="8" w:space="0" w:color="auto"/>
            </w:tcBorders>
            <w:hideMark/>
          </w:tcPr>
          <w:p w14:paraId="7F5FF169" w14:textId="77777777" w:rsidR="007179DE" w:rsidRDefault="007179DE">
            <w:pPr>
              <w:spacing w:line="254" w:lineRule="auto"/>
              <w:jc w:val="center"/>
              <w:rPr>
                <w:b/>
                <w:bCs/>
                <w:lang w:eastAsia="en-US"/>
              </w:rPr>
            </w:pPr>
            <w:r>
              <w:rPr>
                <w:b/>
                <w:bCs/>
                <w:lang w:eastAsia="en-US"/>
              </w:rPr>
              <w:t>№</w:t>
            </w:r>
          </w:p>
          <w:p w14:paraId="1EBD4335" w14:textId="77777777" w:rsidR="007179DE" w:rsidRDefault="007179DE">
            <w:pPr>
              <w:spacing w:line="254"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7F7AF" w14:textId="77777777" w:rsidR="007179DE" w:rsidRDefault="007179DE">
            <w:pPr>
              <w:spacing w:line="254"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75CD96" w14:textId="77777777" w:rsidR="007179DE" w:rsidRDefault="007179DE">
            <w:pPr>
              <w:spacing w:line="254"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5CEB9A" w14:textId="77777777" w:rsidR="007179DE" w:rsidRDefault="007179DE">
            <w:pPr>
              <w:spacing w:line="254"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4C7534D" w14:textId="77777777" w:rsidR="007179DE" w:rsidRDefault="007179DE">
            <w:pPr>
              <w:spacing w:line="254" w:lineRule="auto"/>
              <w:jc w:val="center"/>
              <w:rPr>
                <w:b/>
                <w:bCs/>
                <w:lang w:eastAsia="en-US"/>
              </w:rPr>
            </w:pPr>
            <w:r>
              <w:rPr>
                <w:b/>
                <w:bCs/>
                <w:lang w:eastAsia="en-US"/>
              </w:rPr>
              <w:t>Примечание</w:t>
            </w:r>
          </w:p>
        </w:tc>
      </w:tr>
      <w:tr w:rsidR="007179DE" w14:paraId="4F35881C" w14:textId="77777777" w:rsidTr="007179DE">
        <w:trPr>
          <w:trHeight w:val="215"/>
        </w:trPr>
        <w:tc>
          <w:tcPr>
            <w:tcW w:w="274" w:type="pct"/>
            <w:tcBorders>
              <w:top w:val="nil"/>
              <w:left w:val="single" w:sz="8" w:space="0" w:color="auto"/>
              <w:bottom w:val="single" w:sz="8" w:space="0" w:color="auto"/>
              <w:right w:val="single" w:sz="8" w:space="0" w:color="auto"/>
            </w:tcBorders>
            <w:hideMark/>
          </w:tcPr>
          <w:p w14:paraId="5AE53840" w14:textId="77777777" w:rsidR="007179DE" w:rsidRDefault="007179DE">
            <w:pPr>
              <w:spacing w:line="254"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BE50A" w14:textId="77777777" w:rsidR="007179DE" w:rsidRDefault="007179DE">
            <w:pPr>
              <w:spacing w:line="254"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7E78CA" w14:textId="77777777" w:rsidR="007179DE" w:rsidRDefault="007179DE">
            <w:pPr>
              <w:spacing w:line="254"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DECB427" w14:textId="77777777" w:rsidR="007179DE" w:rsidRDefault="007179DE">
            <w:pPr>
              <w:spacing w:line="254"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6CC7FCAE" w14:textId="77777777" w:rsidR="007179DE" w:rsidRDefault="007179DE">
            <w:pPr>
              <w:spacing w:line="254" w:lineRule="auto"/>
              <w:jc w:val="center"/>
              <w:rPr>
                <w:lang w:eastAsia="en-US"/>
              </w:rPr>
            </w:pPr>
            <w:r>
              <w:rPr>
                <w:lang w:eastAsia="en-US"/>
              </w:rPr>
              <w:t>5</w:t>
            </w:r>
          </w:p>
        </w:tc>
      </w:tr>
      <w:tr w:rsidR="007179DE" w14:paraId="3D724990" w14:textId="77777777" w:rsidTr="007179DE">
        <w:trPr>
          <w:trHeight w:val="283"/>
        </w:trPr>
        <w:tc>
          <w:tcPr>
            <w:tcW w:w="274" w:type="pct"/>
            <w:tcBorders>
              <w:top w:val="nil"/>
              <w:left w:val="single" w:sz="8" w:space="0" w:color="auto"/>
              <w:bottom w:val="single" w:sz="8" w:space="0" w:color="auto"/>
              <w:right w:val="single" w:sz="8" w:space="0" w:color="auto"/>
            </w:tcBorders>
          </w:tcPr>
          <w:p w14:paraId="53B37F66" w14:textId="77777777" w:rsidR="007179DE" w:rsidRDefault="007179D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2B551B" w14:textId="77777777" w:rsidR="007179DE" w:rsidRDefault="007179D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16CB99D" w14:textId="77777777" w:rsidR="007179DE" w:rsidRDefault="007179D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319767A" w14:textId="77777777" w:rsidR="007179DE" w:rsidRDefault="007179DE">
            <w:pPr>
              <w:spacing w:line="254" w:lineRule="auto"/>
              <w:rPr>
                <w:lang w:eastAsia="en-US"/>
              </w:rPr>
            </w:pPr>
          </w:p>
        </w:tc>
        <w:tc>
          <w:tcPr>
            <w:tcW w:w="548" w:type="pct"/>
            <w:tcBorders>
              <w:top w:val="nil"/>
              <w:left w:val="nil"/>
              <w:bottom w:val="single" w:sz="8" w:space="0" w:color="auto"/>
              <w:right w:val="single" w:sz="8" w:space="0" w:color="auto"/>
            </w:tcBorders>
          </w:tcPr>
          <w:p w14:paraId="62E31A3C" w14:textId="77777777" w:rsidR="007179DE" w:rsidRDefault="007179DE">
            <w:pPr>
              <w:spacing w:line="254" w:lineRule="auto"/>
              <w:rPr>
                <w:lang w:eastAsia="en-US"/>
              </w:rPr>
            </w:pPr>
          </w:p>
        </w:tc>
      </w:tr>
      <w:tr w:rsidR="007179DE" w14:paraId="326AE903" w14:textId="77777777" w:rsidTr="007179DE">
        <w:trPr>
          <w:trHeight w:val="283"/>
        </w:trPr>
        <w:tc>
          <w:tcPr>
            <w:tcW w:w="274" w:type="pct"/>
            <w:tcBorders>
              <w:top w:val="nil"/>
              <w:left w:val="single" w:sz="8" w:space="0" w:color="auto"/>
              <w:bottom w:val="single" w:sz="8" w:space="0" w:color="auto"/>
              <w:right w:val="single" w:sz="8" w:space="0" w:color="auto"/>
            </w:tcBorders>
          </w:tcPr>
          <w:p w14:paraId="647CE404" w14:textId="77777777" w:rsidR="007179DE" w:rsidRDefault="007179D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444AF7" w14:textId="77777777" w:rsidR="007179DE" w:rsidRDefault="007179D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4FCB395" w14:textId="77777777" w:rsidR="007179DE" w:rsidRDefault="007179D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D822A68" w14:textId="77777777" w:rsidR="007179DE" w:rsidRDefault="007179DE">
            <w:pPr>
              <w:spacing w:line="254" w:lineRule="auto"/>
              <w:rPr>
                <w:lang w:eastAsia="en-US"/>
              </w:rPr>
            </w:pPr>
          </w:p>
        </w:tc>
        <w:tc>
          <w:tcPr>
            <w:tcW w:w="548" w:type="pct"/>
            <w:tcBorders>
              <w:top w:val="nil"/>
              <w:left w:val="nil"/>
              <w:bottom w:val="single" w:sz="8" w:space="0" w:color="auto"/>
              <w:right w:val="single" w:sz="8" w:space="0" w:color="auto"/>
            </w:tcBorders>
          </w:tcPr>
          <w:p w14:paraId="55A19200" w14:textId="77777777" w:rsidR="007179DE" w:rsidRDefault="007179DE">
            <w:pPr>
              <w:spacing w:line="254" w:lineRule="auto"/>
              <w:rPr>
                <w:lang w:eastAsia="en-US"/>
              </w:rPr>
            </w:pPr>
          </w:p>
        </w:tc>
      </w:tr>
    </w:tbl>
    <w:p w14:paraId="4A79D7DA" w14:textId="77777777" w:rsidR="007179DE" w:rsidRDefault="007179DE" w:rsidP="007179DE">
      <w:pPr>
        <w:rPr>
          <w:rFonts w:ascii="Calibri" w:hAnsi="Calibri"/>
          <w:lang w:eastAsia="en-US"/>
        </w:rPr>
      </w:pPr>
    </w:p>
    <w:p w14:paraId="3F5AB623" w14:textId="77777777" w:rsidR="007179DE" w:rsidRDefault="007179DE" w:rsidP="007179DE">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60A44CB" w14:textId="77777777" w:rsidR="007179DE" w:rsidRDefault="007179DE" w:rsidP="007179DE">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2FDDEB0" w14:textId="77777777" w:rsidR="007179DE" w:rsidRDefault="007179DE" w:rsidP="007179DE">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0054CF99" w14:textId="77777777" w:rsidR="007179DE" w:rsidRDefault="007179DE" w:rsidP="007179DE">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0ACC2E6" w14:textId="77777777" w:rsidR="007179DE" w:rsidRDefault="007179DE" w:rsidP="007179DE"/>
    <w:p w14:paraId="0EBDD2BE" w14:textId="77777777" w:rsidR="007179DE" w:rsidRDefault="007179DE" w:rsidP="007179DE">
      <w:pPr>
        <w:pStyle w:val="Times12"/>
        <w:widowControl w:val="0"/>
        <w:ind w:firstLine="0"/>
        <w:rPr>
          <w:sz w:val="22"/>
        </w:rPr>
      </w:pPr>
      <w:r>
        <w:rPr>
          <w:sz w:val="22"/>
        </w:rPr>
        <w:t>Участник процедуры закупки: ________________________________</w:t>
      </w:r>
      <w:r>
        <w:rPr>
          <w:b/>
          <w:sz w:val="22"/>
        </w:rPr>
        <w:t xml:space="preserve"> </w:t>
      </w:r>
    </w:p>
    <w:p w14:paraId="234A7514"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A7A40A0"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F0E3B74" w14:textId="77777777" w:rsidR="007179DE" w:rsidRDefault="007179DE" w:rsidP="007179DE">
      <w:pPr>
        <w:jc w:val="center"/>
        <w:rPr>
          <w:b/>
          <w:sz w:val="22"/>
          <w:szCs w:val="22"/>
        </w:rPr>
      </w:pPr>
    </w:p>
    <w:p w14:paraId="200B9866" w14:textId="77777777" w:rsidR="007179DE" w:rsidRDefault="007179DE" w:rsidP="007179DE">
      <w:pPr>
        <w:pStyle w:val="Times12"/>
        <w:widowControl w:val="0"/>
        <w:tabs>
          <w:tab w:val="left" w:pos="709"/>
          <w:tab w:val="left" w:pos="1134"/>
        </w:tabs>
        <w:ind w:firstLine="0"/>
        <w:rPr>
          <w:sz w:val="22"/>
        </w:rPr>
      </w:pPr>
    </w:p>
    <w:p w14:paraId="77E250ED" w14:textId="77777777" w:rsidR="007179DE" w:rsidRDefault="007179DE" w:rsidP="007179DE">
      <w:pPr>
        <w:pStyle w:val="Times12"/>
        <w:widowControl w:val="0"/>
        <w:tabs>
          <w:tab w:val="left" w:pos="709"/>
          <w:tab w:val="left" w:pos="1134"/>
        </w:tabs>
        <w:ind w:firstLine="0"/>
        <w:rPr>
          <w:iCs/>
          <w:sz w:val="22"/>
        </w:rPr>
      </w:pPr>
      <w:r>
        <w:rPr>
          <w:sz w:val="22"/>
        </w:rPr>
        <w:t xml:space="preserve">                                                                                                                                                          </w:t>
      </w:r>
      <w:r>
        <w:rPr>
          <w:bCs w:val="0"/>
          <w:sz w:val="22"/>
        </w:rPr>
        <w:t>Форма 5.</w:t>
      </w:r>
    </w:p>
    <w:p w14:paraId="40478610"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12EEF84B" w14:textId="77777777" w:rsidR="007179DE" w:rsidRDefault="007179DE" w:rsidP="007179DE">
      <w:pPr>
        <w:pStyle w:val="Times12"/>
        <w:widowControl w:val="0"/>
        <w:ind w:firstLine="0"/>
        <w:jc w:val="right"/>
        <w:rPr>
          <w:iCs/>
          <w:sz w:val="22"/>
        </w:rPr>
      </w:pPr>
      <w:r>
        <w:rPr>
          <w:iCs/>
          <w:sz w:val="22"/>
        </w:rPr>
        <w:t xml:space="preserve"> от «___» __________ 20___ г. № ______</w:t>
      </w:r>
    </w:p>
    <w:p w14:paraId="74B81EF9" w14:textId="77777777" w:rsidR="007179DE" w:rsidRDefault="007179DE" w:rsidP="007179DE">
      <w:pPr>
        <w:keepNext/>
        <w:jc w:val="center"/>
        <w:rPr>
          <w:b/>
        </w:rPr>
      </w:pPr>
    </w:p>
    <w:p w14:paraId="56892C78" w14:textId="77777777" w:rsidR="007179DE" w:rsidRDefault="007179DE" w:rsidP="007179DE">
      <w:pPr>
        <w:jc w:val="center"/>
        <w:rPr>
          <w:b/>
        </w:rPr>
      </w:pPr>
      <w:r>
        <w:rPr>
          <w:b/>
        </w:rPr>
        <w:t>Расшифровка бухгалтерского баланса по строке 1150 «Основные средства»</w:t>
      </w:r>
    </w:p>
    <w:p w14:paraId="677BD4BA" w14:textId="77777777" w:rsidR="007179DE" w:rsidRDefault="007179DE" w:rsidP="007179DE">
      <w:pPr>
        <w:jc w:val="right"/>
      </w:pPr>
    </w:p>
    <w:p w14:paraId="149CDB4F" w14:textId="77777777" w:rsidR="007179DE" w:rsidRDefault="007179DE" w:rsidP="007179D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7179DE" w14:paraId="6031BF04"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60962337" w14:textId="77777777" w:rsidR="007179DE" w:rsidRDefault="007179DE">
            <w:pPr>
              <w:spacing w:line="254"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AD1D3B0" w14:textId="77777777" w:rsidR="007179DE" w:rsidRDefault="007179DE">
            <w:pPr>
              <w:spacing w:line="254"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B2F78E" w14:textId="77777777" w:rsidR="007179DE" w:rsidRDefault="007179DE">
            <w:pPr>
              <w:spacing w:line="254"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2CFDCBA" w14:textId="77777777" w:rsidR="007179DE" w:rsidRDefault="007179DE">
            <w:pPr>
              <w:spacing w:line="254"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B5392C0" w14:textId="77777777" w:rsidR="007179DE" w:rsidRDefault="007179DE">
            <w:pPr>
              <w:spacing w:line="254" w:lineRule="auto"/>
              <w:jc w:val="center"/>
              <w:rPr>
                <w:b/>
                <w:lang w:eastAsia="en-US"/>
              </w:rPr>
            </w:pPr>
            <w:r>
              <w:rPr>
                <w:b/>
                <w:lang w:eastAsia="en-US"/>
              </w:rPr>
              <w:t>Остаточная стоимость</w:t>
            </w:r>
          </w:p>
        </w:tc>
      </w:tr>
      <w:tr w:rsidR="007179DE" w14:paraId="5E65445E"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6F79F28A" w14:textId="77777777" w:rsidR="007179DE" w:rsidRDefault="007179DE">
            <w:pPr>
              <w:spacing w:line="254"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45A7C2A" w14:textId="77777777" w:rsidR="007179DE" w:rsidRDefault="007179DE">
            <w:pPr>
              <w:spacing w:line="254"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E5A1D9E" w14:textId="77777777" w:rsidR="007179DE" w:rsidRDefault="007179DE">
            <w:pPr>
              <w:spacing w:line="254"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22EFF61" w14:textId="77777777" w:rsidR="007179DE" w:rsidRDefault="007179DE">
            <w:pPr>
              <w:spacing w:line="254"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00802EE" w14:textId="77777777" w:rsidR="007179DE" w:rsidRDefault="007179DE">
            <w:pPr>
              <w:spacing w:line="254" w:lineRule="auto"/>
              <w:jc w:val="center"/>
              <w:rPr>
                <w:lang w:eastAsia="en-US"/>
              </w:rPr>
            </w:pPr>
            <w:r>
              <w:rPr>
                <w:lang w:eastAsia="en-US"/>
              </w:rPr>
              <w:t>5</w:t>
            </w:r>
          </w:p>
        </w:tc>
      </w:tr>
      <w:tr w:rsidR="007179DE" w14:paraId="587F1AAE"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6DFCB72B" w14:textId="77777777" w:rsidR="007179DE" w:rsidRDefault="007179DE">
            <w:pPr>
              <w:spacing w:line="254"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130BD17A"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76FFBAE"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E170B31" w14:textId="77777777" w:rsidR="007179DE" w:rsidRDefault="007179D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5152D7E" w14:textId="77777777" w:rsidR="007179DE" w:rsidRDefault="007179DE">
            <w:pPr>
              <w:spacing w:line="254" w:lineRule="auto"/>
              <w:rPr>
                <w:lang w:eastAsia="en-US"/>
              </w:rPr>
            </w:pPr>
          </w:p>
        </w:tc>
      </w:tr>
      <w:tr w:rsidR="007179DE" w14:paraId="4263D1FB"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1F2F723C" w14:textId="77777777" w:rsidR="007179DE" w:rsidRDefault="007179DE">
            <w:pPr>
              <w:spacing w:line="254"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A3E2649"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D4FAB17"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46372D7" w14:textId="77777777" w:rsidR="007179DE" w:rsidRDefault="007179D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3961A5" w14:textId="77777777" w:rsidR="007179DE" w:rsidRDefault="007179DE">
            <w:pPr>
              <w:spacing w:line="254" w:lineRule="auto"/>
              <w:rPr>
                <w:lang w:eastAsia="en-US"/>
              </w:rPr>
            </w:pPr>
          </w:p>
        </w:tc>
      </w:tr>
      <w:tr w:rsidR="007179DE" w14:paraId="4A68EE3F"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0A7B5843" w14:textId="77777777" w:rsidR="007179DE" w:rsidRDefault="007179DE">
            <w:pPr>
              <w:spacing w:line="254"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8F5C028"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6D992C0"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DFAFE3" w14:textId="77777777" w:rsidR="007179DE" w:rsidRDefault="007179D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76B4CAA" w14:textId="77777777" w:rsidR="007179DE" w:rsidRDefault="007179DE">
            <w:pPr>
              <w:spacing w:line="254" w:lineRule="auto"/>
              <w:rPr>
                <w:lang w:eastAsia="en-US"/>
              </w:rPr>
            </w:pPr>
          </w:p>
        </w:tc>
      </w:tr>
      <w:tr w:rsidR="007179DE" w14:paraId="71C63B67" w14:textId="77777777" w:rsidTr="007179DE">
        <w:tc>
          <w:tcPr>
            <w:tcW w:w="675" w:type="dxa"/>
            <w:tcBorders>
              <w:top w:val="single" w:sz="4" w:space="0" w:color="auto"/>
              <w:left w:val="single" w:sz="4" w:space="0" w:color="auto"/>
              <w:bottom w:val="single" w:sz="4" w:space="0" w:color="auto"/>
              <w:right w:val="single" w:sz="4" w:space="0" w:color="auto"/>
            </w:tcBorders>
            <w:hideMark/>
          </w:tcPr>
          <w:p w14:paraId="3688D495" w14:textId="77777777" w:rsidR="007179DE" w:rsidRDefault="007179DE">
            <w:pPr>
              <w:spacing w:line="254"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A502EF9"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126CDF1" w14:textId="77777777" w:rsidR="007179DE" w:rsidRDefault="007179D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8B754F8" w14:textId="77777777" w:rsidR="007179DE" w:rsidRDefault="007179D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C436D55" w14:textId="77777777" w:rsidR="007179DE" w:rsidRDefault="007179DE">
            <w:pPr>
              <w:spacing w:line="254" w:lineRule="auto"/>
              <w:rPr>
                <w:lang w:eastAsia="en-US"/>
              </w:rPr>
            </w:pPr>
          </w:p>
        </w:tc>
      </w:tr>
    </w:tbl>
    <w:p w14:paraId="5CE1E36A" w14:textId="77777777" w:rsidR="007179DE" w:rsidRDefault="007179DE" w:rsidP="007179DE"/>
    <w:p w14:paraId="60DE433B" w14:textId="77777777" w:rsidR="007179DE" w:rsidRDefault="007179DE" w:rsidP="007179DE"/>
    <w:p w14:paraId="49C61396" w14:textId="77777777" w:rsidR="007179DE" w:rsidRDefault="007179DE" w:rsidP="007179DE">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EEA4393" w14:textId="77777777" w:rsidR="007179DE" w:rsidRDefault="007179DE" w:rsidP="007179D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C2F2F54" w14:textId="77777777" w:rsidR="007179DE" w:rsidRDefault="007179DE" w:rsidP="007179DE"/>
    <w:p w14:paraId="09376397" w14:textId="77777777" w:rsidR="007179DE" w:rsidRDefault="007179DE" w:rsidP="007179DE">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2CF44291"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31AA7CAF" w14:textId="77777777" w:rsidR="007179DE" w:rsidRDefault="007179DE" w:rsidP="007179DE">
      <w:pPr>
        <w:pStyle w:val="Times12"/>
        <w:widowControl w:val="0"/>
        <w:ind w:firstLine="0"/>
        <w:jc w:val="right"/>
        <w:rPr>
          <w:iCs/>
          <w:sz w:val="22"/>
        </w:rPr>
      </w:pPr>
      <w:r>
        <w:rPr>
          <w:iCs/>
          <w:sz w:val="22"/>
        </w:rPr>
        <w:t xml:space="preserve"> от «___» __________ 20___ г. № ______</w:t>
      </w:r>
    </w:p>
    <w:p w14:paraId="747E0E67" w14:textId="77777777" w:rsidR="007179DE" w:rsidRDefault="007179DE" w:rsidP="007179DE">
      <w:pPr>
        <w:pStyle w:val="aff"/>
        <w:jc w:val="center"/>
        <w:rPr>
          <w:b/>
        </w:rPr>
      </w:pPr>
      <w:r>
        <w:rPr>
          <w:b/>
        </w:rPr>
        <w:t>Сведения о субподрядчиках/соисполнителях</w:t>
      </w:r>
      <w:r>
        <w:rPr>
          <w:rStyle w:val="afff0"/>
          <w:b/>
        </w:rPr>
        <w:footnoteReference w:id="3"/>
      </w:r>
    </w:p>
    <w:p w14:paraId="22FB748A" w14:textId="77777777" w:rsidR="007179DE" w:rsidRDefault="007179DE" w:rsidP="007179D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7179DE" w14:paraId="4A9E2AA1" w14:textId="77777777" w:rsidTr="007179DE">
        <w:tc>
          <w:tcPr>
            <w:tcW w:w="567" w:type="dxa"/>
            <w:tcBorders>
              <w:top w:val="single" w:sz="6" w:space="0" w:color="auto"/>
              <w:left w:val="single" w:sz="6" w:space="0" w:color="auto"/>
              <w:bottom w:val="single" w:sz="6" w:space="0" w:color="auto"/>
              <w:right w:val="single" w:sz="6" w:space="0" w:color="auto"/>
            </w:tcBorders>
            <w:vAlign w:val="center"/>
            <w:hideMark/>
          </w:tcPr>
          <w:p w14:paraId="23B293FF" w14:textId="77777777" w:rsidR="007179DE" w:rsidRDefault="007179DE">
            <w:pPr>
              <w:spacing w:line="254"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4E46A84" w14:textId="77777777" w:rsidR="007179DE" w:rsidRDefault="007179DE">
            <w:pPr>
              <w:spacing w:line="254" w:lineRule="auto"/>
              <w:jc w:val="center"/>
              <w:rPr>
                <w:bCs/>
                <w:sz w:val="22"/>
                <w:szCs w:val="22"/>
                <w:lang w:eastAsia="en-US"/>
              </w:rPr>
            </w:pPr>
            <w:r>
              <w:rPr>
                <w:bCs/>
                <w:sz w:val="22"/>
                <w:szCs w:val="22"/>
                <w:lang w:eastAsia="en-US"/>
              </w:rPr>
              <w:t>Наименование</w:t>
            </w:r>
          </w:p>
          <w:p w14:paraId="19D70B5E" w14:textId="77777777" w:rsidR="007179DE" w:rsidRDefault="007179DE">
            <w:pPr>
              <w:spacing w:line="254"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9DBDE93" w14:textId="77777777" w:rsidR="007179DE" w:rsidRDefault="007179DE">
            <w:pPr>
              <w:spacing w:line="254" w:lineRule="auto"/>
              <w:jc w:val="center"/>
              <w:rPr>
                <w:bCs/>
                <w:sz w:val="22"/>
                <w:szCs w:val="22"/>
                <w:lang w:eastAsia="en-US"/>
              </w:rPr>
            </w:pPr>
            <w:r>
              <w:rPr>
                <w:bCs/>
                <w:sz w:val="22"/>
                <w:szCs w:val="22"/>
                <w:lang w:eastAsia="en-US"/>
              </w:rPr>
              <w:t>Субъект монополий</w:t>
            </w:r>
          </w:p>
          <w:p w14:paraId="32F6ADE8" w14:textId="77777777" w:rsidR="007179DE" w:rsidRDefault="007179DE">
            <w:pPr>
              <w:spacing w:line="254"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C7A6477" w14:textId="77777777" w:rsidR="007179DE" w:rsidRDefault="007179DE">
            <w:pPr>
              <w:spacing w:line="254" w:lineRule="auto"/>
              <w:jc w:val="center"/>
              <w:rPr>
                <w:bCs/>
                <w:sz w:val="22"/>
                <w:szCs w:val="22"/>
                <w:lang w:eastAsia="en-US"/>
              </w:rPr>
            </w:pPr>
            <w:r>
              <w:rPr>
                <w:bCs/>
                <w:sz w:val="22"/>
                <w:szCs w:val="22"/>
                <w:lang w:eastAsia="en-US"/>
              </w:rPr>
              <w:t>Российский производитель</w:t>
            </w:r>
          </w:p>
          <w:p w14:paraId="3E6CF223" w14:textId="77777777" w:rsidR="007179DE" w:rsidRDefault="007179DE">
            <w:pPr>
              <w:spacing w:line="254"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491F870" w14:textId="77777777" w:rsidR="007179DE" w:rsidRDefault="007179DE">
            <w:pPr>
              <w:spacing w:line="254"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EF4C4B8" w14:textId="77777777" w:rsidR="007179DE" w:rsidRDefault="007179DE">
            <w:pPr>
              <w:pStyle w:val="16"/>
              <w:spacing w:before="0" w:after="0" w:line="254"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F2B8D34" w14:textId="77777777" w:rsidR="007179DE" w:rsidRDefault="007179DE">
            <w:pPr>
              <w:spacing w:line="254" w:lineRule="auto"/>
              <w:jc w:val="center"/>
              <w:rPr>
                <w:bCs/>
                <w:sz w:val="22"/>
                <w:szCs w:val="22"/>
                <w:lang w:eastAsia="en-US"/>
              </w:rPr>
            </w:pPr>
          </w:p>
          <w:p w14:paraId="34D4CCDF" w14:textId="77777777" w:rsidR="007179DE" w:rsidRDefault="007179DE">
            <w:pPr>
              <w:spacing w:line="254" w:lineRule="auto"/>
              <w:jc w:val="center"/>
              <w:rPr>
                <w:bCs/>
                <w:sz w:val="22"/>
                <w:szCs w:val="22"/>
                <w:lang w:eastAsia="en-US"/>
              </w:rPr>
            </w:pPr>
          </w:p>
          <w:p w14:paraId="62C45DB4" w14:textId="77777777" w:rsidR="007179DE" w:rsidRDefault="007179DE">
            <w:pPr>
              <w:spacing w:line="254"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24BA24D" w14:textId="77777777" w:rsidR="007179DE" w:rsidRDefault="007179DE">
            <w:pPr>
              <w:spacing w:line="254"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7179DE" w14:paraId="0A39899D" w14:textId="77777777" w:rsidTr="007179DE">
        <w:tc>
          <w:tcPr>
            <w:tcW w:w="567" w:type="dxa"/>
            <w:tcBorders>
              <w:top w:val="single" w:sz="6" w:space="0" w:color="auto"/>
              <w:left w:val="single" w:sz="6" w:space="0" w:color="auto"/>
              <w:bottom w:val="single" w:sz="6" w:space="0" w:color="auto"/>
              <w:right w:val="single" w:sz="6" w:space="0" w:color="auto"/>
            </w:tcBorders>
            <w:vAlign w:val="center"/>
          </w:tcPr>
          <w:p w14:paraId="30D64758" w14:textId="77777777" w:rsidR="007179DE" w:rsidRDefault="007179D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77BC12E" w14:textId="77777777" w:rsidR="007179DE" w:rsidRDefault="007179D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1AEBCC1" w14:textId="77777777" w:rsidR="007179DE" w:rsidRDefault="007179D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78C170C" w14:textId="77777777" w:rsidR="007179DE" w:rsidRDefault="007179D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45D0685" w14:textId="77777777" w:rsidR="007179DE" w:rsidRDefault="007179D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FCFEA04" w14:textId="77777777" w:rsidR="007179DE" w:rsidRDefault="007179D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518327" w14:textId="77777777" w:rsidR="007179DE" w:rsidRDefault="007179D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02157FE" w14:textId="77777777" w:rsidR="007179DE" w:rsidRDefault="007179DE">
            <w:pPr>
              <w:spacing w:line="254" w:lineRule="auto"/>
              <w:jc w:val="center"/>
              <w:rPr>
                <w:lang w:eastAsia="en-US"/>
              </w:rPr>
            </w:pPr>
          </w:p>
        </w:tc>
      </w:tr>
      <w:tr w:rsidR="007179DE" w14:paraId="3DC0785C" w14:textId="77777777" w:rsidTr="007179DE">
        <w:tc>
          <w:tcPr>
            <w:tcW w:w="567" w:type="dxa"/>
            <w:tcBorders>
              <w:top w:val="single" w:sz="6" w:space="0" w:color="auto"/>
              <w:left w:val="single" w:sz="6" w:space="0" w:color="auto"/>
              <w:bottom w:val="single" w:sz="6" w:space="0" w:color="auto"/>
              <w:right w:val="single" w:sz="6" w:space="0" w:color="auto"/>
            </w:tcBorders>
            <w:vAlign w:val="center"/>
          </w:tcPr>
          <w:p w14:paraId="5C60F372" w14:textId="77777777" w:rsidR="007179DE" w:rsidRDefault="007179D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E684B16" w14:textId="77777777" w:rsidR="007179DE" w:rsidRDefault="007179D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2154955" w14:textId="77777777" w:rsidR="007179DE" w:rsidRDefault="007179D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AB2084" w14:textId="77777777" w:rsidR="007179DE" w:rsidRDefault="007179D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0B2B3D" w14:textId="77777777" w:rsidR="007179DE" w:rsidRDefault="007179D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486A159" w14:textId="77777777" w:rsidR="007179DE" w:rsidRDefault="007179D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BE8932C" w14:textId="77777777" w:rsidR="007179DE" w:rsidRDefault="007179D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462CF88" w14:textId="77777777" w:rsidR="007179DE" w:rsidRDefault="007179DE">
            <w:pPr>
              <w:spacing w:line="254" w:lineRule="auto"/>
              <w:jc w:val="center"/>
              <w:rPr>
                <w:lang w:eastAsia="en-US"/>
              </w:rPr>
            </w:pPr>
          </w:p>
        </w:tc>
      </w:tr>
      <w:tr w:rsidR="007179DE" w14:paraId="5C38C815" w14:textId="77777777" w:rsidTr="007179DE">
        <w:tc>
          <w:tcPr>
            <w:tcW w:w="567" w:type="dxa"/>
            <w:tcBorders>
              <w:top w:val="single" w:sz="6" w:space="0" w:color="auto"/>
              <w:left w:val="single" w:sz="6" w:space="0" w:color="auto"/>
              <w:bottom w:val="single" w:sz="6" w:space="0" w:color="auto"/>
              <w:right w:val="single" w:sz="6" w:space="0" w:color="auto"/>
            </w:tcBorders>
            <w:vAlign w:val="center"/>
          </w:tcPr>
          <w:p w14:paraId="1BD6471A" w14:textId="77777777" w:rsidR="007179DE" w:rsidRDefault="007179D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6727695" w14:textId="77777777" w:rsidR="007179DE" w:rsidRDefault="007179D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03BE634" w14:textId="77777777" w:rsidR="007179DE" w:rsidRDefault="007179D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4FB3BF2" w14:textId="77777777" w:rsidR="007179DE" w:rsidRDefault="007179D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53791D8" w14:textId="77777777" w:rsidR="007179DE" w:rsidRDefault="007179D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FE310FD" w14:textId="77777777" w:rsidR="007179DE" w:rsidRDefault="007179D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50FAE1F" w14:textId="77777777" w:rsidR="007179DE" w:rsidRDefault="007179D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597D0F9" w14:textId="77777777" w:rsidR="007179DE" w:rsidRDefault="007179DE">
            <w:pPr>
              <w:spacing w:line="254" w:lineRule="auto"/>
              <w:jc w:val="center"/>
              <w:rPr>
                <w:lang w:eastAsia="en-US"/>
              </w:rPr>
            </w:pPr>
          </w:p>
        </w:tc>
      </w:tr>
      <w:tr w:rsidR="007179DE" w14:paraId="140016D8" w14:textId="77777777" w:rsidTr="007179D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960AF90" w14:textId="77777777" w:rsidR="007179DE" w:rsidRDefault="007179DE">
            <w:pPr>
              <w:pStyle w:val="3b"/>
              <w:keepNext w:val="0"/>
              <w:spacing w:before="0" w:after="0" w:line="254"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D3BEA4C" w14:textId="77777777" w:rsidR="007179DE" w:rsidRDefault="007179D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E984E48" w14:textId="77777777" w:rsidR="007179DE" w:rsidRDefault="007179DE">
            <w:pPr>
              <w:spacing w:line="254" w:lineRule="auto"/>
              <w:jc w:val="center"/>
              <w:rPr>
                <w:lang w:eastAsia="en-US"/>
              </w:rPr>
            </w:pPr>
          </w:p>
        </w:tc>
      </w:tr>
    </w:tbl>
    <w:p w14:paraId="62792B84" w14:textId="77777777" w:rsidR="007179DE" w:rsidRDefault="007179DE" w:rsidP="007179DE">
      <w:pPr>
        <w:pStyle w:val="aff"/>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D8758FE" w14:textId="77777777" w:rsidR="007179DE" w:rsidRDefault="007179DE" w:rsidP="007179DE">
      <w:pPr>
        <w:ind w:firstLine="709"/>
        <w:jc w:val="center"/>
      </w:pPr>
    </w:p>
    <w:p w14:paraId="2C6DF3A6" w14:textId="77777777" w:rsidR="007179DE" w:rsidRDefault="007179DE" w:rsidP="007179DE">
      <w:pPr>
        <w:ind w:firstLine="709"/>
        <w:jc w:val="center"/>
      </w:pPr>
    </w:p>
    <w:p w14:paraId="1128E5F3" w14:textId="77777777" w:rsidR="007179DE" w:rsidRDefault="007179DE" w:rsidP="007179DE">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690A490E" w14:textId="77777777" w:rsidR="007179DE" w:rsidRDefault="007179DE" w:rsidP="007179DE">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AA19D9D" w14:textId="77777777" w:rsidR="007179DE" w:rsidRDefault="007179DE" w:rsidP="007179DE">
      <w:pPr>
        <w:jc w:val="center"/>
        <w:rPr>
          <w:b/>
        </w:rPr>
      </w:pPr>
    </w:p>
    <w:p w14:paraId="35286FB8" w14:textId="77777777" w:rsidR="007179DE" w:rsidRDefault="007179DE" w:rsidP="007179DE">
      <w:pPr>
        <w:jc w:val="center"/>
        <w:rPr>
          <w:b/>
        </w:rPr>
      </w:pPr>
    </w:p>
    <w:p w14:paraId="6B52BDF5" w14:textId="77777777" w:rsidR="007179DE" w:rsidRDefault="007179DE" w:rsidP="007179DE">
      <w:pPr>
        <w:pStyle w:val="Times12"/>
        <w:widowControl w:val="0"/>
        <w:tabs>
          <w:tab w:val="left" w:pos="709"/>
          <w:tab w:val="left" w:pos="1134"/>
        </w:tabs>
        <w:ind w:firstLine="0"/>
        <w:rPr>
          <w:iCs/>
          <w:sz w:val="22"/>
        </w:rPr>
      </w:pPr>
      <w:r>
        <w:rPr>
          <w:sz w:val="22"/>
        </w:rPr>
        <w:t xml:space="preserve">                                                                                                                                                          </w:t>
      </w:r>
      <w:r>
        <w:rPr>
          <w:bCs w:val="0"/>
          <w:sz w:val="22"/>
        </w:rPr>
        <w:t>Форма 7.</w:t>
      </w:r>
    </w:p>
    <w:p w14:paraId="604E5138" w14:textId="77777777" w:rsidR="007179DE" w:rsidRDefault="007179DE" w:rsidP="007179DE">
      <w:pPr>
        <w:pStyle w:val="Times12"/>
        <w:widowControl w:val="0"/>
        <w:ind w:firstLine="0"/>
        <w:jc w:val="right"/>
        <w:rPr>
          <w:iCs/>
          <w:sz w:val="22"/>
        </w:rPr>
      </w:pPr>
      <w:r>
        <w:rPr>
          <w:iCs/>
          <w:sz w:val="22"/>
        </w:rPr>
        <w:t xml:space="preserve">Приложение к заявке </w:t>
      </w:r>
    </w:p>
    <w:p w14:paraId="378EBCDE" w14:textId="77777777" w:rsidR="007179DE" w:rsidRDefault="007179DE" w:rsidP="007179DE">
      <w:pPr>
        <w:pStyle w:val="Times12"/>
        <w:widowControl w:val="0"/>
        <w:ind w:firstLine="0"/>
        <w:jc w:val="right"/>
        <w:rPr>
          <w:iCs/>
          <w:sz w:val="22"/>
        </w:rPr>
      </w:pPr>
      <w:r>
        <w:rPr>
          <w:iCs/>
          <w:sz w:val="22"/>
        </w:rPr>
        <w:t xml:space="preserve"> от «___» __________ 20___ г. № ______</w:t>
      </w:r>
    </w:p>
    <w:p w14:paraId="79F05D39" w14:textId="77777777" w:rsidR="007179DE" w:rsidRDefault="007179DE" w:rsidP="007179DE">
      <w:pPr>
        <w:jc w:val="center"/>
        <w:rPr>
          <w:b/>
        </w:rPr>
      </w:pPr>
      <w:r>
        <w:rPr>
          <w:b/>
        </w:rPr>
        <w:t>Согласие на обработку и передачу своих персональных данных в АО «Волгоградоблэлектро»</w:t>
      </w:r>
    </w:p>
    <w:p w14:paraId="153545FA" w14:textId="77777777" w:rsidR="007179DE" w:rsidRDefault="007179DE" w:rsidP="007179DE"/>
    <w:p w14:paraId="37CA3B72" w14:textId="77777777" w:rsidR="007179DE" w:rsidRDefault="007179DE" w:rsidP="007179DE"/>
    <w:p w14:paraId="64576405" w14:textId="77777777" w:rsidR="007179DE" w:rsidRDefault="007179DE" w:rsidP="007179DE">
      <w:pPr>
        <w:autoSpaceDE w:val="0"/>
        <w:autoSpaceDN w:val="0"/>
        <w:adjustRightInd w:val="0"/>
        <w:ind w:left="2832"/>
        <w:jc w:val="right"/>
      </w:pPr>
      <w:r>
        <w:t>В ____________________________________________________</w:t>
      </w:r>
    </w:p>
    <w:p w14:paraId="07A50B55" w14:textId="77777777" w:rsidR="007179DE" w:rsidRDefault="007179DE" w:rsidP="007179DE">
      <w:pPr>
        <w:autoSpaceDE w:val="0"/>
        <w:autoSpaceDN w:val="0"/>
        <w:adjustRightInd w:val="0"/>
        <w:ind w:left="2832"/>
        <w:jc w:val="right"/>
      </w:pPr>
      <w:r>
        <w:t xml:space="preserve">                                                                                    </w:t>
      </w:r>
    </w:p>
    <w:p w14:paraId="61B0647D" w14:textId="77777777" w:rsidR="007179DE" w:rsidRDefault="007179DE" w:rsidP="007179DE">
      <w:pPr>
        <w:autoSpaceDE w:val="0"/>
        <w:autoSpaceDN w:val="0"/>
        <w:adjustRightInd w:val="0"/>
        <w:ind w:left="2832"/>
        <w:jc w:val="right"/>
      </w:pPr>
      <w:r>
        <w:t>от ___________________________________________________</w:t>
      </w:r>
    </w:p>
    <w:p w14:paraId="470BFA7C" w14:textId="77777777" w:rsidR="007179DE" w:rsidRDefault="007179DE" w:rsidP="007179DE">
      <w:pPr>
        <w:autoSpaceDE w:val="0"/>
        <w:autoSpaceDN w:val="0"/>
        <w:adjustRightInd w:val="0"/>
        <w:ind w:left="2832"/>
        <w:jc w:val="right"/>
      </w:pPr>
      <w:r>
        <w:t>______________________________________________________</w:t>
      </w:r>
    </w:p>
    <w:p w14:paraId="3195302E" w14:textId="77777777" w:rsidR="007179DE" w:rsidRDefault="007179DE" w:rsidP="007179DE">
      <w:pPr>
        <w:autoSpaceDE w:val="0"/>
        <w:autoSpaceDN w:val="0"/>
        <w:adjustRightInd w:val="0"/>
        <w:ind w:left="2832"/>
        <w:jc w:val="right"/>
      </w:pPr>
      <w:r>
        <w:t>дата рождения: «__» __________________ г. ______________________________________________________</w:t>
      </w:r>
    </w:p>
    <w:p w14:paraId="436612FA" w14:textId="77777777" w:rsidR="007179DE" w:rsidRDefault="007179DE" w:rsidP="007179DE">
      <w:pPr>
        <w:autoSpaceDE w:val="0"/>
        <w:autoSpaceDN w:val="0"/>
        <w:adjustRightInd w:val="0"/>
        <w:ind w:left="2832"/>
        <w:jc w:val="right"/>
      </w:pPr>
      <w:r>
        <w:t>проживающего по адресу:                    ______________________________________________________</w:t>
      </w:r>
    </w:p>
    <w:p w14:paraId="3DF2D87D" w14:textId="77777777" w:rsidR="007179DE" w:rsidRDefault="007179DE" w:rsidP="007179DE">
      <w:pPr>
        <w:autoSpaceDE w:val="0"/>
        <w:autoSpaceDN w:val="0"/>
        <w:adjustRightInd w:val="0"/>
        <w:ind w:left="2832"/>
        <w:jc w:val="right"/>
      </w:pPr>
      <w:r>
        <w:t>______________________________________________________</w:t>
      </w:r>
    </w:p>
    <w:p w14:paraId="2867FAD2" w14:textId="77777777" w:rsidR="007179DE" w:rsidRDefault="007179DE" w:rsidP="007179DE">
      <w:pPr>
        <w:autoSpaceDE w:val="0"/>
        <w:autoSpaceDN w:val="0"/>
        <w:adjustRightInd w:val="0"/>
        <w:ind w:left="2832"/>
        <w:jc w:val="right"/>
      </w:pPr>
      <w:r>
        <w:t>______________________________________________________</w:t>
      </w:r>
    </w:p>
    <w:p w14:paraId="380E01BD" w14:textId="77777777" w:rsidR="007179DE" w:rsidRDefault="007179DE" w:rsidP="007179DE">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0C657306" w14:textId="77777777" w:rsidR="007179DE" w:rsidRDefault="007179DE" w:rsidP="007179DE">
      <w:pPr>
        <w:autoSpaceDE w:val="0"/>
        <w:autoSpaceDN w:val="0"/>
        <w:adjustRightInd w:val="0"/>
        <w:ind w:left="2832"/>
        <w:jc w:val="right"/>
      </w:pPr>
      <w:r>
        <w:t>серия ________ N ______________________________________</w:t>
      </w:r>
    </w:p>
    <w:p w14:paraId="2AFA6BF9" w14:textId="77777777" w:rsidR="007179DE" w:rsidRDefault="007179DE" w:rsidP="007179DE">
      <w:pPr>
        <w:autoSpaceDE w:val="0"/>
        <w:autoSpaceDN w:val="0"/>
        <w:adjustRightInd w:val="0"/>
        <w:ind w:left="2832"/>
        <w:jc w:val="right"/>
      </w:pPr>
      <w:r>
        <w:lastRenderedPageBreak/>
        <w:t xml:space="preserve">                                                           выдан ______________________________________________________</w:t>
      </w:r>
    </w:p>
    <w:p w14:paraId="640CEB2C" w14:textId="77777777" w:rsidR="007179DE" w:rsidRDefault="007179DE" w:rsidP="007179DE">
      <w:pPr>
        <w:autoSpaceDE w:val="0"/>
        <w:autoSpaceDN w:val="0"/>
        <w:adjustRightInd w:val="0"/>
        <w:ind w:left="2832"/>
        <w:jc w:val="right"/>
      </w:pPr>
      <w:r>
        <w:t>______________________________________________________</w:t>
      </w:r>
    </w:p>
    <w:p w14:paraId="5EA6EE45" w14:textId="77777777" w:rsidR="007179DE" w:rsidRDefault="007179DE" w:rsidP="007179DE">
      <w:pPr>
        <w:autoSpaceDE w:val="0"/>
        <w:autoSpaceDN w:val="0"/>
        <w:adjustRightInd w:val="0"/>
        <w:ind w:left="2832"/>
        <w:jc w:val="right"/>
      </w:pPr>
      <w:r>
        <w:t xml:space="preserve">                              "___" ______________________ 20___ г.</w:t>
      </w:r>
    </w:p>
    <w:p w14:paraId="450FAD80" w14:textId="77777777" w:rsidR="007179DE" w:rsidRDefault="007179DE" w:rsidP="007179DE">
      <w:pPr>
        <w:pStyle w:val="ConsPlusNonformat"/>
        <w:outlineLvl w:val="0"/>
        <w:rPr>
          <w:rFonts w:ascii="Times New Roman" w:hAnsi="Times New Roman" w:cs="Times New Roman"/>
          <w:sz w:val="24"/>
          <w:szCs w:val="24"/>
        </w:rPr>
      </w:pPr>
    </w:p>
    <w:p w14:paraId="057FD894" w14:textId="77777777" w:rsidR="007179DE" w:rsidRDefault="007179DE" w:rsidP="007179DE">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14A44769" w14:textId="77777777" w:rsidR="007179DE" w:rsidRDefault="007179DE" w:rsidP="007179DE">
      <w:pPr>
        <w:pStyle w:val="ConsPlusNonformat"/>
        <w:jc w:val="both"/>
        <w:rPr>
          <w:rFonts w:ascii="Times New Roman" w:hAnsi="Times New Roman" w:cs="Times New Roman"/>
          <w:b/>
          <w:bCs/>
          <w:sz w:val="24"/>
          <w:szCs w:val="24"/>
        </w:rPr>
      </w:pPr>
    </w:p>
    <w:p w14:paraId="7D544FF9" w14:textId="77777777" w:rsidR="007179DE" w:rsidRDefault="007179DE" w:rsidP="007179DE">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8CF294" w14:textId="77777777" w:rsidR="007179DE" w:rsidRDefault="007179DE" w:rsidP="007179DE">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842D9A2" w14:textId="77777777" w:rsidR="007179DE" w:rsidRDefault="007179DE" w:rsidP="007179DE">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7A3C25E" w14:textId="77777777" w:rsidR="007179DE" w:rsidRDefault="007179DE" w:rsidP="007179DE">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0645190" w14:textId="77777777" w:rsidR="007179DE" w:rsidRDefault="007179DE" w:rsidP="007179D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1399CABF" w14:textId="77777777" w:rsidR="007179DE" w:rsidRDefault="007179DE" w:rsidP="007179D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0E03B52A" w14:textId="77777777" w:rsidR="007179DE" w:rsidRDefault="007179DE" w:rsidP="007179DE">
      <w:pPr>
        <w:autoSpaceDE w:val="0"/>
        <w:autoSpaceDN w:val="0"/>
        <w:adjustRightInd w:val="0"/>
        <w:rPr>
          <w:sz w:val="22"/>
          <w:szCs w:val="22"/>
        </w:rPr>
      </w:pPr>
    </w:p>
    <w:p w14:paraId="3F49D371" w14:textId="77777777" w:rsidR="007179DE" w:rsidRDefault="007179DE" w:rsidP="007179DE">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0E415EF6" w14:textId="77777777" w:rsidR="007179DE" w:rsidRDefault="007179DE" w:rsidP="007179DE">
      <w:pPr>
        <w:autoSpaceDE w:val="0"/>
        <w:autoSpaceDN w:val="0"/>
        <w:adjustRightInd w:val="0"/>
        <w:ind w:left="3540" w:firstLine="708"/>
        <w:rPr>
          <w:sz w:val="22"/>
          <w:szCs w:val="22"/>
        </w:rPr>
      </w:pPr>
    </w:p>
    <w:p w14:paraId="7CE4ACB9" w14:textId="77777777" w:rsidR="007179DE" w:rsidRDefault="007179DE" w:rsidP="007179DE">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6BC33F99" w14:textId="77777777" w:rsidR="007179DE" w:rsidRDefault="007179DE" w:rsidP="007179DE"/>
    <w:p w14:paraId="3C6BBD4E" w14:textId="77777777" w:rsidR="007179DE" w:rsidRDefault="007179DE" w:rsidP="007179DE">
      <w:pPr>
        <w:pStyle w:val="Times12"/>
        <w:widowControl w:val="0"/>
        <w:tabs>
          <w:tab w:val="left" w:pos="709"/>
          <w:tab w:val="left" w:pos="1134"/>
        </w:tabs>
        <w:ind w:firstLine="0"/>
        <w:rPr>
          <w:iCs/>
          <w:szCs w:val="24"/>
        </w:rPr>
      </w:pPr>
      <w:bookmarkStart w:id="78" w:name="_Ref525592686"/>
      <w:bookmarkStart w:id="79" w:name="_Ref525592709"/>
      <w:bookmarkStart w:id="80" w:name="_Ref525592964"/>
      <w:bookmarkStart w:id="81" w:name="_Ref525592974"/>
      <w:bookmarkStart w:id="82" w:name="_Ref525634168"/>
      <w:bookmarkStart w:id="83" w:name="_Toc526926104"/>
      <w:bookmarkStart w:id="84" w:name="_Toc532907729"/>
      <w:r>
        <w:rPr>
          <w:bCs w:val="0"/>
          <w:szCs w:val="24"/>
        </w:rPr>
        <w:t xml:space="preserve">                                                                                                                                 Форма 8.</w:t>
      </w:r>
    </w:p>
    <w:p w14:paraId="0C4A2265" w14:textId="77777777" w:rsidR="007179DE" w:rsidRDefault="007179DE" w:rsidP="007179DE">
      <w:pPr>
        <w:pStyle w:val="Times12"/>
        <w:widowControl w:val="0"/>
        <w:ind w:firstLine="0"/>
        <w:jc w:val="right"/>
        <w:rPr>
          <w:iCs/>
          <w:szCs w:val="24"/>
        </w:rPr>
      </w:pPr>
      <w:r>
        <w:rPr>
          <w:iCs/>
          <w:szCs w:val="24"/>
        </w:rPr>
        <w:t xml:space="preserve">Приложение к заявке </w:t>
      </w:r>
    </w:p>
    <w:p w14:paraId="131633FE" w14:textId="77777777" w:rsidR="007179DE" w:rsidRDefault="007179DE" w:rsidP="007179DE">
      <w:pPr>
        <w:pStyle w:val="Times12"/>
        <w:widowControl w:val="0"/>
        <w:ind w:firstLine="0"/>
        <w:jc w:val="right"/>
        <w:rPr>
          <w:iCs/>
          <w:szCs w:val="24"/>
        </w:rPr>
      </w:pPr>
      <w:r>
        <w:rPr>
          <w:iCs/>
          <w:szCs w:val="24"/>
        </w:rPr>
        <w:t xml:space="preserve"> от «___» __________ 20___ г. № ______</w:t>
      </w:r>
    </w:p>
    <w:p w14:paraId="55D54CB2" w14:textId="77777777" w:rsidR="007179DE" w:rsidRDefault="007179DE" w:rsidP="007179DE">
      <w:pPr>
        <w:jc w:val="center"/>
        <w:rPr>
          <w:b/>
        </w:rPr>
      </w:pPr>
    </w:p>
    <w:p w14:paraId="72EC360E" w14:textId="77777777" w:rsidR="007179DE" w:rsidRDefault="007179DE" w:rsidP="007179DE">
      <w:pPr>
        <w:jc w:val="center"/>
        <w:rPr>
          <w:b/>
        </w:rPr>
      </w:pPr>
      <w:r>
        <w:rPr>
          <w:b/>
        </w:rPr>
        <w:t>Согласие на проведение проверки  АО «Волгоградоблэлектро»</w:t>
      </w:r>
    </w:p>
    <w:p w14:paraId="6AE2BEC7" w14:textId="77777777" w:rsidR="007179DE" w:rsidRDefault="007179DE" w:rsidP="007179DE">
      <w:pPr>
        <w:pStyle w:val="ConsPlusNonformat"/>
        <w:jc w:val="center"/>
        <w:rPr>
          <w:rFonts w:ascii="Times New Roman" w:hAnsi="Times New Roman" w:cs="Times New Roman"/>
          <w:b/>
          <w:bCs/>
          <w:sz w:val="24"/>
          <w:szCs w:val="24"/>
        </w:rPr>
      </w:pPr>
    </w:p>
    <w:p w14:paraId="17BDD6B3" w14:textId="77777777" w:rsidR="007179DE" w:rsidRDefault="007179DE" w:rsidP="007179DE">
      <w:pPr>
        <w:pStyle w:val="ConsPlusNonformat"/>
        <w:jc w:val="both"/>
        <w:rPr>
          <w:rFonts w:ascii="Times New Roman" w:hAnsi="Times New Roman" w:cs="Times New Roman"/>
          <w:b/>
          <w:bCs/>
          <w:sz w:val="24"/>
          <w:szCs w:val="24"/>
        </w:rPr>
      </w:pPr>
    </w:p>
    <w:p w14:paraId="68E254FC" w14:textId="77777777" w:rsidR="007179DE" w:rsidRDefault="007179DE" w:rsidP="007179DE">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4DE33E15" w14:textId="77777777" w:rsidR="007179DE" w:rsidRDefault="007179DE" w:rsidP="007179DE">
      <w:pPr>
        <w:pStyle w:val="Times12"/>
        <w:widowControl w:val="0"/>
        <w:ind w:firstLine="0"/>
        <w:rPr>
          <w:b/>
          <w:bCs w:val="0"/>
          <w:i/>
          <w:szCs w:val="24"/>
          <w:vertAlign w:val="superscript"/>
        </w:rPr>
      </w:pPr>
    </w:p>
    <w:p w14:paraId="21D1931B" w14:textId="77777777" w:rsidR="007179DE" w:rsidRDefault="007179DE" w:rsidP="007179DE">
      <w:pPr>
        <w:pStyle w:val="Times12"/>
        <w:widowControl w:val="0"/>
        <w:ind w:firstLine="0"/>
        <w:rPr>
          <w:b/>
          <w:bCs w:val="0"/>
          <w:i/>
          <w:szCs w:val="24"/>
          <w:vertAlign w:val="superscript"/>
        </w:rPr>
      </w:pPr>
    </w:p>
    <w:p w14:paraId="000546BC" w14:textId="77777777" w:rsidR="007179DE" w:rsidRDefault="007179DE" w:rsidP="007179DE">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5773831" w14:textId="77777777" w:rsidR="007179DE" w:rsidRDefault="007179DE" w:rsidP="007179DE">
      <w:pPr>
        <w:pStyle w:val="31"/>
        <w:numPr>
          <w:ilvl w:val="0"/>
          <w:numId w:val="0"/>
        </w:numPr>
        <w:ind w:left="2269"/>
        <w:jc w:val="right"/>
        <w:rPr>
          <w:rFonts w:ascii="Times New Roman" w:hAnsi="Times New Roman"/>
          <w:sz w:val="24"/>
        </w:rPr>
      </w:pPr>
    </w:p>
    <w:p w14:paraId="29B39BDA" w14:textId="77777777" w:rsidR="007179DE" w:rsidRDefault="007179DE" w:rsidP="007179DE">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6A6EB8AF" w14:textId="77777777" w:rsidR="007179DE" w:rsidRDefault="007179DE" w:rsidP="007179DE">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34AFFE25" w14:textId="77777777" w:rsidR="007179DE" w:rsidRDefault="007179DE" w:rsidP="007179DE">
      <w:pPr>
        <w:jc w:val="both"/>
      </w:pPr>
      <w:r>
        <w:lastRenderedPageBreak/>
        <w:t xml:space="preserve">Наименование и адрес места нахождения </w:t>
      </w:r>
    </w:p>
    <w:p w14:paraId="5EB5B2D9" w14:textId="77777777" w:rsidR="007179DE" w:rsidRDefault="007179DE" w:rsidP="007179DE">
      <w:pPr>
        <w:spacing w:after="120"/>
        <w:jc w:val="both"/>
      </w:pPr>
      <w:r>
        <w:t>участника процедуры закупки: _____________________________</w:t>
      </w:r>
    </w:p>
    <w:p w14:paraId="7B9B0DC3" w14:textId="77777777" w:rsidR="007179DE" w:rsidRDefault="007179DE" w:rsidP="007179DE">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7179DE" w14:paraId="321AF105" w14:textId="77777777" w:rsidTr="007179D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66BF75E" w14:textId="77777777" w:rsidR="007179DE" w:rsidRDefault="007179DE">
            <w:pPr>
              <w:spacing w:before="40" w:after="40" w:line="254" w:lineRule="auto"/>
              <w:ind w:left="57" w:right="57"/>
              <w:jc w:val="center"/>
              <w:rPr>
                <w:color w:val="000000"/>
                <w:lang w:eastAsia="en-US"/>
              </w:rPr>
            </w:pPr>
            <w:r>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6FD78A2" w14:textId="77777777" w:rsidR="007179DE" w:rsidRDefault="007179DE">
            <w:pPr>
              <w:spacing w:before="40" w:after="40" w:line="254" w:lineRule="auto"/>
              <w:ind w:left="57" w:right="57"/>
              <w:jc w:val="center"/>
              <w:rPr>
                <w:color w:val="000000"/>
                <w:lang w:eastAsia="en-US"/>
              </w:rPr>
            </w:pPr>
            <w:r>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509D47C" w14:textId="77777777" w:rsidR="007179DE" w:rsidRDefault="007179DE">
            <w:pPr>
              <w:spacing w:before="40" w:after="40" w:line="254" w:lineRule="auto"/>
              <w:ind w:left="57" w:right="57"/>
              <w:jc w:val="center"/>
              <w:rPr>
                <w:color w:val="000000"/>
                <w:lang w:eastAsia="en-US"/>
              </w:rPr>
            </w:pPr>
            <w:r>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529A025" w14:textId="77777777" w:rsidR="007179DE" w:rsidRDefault="007179DE">
            <w:pPr>
              <w:spacing w:before="40" w:after="40" w:line="254" w:lineRule="auto"/>
              <w:ind w:left="57" w:right="57"/>
              <w:jc w:val="center"/>
              <w:rPr>
                <w:color w:val="000000"/>
                <w:lang w:eastAsia="en-US"/>
              </w:rPr>
            </w:pPr>
            <w:r>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8F17218" w14:textId="77777777" w:rsidR="007179DE" w:rsidRDefault="007179DE">
            <w:pPr>
              <w:spacing w:before="40" w:after="40" w:line="254" w:lineRule="auto"/>
              <w:ind w:left="57" w:right="57"/>
              <w:jc w:val="center"/>
              <w:rPr>
                <w:color w:val="000000"/>
                <w:lang w:eastAsia="en-US"/>
              </w:rPr>
            </w:pPr>
            <w:r>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1B30DEF" w14:textId="77777777" w:rsidR="007179DE" w:rsidRDefault="007179DE">
            <w:pPr>
              <w:spacing w:before="40" w:after="40" w:line="254" w:lineRule="auto"/>
              <w:ind w:left="57" w:right="57"/>
              <w:jc w:val="center"/>
              <w:rPr>
                <w:color w:val="000000"/>
                <w:lang w:eastAsia="en-US"/>
              </w:rPr>
            </w:pPr>
            <w:r>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D2A768C" w14:textId="77777777" w:rsidR="007179DE" w:rsidRDefault="007179DE">
            <w:pPr>
              <w:spacing w:before="40" w:after="40" w:line="254" w:lineRule="auto"/>
              <w:ind w:left="57" w:right="57"/>
              <w:jc w:val="center"/>
              <w:rPr>
                <w:color w:val="000000"/>
                <w:lang w:eastAsia="en-US"/>
              </w:rPr>
            </w:pPr>
            <w:r>
              <w:rPr>
                <w:color w:val="000000"/>
                <w:lang w:eastAsia="en-US"/>
              </w:rPr>
              <w:t>Сумма в руб.,</w:t>
            </w:r>
          </w:p>
          <w:p w14:paraId="5112A1D7" w14:textId="77777777" w:rsidR="007179DE" w:rsidRDefault="007179DE">
            <w:pPr>
              <w:spacing w:before="40" w:after="40" w:line="254" w:lineRule="auto"/>
              <w:ind w:left="57" w:right="57"/>
              <w:jc w:val="center"/>
              <w:rPr>
                <w:color w:val="000000"/>
                <w:lang w:eastAsia="en-US"/>
              </w:rPr>
            </w:pPr>
            <w:r>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2D78BCC" w14:textId="77777777" w:rsidR="007179DE" w:rsidRDefault="007179DE">
            <w:pPr>
              <w:spacing w:before="40" w:after="40" w:line="254" w:lineRule="auto"/>
              <w:ind w:left="57" w:right="57"/>
              <w:jc w:val="center"/>
              <w:rPr>
                <w:color w:val="000000"/>
                <w:lang w:eastAsia="en-US"/>
              </w:rPr>
            </w:pPr>
            <w:r>
              <w:rPr>
                <w:color w:val="000000"/>
                <w:lang w:eastAsia="en-US"/>
              </w:rPr>
              <w:t>Сумма в руб., с НДС</w:t>
            </w:r>
          </w:p>
        </w:tc>
      </w:tr>
      <w:tr w:rsidR="007179DE" w14:paraId="3207221D" w14:textId="77777777" w:rsidTr="007179D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E9D1379" w14:textId="77777777" w:rsidR="007179DE" w:rsidRDefault="007179DE">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B00EDCF" w14:textId="77777777" w:rsidR="007179DE" w:rsidRDefault="007179D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DB00AC5"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9A090D"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159F756"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728041"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AAEE134"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026C73" w14:textId="77777777" w:rsidR="007179DE" w:rsidRDefault="007179DE">
            <w:pPr>
              <w:spacing w:before="40" w:after="40" w:line="254" w:lineRule="auto"/>
              <w:ind w:left="57" w:right="57"/>
              <w:jc w:val="center"/>
              <w:rPr>
                <w:color w:val="000000"/>
                <w:lang w:eastAsia="en-US"/>
              </w:rPr>
            </w:pPr>
          </w:p>
        </w:tc>
      </w:tr>
      <w:tr w:rsidR="007179DE" w14:paraId="0FE7D8AE" w14:textId="77777777" w:rsidTr="007179D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6B47E10" w14:textId="77777777" w:rsidR="007179DE" w:rsidRDefault="007179DE">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5552040" w14:textId="77777777" w:rsidR="007179DE" w:rsidRDefault="007179D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DC31B6F"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1001F2F"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CB907D8"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6EC507"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899C66"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41BC76" w14:textId="77777777" w:rsidR="007179DE" w:rsidRDefault="007179DE">
            <w:pPr>
              <w:spacing w:before="40" w:after="40" w:line="254" w:lineRule="auto"/>
              <w:ind w:left="57" w:right="57"/>
              <w:jc w:val="center"/>
              <w:rPr>
                <w:color w:val="000000"/>
                <w:lang w:eastAsia="en-US"/>
              </w:rPr>
            </w:pPr>
          </w:p>
        </w:tc>
      </w:tr>
      <w:tr w:rsidR="007179DE" w14:paraId="7378D58A" w14:textId="77777777" w:rsidTr="007179D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C704E92" w14:textId="77777777" w:rsidR="007179DE" w:rsidRDefault="007179DE">
            <w:pPr>
              <w:spacing w:line="254" w:lineRule="auto"/>
              <w:rPr>
                <w:color w:val="000000"/>
                <w:lang w:eastAsia="en-US"/>
              </w:rPr>
            </w:pPr>
            <w:r>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B831C32"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DD65E2"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9A6007"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62A69C"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F9EA61B" w14:textId="77777777" w:rsidR="007179DE" w:rsidRDefault="007179D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57482E" w14:textId="77777777" w:rsidR="007179DE" w:rsidRDefault="007179DE">
            <w:pPr>
              <w:spacing w:before="40" w:after="40" w:line="254" w:lineRule="auto"/>
              <w:ind w:left="57" w:right="57"/>
              <w:jc w:val="center"/>
              <w:rPr>
                <w:color w:val="000000"/>
                <w:lang w:eastAsia="en-US"/>
              </w:rPr>
            </w:pPr>
          </w:p>
        </w:tc>
      </w:tr>
    </w:tbl>
    <w:p w14:paraId="7DA4FE3F" w14:textId="77777777" w:rsidR="007179DE" w:rsidRDefault="007179DE" w:rsidP="007179DE">
      <w:pPr>
        <w:tabs>
          <w:tab w:val="left" w:pos="2554"/>
        </w:tabs>
        <w:rPr>
          <w:sz w:val="20"/>
          <w:szCs w:val="20"/>
        </w:rPr>
      </w:pPr>
    </w:p>
    <w:p w14:paraId="3DBAC57A" w14:textId="77777777" w:rsidR="007179DE" w:rsidRDefault="007179DE" w:rsidP="007179DE">
      <w:pPr>
        <w:jc w:val="center"/>
        <w:rPr>
          <w:b/>
          <w:sz w:val="22"/>
          <w:szCs w:val="22"/>
        </w:rPr>
      </w:pPr>
    </w:p>
    <w:p w14:paraId="4136A646" w14:textId="77777777" w:rsidR="007179DE" w:rsidRDefault="007179DE" w:rsidP="007179DE">
      <w:pPr>
        <w:pStyle w:val="Times12"/>
        <w:widowControl w:val="0"/>
        <w:ind w:firstLine="0"/>
        <w:rPr>
          <w:b/>
          <w:sz w:val="22"/>
        </w:rPr>
      </w:pPr>
      <w:bookmarkStart w:id="86" w:name="_Hlk34827788"/>
      <w:r>
        <w:rPr>
          <w:b/>
          <w:sz w:val="22"/>
        </w:rPr>
        <w:t xml:space="preserve">Примечание: </w:t>
      </w:r>
      <w:r>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rPr>
        <w:t xml:space="preserve"> </w:t>
      </w:r>
    </w:p>
    <w:p w14:paraId="689593CF" w14:textId="77777777" w:rsidR="007179DE" w:rsidRDefault="007179DE" w:rsidP="007179DE">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D5457DF" w14:textId="77777777" w:rsidR="007179DE" w:rsidRDefault="007179DE" w:rsidP="007179DE">
      <w:pPr>
        <w:pStyle w:val="Times12"/>
        <w:widowControl w:val="0"/>
        <w:ind w:firstLine="0"/>
        <w:rPr>
          <w:b/>
          <w:bCs w:val="0"/>
          <w:i/>
          <w:szCs w:val="24"/>
          <w:vertAlign w:val="superscript"/>
        </w:rPr>
      </w:pPr>
    </w:p>
    <w:p w14:paraId="37BBE087" w14:textId="77777777" w:rsidR="007179DE" w:rsidRDefault="007179DE" w:rsidP="007179DE">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3DA15EB4" w14:textId="77777777" w:rsidR="007179DE" w:rsidRDefault="007179DE" w:rsidP="007179DE">
      <w:pPr>
        <w:pStyle w:val="36"/>
        <w:jc w:val="right"/>
        <w:rPr>
          <w:b/>
          <w:szCs w:val="24"/>
        </w:rPr>
      </w:pPr>
    </w:p>
    <w:p w14:paraId="72BAFA0D" w14:textId="77777777" w:rsidR="007179DE" w:rsidRDefault="007179DE" w:rsidP="007179DE">
      <w:pPr>
        <w:rPr>
          <w:b/>
        </w:rPr>
        <w:sectPr w:rsidR="007179DE">
          <w:footnotePr>
            <w:numRestart w:val="eachPage"/>
          </w:footnotePr>
          <w:pgSz w:w="11906" w:h="16838"/>
          <w:pgMar w:top="1134" w:right="851" w:bottom="1134" w:left="1134" w:header="720" w:footer="720" w:gutter="0"/>
          <w:cols w:space="720"/>
        </w:sectPr>
      </w:pPr>
    </w:p>
    <w:tbl>
      <w:tblPr>
        <w:tblpPr w:leftFromText="180" w:rightFromText="180" w:vertAnchor="text" w:horzAnchor="margin" w:tblpXSpec="center" w:tblpY="-1132"/>
        <w:tblW w:w="11279" w:type="dxa"/>
        <w:tblLook w:val="04A0" w:firstRow="1" w:lastRow="0" w:firstColumn="1" w:lastColumn="0" w:noHBand="0" w:noVBand="1"/>
      </w:tblPr>
      <w:tblGrid>
        <w:gridCol w:w="458"/>
        <w:gridCol w:w="3460"/>
        <w:gridCol w:w="1476"/>
        <w:gridCol w:w="853"/>
        <w:gridCol w:w="725"/>
        <w:gridCol w:w="940"/>
        <w:gridCol w:w="1360"/>
        <w:gridCol w:w="1785"/>
        <w:gridCol w:w="222"/>
      </w:tblGrid>
      <w:tr w:rsidR="003003CB" w:rsidRPr="003003CB" w14:paraId="5B2F3B8B" w14:textId="77777777" w:rsidTr="00F3557C">
        <w:trPr>
          <w:gridAfter w:val="1"/>
          <w:wAfter w:w="222" w:type="dxa"/>
          <w:trHeight w:val="2694"/>
        </w:trPr>
        <w:tc>
          <w:tcPr>
            <w:tcW w:w="11057" w:type="dxa"/>
            <w:gridSpan w:val="8"/>
            <w:tcBorders>
              <w:top w:val="nil"/>
              <w:left w:val="nil"/>
              <w:bottom w:val="nil"/>
              <w:right w:val="nil"/>
            </w:tcBorders>
            <w:shd w:val="clear" w:color="000000" w:fill="FFFFFF"/>
            <w:noWrap/>
            <w:vAlign w:val="center"/>
            <w:hideMark/>
          </w:tcPr>
          <w:p w14:paraId="4ACF9BCD" w14:textId="77777777" w:rsidR="00F3557C" w:rsidRPr="00D81F50" w:rsidRDefault="00F3557C" w:rsidP="003003CB">
            <w:pPr>
              <w:ind w:right="463"/>
              <w:jc w:val="center"/>
              <w:rPr>
                <w:b/>
                <w:bCs/>
              </w:rPr>
            </w:pPr>
          </w:p>
          <w:p w14:paraId="1AF4159F" w14:textId="77777777" w:rsidR="00F3557C" w:rsidRPr="00D81F50" w:rsidRDefault="00F3557C" w:rsidP="003003CB">
            <w:pPr>
              <w:ind w:right="463"/>
              <w:jc w:val="center"/>
              <w:rPr>
                <w:b/>
                <w:bCs/>
              </w:rPr>
            </w:pPr>
          </w:p>
          <w:p w14:paraId="6F19B4D5" w14:textId="77777777" w:rsidR="00F3557C" w:rsidRPr="00D81F50" w:rsidRDefault="00F3557C" w:rsidP="003003CB">
            <w:pPr>
              <w:ind w:right="463"/>
              <w:jc w:val="center"/>
              <w:rPr>
                <w:b/>
                <w:bCs/>
              </w:rPr>
            </w:pPr>
          </w:p>
          <w:p w14:paraId="6F0F1CC5" w14:textId="47974E47" w:rsidR="00F3557C" w:rsidRPr="00D81F50" w:rsidRDefault="00F3557C" w:rsidP="00D81F50">
            <w:pPr>
              <w:ind w:right="463"/>
              <w:jc w:val="center"/>
              <w:rPr>
                <w:b/>
                <w:bCs/>
              </w:rPr>
            </w:pPr>
            <w:r w:rsidRPr="00D81F50">
              <w:rPr>
                <w:b/>
                <w:bCs/>
              </w:rPr>
              <w:t>ТОМ №2</w:t>
            </w:r>
            <w:r w:rsidR="00D81F50">
              <w:rPr>
                <w:b/>
                <w:bCs/>
              </w:rPr>
              <w:t>.</w:t>
            </w:r>
          </w:p>
          <w:p w14:paraId="0500E5A1" w14:textId="77777777" w:rsidR="00F3557C" w:rsidRPr="00D81F50" w:rsidRDefault="00F3557C" w:rsidP="003003CB">
            <w:pPr>
              <w:ind w:right="463"/>
              <w:jc w:val="center"/>
              <w:rPr>
                <w:b/>
                <w:bCs/>
              </w:rPr>
            </w:pPr>
          </w:p>
          <w:p w14:paraId="606CEC1E" w14:textId="77777777" w:rsidR="00F3557C" w:rsidRPr="00D81F50" w:rsidRDefault="00F3557C" w:rsidP="003003CB">
            <w:pPr>
              <w:ind w:right="463"/>
              <w:jc w:val="center"/>
              <w:rPr>
                <w:b/>
                <w:bCs/>
              </w:rPr>
            </w:pPr>
          </w:p>
          <w:p w14:paraId="11C55A8B" w14:textId="77838CF4" w:rsidR="003003CB" w:rsidRPr="00D81F50" w:rsidRDefault="00D81F50" w:rsidP="00D81F50">
            <w:pPr>
              <w:ind w:right="463"/>
              <w:rPr>
                <w:b/>
                <w:bCs/>
              </w:rPr>
            </w:pPr>
            <w:r>
              <w:rPr>
                <w:b/>
                <w:bCs/>
              </w:rPr>
              <w:t xml:space="preserve">                                                    </w:t>
            </w:r>
            <w:r w:rsidR="00F3557C" w:rsidRPr="00D81F50">
              <w:rPr>
                <w:b/>
                <w:bCs/>
              </w:rPr>
              <w:t xml:space="preserve">Лот№1. </w:t>
            </w:r>
            <w:r w:rsidR="003003CB" w:rsidRPr="00D81F50">
              <w:rPr>
                <w:b/>
                <w:bCs/>
              </w:rPr>
              <w:t>ТЕХНИЧЕСКОЕ ЗАДАНИЕ</w:t>
            </w:r>
          </w:p>
        </w:tc>
      </w:tr>
      <w:tr w:rsidR="003003CB" w:rsidRPr="003003CB" w14:paraId="75439614" w14:textId="77777777" w:rsidTr="003003CB">
        <w:trPr>
          <w:gridAfter w:val="1"/>
          <w:wAfter w:w="222" w:type="dxa"/>
          <w:trHeight w:val="315"/>
        </w:trPr>
        <w:tc>
          <w:tcPr>
            <w:tcW w:w="11057" w:type="dxa"/>
            <w:gridSpan w:val="8"/>
            <w:tcBorders>
              <w:top w:val="nil"/>
              <w:left w:val="nil"/>
              <w:bottom w:val="nil"/>
              <w:right w:val="nil"/>
            </w:tcBorders>
            <w:shd w:val="clear" w:color="000000" w:fill="FFFFFF"/>
            <w:noWrap/>
            <w:vAlign w:val="center"/>
            <w:hideMark/>
          </w:tcPr>
          <w:p w14:paraId="3E0C346A" w14:textId="026DA18F" w:rsidR="003003CB" w:rsidRPr="00D81F50" w:rsidRDefault="003003CB" w:rsidP="003003CB">
            <w:pPr>
              <w:jc w:val="center"/>
              <w:rPr>
                <w:b/>
                <w:bCs/>
              </w:rPr>
            </w:pPr>
            <w:r w:rsidRPr="00D81F50">
              <w:rPr>
                <w:b/>
                <w:bCs/>
              </w:rPr>
              <w:t xml:space="preserve">на поставку </w:t>
            </w:r>
            <w:r w:rsidR="00F3557C" w:rsidRPr="00D81F50">
              <w:rPr>
                <w:b/>
                <w:bCs/>
              </w:rPr>
              <w:t>арматуры для воздушных линий</w:t>
            </w:r>
          </w:p>
        </w:tc>
      </w:tr>
      <w:tr w:rsidR="003003CB" w:rsidRPr="003003CB" w14:paraId="17A401B0" w14:textId="77777777" w:rsidTr="003003CB">
        <w:trPr>
          <w:gridAfter w:val="1"/>
          <w:wAfter w:w="222" w:type="dxa"/>
          <w:trHeight w:val="195"/>
        </w:trPr>
        <w:tc>
          <w:tcPr>
            <w:tcW w:w="458" w:type="dxa"/>
            <w:tcBorders>
              <w:top w:val="nil"/>
              <w:left w:val="nil"/>
              <w:bottom w:val="nil"/>
              <w:right w:val="nil"/>
            </w:tcBorders>
            <w:shd w:val="clear" w:color="000000" w:fill="FFFFFF"/>
            <w:noWrap/>
            <w:vAlign w:val="center"/>
            <w:hideMark/>
          </w:tcPr>
          <w:p w14:paraId="3CE179B9" w14:textId="77777777" w:rsidR="003003CB" w:rsidRPr="003003CB" w:rsidRDefault="003003CB" w:rsidP="003003CB">
            <w:pPr>
              <w:jc w:val="center"/>
              <w:rPr>
                <w:b/>
                <w:bCs/>
              </w:rPr>
            </w:pPr>
            <w:r w:rsidRPr="003003CB">
              <w:rPr>
                <w:b/>
                <w:bCs/>
              </w:rPr>
              <w:t> </w:t>
            </w:r>
          </w:p>
        </w:tc>
        <w:tc>
          <w:tcPr>
            <w:tcW w:w="3460" w:type="dxa"/>
            <w:tcBorders>
              <w:top w:val="nil"/>
              <w:left w:val="nil"/>
              <w:bottom w:val="nil"/>
              <w:right w:val="nil"/>
            </w:tcBorders>
            <w:shd w:val="clear" w:color="000000" w:fill="FFFFFF"/>
            <w:noWrap/>
            <w:vAlign w:val="center"/>
            <w:hideMark/>
          </w:tcPr>
          <w:p w14:paraId="31077CCF" w14:textId="77777777" w:rsidR="003003CB" w:rsidRPr="003003CB" w:rsidRDefault="003003CB" w:rsidP="003003CB">
            <w:r w:rsidRPr="003003CB">
              <w:t> </w:t>
            </w:r>
          </w:p>
        </w:tc>
        <w:tc>
          <w:tcPr>
            <w:tcW w:w="1476" w:type="dxa"/>
            <w:tcBorders>
              <w:top w:val="nil"/>
              <w:left w:val="nil"/>
              <w:bottom w:val="nil"/>
              <w:right w:val="nil"/>
            </w:tcBorders>
            <w:shd w:val="clear" w:color="000000" w:fill="FFFFFF"/>
            <w:noWrap/>
            <w:vAlign w:val="center"/>
            <w:hideMark/>
          </w:tcPr>
          <w:p w14:paraId="074BD96F" w14:textId="77777777" w:rsidR="003003CB" w:rsidRPr="003003CB" w:rsidRDefault="003003CB" w:rsidP="003003CB">
            <w:r w:rsidRPr="003003CB">
              <w:t> </w:t>
            </w:r>
          </w:p>
        </w:tc>
        <w:tc>
          <w:tcPr>
            <w:tcW w:w="853" w:type="dxa"/>
            <w:tcBorders>
              <w:top w:val="nil"/>
              <w:left w:val="nil"/>
              <w:bottom w:val="nil"/>
              <w:right w:val="nil"/>
            </w:tcBorders>
            <w:shd w:val="clear" w:color="000000" w:fill="FFFFFF"/>
            <w:noWrap/>
            <w:vAlign w:val="center"/>
            <w:hideMark/>
          </w:tcPr>
          <w:p w14:paraId="03E12EB3" w14:textId="77777777" w:rsidR="003003CB" w:rsidRPr="003003CB" w:rsidRDefault="003003CB" w:rsidP="003003CB">
            <w:pPr>
              <w:jc w:val="center"/>
            </w:pPr>
            <w:r w:rsidRPr="003003CB">
              <w:t> </w:t>
            </w:r>
          </w:p>
        </w:tc>
        <w:tc>
          <w:tcPr>
            <w:tcW w:w="725" w:type="dxa"/>
            <w:tcBorders>
              <w:top w:val="nil"/>
              <w:left w:val="nil"/>
              <w:bottom w:val="nil"/>
              <w:right w:val="nil"/>
            </w:tcBorders>
            <w:shd w:val="clear" w:color="000000" w:fill="FFFFFF"/>
            <w:noWrap/>
            <w:vAlign w:val="center"/>
            <w:hideMark/>
          </w:tcPr>
          <w:p w14:paraId="70C9456B" w14:textId="77777777" w:rsidR="003003CB" w:rsidRPr="003003CB" w:rsidRDefault="003003CB" w:rsidP="003003CB">
            <w:pPr>
              <w:jc w:val="center"/>
            </w:pPr>
            <w:r w:rsidRPr="003003CB">
              <w:t> </w:t>
            </w:r>
          </w:p>
        </w:tc>
        <w:tc>
          <w:tcPr>
            <w:tcW w:w="940" w:type="dxa"/>
            <w:tcBorders>
              <w:top w:val="nil"/>
              <w:left w:val="nil"/>
              <w:bottom w:val="nil"/>
              <w:right w:val="nil"/>
            </w:tcBorders>
            <w:shd w:val="clear" w:color="000000" w:fill="FFFFFF"/>
            <w:noWrap/>
            <w:vAlign w:val="center"/>
            <w:hideMark/>
          </w:tcPr>
          <w:p w14:paraId="74790324" w14:textId="77777777" w:rsidR="003003CB" w:rsidRPr="003003CB" w:rsidRDefault="003003CB" w:rsidP="003003CB">
            <w:r w:rsidRPr="003003CB">
              <w:t> </w:t>
            </w:r>
          </w:p>
        </w:tc>
        <w:tc>
          <w:tcPr>
            <w:tcW w:w="1360" w:type="dxa"/>
            <w:tcBorders>
              <w:top w:val="nil"/>
              <w:left w:val="nil"/>
              <w:bottom w:val="nil"/>
              <w:right w:val="nil"/>
            </w:tcBorders>
            <w:shd w:val="clear" w:color="000000" w:fill="FFFFFF"/>
            <w:noWrap/>
            <w:vAlign w:val="center"/>
            <w:hideMark/>
          </w:tcPr>
          <w:p w14:paraId="617A8439" w14:textId="77777777" w:rsidR="003003CB" w:rsidRPr="003003CB" w:rsidRDefault="003003CB" w:rsidP="003003CB">
            <w:r w:rsidRPr="003003CB">
              <w:t> </w:t>
            </w:r>
          </w:p>
        </w:tc>
        <w:tc>
          <w:tcPr>
            <w:tcW w:w="1785" w:type="dxa"/>
            <w:tcBorders>
              <w:top w:val="nil"/>
              <w:left w:val="nil"/>
              <w:bottom w:val="nil"/>
              <w:right w:val="nil"/>
            </w:tcBorders>
            <w:shd w:val="clear" w:color="000000" w:fill="FFFFFF"/>
            <w:noWrap/>
            <w:vAlign w:val="center"/>
            <w:hideMark/>
          </w:tcPr>
          <w:p w14:paraId="342F5A32" w14:textId="77777777" w:rsidR="003003CB" w:rsidRPr="003003CB" w:rsidRDefault="003003CB" w:rsidP="003003CB">
            <w:r w:rsidRPr="003003CB">
              <w:t> </w:t>
            </w:r>
          </w:p>
        </w:tc>
      </w:tr>
      <w:tr w:rsidR="003003CB" w:rsidRPr="003003CB" w14:paraId="2C3A3ACC" w14:textId="77777777" w:rsidTr="003003CB">
        <w:trPr>
          <w:gridAfter w:val="1"/>
          <w:wAfter w:w="222" w:type="dxa"/>
          <w:trHeight w:val="315"/>
        </w:trPr>
        <w:tc>
          <w:tcPr>
            <w:tcW w:w="11057" w:type="dxa"/>
            <w:gridSpan w:val="8"/>
            <w:tcBorders>
              <w:top w:val="nil"/>
              <w:left w:val="nil"/>
              <w:bottom w:val="nil"/>
              <w:right w:val="nil"/>
            </w:tcBorders>
            <w:shd w:val="clear" w:color="000000" w:fill="FFFFFF"/>
            <w:vAlign w:val="center"/>
            <w:hideMark/>
          </w:tcPr>
          <w:p w14:paraId="09E18865" w14:textId="4A922805" w:rsidR="003003CB" w:rsidRPr="003003CB" w:rsidRDefault="003003CB" w:rsidP="003003CB">
            <w:r w:rsidRPr="003003CB">
              <w:t>Место поставки товара: 400075 г. Волгоград, ул. Шопена,13.</w:t>
            </w:r>
          </w:p>
        </w:tc>
      </w:tr>
      <w:tr w:rsidR="003003CB" w:rsidRPr="003003CB" w14:paraId="66297E8E" w14:textId="77777777" w:rsidTr="003003CB">
        <w:trPr>
          <w:gridAfter w:val="1"/>
          <w:wAfter w:w="222" w:type="dxa"/>
          <w:trHeight w:val="540"/>
        </w:trPr>
        <w:tc>
          <w:tcPr>
            <w:tcW w:w="11057" w:type="dxa"/>
            <w:gridSpan w:val="8"/>
            <w:tcBorders>
              <w:top w:val="nil"/>
              <w:left w:val="nil"/>
              <w:bottom w:val="nil"/>
              <w:right w:val="nil"/>
            </w:tcBorders>
            <w:shd w:val="clear" w:color="000000" w:fill="FFFFFF"/>
            <w:vAlign w:val="center"/>
            <w:hideMark/>
          </w:tcPr>
          <w:p w14:paraId="50EE6F1D" w14:textId="77777777" w:rsidR="003003CB" w:rsidRPr="003003CB" w:rsidRDefault="003003CB" w:rsidP="003003CB">
            <w:r w:rsidRPr="003003CB">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tc>
      </w:tr>
      <w:tr w:rsidR="003003CB" w:rsidRPr="003003CB" w14:paraId="637E8132" w14:textId="77777777" w:rsidTr="003003CB">
        <w:trPr>
          <w:gridAfter w:val="1"/>
          <w:wAfter w:w="222" w:type="dxa"/>
          <w:trHeight w:val="315"/>
        </w:trPr>
        <w:tc>
          <w:tcPr>
            <w:tcW w:w="11057" w:type="dxa"/>
            <w:gridSpan w:val="8"/>
            <w:tcBorders>
              <w:top w:val="nil"/>
              <w:left w:val="nil"/>
              <w:bottom w:val="nil"/>
              <w:right w:val="nil"/>
            </w:tcBorders>
            <w:shd w:val="clear" w:color="000000" w:fill="FFFFFF"/>
            <w:vAlign w:val="center"/>
            <w:hideMark/>
          </w:tcPr>
          <w:p w14:paraId="60E8F150" w14:textId="4BE26038" w:rsidR="003003CB" w:rsidRPr="00D81F50" w:rsidRDefault="00F3557C" w:rsidP="003003CB">
            <w:r w:rsidRPr="00D81F50">
              <w:t>Арматура для воздушных линий</w:t>
            </w:r>
            <w:r w:rsidR="003003CB" w:rsidRPr="00D81F50">
              <w:t xml:space="preserve"> должн</w:t>
            </w:r>
            <w:r w:rsidRPr="00D81F50">
              <w:t>а</w:t>
            </w:r>
            <w:r w:rsidR="003003CB" w:rsidRPr="00D81F50">
              <w:t xml:space="preserve"> быть нов</w:t>
            </w:r>
            <w:r w:rsidRPr="00D81F50">
              <w:t>ая</w:t>
            </w:r>
            <w:r w:rsidR="003003CB" w:rsidRPr="00D81F50">
              <w:t>.</w:t>
            </w:r>
          </w:p>
        </w:tc>
      </w:tr>
      <w:tr w:rsidR="003003CB" w:rsidRPr="003003CB" w14:paraId="3DB7437F" w14:textId="77777777" w:rsidTr="003003CB">
        <w:trPr>
          <w:gridAfter w:val="1"/>
          <w:wAfter w:w="222" w:type="dxa"/>
          <w:trHeight w:val="1215"/>
        </w:trPr>
        <w:tc>
          <w:tcPr>
            <w:tcW w:w="11057" w:type="dxa"/>
            <w:gridSpan w:val="8"/>
            <w:tcBorders>
              <w:top w:val="nil"/>
              <w:left w:val="nil"/>
              <w:bottom w:val="nil"/>
              <w:right w:val="nil"/>
            </w:tcBorders>
            <w:shd w:val="clear" w:color="000000" w:fill="FFFFFF"/>
            <w:vAlign w:val="center"/>
            <w:hideMark/>
          </w:tcPr>
          <w:p w14:paraId="072F5407" w14:textId="77777777" w:rsidR="003003CB" w:rsidRPr="003003CB" w:rsidRDefault="003003CB" w:rsidP="003003CB">
            <w:r w:rsidRPr="003003CB">
              <w:t>Производитель: ООО «МЗВА» г. Москва, ООО «</w:t>
            </w:r>
            <w:proofErr w:type="spellStart"/>
            <w:r w:rsidRPr="003003CB">
              <w:t>Экопром</w:t>
            </w:r>
            <w:proofErr w:type="spellEnd"/>
            <w:r w:rsidRPr="003003CB">
              <w:t>» г. Ставрополь, ОАО Гжельский завод «Электроизолятор», ОАО «</w:t>
            </w:r>
            <w:proofErr w:type="spellStart"/>
            <w:r w:rsidRPr="003003CB">
              <w:t>Кореневский</w:t>
            </w:r>
            <w:proofErr w:type="spellEnd"/>
            <w:r w:rsidRPr="003003CB">
              <w:t xml:space="preserve"> завод низковольтной аппаратуры» Курская область, ООО «Дон изолятор» г. Шахты, Липецкий электротехнический завод, АО «ЮАИЗ» г. Южноуральск или аналогичные по характеристикам.</w:t>
            </w:r>
          </w:p>
        </w:tc>
      </w:tr>
      <w:tr w:rsidR="003003CB" w:rsidRPr="003003CB" w14:paraId="6CBEC090" w14:textId="77777777" w:rsidTr="003003CB">
        <w:trPr>
          <w:gridAfter w:val="1"/>
          <w:wAfter w:w="222" w:type="dxa"/>
          <w:trHeight w:val="705"/>
        </w:trPr>
        <w:tc>
          <w:tcPr>
            <w:tcW w:w="11057" w:type="dxa"/>
            <w:gridSpan w:val="8"/>
            <w:tcBorders>
              <w:top w:val="nil"/>
              <w:left w:val="nil"/>
              <w:bottom w:val="nil"/>
              <w:right w:val="nil"/>
            </w:tcBorders>
            <w:shd w:val="clear" w:color="000000" w:fill="FFFFFF"/>
            <w:vAlign w:val="center"/>
            <w:hideMark/>
          </w:tcPr>
          <w:p w14:paraId="3AA52665" w14:textId="77777777" w:rsidR="003003CB" w:rsidRPr="003003CB" w:rsidRDefault="003003CB" w:rsidP="003003CB">
            <w:r w:rsidRPr="003003CB">
              <w:t xml:space="preserve">Срок (период) поставки товаров: Максимальный срок поставки товаров, в течение 20 календарных дней со дня заключения договора. </w:t>
            </w:r>
          </w:p>
        </w:tc>
      </w:tr>
      <w:tr w:rsidR="003003CB" w:rsidRPr="003003CB" w14:paraId="0C0AF646" w14:textId="77777777" w:rsidTr="003003CB">
        <w:trPr>
          <w:gridAfter w:val="1"/>
          <w:wAfter w:w="222" w:type="dxa"/>
          <w:trHeight w:val="315"/>
        </w:trPr>
        <w:tc>
          <w:tcPr>
            <w:tcW w:w="11057" w:type="dxa"/>
            <w:gridSpan w:val="8"/>
            <w:tcBorders>
              <w:top w:val="nil"/>
              <w:left w:val="nil"/>
              <w:bottom w:val="nil"/>
              <w:right w:val="nil"/>
            </w:tcBorders>
            <w:shd w:val="clear" w:color="000000" w:fill="FFFFFF"/>
            <w:vAlign w:val="center"/>
            <w:hideMark/>
          </w:tcPr>
          <w:p w14:paraId="6CEE4647" w14:textId="77777777" w:rsidR="003003CB" w:rsidRPr="003003CB" w:rsidRDefault="003003CB" w:rsidP="003003CB">
            <w:pPr>
              <w:rPr>
                <w:b/>
                <w:bCs/>
              </w:rPr>
            </w:pPr>
            <w:r w:rsidRPr="003003CB">
              <w:rPr>
                <w:b/>
                <w:bCs/>
              </w:rPr>
              <w:t>Требования к качеству продукции (товара):</w:t>
            </w:r>
          </w:p>
        </w:tc>
      </w:tr>
      <w:tr w:rsidR="003003CB" w:rsidRPr="003003CB" w14:paraId="7D4DC569" w14:textId="77777777" w:rsidTr="003003CB">
        <w:trPr>
          <w:gridAfter w:val="1"/>
          <w:wAfter w:w="222" w:type="dxa"/>
          <w:trHeight w:val="660"/>
        </w:trPr>
        <w:tc>
          <w:tcPr>
            <w:tcW w:w="11057" w:type="dxa"/>
            <w:gridSpan w:val="8"/>
            <w:tcBorders>
              <w:top w:val="nil"/>
              <w:left w:val="nil"/>
              <w:bottom w:val="nil"/>
              <w:right w:val="nil"/>
            </w:tcBorders>
            <w:shd w:val="clear" w:color="000000" w:fill="FFFFFF"/>
            <w:vAlign w:val="center"/>
            <w:hideMark/>
          </w:tcPr>
          <w:p w14:paraId="1B96A53D" w14:textId="17D21784" w:rsidR="003003CB" w:rsidRPr="003003CB" w:rsidRDefault="003003CB" w:rsidP="003003CB">
            <w:r w:rsidRPr="003003CB">
              <w:t xml:space="preserve">Поставщик при поставке продукции (товара) должен предоставить соответствующие сертификаты и иные документы согласно </w:t>
            </w:r>
            <w:r w:rsidRPr="00D81F50">
              <w:t>законодательств</w:t>
            </w:r>
            <w:r w:rsidR="004A141C" w:rsidRPr="00D81F50">
              <w:t>у РФ</w:t>
            </w:r>
            <w:r w:rsidRPr="00D81F50">
              <w:t>.</w:t>
            </w:r>
            <w:r w:rsidRPr="003003CB">
              <w:t xml:space="preserve"> </w:t>
            </w:r>
          </w:p>
        </w:tc>
      </w:tr>
      <w:tr w:rsidR="003003CB" w:rsidRPr="003003CB" w14:paraId="7FD0A2A1" w14:textId="77777777" w:rsidTr="003003CB">
        <w:trPr>
          <w:gridAfter w:val="1"/>
          <w:wAfter w:w="222" w:type="dxa"/>
          <w:trHeight w:val="315"/>
        </w:trPr>
        <w:tc>
          <w:tcPr>
            <w:tcW w:w="11057" w:type="dxa"/>
            <w:gridSpan w:val="8"/>
            <w:tcBorders>
              <w:top w:val="nil"/>
              <w:left w:val="nil"/>
              <w:bottom w:val="nil"/>
              <w:right w:val="nil"/>
            </w:tcBorders>
            <w:shd w:val="clear" w:color="000000" w:fill="FFFFFF"/>
            <w:vAlign w:val="center"/>
            <w:hideMark/>
          </w:tcPr>
          <w:p w14:paraId="2B9B4C73" w14:textId="77777777" w:rsidR="003003CB" w:rsidRPr="003003CB" w:rsidRDefault="003003CB" w:rsidP="003003CB">
            <w:r w:rsidRPr="003003CB">
              <w:t>Перечень документов, подтверждающих происхождение продукции (товара):</w:t>
            </w:r>
          </w:p>
        </w:tc>
      </w:tr>
      <w:tr w:rsidR="003003CB" w:rsidRPr="003003CB" w14:paraId="37B0EDF2" w14:textId="77777777" w:rsidTr="003003CB">
        <w:trPr>
          <w:gridAfter w:val="1"/>
          <w:wAfter w:w="222" w:type="dxa"/>
          <w:trHeight w:val="1020"/>
        </w:trPr>
        <w:tc>
          <w:tcPr>
            <w:tcW w:w="11057" w:type="dxa"/>
            <w:gridSpan w:val="8"/>
            <w:tcBorders>
              <w:top w:val="nil"/>
              <w:left w:val="nil"/>
              <w:bottom w:val="nil"/>
              <w:right w:val="nil"/>
            </w:tcBorders>
            <w:shd w:val="clear" w:color="000000" w:fill="FFFFFF"/>
            <w:vAlign w:val="center"/>
            <w:hideMark/>
          </w:tcPr>
          <w:p w14:paraId="01FBE5F1" w14:textId="77777777" w:rsidR="003003CB" w:rsidRPr="003003CB" w:rsidRDefault="003003CB" w:rsidP="003003CB">
            <w:r w:rsidRPr="003003CB">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3003CB" w:rsidRPr="003003CB" w14:paraId="72D08BAC" w14:textId="77777777" w:rsidTr="003003CB">
        <w:trPr>
          <w:gridAfter w:val="1"/>
          <w:wAfter w:w="222" w:type="dxa"/>
          <w:trHeight w:val="615"/>
        </w:trPr>
        <w:tc>
          <w:tcPr>
            <w:tcW w:w="11057" w:type="dxa"/>
            <w:gridSpan w:val="8"/>
            <w:tcBorders>
              <w:top w:val="nil"/>
              <w:left w:val="nil"/>
              <w:bottom w:val="nil"/>
              <w:right w:val="nil"/>
            </w:tcBorders>
            <w:shd w:val="clear" w:color="000000" w:fill="FFFFFF"/>
            <w:vAlign w:val="center"/>
            <w:hideMark/>
          </w:tcPr>
          <w:p w14:paraId="19A53AE1" w14:textId="77777777" w:rsidR="003003CB" w:rsidRPr="003003CB" w:rsidRDefault="003003CB" w:rsidP="003003CB">
            <w:r w:rsidRPr="003003CB">
              <w:t>2.                  Для импортной продукции (товара) – копии государственных таможенных деклараций должны быть представлены при поставке продукции (товара).</w:t>
            </w:r>
          </w:p>
        </w:tc>
      </w:tr>
      <w:tr w:rsidR="003003CB" w:rsidRPr="003003CB" w14:paraId="0A174D09" w14:textId="77777777" w:rsidTr="003003CB">
        <w:trPr>
          <w:gridAfter w:val="1"/>
          <w:wAfter w:w="222" w:type="dxa"/>
          <w:trHeight w:val="1050"/>
        </w:trPr>
        <w:tc>
          <w:tcPr>
            <w:tcW w:w="11057" w:type="dxa"/>
            <w:gridSpan w:val="8"/>
            <w:tcBorders>
              <w:top w:val="nil"/>
              <w:left w:val="nil"/>
              <w:bottom w:val="nil"/>
              <w:right w:val="nil"/>
            </w:tcBorders>
            <w:shd w:val="clear" w:color="000000" w:fill="FFFFFF"/>
            <w:vAlign w:val="center"/>
            <w:hideMark/>
          </w:tcPr>
          <w:p w14:paraId="458B3FB1" w14:textId="77777777" w:rsidR="003003CB" w:rsidRPr="003003CB" w:rsidRDefault="003003CB" w:rsidP="003003CB">
            <w:r w:rsidRPr="003003CB">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соглашений)должны быть представлены в составе заявки при наличии. </w:t>
            </w:r>
          </w:p>
        </w:tc>
      </w:tr>
      <w:tr w:rsidR="003003CB" w:rsidRPr="003003CB" w14:paraId="34261395" w14:textId="77777777" w:rsidTr="003003CB">
        <w:trPr>
          <w:gridAfter w:val="1"/>
          <w:wAfter w:w="222" w:type="dxa"/>
          <w:trHeight w:val="165"/>
        </w:trPr>
        <w:tc>
          <w:tcPr>
            <w:tcW w:w="458" w:type="dxa"/>
            <w:tcBorders>
              <w:top w:val="nil"/>
              <w:left w:val="nil"/>
              <w:bottom w:val="nil"/>
              <w:right w:val="nil"/>
            </w:tcBorders>
            <w:shd w:val="clear" w:color="000000" w:fill="FFFFFF"/>
            <w:noWrap/>
            <w:vAlign w:val="center"/>
            <w:hideMark/>
          </w:tcPr>
          <w:p w14:paraId="3AF2FCAE" w14:textId="77777777" w:rsidR="003003CB" w:rsidRPr="003003CB" w:rsidRDefault="003003CB" w:rsidP="003003CB">
            <w:pPr>
              <w:jc w:val="both"/>
            </w:pPr>
            <w:r w:rsidRPr="003003CB">
              <w:t> </w:t>
            </w:r>
          </w:p>
        </w:tc>
        <w:tc>
          <w:tcPr>
            <w:tcW w:w="3460" w:type="dxa"/>
            <w:tcBorders>
              <w:top w:val="nil"/>
              <w:left w:val="nil"/>
              <w:bottom w:val="nil"/>
              <w:right w:val="nil"/>
            </w:tcBorders>
            <w:shd w:val="clear" w:color="000000" w:fill="FFFFFF"/>
            <w:noWrap/>
            <w:vAlign w:val="center"/>
            <w:hideMark/>
          </w:tcPr>
          <w:p w14:paraId="16D471B6" w14:textId="77777777" w:rsidR="003003CB" w:rsidRPr="003003CB" w:rsidRDefault="003003CB" w:rsidP="003003CB">
            <w:r w:rsidRPr="003003CB">
              <w:t> </w:t>
            </w:r>
          </w:p>
        </w:tc>
        <w:tc>
          <w:tcPr>
            <w:tcW w:w="1476" w:type="dxa"/>
            <w:tcBorders>
              <w:top w:val="nil"/>
              <w:left w:val="nil"/>
              <w:bottom w:val="nil"/>
              <w:right w:val="nil"/>
            </w:tcBorders>
            <w:shd w:val="clear" w:color="000000" w:fill="FFFFFF"/>
            <w:noWrap/>
            <w:vAlign w:val="center"/>
            <w:hideMark/>
          </w:tcPr>
          <w:p w14:paraId="6F1B0611" w14:textId="77777777" w:rsidR="003003CB" w:rsidRPr="003003CB" w:rsidRDefault="003003CB" w:rsidP="003003CB">
            <w:r w:rsidRPr="003003CB">
              <w:t> </w:t>
            </w:r>
          </w:p>
        </w:tc>
        <w:tc>
          <w:tcPr>
            <w:tcW w:w="853" w:type="dxa"/>
            <w:tcBorders>
              <w:top w:val="nil"/>
              <w:left w:val="nil"/>
              <w:bottom w:val="nil"/>
              <w:right w:val="nil"/>
            </w:tcBorders>
            <w:shd w:val="clear" w:color="000000" w:fill="FFFFFF"/>
            <w:noWrap/>
            <w:vAlign w:val="center"/>
            <w:hideMark/>
          </w:tcPr>
          <w:p w14:paraId="7AC4A7CB" w14:textId="77777777" w:rsidR="003003CB" w:rsidRPr="003003CB" w:rsidRDefault="003003CB" w:rsidP="003003CB">
            <w:pPr>
              <w:jc w:val="center"/>
            </w:pPr>
            <w:r w:rsidRPr="003003CB">
              <w:t> </w:t>
            </w:r>
          </w:p>
        </w:tc>
        <w:tc>
          <w:tcPr>
            <w:tcW w:w="725" w:type="dxa"/>
            <w:tcBorders>
              <w:top w:val="nil"/>
              <w:left w:val="nil"/>
              <w:bottom w:val="nil"/>
              <w:right w:val="nil"/>
            </w:tcBorders>
            <w:shd w:val="clear" w:color="000000" w:fill="FFFFFF"/>
            <w:noWrap/>
            <w:vAlign w:val="center"/>
            <w:hideMark/>
          </w:tcPr>
          <w:p w14:paraId="65660D0E" w14:textId="77777777" w:rsidR="003003CB" w:rsidRPr="003003CB" w:rsidRDefault="003003CB" w:rsidP="003003CB">
            <w:pPr>
              <w:jc w:val="center"/>
            </w:pPr>
            <w:r w:rsidRPr="003003CB">
              <w:t> </w:t>
            </w:r>
          </w:p>
        </w:tc>
        <w:tc>
          <w:tcPr>
            <w:tcW w:w="940" w:type="dxa"/>
            <w:tcBorders>
              <w:top w:val="nil"/>
              <w:left w:val="nil"/>
              <w:bottom w:val="nil"/>
              <w:right w:val="nil"/>
            </w:tcBorders>
            <w:shd w:val="clear" w:color="000000" w:fill="FFFFFF"/>
            <w:noWrap/>
            <w:vAlign w:val="center"/>
            <w:hideMark/>
          </w:tcPr>
          <w:p w14:paraId="170FCB19" w14:textId="77777777" w:rsidR="003003CB" w:rsidRPr="003003CB" w:rsidRDefault="003003CB" w:rsidP="003003CB">
            <w:r w:rsidRPr="003003CB">
              <w:t> </w:t>
            </w:r>
          </w:p>
        </w:tc>
        <w:tc>
          <w:tcPr>
            <w:tcW w:w="1360" w:type="dxa"/>
            <w:tcBorders>
              <w:top w:val="nil"/>
              <w:left w:val="nil"/>
              <w:bottom w:val="nil"/>
              <w:right w:val="nil"/>
            </w:tcBorders>
            <w:shd w:val="clear" w:color="000000" w:fill="FFFFFF"/>
            <w:noWrap/>
            <w:vAlign w:val="center"/>
            <w:hideMark/>
          </w:tcPr>
          <w:p w14:paraId="53EF3EF8" w14:textId="77777777" w:rsidR="003003CB" w:rsidRPr="003003CB" w:rsidRDefault="003003CB" w:rsidP="003003CB">
            <w:r w:rsidRPr="003003CB">
              <w:t> </w:t>
            </w:r>
          </w:p>
        </w:tc>
        <w:tc>
          <w:tcPr>
            <w:tcW w:w="1785" w:type="dxa"/>
            <w:tcBorders>
              <w:top w:val="nil"/>
              <w:left w:val="nil"/>
              <w:bottom w:val="nil"/>
              <w:right w:val="nil"/>
            </w:tcBorders>
            <w:shd w:val="clear" w:color="000000" w:fill="FFFFFF"/>
            <w:noWrap/>
            <w:vAlign w:val="center"/>
            <w:hideMark/>
          </w:tcPr>
          <w:p w14:paraId="1C4F9579" w14:textId="77777777" w:rsidR="003003CB" w:rsidRPr="003003CB" w:rsidRDefault="003003CB" w:rsidP="003003CB">
            <w:r w:rsidRPr="003003CB">
              <w:t> </w:t>
            </w:r>
          </w:p>
        </w:tc>
      </w:tr>
      <w:tr w:rsidR="003003CB" w:rsidRPr="003003CB" w14:paraId="50489603" w14:textId="77777777" w:rsidTr="003003CB">
        <w:trPr>
          <w:gridAfter w:val="1"/>
          <w:wAfter w:w="222" w:type="dxa"/>
          <w:trHeight w:val="840"/>
        </w:trPr>
        <w:tc>
          <w:tcPr>
            <w:tcW w:w="4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9FFB0" w14:textId="44BC30E1" w:rsidR="003003CB" w:rsidRPr="003003CB" w:rsidRDefault="003003CB" w:rsidP="003003CB">
            <w:pPr>
              <w:jc w:val="center"/>
              <w:rPr>
                <w:b/>
                <w:bCs/>
              </w:rPr>
            </w:pPr>
            <w:bookmarkStart w:id="87" w:name="RANGE!A18"/>
            <w:r w:rsidRPr="003003CB">
              <w:rPr>
                <w:b/>
                <w:bCs/>
              </w:rPr>
              <w:t>№</w:t>
            </w:r>
            <w:bookmarkEnd w:id="87"/>
          </w:p>
        </w:tc>
        <w:tc>
          <w:tcPr>
            <w:tcW w:w="3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2E47E" w14:textId="77777777" w:rsidR="003003CB" w:rsidRPr="003003CB" w:rsidRDefault="003003CB" w:rsidP="003003CB">
            <w:pPr>
              <w:jc w:val="center"/>
              <w:rPr>
                <w:b/>
                <w:bCs/>
              </w:rPr>
            </w:pPr>
            <w:r w:rsidRPr="003003CB">
              <w:rPr>
                <w:b/>
                <w:bCs/>
              </w:rPr>
              <w:t>Товар</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E4A2A5" w14:textId="77777777" w:rsidR="003003CB" w:rsidRPr="003003CB" w:rsidRDefault="003003CB" w:rsidP="003003CB">
            <w:pPr>
              <w:jc w:val="center"/>
              <w:rPr>
                <w:b/>
                <w:bCs/>
              </w:rPr>
            </w:pPr>
            <w:r w:rsidRPr="003003CB">
              <w:rPr>
                <w:b/>
                <w:bCs/>
              </w:rPr>
              <w:t>Код ОКПД 2</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06ADB" w14:textId="77777777" w:rsidR="003003CB" w:rsidRPr="003003CB" w:rsidRDefault="003003CB" w:rsidP="003003CB">
            <w:pPr>
              <w:jc w:val="center"/>
              <w:rPr>
                <w:b/>
                <w:bCs/>
              </w:rPr>
            </w:pPr>
            <w:r w:rsidRPr="003003CB">
              <w:rPr>
                <w:b/>
                <w:bCs/>
              </w:rPr>
              <w:t>Ед. изм.</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0485F" w14:textId="77777777" w:rsidR="003003CB" w:rsidRPr="003003CB" w:rsidRDefault="003003CB" w:rsidP="003003CB">
            <w:pPr>
              <w:jc w:val="center"/>
              <w:rPr>
                <w:b/>
                <w:bCs/>
              </w:rPr>
            </w:pPr>
            <w:r w:rsidRPr="003003CB">
              <w:rPr>
                <w:b/>
                <w:bCs/>
              </w:rPr>
              <w:t>Кол-во</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DF5453F" w14:textId="77777777" w:rsidR="003003CB" w:rsidRPr="003003CB" w:rsidRDefault="003003CB" w:rsidP="003003CB">
            <w:pPr>
              <w:jc w:val="center"/>
              <w:rPr>
                <w:b/>
                <w:bCs/>
              </w:rPr>
            </w:pPr>
            <w:r w:rsidRPr="003003CB">
              <w:rPr>
                <w:b/>
                <w:bCs/>
              </w:rPr>
              <w:t>Цена, руб. (с НДС)</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6E4878" w14:textId="77777777" w:rsidR="003003CB" w:rsidRPr="003003CB" w:rsidRDefault="003003CB" w:rsidP="003003CB">
            <w:pPr>
              <w:jc w:val="center"/>
              <w:rPr>
                <w:b/>
                <w:bCs/>
              </w:rPr>
            </w:pPr>
            <w:r w:rsidRPr="003003CB">
              <w:rPr>
                <w:b/>
                <w:bCs/>
              </w:rPr>
              <w:t>Сумма, руб. с НДС</w:t>
            </w:r>
          </w:p>
        </w:tc>
        <w:tc>
          <w:tcPr>
            <w:tcW w:w="17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F017A" w14:textId="77777777" w:rsidR="003003CB" w:rsidRPr="003003CB" w:rsidRDefault="003003CB" w:rsidP="003003CB">
            <w:pPr>
              <w:jc w:val="center"/>
              <w:rPr>
                <w:b/>
                <w:bCs/>
              </w:rPr>
            </w:pPr>
            <w:r w:rsidRPr="003003CB">
              <w:rPr>
                <w:b/>
                <w:bCs/>
              </w:rPr>
              <w:t>Технический регламент (ГОСТ)</w:t>
            </w:r>
          </w:p>
        </w:tc>
      </w:tr>
      <w:tr w:rsidR="003003CB" w:rsidRPr="003003CB" w14:paraId="19AD28AF" w14:textId="77777777" w:rsidTr="003003CB">
        <w:trPr>
          <w:trHeight w:val="1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BAFD220" w14:textId="77777777" w:rsidR="003003CB" w:rsidRPr="003003CB" w:rsidRDefault="003003CB" w:rsidP="003003CB">
            <w:pPr>
              <w:rPr>
                <w:b/>
                <w:bCs/>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731CD1B7" w14:textId="77777777" w:rsidR="003003CB" w:rsidRPr="003003CB" w:rsidRDefault="003003CB" w:rsidP="003003CB">
            <w:pPr>
              <w:rPr>
                <w:b/>
                <w:bCs/>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33A64D3F" w14:textId="77777777" w:rsidR="003003CB" w:rsidRPr="003003CB" w:rsidRDefault="003003CB" w:rsidP="003003CB">
            <w:pPr>
              <w:rPr>
                <w:b/>
                <w:bC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DEE35CB" w14:textId="77777777" w:rsidR="003003CB" w:rsidRPr="003003CB" w:rsidRDefault="003003CB" w:rsidP="003003CB">
            <w:pPr>
              <w:rPr>
                <w:b/>
                <w:bC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692604D" w14:textId="77777777" w:rsidR="003003CB" w:rsidRPr="003003CB" w:rsidRDefault="003003CB" w:rsidP="003003CB">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38851C40" w14:textId="77777777" w:rsidR="003003CB" w:rsidRPr="003003CB" w:rsidRDefault="003003CB" w:rsidP="003003CB">
            <w:pPr>
              <w:rPr>
                <w:b/>
                <w:bCs/>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5999884" w14:textId="77777777" w:rsidR="003003CB" w:rsidRPr="003003CB" w:rsidRDefault="003003CB" w:rsidP="003003CB">
            <w:pPr>
              <w:rPr>
                <w:b/>
                <w:bC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14:paraId="507CF4EA" w14:textId="77777777" w:rsidR="003003CB" w:rsidRPr="003003CB" w:rsidRDefault="003003CB" w:rsidP="003003CB">
            <w:pPr>
              <w:rPr>
                <w:b/>
                <w:bCs/>
              </w:rPr>
            </w:pPr>
          </w:p>
        </w:tc>
        <w:tc>
          <w:tcPr>
            <w:tcW w:w="222" w:type="dxa"/>
            <w:tcBorders>
              <w:top w:val="nil"/>
              <w:left w:val="nil"/>
              <w:bottom w:val="nil"/>
              <w:right w:val="nil"/>
            </w:tcBorders>
            <w:shd w:val="clear" w:color="auto" w:fill="auto"/>
            <w:noWrap/>
            <w:vAlign w:val="bottom"/>
            <w:hideMark/>
          </w:tcPr>
          <w:p w14:paraId="64CCA39A" w14:textId="77777777" w:rsidR="003003CB" w:rsidRPr="003003CB" w:rsidRDefault="003003CB" w:rsidP="003003CB">
            <w:pPr>
              <w:jc w:val="center"/>
              <w:rPr>
                <w:b/>
                <w:bCs/>
              </w:rPr>
            </w:pPr>
          </w:p>
        </w:tc>
      </w:tr>
      <w:tr w:rsidR="003003CB" w:rsidRPr="003003CB" w14:paraId="080E363A" w14:textId="77777777" w:rsidTr="003003CB">
        <w:trPr>
          <w:trHeight w:val="330"/>
        </w:trPr>
        <w:tc>
          <w:tcPr>
            <w:tcW w:w="7912" w:type="dxa"/>
            <w:gridSpan w:val="6"/>
            <w:tcBorders>
              <w:top w:val="single" w:sz="4" w:space="0" w:color="auto"/>
              <w:left w:val="single" w:sz="4" w:space="0" w:color="auto"/>
              <w:bottom w:val="nil"/>
              <w:right w:val="nil"/>
            </w:tcBorders>
            <w:shd w:val="clear" w:color="000000" w:fill="FFFFFF"/>
            <w:vAlign w:val="center"/>
            <w:hideMark/>
          </w:tcPr>
          <w:p w14:paraId="22FE7DF8" w14:textId="77777777" w:rsidR="003003CB" w:rsidRPr="003003CB" w:rsidRDefault="003003CB" w:rsidP="003003CB">
            <w:pPr>
              <w:jc w:val="center"/>
              <w:rPr>
                <w:b/>
                <w:bCs/>
              </w:rPr>
            </w:pPr>
            <w:r w:rsidRPr="003003CB">
              <w:rPr>
                <w:b/>
                <w:bCs/>
              </w:rPr>
              <w:t>ТП июнь 2020</w:t>
            </w:r>
          </w:p>
        </w:tc>
        <w:tc>
          <w:tcPr>
            <w:tcW w:w="1360" w:type="dxa"/>
            <w:tcBorders>
              <w:top w:val="nil"/>
              <w:left w:val="nil"/>
              <w:bottom w:val="nil"/>
              <w:right w:val="nil"/>
            </w:tcBorders>
            <w:shd w:val="clear" w:color="000000" w:fill="FFFFFF"/>
            <w:vAlign w:val="center"/>
            <w:hideMark/>
          </w:tcPr>
          <w:p w14:paraId="18335602" w14:textId="77777777" w:rsidR="003003CB" w:rsidRPr="003003CB" w:rsidRDefault="003003CB" w:rsidP="003003CB">
            <w:pPr>
              <w:rPr>
                <w:b/>
                <w:bCs/>
              </w:rPr>
            </w:pPr>
            <w:r w:rsidRPr="003003CB">
              <w:rPr>
                <w:b/>
                <w:bCs/>
              </w:rPr>
              <w:t> </w:t>
            </w:r>
          </w:p>
        </w:tc>
        <w:tc>
          <w:tcPr>
            <w:tcW w:w="1785" w:type="dxa"/>
            <w:tcBorders>
              <w:top w:val="nil"/>
              <w:left w:val="nil"/>
              <w:bottom w:val="nil"/>
              <w:right w:val="single" w:sz="4" w:space="0" w:color="auto"/>
            </w:tcBorders>
            <w:shd w:val="clear" w:color="000000" w:fill="FFFFFF"/>
            <w:vAlign w:val="center"/>
            <w:hideMark/>
          </w:tcPr>
          <w:p w14:paraId="04774613" w14:textId="77777777" w:rsidR="003003CB" w:rsidRPr="003003CB" w:rsidRDefault="003003CB" w:rsidP="003003CB">
            <w:pPr>
              <w:rPr>
                <w:b/>
                <w:bCs/>
              </w:rPr>
            </w:pPr>
            <w:r w:rsidRPr="003003CB">
              <w:rPr>
                <w:b/>
                <w:bCs/>
              </w:rPr>
              <w:t> </w:t>
            </w:r>
          </w:p>
        </w:tc>
        <w:tc>
          <w:tcPr>
            <w:tcW w:w="222" w:type="dxa"/>
            <w:vAlign w:val="center"/>
            <w:hideMark/>
          </w:tcPr>
          <w:p w14:paraId="6EC7F4FB" w14:textId="77777777" w:rsidR="003003CB" w:rsidRPr="003003CB" w:rsidRDefault="003003CB" w:rsidP="003003CB">
            <w:pPr>
              <w:rPr>
                <w:sz w:val="20"/>
                <w:szCs w:val="20"/>
              </w:rPr>
            </w:pPr>
          </w:p>
        </w:tc>
      </w:tr>
      <w:tr w:rsidR="003003CB" w:rsidRPr="003003CB" w14:paraId="4129E07A" w14:textId="77777777" w:rsidTr="003003CB">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2F80F" w14:textId="77777777" w:rsidR="003003CB" w:rsidRPr="003003CB" w:rsidRDefault="003003CB" w:rsidP="003003CB">
            <w:pPr>
              <w:jc w:val="center"/>
            </w:pPr>
            <w:r w:rsidRPr="003003CB">
              <w:t>1</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83318A3" w14:textId="77777777" w:rsidR="003003CB" w:rsidRPr="003003CB" w:rsidRDefault="003003CB" w:rsidP="003003CB">
            <w:pPr>
              <w:rPr>
                <w:color w:val="000000"/>
              </w:rPr>
            </w:pPr>
            <w:r w:rsidRPr="003003CB">
              <w:rPr>
                <w:color w:val="000000"/>
              </w:rPr>
              <w:t>Вязка спиральная ВС-70-95</w:t>
            </w:r>
          </w:p>
        </w:tc>
        <w:tc>
          <w:tcPr>
            <w:tcW w:w="1476" w:type="dxa"/>
            <w:tcBorders>
              <w:top w:val="single" w:sz="4" w:space="0" w:color="000000"/>
              <w:left w:val="nil"/>
              <w:bottom w:val="single" w:sz="4" w:space="0" w:color="000000"/>
              <w:right w:val="single" w:sz="4" w:space="0" w:color="000000"/>
            </w:tcBorders>
            <w:shd w:val="clear" w:color="000000" w:fill="FFFFFF"/>
            <w:noWrap/>
            <w:vAlign w:val="center"/>
            <w:hideMark/>
          </w:tcPr>
          <w:p w14:paraId="1B45001B" w14:textId="77777777" w:rsidR="003003CB" w:rsidRPr="003003CB" w:rsidRDefault="003003CB" w:rsidP="003003CB">
            <w:pPr>
              <w:jc w:val="center"/>
            </w:pPr>
            <w:r w:rsidRPr="003003CB">
              <w:t>27.33.13.130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4121CBF3"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4899EF56" w14:textId="77777777" w:rsidR="003003CB" w:rsidRPr="003003CB" w:rsidRDefault="003003CB" w:rsidP="003003CB">
            <w:pPr>
              <w:jc w:val="center"/>
              <w:rPr>
                <w:color w:val="000000"/>
              </w:rPr>
            </w:pPr>
            <w:r w:rsidRPr="003003CB">
              <w:rPr>
                <w:color w:val="000000"/>
              </w:rPr>
              <w:t>100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547F89B6" w14:textId="77777777" w:rsidR="003003CB" w:rsidRPr="003003CB" w:rsidRDefault="003003CB" w:rsidP="003003CB">
            <w:pPr>
              <w:jc w:val="center"/>
            </w:pPr>
            <w:r w:rsidRPr="003003CB">
              <w:t>116,47</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3BD2F24B" w14:textId="77777777" w:rsidR="003003CB" w:rsidRPr="003003CB" w:rsidRDefault="003003CB" w:rsidP="003003CB">
            <w:pPr>
              <w:jc w:val="center"/>
            </w:pPr>
            <w:r w:rsidRPr="003003CB">
              <w:t>11 647,00</w:t>
            </w:r>
          </w:p>
        </w:tc>
        <w:tc>
          <w:tcPr>
            <w:tcW w:w="1785" w:type="dxa"/>
            <w:tcBorders>
              <w:top w:val="single" w:sz="4" w:space="0" w:color="auto"/>
              <w:left w:val="nil"/>
              <w:bottom w:val="single" w:sz="4" w:space="0" w:color="auto"/>
              <w:right w:val="single" w:sz="4" w:space="0" w:color="auto"/>
            </w:tcBorders>
            <w:shd w:val="clear" w:color="000000" w:fill="FFFFFF"/>
            <w:vAlign w:val="center"/>
            <w:hideMark/>
          </w:tcPr>
          <w:p w14:paraId="26A605A8" w14:textId="77777777" w:rsidR="003003CB" w:rsidRPr="003003CB" w:rsidRDefault="003003CB" w:rsidP="003003CB">
            <w:pPr>
              <w:jc w:val="center"/>
            </w:pPr>
            <w:r w:rsidRPr="003003CB">
              <w:t>ГОСТ 839-80</w:t>
            </w:r>
          </w:p>
        </w:tc>
        <w:tc>
          <w:tcPr>
            <w:tcW w:w="222" w:type="dxa"/>
            <w:vAlign w:val="center"/>
            <w:hideMark/>
          </w:tcPr>
          <w:p w14:paraId="4A33D2C6" w14:textId="77777777" w:rsidR="003003CB" w:rsidRPr="003003CB" w:rsidRDefault="003003CB" w:rsidP="003003CB">
            <w:pPr>
              <w:rPr>
                <w:sz w:val="20"/>
                <w:szCs w:val="20"/>
              </w:rPr>
            </w:pPr>
          </w:p>
        </w:tc>
      </w:tr>
      <w:tr w:rsidR="003003CB" w:rsidRPr="003003CB" w14:paraId="1CB9C9C1"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E958D65" w14:textId="77777777" w:rsidR="003003CB" w:rsidRPr="003003CB" w:rsidRDefault="003003CB" w:rsidP="003003CB">
            <w:pPr>
              <w:jc w:val="center"/>
            </w:pPr>
            <w:r w:rsidRPr="003003CB">
              <w:t>2</w:t>
            </w:r>
          </w:p>
        </w:tc>
        <w:tc>
          <w:tcPr>
            <w:tcW w:w="3460" w:type="dxa"/>
            <w:tcBorders>
              <w:top w:val="nil"/>
              <w:left w:val="nil"/>
              <w:bottom w:val="single" w:sz="4" w:space="0" w:color="auto"/>
              <w:right w:val="single" w:sz="4" w:space="0" w:color="auto"/>
            </w:tcBorders>
            <w:shd w:val="clear" w:color="000000" w:fill="FFFFFF"/>
            <w:vAlign w:val="center"/>
            <w:hideMark/>
          </w:tcPr>
          <w:p w14:paraId="4A5E5D2B" w14:textId="77777777" w:rsidR="003003CB" w:rsidRPr="003003CB" w:rsidRDefault="003003CB" w:rsidP="003003CB">
            <w:pPr>
              <w:rPr>
                <w:color w:val="000000"/>
              </w:rPr>
            </w:pPr>
            <w:r w:rsidRPr="003003CB">
              <w:rPr>
                <w:color w:val="000000"/>
              </w:rPr>
              <w:t>Зажим аппаратный А1А- 70</w:t>
            </w:r>
          </w:p>
        </w:tc>
        <w:tc>
          <w:tcPr>
            <w:tcW w:w="1476" w:type="dxa"/>
            <w:tcBorders>
              <w:top w:val="nil"/>
              <w:left w:val="nil"/>
              <w:bottom w:val="single" w:sz="4" w:space="0" w:color="000000"/>
              <w:right w:val="single" w:sz="4" w:space="0" w:color="000000"/>
            </w:tcBorders>
            <w:shd w:val="clear" w:color="000000" w:fill="FFFFFF"/>
            <w:noWrap/>
            <w:vAlign w:val="center"/>
            <w:hideMark/>
          </w:tcPr>
          <w:p w14:paraId="21290FAB"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3F4ACCD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3A04285" w14:textId="77777777" w:rsidR="003003CB" w:rsidRPr="003003CB" w:rsidRDefault="003003CB" w:rsidP="003003CB">
            <w:pPr>
              <w:jc w:val="center"/>
              <w:rPr>
                <w:color w:val="000000"/>
              </w:rPr>
            </w:pPr>
            <w:r w:rsidRPr="003003CB">
              <w:rPr>
                <w:color w:val="000000"/>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2624C4EE" w14:textId="77777777" w:rsidR="003003CB" w:rsidRPr="003003CB" w:rsidRDefault="003003CB" w:rsidP="003003CB">
            <w:pPr>
              <w:jc w:val="center"/>
            </w:pPr>
            <w:r w:rsidRPr="003003CB">
              <w:t>172,20</w:t>
            </w:r>
          </w:p>
        </w:tc>
        <w:tc>
          <w:tcPr>
            <w:tcW w:w="1360" w:type="dxa"/>
            <w:tcBorders>
              <w:top w:val="nil"/>
              <w:left w:val="nil"/>
              <w:bottom w:val="single" w:sz="4" w:space="0" w:color="auto"/>
              <w:right w:val="single" w:sz="4" w:space="0" w:color="auto"/>
            </w:tcBorders>
            <w:shd w:val="clear" w:color="000000" w:fill="FFFFFF"/>
            <w:vAlign w:val="center"/>
            <w:hideMark/>
          </w:tcPr>
          <w:p w14:paraId="6BA3A56A" w14:textId="77777777" w:rsidR="003003CB" w:rsidRPr="003003CB" w:rsidRDefault="003003CB" w:rsidP="003003CB">
            <w:pPr>
              <w:jc w:val="center"/>
            </w:pPr>
            <w:r w:rsidRPr="003003CB">
              <w:t>516,60</w:t>
            </w:r>
          </w:p>
        </w:tc>
        <w:tc>
          <w:tcPr>
            <w:tcW w:w="1785" w:type="dxa"/>
            <w:tcBorders>
              <w:top w:val="nil"/>
              <w:left w:val="nil"/>
              <w:bottom w:val="single" w:sz="4" w:space="0" w:color="auto"/>
              <w:right w:val="single" w:sz="4" w:space="0" w:color="auto"/>
            </w:tcBorders>
            <w:shd w:val="clear" w:color="000000" w:fill="FFFFFF"/>
            <w:vAlign w:val="center"/>
            <w:hideMark/>
          </w:tcPr>
          <w:p w14:paraId="000DD43D" w14:textId="77777777" w:rsidR="003003CB" w:rsidRPr="003003CB" w:rsidRDefault="003003CB" w:rsidP="003003CB">
            <w:pPr>
              <w:jc w:val="center"/>
            </w:pPr>
            <w:r w:rsidRPr="003003CB">
              <w:t>ГОСТ 839-80</w:t>
            </w:r>
          </w:p>
        </w:tc>
        <w:tc>
          <w:tcPr>
            <w:tcW w:w="222" w:type="dxa"/>
            <w:vAlign w:val="center"/>
            <w:hideMark/>
          </w:tcPr>
          <w:p w14:paraId="2D93DE09" w14:textId="77777777" w:rsidR="003003CB" w:rsidRPr="003003CB" w:rsidRDefault="003003CB" w:rsidP="003003CB">
            <w:pPr>
              <w:rPr>
                <w:sz w:val="20"/>
                <w:szCs w:val="20"/>
              </w:rPr>
            </w:pPr>
          </w:p>
        </w:tc>
      </w:tr>
      <w:tr w:rsidR="003003CB" w:rsidRPr="003003CB" w14:paraId="03014D5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E7DA0FF" w14:textId="77777777" w:rsidR="003003CB" w:rsidRPr="003003CB" w:rsidRDefault="003003CB" w:rsidP="003003CB">
            <w:pPr>
              <w:jc w:val="center"/>
            </w:pPr>
            <w:r w:rsidRPr="003003CB">
              <w:t>3</w:t>
            </w:r>
          </w:p>
        </w:tc>
        <w:tc>
          <w:tcPr>
            <w:tcW w:w="3460" w:type="dxa"/>
            <w:tcBorders>
              <w:top w:val="nil"/>
              <w:left w:val="nil"/>
              <w:bottom w:val="single" w:sz="4" w:space="0" w:color="auto"/>
              <w:right w:val="single" w:sz="4" w:space="0" w:color="auto"/>
            </w:tcBorders>
            <w:shd w:val="clear" w:color="000000" w:fill="FFFFFF"/>
            <w:vAlign w:val="center"/>
            <w:hideMark/>
          </w:tcPr>
          <w:p w14:paraId="54960CBC" w14:textId="77777777" w:rsidR="003003CB" w:rsidRPr="003003CB" w:rsidRDefault="003003CB" w:rsidP="003003CB">
            <w:pPr>
              <w:rPr>
                <w:color w:val="000000"/>
              </w:rPr>
            </w:pPr>
            <w:r w:rsidRPr="003003CB">
              <w:rPr>
                <w:color w:val="000000"/>
              </w:rPr>
              <w:t>Зажим аппаратный А2А- 70</w:t>
            </w:r>
          </w:p>
        </w:tc>
        <w:tc>
          <w:tcPr>
            <w:tcW w:w="1476" w:type="dxa"/>
            <w:tcBorders>
              <w:top w:val="nil"/>
              <w:left w:val="nil"/>
              <w:bottom w:val="single" w:sz="4" w:space="0" w:color="000000"/>
              <w:right w:val="single" w:sz="4" w:space="0" w:color="000000"/>
            </w:tcBorders>
            <w:shd w:val="clear" w:color="000000" w:fill="FFFFFF"/>
            <w:noWrap/>
            <w:vAlign w:val="center"/>
            <w:hideMark/>
          </w:tcPr>
          <w:p w14:paraId="1B7367AF"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355D60D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A580D43" w14:textId="77777777" w:rsidR="003003CB" w:rsidRPr="003003CB" w:rsidRDefault="003003CB" w:rsidP="003003CB">
            <w:pPr>
              <w:jc w:val="center"/>
              <w:rPr>
                <w:color w:val="000000"/>
              </w:rPr>
            </w:pPr>
            <w:r w:rsidRPr="003003CB">
              <w:rPr>
                <w:color w:val="000000"/>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7F01AD49" w14:textId="77777777" w:rsidR="003003CB" w:rsidRPr="003003CB" w:rsidRDefault="003003CB" w:rsidP="003003CB">
            <w:pPr>
              <w:jc w:val="center"/>
            </w:pPr>
            <w:r w:rsidRPr="003003CB">
              <w:t>172,20</w:t>
            </w:r>
          </w:p>
        </w:tc>
        <w:tc>
          <w:tcPr>
            <w:tcW w:w="1360" w:type="dxa"/>
            <w:tcBorders>
              <w:top w:val="nil"/>
              <w:left w:val="nil"/>
              <w:bottom w:val="single" w:sz="4" w:space="0" w:color="auto"/>
              <w:right w:val="single" w:sz="4" w:space="0" w:color="auto"/>
            </w:tcBorders>
            <w:shd w:val="clear" w:color="000000" w:fill="FFFFFF"/>
            <w:vAlign w:val="center"/>
            <w:hideMark/>
          </w:tcPr>
          <w:p w14:paraId="7E61C393" w14:textId="77777777" w:rsidR="003003CB" w:rsidRPr="003003CB" w:rsidRDefault="003003CB" w:rsidP="003003CB">
            <w:pPr>
              <w:jc w:val="center"/>
            </w:pPr>
            <w:r w:rsidRPr="003003CB">
              <w:t>2 066,40</w:t>
            </w:r>
          </w:p>
        </w:tc>
        <w:tc>
          <w:tcPr>
            <w:tcW w:w="1785" w:type="dxa"/>
            <w:tcBorders>
              <w:top w:val="nil"/>
              <w:left w:val="nil"/>
              <w:bottom w:val="single" w:sz="4" w:space="0" w:color="auto"/>
              <w:right w:val="single" w:sz="4" w:space="0" w:color="auto"/>
            </w:tcBorders>
            <w:shd w:val="clear" w:color="000000" w:fill="FFFFFF"/>
            <w:vAlign w:val="center"/>
            <w:hideMark/>
          </w:tcPr>
          <w:p w14:paraId="0798DA90" w14:textId="77777777" w:rsidR="003003CB" w:rsidRPr="003003CB" w:rsidRDefault="003003CB" w:rsidP="003003CB">
            <w:pPr>
              <w:jc w:val="center"/>
            </w:pPr>
            <w:r w:rsidRPr="003003CB">
              <w:t>ГОСТ 4261-82</w:t>
            </w:r>
          </w:p>
        </w:tc>
        <w:tc>
          <w:tcPr>
            <w:tcW w:w="222" w:type="dxa"/>
            <w:vAlign w:val="center"/>
            <w:hideMark/>
          </w:tcPr>
          <w:p w14:paraId="0E05790B" w14:textId="77777777" w:rsidR="003003CB" w:rsidRPr="003003CB" w:rsidRDefault="003003CB" w:rsidP="003003CB">
            <w:pPr>
              <w:rPr>
                <w:sz w:val="20"/>
                <w:szCs w:val="20"/>
              </w:rPr>
            </w:pPr>
          </w:p>
        </w:tc>
      </w:tr>
      <w:tr w:rsidR="003003CB" w:rsidRPr="003003CB" w14:paraId="244B7DC5"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4012B91" w14:textId="77777777" w:rsidR="003003CB" w:rsidRPr="003003CB" w:rsidRDefault="003003CB" w:rsidP="003003CB">
            <w:pPr>
              <w:jc w:val="center"/>
            </w:pPr>
            <w:r w:rsidRPr="003003CB">
              <w:t>4</w:t>
            </w:r>
          </w:p>
        </w:tc>
        <w:tc>
          <w:tcPr>
            <w:tcW w:w="3460" w:type="dxa"/>
            <w:tcBorders>
              <w:top w:val="nil"/>
              <w:left w:val="nil"/>
              <w:bottom w:val="single" w:sz="4" w:space="0" w:color="auto"/>
              <w:right w:val="single" w:sz="4" w:space="0" w:color="auto"/>
            </w:tcBorders>
            <w:shd w:val="clear" w:color="000000" w:fill="FFFFFF"/>
            <w:vAlign w:val="center"/>
            <w:hideMark/>
          </w:tcPr>
          <w:p w14:paraId="1BF14A86" w14:textId="77777777" w:rsidR="003003CB" w:rsidRPr="003003CB" w:rsidRDefault="003003CB" w:rsidP="003003CB">
            <w:pPr>
              <w:rPr>
                <w:color w:val="000000"/>
              </w:rPr>
            </w:pPr>
            <w:r w:rsidRPr="003003CB">
              <w:rPr>
                <w:color w:val="000000"/>
              </w:rPr>
              <w:t xml:space="preserve">Зажим натяжной НБН-2-6А </w:t>
            </w:r>
          </w:p>
        </w:tc>
        <w:tc>
          <w:tcPr>
            <w:tcW w:w="1476" w:type="dxa"/>
            <w:tcBorders>
              <w:top w:val="nil"/>
              <w:left w:val="nil"/>
              <w:bottom w:val="single" w:sz="4" w:space="0" w:color="000000"/>
              <w:right w:val="single" w:sz="4" w:space="0" w:color="000000"/>
            </w:tcBorders>
            <w:shd w:val="clear" w:color="000000" w:fill="FFFFFF"/>
            <w:noWrap/>
            <w:vAlign w:val="center"/>
            <w:hideMark/>
          </w:tcPr>
          <w:p w14:paraId="12C4AFEE"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E9DE83F"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AE387DD" w14:textId="77777777" w:rsidR="003003CB" w:rsidRPr="003003CB" w:rsidRDefault="003003CB" w:rsidP="003003CB">
            <w:pPr>
              <w:jc w:val="center"/>
              <w:rPr>
                <w:color w:val="000000"/>
              </w:rPr>
            </w:pPr>
            <w:r w:rsidRPr="003003CB">
              <w:rPr>
                <w:color w:val="000000"/>
              </w:rPr>
              <w:t>6</w:t>
            </w:r>
          </w:p>
        </w:tc>
        <w:tc>
          <w:tcPr>
            <w:tcW w:w="940" w:type="dxa"/>
            <w:tcBorders>
              <w:top w:val="nil"/>
              <w:left w:val="nil"/>
              <w:bottom w:val="single" w:sz="4" w:space="0" w:color="auto"/>
              <w:right w:val="single" w:sz="4" w:space="0" w:color="auto"/>
            </w:tcBorders>
            <w:shd w:val="clear" w:color="000000" w:fill="FFFFFF"/>
            <w:vAlign w:val="center"/>
            <w:hideMark/>
          </w:tcPr>
          <w:p w14:paraId="75DFEDFE" w14:textId="77777777" w:rsidR="003003CB" w:rsidRPr="003003CB" w:rsidRDefault="003003CB" w:rsidP="003003CB">
            <w:pPr>
              <w:jc w:val="center"/>
            </w:pPr>
            <w:r w:rsidRPr="003003CB">
              <w:t>347,78</w:t>
            </w:r>
          </w:p>
        </w:tc>
        <w:tc>
          <w:tcPr>
            <w:tcW w:w="1360" w:type="dxa"/>
            <w:tcBorders>
              <w:top w:val="nil"/>
              <w:left w:val="nil"/>
              <w:bottom w:val="single" w:sz="4" w:space="0" w:color="auto"/>
              <w:right w:val="single" w:sz="4" w:space="0" w:color="auto"/>
            </w:tcBorders>
            <w:shd w:val="clear" w:color="000000" w:fill="FFFFFF"/>
            <w:vAlign w:val="center"/>
            <w:hideMark/>
          </w:tcPr>
          <w:p w14:paraId="2ABA18C5" w14:textId="77777777" w:rsidR="003003CB" w:rsidRPr="003003CB" w:rsidRDefault="003003CB" w:rsidP="003003CB">
            <w:pPr>
              <w:jc w:val="center"/>
            </w:pPr>
            <w:r w:rsidRPr="003003CB">
              <w:t>2 086,68</w:t>
            </w:r>
          </w:p>
        </w:tc>
        <w:tc>
          <w:tcPr>
            <w:tcW w:w="1785" w:type="dxa"/>
            <w:tcBorders>
              <w:top w:val="nil"/>
              <w:left w:val="nil"/>
              <w:bottom w:val="single" w:sz="4" w:space="0" w:color="auto"/>
              <w:right w:val="single" w:sz="4" w:space="0" w:color="auto"/>
            </w:tcBorders>
            <w:shd w:val="clear" w:color="000000" w:fill="FFFFFF"/>
            <w:vAlign w:val="center"/>
            <w:hideMark/>
          </w:tcPr>
          <w:p w14:paraId="4054FBD5" w14:textId="77777777" w:rsidR="003003CB" w:rsidRPr="003003CB" w:rsidRDefault="003003CB" w:rsidP="003003CB">
            <w:pPr>
              <w:jc w:val="center"/>
            </w:pPr>
            <w:r w:rsidRPr="003003CB">
              <w:t>ГОСТ 4261-82</w:t>
            </w:r>
          </w:p>
        </w:tc>
        <w:tc>
          <w:tcPr>
            <w:tcW w:w="222" w:type="dxa"/>
            <w:vAlign w:val="center"/>
            <w:hideMark/>
          </w:tcPr>
          <w:p w14:paraId="174DF20C" w14:textId="77777777" w:rsidR="003003CB" w:rsidRPr="003003CB" w:rsidRDefault="003003CB" w:rsidP="003003CB">
            <w:pPr>
              <w:rPr>
                <w:sz w:val="20"/>
                <w:szCs w:val="20"/>
              </w:rPr>
            </w:pPr>
          </w:p>
        </w:tc>
      </w:tr>
      <w:tr w:rsidR="003003CB" w:rsidRPr="003003CB" w14:paraId="2C81FE2B"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F24A603" w14:textId="77777777" w:rsidR="003003CB" w:rsidRPr="003003CB" w:rsidRDefault="003003CB" w:rsidP="003003CB">
            <w:pPr>
              <w:jc w:val="center"/>
            </w:pPr>
            <w:r w:rsidRPr="003003CB">
              <w:t>5</w:t>
            </w:r>
          </w:p>
        </w:tc>
        <w:tc>
          <w:tcPr>
            <w:tcW w:w="3460" w:type="dxa"/>
            <w:tcBorders>
              <w:top w:val="nil"/>
              <w:left w:val="nil"/>
              <w:bottom w:val="single" w:sz="4" w:space="0" w:color="auto"/>
              <w:right w:val="single" w:sz="4" w:space="0" w:color="auto"/>
            </w:tcBorders>
            <w:shd w:val="clear" w:color="000000" w:fill="FFFFFF"/>
            <w:vAlign w:val="center"/>
            <w:hideMark/>
          </w:tcPr>
          <w:p w14:paraId="3C01AAD0" w14:textId="77777777" w:rsidR="003003CB" w:rsidRPr="003003CB" w:rsidRDefault="003003CB" w:rsidP="003003CB">
            <w:pPr>
              <w:rPr>
                <w:color w:val="000000"/>
              </w:rPr>
            </w:pPr>
            <w:r w:rsidRPr="003003CB">
              <w:rPr>
                <w:color w:val="000000"/>
              </w:rPr>
              <w:t>Зажим ПА-3-2</w:t>
            </w:r>
          </w:p>
        </w:tc>
        <w:tc>
          <w:tcPr>
            <w:tcW w:w="1476" w:type="dxa"/>
            <w:tcBorders>
              <w:top w:val="nil"/>
              <w:left w:val="nil"/>
              <w:bottom w:val="single" w:sz="4" w:space="0" w:color="000000"/>
              <w:right w:val="single" w:sz="4" w:space="0" w:color="000000"/>
            </w:tcBorders>
            <w:shd w:val="clear" w:color="000000" w:fill="FFFFFF"/>
            <w:noWrap/>
            <w:vAlign w:val="center"/>
            <w:hideMark/>
          </w:tcPr>
          <w:p w14:paraId="2702D2CB"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325D786F"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6E20720" w14:textId="77777777" w:rsidR="003003CB" w:rsidRPr="003003CB" w:rsidRDefault="003003CB" w:rsidP="003003CB">
            <w:pPr>
              <w:jc w:val="center"/>
              <w:rPr>
                <w:color w:val="000000"/>
              </w:rPr>
            </w:pPr>
            <w:r w:rsidRPr="003003CB">
              <w:rPr>
                <w:color w:val="000000"/>
              </w:rPr>
              <w:t>18</w:t>
            </w:r>
          </w:p>
        </w:tc>
        <w:tc>
          <w:tcPr>
            <w:tcW w:w="940" w:type="dxa"/>
            <w:tcBorders>
              <w:top w:val="nil"/>
              <w:left w:val="nil"/>
              <w:bottom w:val="single" w:sz="4" w:space="0" w:color="auto"/>
              <w:right w:val="single" w:sz="4" w:space="0" w:color="auto"/>
            </w:tcBorders>
            <w:shd w:val="clear" w:color="000000" w:fill="FFFFFF"/>
            <w:vAlign w:val="center"/>
            <w:hideMark/>
          </w:tcPr>
          <w:p w14:paraId="6838376E" w14:textId="77777777" w:rsidR="003003CB" w:rsidRPr="003003CB" w:rsidRDefault="003003CB" w:rsidP="003003CB">
            <w:pPr>
              <w:jc w:val="center"/>
            </w:pPr>
            <w:r w:rsidRPr="003003CB">
              <w:t>48,88</w:t>
            </w:r>
          </w:p>
        </w:tc>
        <w:tc>
          <w:tcPr>
            <w:tcW w:w="1360" w:type="dxa"/>
            <w:tcBorders>
              <w:top w:val="nil"/>
              <w:left w:val="nil"/>
              <w:bottom w:val="single" w:sz="4" w:space="0" w:color="auto"/>
              <w:right w:val="single" w:sz="4" w:space="0" w:color="auto"/>
            </w:tcBorders>
            <w:shd w:val="clear" w:color="000000" w:fill="FFFFFF"/>
            <w:vAlign w:val="center"/>
            <w:hideMark/>
          </w:tcPr>
          <w:p w14:paraId="4FB36AE0" w14:textId="77777777" w:rsidR="003003CB" w:rsidRPr="003003CB" w:rsidRDefault="003003CB" w:rsidP="003003CB">
            <w:pPr>
              <w:jc w:val="center"/>
            </w:pPr>
            <w:r w:rsidRPr="003003CB">
              <w:t>879,84</w:t>
            </w:r>
          </w:p>
        </w:tc>
        <w:tc>
          <w:tcPr>
            <w:tcW w:w="1785" w:type="dxa"/>
            <w:tcBorders>
              <w:top w:val="nil"/>
              <w:left w:val="nil"/>
              <w:bottom w:val="single" w:sz="4" w:space="0" w:color="auto"/>
              <w:right w:val="single" w:sz="4" w:space="0" w:color="auto"/>
            </w:tcBorders>
            <w:shd w:val="clear" w:color="000000" w:fill="FFFFFF"/>
            <w:vAlign w:val="center"/>
            <w:hideMark/>
          </w:tcPr>
          <w:p w14:paraId="3117ED24" w14:textId="77777777" w:rsidR="003003CB" w:rsidRPr="003003CB" w:rsidRDefault="003003CB" w:rsidP="003003CB">
            <w:pPr>
              <w:jc w:val="center"/>
            </w:pPr>
            <w:r w:rsidRPr="003003CB">
              <w:t>ГОСТ 4261-82</w:t>
            </w:r>
          </w:p>
        </w:tc>
        <w:tc>
          <w:tcPr>
            <w:tcW w:w="222" w:type="dxa"/>
            <w:vAlign w:val="center"/>
            <w:hideMark/>
          </w:tcPr>
          <w:p w14:paraId="7DF148C7" w14:textId="77777777" w:rsidR="003003CB" w:rsidRPr="003003CB" w:rsidRDefault="003003CB" w:rsidP="003003CB">
            <w:pPr>
              <w:rPr>
                <w:sz w:val="20"/>
                <w:szCs w:val="20"/>
              </w:rPr>
            </w:pPr>
          </w:p>
        </w:tc>
      </w:tr>
      <w:tr w:rsidR="003003CB" w:rsidRPr="003003CB" w14:paraId="0A96769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200857A" w14:textId="77777777" w:rsidR="003003CB" w:rsidRPr="003003CB" w:rsidRDefault="003003CB" w:rsidP="003003CB">
            <w:pPr>
              <w:jc w:val="center"/>
            </w:pPr>
            <w:r w:rsidRPr="003003CB">
              <w:t>6</w:t>
            </w:r>
          </w:p>
        </w:tc>
        <w:tc>
          <w:tcPr>
            <w:tcW w:w="3460" w:type="dxa"/>
            <w:tcBorders>
              <w:top w:val="nil"/>
              <w:left w:val="nil"/>
              <w:bottom w:val="single" w:sz="4" w:space="0" w:color="auto"/>
              <w:right w:val="single" w:sz="4" w:space="0" w:color="auto"/>
            </w:tcBorders>
            <w:shd w:val="clear" w:color="000000" w:fill="FFFFFF"/>
            <w:vAlign w:val="center"/>
            <w:hideMark/>
          </w:tcPr>
          <w:p w14:paraId="390D423B" w14:textId="77777777" w:rsidR="003003CB" w:rsidRPr="003003CB" w:rsidRDefault="003003CB" w:rsidP="003003CB">
            <w:pPr>
              <w:rPr>
                <w:color w:val="000000"/>
              </w:rPr>
            </w:pPr>
            <w:r w:rsidRPr="003003CB">
              <w:rPr>
                <w:color w:val="000000"/>
              </w:rPr>
              <w:t xml:space="preserve">Зажим ПС-2-1 </w:t>
            </w:r>
          </w:p>
        </w:tc>
        <w:tc>
          <w:tcPr>
            <w:tcW w:w="1476" w:type="dxa"/>
            <w:tcBorders>
              <w:top w:val="nil"/>
              <w:left w:val="nil"/>
              <w:bottom w:val="single" w:sz="4" w:space="0" w:color="000000"/>
              <w:right w:val="single" w:sz="4" w:space="0" w:color="000000"/>
            </w:tcBorders>
            <w:shd w:val="clear" w:color="000000" w:fill="FFFFFF"/>
            <w:noWrap/>
            <w:vAlign w:val="center"/>
            <w:hideMark/>
          </w:tcPr>
          <w:p w14:paraId="4CB2B204"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7E64227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28AEEFE" w14:textId="77777777" w:rsidR="003003CB" w:rsidRPr="003003CB" w:rsidRDefault="003003CB" w:rsidP="003003CB">
            <w:pPr>
              <w:jc w:val="center"/>
              <w:rPr>
                <w:color w:val="000000"/>
              </w:rPr>
            </w:pPr>
            <w:r w:rsidRPr="003003CB">
              <w:rPr>
                <w:color w:val="000000"/>
              </w:rPr>
              <w:t>30</w:t>
            </w:r>
          </w:p>
        </w:tc>
        <w:tc>
          <w:tcPr>
            <w:tcW w:w="940" w:type="dxa"/>
            <w:tcBorders>
              <w:top w:val="nil"/>
              <w:left w:val="nil"/>
              <w:bottom w:val="single" w:sz="4" w:space="0" w:color="auto"/>
              <w:right w:val="single" w:sz="4" w:space="0" w:color="auto"/>
            </w:tcBorders>
            <w:shd w:val="clear" w:color="000000" w:fill="FFFFFF"/>
            <w:noWrap/>
            <w:vAlign w:val="center"/>
            <w:hideMark/>
          </w:tcPr>
          <w:p w14:paraId="06FF764C" w14:textId="77777777" w:rsidR="003003CB" w:rsidRPr="003003CB" w:rsidRDefault="003003CB" w:rsidP="003003CB">
            <w:pPr>
              <w:jc w:val="center"/>
            </w:pPr>
            <w:r w:rsidRPr="003003CB">
              <w:t>83,06</w:t>
            </w:r>
          </w:p>
        </w:tc>
        <w:tc>
          <w:tcPr>
            <w:tcW w:w="1360" w:type="dxa"/>
            <w:tcBorders>
              <w:top w:val="nil"/>
              <w:left w:val="nil"/>
              <w:bottom w:val="single" w:sz="4" w:space="0" w:color="auto"/>
              <w:right w:val="single" w:sz="4" w:space="0" w:color="auto"/>
            </w:tcBorders>
            <w:shd w:val="clear" w:color="000000" w:fill="FFFFFF"/>
            <w:vAlign w:val="center"/>
            <w:hideMark/>
          </w:tcPr>
          <w:p w14:paraId="1169E3EE" w14:textId="77777777" w:rsidR="003003CB" w:rsidRPr="003003CB" w:rsidRDefault="003003CB" w:rsidP="003003CB">
            <w:pPr>
              <w:jc w:val="center"/>
            </w:pPr>
            <w:r w:rsidRPr="003003CB">
              <w:t>2 491,80</w:t>
            </w:r>
          </w:p>
        </w:tc>
        <w:tc>
          <w:tcPr>
            <w:tcW w:w="1785" w:type="dxa"/>
            <w:tcBorders>
              <w:top w:val="nil"/>
              <w:left w:val="nil"/>
              <w:bottom w:val="single" w:sz="4" w:space="0" w:color="auto"/>
              <w:right w:val="single" w:sz="4" w:space="0" w:color="auto"/>
            </w:tcBorders>
            <w:shd w:val="clear" w:color="000000" w:fill="FFFFFF"/>
            <w:vAlign w:val="center"/>
            <w:hideMark/>
          </w:tcPr>
          <w:p w14:paraId="2659DC48" w14:textId="77777777" w:rsidR="003003CB" w:rsidRPr="003003CB" w:rsidRDefault="003003CB" w:rsidP="003003CB">
            <w:pPr>
              <w:jc w:val="center"/>
            </w:pPr>
            <w:r w:rsidRPr="003003CB">
              <w:t>ГОСТ 4261-82</w:t>
            </w:r>
          </w:p>
        </w:tc>
        <w:tc>
          <w:tcPr>
            <w:tcW w:w="222" w:type="dxa"/>
            <w:vAlign w:val="center"/>
            <w:hideMark/>
          </w:tcPr>
          <w:p w14:paraId="6064802F" w14:textId="77777777" w:rsidR="003003CB" w:rsidRPr="003003CB" w:rsidRDefault="003003CB" w:rsidP="003003CB">
            <w:pPr>
              <w:rPr>
                <w:sz w:val="20"/>
                <w:szCs w:val="20"/>
              </w:rPr>
            </w:pPr>
          </w:p>
        </w:tc>
      </w:tr>
      <w:tr w:rsidR="003003CB" w:rsidRPr="003003CB" w14:paraId="4A62DA43" w14:textId="77777777" w:rsidTr="003003CB">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9509829" w14:textId="77777777" w:rsidR="003003CB" w:rsidRPr="003003CB" w:rsidRDefault="003003CB" w:rsidP="003003CB">
            <w:pPr>
              <w:jc w:val="center"/>
            </w:pPr>
            <w:r w:rsidRPr="003003CB">
              <w:t>7</w:t>
            </w:r>
          </w:p>
        </w:tc>
        <w:tc>
          <w:tcPr>
            <w:tcW w:w="3460" w:type="dxa"/>
            <w:tcBorders>
              <w:top w:val="nil"/>
              <w:left w:val="nil"/>
              <w:bottom w:val="single" w:sz="4" w:space="0" w:color="auto"/>
              <w:right w:val="single" w:sz="4" w:space="0" w:color="auto"/>
            </w:tcBorders>
            <w:shd w:val="clear" w:color="000000" w:fill="FFFFFF"/>
            <w:vAlign w:val="center"/>
            <w:hideMark/>
          </w:tcPr>
          <w:p w14:paraId="33EA28CC" w14:textId="77777777" w:rsidR="003003CB" w:rsidRPr="003003CB" w:rsidRDefault="003003CB" w:rsidP="003003CB">
            <w:pPr>
              <w:rPr>
                <w:color w:val="000000"/>
              </w:rPr>
            </w:pPr>
            <w:r w:rsidRPr="003003CB">
              <w:rPr>
                <w:color w:val="000000"/>
              </w:rPr>
              <w:t xml:space="preserve">Звено промежуточное ПРТ-7-1 </w:t>
            </w:r>
          </w:p>
        </w:tc>
        <w:tc>
          <w:tcPr>
            <w:tcW w:w="1476" w:type="dxa"/>
            <w:tcBorders>
              <w:top w:val="nil"/>
              <w:left w:val="nil"/>
              <w:bottom w:val="single" w:sz="4" w:space="0" w:color="000000"/>
              <w:right w:val="single" w:sz="4" w:space="0" w:color="000000"/>
            </w:tcBorders>
            <w:shd w:val="clear" w:color="000000" w:fill="FFFFFF"/>
            <w:noWrap/>
            <w:vAlign w:val="center"/>
            <w:hideMark/>
          </w:tcPr>
          <w:p w14:paraId="392BF406"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663D62D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C04E78E" w14:textId="77777777" w:rsidR="003003CB" w:rsidRPr="003003CB" w:rsidRDefault="003003CB" w:rsidP="003003CB">
            <w:pPr>
              <w:jc w:val="center"/>
              <w:rPr>
                <w:color w:val="000000"/>
              </w:rPr>
            </w:pPr>
            <w:r w:rsidRPr="003003CB">
              <w:rPr>
                <w:color w:val="000000"/>
              </w:rPr>
              <w:t>6</w:t>
            </w:r>
          </w:p>
        </w:tc>
        <w:tc>
          <w:tcPr>
            <w:tcW w:w="940" w:type="dxa"/>
            <w:tcBorders>
              <w:top w:val="nil"/>
              <w:left w:val="nil"/>
              <w:bottom w:val="single" w:sz="4" w:space="0" w:color="auto"/>
              <w:right w:val="single" w:sz="4" w:space="0" w:color="auto"/>
            </w:tcBorders>
            <w:shd w:val="clear" w:color="000000" w:fill="FFFFFF"/>
            <w:noWrap/>
            <w:vAlign w:val="center"/>
            <w:hideMark/>
          </w:tcPr>
          <w:p w14:paraId="4334278D" w14:textId="77777777" w:rsidR="003003CB" w:rsidRPr="003003CB" w:rsidRDefault="003003CB" w:rsidP="003003CB">
            <w:pPr>
              <w:jc w:val="center"/>
            </w:pPr>
            <w:r w:rsidRPr="003003CB">
              <w:t>114,30</w:t>
            </w:r>
          </w:p>
        </w:tc>
        <w:tc>
          <w:tcPr>
            <w:tcW w:w="1360" w:type="dxa"/>
            <w:tcBorders>
              <w:top w:val="nil"/>
              <w:left w:val="nil"/>
              <w:bottom w:val="single" w:sz="4" w:space="0" w:color="auto"/>
              <w:right w:val="single" w:sz="4" w:space="0" w:color="auto"/>
            </w:tcBorders>
            <w:shd w:val="clear" w:color="000000" w:fill="FFFFFF"/>
            <w:vAlign w:val="center"/>
            <w:hideMark/>
          </w:tcPr>
          <w:p w14:paraId="42DE1474" w14:textId="77777777" w:rsidR="003003CB" w:rsidRPr="003003CB" w:rsidRDefault="003003CB" w:rsidP="003003CB">
            <w:pPr>
              <w:jc w:val="center"/>
            </w:pPr>
            <w:r w:rsidRPr="003003CB">
              <w:t>685,80</w:t>
            </w:r>
          </w:p>
        </w:tc>
        <w:tc>
          <w:tcPr>
            <w:tcW w:w="1785" w:type="dxa"/>
            <w:tcBorders>
              <w:top w:val="nil"/>
              <w:left w:val="nil"/>
              <w:bottom w:val="single" w:sz="4" w:space="0" w:color="auto"/>
              <w:right w:val="single" w:sz="4" w:space="0" w:color="auto"/>
            </w:tcBorders>
            <w:shd w:val="clear" w:color="000000" w:fill="FFFFFF"/>
            <w:vAlign w:val="center"/>
            <w:hideMark/>
          </w:tcPr>
          <w:p w14:paraId="5CC383E0" w14:textId="77777777" w:rsidR="003003CB" w:rsidRPr="003003CB" w:rsidRDefault="003003CB" w:rsidP="003003CB">
            <w:pPr>
              <w:jc w:val="center"/>
            </w:pPr>
            <w:r w:rsidRPr="003003CB">
              <w:t>ГОСТ 4261-82</w:t>
            </w:r>
          </w:p>
        </w:tc>
        <w:tc>
          <w:tcPr>
            <w:tcW w:w="222" w:type="dxa"/>
            <w:vAlign w:val="center"/>
            <w:hideMark/>
          </w:tcPr>
          <w:p w14:paraId="53A70B21" w14:textId="77777777" w:rsidR="003003CB" w:rsidRPr="003003CB" w:rsidRDefault="003003CB" w:rsidP="003003CB">
            <w:pPr>
              <w:rPr>
                <w:sz w:val="20"/>
                <w:szCs w:val="20"/>
              </w:rPr>
            </w:pPr>
          </w:p>
        </w:tc>
      </w:tr>
      <w:tr w:rsidR="003003CB" w:rsidRPr="003003CB" w14:paraId="2AE1570E"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D5C1E0C" w14:textId="77777777" w:rsidR="003003CB" w:rsidRPr="003003CB" w:rsidRDefault="003003CB" w:rsidP="003003CB">
            <w:pPr>
              <w:jc w:val="center"/>
            </w:pPr>
            <w:r w:rsidRPr="003003CB">
              <w:t>8</w:t>
            </w:r>
          </w:p>
        </w:tc>
        <w:tc>
          <w:tcPr>
            <w:tcW w:w="3460" w:type="dxa"/>
            <w:tcBorders>
              <w:top w:val="nil"/>
              <w:left w:val="nil"/>
              <w:bottom w:val="single" w:sz="4" w:space="0" w:color="auto"/>
              <w:right w:val="single" w:sz="4" w:space="0" w:color="auto"/>
            </w:tcBorders>
            <w:shd w:val="clear" w:color="000000" w:fill="FFFFFF"/>
            <w:vAlign w:val="center"/>
            <w:hideMark/>
          </w:tcPr>
          <w:p w14:paraId="61F986CD" w14:textId="77777777" w:rsidR="003003CB" w:rsidRPr="003003CB" w:rsidRDefault="003003CB" w:rsidP="003003CB">
            <w:pPr>
              <w:rPr>
                <w:color w:val="000000"/>
              </w:rPr>
            </w:pPr>
            <w:r w:rsidRPr="003003CB">
              <w:rPr>
                <w:color w:val="000000"/>
              </w:rPr>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3CB55B83"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14847FC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A2741FF" w14:textId="77777777" w:rsidR="003003CB" w:rsidRPr="003003CB" w:rsidRDefault="003003CB" w:rsidP="003003CB">
            <w:pPr>
              <w:jc w:val="center"/>
              <w:rPr>
                <w:color w:val="000000"/>
              </w:rPr>
            </w:pPr>
            <w:r w:rsidRPr="003003CB">
              <w:rPr>
                <w:color w:val="000000"/>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0F1BB6C5"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353F62F5" w14:textId="77777777" w:rsidR="003003CB" w:rsidRPr="003003CB" w:rsidRDefault="003003CB" w:rsidP="003003CB">
            <w:pPr>
              <w:jc w:val="center"/>
            </w:pPr>
            <w:r w:rsidRPr="003003CB">
              <w:t>10 089,12</w:t>
            </w:r>
          </w:p>
        </w:tc>
        <w:tc>
          <w:tcPr>
            <w:tcW w:w="1785" w:type="dxa"/>
            <w:tcBorders>
              <w:top w:val="nil"/>
              <w:left w:val="nil"/>
              <w:bottom w:val="single" w:sz="4" w:space="0" w:color="auto"/>
              <w:right w:val="single" w:sz="4" w:space="0" w:color="auto"/>
            </w:tcBorders>
            <w:shd w:val="clear" w:color="000000" w:fill="FFFFFF"/>
            <w:vAlign w:val="center"/>
            <w:hideMark/>
          </w:tcPr>
          <w:p w14:paraId="5BC41E1B" w14:textId="77777777" w:rsidR="003003CB" w:rsidRPr="003003CB" w:rsidRDefault="003003CB" w:rsidP="003003CB">
            <w:pPr>
              <w:jc w:val="center"/>
            </w:pPr>
            <w:r w:rsidRPr="003003CB">
              <w:t>ГОСТ 27661-88</w:t>
            </w:r>
          </w:p>
        </w:tc>
        <w:tc>
          <w:tcPr>
            <w:tcW w:w="222" w:type="dxa"/>
            <w:vAlign w:val="center"/>
            <w:hideMark/>
          </w:tcPr>
          <w:p w14:paraId="0DC3C821" w14:textId="77777777" w:rsidR="003003CB" w:rsidRPr="003003CB" w:rsidRDefault="003003CB" w:rsidP="003003CB">
            <w:pPr>
              <w:rPr>
                <w:sz w:val="20"/>
                <w:szCs w:val="20"/>
              </w:rPr>
            </w:pPr>
          </w:p>
        </w:tc>
      </w:tr>
      <w:tr w:rsidR="003003CB" w:rsidRPr="003003CB" w14:paraId="78E8866E"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1D58F5A" w14:textId="77777777" w:rsidR="003003CB" w:rsidRPr="003003CB" w:rsidRDefault="003003CB" w:rsidP="003003CB">
            <w:pPr>
              <w:jc w:val="center"/>
            </w:pPr>
            <w:r w:rsidRPr="003003CB">
              <w:lastRenderedPageBreak/>
              <w:t>9</w:t>
            </w:r>
          </w:p>
        </w:tc>
        <w:tc>
          <w:tcPr>
            <w:tcW w:w="3460" w:type="dxa"/>
            <w:tcBorders>
              <w:top w:val="nil"/>
              <w:left w:val="nil"/>
              <w:bottom w:val="single" w:sz="4" w:space="0" w:color="auto"/>
              <w:right w:val="single" w:sz="4" w:space="0" w:color="auto"/>
            </w:tcBorders>
            <w:shd w:val="clear" w:color="000000" w:fill="FFFFFF"/>
            <w:vAlign w:val="center"/>
            <w:hideMark/>
          </w:tcPr>
          <w:p w14:paraId="18E92C51" w14:textId="77777777" w:rsidR="003003CB" w:rsidRPr="003003CB" w:rsidRDefault="003003CB" w:rsidP="003003CB">
            <w:r w:rsidRPr="003003CB">
              <w:t>Изолятор ШФ-20 -Г1</w:t>
            </w:r>
          </w:p>
        </w:tc>
        <w:tc>
          <w:tcPr>
            <w:tcW w:w="1476" w:type="dxa"/>
            <w:tcBorders>
              <w:top w:val="nil"/>
              <w:left w:val="nil"/>
              <w:bottom w:val="single" w:sz="4" w:space="0" w:color="000000"/>
              <w:right w:val="single" w:sz="4" w:space="0" w:color="000000"/>
            </w:tcBorders>
            <w:shd w:val="clear" w:color="000000" w:fill="FFFFFF"/>
            <w:noWrap/>
            <w:vAlign w:val="center"/>
            <w:hideMark/>
          </w:tcPr>
          <w:p w14:paraId="4455D0E1"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2B3B1D1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15D78433" w14:textId="77777777" w:rsidR="003003CB" w:rsidRPr="003003CB" w:rsidRDefault="003003CB" w:rsidP="003003CB">
            <w:pPr>
              <w:jc w:val="center"/>
            </w:pPr>
            <w:r w:rsidRPr="003003CB">
              <w:t>50</w:t>
            </w:r>
          </w:p>
        </w:tc>
        <w:tc>
          <w:tcPr>
            <w:tcW w:w="940" w:type="dxa"/>
            <w:tcBorders>
              <w:top w:val="nil"/>
              <w:left w:val="nil"/>
              <w:bottom w:val="single" w:sz="4" w:space="0" w:color="auto"/>
              <w:right w:val="single" w:sz="4" w:space="0" w:color="auto"/>
            </w:tcBorders>
            <w:shd w:val="clear" w:color="000000" w:fill="FFFFFF"/>
            <w:noWrap/>
            <w:vAlign w:val="center"/>
            <w:hideMark/>
          </w:tcPr>
          <w:p w14:paraId="07F75CA4" w14:textId="77777777" w:rsidR="003003CB" w:rsidRPr="003003CB" w:rsidRDefault="003003CB" w:rsidP="003003CB">
            <w:pPr>
              <w:jc w:val="center"/>
            </w:pPr>
            <w:r w:rsidRPr="003003CB">
              <w:t>565,57</w:t>
            </w:r>
          </w:p>
        </w:tc>
        <w:tc>
          <w:tcPr>
            <w:tcW w:w="1360" w:type="dxa"/>
            <w:tcBorders>
              <w:top w:val="nil"/>
              <w:left w:val="nil"/>
              <w:bottom w:val="single" w:sz="4" w:space="0" w:color="auto"/>
              <w:right w:val="single" w:sz="4" w:space="0" w:color="auto"/>
            </w:tcBorders>
            <w:shd w:val="clear" w:color="000000" w:fill="FFFFFF"/>
            <w:vAlign w:val="center"/>
            <w:hideMark/>
          </w:tcPr>
          <w:p w14:paraId="37A9B753" w14:textId="77777777" w:rsidR="003003CB" w:rsidRPr="003003CB" w:rsidRDefault="003003CB" w:rsidP="003003CB">
            <w:pPr>
              <w:jc w:val="center"/>
            </w:pPr>
            <w:r w:rsidRPr="003003CB">
              <w:t>28 278,50</w:t>
            </w:r>
          </w:p>
        </w:tc>
        <w:tc>
          <w:tcPr>
            <w:tcW w:w="1785" w:type="dxa"/>
            <w:tcBorders>
              <w:top w:val="nil"/>
              <w:left w:val="nil"/>
              <w:bottom w:val="single" w:sz="4" w:space="0" w:color="auto"/>
              <w:right w:val="single" w:sz="4" w:space="0" w:color="auto"/>
            </w:tcBorders>
            <w:shd w:val="clear" w:color="000000" w:fill="FFFFFF"/>
            <w:vAlign w:val="center"/>
            <w:hideMark/>
          </w:tcPr>
          <w:p w14:paraId="04EACA64" w14:textId="77777777" w:rsidR="003003CB" w:rsidRPr="003003CB" w:rsidRDefault="003003CB" w:rsidP="003003CB">
            <w:pPr>
              <w:jc w:val="center"/>
            </w:pPr>
            <w:r w:rsidRPr="003003CB">
              <w:t>ГОСТ 27661-88</w:t>
            </w:r>
          </w:p>
        </w:tc>
        <w:tc>
          <w:tcPr>
            <w:tcW w:w="222" w:type="dxa"/>
            <w:vAlign w:val="center"/>
            <w:hideMark/>
          </w:tcPr>
          <w:p w14:paraId="3E630CA2" w14:textId="77777777" w:rsidR="003003CB" w:rsidRPr="003003CB" w:rsidRDefault="003003CB" w:rsidP="003003CB">
            <w:pPr>
              <w:rPr>
                <w:sz w:val="20"/>
                <w:szCs w:val="20"/>
              </w:rPr>
            </w:pPr>
          </w:p>
        </w:tc>
      </w:tr>
      <w:tr w:rsidR="003003CB" w:rsidRPr="003003CB" w14:paraId="1DD1F570"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B7A132A" w14:textId="77777777" w:rsidR="003003CB" w:rsidRPr="003003CB" w:rsidRDefault="003003CB" w:rsidP="003003CB">
            <w:pPr>
              <w:jc w:val="center"/>
            </w:pPr>
            <w:r w:rsidRPr="003003CB">
              <w:t>10</w:t>
            </w:r>
          </w:p>
        </w:tc>
        <w:tc>
          <w:tcPr>
            <w:tcW w:w="3460" w:type="dxa"/>
            <w:tcBorders>
              <w:top w:val="nil"/>
              <w:left w:val="nil"/>
              <w:bottom w:val="single" w:sz="4" w:space="0" w:color="auto"/>
              <w:right w:val="single" w:sz="4" w:space="0" w:color="auto"/>
            </w:tcBorders>
            <w:shd w:val="clear" w:color="000000" w:fill="FFFFFF"/>
            <w:vAlign w:val="center"/>
            <w:hideMark/>
          </w:tcPr>
          <w:p w14:paraId="653DE6A1" w14:textId="77777777" w:rsidR="003003CB" w:rsidRPr="003003CB" w:rsidRDefault="003003CB" w:rsidP="003003CB">
            <w:pPr>
              <w:rPr>
                <w:color w:val="000000"/>
              </w:rPr>
            </w:pPr>
            <w:r w:rsidRPr="003003CB">
              <w:rPr>
                <w:color w:val="000000"/>
              </w:rPr>
              <w:t xml:space="preserve">Серьга СРС-7-16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12C5AD6B"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449AB02C"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D655AB4" w14:textId="77777777" w:rsidR="003003CB" w:rsidRPr="003003CB" w:rsidRDefault="003003CB" w:rsidP="003003CB">
            <w:pPr>
              <w:jc w:val="center"/>
              <w:rPr>
                <w:color w:val="000000"/>
              </w:rPr>
            </w:pPr>
            <w:r w:rsidRPr="003003CB">
              <w:rPr>
                <w:color w:val="000000"/>
              </w:rPr>
              <w:t>16</w:t>
            </w:r>
          </w:p>
        </w:tc>
        <w:tc>
          <w:tcPr>
            <w:tcW w:w="940" w:type="dxa"/>
            <w:tcBorders>
              <w:top w:val="nil"/>
              <w:left w:val="nil"/>
              <w:bottom w:val="single" w:sz="4" w:space="0" w:color="auto"/>
              <w:right w:val="single" w:sz="4" w:space="0" w:color="auto"/>
            </w:tcBorders>
            <w:shd w:val="clear" w:color="000000" w:fill="FFFFFF"/>
            <w:vAlign w:val="center"/>
            <w:hideMark/>
          </w:tcPr>
          <w:p w14:paraId="3455999C" w14:textId="77777777" w:rsidR="003003CB" w:rsidRPr="003003CB" w:rsidRDefault="003003CB" w:rsidP="003003CB">
            <w:pPr>
              <w:jc w:val="center"/>
            </w:pPr>
            <w:r w:rsidRPr="003003CB">
              <w:t>118,18</w:t>
            </w:r>
          </w:p>
        </w:tc>
        <w:tc>
          <w:tcPr>
            <w:tcW w:w="1360" w:type="dxa"/>
            <w:tcBorders>
              <w:top w:val="nil"/>
              <w:left w:val="nil"/>
              <w:bottom w:val="single" w:sz="4" w:space="0" w:color="auto"/>
              <w:right w:val="single" w:sz="4" w:space="0" w:color="auto"/>
            </w:tcBorders>
            <w:shd w:val="clear" w:color="000000" w:fill="FFFFFF"/>
            <w:vAlign w:val="center"/>
            <w:hideMark/>
          </w:tcPr>
          <w:p w14:paraId="52F2D701" w14:textId="77777777" w:rsidR="003003CB" w:rsidRPr="003003CB" w:rsidRDefault="003003CB" w:rsidP="003003CB">
            <w:pPr>
              <w:jc w:val="center"/>
            </w:pPr>
            <w:r w:rsidRPr="003003CB">
              <w:t>1 890,88</w:t>
            </w:r>
          </w:p>
        </w:tc>
        <w:tc>
          <w:tcPr>
            <w:tcW w:w="1785" w:type="dxa"/>
            <w:tcBorders>
              <w:top w:val="nil"/>
              <w:left w:val="nil"/>
              <w:bottom w:val="single" w:sz="4" w:space="0" w:color="auto"/>
              <w:right w:val="single" w:sz="4" w:space="0" w:color="auto"/>
            </w:tcBorders>
            <w:shd w:val="clear" w:color="000000" w:fill="FFFFFF"/>
            <w:vAlign w:val="center"/>
            <w:hideMark/>
          </w:tcPr>
          <w:p w14:paraId="492F1954" w14:textId="77777777" w:rsidR="003003CB" w:rsidRPr="003003CB" w:rsidRDefault="003003CB" w:rsidP="003003CB">
            <w:pPr>
              <w:jc w:val="center"/>
            </w:pPr>
            <w:r w:rsidRPr="003003CB">
              <w:t>ТУ 34-09-11232-87</w:t>
            </w:r>
          </w:p>
        </w:tc>
        <w:tc>
          <w:tcPr>
            <w:tcW w:w="222" w:type="dxa"/>
            <w:vAlign w:val="center"/>
            <w:hideMark/>
          </w:tcPr>
          <w:p w14:paraId="2EEB8ECC" w14:textId="77777777" w:rsidR="003003CB" w:rsidRPr="003003CB" w:rsidRDefault="003003CB" w:rsidP="003003CB">
            <w:pPr>
              <w:rPr>
                <w:sz w:val="20"/>
                <w:szCs w:val="20"/>
              </w:rPr>
            </w:pPr>
          </w:p>
        </w:tc>
      </w:tr>
      <w:tr w:rsidR="003003CB" w:rsidRPr="003003CB" w14:paraId="7DAA9197" w14:textId="77777777" w:rsidTr="003003CB">
        <w:trPr>
          <w:trHeight w:val="330"/>
        </w:trPr>
        <w:tc>
          <w:tcPr>
            <w:tcW w:w="7912" w:type="dxa"/>
            <w:gridSpan w:val="6"/>
            <w:tcBorders>
              <w:top w:val="nil"/>
              <w:left w:val="single" w:sz="4" w:space="0" w:color="auto"/>
              <w:bottom w:val="nil"/>
              <w:right w:val="nil"/>
            </w:tcBorders>
            <w:shd w:val="clear" w:color="000000" w:fill="FFFFFF"/>
            <w:vAlign w:val="center"/>
            <w:hideMark/>
          </w:tcPr>
          <w:p w14:paraId="1AC18E8D" w14:textId="77777777" w:rsidR="003003CB" w:rsidRPr="003003CB" w:rsidRDefault="003003CB" w:rsidP="003003CB">
            <w:pPr>
              <w:jc w:val="center"/>
              <w:rPr>
                <w:b/>
                <w:bCs/>
              </w:rPr>
            </w:pPr>
            <w:r w:rsidRPr="003003CB">
              <w:rPr>
                <w:b/>
                <w:bCs/>
              </w:rPr>
              <w:t xml:space="preserve">Кап </w:t>
            </w:r>
            <w:proofErr w:type="spellStart"/>
            <w:r w:rsidRPr="003003CB">
              <w:rPr>
                <w:b/>
                <w:bCs/>
              </w:rPr>
              <w:t>вл</w:t>
            </w:r>
            <w:proofErr w:type="spellEnd"/>
            <w:r w:rsidRPr="003003CB">
              <w:rPr>
                <w:b/>
                <w:bCs/>
              </w:rPr>
              <w:t xml:space="preserve"> июль 2020</w:t>
            </w:r>
          </w:p>
        </w:tc>
        <w:tc>
          <w:tcPr>
            <w:tcW w:w="1360" w:type="dxa"/>
            <w:tcBorders>
              <w:top w:val="nil"/>
              <w:left w:val="nil"/>
              <w:bottom w:val="nil"/>
              <w:right w:val="nil"/>
            </w:tcBorders>
            <w:shd w:val="clear" w:color="000000" w:fill="FFFFFF"/>
            <w:vAlign w:val="center"/>
            <w:hideMark/>
          </w:tcPr>
          <w:p w14:paraId="0E8667EE" w14:textId="77777777" w:rsidR="003003CB" w:rsidRPr="003003CB" w:rsidRDefault="003003CB" w:rsidP="003003CB">
            <w:pPr>
              <w:rPr>
                <w:b/>
                <w:bCs/>
              </w:rPr>
            </w:pPr>
            <w:r w:rsidRPr="003003CB">
              <w:rPr>
                <w:b/>
                <w:bCs/>
              </w:rPr>
              <w:t> </w:t>
            </w:r>
          </w:p>
        </w:tc>
        <w:tc>
          <w:tcPr>
            <w:tcW w:w="1785" w:type="dxa"/>
            <w:tcBorders>
              <w:top w:val="nil"/>
              <w:left w:val="nil"/>
              <w:bottom w:val="nil"/>
              <w:right w:val="single" w:sz="4" w:space="0" w:color="auto"/>
            </w:tcBorders>
            <w:shd w:val="clear" w:color="000000" w:fill="FFFFFF"/>
            <w:vAlign w:val="center"/>
            <w:hideMark/>
          </w:tcPr>
          <w:p w14:paraId="554DCB7C" w14:textId="77777777" w:rsidR="003003CB" w:rsidRPr="003003CB" w:rsidRDefault="003003CB" w:rsidP="003003CB">
            <w:pPr>
              <w:rPr>
                <w:b/>
                <w:bCs/>
              </w:rPr>
            </w:pPr>
            <w:r w:rsidRPr="003003CB">
              <w:rPr>
                <w:b/>
                <w:bCs/>
              </w:rPr>
              <w:t> </w:t>
            </w:r>
          </w:p>
        </w:tc>
        <w:tc>
          <w:tcPr>
            <w:tcW w:w="222" w:type="dxa"/>
            <w:vAlign w:val="center"/>
            <w:hideMark/>
          </w:tcPr>
          <w:p w14:paraId="24842C77" w14:textId="77777777" w:rsidR="003003CB" w:rsidRPr="003003CB" w:rsidRDefault="003003CB" w:rsidP="003003CB">
            <w:pPr>
              <w:rPr>
                <w:sz w:val="20"/>
                <w:szCs w:val="20"/>
              </w:rPr>
            </w:pPr>
          </w:p>
        </w:tc>
      </w:tr>
      <w:tr w:rsidR="003003CB" w:rsidRPr="003003CB" w14:paraId="793D20B9" w14:textId="77777777" w:rsidTr="003003CB">
        <w:trPr>
          <w:trHeight w:val="705"/>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04F2F" w14:textId="77777777" w:rsidR="003003CB" w:rsidRPr="003003CB" w:rsidRDefault="003003CB" w:rsidP="003003CB">
            <w:pPr>
              <w:jc w:val="center"/>
            </w:pPr>
            <w:r w:rsidRPr="003003CB">
              <w:t>11</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080A8556" w14:textId="77777777" w:rsidR="003003CB" w:rsidRPr="003003CB" w:rsidRDefault="003003CB" w:rsidP="003003CB">
            <w:pPr>
              <w:rPr>
                <w:color w:val="000000"/>
              </w:rPr>
            </w:pPr>
            <w:r w:rsidRPr="003003CB">
              <w:rPr>
                <w:color w:val="000000"/>
              </w:rPr>
              <w:t xml:space="preserve">Серьга СРС-7-16 </w:t>
            </w:r>
          </w:p>
        </w:tc>
        <w:tc>
          <w:tcPr>
            <w:tcW w:w="1476" w:type="dxa"/>
            <w:tcBorders>
              <w:top w:val="single" w:sz="4" w:space="0" w:color="000000"/>
              <w:left w:val="nil"/>
              <w:bottom w:val="single" w:sz="4" w:space="0" w:color="000000"/>
              <w:right w:val="single" w:sz="4" w:space="0" w:color="000000"/>
            </w:tcBorders>
            <w:shd w:val="clear" w:color="000000" w:fill="FFFFFF"/>
            <w:noWrap/>
            <w:vAlign w:val="center"/>
            <w:hideMark/>
          </w:tcPr>
          <w:p w14:paraId="16A9DDC1" w14:textId="77777777" w:rsidR="003003CB" w:rsidRPr="003003CB" w:rsidRDefault="003003CB" w:rsidP="003003CB">
            <w:pPr>
              <w:jc w:val="center"/>
            </w:pPr>
            <w:r w:rsidRPr="003003CB">
              <w:t>27.33.13.130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0DAD00B8"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410150E2" w14:textId="77777777" w:rsidR="003003CB" w:rsidRPr="003003CB" w:rsidRDefault="003003CB" w:rsidP="003003CB">
            <w:pPr>
              <w:jc w:val="center"/>
              <w:rPr>
                <w:color w:val="000000"/>
              </w:rPr>
            </w:pPr>
            <w:r w:rsidRPr="003003CB">
              <w:rPr>
                <w:color w:val="000000"/>
              </w:rPr>
              <w:t>12</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6A88D739" w14:textId="77777777" w:rsidR="003003CB" w:rsidRPr="003003CB" w:rsidRDefault="003003CB" w:rsidP="003003CB">
            <w:pPr>
              <w:jc w:val="center"/>
            </w:pPr>
            <w:r w:rsidRPr="003003CB">
              <w:t>118,18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1EB59FD8" w14:textId="77777777" w:rsidR="003003CB" w:rsidRPr="003003CB" w:rsidRDefault="003003CB" w:rsidP="003003CB">
            <w:pPr>
              <w:jc w:val="center"/>
            </w:pPr>
            <w:r w:rsidRPr="003003CB">
              <w:t>1 418,16</w:t>
            </w:r>
          </w:p>
        </w:tc>
        <w:tc>
          <w:tcPr>
            <w:tcW w:w="1785" w:type="dxa"/>
            <w:tcBorders>
              <w:top w:val="single" w:sz="4" w:space="0" w:color="auto"/>
              <w:left w:val="nil"/>
              <w:bottom w:val="single" w:sz="4" w:space="0" w:color="auto"/>
              <w:right w:val="single" w:sz="4" w:space="0" w:color="auto"/>
            </w:tcBorders>
            <w:shd w:val="clear" w:color="000000" w:fill="FFFFFF"/>
            <w:vAlign w:val="center"/>
            <w:hideMark/>
          </w:tcPr>
          <w:p w14:paraId="38C1D7CB" w14:textId="77777777" w:rsidR="003003CB" w:rsidRPr="003003CB" w:rsidRDefault="003003CB" w:rsidP="003003CB">
            <w:pPr>
              <w:jc w:val="center"/>
            </w:pPr>
            <w:r w:rsidRPr="003003CB">
              <w:t>ГОСТ 839-80</w:t>
            </w:r>
          </w:p>
        </w:tc>
        <w:tc>
          <w:tcPr>
            <w:tcW w:w="222" w:type="dxa"/>
            <w:vAlign w:val="center"/>
            <w:hideMark/>
          </w:tcPr>
          <w:p w14:paraId="7F8054AB" w14:textId="77777777" w:rsidR="003003CB" w:rsidRPr="003003CB" w:rsidRDefault="003003CB" w:rsidP="003003CB">
            <w:pPr>
              <w:rPr>
                <w:sz w:val="20"/>
                <w:szCs w:val="20"/>
              </w:rPr>
            </w:pPr>
          </w:p>
        </w:tc>
      </w:tr>
      <w:tr w:rsidR="003003CB" w:rsidRPr="003003CB" w14:paraId="459ECFA4" w14:textId="77777777" w:rsidTr="003003CB">
        <w:trPr>
          <w:trHeight w:val="70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91D5C1C" w14:textId="77777777" w:rsidR="003003CB" w:rsidRPr="003003CB" w:rsidRDefault="003003CB" w:rsidP="003003CB">
            <w:pPr>
              <w:jc w:val="center"/>
            </w:pPr>
            <w:r w:rsidRPr="003003CB">
              <w:t>12</w:t>
            </w:r>
          </w:p>
        </w:tc>
        <w:tc>
          <w:tcPr>
            <w:tcW w:w="3460" w:type="dxa"/>
            <w:tcBorders>
              <w:top w:val="nil"/>
              <w:left w:val="nil"/>
              <w:bottom w:val="single" w:sz="4" w:space="0" w:color="auto"/>
              <w:right w:val="single" w:sz="4" w:space="0" w:color="auto"/>
            </w:tcBorders>
            <w:shd w:val="clear" w:color="000000" w:fill="FFFFFF"/>
            <w:vAlign w:val="center"/>
            <w:hideMark/>
          </w:tcPr>
          <w:p w14:paraId="36635E3D" w14:textId="77777777" w:rsidR="003003CB" w:rsidRPr="003003CB" w:rsidRDefault="003003CB" w:rsidP="003003CB">
            <w:pPr>
              <w:rPr>
                <w:color w:val="000000"/>
              </w:rPr>
            </w:pPr>
            <w:r w:rsidRPr="003003CB">
              <w:rPr>
                <w:color w:val="000000"/>
              </w:rPr>
              <w:t>Вязка спиральная ВС-35/50-1</w:t>
            </w:r>
          </w:p>
        </w:tc>
        <w:tc>
          <w:tcPr>
            <w:tcW w:w="1476" w:type="dxa"/>
            <w:tcBorders>
              <w:top w:val="nil"/>
              <w:left w:val="nil"/>
              <w:bottom w:val="single" w:sz="4" w:space="0" w:color="000000"/>
              <w:right w:val="single" w:sz="4" w:space="0" w:color="000000"/>
            </w:tcBorders>
            <w:shd w:val="clear" w:color="000000" w:fill="FFFFFF"/>
            <w:noWrap/>
            <w:vAlign w:val="center"/>
            <w:hideMark/>
          </w:tcPr>
          <w:p w14:paraId="1D230941"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6426B3D7"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BCE25E8" w14:textId="77777777" w:rsidR="003003CB" w:rsidRPr="003003CB" w:rsidRDefault="003003CB" w:rsidP="003003CB">
            <w:pPr>
              <w:jc w:val="center"/>
              <w:rPr>
                <w:color w:val="000000"/>
              </w:rPr>
            </w:pPr>
            <w:r w:rsidRPr="003003CB">
              <w:rPr>
                <w:color w:val="000000"/>
              </w:rPr>
              <w:t>5</w:t>
            </w:r>
          </w:p>
        </w:tc>
        <w:tc>
          <w:tcPr>
            <w:tcW w:w="940" w:type="dxa"/>
            <w:tcBorders>
              <w:top w:val="nil"/>
              <w:left w:val="nil"/>
              <w:bottom w:val="single" w:sz="4" w:space="0" w:color="auto"/>
              <w:right w:val="single" w:sz="4" w:space="0" w:color="auto"/>
            </w:tcBorders>
            <w:shd w:val="clear" w:color="000000" w:fill="FFFFFF"/>
            <w:vAlign w:val="center"/>
            <w:hideMark/>
          </w:tcPr>
          <w:p w14:paraId="6E911736" w14:textId="77777777" w:rsidR="003003CB" w:rsidRPr="003003CB" w:rsidRDefault="003003CB" w:rsidP="003003CB">
            <w:pPr>
              <w:jc w:val="center"/>
            </w:pPr>
            <w:r w:rsidRPr="003003CB">
              <w:t>116,47</w:t>
            </w:r>
          </w:p>
        </w:tc>
        <w:tc>
          <w:tcPr>
            <w:tcW w:w="1360" w:type="dxa"/>
            <w:tcBorders>
              <w:top w:val="nil"/>
              <w:left w:val="nil"/>
              <w:bottom w:val="single" w:sz="4" w:space="0" w:color="auto"/>
              <w:right w:val="single" w:sz="4" w:space="0" w:color="auto"/>
            </w:tcBorders>
            <w:shd w:val="clear" w:color="000000" w:fill="FFFFFF"/>
            <w:vAlign w:val="center"/>
            <w:hideMark/>
          </w:tcPr>
          <w:p w14:paraId="4F345BF7" w14:textId="77777777" w:rsidR="003003CB" w:rsidRPr="003003CB" w:rsidRDefault="003003CB" w:rsidP="003003CB">
            <w:pPr>
              <w:jc w:val="center"/>
            </w:pPr>
            <w:r w:rsidRPr="003003CB">
              <w:t>582,35</w:t>
            </w:r>
          </w:p>
        </w:tc>
        <w:tc>
          <w:tcPr>
            <w:tcW w:w="1785" w:type="dxa"/>
            <w:tcBorders>
              <w:top w:val="nil"/>
              <w:left w:val="nil"/>
              <w:bottom w:val="single" w:sz="4" w:space="0" w:color="auto"/>
              <w:right w:val="single" w:sz="4" w:space="0" w:color="auto"/>
            </w:tcBorders>
            <w:shd w:val="clear" w:color="000000" w:fill="FFFFFF"/>
            <w:vAlign w:val="center"/>
            <w:hideMark/>
          </w:tcPr>
          <w:p w14:paraId="26B8FB8F" w14:textId="77777777" w:rsidR="003003CB" w:rsidRPr="003003CB" w:rsidRDefault="003003CB" w:rsidP="003003CB">
            <w:pPr>
              <w:jc w:val="center"/>
            </w:pPr>
            <w:r w:rsidRPr="003003CB">
              <w:t>ГОСТ 839-80</w:t>
            </w:r>
          </w:p>
        </w:tc>
        <w:tc>
          <w:tcPr>
            <w:tcW w:w="222" w:type="dxa"/>
            <w:vAlign w:val="center"/>
            <w:hideMark/>
          </w:tcPr>
          <w:p w14:paraId="219754D9" w14:textId="77777777" w:rsidR="003003CB" w:rsidRPr="003003CB" w:rsidRDefault="003003CB" w:rsidP="003003CB">
            <w:pPr>
              <w:rPr>
                <w:sz w:val="20"/>
                <w:szCs w:val="20"/>
              </w:rPr>
            </w:pPr>
          </w:p>
        </w:tc>
      </w:tr>
      <w:tr w:rsidR="003003CB" w:rsidRPr="003003CB" w14:paraId="3D016A8F"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8909300" w14:textId="77777777" w:rsidR="003003CB" w:rsidRPr="003003CB" w:rsidRDefault="003003CB" w:rsidP="003003CB">
            <w:pPr>
              <w:jc w:val="center"/>
            </w:pPr>
            <w:r w:rsidRPr="003003CB">
              <w:t>13</w:t>
            </w:r>
          </w:p>
        </w:tc>
        <w:tc>
          <w:tcPr>
            <w:tcW w:w="3460" w:type="dxa"/>
            <w:tcBorders>
              <w:top w:val="nil"/>
              <w:left w:val="nil"/>
              <w:bottom w:val="single" w:sz="4" w:space="0" w:color="auto"/>
              <w:right w:val="single" w:sz="4" w:space="0" w:color="auto"/>
            </w:tcBorders>
            <w:shd w:val="clear" w:color="000000" w:fill="FFFFFF"/>
            <w:vAlign w:val="center"/>
            <w:hideMark/>
          </w:tcPr>
          <w:p w14:paraId="5D6471B1" w14:textId="77777777" w:rsidR="003003CB" w:rsidRPr="003003CB" w:rsidRDefault="003003CB" w:rsidP="003003CB">
            <w:pPr>
              <w:rPr>
                <w:color w:val="000000"/>
              </w:rPr>
            </w:pPr>
            <w:r w:rsidRPr="003003CB">
              <w:rPr>
                <w:color w:val="000000"/>
              </w:rPr>
              <w:t>Зажим аппаратный А2А-50-2Т</w:t>
            </w:r>
          </w:p>
        </w:tc>
        <w:tc>
          <w:tcPr>
            <w:tcW w:w="1476" w:type="dxa"/>
            <w:tcBorders>
              <w:top w:val="nil"/>
              <w:left w:val="nil"/>
              <w:bottom w:val="single" w:sz="4" w:space="0" w:color="000000"/>
              <w:right w:val="single" w:sz="4" w:space="0" w:color="000000"/>
            </w:tcBorders>
            <w:shd w:val="clear" w:color="000000" w:fill="FFFFFF"/>
            <w:noWrap/>
            <w:vAlign w:val="center"/>
            <w:hideMark/>
          </w:tcPr>
          <w:p w14:paraId="716A7587"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C2BC14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5A2260B" w14:textId="77777777" w:rsidR="003003CB" w:rsidRPr="003003CB" w:rsidRDefault="003003CB" w:rsidP="003003CB">
            <w:pPr>
              <w:jc w:val="center"/>
              <w:rPr>
                <w:color w:val="000000"/>
              </w:rPr>
            </w:pPr>
            <w:r w:rsidRPr="003003CB">
              <w:rPr>
                <w:color w:val="000000"/>
              </w:rPr>
              <w:t>42</w:t>
            </w:r>
          </w:p>
        </w:tc>
        <w:tc>
          <w:tcPr>
            <w:tcW w:w="940" w:type="dxa"/>
            <w:tcBorders>
              <w:top w:val="nil"/>
              <w:left w:val="nil"/>
              <w:bottom w:val="single" w:sz="4" w:space="0" w:color="auto"/>
              <w:right w:val="single" w:sz="4" w:space="0" w:color="auto"/>
            </w:tcBorders>
            <w:shd w:val="clear" w:color="000000" w:fill="FFFFFF"/>
            <w:noWrap/>
            <w:vAlign w:val="center"/>
            <w:hideMark/>
          </w:tcPr>
          <w:p w14:paraId="489A53C1" w14:textId="77777777" w:rsidR="003003CB" w:rsidRPr="003003CB" w:rsidRDefault="003003CB" w:rsidP="003003CB">
            <w:pPr>
              <w:jc w:val="center"/>
            </w:pPr>
            <w:r w:rsidRPr="003003CB">
              <w:t>172,20</w:t>
            </w:r>
          </w:p>
        </w:tc>
        <w:tc>
          <w:tcPr>
            <w:tcW w:w="1360" w:type="dxa"/>
            <w:tcBorders>
              <w:top w:val="nil"/>
              <w:left w:val="nil"/>
              <w:bottom w:val="single" w:sz="4" w:space="0" w:color="auto"/>
              <w:right w:val="single" w:sz="4" w:space="0" w:color="auto"/>
            </w:tcBorders>
            <w:shd w:val="clear" w:color="000000" w:fill="FFFFFF"/>
            <w:vAlign w:val="center"/>
            <w:hideMark/>
          </w:tcPr>
          <w:p w14:paraId="638BF232" w14:textId="77777777" w:rsidR="003003CB" w:rsidRPr="003003CB" w:rsidRDefault="003003CB" w:rsidP="003003CB">
            <w:pPr>
              <w:jc w:val="center"/>
            </w:pPr>
            <w:r w:rsidRPr="003003CB">
              <w:t>7 232,40</w:t>
            </w:r>
          </w:p>
        </w:tc>
        <w:tc>
          <w:tcPr>
            <w:tcW w:w="1785" w:type="dxa"/>
            <w:tcBorders>
              <w:top w:val="nil"/>
              <w:left w:val="nil"/>
              <w:bottom w:val="single" w:sz="4" w:space="0" w:color="auto"/>
              <w:right w:val="single" w:sz="4" w:space="0" w:color="auto"/>
            </w:tcBorders>
            <w:shd w:val="clear" w:color="000000" w:fill="FFFFFF"/>
            <w:vAlign w:val="center"/>
            <w:hideMark/>
          </w:tcPr>
          <w:p w14:paraId="0AD75543" w14:textId="77777777" w:rsidR="003003CB" w:rsidRPr="003003CB" w:rsidRDefault="003003CB" w:rsidP="003003CB">
            <w:pPr>
              <w:jc w:val="center"/>
            </w:pPr>
            <w:r w:rsidRPr="003003CB">
              <w:t>ГОСТ 839-80</w:t>
            </w:r>
          </w:p>
        </w:tc>
        <w:tc>
          <w:tcPr>
            <w:tcW w:w="222" w:type="dxa"/>
            <w:vAlign w:val="center"/>
            <w:hideMark/>
          </w:tcPr>
          <w:p w14:paraId="01EEB0CD" w14:textId="77777777" w:rsidR="003003CB" w:rsidRPr="003003CB" w:rsidRDefault="003003CB" w:rsidP="003003CB">
            <w:pPr>
              <w:rPr>
                <w:sz w:val="20"/>
                <w:szCs w:val="20"/>
              </w:rPr>
            </w:pPr>
          </w:p>
        </w:tc>
      </w:tr>
      <w:tr w:rsidR="003003CB" w:rsidRPr="003003CB" w14:paraId="5855B78F"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A61D1BB" w14:textId="77777777" w:rsidR="003003CB" w:rsidRPr="003003CB" w:rsidRDefault="003003CB" w:rsidP="003003CB">
            <w:pPr>
              <w:jc w:val="center"/>
            </w:pPr>
            <w:r w:rsidRPr="003003CB">
              <w:t>14</w:t>
            </w:r>
          </w:p>
        </w:tc>
        <w:tc>
          <w:tcPr>
            <w:tcW w:w="3460" w:type="dxa"/>
            <w:tcBorders>
              <w:top w:val="nil"/>
              <w:left w:val="nil"/>
              <w:bottom w:val="single" w:sz="4" w:space="0" w:color="auto"/>
              <w:right w:val="single" w:sz="4" w:space="0" w:color="auto"/>
            </w:tcBorders>
            <w:shd w:val="clear" w:color="000000" w:fill="FFFFFF"/>
            <w:vAlign w:val="center"/>
            <w:hideMark/>
          </w:tcPr>
          <w:p w14:paraId="15B7E55A" w14:textId="77777777" w:rsidR="003003CB" w:rsidRPr="003003CB" w:rsidRDefault="003003CB" w:rsidP="003003CB">
            <w:pPr>
              <w:rPr>
                <w:color w:val="000000"/>
              </w:rPr>
            </w:pPr>
            <w:r w:rsidRPr="003003CB">
              <w:rPr>
                <w:color w:val="000000"/>
              </w:rPr>
              <w:t xml:space="preserve">Зажим натяжной НБН-2-6А </w:t>
            </w:r>
          </w:p>
        </w:tc>
        <w:tc>
          <w:tcPr>
            <w:tcW w:w="1476" w:type="dxa"/>
            <w:tcBorders>
              <w:top w:val="nil"/>
              <w:left w:val="nil"/>
              <w:bottom w:val="single" w:sz="4" w:space="0" w:color="000000"/>
              <w:right w:val="single" w:sz="4" w:space="0" w:color="000000"/>
            </w:tcBorders>
            <w:shd w:val="clear" w:color="000000" w:fill="FFFFFF"/>
            <w:noWrap/>
            <w:vAlign w:val="center"/>
            <w:hideMark/>
          </w:tcPr>
          <w:p w14:paraId="4AE66F42"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05470E5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11FE17DE" w14:textId="77777777" w:rsidR="003003CB" w:rsidRPr="003003CB" w:rsidRDefault="003003CB" w:rsidP="003003CB">
            <w:pPr>
              <w:jc w:val="center"/>
              <w:rPr>
                <w:color w:val="000000"/>
              </w:rPr>
            </w:pPr>
            <w:r w:rsidRPr="003003CB">
              <w:rPr>
                <w:color w:val="000000"/>
              </w:rPr>
              <w:t>9</w:t>
            </w:r>
          </w:p>
        </w:tc>
        <w:tc>
          <w:tcPr>
            <w:tcW w:w="940" w:type="dxa"/>
            <w:tcBorders>
              <w:top w:val="nil"/>
              <w:left w:val="nil"/>
              <w:bottom w:val="single" w:sz="4" w:space="0" w:color="auto"/>
              <w:right w:val="single" w:sz="4" w:space="0" w:color="auto"/>
            </w:tcBorders>
            <w:shd w:val="clear" w:color="000000" w:fill="FFFFFF"/>
            <w:vAlign w:val="center"/>
            <w:hideMark/>
          </w:tcPr>
          <w:p w14:paraId="5BE66794" w14:textId="77777777" w:rsidR="003003CB" w:rsidRPr="003003CB" w:rsidRDefault="003003CB" w:rsidP="003003CB">
            <w:pPr>
              <w:jc w:val="center"/>
            </w:pPr>
            <w:r w:rsidRPr="003003CB">
              <w:t>347,78</w:t>
            </w:r>
          </w:p>
        </w:tc>
        <w:tc>
          <w:tcPr>
            <w:tcW w:w="1360" w:type="dxa"/>
            <w:tcBorders>
              <w:top w:val="nil"/>
              <w:left w:val="nil"/>
              <w:bottom w:val="single" w:sz="4" w:space="0" w:color="auto"/>
              <w:right w:val="single" w:sz="4" w:space="0" w:color="auto"/>
            </w:tcBorders>
            <w:shd w:val="clear" w:color="000000" w:fill="FFFFFF"/>
            <w:vAlign w:val="center"/>
            <w:hideMark/>
          </w:tcPr>
          <w:p w14:paraId="312080FE" w14:textId="77777777" w:rsidR="003003CB" w:rsidRPr="003003CB" w:rsidRDefault="003003CB" w:rsidP="003003CB">
            <w:pPr>
              <w:jc w:val="center"/>
            </w:pPr>
            <w:r w:rsidRPr="003003CB">
              <w:t>3 130,02</w:t>
            </w:r>
          </w:p>
        </w:tc>
        <w:tc>
          <w:tcPr>
            <w:tcW w:w="1785" w:type="dxa"/>
            <w:tcBorders>
              <w:top w:val="nil"/>
              <w:left w:val="nil"/>
              <w:bottom w:val="single" w:sz="4" w:space="0" w:color="auto"/>
              <w:right w:val="single" w:sz="4" w:space="0" w:color="auto"/>
            </w:tcBorders>
            <w:shd w:val="clear" w:color="000000" w:fill="FFFFFF"/>
            <w:vAlign w:val="center"/>
            <w:hideMark/>
          </w:tcPr>
          <w:p w14:paraId="47015D26" w14:textId="77777777" w:rsidR="003003CB" w:rsidRPr="003003CB" w:rsidRDefault="003003CB" w:rsidP="003003CB">
            <w:pPr>
              <w:jc w:val="center"/>
            </w:pPr>
            <w:r w:rsidRPr="003003CB">
              <w:t>ГОСТ 4261-82</w:t>
            </w:r>
          </w:p>
        </w:tc>
        <w:tc>
          <w:tcPr>
            <w:tcW w:w="222" w:type="dxa"/>
            <w:vAlign w:val="center"/>
            <w:hideMark/>
          </w:tcPr>
          <w:p w14:paraId="1A5F6295" w14:textId="77777777" w:rsidR="003003CB" w:rsidRPr="003003CB" w:rsidRDefault="003003CB" w:rsidP="003003CB">
            <w:pPr>
              <w:rPr>
                <w:sz w:val="20"/>
                <w:szCs w:val="20"/>
              </w:rPr>
            </w:pPr>
          </w:p>
        </w:tc>
      </w:tr>
      <w:tr w:rsidR="003003CB" w:rsidRPr="003003CB" w14:paraId="1514ED0F" w14:textId="77777777" w:rsidTr="003003CB">
        <w:trPr>
          <w:trHeight w:val="58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B6FC316" w14:textId="77777777" w:rsidR="003003CB" w:rsidRPr="003003CB" w:rsidRDefault="003003CB" w:rsidP="003003CB">
            <w:pPr>
              <w:jc w:val="center"/>
            </w:pPr>
            <w:r w:rsidRPr="003003CB">
              <w:t>15</w:t>
            </w:r>
          </w:p>
        </w:tc>
        <w:tc>
          <w:tcPr>
            <w:tcW w:w="3460" w:type="dxa"/>
            <w:tcBorders>
              <w:top w:val="nil"/>
              <w:left w:val="nil"/>
              <w:bottom w:val="single" w:sz="4" w:space="0" w:color="auto"/>
              <w:right w:val="single" w:sz="4" w:space="0" w:color="auto"/>
            </w:tcBorders>
            <w:shd w:val="clear" w:color="000000" w:fill="FFFFFF"/>
            <w:vAlign w:val="center"/>
            <w:hideMark/>
          </w:tcPr>
          <w:p w14:paraId="399C108A" w14:textId="77777777" w:rsidR="003003CB" w:rsidRPr="003003CB" w:rsidRDefault="003003CB" w:rsidP="003003CB">
            <w:pPr>
              <w:rPr>
                <w:color w:val="000000"/>
              </w:rPr>
            </w:pPr>
            <w:r w:rsidRPr="003003CB">
              <w:rPr>
                <w:color w:val="000000"/>
              </w:rPr>
              <w:t xml:space="preserve">Звено промежуточное ПРТ-7-1 </w:t>
            </w:r>
          </w:p>
        </w:tc>
        <w:tc>
          <w:tcPr>
            <w:tcW w:w="1476" w:type="dxa"/>
            <w:tcBorders>
              <w:top w:val="nil"/>
              <w:left w:val="nil"/>
              <w:bottom w:val="single" w:sz="4" w:space="0" w:color="000000"/>
              <w:right w:val="single" w:sz="4" w:space="0" w:color="000000"/>
            </w:tcBorders>
            <w:shd w:val="clear" w:color="000000" w:fill="FFFFFF"/>
            <w:noWrap/>
            <w:vAlign w:val="center"/>
            <w:hideMark/>
          </w:tcPr>
          <w:p w14:paraId="33334730"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513EDA1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341CCDE" w14:textId="77777777" w:rsidR="003003CB" w:rsidRPr="003003CB" w:rsidRDefault="003003CB" w:rsidP="003003CB">
            <w:pPr>
              <w:jc w:val="center"/>
              <w:rPr>
                <w:color w:val="000000"/>
              </w:rPr>
            </w:pPr>
            <w:r w:rsidRPr="003003CB">
              <w:rPr>
                <w:color w:val="000000"/>
              </w:rPr>
              <w:t>3</w:t>
            </w:r>
          </w:p>
        </w:tc>
        <w:tc>
          <w:tcPr>
            <w:tcW w:w="940" w:type="dxa"/>
            <w:tcBorders>
              <w:top w:val="nil"/>
              <w:left w:val="nil"/>
              <w:bottom w:val="single" w:sz="4" w:space="0" w:color="auto"/>
              <w:right w:val="single" w:sz="4" w:space="0" w:color="auto"/>
            </w:tcBorders>
            <w:shd w:val="clear" w:color="000000" w:fill="FFFFFF"/>
            <w:noWrap/>
            <w:vAlign w:val="center"/>
            <w:hideMark/>
          </w:tcPr>
          <w:p w14:paraId="3E5D4E0B" w14:textId="77777777" w:rsidR="003003CB" w:rsidRPr="003003CB" w:rsidRDefault="003003CB" w:rsidP="003003CB">
            <w:pPr>
              <w:jc w:val="center"/>
            </w:pPr>
            <w:r w:rsidRPr="003003CB">
              <w:t>114,30</w:t>
            </w:r>
          </w:p>
        </w:tc>
        <w:tc>
          <w:tcPr>
            <w:tcW w:w="1360" w:type="dxa"/>
            <w:tcBorders>
              <w:top w:val="nil"/>
              <w:left w:val="nil"/>
              <w:bottom w:val="single" w:sz="4" w:space="0" w:color="auto"/>
              <w:right w:val="single" w:sz="4" w:space="0" w:color="auto"/>
            </w:tcBorders>
            <w:shd w:val="clear" w:color="000000" w:fill="FFFFFF"/>
            <w:vAlign w:val="center"/>
            <w:hideMark/>
          </w:tcPr>
          <w:p w14:paraId="1C87DD55" w14:textId="77777777" w:rsidR="003003CB" w:rsidRPr="003003CB" w:rsidRDefault="003003CB" w:rsidP="003003CB">
            <w:pPr>
              <w:jc w:val="center"/>
            </w:pPr>
            <w:r w:rsidRPr="003003CB">
              <w:t>342,90</w:t>
            </w:r>
          </w:p>
        </w:tc>
        <w:tc>
          <w:tcPr>
            <w:tcW w:w="1785" w:type="dxa"/>
            <w:tcBorders>
              <w:top w:val="nil"/>
              <w:left w:val="nil"/>
              <w:bottom w:val="single" w:sz="4" w:space="0" w:color="auto"/>
              <w:right w:val="single" w:sz="4" w:space="0" w:color="auto"/>
            </w:tcBorders>
            <w:shd w:val="clear" w:color="000000" w:fill="FFFFFF"/>
            <w:vAlign w:val="center"/>
            <w:hideMark/>
          </w:tcPr>
          <w:p w14:paraId="2342B77C" w14:textId="77777777" w:rsidR="003003CB" w:rsidRPr="003003CB" w:rsidRDefault="003003CB" w:rsidP="003003CB">
            <w:pPr>
              <w:jc w:val="center"/>
            </w:pPr>
            <w:r w:rsidRPr="003003CB">
              <w:t>ГОСТ 4261-82</w:t>
            </w:r>
          </w:p>
        </w:tc>
        <w:tc>
          <w:tcPr>
            <w:tcW w:w="222" w:type="dxa"/>
            <w:vAlign w:val="center"/>
            <w:hideMark/>
          </w:tcPr>
          <w:p w14:paraId="5185CCF6" w14:textId="77777777" w:rsidR="003003CB" w:rsidRPr="003003CB" w:rsidRDefault="003003CB" w:rsidP="003003CB">
            <w:pPr>
              <w:rPr>
                <w:sz w:val="20"/>
                <w:szCs w:val="20"/>
              </w:rPr>
            </w:pPr>
          </w:p>
        </w:tc>
      </w:tr>
      <w:tr w:rsidR="003003CB" w:rsidRPr="003003CB" w14:paraId="6068EDD9"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ED71D4F" w14:textId="77777777" w:rsidR="003003CB" w:rsidRPr="003003CB" w:rsidRDefault="003003CB" w:rsidP="003003CB">
            <w:pPr>
              <w:jc w:val="center"/>
            </w:pPr>
            <w:r w:rsidRPr="003003CB">
              <w:t>16</w:t>
            </w:r>
          </w:p>
        </w:tc>
        <w:tc>
          <w:tcPr>
            <w:tcW w:w="3460" w:type="dxa"/>
            <w:tcBorders>
              <w:top w:val="nil"/>
              <w:left w:val="nil"/>
              <w:bottom w:val="nil"/>
              <w:right w:val="single" w:sz="4" w:space="0" w:color="000000"/>
            </w:tcBorders>
            <w:shd w:val="clear" w:color="000000" w:fill="FFFFFF"/>
            <w:vAlign w:val="center"/>
            <w:hideMark/>
          </w:tcPr>
          <w:p w14:paraId="7D8C36C3" w14:textId="77777777" w:rsidR="003003CB" w:rsidRPr="003003CB" w:rsidRDefault="003003CB" w:rsidP="003003CB">
            <w:r w:rsidRPr="003003CB">
              <w:t>Изолятор ИО-1-7,5 УЗ</w:t>
            </w:r>
          </w:p>
        </w:tc>
        <w:tc>
          <w:tcPr>
            <w:tcW w:w="1476" w:type="dxa"/>
            <w:tcBorders>
              <w:top w:val="nil"/>
              <w:left w:val="nil"/>
              <w:bottom w:val="single" w:sz="4" w:space="0" w:color="000000"/>
              <w:right w:val="single" w:sz="4" w:space="0" w:color="000000"/>
            </w:tcBorders>
            <w:shd w:val="clear" w:color="000000" w:fill="FFFFFF"/>
            <w:noWrap/>
            <w:vAlign w:val="center"/>
            <w:hideMark/>
          </w:tcPr>
          <w:p w14:paraId="071DD998"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1F314E5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419773AA" w14:textId="77777777" w:rsidR="003003CB" w:rsidRPr="003003CB" w:rsidRDefault="003003CB" w:rsidP="003003CB">
            <w:pPr>
              <w:jc w:val="center"/>
            </w:pPr>
            <w:r w:rsidRPr="003003CB">
              <w:t>8</w:t>
            </w:r>
          </w:p>
        </w:tc>
        <w:tc>
          <w:tcPr>
            <w:tcW w:w="940" w:type="dxa"/>
            <w:tcBorders>
              <w:top w:val="nil"/>
              <w:left w:val="nil"/>
              <w:bottom w:val="single" w:sz="4" w:space="0" w:color="auto"/>
              <w:right w:val="single" w:sz="4" w:space="0" w:color="auto"/>
            </w:tcBorders>
            <w:shd w:val="clear" w:color="000000" w:fill="FFFFFF"/>
            <w:vAlign w:val="center"/>
            <w:hideMark/>
          </w:tcPr>
          <w:p w14:paraId="6A3D1799" w14:textId="77777777" w:rsidR="003003CB" w:rsidRPr="003003CB" w:rsidRDefault="003003CB" w:rsidP="003003CB">
            <w:pPr>
              <w:jc w:val="center"/>
            </w:pPr>
            <w:r w:rsidRPr="003003CB">
              <w:t>640,00</w:t>
            </w:r>
          </w:p>
        </w:tc>
        <w:tc>
          <w:tcPr>
            <w:tcW w:w="1360" w:type="dxa"/>
            <w:tcBorders>
              <w:top w:val="nil"/>
              <w:left w:val="nil"/>
              <w:bottom w:val="single" w:sz="4" w:space="0" w:color="auto"/>
              <w:right w:val="single" w:sz="4" w:space="0" w:color="auto"/>
            </w:tcBorders>
            <w:shd w:val="clear" w:color="000000" w:fill="FFFFFF"/>
            <w:vAlign w:val="center"/>
            <w:hideMark/>
          </w:tcPr>
          <w:p w14:paraId="44BF366D" w14:textId="77777777" w:rsidR="003003CB" w:rsidRPr="003003CB" w:rsidRDefault="003003CB" w:rsidP="003003CB">
            <w:pPr>
              <w:jc w:val="center"/>
            </w:pPr>
            <w:r w:rsidRPr="003003CB">
              <w:t>5 120,00</w:t>
            </w:r>
          </w:p>
        </w:tc>
        <w:tc>
          <w:tcPr>
            <w:tcW w:w="1785" w:type="dxa"/>
            <w:tcBorders>
              <w:top w:val="nil"/>
              <w:left w:val="nil"/>
              <w:bottom w:val="single" w:sz="4" w:space="0" w:color="auto"/>
              <w:right w:val="single" w:sz="4" w:space="0" w:color="auto"/>
            </w:tcBorders>
            <w:shd w:val="clear" w:color="000000" w:fill="FFFFFF"/>
            <w:vAlign w:val="center"/>
            <w:hideMark/>
          </w:tcPr>
          <w:p w14:paraId="7697D860" w14:textId="77777777" w:rsidR="003003CB" w:rsidRPr="003003CB" w:rsidRDefault="003003CB" w:rsidP="003003CB">
            <w:pPr>
              <w:jc w:val="center"/>
            </w:pPr>
            <w:r w:rsidRPr="003003CB">
              <w:t>ГОСТ 4261-82</w:t>
            </w:r>
          </w:p>
        </w:tc>
        <w:tc>
          <w:tcPr>
            <w:tcW w:w="222" w:type="dxa"/>
            <w:vAlign w:val="center"/>
            <w:hideMark/>
          </w:tcPr>
          <w:p w14:paraId="3A54C07A" w14:textId="77777777" w:rsidR="003003CB" w:rsidRPr="003003CB" w:rsidRDefault="003003CB" w:rsidP="003003CB">
            <w:pPr>
              <w:rPr>
                <w:sz w:val="20"/>
                <w:szCs w:val="20"/>
              </w:rPr>
            </w:pPr>
          </w:p>
        </w:tc>
      </w:tr>
      <w:tr w:rsidR="003003CB" w:rsidRPr="003003CB" w14:paraId="27A6C248" w14:textId="77777777" w:rsidTr="003003CB">
        <w:trPr>
          <w:trHeight w:val="64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4797C64" w14:textId="77777777" w:rsidR="003003CB" w:rsidRPr="003003CB" w:rsidRDefault="003003CB" w:rsidP="003003CB">
            <w:pPr>
              <w:jc w:val="center"/>
            </w:pPr>
            <w:r w:rsidRPr="003003CB">
              <w:t>17</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3A5EB02" w14:textId="77777777" w:rsidR="003003CB" w:rsidRPr="003003CB" w:rsidRDefault="003003CB" w:rsidP="003003CB">
            <w:r w:rsidRPr="003003CB">
              <w:t>Изолятор ИПУ-10-630-7,5 УХЛ1</w:t>
            </w:r>
          </w:p>
        </w:tc>
        <w:tc>
          <w:tcPr>
            <w:tcW w:w="1476" w:type="dxa"/>
            <w:tcBorders>
              <w:top w:val="nil"/>
              <w:left w:val="nil"/>
              <w:bottom w:val="single" w:sz="4" w:space="0" w:color="000000"/>
              <w:right w:val="single" w:sz="4" w:space="0" w:color="000000"/>
            </w:tcBorders>
            <w:shd w:val="clear" w:color="000000" w:fill="FFFFFF"/>
            <w:noWrap/>
            <w:vAlign w:val="center"/>
            <w:hideMark/>
          </w:tcPr>
          <w:p w14:paraId="7F358E07"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4496AEBC"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63BA3671"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79C76636" w14:textId="77777777" w:rsidR="003003CB" w:rsidRPr="003003CB" w:rsidRDefault="003003CB" w:rsidP="003003CB">
            <w:pPr>
              <w:jc w:val="center"/>
            </w:pPr>
            <w:r w:rsidRPr="003003CB">
              <w:t>640,00</w:t>
            </w:r>
          </w:p>
        </w:tc>
        <w:tc>
          <w:tcPr>
            <w:tcW w:w="1360" w:type="dxa"/>
            <w:tcBorders>
              <w:top w:val="nil"/>
              <w:left w:val="nil"/>
              <w:bottom w:val="single" w:sz="4" w:space="0" w:color="auto"/>
              <w:right w:val="single" w:sz="4" w:space="0" w:color="auto"/>
            </w:tcBorders>
            <w:shd w:val="clear" w:color="000000" w:fill="FFFFFF"/>
            <w:vAlign w:val="center"/>
            <w:hideMark/>
          </w:tcPr>
          <w:p w14:paraId="71A92BA9" w14:textId="77777777" w:rsidR="003003CB" w:rsidRPr="003003CB" w:rsidRDefault="003003CB" w:rsidP="003003CB">
            <w:pPr>
              <w:jc w:val="center"/>
            </w:pPr>
            <w:r w:rsidRPr="003003CB">
              <w:t>1 920,00</w:t>
            </w:r>
          </w:p>
        </w:tc>
        <w:tc>
          <w:tcPr>
            <w:tcW w:w="1785" w:type="dxa"/>
            <w:tcBorders>
              <w:top w:val="nil"/>
              <w:left w:val="nil"/>
              <w:bottom w:val="single" w:sz="4" w:space="0" w:color="auto"/>
              <w:right w:val="single" w:sz="4" w:space="0" w:color="auto"/>
            </w:tcBorders>
            <w:shd w:val="clear" w:color="000000" w:fill="FFFFFF"/>
            <w:vAlign w:val="center"/>
            <w:hideMark/>
          </w:tcPr>
          <w:p w14:paraId="01FCF0F4" w14:textId="77777777" w:rsidR="003003CB" w:rsidRPr="003003CB" w:rsidRDefault="003003CB" w:rsidP="003003CB">
            <w:pPr>
              <w:jc w:val="center"/>
            </w:pPr>
            <w:r w:rsidRPr="003003CB">
              <w:t>ГОСТ 27661-88</w:t>
            </w:r>
          </w:p>
        </w:tc>
        <w:tc>
          <w:tcPr>
            <w:tcW w:w="222" w:type="dxa"/>
            <w:vAlign w:val="center"/>
            <w:hideMark/>
          </w:tcPr>
          <w:p w14:paraId="5FB46C2C" w14:textId="77777777" w:rsidR="003003CB" w:rsidRPr="003003CB" w:rsidRDefault="003003CB" w:rsidP="003003CB">
            <w:pPr>
              <w:rPr>
                <w:sz w:val="20"/>
                <w:szCs w:val="20"/>
              </w:rPr>
            </w:pPr>
          </w:p>
        </w:tc>
      </w:tr>
      <w:tr w:rsidR="003003CB" w:rsidRPr="003003CB" w14:paraId="168258ED"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3781D05" w14:textId="77777777" w:rsidR="003003CB" w:rsidRPr="003003CB" w:rsidRDefault="003003CB" w:rsidP="003003CB">
            <w:pPr>
              <w:jc w:val="center"/>
            </w:pPr>
            <w:r w:rsidRPr="003003CB">
              <w:t>18</w:t>
            </w:r>
          </w:p>
        </w:tc>
        <w:tc>
          <w:tcPr>
            <w:tcW w:w="3460" w:type="dxa"/>
            <w:tcBorders>
              <w:top w:val="nil"/>
              <w:left w:val="nil"/>
              <w:bottom w:val="single" w:sz="4" w:space="0" w:color="auto"/>
              <w:right w:val="single" w:sz="4" w:space="0" w:color="auto"/>
            </w:tcBorders>
            <w:shd w:val="clear" w:color="000000" w:fill="FFFFFF"/>
            <w:vAlign w:val="center"/>
            <w:hideMark/>
          </w:tcPr>
          <w:p w14:paraId="71FE32FD" w14:textId="77777777" w:rsidR="003003CB" w:rsidRPr="003003CB" w:rsidRDefault="003003CB" w:rsidP="003003CB">
            <w:pPr>
              <w:rPr>
                <w:color w:val="000000"/>
              </w:rPr>
            </w:pPr>
            <w:r w:rsidRPr="003003CB">
              <w:rPr>
                <w:color w:val="000000"/>
              </w:rPr>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3FF6FC83"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0141F6F3"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AAB7515" w14:textId="77777777" w:rsidR="003003CB" w:rsidRPr="003003CB" w:rsidRDefault="003003CB" w:rsidP="003003CB">
            <w:pPr>
              <w:jc w:val="center"/>
              <w:rPr>
                <w:color w:val="000000"/>
              </w:rPr>
            </w:pPr>
            <w:r w:rsidRPr="003003CB">
              <w:rPr>
                <w:color w:val="000000"/>
              </w:rPr>
              <w:t>40</w:t>
            </w:r>
          </w:p>
        </w:tc>
        <w:tc>
          <w:tcPr>
            <w:tcW w:w="940" w:type="dxa"/>
            <w:tcBorders>
              <w:top w:val="nil"/>
              <w:left w:val="nil"/>
              <w:bottom w:val="single" w:sz="4" w:space="0" w:color="auto"/>
              <w:right w:val="single" w:sz="4" w:space="0" w:color="auto"/>
            </w:tcBorders>
            <w:shd w:val="clear" w:color="000000" w:fill="FFFFFF"/>
            <w:noWrap/>
            <w:vAlign w:val="center"/>
            <w:hideMark/>
          </w:tcPr>
          <w:p w14:paraId="7EB7984B"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645A6F9A" w14:textId="77777777" w:rsidR="003003CB" w:rsidRPr="003003CB" w:rsidRDefault="003003CB" w:rsidP="003003CB">
            <w:pPr>
              <w:jc w:val="center"/>
            </w:pPr>
            <w:r w:rsidRPr="003003CB">
              <w:t>33 630,40</w:t>
            </w:r>
          </w:p>
        </w:tc>
        <w:tc>
          <w:tcPr>
            <w:tcW w:w="1785" w:type="dxa"/>
            <w:tcBorders>
              <w:top w:val="nil"/>
              <w:left w:val="nil"/>
              <w:bottom w:val="single" w:sz="4" w:space="0" w:color="auto"/>
              <w:right w:val="single" w:sz="4" w:space="0" w:color="auto"/>
            </w:tcBorders>
            <w:shd w:val="clear" w:color="000000" w:fill="FFFFFF"/>
            <w:vAlign w:val="center"/>
            <w:hideMark/>
          </w:tcPr>
          <w:p w14:paraId="7C78589C" w14:textId="77777777" w:rsidR="003003CB" w:rsidRPr="003003CB" w:rsidRDefault="003003CB" w:rsidP="003003CB">
            <w:pPr>
              <w:jc w:val="center"/>
            </w:pPr>
            <w:r w:rsidRPr="003003CB">
              <w:t>ГОСТ 27661-88</w:t>
            </w:r>
          </w:p>
        </w:tc>
        <w:tc>
          <w:tcPr>
            <w:tcW w:w="222" w:type="dxa"/>
            <w:vAlign w:val="center"/>
            <w:hideMark/>
          </w:tcPr>
          <w:p w14:paraId="2FEC4791" w14:textId="77777777" w:rsidR="003003CB" w:rsidRPr="003003CB" w:rsidRDefault="003003CB" w:rsidP="003003CB">
            <w:pPr>
              <w:rPr>
                <w:sz w:val="20"/>
                <w:szCs w:val="20"/>
              </w:rPr>
            </w:pPr>
          </w:p>
        </w:tc>
      </w:tr>
      <w:tr w:rsidR="003003CB" w:rsidRPr="003003CB" w14:paraId="74CC7BA3"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19A2802" w14:textId="77777777" w:rsidR="003003CB" w:rsidRPr="003003CB" w:rsidRDefault="003003CB" w:rsidP="003003CB">
            <w:pPr>
              <w:jc w:val="center"/>
            </w:pPr>
            <w:r w:rsidRPr="003003CB">
              <w:t>19</w:t>
            </w:r>
          </w:p>
        </w:tc>
        <w:tc>
          <w:tcPr>
            <w:tcW w:w="3460" w:type="dxa"/>
            <w:tcBorders>
              <w:top w:val="nil"/>
              <w:left w:val="nil"/>
              <w:bottom w:val="single" w:sz="4" w:space="0" w:color="auto"/>
              <w:right w:val="single" w:sz="4" w:space="0" w:color="auto"/>
            </w:tcBorders>
            <w:shd w:val="clear" w:color="000000" w:fill="FFFFFF"/>
            <w:vAlign w:val="center"/>
            <w:hideMark/>
          </w:tcPr>
          <w:p w14:paraId="31FD9923" w14:textId="77777777" w:rsidR="003003CB" w:rsidRPr="003003CB" w:rsidRDefault="003003CB" w:rsidP="003003CB">
            <w:pPr>
              <w:rPr>
                <w:color w:val="000000"/>
              </w:rPr>
            </w:pPr>
            <w:r w:rsidRPr="003003CB">
              <w:rPr>
                <w:color w:val="000000"/>
              </w:rPr>
              <w:t xml:space="preserve">Изолятор ШФ-20 </w:t>
            </w:r>
          </w:p>
        </w:tc>
        <w:tc>
          <w:tcPr>
            <w:tcW w:w="1476" w:type="dxa"/>
            <w:tcBorders>
              <w:top w:val="nil"/>
              <w:left w:val="nil"/>
              <w:bottom w:val="single" w:sz="4" w:space="0" w:color="000000"/>
              <w:right w:val="single" w:sz="4" w:space="0" w:color="000000"/>
            </w:tcBorders>
            <w:shd w:val="clear" w:color="000000" w:fill="FFFFFF"/>
            <w:noWrap/>
            <w:vAlign w:val="center"/>
            <w:hideMark/>
          </w:tcPr>
          <w:p w14:paraId="68E8A755"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40685CF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EC45270" w14:textId="77777777" w:rsidR="003003CB" w:rsidRPr="003003CB" w:rsidRDefault="003003CB" w:rsidP="003003CB">
            <w:pPr>
              <w:jc w:val="center"/>
              <w:rPr>
                <w:color w:val="000000"/>
              </w:rPr>
            </w:pPr>
            <w:r w:rsidRPr="003003CB">
              <w:rPr>
                <w:color w:val="000000"/>
              </w:rPr>
              <w:t>51</w:t>
            </w:r>
          </w:p>
        </w:tc>
        <w:tc>
          <w:tcPr>
            <w:tcW w:w="940" w:type="dxa"/>
            <w:tcBorders>
              <w:top w:val="nil"/>
              <w:left w:val="nil"/>
              <w:bottom w:val="single" w:sz="4" w:space="0" w:color="auto"/>
              <w:right w:val="single" w:sz="4" w:space="0" w:color="auto"/>
            </w:tcBorders>
            <w:shd w:val="clear" w:color="000000" w:fill="FFFFFF"/>
            <w:vAlign w:val="center"/>
            <w:hideMark/>
          </w:tcPr>
          <w:p w14:paraId="4C9B8E8B" w14:textId="77777777" w:rsidR="003003CB" w:rsidRPr="003003CB" w:rsidRDefault="003003CB" w:rsidP="003003CB">
            <w:pPr>
              <w:jc w:val="center"/>
            </w:pPr>
            <w:r w:rsidRPr="003003CB">
              <w:t>383,24</w:t>
            </w:r>
          </w:p>
        </w:tc>
        <w:tc>
          <w:tcPr>
            <w:tcW w:w="1360" w:type="dxa"/>
            <w:tcBorders>
              <w:top w:val="nil"/>
              <w:left w:val="nil"/>
              <w:bottom w:val="single" w:sz="4" w:space="0" w:color="auto"/>
              <w:right w:val="single" w:sz="4" w:space="0" w:color="auto"/>
            </w:tcBorders>
            <w:shd w:val="clear" w:color="000000" w:fill="FFFFFF"/>
            <w:vAlign w:val="center"/>
            <w:hideMark/>
          </w:tcPr>
          <w:p w14:paraId="06B84E14" w14:textId="77777777" w:rsidR="003003CB" w:rsidRPr="003003CB" w:rsidRDefault="003003CB" w:rsidP="003003CB">
            <w:pPr>
              <w:jc w:val="center"/>
            </w:pPr>
            <w:r w:rsidRPr="003003CB">
              <w:t>19 545,24</w:t>
            </w:r>
          </w:p>
        </w:tc>
        <w:tc>
          <w:tcPr>
            <w:tcW w:w="1785" w:type="dxa"/>
            <w:tcBorders>
              <w:top w:val="nil"/>
              <w:left w:val="nil"/>
              <w:bottom w:val="single" w:sz="4" w:space="0" w:color="auto"/>
              <w:right w:val="single" w:sz="4" w:space="0" w:color="auto"/>
            </w:tcBorders>
            <w:shd w:val="clear" w:color="000000" w:fill="FFFFFF"/>
            <w:vAlign w:val="center"/>
            <w:hideMark/>
          </w:tcPr>
          <w:p w14:paraId="67981819" w14:textId="77777777" w:rsidR="003003CB" w:rsidRPr="003003CB" w:rsidRDefault="003003CB" w:rsidP="003003CB">
            <w:pPr>
              <w:jc w:val="center"/>
            </w:pPr>
            <w:r w:rsidRPr="003003CB">
              <w:t>ТУ 34-09-11232-87</w:t>
            </w:r>
          </w:p>
        </w:tc>
        <w:tc>
          <w:tcPr>
            <w:tcW w:w="222" w:type="dxa"/>
            <w:vAlign w:val="center"/>
            <w:hideMark/>
          </w:tcPr>
          <w:p w14:paraId="50E1782F" w14:textId="77777777" w:rsidR="003003CB" w:rsidRPr="003003CB" w:rsidRDefault="003003CB" w:rsidP="003003CB">
            <w:pPr>
              <w:rPr>
                <w:sz w:val="20"/>
                <w:szCs w:val="20"/>
              </w:rPr>
            </w:pPr>
          </w:p>
        </w:tc>
      </w:tr>
      <w:tr w:rsidR="003003CB" w:rsidRPr="003003CB" w14:paraId="4DF8A182"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3B010E0" w14:textId="77777777" w:rsidR="003003CB" w:rsidRPr="003003CB" w:rsidRDefault="003003CB" w:rsidP="003003CB">
            <w:pPr>
              <w:jc w:val="center"/>
            </w:pPr>
            <w:r w:rsidRPr="003003CB">
              <w:t>20</w:t>
            </w:r>
          </w:p>
        </w:tc>
        <w:tc>
          <w:tcPr>
            <w:tcW w:w="3460" w:type="dxa"/>
            <w:tcBorders>
              <w:top w:val="nil"/>
              <w:left w:val="nil"/>
              <w:bottom w:val="single" w:sz="4" w:space="0" w:color="auto"/>
              <w:right w:val="single" w:sz="4" w:space="0" w:color="auto"/>
            </w:tcBorders>
            <w:shd w:val="clear" w:color="000000" w:fill="FFFFFF"/>
            <w:vAlign w:val="center"/>
            <w:hideMark/>
          </w:tcPr>
          <w:p w14:paraId="74845A88" w14:textId="77777777" w:rsidR="003003CB" w:rsidRPr="003003CB" w:rsidRDefault="003003CB" w:rsidP="003003CB">
            <w:r w:rsidRPr="003003CB">
              <w:t>Колпачки К 9</w:t>
            </w:r>
          </w:p>
        </w:tc>
        <w:tc>
          <w:tcPr>
            <w:tcW w:w="1476" w:type="dxa"/>
            <w:tcBorders>
              <w:top w:val="nil"/>
              <w:left w:val="nil"/>
              <w:bottom w:val="single" w:sz="4" w:space="0" w:color="000000"/>
              <w:right w:val="single" w:sz="4" w:space="0" w:color="000000"/>
            </w:tcBorders>
            <w:shd w:val="clear" w:color="000000" w:fill="FFFFFF"/>
            <w:noWrap/>
            <w:vAlign w:val="center"/>
            <w:hideMark/>
          </w:tcPr>
          <w:p w14:paraId="14920899"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41608C5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FF5506F" w14:textId="77777777" w:rsidR="003003CB" w:rsidRPr="003003CB" w:rsidRDefault="003003CB" w:rsidP="003003CB">
            <w:pPr>
              <w:jc w:val="center"/>
            </w:pPr>
            <w:r w:rsidRPr="003003CB">
              <w:t>51</w:t>
            </w:r>
          </w:p>
        </w:tc>
        <w:tc>
          <w:tcPr>
            <w:tcW w:w="940" w:type="dxa"/>
            <w:tcBorders>
              <w:top w:val="nil"/>
              <w:left w:val="nil"/>
              <w:bottom w:val="single" w:sz="4" w:space="0" w:color="auto"/>
              <w:right w:val="single" w:sz="4" w:space="0" w:color="auto"/>
            </w:tcBorders>
            <w:shd w:val="clear" w:color="000000" w:fill="FFFFFF"/>
            <w:noWrap/>
            <w:vAlign w:val="center"/>
            <w:hideMark/>
          </w:tcPr>
          <w:p w14:paraId="711B6FD6" w14:textId="77777777" w:rsidR="003003CB" w:rsidRPr="003003CB" w:rsidRDefault="003003CB" w:rsidP="003003CB">
            <w:pPr>
              <w:jc w:val="center"/>
            </w:pPr>
            <w:r w:rsidRPr="003003CB">
              <w:t>10,13</w:t>
            </w:r>
          </w:p>
        </w:tc>
        <w:tc>
          <w:tcPr>
            <w:tcW w:w="1360" w:type="dxa"/>
            <w:tcBorders>
              <w:top w:val="nil"/>
              <w:left w:val="nil"/>
              <w:bottom w:val="single" w:sz="4" w:space="0" w:color="auto"/>
              <w:right w:val="single" w:sz="4" w:space="0" w:color="auto"/>
            </w:tcBorders>
            <w:shd w:val="clear" w:color="000000" w:fill="FFFFFF"/>
            <w:vAlign w:val="center"/>
            <w:hideMark/>
          </w:tcPr>
          <w:p w14:paraId="449E69D1" w14:textId="77777777" w:rsidR="003003CB" w:rsidRPr="003003CB" w:rsidRDefault="003003CB" w:rsidP="003003CB">
            <w:pPr>
              <w:jc w:val="center"/>
            </w:pPr>
            <w:r w:rsidRPr="003003CB">
              <w:t>516,63</w:t>
            </w:r>
          </w:p>
        </w:tc>
        <w:tc>
          <w:tcPr>
            <w:tcW w:w="1785" w:type="dxa"/>
            <w:tcBorders>
              <w:top w:val="nil"/>
              <w:left w:val="nil"/>
              <w:bottom w:val="single" w:sz="4" w:space="0" w:color="auto"/>
              <w:right w:val="single" w:sz="4" w:space="0" w:color="auto"/>
            </w:tcBorders>
            <w:shd w:val="clear" w:color="000000" w:fill="FFFFFF"/>
            <w:vAlign w:val="center"/>
            <w:hideMark/>
          </w:tcPr>
          <w:p w14:paraId="0C4E412F" w14:textId="77777777" w:rsidR="003003CB" w:rsidRPr="003003CB" w:rsidRDefault="003003CB" w:rsidP="003003CB">
            <w:pPr>
              <w:jc w:val="center"/>
            </w:pPr>
            <w:r w:rsidRPr="003003CB">
              <w:t>ГОСТ 11359-75; ГОСТ 27396-93; ГОСТ Р 51177-2017.</w:t>
            </w:r>
          </w:p>
        </w:tc>
        <w:tc>
          <w:tcPr>
            <w:tcW w:w="222" w:type="dxa"/>
            <w:vAlign w:val="center"/>
            <w:hideMark/>
          </w:tcPr>
          <w:p w14:paraId="31275BC7" w14:textId="77777777" w:rsidR="003003CB" w:rsidRPr="003003CB" w:rsidRDefault="003003CB" w:rsidP="003003CB">
            <w:pPr>
              <w:rPr>
                <w:sz w:val="20"/>
                <w:szCs w:val="20"/>
              </w:rPr>
            </w:pPr>
          </w:p>
        </w:tc>
      </w:tr>
      <w:tr w:rsidR="003003CB" w:rsidRPr="003003CB" w14:paraId="7CE069AE" w14:textId="77777777" w:rsidTr="003003CB">
        <w:trPr>
          <w:trHeight w:val="99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658C540" w14:textId="77777777" w:rsidR="003003CB" w:rsidRPr="003003CB" w:rsidRDefault="003003CB" w:rsidP="003003CB">
            <w:pPr>
              <w:jc w:val="center"/>
            </w:pPr>
            <w:r w:rsidRPr="003003CB">
              <w:t>21</w:t>
            </w:r>
          </w:p>
        </w:tc>
        <w:tc>
          <w:tcPr>
            <w:tcW w:w="3460" w:type="dxa"/>
            <w:tcBorders>
              <w:top w:val="nil"/>
              <w:left w:val="nil"/>
              <w:bottom w:val="single" w:sz="4" w:space="0" w:color="auto"/>
              <w:right w:val="single" w:sz="4" w:space="0" w:color="auto"/>
            </w:tcBorders>
            <w:shd w:val="clear" w:color="000000" w:fill="FFFFFF"/>
            <w:vAlign w:val="center"/>
            <w:hideMark/>
          </w:tcPr>
          <w:p w14:paraId="26941DF7" w14:textId="77777777" w:rsidR="003003CB" w:rsidRPr="003003CB" w:rsidRDefault="003003CB" w:rsidP="003003CB">
            <w:pPr>
              <w:rPr>
                <w:color w:val="000000"/>
              </w:rPr>
            </w:pPr>
            <w:r w:rsidRPr="003003CB">
              <w:rPr>
                <w:color w:val="000000"/>
              </w:rPr>
              <w:t xml:space="preserve">Ушко </w:t>
            </w:r>
            <w:proofErr w:type="spellStart"/>
            <w:r w:rsidRPr="003003CB">
              <w:rPr>
                <w:color w:val="000000"/>
              </w:rPr>
              <w:t>однолапчатое</w:t>
            </w:r>
            <w:proofErr w:type="spellEnd"/>
            <w:r w:rsidRPr="003003CB">
              <w:rPr>
                <w:color w:val="000000"/>
              </w:rPr>
              <w:t xml:space="preserve"> У1-7-16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1B4E4DEC"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26100B43"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08CC97A" w14:textId="77777777" w:rsidR="003003CB" w:rsidRPr="003003CB" w:rsidRDefault="003003CB" w:rsidP="003003CB">
            <w:pPr>
              <w:jc w:val="center"/>
              <w:rPr>
                <w:color w:val="000000"/>
              </w:rPr>
            </w:pPr>
            <w:r w:rsidRPr="003003CB">
              <w:rPr>
                <w:color w:val="000000"/>
              </w:rPr>
              <w:t>9</w:t>
            </w:r>
          </w:p>
        </w:tc>
        <w:tc>
          <w:tcPr>
            <w:tcW w:w="940" w:type="dxa"/>
            <w:tcBorders>
              <w:top w:val="nil"/>
              <w:left w:val="nil"/>
              <w:bottom w:val="single" w:sz="4" w:space="0" w:color="auto"/>
              <w:right w:val="single" w:sz="4" w:space="0" w:color="auto"/>
            </w:tcBorders>
            <w:shd w:val="clear" w:color="000000" w:fill="FFFFFF"/>
            <w:vAlign w:val="center"/>
            <w:hideMark/>
          </w:tcPr>
          <w:p w14:paraId="441A39BE"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3D26017E" w14:textId="77777777" w:rsidR="003003CB" w:rsidRPr="003003CB" w:rsidRDefault="003003CB" w:rsidP="003003CB">
            <w:pPr>
              <w:jc w:val="center"/>
            </w:pPr>
            <w:r w:rsidRPr="003003CB">
              <w:t>2 735,01</w:t>
            </w:r>
          </w:p>
        </w:tc>
        <w:tc>
          <w:tcPr>
            <w:tcW w:w="1785" w:type="dxa"/>
            <w:tcBorders>
              <w:top w:val="nil"/>
              <w:left w:val="nil"/>
              <w:bottom w:val="single" w:sz="4" w:space="0" w:color="auto"/>
              <w:right w:val="single" w:sz="4" w:space="0" w:color="auto"/>
            </w:tcBorders>
            <w:shd w:val="clear" w:color="000000" w:fill="FFFFFF"/>
            <w:vAlign w:val="center"/>
            <w:hideMark/>
          </w:tcPr>
          <w:p w14:paraId="761425F2" w14:textId="77777777" w:rsidR="003003CB" w:rsidRPr="003003CB" w:rsidRDefault="003003CB" w:rsidP="003003CB">
            <w:pPr>
              <w:jc w:val="center"/>
            </w:pPr>
            <w:r w:rsidRPr="003003CB">
              <w:t>ГОСТ 11359-75; ГОСТ 27396-93; ГОСТ Р 51177-2017.</w:t>
            </w:r>
          </w:p>
        </w:tc>
        <w:tc>
          <w:tcPr>
            <w:tcW w:w="222" w:type="dxa"/>
            <w:vAlign w:val="center"/>
            <w:hideMark/>
          </w:tcPr>
          <w:p w14:paraId="7E00B9AF" w14:textId="77777777" w:rsidR="003003CB" w:rsidRPr="003003CB" w:rsidRDefault="003003CB" w:rsidP="003003CB">
            <w:pPr>
              <w:rPr>
                <w:sz w:val="20"/>
                <w:szCs w:val="20"/>
              </w:rPr>
            </w:pPr>
          </w:p>
        </w:tc>
      </w:tr>
      <w:tr w:rsidR="003003CB" w:rsidRPr="003003CB" w14:paraId="6B82092B" w14:textId="77777777" w:rsidTr="003003CB">
        <w:trPr>
          <w:trHeight w:val="330"/>
        </w:trPr>
        <w:tc>
          <w:tcPr>
            <w:tcW w:w="7912" w:type="dxa"/>
            <w:gridSpan w:val="6"/>
            <w:tcBorders>
              <w:top w:val="nil"/>
              <w:left w:val="single" w:sz="4" w:space="0" w:color="auto"/>
              <w:bottom w:val="nil"/>
              <w:right w:val="nil"/>
            </w:tcBorders>
            <w:shd w:val="clear" w:color="000000" w:fill="FFFFFF"/>
            <w:vAlign w:val="center"/>
            <w:hideMark/>
          </w:tcPr>
          <w:p w14:paraId="484322D5" w14:textId="77777777" w:rsidR="003003CB" w:rsidRPr="003003CB" w:rsidRDefault="003003CB" w:rsidP="003003CB">
            <w:pPr>
              <w:jc w:val="center"/>
              <w:rPr>
                <w:b/>
                <w:bCs/>
              </w:rPr>
            </w:pPr>
            <w:r w:rsidRPr="003003CB">
              <w:rPr>
                <w:b/>
                <w:bCs/>
              </w:rPr>
              <w:t>ТП июнь 2020</w:t>
            </w:r>
          </w:p>
        </w:tc>
        <w:tc>
          <w:tcPr>
            <w:tcW w:w="1360" w:type="dxa"/>
            <w:tcBorders>
              <w:top w:val="nil"/>
              <w:left w:val="nil"/>
              <w:bottom w:val="nil"/>
              <w:right w:val="nil"/>
            </w:tcBorders>
            <w:shd w:val="clear" w:color="000000" w:fill="FFFFFF"/>
            <w:vAlign w:val="center"/>
            <w:hideMark/>
          </w:tcPr>
          <w:p w14:paraId="529C3180" w14:textId="77777777" w:rsidR="003003CB" w:rsidRPr="003003CB" w:rsidRDefault="003003CB" w:rsidP="003003CB">
            <w:pPr>
              <w:rPr>
                <w:b/>
                <w:bCs/>
              </w:rPr>
            </w:pPr>
            <w:r w:rsidRPr="003003CB">
              <w:rPr>
                <w:b/>
                <w:bCs/>
              </w:rPr>
              <w:t> </w:t>
            </w:r>
          </w:p>
        </w:tc>
        <w:tc>
          <w:tcPr>
            <w:tcW w:w="1785" w:type="dxa"/>
            <w:tcBorders>
              <w:top w:val="nil"/>
              <w:left w:val="nil"/>
              <w:bottom w:val="nil"/>
              <w:right w:val="single" w:sz="4" w:space="0" w:color="auto"/>
            </w:tcBorders>
            <w:shd w:val="clear" w:color="000000" w:fill="FFFFFF"/>
            <w:vAlign w:val="center"/>
            <w:hideMark/>
          </w:tcPr>
          <w:p w14:paraId="4D23D976" w14:textId="77777777" w:rsidR="003003CB" w:rsidRPr="003003CB" w:rsidRDefault="003003CB" w:rsidP="003003CB">
            <w:pPr>
              <w:rPr>
                <w:b/>
                <w:bCs/>
              </w:rPr>
            </w:pPr>
            <w:r w:rsidRPr="003003CB">
              <w:rPr>
                <w:b/>
                <w:bCs/>
              </w:rPr>
              <w:t> </w:t>
            </w:r>
          </w:p>
        </w:tc>
        <w:tc>
          <w:tcPr>
            <w:tcW w:w="222" w:type="dxa"/>
            <w:vAlign w:val="center"/>
            <w:hideMark/>
          </w:tcPr>
          <w:p w14:paraId="735A5529" w14:textId="77777777" w:rsidR="003003CB" w:rsidRPr="003003CB" w:rsidRDefault="003003CB" w:rsidP="003003CB">
            <w:pPr>
              <w:rPr>
                <w:sz w:val="20"/>
                <w:szCs w:val="20"/>
              </w:rPr>
            </w:pPr>
          </w:p>
        </w:tc>
      </w:tr>
      <w:tr w:rsidR="003003CB" w:rsidRPr="003003CB" w14:paraId="04541A39" w14:textId="77777777" w:rsidTr="003003CB">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69973" w14:textId="77777777" w:rsidR="003003CB" w:rsidRPr="003003CB" w:rsidRDefault="003003CB" w:rsidP="003003CB">
            <w:pPr>
              <w:jc w:val="center"/>
            </w:pPr>
            <w:r w:rsidRPr="003003CB">
              <w:t>22</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7059C118" w14:textId="77777777" w:rsidR="003003CB" w:rsidRPr="003003CB" w:rsidRDefault="003003CB" w:rsidP="003003CB">
            <w:r w:rsidRPr="003003CB">
              <w:t xml:space="preserve">Зажим ПА-2-2 </w:t>
            </w:r>
          </w:p>
        </w:tc>
        <w:tc>
          <w:tcPr>
            <w:tcW w:w="1476" w:type="dxa"/>
            <w:tcBorders>
              <w:top w:val="single" w:sz="4" w:space="0" w:color="000000"/>
              <w:left w:val="nil"/>
              <w:bottom w:val="single" w:sz="4" w:space="0" w:color="000000"/>
              <w:right w:val="single" w:sz="4" w:space="0" w:color="000000"/>
            </w:tcBorders>
            <w:shd w:val="clear" w:color="000000" w:fill="FFFFFF"/>
            <w:noWrap/>
            <w:vAlign w:val="center"/>
            <w:hideMark/>
          </w:tcPr>
          <w:p w14:paraId="3E519A59" w14:textId="77777777" w:rsidR="003003CB" w:rsidRPr="003003CB" w:rsidRDefault="003003CB" w:rsidP="003003CB">
            <w:pPr>
              <w:jc w:val="center"/>
            </w:pPr>
            <w:r w:rsidRPr="003003CB">
              <w:t>27.33.13.120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5B9B2012"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692A4746" w14:textId="77777777" w:rsidR="003003CB" w:rsidRPr="003003CB" w:rsidRDefault="003003CB" w:rsidP="003003CB">
            <w:pPr>
              <w:jc w:val="center"/>
            </w:pPr>
            <w:r w:rsidRPr="003003CB">
              <w:t>28</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15FD487C" w14:textId="77777777" w:rsidR="003003CB" w:rsidRPr="003003CB" w:rsidRDefault="003003CB" w:rsidP="003003CB">
            <w:pPr>
              <w:jc w:val="center"/>
            </w:pPr>
            <w:r w:rsidRPr="003003CB">
              <w:t>95,22</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30D280C9" w14:textId="77777777" w:rsidR="003003CB" w:rsidRPr="003003CB" w:rsidRDefault="003003CB" w:rsidP="003003CB">
            <w:pPr>
              <w:jc w:val="center"/>
            </w:pPr>
            <w:r w:rsidRPr="003003CB">
              <w:t>2 666,16</w:t>
            </w:r>
          </w:p>
        </w:tc>
        <w:tc>
          <w:tcPr>
            <w:tcW w:w="1785" w:type="dxa"/>
            <w:tcBorders>
              <w:top w:val="single" w:sz="4" w:space="0" w:color="auto"/>
              <w:left w:val="nil"/>
              <w:bottom w:val="single" w:sz="4" w:space="0" w:color="auto"/>
              <w:right w:val="single" w:sz="4" w:space="0" w:color="auto"/>
            </w:tcBorders>
            <w:shd w:val="clear" w:color="000000" w:fill="FFFFFF"/>
            <w:vAlign w:val="center"/>
            <w:hideMark/>
          </w:tcPr>
          <w:p w14:paraId="16A35A4A" w14:textId="77777777" w:rsidR="003003CB" w:rsidRPr="003003CB" w:rsidRDefault="003003CB" w:rsidP="003003CB">
            <w:pPr>
              <w:jc w:val="center"/>
            </w:pPr>
            <w:r w:rsidRPr="003003CB">
              <w:t>ГОСТ 839-80</w:t>
            </w:r>
          </w:p>
        </w:tc>
        <w:tc>
          <w:tcPr>
            <w:tcW w:w="222" w:type="dxa"/>
            <w:vAlign w:val="center"/>
            <w:hideMark/>
          </w:tcPr>
          <w:p w14:paraId="13CB965D" w14:textId="77777777" w:rsidR="003003CB" w:rsidRPr="003003CB" w:rsidRDefault="003003CB" w:rsidP="003003CB">
            <w:pPr>
              <w:rPr>
                <w:sz w:val="20"/>
                <w:szCs w:val="20"/>
              </w:rPr>
            </w:pPr>
          </w:p>
        </w:tc>
      </w:tr>
      <w:tr w:rsidR="003003CB" w:rsidRPr="003003CB" w14:paraId="7D349D07"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97EA52C" w14:textId="77777777" w:rsidR="003003CB" w:rsidRPr="003003CB" w:rsidRDefault="003003CB" w:rsidP="003003CB">
            <w:pPr>
              <w:jc w:val="center"/>
            </w:pPr>
            <w:r w:rsidRPr="003003CB">
              <w:t>23</w:t>
            </w:r>
          </w:p>
        </w:tc>
        <w:tc>
          <w:tcPr>
            <w:tcW w:w="3460" w:type="dxa"/>
            <w:tcBorders>
              <w:top w:val="nil"/>
              <w:left w:val="nil"/>
              <w:bottom w:val="single" w:sz="4" w:space="0" w:color="auto"/>
              <w:right w:val="single" w:sz="4" w:space="0" w:color="auto"/>
            </w:tcBorders>
            <w:shd w:val="clear" w:color="000000" w:fill="FFFFFF"/>
            <w:vAlign w:val="center"/>
            <w:hideMark/>
          </w:tcPr>
          <w:p w14:paraId="7A933FC1" w14:textId="77777777" w:rsidR="003003CB" w:rsidRPr="003003CB" w:rsidRDefault="003003CB" w:rsidP="003003CB">
            <w:r w:rsidRPr="003003CB">
              <w:t xml:space="preserve">Зажим ПС-2-1 </w:t>
            </w:r>
          </w:p>
        </w:tc>
        <w:tc>
          <w:tcPr>
            <w:tcW w:w="1476" w:type="dxa"/>
            <w:tcBorders>
              <w:top w:val="nil"/>
              <w:left w:val="nil"/>
              <w:bottom w:val="single" w:sz="4" w:space="0" w:color="000000"/>
              <w:right w:val="single" w:sz="4" w:space="0" w:color="000000"/>
            </w:tcBorders>
            <w:shd w:val="clear" w:color="000000" w:fill="FFFFFF"/>
            <w:noWrap/>
            <w:vAlign w:val="center"/>
            <w:hideMark/>
          </w:tcPr>
          <w:p w14:paraId="7E01C6D8"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253656DD"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0AF22A5" w14:textId="77777777" w:rsidR="003003CB" w:rsidRPr="003003CB" w:rsidRDefault="003003CB" w:rsidP="003003CB">
            <w:pPr>
              <w:jc w:val="center"/>
            </w:pPr>
            <w:r w:rsidRPr="003003CB">
              <w:t>24</w:t>
            </w:r>
          </w:p>
        </w:tc>
        <w:tc>
          <w:tcPr>
            <w:tcW w:w="940" w:type="dxa"/>
            <w:tcBorders>
              <w:top w:val="nil"/>
              <w:left w:val="nil"/>
              <w:bottom w:val="single" w:sz="4" w:space="0" w:color="auto"/>
              <w:right w:val="single" w:sz="4" w:space="0" w:color="auto"/>
            </w:tcBorders>
            <w:shd w:val="clear" w:color="000000" w:fill="FFFFFF"/>
            <w:noWrap/>
            <w:vAlign w:val="center"/>
            <w:hideMark/>
          </w:tcPr>
          <w:p w14:paraId="49D0DCEC" w14:textId="77777777" w:rsidR="003003CB" w:rsidRPr="003003CB" w:rsidRDefault="003003CB" w:rsidP="003003CB">
            <w:pPr>
              <w:jc w:val="center"/>
            </w:pPr>
            <w:r w:rsidRPr="003003CB">
              <w:t>83,06</w:t>
            </w:r>
          </w:p>
        </w:tc>
        <w:tc>
          <w:tcPr>
            <w:tcW w:w="1360" w:type="dxa"/>
            <w:tcBorders>
              <w:top w:val="nil"/>
              <w:left w:val="nil"/>
              <w:bottom w:val="single" w:sz="4" w:space="0" w:color="auto"/>
              <w:right w:val="single" w:sz="4" w:space="0" w:color="auto"/>
            </w:tcBorders>
            <w:shd w:val="clear" w:color="000000" w:fill="FFFFFF"/>
            <w:vAlign w:val="center"/>
            <w:hideMark/>
          </w:tcPr>
          <w:p w14:paraId="6CB8206D" w14:textId="77777777" w:rsidR="003003CB" w:rsidRPr="003003CB" w:rsidRDefault="003003CB" w:rsidP="003003CB">
            <w:pPr>
              <w:jc w:val="center"/>
            </w:pPr>
            <w:r w:rsidRPr="003003CB">
              <w:t>1 993,44</w:t>
            </w:r>
          </w:p>
        </w:tc>
        <w:tc>
          <w:tcPr>
            <w:tcW w:w="1785" w:type="dxa"/>
            <w:tcBorders>
              <w:top w:val="nil"/>
              <w:left w:val="nil"/>
              <w:bottom w:val="single" w:sz="4" w:space="0" w:color="auto"/>
              <w:right w:val="single" w:sz="4" w:space="0" w:color="auto"/>
            </w:tcBorders>
            <w:shd w:val="clear" w:color="000000" w:fill="FFFFFF"/>
            <w:vAlign w:val="center"/>
            <w:hideMark/>
          </w:tcPr>
          <w:p w14:paraId="6EC0D581" w14:textId="77777777" w:rsidR="003003CB" w:rsidRPr="003003CB" w:rsidRDefault="003003CB" w:rsidP="003003CB">
            <w:pPr>
              <w:jc w:val="center"/>
            </w:pPr>
            <w:r w:rsidRPr="003003CB">
              <w:t>ГОСТ 839-80</w:t>
            </w:r>
          </w:p>
        </w:tc>
        <w:tc>
          <w:tcPr>
            <w:tcW w:w="222" w:type="dxa"/>
            <w:vAlign w:val="center"/>
            <w:hideMark/>
          </w:tcPr>
          <w:p w14:paraId="76CBA2E2" w14:textId="77777777" w:rsidR="003003CB" w:rsidRPr="003003CB" w:rsidRDefault="003003CB" w:rsidP="003003CB">
            <w:pPr>
              <w:rPr>
                <w:sz w:val="20"/>
                <w:szCs w:val="20"/>
              </w:rPr>
            </w:pPr>
          </w:p>
        </w:tc>
      </w:tr>
      <w:tr w:rsidR="003003CB" w:rsidRPr="003003CB" w14:paraId="4E47E4A6"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6790928" w14:textId="77777777" w:rsidR="003003CB" w:rsidRPr="003003CB" w:rsidRDefault="003003CB" w:rsidP="003003CB">
            <w:pPr>
              <w:jc w:val="center"/>
            </w:pPr>
            <w:r w:rsidRPr="003003CB">
              <w:t>24</w:t>
            </w:r>
          </w:p>
        </w:tc>
        <w:tc>
          <w:tcPr>
            <w:tcW w:w="3460" w:type="dxa"/>
            <w:tcBorders>
              <w:top w:val="nil"/>
              <w:left w:val="nil"/>
              <w:bottom w:val="single" w:sz="4" w:space="0" w:color="auto"/>
              <w:right w:val="single" w:sz="4" w:space="0" w:color="auto"/>
            </w:tcBorders>
            <w:shd w:val="clear" w:color="000000" w:fill="FFFFFF"/>
            <w:vAlign w:val="center"/>
            <w:hideMark/>
          </w:tcPr>
          <w:p w14:paraId="4C6127DC" w14:textId="77777777" w:rsidR="003003CB" w:rsidRPr="003003CB" w:rsidRDefault="003003CB" w:rsidP="003003CB">
            <w:r w:rsidRPr="003003CB">
              <w:t>Зажим ПС-3-1</w:t>
            </w:r>
          </w:p>
        </w:tc>
        <w:tc>
          <w:tcPr>
            <w:tcW w:w="1476" w:type="dxa"/>
            <w:tcBorders>
              <w:top w:val="nil"/>
              <w:left w:val="nil"/>
              <w:bottom w:val="single" w:sz="4" w:space="0" w:color="000000"/>
              <w:right w:val="single" w:sz="4" w:space="0" w:color="000000"/>
            </w:tcBorders>
            <w:shd w:val="clear" w:color="000000" w:fill="FFFFFF"/>
            <w:noWrap/>
            <w:vAlign w:val="center"/>
            <w:hideMark/>
          </w:tcPr>
          <w:p w14:paraId="46430514"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426A82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A0DE2D8" w14:textId="77777777" w:rsidR="003003CB" w:rsidRPr="003003CB" w:rsidRDefault="003003CB" w:rsidP="003003CB">
            <w:pPr>
              <w:jc w:val="center"/>
            </w:pPr>
            <w:r w:rsidRPr="003003CB">
              <w:t>6</w:t>
            </w:r>
          </w:p>
        </w:tc>
        <w:tc>
          <w:tcPr>
            <w:tcW w:w="940" w:type="dxa"/>
            <w:tcBorders>
              <w:top w:val="nil"/>
              <w:left w:val="nil"/>
              <w:bottom w:val="single" w:sz="4" w:space="0" w:color="auto"/>
              <w:right w:val="single" w:sz="4" w:space="0" w:color="auto"/>
            </w:tcBorders>
            <w:shd w:val="clear" w:color="000000" w:fill="FFFFFF"/>
            <w:vAlign w:val="center"/>
            <w:hideMark/>
          </w:tcPr>
          <w:p w14:paraId="71C449EA" w14:textId="77777777" w:rsidR="003003CB" w:rsidRPr="003003CB" w:rsidRDefault="003003CB" w:rsidP="003003CB">
            <w:pPr>
              <w:jc w:val="center"/>
            </w:pPr>
            <w:r w:rsidRPr="003003CB">
              <w:t>95,22</w:t>
            </w:r>
          </w:p>
        </w:tc>
        <w:tc>
          <w:tcPr>
            <w:tcW w:w="1360" w:type="dxa"/>
            <w:tcBorders>
              <w:top w:val="nil"/>
              <w:left w:val="nil"/>
              <w:bottom w:val="single" w:sz="4" w:space="0" w:color="auto"/>
              <w:right w:val="single" w:sz="4" w:space="0" w:color="auto"/>
            </w:tcBorders>
            <w:shd w:val="clear" w:color="000000" w:fill="FFFFFF"/>
            <w:vAlign w:val="center"/>
            <w:hideMark/>
          </w:tcPr>
          <w:p w14:paraId="125480DC" w14:textId="77777777" w:rsidR="003003CB" w:rsidRPr="003003CB" w:rsidRDefault="003003CB" w:rsidP="003003CB">
            <w:pPr>
              <w:jc w:val="center"/>
            </w:pPr>
            <w:r w:rsidRPr="003003CB">
              <w:t>571,32</w:t>
            </w:r>
          </w:p>
        </w:tc>
        <w:tc>
          <w:tcPr>
            <w:tcW w:w="1785" w:type="dxa"/>
            <w:tcBorders>
              <w:top w:val="nil"/>
              <w:left w:val="nil"/>
              <w:bottom w:val="single" w:sz="4" w:space="0" w:color="auto"/>
              <w:right w:val="single" w:sz="4" w:space="0" w:color="auto"/>
            </w:tcBorders>
            <w:shd w:val="clear" w:color="000000" w:fill="FFFFFF"/>
            <w:vAlign w:val="center"/>
            <w:hideMark/>
          </w:tcPr>
          <w:p w14:paraId="4EE02C4C" w14:textId="77777777" w:rsidR="003003CB" w:rsidRPr="003003CB" w:rsidRDefault="003003CB" w:rsidP="003003CB">
            <w:pPr>
              <w:jc w:val="center"/>
            </w:pPr>
            <w:r w:rsidRPr="003003CB">
              <w:t>ГОСТ 27661-88</w:t>
            </w:r>
          </w:p>
        </w:tc>
        <w:tc>
          <w:tcPr>
            <w:tcW w:w="222" w:type="dxa"/>
            <w:vAlign w:val="center"/>
            <w:hideMark/>
          </w:tcPr>
          <w:p w14:paraId="0910382E" w14:textId="77777777" w:rsidR="003003CB" w:rsidRPr="003003CB" w:rsidRDefault="003003CB" w:rsidP="003003CB">
            <w:pPr>
              <w:rPr>
                <w:sz w:val="20"/>
                <w:szCs w:val="20"/>
              </w:rPr>
            </w:pPr>
          </w:p>
        </w:tc>
      </w:tr>
      <w:tr w:rsidR="003003CB" w:rsidRPr="003003CB" w14:paraId="18BED395"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71B8707" w14:textId="77777777" w:rsidR="003003CB" w:rsidRPr="003003CB" w:rsidRDefault="003003CB" w:rsidP="003003CB">
            <w:pPr>
              <w:jc w:val="center"/>
            </w:pPr>
            <w:r w:rsidRPr="003003CB">
              <w:t>25</w:t>
            </w:r>
          </w:p>
        </w:tc>
        <w:tc>
          <w:tcPr>
            <w:tcW w:w="3460" w:type="dxa"/>
            <w:tcBorders>
              <w:top w:val="nil"/>
              <w:left w:val="nil"/>
              <w:bottom w:val="single" w:sz="4" w:space="0" w:color="auto"/>
              <w:right w:val="single" w:sz="4" w:space="0" w:color="auto"/>
            </w:tcBorders>
            <w:shd w:val="clear" w:color="000000" w:fill="FFFFFF"/>
            <w:vAlign w:val="center"/>
            <w:hideMark/>
          </w:tcPr>
          <w:p w14:paraId="3617DF66" w14:textId="77777777" w:rsidR="003003CB" w:rsidRPr="003003CB" w:rsidRDefault="003003CB" w:rsidP="003003CB">
            <w:pPr>
              <w:rPr>
                <w:color w:val="000000"/>
              </w:rPr>
            </w:pPr>
            <w:r w:rsidRPr="003003CB">
              <w:rPr>
                <w:color w:val="000000"/>
              </w:rPr>
              <w:t xml:space="preserve">Звено промежуточное ПРТ-7-1 </w:t>
            </w:r>
          </w:p>
        </w:tc>
        <w:tc>
          <w:tcPr>
            <w:tcW w:w="1476" w:type="dxa"/>
            <w:tcBorders>
              <w:top w:val="nil"/>
              <w:left w:val="nil"/>
              <w:bottom w:val="single" w:sz="4" w:space="0" w:color="000000"/>
              <w:right w:val="single" w:sz="4" w:space="0" w:color="000000"/>
            </w:tcBorders>
            <w:shd w:val="clear" w:color="000000" w:fill="FFFFFF"/>
            <w:noWrap/>
            <w:vAlign w:val="center"/>
            <w:hideMark/>
          </w:tcPr>
          <w:p w14:paraId="4CE22D50"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BF12710"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D7451DB" w14:textId="77777777" w:rsidR="003003CB" w:rsidRPr="003003CB" w:rsidRDefault="003003CB" w:rsidP="003003CB">
            <w:pPr>
              <w:jc w:val="center"/>
              <w:rPr>
                <w:color w:val="000000"/>
              </w:rPr>
            </w:pPr>
            <w:r w:rsidRPr="003003CB">
              <w:rPr>
                <w:color w:val="000000"/>
              </w:rPr>
              <w:t>29</w:t>
            </w:r>
          </w:p>
        </w:tc>
        <w:tc>
          <w:tcPr>
            <w:tcW w:w="940" w:type="dxa"/>
            <w:tcBorders>
              <w:top w:val="nil"/>
              <w:left w:val="nil"/>
              <w:bottom w:val="single" w:sz="4" w:space="0" w:color="auto"/>
              <w:right w:val="single" w:sz="4" w:space="0" w:color="auto"/>
            </w:tcBorders>
            <w:shd w:val="clear" w:color="000000" w:fill="FFFFFF"/>
            <w:noWrap/>
            <w:vAlign w:val="center"/>
            <w:hideMark/>
          </w:tcPr>
          <w:p w14:paraId="4274E526" w14:textId="77777777" w:rsidR="003003CB" w:rsidRPr="003003CB" w:rsidRDefault="003003CB" w:rsidP="003003CB">
            <w:pPr>
              <w:jc w:val="center"/>
            </w:pPr>
            <w:r w:rsidRPr="003003CB">
              <w:t>114,30</w:t>
            </w:r>
          </w:p>
        </w:tc>
        <w:tc>
          <w:tcPr>
            <w:tcW w:w="1360" w:type="dxa"/>
            <w:tcBorders>
              <w:top w:val="nil"/>
              <w:left w:val="nil"/>
              <w:bottom w:val="single" w:sz="4" w:space="0" w:color="auto"/>
              <w:right w:val="single" w:sz="4" w:space="0" w:color="auto"/>
            </w:tcBorders>
            <w:shd w:val="clear" w:color="000000" w:fill="FFFFFF"/>
            <w:vAlign w:val="center"/>
            <w:hideMark/>
          </w:tcPr>
          <w:p w14:paraId="1987AB30" w14:textId="77777777" w:rsidR="003003CB" w:rsidRPr="003003CB" w:rsidRDefault="003003CB" w:rsidP="003003CB">
            <w:pPr>
              <w:jc w:val="center"/>
            </w:pPr>
            <w:r w:rsidRPr="003003CB">
              <w:t>3 314,70</w:t>
            </w:r>
          </w:p>
        </w:tc>
        <w:tc>
          <w:tcPr>
            <w:tcW w:w="1785" w:type="dxa"/>
            <w:tcBorders>
              <w:top w:val="nil"/>
              <w:left w:val="nil"/>
              <w:bottom w:val="single" w:sz="4" w:space="0" w:color="auto"/>
              <w:right w:val="single" w:sz="4" w:space="0" w:color="auto"/>
            </w:tcBorders>
            <w:shd w:val="clear" w:color="000000" w:fill="FFFFFF"/>
            <w:vAlign w:val="center"/>
            <w:hideMark/>
          </w:tcPr>
          <w:p w14:paraId="04BF15C0" w14:textId="77777777" w:rsidR="003003CB" w:rsidRPr="003003CB" w:rsidRDefault="003003CB" w:rsidP="003003CB">
            <w:pPr>
              <w:jc w:val="center"/>
            </w:pPr>
            <w:r w:rsidRPr="003003CB">
              <w:t>ГОСТ 27661-88</w:t>
            </w:r>
          </w:p>
        </w:tc>
        <w:tc>
          <w:tcPr>
            <w:tcW w:w="222" w:type="dxa"/>
            <w:vAlign w:val="center"/>
            <w:hideMark/>
          </w:tcPr>
          <w:p w14:paraId="31B21AE7" w14:textId="77777777" w:rsidR="003003CB" w:rsidRPr="003003CB" w:rsidRDefault="003003CB" w:rsidP="003003CB">
            <w:pPr>
              <w:rPr>
                <w:sz w:val="20"/>
                <w:szCs w:val="20"/>
              </w:rPr>
            </w:pPr>
          </w:p>
        </w:tc>
      </w:tr>
      <w:tr w:rsidR="003003CB" w:rsidRPr="003003CB" w14:paraId="19FE5E5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BC7AF6D" w14:textId="77777777" w:rsidR="003003CB" w:rsidRPr="003003CB" w:rsidRDefault="003003CB" w:rsidP="003003CB">
            <w:pPr>
              <w:jc w:val="center"/>
            </w:pPr>
            <w:r w:rsidRPr="003003CB">
              <w:t>26</w:t>
            </w:r>
          </w:p>
        </w:tc>
        <w:tc>
          <w:tcPr>
            <w:tcW w:w="3460" w:type="dxa"/>
            <w:tcBorders>
              <w:top w:val="nil"/>
              <w:left w:val="nil"/>
              <w:bottom w:val="nil"/>
              <w:right w:val="single" w:sz="4" w:space="0" w:color="000000"/>
            </w:tcBorders>
            <w:shd w:val="clear" w:color="000000" w:fill="FFFFFF"/>
            <w:vAlign w:val="center"/>
            <w:hideMark/>
          </w:tcPr>
          <w:p w14:paraId="66A1E08E" w14:textId="77777777" w:rsidR="003003CB" w:rsidRPr="003003CB" w:rsidRDefault="003003CB" w:rsidP="003003CB">
            <w:r w:rsidRPr="003003CB">
              <w:t>Изолятор ИО-1-2,5 УЗ</w:t>
            </w:r>
          </w:p>
        </w:tc>
        <w:tc>
          <w:tcPr>
            <w:tcW w:w="1476" w:type="dxa"/>
            <w:tcBorders>
              <w:top w:val="nil"/>
              <w:left w:val="nil"/>
              <w:bottom w:val="single" w:sz="4" w:space="0" w:color="000000"/>
              <w:right w:val="single" w:sz="4" w:space="0" w:color="000000"/>
            </w:tcBorders>
            <w:shd w:val="clear" w:color="000000" w:fill="FFFFFF"/>
            <w:noWrap/>
            <w:vAlign w:val="center"/>
            <w:hideMark/>
          </w:tcPr>
          <w:p w14:paraId="6B30A071"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43880EB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55A9E330" w14:textId="77777777" w:rsidR="003003CB" w:rsidRPr="003003CB" w:rsidRDefault="003003CB" w:rsidP="003003CB">
            <w:pPr>
              <w:jc w:val="center"/>
            </w:pPr>
            <w:r w:rsidRPr="003003CB">
              <w:t>50</w:t>
            </w:r>
          </w:p>
        </w:tc>
        <w:tc>
          <w:tcPr>
            <w:tcW w:w="940" w:type="dxa"/>
            <w:tcBorders>
              <w:top w:val="nil"/>
              <w:left w:val="nil"/>
              <w:bottom w:val="single" w:sz="4" w:space="0" w:color="auto"/>
              <w:right w:val="single" w:sz="4" w:space="0" w:color="auto"/>
            </w:tcBorders>
            <w:shd w:val="clear" w:color="000000" w:fill="FFFFFF"/>
            <w:vAlign w:val="center"/>
            <w:hideMark/>
          </w:tcPr>
          <w:p w14:paraId="717D9EAC" w14:textId="77777777" w:rsidR="003003CB" w:rsidRPr="003003CB" w:rsidRDefault="003003CB" w:rsidP="003003CB">
            <w:pPr>
              <w:jc w:val="center"/>
            </w:pPr>
            <w:r w:rsidRPr="003003CB">
              <w:t>220,00</w:t>
            </w:r>
          </w:p>
        </w:tc>
        <w:tc>
          <w:tcPr>
            <w:tcW w:w="1360" w:type="dxa"/>
            <w:tcBorders>
              <w:top w:val="nil"/>
              <w:left w:val="nil"/>
              <w:bottom w:val="single" w:sz="4" w:space="0" w:color="auto"/>
              <w:right w:val="single" w:sz="4" w:space="0" w:color="auto"/>
            </w:tcBorders>
            <w:shd w:val="clear" w:color="000000" w:fill="FFFFFF"/>
            <w:vAlign w:val="center"/>
            <w:hideMark/>
          </w:tcPr>
          <w:p w14:paraId="7B3D1E72" w14:textId="77777777" w:rsidR="003003CB" w:rsidRPr="003003CB" w:rsidRDefault="003003CB" w:rsidP="003003CB">
            <w:pPr>
              <w:jc w:val="center"/>
            </w:pPr>
            <w:r w:rsidRPr="003003CB">
              <w:t>11 000,00</w:t>
            </w:r>
          </w:p>
        </w:tc>
        <w:tc>
          <w:tcPr>
            <w:tcW w:w="1785" w:type="dxa"/>
            <w:tcBorders>
              <w:top w:val="nil"/>
              <w:left w:val="nil"/>
              <w:bottom w:val="single" w:sz="4" w:space="0" w:color="auto"/>
              <w:right w:val="single" w:sz="4" w:space="0" w:color="auto"/>
            </w:tcBorders>
            <w:shd w:val="clear" w:color="000000" w:fill="FFFFFF"/>
            <w:vAlign w:val="center"/>
            <w:hideMark/>
          </w:tcPr>
          <w:p w14:paraId="72C60641" w14:textId="77777777" w:rsidR="003003CB" w:rsidRPr="003003CB" w:rsidRDefault="003003CB" w:rsidP="003003CB">
            <w:pPr>
              <w:jc w:val="center"/>
            </w:pPr>
            <w:r w:rsidRPr="003003CB">
              <w:t>ГОСТ 27661-88</w:t>
            </w:r>
          </w:p>
        </w:tc>
        <w:tc>
          <w:tcPr>
            <w:tcW w:w="222" w:type="dxa"/>
            <w:vAlign w:val="center"/>
            <w:hideMark/>
          </w:tcPr>
          <w:p w14:paraId="31EADBC8" w14:textId="77777777" w:rsidR="003003CB" w:rsidRPr="003003CB" w:rsidRDefault="003003CB" w:rsidP="003003CB">
            <w:pPr>
              <w:rPr>
                <w:sz w:val="20"/>
                <w:szCs w:val="20"/>
              </w:rPr>
            </w:pPr>
          </w:p>
        </w:tc>
      </w:tr>
      <w:tr w:rsidR="003003CB" w:rsidRPr="003003CB" w14:paraId="3A803AAB"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E765C3D" w14:textId="77777777" w:rsidR="003003CB" w:rsidRPr="003003CB" w:rsidRDefault="003003CB" w:rsidP="003003CB">
            <w:pPr>
              <w:jc w:val="center"/>
            </w:pPr>
            <w:r w:rsidRPr="003003CB">
              <w:t>27</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2DBD7D2F" w14:textId="77777777" w:rsidR="003003CB" w:rsidRPr="003003CB" w:rsidRDefault="003003CB" w:rsidP="003003CB">
            <w:r w:rsidRPr="003003CB">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59783290"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7338AAE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0008182" w14:textId="77777777" w:rsidR="003003CB" w:rsidRPr="003003CB" w:rsidRDefault="003003CB" w:rsidP="003003CB">
            <w:pPr>
              <w:jc w:val="center"/>
            </w:pPr>
            <w:r w:rsidRPr="003003CB">
              <w:t>54</w:t>
            </w:r>
          </w:p>
        </w:tc>
        <w:tc>
          <w:tcPr>
            <w:tcW w:w="940" w:type="dxa"/>
            <w:tcBorders>
              <w:top w:val="nil"/>
              <w:left w:val="nil"/>
              <w:bottom w:val="single" w:sz="4" w:space="0" w:color="auto"/>
              <w:right w:val="single" w:sz="4" w:space="0" w:color="auto"/>
            </w:tcBorders>
            <w:shd w:val="clear" w:color="000000" w:fill="FFFFFF"/>
            <w:vAlign w:val="center"/>
            <w:hideMark/>
          </w:tcPr>
          <w:p w14:paraId="0E75372A"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41D1FF0E" w14:textId="77777777" w:rsidR="003003CB" w:rsidRPr="003003CB" w:rsidRDefault="003003CB" w:rsidP="003003CB">
            <w:pPr>
              <w:jc w:val="center"/>
            </w:pPr>
            <w:r w:rsidRPr="003003CB">
              <w:t>45 401,04</w:t>
            </w:r>
          </w:p>
        </w:tc>
        <w:tc>
          <w:tcPr>
            <w:tcW w:w="1785" w:type="dxa"/>
            <w:tcBorders>
              <w:top w:val="nil"/>
              <w:left w:val="nil"/>
              <w:bottom w:val="single" w:sz="4" w:space="0" w:color="auto"/>
              <w:right w:val="single" w:sz="4" w:space="0" w:color="auto"/>
            </w:tcBorders>
            <w:shd w:val="clear" w:color="000000" w:fill="FFFFFF"/>
            <w:vAlign w:val="center"/>
            <w:hideMark/>
          </w:tcPr>
          <w:p w14:paraId="303289CA" w14:textId="77777777" w:rsidR="003003CB" w:rsidRPr="003003CB" w:rsidRDefault="003003CB" w:rsidP="003003CB">
            <w:pPr>
              <w:jc w:val="center"/>
            </w:pPr>
            <w:r w:rsidRPr="003003CB">
              <w:t>ТУ 34-09-11232-87</w:t>
            </w:r>
          </w:p>
        </w:tc>
        <w:tc>
          <w:tcPr>
            <w:tcW w:w="222" w:type="dxa"/>
            <w:vAlign w:val="center"/>
            <w:hideMark/>
          </w:tcPr>
          <w:p w14:paraId="1DDCCBB9" w14:textId="77777777" w:rsidR="003003CB" w:rsidRPr="003003CB" w:rsidRDefault="003003CB" w:rsidP="003003CB">
            <w:pPr>
              <w:rPr>
                <w:sz w:val="20"/>
                <w:szCs w:val="20"/>
              </w:rPr>
            </w:pPr>
          </w:p>
        </w:tc>
      </w:tr>
      <w:tr w:rsidR="003003CB" w:rsidRPr="003003CB" w14:paraId="2DB1DBD8" w14:textId="77777777" w:rsidTr="003003CB">
        <w:trPr>
          <w:trHeight w:val="55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4579061" w14:textId="77777777" w:rsidR="003003CB" w:rsidRPr="003003CB" w:rsidRDefault="003003CB" w:rsidP="003003CB">
            <w:pPr>
              <w:jc w:val="center"/>
            </w:pPr>
            <w:r w:rsidRPr="003003CB">
              <w:t>28</w:t>
            </w:r>
          </w:p>
        </w:tc>
        <w:tc>
          <w:tcPr>
            <w:tcW w:w="3460" w:type="dxa"/>
            <w:tcBorders>
              <w:top w:val="nil"/>
              <w:left w:val="nil"/>
              <w:bottom w:val="single" w:sz="4" w:space="0" w:color="auto"/>
              <w:right w:val="single" w:sz="4" w:space="0" w:color="auto"/>
            </w:tcBorders>
            <w:shd w:val="clear" w:color="000000" w:fill="FFFFFF"/>
            <w:vAlign w:val="center"/>
            <w:hideMark/>
          </w:tcPr>
          <w:p w14:paraId="0E4AC66A" w14:textId="77777777" w:rsidR="003003CB" w:rsidRPr="003003CB" w:rsidRDefault="003003CB" w:rsidP="003003CB">
            <w:r w:rsidRPr="003003CB">
              <w:t>Изолятор ШФ-20 -Г1</w:t>
            </w:r>
          </w:p>
        </w:tc>
        <w:tc>
          <w:tcPr>
            <w:tcW w:w="1476" w:type="dxa"/>
            <w:tcBorders>
              <w:top w:val="nil"/>
              <w:left w:val="nil"/>
              <w:bottom w:val="single" w:sz="4" w:space="0" w:color="000000"/>
              <w:right w:val="single" w:sz="4" w:space="0" w:color="000000"/>
            </w:tcBorders>
            <w:shd w:val="clear" w:color="000000" w:fill="FFFFFF"/>
            <w:noWrap/>
            <w:vAlign w:val="center"/>
            <w:hideMark/>
          </w:tcPr>
          <w:p w14:paraId="65AA7692"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5793A35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5EF2F4E" w14:textId="77777777" w:rsidR="003003CB" w:rsidRPr="003003CB" w:rsidRDefault="003003CB" w:rsidP="003003CB">
            <w:pPr>
              <w:jc w:val="center"/>
            </w:pPr>
            <w:r w:rsidRPr="003003CB">
              <w:t>50</w:t>
            </w:r>
          </w:p>
        </w:tc>
        <w:tc>
          <w:tcPr>
            <w:tcW w:w="940" w:type="dxa"/>
            <w:tcBorders>
              <w:top w:val="nil"/>
              <w:left w:val="nil"/>
              <w:bottom w:val="single" w:sz="4" w:space="0" w:color="auto"/>
              <w:right w:val="single" w:sz="4" w:space="0" w:color="auto"/>
            </w:tcBorders>
            <w:shd w:val="clear" w:color="000000" w:fill="FFFFFF"/>
            <w:noWrap/>
            <w:vAlign w:val="center"/>
            <w:hideMark/>
          </w:tcPr>
          <w:p w14:paraId="53F69B3A" w14:textId="77777777" w:rsidR="003003CB" w:rsidRPr="003003CB" w:rsidRDefault="003003CB" w:rsidP="003003CB">
            <w:pPr>
              <w:jc w:val="center"/>
            </w:pPr>
            <w:r w:rsidRPr="003003CB">
              <w:t>565,57</w:t>
            </w:r>
          </w:p>
        </w:tc>
        <w:tc>
          <w:tcPr>
            <w:tcW w:w="1360" w:type="dxa"/>
            <w:tcBorders>
              <w:top w:val="nil"/>
              <w:left w:val="nil"/>
              <w:bottom w:val="single" w:sz="4" w:space="0" w:color="auto"/>
              <w:right w:val="single" w:sz="4" w:space="0" w:color="auto"/>
            </w:tcBorders>
            <w:shd w:val="clear" w:color="000000" w:fill="FFFFFF"/>
            <w:vAlign w:val="center"/>
            <w:hideMark/>
          </w:tcPr>
          <w:p w14:paraId="36ADDC62" w14:textId="77777777" w:rsidR="003003CB" w:rsidRPr="003003CB" w:rsidRDefault="003003CB" w:rsidP="003003CB">
            <w:pPr>
              <w:jc w:val="center"/>
            </w:pPr>
            <w:r w:rsidRPr="003003CB">
              <w:t>28 278,50</w:t>
            </w:r>
          </w:p>
        </w:tc>
        <w:tc>
          <w:tcPr>
            <w:tcW w:w="1785" w:type="dxa"/>
            <w:tcBorders>
              <w:top w:val="nil"/>
              <w:left w:val="nil"/>
              <w:bottom w:val="single" w:sz="4" w:space="0" w:color="auto"/>
              <w:right w:val="single" w:sz="4" w:space="0" w:color="auto"/>
            </w:tcBorders>
            <w:shd w:val="clear" w:color="000000" w:fill="FFFFFF"/>
            <w:vAlign w:val="center"/>
            <w:hideMark/>
          </w:tcPr>
          <w:p w14:paraId="46EC6D0C" w14:textId="77777777" w:rsidR="003003CB" w:rsidRPr="003003CB" w:rsidRDefault="003003CB" w:rsidP="003003CB">
            <w:pPr>
              <w:jc w:val="center"/>
            </w:pPr>
            <w:r w:rsidRPr="003003CB">
              <w:t>ТУ 34-09-11232-87</w:t>
            </w:r>
          </w:p>
        </w:tc>
        <w:tc>
          <w:tcPr>
            <w:tcW w:w="222" w:type="dxa"/>
            <w:vAlign w:val="center"/>
            <w:hideMark/>
          </w:tcPr>
          <w:p w14:paraId="77205034" w14:textId="77777777" w:rsidR="003003CB" w:rsidRPr="003003CB" w:rsidRDefault="003003CB" w:rsidP="003003CB">
            <w:pPr>
              <w:rPr>
                <w:sz w:val="20"/>
                <w:szCs w:val="20"/>
              </w:rPr>
            </w:pPr>
          </w:p>
        </w:tc>
      </w:tr>
      <w:tr w:rsidR="003003CB" w:rsidRPr="003003CB" w14:paraId="6F189366"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B4BB82D" w14:textId="77777777" w:rsidR="003003CB" w:rsidRPr="003003CB" w:rsidRDefault="003003CB" w:rsidP="003003CB">
            <w:pPr>
              <w:jc w:val="center"/>
            </w:pPr>
            <w:r w:rsidRPr="003003CB">
              <w:t>29</w:t>
            </w:r>
          </w:p>
        </w:tc>
        <w:tc>
          <w:tcPr>
            <w:tcW w:w="3460" w:type="dxa"/>
            <w:tcBorders>
              <w:top w:val="nil"/>
              <w:left w:val="nil"/>
              <w:bottom w:val="single" w:sz="4" w:space="0" w:color="auto"/>
              <w:right w:val="single" w:sz="4" w:space="0" w:color="auto"/>
            </w:tcBorders>
            <w:shd w:val="clear" w:color="000000" w:fill="FFFFFF"/>
            <w:vAlign w:val="center"/>
            <w:hideMark/>
          </w:tcPr>
          <w:p w14:paraId="42E54D7F" w14:textId="77777777" w:rsidR="003003CB" w:rsidRPr="003003CB" w:rsidRDefault="003003CB" w:rsidP="003003CB">
            <w:r w:rsidRPr="003003CB">
              <w:t>Изолятор ШФ-20 Г</w:t>
            </w:r>
          </w:p>
        </w:tc>
        <w:tc>
          <w:tcPr>
            <w:tcW w:w="1476" w:type="dxa"/>
            <w:tcBorders>
              <w:top w:val="nil"/>
              <w:left w:val="nil"/>
              <w:bottom w:val="single" w:sz="4" w:space="0" w:color="000000"/>
              <w:right w:val="single" w:sz="4" w:space="0" w:color="000000"/>
            </w:tcBorders>
            <w:shd w:val="clear" w:color="000000" w:fill="FFFFFF"/>
            <w:noWrap/>
            <w:vAlign w:val="center"/>
            <w:hideMark/>
          </w:tcPr>
          <w:p w14:paraId="71DACEFC"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72438F2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4D8DECF" w14:textId="77777777" w:rsidR="003003CB" w:rsidRPr="003003CB" w:rsidRDefault="003003CB" w:rsidP="003003CB">
            <w:pPr>
              <w:jc w:val="center"/>
            </w:pPr>
            <w:r w:rsidRPr="003003CB">
              <w:t>54</w:t>
            </w:r>
          </w:p>
        </w:tc>
        <w:tc>
          <w:tcPr>
            <w:tcW w:w="940" w:type="dxa"/>
            <w:tcBorders>
              <w:top w:val="nil"/>
              <w:left w:val="nil"/>
              <w:bottom w:val="single" w:sz="4" w:space="0" w:color="auto"/>
              <w:right w:val="single" w:sz="4" w:space="0" w:color="auto"/>
            </w:tcBorders>
            <w:shd w:val="clear" w:color="000000" w:fill="FFFFFF"/>
            <w:vAlign w:val="center"/>
            <w:hideMark/>
          </w:tcPr>
          <w:p w14:paraId="2EE871DC" w14:textId="77777777" w:rsidR="003003CB" w:rsidRPr="003003CB" w:rsidRDefault="003003CB" w:rsidP="003003CB">
            <w:pPr>
              <w:jc w:val="center"/>
            </w:pPr>
            <w:r w:rsidRPr="003003CB">
              <w:t>383,24</w:t>
            </w:r>
          </w:p>
        </w:tc>
        <w:tc>
          <w:tcPr>
            <w:tcW w:w="1360" w:type="dxa"/>
            <w:tcBorders>
              <w:top w:val="nil"/>
              <w:left w:val="nil"/>
              <w:bottom w:val="single" w:sz="4" w:space="0" w:color="auto"/>
              <w:right w:val="single" w:sz="4" w:space="0" w:color="auto"/>
            </w:tcBorders>
            <w:shd w:val="clear" w:color="000000" w:fill="FFFFFF"/>
            <w:vAlign w:val="center"/>
            <w:hideMark/>
          </w:tcPr>
          <w:p w14:paraId="2664C36A" w14:textId="77777777" w:rsidR="003003CB" w:rsidRPr="003003CB" w:rsidRDefault="003003CB" w:rsidP="003003CB">
            <w:pPr>
              <w:jc w:val="center"/>
            </w:pPr>
            <w:r w:rsidRPr="003003CB">
              <w:t>20 694,96</w:t>
            </w:r>
          </w:p>
        </w:tc>
        <w:tc>
          <w:tcPr>
            <w:tcW w:w="1785" w:type="dxa"/>
            <w:tcBorders>
              <w:top w:val="nil"/>
              <w:left w:val="nil"/>
              <w:bottom w:val="single" w:sz="4" w:space="0" w:color="auto"/>
              <w:right w:val="single" w:sz="4" w:space="0" w:color="auto"/>
            </w:tcBorders>
            <w:shd w:val="clear" w:color="000000" w:fill="FFFFFF"/>
            <w:vAlign w:val="center"/>
            <w:hideMark/>
          </w:tcPr>
          <w:p w14:paraId="02A97FB8" w14:textId="77777777" w:rsidR="003003CB" w:rsidRPr="003003CB" w:rsidRDefault="003003CB" w:rsidP="003003CB">
            <w:pPr>
              <w:jc w:val="center"/>
            </w:pPr>
            <w:r w:rsidRPr="003003CB">
              <w:t>ГОСТ 2213-79</w:t>
            </w:r>
          </w:p>
        </w:tc>
        <w:tc>
          <w:tcPr>
            <w:tcW w:w="222" w:type="dxa"/>
            <w:vAlign w:val="center"/>
            <w:hideMark/>
          </w:tcPr>
          <w:p w14:paraId="3B9570E3" w14:textId="77777777" w:rsidR="003003CB" w:rsidRPr="003003CB" w:rsidRDefault="003003CB" w:rsidP="003003CB">
            <w:pPr>
              <w:rPr>
                <w:sz w:val="20"/>
                <w:szCs w:val="20"/>
              </w:rPr>
            </w:pPr>
          </w:p>
        </w:tc>
      </w:tr>
      <w:tr w:rsidR="003003CB" w:rsidRPr="003003CB" w14:paraId="02FCDA34" w14:textId="77777777" w:rsidTr="003003CB">
        <w:trPr>
          <w:trHeight w:val="57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CDBA638" w14:textId="77777777" w:rsidR="003003CB" w:rsidRPr="003003CB" w:rsidRDefault="003003CB" w:rsidP="003003CB">
            <w:pPr>
              <w:jc w:val="center"/>
            </w:pPr>
            <w:r w:rsidRPr="003003CB">
              <w:t>30</w:t>
            </w:r>
          </w:p>
        </w:tc>
        <w:tc>
          <w:tcPr>
            <w:tcW w:w="3460" w:type="dxa"/>
            <w:tcBorders>
              <w:top w:val="nil"/>
              <w:left w:val="nil"/>
              <w:bottom w:val="single" w:sz="4" w:space="0" w:color="auto"/>
              <w:right w:val="single" w:sz="4" w:space="0" w:color="auto"/>
            </w:tcBorders>
            <w:shd w:val="clear" w:color="000000" w:fill="FFFFFF"/>
            <w:vAlign w:val="center"/>
            <w:hideMark/>
          </w:tcPr>
          <w:p w14:paraId="3184770E" w14:textId="77777777" w:rsidR="003003CB" w:rsidRPr="003003CB" w:rsidRDefault="003003CB" w:rsidP="003003CB">
            <w:r w:rsidRPr="003003CB">
              <w:t>Колпачки К 6</w:t>
            </w:r>
          </w:p>
        </w:tc>
        <w:tc>
          <w:tcPr>
            <w:tcW w:w="1476" w:type="dxa"/>
            <w:tcBorders>
              <w:top w:val="nil"/>
              <w:left w:val="nil"/>
              <w:bottom w:val="single" w:sz="4" w:space="0" w:color="000000"/>
              <w:right w:val="single" w:sz="4" w:space="0" w:color="000000"/>
            </w:tcBorders>
            <w:shd w:val="clear" w:color="000000" w:fill="FFFFFF"/>
            <w:noWrap/>
            <w:vAlign w:val="center"/>
            <w:hideMark/>
          </w:tcPr>
          <w:p w14:paraId="41D81D37"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1AE5AB9D"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7F55756" w14:textId="77777777" w:rsidR="003003CB" w:rsidRPr="003003CB" w:rsidRDefault="003003CB" w:rsidP="003003CB">
            <w:pPr>
              <w:jc w:val="center"/>
            </w:pPr>
            <w:r w:rsidRPr="003003CB">
              <w:t>54</w:t>
            </w:r>
          </w:p>
        </w:tc>
        <w:tc>
          <w:tcPr>
            <w:tcW w:w="940" w:type="dxa"/>
            <w:tcBorders>
              <w:top w:val="nil"/>
              <w:left w:val="nil"/>
              <w:bottom w:val="single" w:sz="4" w:space="0" w:color="auto"/>
              <w:right w:val="single" w:sz="4" w:space="0" w:color="auto"/>
            </w:tcBorders>
            <w:shd w:val="clear" w:color="000000" w:fill="FFFFFF"/>
            <w:vAlign w:val="center"/>
            <w:hideMark/>
          </w:tcPr>
          <w:p w14:paraId="1A246C04" w14:textId="77777777" w:rsidR="003003CB" w:rsidRPr="003003CB" w:rsidRDefault="003003CB" w:rsidP="003003CB">
            <w:pPr>
              <w:jc w:val="center"/>
            </w:pPr>
            <w:r w:rsidRPr="003003CB">
              <w:t>7,87</w:t>
            </w:r>
          </w:p>
        </w:tc>
        <w:tc>
          <w:tcPr>
            <w:tcW w:w="1360" w:type="dxa"/>
            <w:tcBorders>
              <w:top w:val="nil"/>
              <w:left w:val="nil"/>
              <w:bottom w:val="single" w:sz="4" w:space="0" w:color="auto"/>
              <w:right w:val="single" w:sz="4" w:space="0" w:color="auto"/>
            </w:tcBorders>
            <w:shd w:val="clear" w:color="000000" w:fill="FFFFFF"/>
            <w:vAlign w:val="center"/>
            <w:hideMark/>
          </w:tcPr>
          <w:p w14:paraId="02508CFB" w14:textId="77777777" w:rsidR="003003CB" w:rsidRPr="003003CB" w:rsidRDefault="003003CB" w:rsidP="003003CB">
            <w:pPr>
              <w:jc w:val="center"/>
            </w:pPr>
            <w:r w:rsidRPr="003003CB">
              <w:t>424,98</w:t>
            </w:r>
          </w:p>
        </w:tc>
        <w:tc>
          <w:tcPr>
            <w:tcW w:w="1785" w:type="dxa"/>
            <w:tcBorders>
              <w:top w:val="nil"/>
              <w:left w:val="nil"/>
              <w:bottom w:val="single" w:sz="4" w:space="0" w:color="auto"/>
              <w:right w:val="single" w:sz="4" w:space="0" w:color="auto"/>
            </w:tcBorders>
            <w:shd w:val="clear" w:color="000000" w:fill="FFFFFF"/>
            <w:vAlign w:val="center"/>
            <w:hideMark/>
          </w:tcPr>
          <w:p w14:paraId="673D1D26" w14:textId="77777777" w:rsidR="003003CB" w:rsidRPr="003003CB" w:rsidRDefault="003003CB" w:rsidP="003003CB">
            <w:pPr>
              <w:jc w:val="center"/>
            </w:pPr>
            <w:r w:rsidRPr="003003CB">
              <w:t>ГОСТ 839-80</w:t>
            </w:r>
          </w:p>
        </w:tc>
        <w:tc>
          <w:tcPr>
            <w:tcW w:w="222" w:type="dxa"/>
            <w:vAlign w:val="center"/>
            <w:hideMark/>
          </w:tcPr>
          <w:p w14:paraId="2E941BD7" w14:textId="77777777" w:rsidR="003003CB" w:rsidRPr="003003CB" w:rsidRDefault="003003CB" w:rsidP="003003CB">
            <w:pPr>
              <w:rPr>
                <w:sz w:val="20"/>
                <w:szCs w:val="20"/>
              </w:rPr>
            </w:pPr>
          </w:p>
        </w:tc>
      </w:tr>
      <w:tr w:rsidR="003003CB" w:rsidRPr="003003CB" w14:paraId="6FEEB927"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94BC13A" w14:textId="77777777" w:rsidR="003003CB" w:rsidRPr="003003CB" w:rsidRDefault="003003CB" w:rsidP="003003CB">
            <w:pPr>
              <w:jc w:val="center"/>
            </w:pPr>
            <w:r w:rsidRPr="003003CB">
              <w:t>31</w:t>
            </w:r>
          </w:p>
        </w:tc>
        <w:tc>
          <w:tcPr>
            <w:tcW w:w="3460" w:type="dxa"/>
            <w:tcBorders>
              <w:top w:val="nil"/>
              <w:left w:val="nil"/>
              <w:bottom w:val="single" w:sz="4" w:space="0" w:color="auto"/>
              <w:right w:val="single" w:sz="4" w:space="0" w:color="auto"/>
            </w:tcBorders>
            <w:shd w:val="clear" w:color="000000" w:fill="FFFFFF"/>
            <w:vAlign w:val="center"/>
            <w:hideMark/>
          </w:tcPr>
          <w:p w14:paraId="2A409ABA" w14:textId="77777777" w:rsidR="003003CB" w:rsidRPr="003003CB" w:rsidRDefault="003003CB" w:rsidP="003003CB">
            <w:pPr>
              <w:rPr>
                <w:color w:val="000000"/>
              </w:rPr>
            </w:pPr>
            <w:r w:rsidRPr="003003CB">
              <w:rPr>
                <w:color w:val="000000"/>
              </w:rPr>
              <w:t xml:space="preserve">Колпачки КП 22 </w:t>
            </w:r>
          </w:p>
        </w:tc>
        <w:tc>
          <w:tcPr>
            <w:tcW w:w="1476" w:type="dxa"/>
            <w:tcBorders>
              <w:top w:val="nil"/>
              <w:left w:val="nil"/>
              <w:bottom w:val="single" w:sz="4" w:space="0" w:color="000000"/>
              <w:right w:val="single" w:sz="4" w:space="0" w:color="000000"/>
            </w:tcBorders>
            <w:shd w:val="clear" w:color="000000" w:fill="FFFFFF"/>
            <w:noWrap/>
            <w:vAlign w:val="center"/>
            <w:hideMark/>
          </w:tcPr>
          <w:p w14:paraId="0B7C9516"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4570135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7A363E5" w14:textId="77777777" w:rsidR="003003CB" w:rsidRPr="003003CB" w:rsidRDefault="003003CB" w:rsidP="003003CB">
            <w:pPr>
              <w:jc w:val="center"/>
              <w:rPr>
                <w:color w:val="000000"/>
              </w:rPr>
            </w:pPr>
            <w:r w:rsidRPr="003003CB">
              <w:rPr>
                <w:color w:val="000000"/>
              </w:rPr>
              <w:t>50</w:t>
            </w:r>
          </w:p>
        </w:tc>
        <w:tc>
          <w:tcPr>
            <w:tcW w:w="940" w:type="dxa"/>
            <w:tcBorders>
              <w:top w:val="nil"/>
              <w:left w:val="nil"/>
              <w:bottom w:val="single" w:sz="4" w:space="0" w:color="auto"/>
              <w:right w:val="single" w:sz="4" w:space="0" w:color="auto"/>
            </w:tcBorders>
            <w:shd w:val="clear" w:color="000000" w:fill="FFFFFF"/>
            <w:vAlign w:val="center"/>
            <w:hideMark/>
          </w:tcPr>
          <w:p w14:paraId="523C403A" w14:textId="77777777" w:rsidR="003003CB" w:rsidRPr="003003CB" w:rsidRDefault="003003CB" w:rsidP="003003CB">
            <w:pPr>
              <w:jc w:val="center"/>
            </w:pPr>
            <w:r w:rsidRPr="003003CB">
              <w:t>11,82</w:t>
            </w:r>
          </w:p>
        </w:tc>
        <w:tc>
          <w:tcPr>
            <w:tcW w:w="1360" w:type="dxa"/>
            <w:tcBorders>
              <w:top w:val="nil"/>
              <w:left w:val="nil"/>
              <w:bottom w:val="single" w:sz="4" w:space="0" w:color="auto"/>
              <w:right w:val="single" w:sz="4" w:space="0" w:color="auto"/>
            </w:tcBorders>
            <w:shd w:val="clear" w:color="000000" w:fill="FFFFFF"/>
            <w:vAlign w:val="center"/>
            <w:hideMark/>
          </w:tcPr>
          <w:p w14:paraId="6C78CA9B" w14:textId="77777777" w:rsidR="003003CB" w:rsidRPr="003003CB" w:rsidRDefault="003003CB" w:rsidP="003003CB">
            <w:pPr>
              <w:jc w:val="center"/>
            </w:pPr>
            <w:r w:rsidRPr="003003CB">
              <w:t>591,00</w:t>
            </w:r>
          </w:p>
        </w:tc>
        <w:tc>
          <w:tcPr>
            <w:tcW w:w="1785" w:type="dxa"/>
            <w:tcBorders>
              <w:top w:val="nil"/>
              <w:left w:val="nil"/>
              <w:bottom w:val="single" w:sz="4" w:space="0" w:color="auto"/>
              <w:right w:val="single" w:sz="4" w:space="0" w:color="auto"/>
            </w:tcBorders>
            <w:shd w:val="clear" w:color="000000" w:fill="FFFFFF"/>
            <w:vAlign w:val="center"/>
            <w:hideMark/>
          </w:tcPr>
          <w:p w14:paraId="71019ED5" w14:textId="77777777" w:rsidR="003003CB" w:rsidRPr="003003CB" w:rsidRDefault="003003CB" w:rsidP="003003CB">
            <w:pPr>
              <w:jc w:val="center"/>
            </w:pPr>
            <w:r w:rsidRPr="003003CB">
              <w:t>ГОСТ 839-80</w:t>
            </w:r>
          </w:p>
        </w:tc>
        <w:tc>
          <w:tcPr>
            <w:tcW w:w="222" w:type="dxa"/>
            <w:vAlign w:val="center"/>
            <w:hideMark/>
          </w:tcPr>
          <w:p w14:paraId="66373B67" w14:textId="77777777" w:rsidR="003003CB" w:rsidRPr="003003CB" w:rsidRDefault="003003CB" w:rsidP="003003CB">
            <w:pPr>
              <w:rPr>
                <w:sz w:val="20"/>
                <w:szCs w:val="20"/>
              </w:rPr>
            </w:pPr>
          </w:p>
        </w:tc>
      </w:tr>
      <w:tr w:rsidR="003003CB" w:rsidRPr="003003CB" w14:paraId="7AC85B72"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4420C19" w14:textId="77777777" w:rsidR="003003CB" w:rsidRPr="003003CB" w:rsidRDefault="003003CB" w:rsidP="003003CB">
            <w:pPr>
              <w:jc w:val="center"/>
            </w:pPr>
            <w:r w:rsidRPr="003003CB">
              <w:lastRenderedPageBreak/>
              <w:t>32</w:t>
            </w:r>
          </w:p>
        </w:tc>
        <w:tc>
          <w:tcPr>
            <w:tcW w:w="3460" w:type="dxa"/>
            <w:tcBorders>
              <w:top w:val="nil"/>
              <w:left w:val="nil"/>
              <w:bottom w:val="single" w:sz="4" w:space="0" w:color="auto"/>
              <w:right w:val="single" w:sz="4" w:space="0" w:color="auto"/>
            </w:tcBorders>
            <w:shd w:val="clear" w:color="000000" w:fill="FFFFFF"/>
            <w:vAlign w:val="center"/>
            <w:hideMark/>
          </w:tcPr>
          <w:p w14:paraId="64D6E988" w14:textId="77777777" w:rsidR="003003CB" w:rsidRPr="003003CB" w:rsidRDefault="003003CB" w:rsidP="003003CB">
            <w:pPr>
              <w:rPr>
                <w:color w:val="000000"/>
              </w:rPr>
            </w:pPr>
            <w:r w:rsidRPr="003003CB">
              <w:rPr>
                <w:color w:val="000000"/>
              </w:rPr>
              <w:t>Зажим натяжной НБН-2-6Б</w:t>
            </w:r>
          </w:p>
        </w:tc>
        <w:tc>
          <w:tcPr>
            <w:tcW w:w="1476" w:type="dxa"/>
            <w:tcBorders>
              <w:top w:val="nil"/>
              <w:left w:val="nil"/>
              <w:bottom w:val="single" w:sz="4" w:space="0" w:color="000000"/>
              <w:right w:val="single" w:sz="4" w:space="0" w:color="000000"/>
            </w:tcBorders>
            <w:shd w:val="clear" w:color="000000" w:fill="FFFFFF"/>
            <w:noWrap/>
            <w:vAlign w:val="center"/>
            <w:hideMark/>
          </w:tcPr>
          <w:p w14:paraId="23C9E711"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3B236C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6ECC564" w14:textId="77777777" w:rsidR="003003CB" w:rsidRPr="003003CB" w:rsidRDefault="003003CB" w:rsidP="003003CB">
            <w:pPr>
              <w:jc w:val="center"/>
              <w:rPr>
                <w:color w:val="000000"/>
              </w:rPr>
            </w:pPr>
            <w:r w:rsidRPr="003003CB">
              <w:rPr>
                <w:color w:val="000000"/>
              </w:rPr>
              <w:t>18</w:t>
            </w:r>
          </w:p>
        </w:tc>
        <w:tc>
          <w:tcPr>
            <w:tcW w:w="940" w:type="dxa"/>
            <w:tcBorders>
              <w:top w:val="nil"/>
              <w:left w:val="nil"/>
              <w:bottom w:val="single" w:sz="4" w:space="0" w:color="auto"/>
              <w:right w:val="single" w:sz="4" w:space="0" w:color="auto"/>
            </w:tcBorders>
            <w:shd w:val="clear" w:color="000000" w:fill="FFFFFF"/>
            <w:vAlign w:val="center"/>
            <w:hideMark/>
          </w:tcPr>
          <w:p w14:paraId="345D5749" w14:textId="77777777" w:rsidR="003003CB" w:rsidRPr="003003CB" w:rsidRDefault="003003CB" w:rsidP="003003CB">
            <w:pPr>
              <w:jc w:val="center"/>
            </w:pPr>
            <w:r w:rsidRPr="003003CB">
              <w:t>347,78</w:t>
            </w:r>
          </w:p>
        </w:tc>
        <w:tc>
          <w:tcPr>
            <w:tcW w:w="1360" w:type="dxa"/>
            <w:tcBorders>
              <w:top w:val="nil"/>
              <w:left w:val="nil"/>
              <w:bottom w:val="single" w:sz="4" w:space="0" w:color="auto"/>
              <w:right w:val="single" w:sz="4" w:space="0" w:color="auto"/>
            </w:tcBorders>
            <w:shd w:val="clear" w:color="000000" w:fill="FFFFFF"/>
            <w:vAlign w:val="center"/>
            <w:hideMark/>
          </w:tcPr>
          <w:p w14:paraId="7BEA49B5" w14:textId="77777777" w:rsidR="003003CB" w:rsidRPr="003003CB" w:rsidRDefault="003003CB" w:rsidP="003003CB">
            <w:pPr>
              <w:jc w:val="center"/>
            </w:pPr>
            <w:r w:rsidRPr="003003CB">
              <w:t>6 260,04</w:t>
            </w:r>
          </w:p>
        </w:tc>
        <w:tc>
          <w:tcPr>
            <w:tcW w:w="1785" w:type="dxa"/>
            <w:tcBorders>
              <w:top w:val="nil"/>
              <w:left w:val="nil"/>
              <w:bottom w:val="single" w:sz="4" w:space="0" w:color="auto"/>
              <w:right w:val="single" w:sz="4" w:space="0" w:color="auto"/>
            </w:tcBorders>
            <w:shd w:val="clear" w:color="000000" w:fill="FFFFFF"/>
            <w:vAlign w:val="center"/>
            <w:hideMark/>
          </w:tcPr>
          <w:p w14:paraId="661A9BD0" w14:textId="77777777" w:rsidR="003003CB" w:rsidRPr="003003CB" w:rsidRDefault="003003CB" w:rsidP="003003CB">
            <w:pPr>
              <w:jc w:val="center"/>
            </w:pPr>
            <w:r w:rsidRPr="003003CB">
              <w:t>ГОСТ 27661-88</w:t>
            </w:r>
          </w:p>
        </w:tc>
        <w:tc>
          <w:tcPr>
            <w:tcW w:w="222" w:type="dxa"/>
            <w:vAlign w:val="center"/>
            <w:hideMark/>
          </w:tcPr>
          <w:p w14:paraId="25D86C88" w14:textId="77777777" w:rsidR="003003CB" w:rsidRPr="003003CB" w:rsidRDefault="003003CB" w:rsidP="003003CB">
            <w:pPr>
              <w:rPr>
                <w:sz w:val="20"/>
                <w:szCs w:val="20"/>
              </w:rPr>
            </w:pPr>
          </w:p>
        </w:tc>
      </w:tr>
      <w:tr w:rsidR="003003CB" w:rsidRPr="003003CB" w14:paraId="6C77961E"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3690D89" w14:textId="77777777" w:rsidR="003003CB" w:rsidRPr="003003CB" w:rsidRDefault="003003CB" w:rsidP="003003CB">
            <w:pPr>
              <w:jc w:val="center"/>
            </w:pPr>
            <w:r w:rsidRPr="003003CB">
              <w:t>33</w:t>
            </w:r>
          </w:p>
        </w:tc>
        <w:tc>
          <w:tcPr>
            <w:tcW w:w="3460" w:type="dxa"/>
            <w:tcBorders>
              <w:top w:val="nil"/>
              <w:left w:val="nil"/>
              <w:bottom w:val="single" w:sz="4" w:space="0" w:color="auto"/>
              <w:right w:val="single" w:sz="4" w:space="0" w:color="auto"/>
            </w:tcBorders>
            <w:shd w:val="clear" w:color="000000" w:fill="FFFFFF"/>
            <w:vAlign w:val="center"/>
            <w:hideMark/>
          </w:tcPr>
          <w:p w14:paraId="20393AFB" w14:textId="77777777" w:rsidR="003003CB" w:rsidRPr="003003CB" w:rsidRDefault="003003CB" w:rsidP="003003CB">
            <w:pPr>
              <w:rPr>
                <w:color w:val="000000"/>
              </w:rPr>
            </w:pPr>
            <w:r w:rsidRPr="003003CB">
              <w:rPr>
                <w:color w:val="000000"/>
              </w:rPr>
              <w:t xml:space="preserve">Зажим натяжной НБН-2-6А </w:t>
            </w:r>
          </w:p>
        </w:tc>
        <w:tc>
          <w:tcPr>
            <w:tcW w:w="1476" w:type="dxa"/>
            <w:tcBorders>
              <w:top w:val="nil"/>
              <w:left w:val="nil"/>
              <w:bottom w:val="single" w:sz="4" w:space="0" w:color="000000"/>
              <w:right w:val="single" w:sz="4" w:space="0" w:color="000000"/>
            </w:tcBorders>
            <w:shd w:val="clear" w:color="000000" w:fill="FFFFFF"/>
            <w:noWrap/>
            <w:vAlign w:val="center"/>
            <w:hideMark/>
          </w:tcPr>
          <w:p w14:paraId="4E986C8D"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48892DFF"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1B66222" w14:textId="77777777" w:rsidR="003003CB" w:rsidRPr="003003CB" w:rsidRDefault="003003CB" w:rsidP="003003CB">
            <w:pPr>
              <w:jc w:val="center"/>
              <w:rPr>
                <w:color w:val="000000"/>
              </w:rPr>
            </w:pPr>
            <w:r w:rsidRPr="003003CB">
              <w:rPr>
                <w:color w:val="000000"/>
              </w:rPr>
              <w:t>9</w:t>
            </w:r>
          </w:p>
        </w:tc>
        <w:tc>
          <w:tcPr>
            <w:tcW w:w="940" w:type="dxa"/>
            <w:tcBorders>
              <w:top w:val="nil"/>
              <w:left w:val="nil"/>
              <w:bottom w:val="single" w:sz="4" w:space="0" w:color="auto"/>
              <w:right w:val="single" w:sz="4" w:space="0" w:color="auto"/>
            </w:tcBorders>
            <w:shd w:val="clear" w:color="000000" w:fill="FFFFFF"/>
            <w:vAlign w:val="center"/>
            <w:hideMark/>
          </w:tcPr>
          <w:p w14:paraId="5CDF8BAA" w14:textId="77777777" w:rsidR="003003CB" w:rsidRPr="003003CB" w:rsidRDefault="003003CB" w:rsidP="003003CB">
            <w:pPr>
              <w:jc w:val="center"/>
            </w:pPr>
            <w:r w:rsidRPr="003003CB">
              <w:t>347,78</w:t>
            </w:r>
          </w:p>
        </w:tc>
        <w:tc>
          <w:tcPr>
            <w:tcW w:w="1360" w:type="dxa"/>
            <w:tcBorders>
              <w:top w:val="nil"/>
              <w:left w:val="nil"/>
              <w:bottom w:val="single" w:sz="4" w:space="0" w:color="auto"/>
              <w:right w:val="single" w:sz="4" w:space="0" w:color="auto"/>
            </w:tcBorders>
            <w:shd w:val="clear" w:color="000000" w:fill="FFFFFF"/>
            <w:vAlign w:val="center"/>
            <w:hideMark/>
          </w:tcPr>
          <w:p w14:paraId="06FDE662" w14:textId="77777777" w:rsidR="003003CB" w:rsidRPr="003003CB" w:rsidRDefault="003003CB" w:rsidP="003003CB">
            <w:pPr>
              <w:jc w:val="center"/>
            </w:pPr>
            <w:r w:rsidRPr="003003CB">
              <w:t>3 130,02</w:t>
            </w:r>
          </w:p>
        </w:tc>
        <w:tc>
          <w:tcPr>
            <w:tcW w:w="1785" w:type="dxa"/>
            <w:tcBorders>
              <w:top w:val="nil"/>
              <w:left w:val="nil"/>
              <w:bottom w:val="single" w:sz="4" w:space="0" w:color="auto"/>
              <w:right w:val="single" w:sz="4" w:space="0" w:color="auto"/>
            </w:tcBorders>
            <w:shd w:val="clear" w:color="000000" w:fill="FFFFFF"/>
            <w:vAlign w:val="center"/>
            <w:hideMark/>
          </w:tcPr>
          <w:p w14:paraId="557BE71C" w14:textId="77777777" w:rsidR="003003CB" w:rsidRPr="003003CB" w:rsidRDefault="003003CB" w:rsidP="003003CB">
            <w:pPr>
              <w:jc w:val="center"/>
            </w:pPr>
            <w:r w:rsidRPr="003003CB">
              <w:t>ГОСТ 27661-88</w:t>
            </w:r>
          </w:p>
        </w:tc>
        <w:tc>
          <w:tcPr>
            <w:tcW w:w="222" w:type="dxa"/>
            <w:vAlign w:val="center"/>
            <w:hideMark/>
          </w:tcPr>
          <w:p w14:paraId="0D5E0F24" w14:textId="77777777" w:rsidR="003003CB" w:rsidRPr="003003CB" w:rsidRDefault="003003CB" w:rsidP="003003CB">
            <w:pPr>
              <w:rPr>
                <w:sz w:val="20"/>
                <w:szCs w:val="20"/>
              </w:rPr>
            </w:pPr>
          </w:p>
        </w:tc>
      </w:tr>
      <w:tr w:rsidR="003003CB" w:rsidRPr="003003CB" w14:paraId="61183DBE"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2C6E606" w14:textId="77777777" w:rsidR="003003CB" w:rsidRPr="003003CB" w:rsidRDefault="003003CB" w:rsidP="003003CB">
            <w:pPr>
              <w:jc w:val="center"/>
            </w:pPr>
            <w:r w:rsidRPr="003003CB">
              <w:t>34</w:t>
            </w:r>
          </w:p>
        </w:tc>
        <w:tc>
          <w:tcPr>
            <w:tcW w:w="3460" w:type="dxa"/>
            <w:tcBorders>
              <w:top w:val="nil"/>
              <w:left w:val="nil"/>
              <w:bottom w:val="single" w:sz="4" w:space="0" w:color="auto"/>
              <w:right w:val="single" w:sz="4" w:space="0" w:color="auto"/>
            </w:tcBorders>
            <w:shd w:val="clear" w:color="000000" w:fill="FFFFFF"/>
            <w:vAlign w:val="center"/>
            <w:hideMark/>
          </w:tcPr>
          <w:p w14:paraId="63734806" w14:textId="77777777" w:rsidR="003003CB" w:rsidRPr="003003CB" w:rsidRDefault="003003CB" w:rsidP="003003CB">
            <w:pPr>
              <w:rPr>
                <w:color w:val="000000"/>
              </w:rPr>
            </w:pPr>
            <w:r w:rsidRPr="003003CB">
              <w:rPr>
                <w:color w:val="000000"/>
              </w:rPr>
              <w:t>Зажим аппаратный А2А-50-2Т</w:t>
            </w:r>
          </w:p>
        </w:tc>
        <w:tc>
          <w:tcPr>
            <w:tcW w:w="1476" w:type="dxa"/>
            <w:tcBorders>
              <w:top w:val="nil"/>
              <w:left w:val="nil"/>
              <w:bottom w:val="single" w:sz="4" w:space="0" w:color="000000"/>
              <w:right w:val="single" w:sz="4" w:space="0" w:color="000000"/>
            </w:tcBorders>
            <w:shd w:val="clear" w:color="000000" w:fill="FFFFFF"/>
            <w:noWrap/>
            <w:vAlign w:val="center"/>
            <w:hideMark/>
          </w:tcPr>
          <w:p w14:paraId="589EF1D5"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64B0688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EA7997A" w14:textId="77777777" w:rsidR="003003CB" w:rsidRPr="003003CB" w:rsidRDefault="003003CB" w:rsidP="003003CB">
            <w:pPr>
              <w:jc w:val="center"/>
              <w:rPr>
                <w:color w:val="000000"/>
              </w:rPr>
            </w:pPr>
            <w:r w:rsidRPr="003003CB">
              <w:rPr>
                <w:color w:val="000000"/>
              </w:rPr>
              <w:t>15</w:t>
            </w:r>
          </w:p>
        </w:tc>
        <w:tc>
          <w:tcPr>
            <w:tcW w:w="940" w:type="dxa"/>
            <w:tcBorders>
              <w:top w:val="nil"/>
              <w:left w:val="nil"/>
              <w:bottom w:val="single" w:sz="4" w:space="0" w:color="auto"/>
              <w:right w:val="single" w:sz="4" w:space="0" w:color="auto"/>
            </w:tcBorders>
            <w:shd w:val="clear" w:color="000000" w:fill="FFFFFF"/>
            <w:noWrap/>
            <w:vAlign w:val="center"/>
            <w:hideMark/>
          </w:tcPr>
          <w:p w14:paraId="5EB7B642" w14:textId="77777777" w:rsidR="003003CB" w:rsidRPr="003003CB" w:rsidRDefault="003003CB" w:rsidP="003003CB">
            <w:pPr>
              <w:jc w:val="center"/>
            </w:pPr>
            <w:r w:rsidRPr="003003CB">
              <w:t>172,20</w:t>
            </w:r>
          </w:p>
        </w:tc>
        <w:tc>
          <w:tcPr>
            <w:tcW w:w="1360" w:type="dxa"/>
            <w:tcBorders>
              <w:top w:val="nil"/>
              <w:left w:val="nil"/>
              <w:bottom w:val="single" w:sz="4" w:space="0" w:color="auto"/>
              <w:right w:val="single" w:sz="4" w:space="0" w:color="auto"/>
            </w:tcBorders>
            <w:shd w:val="clear" w:color="000000" w:fill="FFFFFF"/>
            <w:vAlign w:val="center"/>
            <w:hideMark/>
          </w:tcPr>
          <w:p w14:paraId="48D7F31E" w14:textId="77777777" w:rsidR="003003CB" w:rsidRPr="003003CB" w:rsidRDefault="003003CB" w:rsidP="003003CB">
            <w:pPr>
              <w:jc w:val="center"/>
            </w:pPr>
            <w:r w:rsidRPr="003003CB">
              <w:t>2 583,00</w:t>
            </w:r>
          </w:p>
        </w:tc>
        <w:tc>
          <w:tcPr>
            <w:tcW w:w="1785" w:type="dxa"/>
            <w:tcBorders>
              <w:top w:val="nil"/>
              <w:left w:val="nil"/>
              <w:bottom w:val="single" w:sz="4" w:space="0" w:color="auto"/>
              <w:right w:val="single" w:sz="4" w:space="0" w:color="auto"/>
            </w:tcBorders>
            <w:shd w:val="clear" w:color="000000" w:fill="FFFFFF"/>
            <w:vAlign w:val="center"/>
            <w:hideMark/>
          </w:tcPr>
          <w:p w14:paraId="1F96AA61" w14:textId="77777777" w:rsidR="003003CB" w:rsidRPr="003003CB" w:rsidRDefault="003003CB" w:rsidP="003003CB">
            <w:pPr>
              <w:jc w:val="center"/>
            </w:pPr>
            <w:r w:rsidRPr="003003CB">
              <w:t>ГОСТ 27661-88</w:t>
            </w:r>
          </w:p>
        </w:tc>
        <w:tc>
          <w:tcPr>
            <w:tcW w:w="222" w:type="dxa"/>
            <w:vAlign w:val="center"/>
            <w:hideMark/>
          </w:tcPr>
          <w:p w14:paraId="721314F7" w14:textId="77777777" w:rsidR="003003CB" w:rsidRPr="003003CB" w:rsidRDefault="003003CB" w:rsidP="003003CB">
            <w:pPr>
              <w:rPr>
                <w:sz w:val="20"/>
                <w:szCs w:val="20"/>
              </w:rPr>
            </w:pPr>
          </w:p>
        </w:tc>
      </w:tr>
      <w:tr w:rsidR="003003CB" w:rsidRPr="003003CB" w14:paraId="317C865A"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A057F28" w14:textId="77777777" w:rsidR="003003CB" w:rsidRPr="003003CB" w:rsidRDefault="003003CB" w:rsidP="003003CB">
            <w:pPr>
              <w:jc w:val="center"/>
            </w:pPr>
            <w:r w:rsidRPr="003003CB">
              <w:t>35</w:t>
            </w:r>
          </w:p>
        </w:tc>
        <w:tc>
          <w:tcPr>
            <w:tcW w:w="3460" w:type="dxa"/>
            <w:tcBorders>
              <w:top w:val="nil"/>
              <w:left w:val="nil"/>
              <w:bottom w:val="single" w:sz="4" w:space="0" w:color="auto"/>
              <w:right w:val="single" w:sz="4" w:space="0" w:color="auto"/>
            </w:tcBorders>
            <w:shd w:val="clear" w:color="000000" w:fill="FFFFFF"/>
            <w:vAlign w:val="center"/>
            <w:hideMark/>
          </w:tcPr>
          <w:p w14:paraId="3FEC1944" w14:textId="77777777" w:rsidR="003003CB" w:rsidRPr="003003CB" w:rsidRDefault="003003CB" w:rsidP="003003CB">
            <w:pPr>
              <w:rPr>
                <w:color w:val="000000"/>
              </w:rPr>
            </w:pPr>
            <w:r w:rsidRPr="003003CB">
              <w:rPr>
                <w:color w:val="000000"/>
              </w:rPr>
              <w:t>Вязка спиральная ВС-35/50-1</w:t>
            </w:r>
          </w:p>
        </w:tc>
        <w:tc>
          <w:tcPr>
            <w:tcW w:w="1476" w:type="dxa"/>
            <w:tcBorders>
              <w:top w:val="nil"/>
              <w:left w:val="nil"/>
              <w:bottom w:val="single" w:sz="4" w:space="0" w:color="000000"/>
              <w:right w:val="single" w:sz="4" w:space="0" w:color="000000"/>
            </w:tcBorders>
            <w:shd w:val="clear" w:color="000000" w:fill="FFFFFF"/>
            <w:noWrap/>
            <w:vAlign w:val="center"/>
            <w:hideMark/>
          </w:tcPr>
          <w:p w14:paraId="5F9229BB"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0557D79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15F63125" w14:textId="77777777" w:rsidR="003003CB" w:rsidRPr="003003CB" w:rsidRDefault="003003CB" w:rsidP="003003CB">
            <w:pPr>
              <w:jc w:val="center"/>
              <w:rPr>
                <w:color w:val="000000"/>
              </w:rPr>
            </w:pPr>
            <w:r w:rsidRPr="003003CB">
              <w:rPr>
                <w:color w:val="000000"/>
              </w:rPr>
              <w:t>47</w:t>
            </w:r>
          </w:p>
        </w:tc>
        <w:tc>
          <w:tcPr>
            <w:tcW w:w="940" w:type="dxa"/>
            <w:tcBorders>
              <w:top w:val="nil"/>
              <w:left w:val="nil"/>
              <w:bottom w:val="single" w:sz="4" w:space="0" w:color="auto"/>
              <w:right w:val="single" w:sz="4" w:space="0" w:color="auto"/>
            </w:tcBorders>
            <w:shd w:val="clear" w:color="000000" w:fill="FFFFFF"/>
            <w:vAlign w:val="center"/>
            <w:hideMark/>
          </w:tcPr>
          <w:p w14:paraId="20C80CE5" w14:textId="77777777" w:rsidR="003003CB" w:rsidRPr="003003CB" w:rsidRDefault="003003CB" w:rsidP="003003CB">
            <w:pPr>
              <w:jc w:val="center"/>
            </w:pPr>
            <w:r w:rsidRPr="003003CB">
              <w:t>116,47</w:t>
            </w:r>
          </w:p>
        </w:tc>
        <w:tc>
          <w:tcPr>
            <w:tcW w:w="1360" w:type="dxa"/>
            <w:tcBorders>
              <w:top w:val="nil"/>
              <w:left w:val="nil"/>
              <w:bottom w:val="single" w:sz="4" w:space="0" w:color="auto"/>
              <w:right w:val="single" w:sz="4" w:space="0" w:color="auto"/>
            </w:tcBorders>
            <w:shd w:val="clear" w:color="000000" w:fill="FFFFFF"/>
            <w:vAlign w:val="center"/>
            <w:hideMark/>
          </w:tcPr>
          <w:p w14:paraId="35A3665D" w14:textId="77777777" w:rsidR="003003CB" w:rsidRPr="003003CB" w:rsidRDefault="003003CB" w:rsidP="003003CB">
            <w:pPr>
              <w:jc w:val="center"/>
            </w:pPr>
            <w:r w:rsidRPr="003003CB">
              <w:t>5 474,09</w:t>
            </w:r>
          </w:p>
        </w:tc>
        <w:tc>
          <w:tcPr>
            <w:tcW w:w="1785" w:type="dxa"/>
            <w:tcBorders>
              <w:top w:val="nil"/>
              <w:left w:val="nil"/>
              <w:bottom w:val="single" w:sz="4" w:space="0" w:color="auto"/>
              <w:right w:val="single" w:sz="4" w:space="0" w:color="auto"/>
            </w:tcBorders>
            <w:shd w:val="clear" w:color="000000" w:fill="FFFFFF"/>
            <w:vAlign w:val="center"/>
            <w:hideMark/>
          </w:tcPr>
          <w:p w14:paraId="589AC7F7" w14:textId="77777777" w:rsidR="003003CB" w:rsidRPr="003003CB" w:rsidRDefault="003003CB" w:rsidP="003003CB">
            <w:pPr>
              <w:jc w:val="center"/>
            </w:pPr>
            <w:r w:rsidRPr="003003CB">
              <w:t>ТУ 34-09-11232-87</w:t>
            </w:r>
          </w:p>
        </w:tc>
        <w:tc>
          <w:tcPr>
            <w:tcW w:w="222" w:type="dxa"/>
            <w:vAlign w:val="center"/>
            <w:hideMark/>
          </w:tcPr>
          <w:p w14:paraId="44F621D3" w14:textId="77777777" w:rsidR="003003CB" w:rsidRPr="003003CB" w:rsidRDefault="003003CB" w:rsidP="003003CB">
            <w:pPr>
              <w:rPr>
                <w:sz w:val="20"/>
                <w:szCs w:val="20"/>
              </w:rPr>
            </w:pPr>
          </w:p>
        </w:tc>
      </w:tr>
      <w:tr w:rsidR="003003CB" w:rsidRPr="003003CB" w14:paraId="15274FE7" w14:textId="77777777" w:rsidTr="003003CB">
        <w:trPr>
          <w:trHeight w:val="55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13AF75A" w14:textId="77777777" w:rsidR="003003CB" w:rsidRPr="003003CB" w:rsidRDefault="003003CB" w:rsidP="003003CB">
            <w:pPr>
              <w:jc w:val="center"/>
            </w:pPr>
            <w:r w:rsidRPr="003003CB">
              <w:t>36</w:t>
            </w:r>
          </w:p>
        </w:tc>
        <w:tc>
          <w:tcPr>
            <w:tcW w:w="3460" w:type="dxa"/>
            <w:tcBorders>
              <w:top w:val="nil"/>
              <w:left w:val="nil"/>
              <w:bottom w:val="single" w:sz="4" w:space="0" w:color="auto"/>
              <w:right w:val="single" w:sz="4" w:space="0" w:color="auto"/>
            </w:tcBorders>
            <w:shd w:val="clear" w:color="000000" w:fill="FFFFFF"/>
            <w:vAlign w:val="center"/>
            <w:hideMark/>
          </w:tcPr>
          <w:p w14:paraId="1E2FE435" w14:textId="77777777" w:rsidR="003003CB" w:rsidRPr="003003CB" w:rsidRDefault="003003CB" w:rsidP="003003CB">
            <w:r w:rsidRPr="003003CB">
              <w:t xml:space="preserve">Серьга СРС-7-16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2E5274AF"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2C533697"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F62109B" w14:textId="77777777" w:rsidR="003003CB" w:rsidRPr="003003CB" w:rsidRDefault="003003CB" w:rsidP="003003CB">
            <w:pPr>
              <w:jc w:val="center"/>
            </w:pPr>
            <w:r w:rsidRPr="003003CB">
              <w:t>40</w:t>
            </w:r>
          </w:p>
        </w:tc>
        <w:tc>
          <w:tcPr>
            <w:tcW w:w="940" w:type="dxa"/>
            <w:tcBorders>
              <w:top w:val="nil"/>
              <w:left w:val="nil"/>
              <w:bottom w:val="single" w:sz="4" w:space="0" w:color="auto"/>
              <w:right w:val="single" w:sz="4" w:space="0" w:color="auto"/>
            </w:tcBorders>
            <w:shd w:val="clear" w:color="000000" w:fill="FFFFFF"/>
            <w:noWrap/>
            <w:vAlign w:val="center"/>
            <w:hideMark/>
          </w:tcPr>
          <w:p w14:paraId="4023C44E" w14:textId="77777777" w:rsidR="003003CB" w:rsidRPr="003003CB" w:rsidRDefault="003003CB" w:rsidP="003003CB">
            <w:pPr>
              <w:jc w:val="center"/>
            </w:pPr>
            <w:r w:rsidRPr="003003CB">
              <w:t>118,18</w:t>
            </w:r>
          </w:p>
        </w:tc>
        <w:tc>
          <w:tcPr>
            <w:tcW w:w="1360" w:type="dxa"/>
            <w:tcBorders>
              <w:top w:val="nil"/>
              <w:left w:val="nil"/>
              <w:bottom w:val="single" w:sz="4" w:space="0" w:color="auto"/>
              <w:right w:val="single" w:sz="4" w:space="0" w:color="auto"/>
            </w:tcBorders>
            <w:shd w:val="clear" w:color="000000" w:fill="FFFFFF"/>
            <w:vAlign w:val="center"/>
            <w:hideMark/>
          </w:tcPr>
          <w:p w14:paraId="372EAE71" w14:textId="77777777" w:rsidR="003003CB" w:rsidRPr="003003CB" w:rsidRDefault="003003CB" w:rsidP="003003CB">
            <w:pPr>
              <w:jc w:val="center"/>
            </w:pPr>
            <w:r w:rsidRPr="003003CB">
              <w:t>4 727,20</w:t>
            </w:r>
          </w:p>
        </w:tc>
        <w:tc>
          <w:tcPr>
            <w:tcW w:w="1785" w:type="dxa"/>
            <w:tcBorders>
              <w:top w:val="nil"/>
              <w:left w:val="nil"/>
              <w:bottom w:val="single" w:sz="4" w:space="0" w:color="auto"/>
              <w:right w:val="single" w:sz="4" w:space="0" w:color="auto"/>
            </w:tcBorders>
            <w:shd w:val="clear" w:color="000000" w:fill="FFFFFF"/>
            <w:vAlign w:val="center"/>
            <w:hideMark/>
          </w:tcPr>
          <w:p w14:paraId="14E6F12E" w14:textId="77777777" w:rsidR="003003CB" w:rsidRPr="003003CB" w:rsidRDefault="003003CB" w:rsidP="003003CB">
            <w:pPr>
              <w:jc w:val="center"/>
            </w:pPr>
            <w:r w:rsidRPr="003003CB">
              <w:t>ТУ 34-09-11232-87</w:t>
            </w:r>
          </w:p>
        </w:tc>
        <w:tc>
          <w:tcPr>
            <w:tcW w:w="222" w:type="dxa"/>
            <w:vAlign w:val="center"/>
            <w:hideMark/>
          </w:tcPr>
          <w:p w14:paraId="7ABF3A2A" w14:textId="77777777" w:rsidR="003003CB" w:rsidRPr="003003CB" w:rsidRDefault="003003CB" w:rsidP="003003CB">
            <w:pPr>
              <w:rPr>
                <w:sz w:val="20"/>
                <w:szCs w:val="20"/>
              </w:rPr>
            </w:pPr>
          </w:p>
        </w:tc>
      </w:tr>
      <w:tr w:rsidR="003003CB" w:rsidRPr="003003CB" w14:paraId="4FF94D13"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0310119" w14:textId="77777777" w:rsidR="003003CB" w:rsidRPr="003003CB" w:rsidRDefault="003003CB" w:rsidP="003003CB">
            <w:pPr>
              <w:jc w:val="center"/>
            </w:pPr>
            <w:r w:rsidRPr="003003CB">
              <w:t>37</w:t>
            </w:r>
          </w:p>
        </w:tc>
        <w:tc>
          <w:tcPr>
            <w:tcW w:w="3460" w:type="dxa"/>
            <w:tcBorders>
              <w:top w:val="nil"/>
              <w:left w:val="nil"/>
              <w:bottom w:val="single" w:sz="4" w:space="0" w:color="auto"/>
              <w:right w:val="single" w:sz="4" w:space="0" w:color="auto"/>
            </w:tcBorders>
            <w:shd w:val="clear" w:color="000000" w:fill="FFFFFF"/>
            <w:vAlign w:val="center"/>
            <w:hideMark/>
          </w:tcPr>
          <w:p w14:paraId="1303EE0F" w14:textId="77777777" w:rsidR="003003CB" w:rsidRPr="003003CB" w:rsidRDefault="003003CB" w:rsidP="003003CB">
            <w:r w:rsidRPr="003003CB">
              <w:t>Скоба СК-7-1А</w:t>
            </w:r>
          </w:p>
        </w:tc>
        <w:tc>
          <w:tcPr>
            <w:tcW w:w="1476" w:type="dxa"/>
            <w:tcBorders>
              <w:top w:val="nil"/>
              <w:left w:val="nil"/>
              <w:bottom w:val="single" w:sz="4" w:space="0" w:color="000000"/>
              <w:right w:val="single" w:sz="4" w:space="0" w:color="000000"/>
            </w:tcBorders>
            <w:shd w:val="clear" w:color="000000" w:fill="FFFFFF"/>
            <w:noWrap/>
            <w:vAlign w:val="center"/>
            <w:hideMark/>
          </w:tcPr>
          <w:p w14:paraId="18D05DFD"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0CB270A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49883EC" w14:textId="77777777" w:rsidR="003003CB" w:rsidRPr="003003CB" w:rsidRDefault="003003CB" w:rsidP="003003CB">
            <w:pPr>
              <w:jc w:val="center"/>
            </w:pPr>
            <w:r w:rsidRPr="003003CB">
              <w:t>10</w:t>
            </w:r>
          </w:p>
        </w:tc>
        <w:tc>
          <w:tcPr>
            <w:tcW w:w="940" w:type="dxa"/>
            <w:tcBorders>
              <w:top w:val="nil"/>
              <w:left w:val="nil"/>
              <w:bottom w:val="single" w:sz="4" w:space="0" w:color="auto"/>
              <w:right w:val="single" w:sz="4" w:space="0" w:color="auto"/>
            </w:tcBorders>
            <w:shd w:val="clear" w:color="000000" w:fill="FFFFFF"/>
            <w:vAlign w:val="center"/>
            <w:hideMark/>
          </w:tcPr>
          <w:p w14:paraId="5A09B2A0" w14:textId="77777777" w:rsidR="003003CB" w:rsidRPr="003003CB" w:rsidRDefault="003003CB" w:rsidP="003003CB">
            <w:pPr>
              <w:jc w:val="center"/>
            </w:pPr>
            <w:r w:rsidRPr="003003CB">
              <w:t>253,24</w:t>
            </w:r>
          </w:p>
        </w:tc>
        <w:tc>
          <w:tcPr>
            <w:tcW w:w="1360" w:type="dxa"/>
            <w:tcBorders>
              <w:top w:val="nil"/>
              <w:left w:val="nil"/>
              <w:bottom w:val="single" w:sz="4" w:space="0" w:color="auto"/>
              <w:right w:val="single" w:sz="4" w:space="0" w:color="auto"/>
            </w:tcBorders>
            <w:shd w:val="clear" w:color="000000" w:fill="FFFFFF"/>
            <w:vAlign w:val="center"/>
            <w:hideMark/>
          </w:tcPr>
          <w:p w14:paraId="41167F50" w14:textId="77777777" w:rsidR="003003CB" w:rsidRPr="003003CB" w:rsidRDefault="003003CB" w:rsidP="003003CB">
            <w:pPr>
              <w:jc w:val="center"/>
            </w:pPr>
            <w:r w:rsidRPr="003003CB">
              <w:t>2 532,40</w:t>
            </w:r>
          </w:p>
        </w:tc>
        <w:tc>
          <w:tcPr>
            <w:tcW w:w="1785" w:type="dxa"/>
            <w:tcBorders>
              <w:top w:val="nil"/>
              <w:left w:val="nil"/>
              <w:bottom w:val="single" w:sz="4" w:space="0" w:color="auto"/>
              <w:right w:val="single" w:sz="4" w:space="0" w:color="auto"/>
            </w:tcBorders>
            <w:shd w:val="clear" w:color="000000" w:fill="FFFFFF"/>
            <w:vAlign w:val="center"/>
            <w:hideMark/>
          </w:tcPr>
          <w:p w14:paraId="171EFC14" w14:textId="77777777" w:rsidR="003003CB" w:rsidRPr="003003CB" w:rsidRDefault="003003CB" w:rsidP="003003CB">
            <w:pPr>
              <w:jc w:val="center"/>
            </w:pPr>
            <w:r w:rsidRPr="003003CB">
              <w:t>ГОСТ 2213-79</w:t>
            </w:r>
          </w:p>
        </w:tc>
        <w:tc>
          <w:tcPr>
            <w:tcW w:w="222" w:type="dxa"/>
            <w:vAlign w:val="center"/>
            <w:hideMark/>
          </w:tcPr>
          <w:p w14:paraId="1AB940D8" w14:textId="77777777" w:rsidR="003003CB" w:rsidRPr="003003CB" w:rsidRDefault="003003CB" w:rsidP="003003CB">
            <w:pPr>
              <w:rPr>
                <w:sz w:val="20"/>
                <w:szCs w:val="20"/>
              </w:rPr>
            </w:pPr>
          </w:p>
        </w:tc>
      </w:tr>
      <w:tr w:rsidR="003003CB" w:rsidRPr="003003CB" w14:paraId="0AF5DB11" w14:textId="77777777" w:rsidTr="003003CB">
        <w:trPr>
          <w:trHeight w:val="57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A0EAAFE" w14:textId="77777777" w:rsidR="003003CB" w:rsidRPr="003003CB" w:rsidRDefault="003003CB" w:rsidP="003003CB">
            <w:pPr>
              <w:jc w:val="center"/>
            </w:pPr>
            <w:r w:rsidRPr="003003CB">
              <w:t>38</w:t>
            </w:r>
          </w:p>
        </w:tc>
        <w:tc>
          <w:tcPr>
            <w:tcW w:w="3460" w:type="dxa"/>
            <w:tcBorders>
              <w:top w:val="nil"/>
              <w:left w:val="nil"/>
              <w:bottom w:val="single" w:sz="4" w:space="0" w:color="auto"/>
              <w:right w:val="single" w:sz="4" w:space="0" w:color="auto"/>
            </w:tcBorders>
            <w:shd w:val="clear" w:color="000000" w:fill="FFFFFF"/>
            <w:vAlign w:val="center"/>
            <w:hideMark/>
          </w:tcPr>
          <w:p w14:paraId="0FC2AAFE" w14:textId="77777777" w:rsidR="003003CB" w:rsidRPr="003003CB" w:rsidRDefault="003003CB" w:rsidP="003003CB">
            <w:r w:rsidRPr="003003CB">
              <w:t xml:space="preserve">Ушко </w:t>
            </w:r>
            <w:proofErr w:type="spellStart"/>
            <w:r w:rsidRPr="003003CB">
              <w:t>однолапчатое</w:t>
            </w:r>
            <w:proofErr w:type="spellEnd"/>
            <w:r w:rsidRPr="003003CB">
              <w:t xml:space="preserve"> У1-7-16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3A268826"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7341E44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1DF8D20" w14:textId="77777777" w:rsidR="003003CB" w:rsidRPr="003003CB" w:rsidRDefault="003003CB" w:rsidP="003003CB">
            <w:pPr>
              <w:jc w:val="center"/>
            </w:pPr>
            <w:r w:rsidRPr="003003CB">
              <w:t>27</w:t>
            </w:r>
          </w:p>
        </w:tc>
        <w:tc>
          <w:tcPr>
            <w:tcW w:w="940" w:type="dxa"/>
            <w:tcBorders>
              <w:top w:val="nil"/>
              <w:left w:val="nil"/>
              <w:bottom w:val="single" w:sz="4" w:space="0" w:color="auto"/>
              <w:right w:val="single" w:sz="4" w:space="0" w:color="auto"/>
            </w:tcBorders>
            <w:shd w:val="clear" w:color="000000" w:fill="FFFFFF"/>
            <w:vAlign w:val="center"/>
            <w:hideMark/>
          </w:tcPr>
          <w:p w14:paraId="3835DEEA"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05B58C21" w14:textId="77777777" w:rsidR="003003CB" w:rsidRPr="003003CB" w:rsidRDefault="003003CB" w:rsidP="003003CB">
            <w:pPr>
              <w:jc w:val="center"/>
            </w:pPr>
            <w:r w:rsidRPr="003003CB">
              <w:t>8 205,03</w:t>
            </w:r>
          </w:p>
        </w:tc>
        <w:tc>
          <w:tcPr>
            <w:tcW w:w="1785" w:type="dxa"/>
            <w:tcBorders>
              <w:top w:val="nil"/>
              <w:left w:val="nil"/>
              <w:bottom w:val="single" w:sz="4" w:space="0" w:color="auto"/>
              <w:right w:val="single" w:sz="4" w:space="0" w:color="auto"/>
            </w:tcBorders>
            <w:shd w:val="clear" w:color="000000" w:fill="FFFFFF"/>
            <w:vAlign w:val="center"/>
            <w:hideMark/>
          </w:tcPr>
          <w:p w14:paraId="20CD8EA7" w14:textId="77777777" w:rsidR="003003CB" w:rsidRPr="003003CB" w:rsidRDefault="003003CB" w:rsidP="003003CB">
            <w:pPr>
              <w:jc w:val="center"/>
            </w:pPr>
            <w:r w:rsidRPr="003003CB">
              <w:t>ГОСТ 839-80</w:t>
            </w:r>
          </w:p>
        </w:tc>
        <w:tc>
          <w:tcPr>
            <w:tcW w:w="222" w:type="dxa"/>
            <w:vAlign w:val="center"/>
            <w:hideMark/>
          </w:tcPr>
          <w:p w14:paraId="08E66D25" w14:textId="77777777" w:rsidR="003003CB" w:rsidRPr="003003CB" w:rsidRDefault="003003CB" w:rsidP="003003CB">
            <w:pPr>
              <w:rPr>
                <w:sz w:val="20"/>
                <w:szCs w:val="20"/>
              </w:rPr>
            </w:pPr>
          </w:p>
        </w:tc>
      </w:tr>
      <w:tr w:rsidR="003003CB" w:rsidRPr="003003CB" w14:paraId="5661857B"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4E1DE9D" w14:textId="77777777" w:rsidR="003003CB" w:rsidRPr="003003CB" w:rsidRDefault="003003CB" w:rsidP="003003CB">
            <w:pPr>
              <w:jc w:val="center"/>
            </w:pPr>
            <w:r w:rsidRPr="003003CB">
              <w:t>39</w:t>
            </w:r>
          </w:p>
        </w:tc>
        <w:tc>
          <w:tcPr>
            <w:tcW w:w="3460" w:type="dxa"/>
            <w:tcBorders>
              <w:top w:val="nil"/>
              <w:left w:val="nil"/>
              <w:bottom w:val="single" w:sz="4" w:space="0" w:color="auto"/>
              <w:right w:val="single" w:sz="4" w:space="0" w:color="auto"/>
            </w:tcBorders>
            <w:shd w:val="clear" w:color="000000" w:fill="FFFFFF"/>
            <w:vAlign w:val="center"/>
            <w:hideMark/>
          </w:tcPr>
          <w:p w14:paraId="3825F2CB" w14:textId="77777777" w:rsidR="003003CB" w:rsidRPr="003003CB" w:rsidRDefault="003003CB" w:rsidP="003003CB">
            <w:pPr>
              <w:rPr>
                <w:color w:val="000000"/>
              </w:rPr>
            </w:pPr>
            <w:r w:rsidRPr="003003CB">
              <w:rPr>
                <w:color w:val="000000"/>
              </w:rPr>
              <w:t xml:space="preserve">Звено промежуточное ПРТ-7-1 </w:t>
            </w:r>
          </w:p>
        </w:tc>
        <w:tc>
          <w:tcPr>
            <w:tcW w:w="1476" w:type="dxa"/>
            <w:tcBorders>
              <w:top w:val="nil"/>
              <w:left w:val="nil"/>
              <w:bottom w:val="single" w:sz="4" w:space="0" w:color="000000"/>
              <w:right w:val="single" w:sz="4" w:space="0" w:color="000000"/>
            </w:tcBorders>
            <w:shd w:val="clear" w:color="000000" w:fill="FFFFFF"/>
            <w:noWrap/>
            <w:vAlign w:val="center"/>
            <w:hideMark/>
          </w:tcPr>
          <w:p w14:paraId="22E033B5"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0E2C780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B0667A2" w14:textId="77777777" w:rsidR="003003CB" w:rsidRPr="003003CB" w:rsidRDefault="003003CB" w:rsidP="003003CB">
            <w:pPr>
              <w:jc w:val="center"/>
              <w:rPr>
                <w:color w:val="000000"/>
              </w:rPr>
            </w:pPr>
            <w:r w:rsidRPr="003003CB">
              <w:rPr>
                <w:color w:val="000000"/>
              </w:rPr>
              <w:t>12</w:t>
            </w:r>
          </w:p>
        </w:tc>
        <w:tc>
          <w:tcPr>
            <w:tcW w:w="940" w:type="dxa"/>
            <w:tcBorders>
              <w:top w:val="nil"/>
              <w:left w:val="nil"/>
              <w:bottom w:val="single" w:sz="4" w:space="0" w:color="auto"/>
              <w:right w:val="single" w:sz="4" w:space="0" w:color="auto"/>
            </w:tcBorders>
            <w:shd w:val="clear" w:color="000000" w:fill="FFFFFF"/>
            <w:noWrap/>
            <w:vAlign w:val="center"/>
            <w:hideMark/>
          </w:tcPr>
          <w:p w14:paraId="1FC294AF" w14:textId="77777777" w:rsidR="003003CB" w:rsidRPr="003003CB" w:rsidRDefault="003003CB" w:rsidP="003003CB">
            <w:pPr>
              <w:jc w:val="center"/>
            </w:pPr>
            <w:r w:rsidRPr="003003CB">
              <w:t>114,30</w:t>
            </w:r>
          </w:p>
        </w:tc>
        <w:tc>
          <w:tcPr>
            <w:tcW w:w="1360" w:type="dxa"/>
            <w:tcBorders>
              <w:top w:val="nil"/>
              <w:left w:val="nil"/>
              <w:bottom w:val="single" w:sz="4" w:space="0" w:color="auto"/>
              <w:right w:val="single" w:sz="4" w:space="0" w:color="auto"/>
            </w:tcBorders>
            <w:shd w:val="clear" w:color="000000" w:fill="FFFFFF"/>
            <w:vAlign w:val="center"/>
            <w:hideMark/>
          </w:tcPr>
          <w:p w14:paraId="06CEC775" w14:textId="77777777" w:rsidR="003003CB" w:rsidRPr="003003CB" w:rsidRDefault="003003CB" w:rsidP="003003CB">
            <w:pPr>
              <w:jc w:val="center"/>
            </w:pPr>
            <w:r w:rsidRPr="003003CB">
              <w:t>1 371,60</w:t>
            </w:r>
          </w:p>
        </w:tc>
        <w:tc>
          <w:tcPr>
            <w:tcW w:w="1785" w:type="dxa"/>
            <w:tcBorders>
              <w:top w:val="nil"/>
              <w:left w:val="nil"/>
              <w:bottom w:val="single" w:sz="4" w:space="0" w:color="auto"/>
              <w:right w:val="single" w:sz="4" w:space="0" w:color="auto"/>
            </w:tcBorders>
            <w:shd w:val="clear" w:color="000000" w:fill="FFFFFF"/>
            <w:vAlign w:val="center"/>
            <w:hideMark/>
          </w:tcPr>
          <w:p w14:paraId="45C68ABA" w14:textId="77777777" w:rsidR="003003CB" w:rsidRPr="003003CB" w:rsidRDefault="003003CB" w:rsidP="003003CB">
            <w:pPr>
              <w:jc w:val="center"/>
            </w:pPr>
            <w:r w:rsidRPr="003003CB">
              <w:t>ГОСТ 839-80</w:t>
            </w:r>
          </w:p>
        </w:tc>
        <w:tc>
          <w:tcPr>
            <w:tcW w:w="222" w:type="dxa"/>
            <w:vAlign w:val="center"/>
            <w:hideMark/>
          </w:tcPr>
          <w:p w14:paraId="6CC4D663" w14:textId="77777777" w:rsidR="003003CB" w:rsidRPr="003003CB" w:rsidRDefault="003003CB" w:rsidP="003003CB">
            <w:pPr>
              <w:rPr>
                <w:sz w:val="20"/>
                <w:szCs w:val="20"/>
              </w:rPr>
            </w:pPr>
          </w:p>
        </w:tc>
      </w:tr>
      <w:tr w:rsidR="003003CB" w:rsidRPr="003003CB" w14:paraId="5E21BA1C"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64AA0B6" w14:textId="77777777" w:rsidR="003003CB" w:rsidRPr="003003CB" w:rsidRDefault="003003CB" w:rsidP="003003CB">
            <w:pPr>
              <w:jc w:val="center"/>
            </w:pPr>
            <w:r w:rsidRPr="003003CB">
              <w:t>40</w:t>
            </w:r>
          </w:p>
        </w:tc>
        <w:tc>
          <w:tcPr>
            <w:tcW w:w="3460" w:type="dxa"/>
            <w:tcBorders>
              <w:top w:val="nil"/>
              <w:left w:val="nil"/>
              <w:bottom w:val="nil"/>
              <w:right w:val="single" w:sz="4" w:space="0" w:color="000000"/>
            </w:tcBorders>
            <w:shd w:val="clear" w:color="000000" w:fill="FFFFFF"/>
            <w:vAlign w:val="center"/>
            <w:hideMark/>
          </w:tcPr>
          <w:p w14:paraId="28046EF0" w14:textId="77777777" w:rsidR="003003CB" w:rsidRPr="003003CB" w:rsidRDefault="003003CB" w:rsidP="003003CB">
            <w:r w:rsidRPr="003003CB">
              <w:t>Изолятор ИО-10-3,5 II УЗ</w:t>
            </w:r>
          </w:p>
        </w:tc>
        <w:tc>
          <w:tcPr>
            <w:tcW w:w="1476" w:type="dxa"/>
            <w:tcBorders>
              <w:top w:val="nil"/>
              <w:left w:val="nil"/>
              <w:bottom w:val="single" w:sz="4" w:space="0" w:color="000000"/>
              <w:right w:val="single" w:sz="4" w:space="0" w:color="000000"/>
            </w:tcBorders>
            <w:shd w:val="clear" w:color="000000" w:fill="FFFFFF"/>
            <w:noWrap/>
            <w:vAlign w:val="center"/>
            <w:hideMark/>
          </w:tcPr>
          <w:p w14:paraId="4D20BABD"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7BA8BE6C"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39E264E" w14:textId="77777777" w:rsidR="003003CB" w:rsidRPr="003003CB" w:rsidRDefault="003003CB" w:rsidP="003003CB">
            <w:pPr>
              <w:jc w:val="center"/>
            </w:pPr>
            <w:r w:rsidRPr="003003CB">
              <w:t>6</w:t>
            </w:r>
          </w:p>
        </w:tc>
        <w:tc>
          <w:tcPr>
            <w:tcW w:w="940" w:type="dxa"/>
            <w:tcBorders>
              <w:top w:val="nil"/>
              <w:left w:val="nil"/>
              <w:bottom w:val="single" w:sz="4" w:space="0" w:color="auto"/>
              <w:right w:val="single" w:sz="4" w:space="0" w:color="auto"/>
            </w:tcBorders>
            <w:shd w:val="clear" w:color="000000" w:fill="FFFFFF"/>
            <w:vAlign w:val="center"/>
            <w:hideMark/>
          </w:tcPr>
          <w:p w14:paraId="3530358F" w14:textId="77777777" w:rsidR="003003CB" w:rsidRPr="003003CB" w:rsidRDefault="003003CB" w:rsidP="003003CB">
            <w:pPr>
              <w:jc w:val="center"/>
            </w:pPr>
            <w:r w:rsidRPr="003003CB">
              <w:t>640,00</w:t>
            </w:r>
          </w:p>
        </w:tc>
        <w:tc>
          <w:tcPr>
            <w:tcW w:w="1360" w:type="dxa"/>
            <w:tcBorders>
              <w:top w:val="nil"/>
              <w:left w:val="nil"/>
              <w:bottom w:val="single" w:sz="4" w:space="0" w:color="auto"/>
              <w:right w:val="single" w:sz="4" w:space="0" w:color="auto"/>
            </w:tcBorders>
            <w:shd w:val="clear" w:color="000000" w:fill="FFFFFF"/>
            <w:vAlign w:val="center"/>
            <w:hideMark/>
          </w:tcPr>
          <w:p w14:paraId="158383C5" w14:textId="77777777" w:rsidR="003003CB" w:rsidRPr="003003CB" w:rsidRDefault="003003CB" w:rsidP="003003CB">
            <w:pPr>
              <w:jc w:val="center"/>
            </w:pPr>
            <w:r w:rsidRPr="003003CB">
              <w:t>3 840,00</w:t>
            </w:r>
          </w:p>
        </w:tc>
        <w:tc>
          <w:tcPr>
            <w:tcW w:w="1785" w:type="dxa"/>
            <w:tcBorders>
              <w:top w:val="nil"/>
              <w:left w:val="nil"/>
              <w:bottom w:val="single" w:sz="4" w:space="0" w:color="auto"/>
              <w:right w:val="single" w:sz="4" w:space="0" w:color="auto"/>
            </w:tcBorders>
            <w:shd w:val="clear" w:color="000000" w:fill="FFFFFF"/>
            <w:vAlign w:val="center"/>
            <w:hideMark/>
          </w:tcPr>
          <w:p w14:paraId="7162E7B7" w14:textId="77777777" w:rsidR="003003CB" w:rsidRPr="003003CB" w:rsidRDefault="003003CB" w:rsidP="003003CB">
            <w:pPr>
              <w:jc w:val="center"/>
            </w:pPr>
            <w:r w:rsidRPr="003003CB">
              <w:t>ГОСТ 27661-88</w:t>
            </w:r>
          </w:p>
        </w:tc>
        <w:tc>
          <w:tcPr>
            <w:tcW w:w="222" w:type="dxa"/>
            <w:vAlign w:val="center"/>
            <w:hideMark/>
          </w:tcPr>
          <w:p w14:paraId="7A605ECC" w14:textId="77777777" w:rsidR="003003CB" w:rsidRPr="003003CB" w:rsidRDefault="003003CB" w:rsidP="003003CB">
            <w:pPr>
              <w:rPr>
                <w:sz w:val="20"/>
                <w:szCs w:val="20"/>
              </w:rPr>
            </w:pPr>
          </w:p>
        </w:tc>
      </w:tr>
      <w:tr w:rsidR="003003CB" w:rsidRPr="003003CB" w14:paraId="6A97F858"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EEDA3B4" w14:textId="77777777" w:rsidR="003003CB" w:rsidRPr="003003CB" w:rsidRDefault="003003CB" w:rsidP="003003CB">
            <w:pPr>
              <w:jc w:val="center"/>
            </w:pPr>
            <w:r w:rsidRPr="003003CB">
              <w:t>41</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0DAE20F0" w14:textId="77777777" w:rsidR="003003CB" w:rsidRPr="003003CB" w:rsidRDefault="003003CB" w:rsidP="003003CB">
            <w:r w:rsidRPr="003003CB">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6C3243EB"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5F64791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C857431" w14:textId="77777777" w:rsidR="003003CB" w:rsidRPr="003003CB" w:rsidRDefault="003003CB" w:rsidP="003003CB">
            <w:pPr>
              <w:jc w:val="center"/>
            </w:pPr>
            <w:r w:rsidRPr="003003CB">
              <w:t>37</w:t>
            </w:r>
          </w:p>
        </w:tc>
        <w:tc>
          <w:tcPr>
            <w:tcW w:w="940" w:type="dxa"/>
            <w:tcBorders>
              <w:top w:val="nil"/>
              <w:left w:val="nil"/>
              <w:bottom w:val="single" w:sz="4" w:space="0" w:color="auto"/>
              <w:right w:val="single" w:sz="4" w:space="0" w:color="auto"/>
            </w:tcBorders>
            <w:shd w:val="clear" w:color="000000" w:fill="FFFFFF"/>
            <w:vAlign w:val="center"/>
            <w:hideMark/>
          </w:tcPr>
          <w:p w14:paraId="16C74EAD"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7721F246" w14:textId="77777777" w:rsidR="003003CB" w:rsidRPr="003003CB" w:rsidRDefault="003003CB" w:rsidP="003003CB">
            <w:pPr>
              <w:jc w:val="center"/>
            </w:pPr>
            <w:r w:rsidRPr="003003CB">
              <w:t>31 108,12</w:t>
            </w:r>
          </w:p>
        </w:tc>
        <w:tc>
          <w:tcPr>
            <w:tcW w:w="1785" w:type="dxa"/>
            <w:tcBorders>
              <w:top w:val="nil"/>
              <w:left w:val="nil"/>
              <w:bottom w:val="single" w:sz="4" w:space="0" w:color="auto"/>
              <w:right w:val="single" w:sz="4" w:space="0" w:color="auto"/>
            </w:tcBorders>
            <w:shd w:val="clear" w:color="000000" w:fill="FFFFFF"/>
            <w:vAlign w:val="center"/>
            <w:hideMark/>
          </w:tcPr>
          <w:p w14:paraId="6C5866CE" w14:textId="77777777" w:rsidR="003003CB" w:rsidRPr="003003CB" w:rsidRDefault="003003CB" w:rsidP="003003CB">
            <w:pPr>
              <w:jc w:val="center"/>
            </w:pPr>
            <w:r w:rsidRPr="003003CB">
              <w:t>ГОСТ 27661-88</w:t>
            </w:r>
          </w:p>
        </w:tc>
        <w:tc>
          <w:tcPr>
            <w:tcW w:w="222" w:type="dxa"/>
            <w:vAlign w:val="center"/>
            <w:hideMark/>
          </w:tcPr>
          <w:p w14:paraId="166CE4F3" w14:textId="77777777" w:rsidR="003003CB" w:rsidRPr="003003CB" w:rsidRDefault="003003CB" w:rsidP="003003CB">
            <w:pPr>
              <w:rPr>
                <w:sz w:val="20"/>
                <w:szCs w:val="20"/>
              </w:rPr>
            </w:pPr>
          </w:p>
        </w:tc>
      </w:tr>
      <w:tr w:rsidR="003003CB" w:rsidRPr="003003CB" w14:paraId="4AAE3EB0"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31F3F67" w14:textId="77777777" w:rsidR="003003CB" w:rsidRPr="003003CB" w:rsidRDefault="003003CB" w:rsidP="003003CB">
            <w:pPr>
              <w:jc w:val="center"/>
            </w:pPr>
            <w:r w:rsidRPr="003003CB">
              <w:t>42</w:t>
            </w:r>
          </w:p>
        </w:tc>
        <w:tc>
          <w:tcPr>
            <w:tcW w:w="3460" w:type="dxa"/>
            <w:tcBorders>
              <w:top w:val="nil"/>
              <w:left w:val="nil"/>
              <w:bottom w:val="single" w:sz="4" w:space="0" w:color="auto"/>
              <w:right w:val="single" w:sz="4" w:space="0" w:color="auto"/>
            </w:tcBorders>
            <w:shd w:val="clear" w:color="000000" w:fill="FFFFFF"/>
            <w:vAlign w:val="center"/>
            <w:hideMark/>
          </w:tcPr>
          <w:p w14:paraId="40D040CA" w14:textId="77777777" w:rsidR="003003CB" w:rsidRPr="003003CB" w:rsidRDefault="003003CB" w:rsidP="003003CB">
            <w:r w:rsidRPr="003003CB">
              <w:t>Изолятор ШФ-20 -Г1</w:t>
            </w:r>
          </w:p>
        </w:tc>
        <w:tc>
          <w:tcPr>
            <w:tcW w:w="1476" w:type="dxa"/>
            <w:tcBorders>
              <w:top w:val="nil"/>
              <w:left w:val="nil"/>
              <w:bottom w:val="single" w:sz="4" w:space="0" w:color="000000"/>
              <w:right w:val="single" w:sz="4" w:space="0" w:color="000000"/>
            </w:tcBorders>
            <w:shd w:val="clear" w:color="000000" w:fill="FFFFFF"/>
            <w:noWrap/>
            <w:vAlign w:val="center"/>
            <w:hideMark/>
          </w:tcPr>
          <w:p w14:paraId="10524E37"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408F5CBC"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6E58072" w14:textId="77777777" w:rsidR="003003CB" w:rsidRPr="003003CB" w:rsidRDefault="003003CB" w:rsidP="003003CB">
            <w:pPr>
              <w:jc w:val="center"/>
            </w:pPr>
            <w:r w:rsidRPr="003003CB">
              <w:t>21</w:t>
            </w:r>
          </w:p>
        </w:tc>
        <w:tc>
          <w:tcPr>
            <w:tcW w:w="940" w:type="dxa"/>
            <w:tcBorders>
              <w:top w:val="nil"/>
              <w:left w:val="nil"/>
              <w:bottom w:val="single" w:sz="4" w:space="0" w:color="auto"/>
              <w:right w:val="single" w:sz="4" w:space="0" w:color="auto"/>
            </w:tcBorders>
            <w:shd w:val="clear" w:color="000000" w:fill="FFFFFF"/>
            <w:noWrap/>
            <w:vAlign w:val="center"/>
            <w:hideMark/>
          </w:tcPr>
          <w:p w14:paraId="3D7D81B0" w14:textId="77777777" w:rsidR="003003CB" w:rsidRPr="003003CB" w:rsidRDefault="003003CB" w:rsidP="003003CB">
            <w:pPr>
              <w:jc w:val="center"/>
            </w:pPr>
            <w:r w:rsidRPr="003003CB">
              <w:t>565,57</w:t>
            </w:r>
          </w:p>
        </w:tc>
        <w:tc>
          <w:tcPr>
            <w:tcW w:w="1360" w:type="dxa"/>
            <w:tcBorders>
              <w:top w:val="nil"/>
              <w:left w:val="nil"/>
              <w:bottom w:val="single" w:sz="4" w:space="0" w:color="auto"/>
              <w:right w:val="single" w:sz="4" w:space="0" w:color="auto"/>
            </w:tcBorders>
            <w:shd w:val="clear" w:color="000000" w:fill="FFFFFF"/>
            <w:vAlign w:val="center"/>
            <w:hideMark/>
          </w:tcPr>
          <w:p w14:paraId="12E50279" w14:textId="77777777" w:rsidR="003003CB" w:rsidRPr="003003CB" w:rsidRDefault="003003CB" w:rsidP="003003CB">
            <w:pPr>
              <w:jc w:val="center"/>
            </w:pPr>
            <w:r w:rsidRPr="003003CB">
              <w:t>11 876,97</w:t>
            </w:r>
          </w:p>
        </w:tc>
        <w:tc>
          <w:tcPr>
            <w:tcW w:w="1785" w:type="dxa"/>
            <w:tcBorders>
              <w:top w:val="nil"/>
              <w:left w:val="nil"/>
              <w:bottom w:val="single" w:sz="4" w:space="0" w:color="auto"/>
              <w:right w:val="single" w:sz="4" w:space="0" w:color="auto"/>
            </w:tcBorders>
            <w:shd w:val="clear" w:color="000000" w:fill="FFFFFF"/>
            <w:vAlign w:val="center"/>
            <w:hideMark/>
          </w:tcPr>
          <w:p w14:paraId="769CA502" w14:textId="77777777" w:rsidR="003003CB" w:rsidRPr="003003CB" w:rsidRDefault="003003CB" w:rsidP="003003CB">
            <w:pPr>
              <w:jc w:val="center"/>
            </w:pPr>
            <w:r w:rsidRPr="003003CB">
              <w:t>ГОСТ 27661-88</w:t>
            </w:r>
          </w:p>
        </w:tc>
        <w:tc>
          <w:tcPr>
            <w:tcW w:w="222" w:type="dxa"/>
            <w:vAlign w:val="center"/>
            <w:hideMark/>
          </w:tcPr>
          <w:p w14:paraId="727341BF" w14:textId="77777777" w:rsidR="003003CB" w:rsidRPr="003003CB" w:rsidRDefault="003003CB" w:rsidP="003003CB">
            <w:pPr>
              <w:rPr>
                <w:sz w:val="20"/>
                <w:szCs w:val="20"/>
              </w:rPr>
            </w:pPr>
          </w:p>
        </w:tc>
      </w:tr>
      <w:tr w:rsidR="003003CB" w:rsidRPr="003003CB" w14:paraId="43AC29FD"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9A7BAFC" w14:textId="77777777" w:rsidR="003003CB" w:rsidRPr="003003CB" w:rsidRDefault="003003CB" w:rsidP="003003CB">
            <w:pPr>
              <w:jc w:val="center"/>
            </w:pPr>
            <w:r w:rsidRPr="003003CB">
              <w:t>43</w:t>
            </w:r>
          </w:p>
        </w:tc>
        <w:tc>
          <w:tcPr>
            <w:tcW w:w="3460" w:type="dxa"/>
            <w:tcBorders>
              <w:top w:val="nil"/>
              <w:left w:val="nil"/>
              <w:bottom w:val="single" w:sz="4" w:space="0" w:color="auto"/>
              <w:right w:val="single" w:sz="4" w:space="0" w:color="auto"/>
            </w:tcBorders>
            <w:shd w:val="clear" w:color="000000" w:fill="FFFFFF"/>
            <w:vAlign w:val="center"/>
            <w:hideMark/>
          </w:tcPr>
          <w:p w14:paraId="52BD0F3E" w14:textId="77777777" w:rsidR="003003CB" w:rsidRPr="003003CB" w:rsidRDefault="003003CB" w:rsidP="003003CB">
            <w:pPr>
              <w:rPr>
                <w:color w:val="000000"/>
              </w:rPr>
            </w:pPr>
            <w:r w:rsidRPr="003003CB">
              <w:rPr>
                <w:color w:val="000000"/>
              </w:rPr>
              <w:t xml:space="preserve">Колпачки КП 22 </w:t>
            </w:r>
          </w:p>
        </w:tc>
        <w:tc>
          <w:tcPr>
            <w:tcW w:w="1476" w:type="dxa"/>
            <w:tcBorders>
              <w:top w:val="nil"/>
              <w:left w:val="nil"/>
              <w:bottom w:val="single" w:sz="4" w:space="0" w:color="000000"/>
              <w:right w:val="single" w:sz="4" w:space="0" w:color="000000"/>
            </w:tcBorders>
            <w:shd w:val="clear" w:color="000000" w:fill="FFFFFF"/>
            <w:noWrap/>
            <w:vAlign w:val="center"/>
            <w:hideMark/>
          </w:tcPr>
          <w:p w14:paraId="39FE921E"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76386582"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C9B198B" w14:textId="77777777" w:rsidR="003003CB" w:rsidRPr="003003CB" w:rsidRDefault="003003CB" w:rsidP="003003CB">
            <w:pPr>
              <w:jc w:val="center"/>
              <w:rPr>
                <w:color w:val="000000"/>
              </w:rPr>
            </w:pPr>
            <w:r w:rsidRPr="003003CB">
              <w:rPr>
                <w:color w:val="000000"/>
              </w:rPr>
              <w:t>21</w:t>
            </w:r>
          </w:p>
        </w:tc>
        <w:tc>
          <w:tcPr>
            <w:tcW w:w="940" w:type="dxa"/>
            <w:tcBorders>
              <w:top w:val="nil"/>
              <w:left w:val="nil"/>
              <w:bottom w:val="single" w:sz="4" w:space="0" w:color="auto"/>
              <w:right w:val="single" w:sz="4" w:space="0" w:color="auto"/>
            </w:tcBorders>
            <w:shd w:val="clear" w:color="000000" w:fill="FFFFFF"/>
            <w:vAlign w:val="center"/>
            <w:hideMark/>
          </w:tcPr>
          <w:p w14:paraId="152FEA4D" w14:textId="77777777" w:rsidR="003003CB" w:rsidRPr="003003CB" w:rsidRDefault="003003CB" w:rsidP="003003CB">
            <w:pPr>
              <w:jc w:val="center"/>
            </w:pPr>
            <w:r w:rsidRPr="003003CB">
              <w:t>11,82</w:t>
            </w:r>
          </w:p>
        </w:tc>
        <w:tc>
          <w:tcPr>
            <w:tcW w:w="1360" w:type="dxa"/>
            <w:tcBorders>
              <w:top w:val="nil"/>
              <w:left w:val="nil"/>
              <w:bottom w:val="single" w:sz="4" w:space="0" w:color="auto"/>
              <w:right w:val="single" w:sz="4" w:space="0" w:color="auto"/>
            </w:tcBorders>
            <w:shd w:val="clear" w:color="000000" w:fill="FFFFFF"/>
            <w:vAlign w:val="center"/>
            <w:hideMark/>
          </w:tcPr>
          <w:p w14:paraId="6A3C48BD" w14:textId="77777777" w:rsidR="003003CB" w:rsidRPr="003003CB" w:rsidRDefault="003003CB" w:rsidP="003003CB">
            <w:pPr>
              <w:jc w:val="center"/>
            </w:pPr>
            <w:r w:rsidRPr="003003CB">
              <w:t>248,22</w:t>
            </w:r>
          </w:p>
        </w:tc>
        <w:tc>
          <w:tcPr>
            <w:tcW w:w="1785" w:type="dxa"/>
            <w:tcBorders>
              <w:top w:val="nil"/>
              <w:left w:val="nil"/>
              <w:bottom w:val="single" w:sz="4" w:space="0" w:color="auto"/>
              <w:right w:val="single" w:sz="4" w:space="0" w:color="auto"/>
            </w:tcBorders>
            <w:shd w:val="clear" w:color="000000" w:fill="FFFFFF"/>
            <w:vAlign w:val="center"/>
            <w:hideMark/>
          </w:tcPr>
          <w:p w14:paraId="25BF606A" w14:textId="77777777" w:rsidR="003003CB" w:rsidRPr="003003CB" w:rsidRDefault="003003CB" w:rsidP="003003CB">
            <w:pPr>
              <w:jc w:val="center"/>
            </w:pPr>
            <w:r w:rsidRPr="003003CB">
              <w:t>ТУ 34-09-11232-87</w:t>
            </w:r>
          </w:p>
        </w:tc>
        <w:tc>
          <w:tcPr>
            <w:tcW w:w="222" w:type="dxa"/>
            <w:vAlign w:val="center"/>
            <w:hideMark/>
          </w:tcPr>
          <w:p w14:paraId="39E28F9C" w14:textId="77777777" w:rsidR="003003CB" w:rsidRPr="003003CB" w:rsidRDefault="003003CB" w:rsidP="003003CB">
            <w:pPr>
              <w:rPr>
                <w:sz w:val="20"/>
                <w:szCs w:val="20"/>
              </w:rPr>
            </w:pPr>
          </w:p>
        </w:tc>
      </w:tr>
      <w:tr w:rsidR="003003CB" w:rsidRPr="003003CB" w14:paraId="05CFF75B" w14:textId="77777777" w:rsidTr="003003CB">
        <w:trPr>
          <w:trHeight w:val="55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ED3B257" w14:textId="77777777" w:rsidR="003003CB" w:rsidRPr="003003CB" w:rsidRDefault="003003CB" w:rsidP="003003CB">
            <w:pPr>
              <w:jc w:val="center"/>
            </w:pPr>
            <w:r w:rsidRPr="003003CB">
              <w:t>44</w:t>
            </w:r>
          </w:p>
        </w:tc>
        <w:tc>
          <w:tcPr>
            <w:tcW w:w="3460" w:type="dxa"/>
            <w:tcBorders>
              <w:top w:val="nil"/>
              <w:left w:val="nil"/>
              <w:bottom w:val="single" w:sz="4" w:space="0" w:color="auto"/>
              <w:right w:val="single" w:sz="4" w:space="0" w:color="auto"/>
            </w:tcBorders>
            <w:shd w:val="clear" w:color="000000" w:fill="FFFFFF"/>
            <w:vAlign w:val="center"/>
            <w:hideMark/>
          </w:tcPr>
          <w:p w14:paraId="5A6D8EDE" w14:textId="77777777" w:rsidR="003003CB" w:rsidRPr="003003CB" w:rsidRDefault="003003CB" w:rsidP="003003CB">
            <w:pPr>
              <w:rPr>
                <w:color w:val="000000"/>
              </w:rPr>
            </w:pPr>
            <w:r w:rsidRPr="003003CB">
              <w:rPr>
                <w:color w:val="000000"/>
              </w:rPr>
              <w:t>Контакт основного предохранителя К01 -10 У1</w:t>
            </w:r>
          </w:p>
        </w:tc>
        <w:tc>
          <w:tcPr>
            <w:tcW w:w="1476" w:type="dxa"/>
            <w:tcBorders>
              <w:top w:val="nil"/>
              <w:left w:val="nil"/>
              <w:bottom w:val="single" w:sz="4" w:space="0" w:color="000000"/>
              <w:right w:val="single" w:sz="4" w:space="0" w:color="000000"/>
            </w:tcBorders>
            <w:shd w:val="clear" w:color="000000" w:fill="FFFFFF"/>
            <w:noWrap/>
            <w:vAlign w:val="center"/>
            <w:hideMark/>
          </w:tcPr>
          <w:p w14:paraId="380EBDA1" w14:textId="77777777" w:rsidR="003003CB" w:rsidRPr="003003CB" w:rsidRDefault="003003CB" w:rsidP="003003CB">
            <w:pPr>
              <w:jc w:val="center"/>
            </w:pPr>
            <w:r w:rsidRPr="003003CB">
              <w:t>27.12.21.000</w:t>
            </w:r>
          </w:p>
        </w:tc>
        <w:tc>
          <w:tcPr>
            <w:tcW w:w="853" w:type="dxa"/>
            <w:tcBorders>
              <w:top w:val="nil"/>
              <w:left w:val="nil"/>
              <w:bottom w:val="single" w:sz="4" w:space="0" w:color="000000"/>
              <w:right w:val="single" w:sz="4" w:space="0" w:color="000000"/>
            </w:tcBorders>
            <w:shd w:val="clear" w:color="000000" w:fill="FFFFFF"/>
            <w:noWrap/>
            <w:vAlign w:val="center"/>
            <w:hideMark/>
          </w:tcPr>
          <w:p w14:paraId="288DA14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C7202AE" w14:textId="77777777" w:rsidR="003003CB" w:rsidRPr="003003CB" w:rsidRDefault="003003CB" w:rsidP="003003CB">
            <w:pPr>
              <w:jc w:val="center"/>
              <w:rPr>
                <w:color w:val="000000"/>
              </w:rPr>
            </w:pPr>
            <w:r w:rsidRPr="003003CB">
              <w:rPr>
                <w:color w:val="000000"/>
              </w:rPr>
              <w:t>6</w:t>
            </w:r>
          </w:p>
        </w:tc>
        <w:tc>
          <w:tcPr>
            <w:tcW w:w="940" w:type="dxa"/>
            <w:tcBorders>
              <w:top w:val="nil"/>
              <w:left w:val="nil"/>
              <w:bottom w:val="single" w:sz="4" w:space="0" w:color="auto"/>
              <w:right w:val="single" w:sz="4" w:space="0" w:color="auto"/>
            </w:tcBorders>
            <w:shd w:val="clear" w:color="000000" w:fill="FFFFFF"/>
            <w:vAlign w:val="center"/>
            <w:hideMark/>
          </w:tcPr>
          <w:p w14:paraId="1CDDA2C8" w14:textId="77777777" w:rsidR="003003CB" w:rsidRPr="003003CB" w:rsidRDefault="003003CB" w:rsidP="003003CB">
            <w:pPr>
              <w:jc w:val="center"/>
            </w:pPr>
            <w:r w:rsidRPr="003003CB">
              <w:t>220,00</w:t>
            </w:r>
          </w:p>
        </w:tc>
        <w:tc>
          <w:tcPr>
            <w:tcW w:w="1360" w:type="dxa"/>
            <w:tcBorders>
              <w:top w:val="nil"/>
              <w:left w:val="nil"/>
              <w:bottom w:val="single" w:sz="4" w:space="0" w:color="auto"/>
              <w:right w:val="single" w:sz="4" w:space="0" w:color="auto"/>
            </w:tcBorders>
            <w:shd w:val="clear" w:color="000000" w:fill="FFFFFF"/>
            <w:vAlign w:val="center"/>
            <w:hideMark/>
          </w:tcPr>
          <w:p w14:paraId="7DBA96C3" w14:textId="77777777" w:rsidR="003003CB" w:rsidRPr="003003CB" w:rsidRDefault="003003CB" w:rsidP="003003CB">
            <w:pPr>
              <w:jc w:val="center"/>
            </w:pPr>
            <w:r w:rsidRPr="003003CB">
              <w:t>1 320,00</w:t>
            </w:r>
          </w:p>
        </w:tc>
        <w:tc>
          <w:tcPr>
            <w:tcW w:w="1785" w:type="dxa"/>
            <w:tcBorders>
              <w:top w:val="nil"/>
              <w:left w:val="nil"/>
              <w:bottom w:val="single" w:sz="4" w:space="0" w:color="auto"/>
              <w:right w:val="single" w:sz="4" w:space="0" w:color="auto"/>
            </w:tcBorders>
            <w:shd w:val="clear" w:color="000000" w:fill="FFFFFF"/>
            <w:vAlign w:val="center"/>
            <w:hideMark/>
          </w:tcPr>
          <w:p w14:paraId="7A36BB4F" w14:textId="77777777" w:rsidR="003003CB" w:rsidRPr="003003CB" w:rsidRDefault="003003CB" w:rsidP="003003CB">
            <w:pPr>
              <w:jc w:val="center"/>
            </w:pPr>
            <w:r w:rsidRPr="003003CB">
              <w:t>ТУ 34-09-11232-87</w:t>
            </w:r>
          </w:p>
        </w:tc>
        <w:tc>
          <w:tcPr>
            <w:tcW w:w="222" w:type="dxa"/>
            <w:vAlign w:val="center"/>
            <w:hideMark/>
          </w:tcPr>
          <w:p w14:paraId="20BCCB4C" w14:textId="77777777" w:rsidR="003003CB" w:rsidRPr="003003CB" w:rsidRDefault="003003CB" w:rsidP="003003CB">
            <w:pPr>
              <w:rPr>
                <w:sz w:val="20"/>
                <w:szCs w:val="20"/>
              </w:rPr>
            </w:pPr>
          </w:p>
        </w:tc>
      </w:tr>
      <w:tr w:rsidR="003003CB" w:rsidRPr="003003CB" w14:paraId="5B375A96"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651223F" w14:textId="77777777" w:rsidR="003003CB" w:rsidRPr="003003CB" w:rsidRDefault="003003CB" w:rsidP="003003CB">
            <w:pPr>
              <w:jc w:val="center"/>
            </w:pPr>
            <w:r w:rsidRPr="003003CB">
              <w:t>45</w:t>
            </w:r>
          </w:p>
        </w:tc>
        <w:tc>
          <w:tcPr>
            <w:tcW w:w="3460" w:type="dxa"/>
            <w:tcBorders>
              <w:top w:val="nil"/>
              <w:left w:val="nil"/>
              <w:bottom w:val="single" w:sz="4" w:space="0" w:color="auto"/>
              <w:right w:val="single" w:sz="4" w:space="0" w:color="auto"/>
            </w:tcBorders>
            <w:shd w:val="clear" w:color="000000" w:fill="FFFFFF"/>
            <w:vAlign w:val="center"/>
            <w:hideMark/>
          </w:tcPr>
          <w:p w14:paraId="419B899A" w14:textId="77777777" w:rsidR="003003CB" w:rsidRPr="003003CB" w:rsidRDefault="003003CB" w:rsidP="003003CB">
            <w:r w:rsidRPr="003003CB">
              <w:t>Предохранитель ПКТ-101-10-5-12,5 У3</w:t>
            </w:r>
          </w:p>
        </w:tc>
        <w:tc>
          <w:tcPr>
            <w:tcW w:w="1476" w:type="dxa"/>
            <w:tcBorders>
              <w:top w:val="nil"/>
              <w:left w:val="nil"/>
              <w:bottom w:val="single" w:sz="4" w:space="0" w:color="000000"/>
              <w:right w:val="single" w:sz="4" w:space="0" w:color="000000"/>
            </w:tcBorders>
            <w:shd w:val="clear" w:color="000000" w:fill="FFFFFF"/>
            <w:noWrap/>
            <w:vAlign w:val="center"/>
            <w:hideMark/>
          </w:tcPr>
          <w:p w14:paraId="06FAB410" w14:textId="77777777" w:rsidR="003003CB" w:rsidRPr="003003CB" w:rsidRDefault="003003CB" w:rsidP="003003CB">
            <w:pPr>
              <w:jc w:val="center"/>
            </w:pPr>
            <w:r w:rsidRPr="003003CB">
              <w:t>27.12.21.000</w:t>
            </w:r>
          </w:p>
        </w:tc>
        <w:tc>
          <w:tcPr>
            <w:tcW w:w="853" w:type="dxa"/>
            <w:tcBorders>
              <w:top w:val="nil"/>
              <w:left w:val="nil"/>
              <w:bottom w:val="single" w:sz="4" w:space="0" w:color="000000"/>
              <w:right w:val="single" w:sz="4" w:space="0" w:color="000000"/>
            </w:tcBorders>
            <w:shd w:val="clear" w:color="000000" w:fill="FFFFFF"/>
            <w:noWrap/>
            <w:vAlign w:val="center"/>
            <w:hideMark/>
          </w:tcPr>
          <w:p w14:paraId="5ADA787E" w14:textId="77777777" w:rsidR="003003CB" w:rsidRPr="003003CB" w:rsidRDefault="003003CB" w:rsidP="003003CB">
            <w:pPr>
              <w:jc w:val="center"/>
            </w:pPr>
            <w:proofErr w:type="spellStart"/>
            <w:r w:rsidRPr="003003CB">
              <w:t>компл</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A4D59D6"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547C14F9" w14:textId="77777777" w:rsidR="003003CB" w:rsidRPr="003003CB" w:rsidRDefault="003003CB" w:rsidP="003003CB">
            <w:pPr>
              <w:jc w:val="center"/>
            </w:pPr>
            <w:r w:rsidRPr="003003CB">
              <w:t>2 260,00</w:t>
            </w:r>
          </w:p>
        </w:tc>
        <w:tc>
          <w:tcPr>
            <w:tcW w:w="1360" w:type="dxa"/>
            <w:tcBorders>
              <w:top w:val="nil"/>
              <w:left w:val="nil"/>
              <w:bottom w:val="single" w:sz="4" w:space="0" w:color="auto"/>
              <w:right w:val="single" w:sz="4" w:space="0" w:color="auto"/>
            </w:tcBorders>
            <w:shd w:val="clear" w:color="000000" w:fill="FFFFFF"/>
            <w:vAlign w:val="center"/>
            <w:hideMark/>
          </w:tcPr>
          <w:p w14:paraId="373D7112" w14:textId="77777777" w:rsidR="003003CB" w:rsidRPr="003003CB" w:rsidRDefault="003003CB" w:rsidP="003003CB">
            <w:pPr>
              <w:jc w:val="center"/>
            </w:pPr>
            <w:r w:rsidRPr="003003CB">
              <w:t>6 780,00</w:t>
            </w:r>
          </w:p>
        </w:tc>
        <w:tc>
          <w:tcPr>
            <w:tcW w:w="1785" w:type="dxa"/>
            <w:tcBorders>
              <w:top w:val="nil"/>
              <w:left w:val="nil"/>
              <w:bottom w:val="single" w:sz="4" w:space="0" w:color="auto"/>
              <w:right w:val="single" w:sz="4" w:space="0" w:color="auto"/>
            </w:tcBorders>
            <w:shd w:val="clear" w:color="000000" w:fill="FFFFFF"/>
            <w:vAlign w:val="center"/>
            <w:hideMark/>
          </w:tcPr>
          <w:p w14:paraId="4B27867F" w14:textId="77777777" w:rsidR="003003CB" w:rsidRPr="003003CB" w:rsidRDefault="003003CB" w:rsidP="003003CB">
            <w:pPr>
              <w:jc w:val="center"/>
            </w:pPr>
            <w:r w:rsidRPr="003003CB">
              <w:t>ГОСТ 2213-79</w:t>
            </w:r>
          </w:p>
        </w:tc>
        <w:tc>
          <w:tcPr>
            <w:tcW w:w="222" w:type="dxa"/>
            <w:vAlign w:val="center"/>
            <w:hideMark/>
          </w:tcPr>
          <w:p w14:paraId="465F9080" w14:textId="77777777" w:rsidR="003003CB" w:rsidRPr="003003CB" w:rsidRDefault="003003CB" w:rsidP="003003CB">
            <w:pPr>
              <w:rPr>
                <w:sz w:val="20"/>
                <w:szCs w:val="20"/>
              </w:rPr>
            </w:pPr>
          </w:p>
        </w:tc>
      </w:tr>
      <w:tr w:rsidR="003003CB" w:rsidRPr="003003CB" w14:paraId="2F557DDC" w14:textId="77777777" w:rsidTr="003003CB">
        <w:trPr>
          <w:trHeight w:val="57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59B0F65" w14:textId="77777777" w:rsidR="003003CB" w:rsidRPr="003003CB" w:rsidRDefault="003003CB" w:rsidP="003003CB">
            <w:pPr>
              <w:jc w:val="center"/>
            </w:pPr>
            <w:r w:rsidRPr="003003CB">
              <w:t>46</w:t>
            </w:r>
          </w:p>
        </w:tc>
        <w:tc>
          <w:tcPr>
            <w:tcW w:w="3460" w:type="dxa"/>
            <w:tcBorders>
              <w:top w:val="nil"/>
              <w:left w:val="nil"/>
              <w:bottom w:val="single" w:sz="4" w:space="0" w:color="auto"/>
              <w:right w:val="single" w:sz="4" w:space="0" w:color="auto"/>
            </w:tcBorders>
            <w:shd w:val="clear" w:color="000000" w:fill="FFFFFF"/>
            <w:vAlign w:val="center"/>
            <w:hideMark/>
          </w:tcPr>
          <w:p w14:paraId="58AA8CE7" w14:textId="77777777" w:rsidR="003003CB" w:rsidRPr="003003CB" w:rsidRDefault="003003CB" w:rsidP="003003CB">
            <w:r w:rsidRPr="003003CB">
              <w:t>Предохранитель ПН-2-100-100 А- У3</w:t>
            </w:r>
          </w:p>
        </w:tc>
        <w:tc>
          <w:tcPr>
            <w:tcW w:w="1476" w:type="dxa"/>
            <w:tcBorders>
              <w:top w:val="nil"/>
              <w:left w:val="nil"/>
              <w:bottom w:val="single" w:sz="4" w:space="0" w:color="000000"/>
              <w:right w:val="single" w:sz="4" w:space="0" w:color="000000"/>
            </w:tcBorders>
            <w:shd w:val="clear" w:color="000000" w:fill="FFFFFF"/>
            <w:noWrap/>
            <w:vAlign w:val="center"/>
            <w:hideMark/>
          </w:tcPr>
          <w:p w14:paraId="21EC5376" w14:textId="77777777" w:rsidR="003003CB" w:rsidRPr="003003CB" w:rsidRDefault="003003CB" w:rsidP="003003CB">
            <w:pPr>
              <w:jc w:val="center"/>
            </w:pPr>
            <w:r w:rsidRPr="003003CB">
              <w:t>27.12.21.000</w:t>
            </w:r>
          </w:p>
        </w:tc>
        <w:tc>
          <w:tcPr>
            <w:tcW w:w="853" w:type="dxa"/>
            <w:tcBorders>
              <w:top w:val="nil"/>
              <w:left w:val="nil"/>
              <w:bottom w:val="single" w:sz="4" w:space="0" w:color="000000"/>
              <w:right w:val="single" w:sz="4" w:space="0" w:color="000000"/>
            </w:tcBorders>
            <w:shd w:val="clear" w:color="000000" w:fill="FFFFFF"/>
            <w:noWrap/>
            <w:vAlign w:val="center"/>
            <w:hideMark/>
          </w:tcPr>
          <w:p w14:paraId="024A8BA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0DCE2A3"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34EF2D95" w14:textId="77777777" w:rsidR="003003CB" w:rsidRPr="003003CB" w:rsidRDefault="003003CB" w:rsidP="003003CB">
            <w:pPr>
              <w:jc w:val="center"/>
            </w:pPr>
            <w:r w:rsidRPr="003003CB">
              <w:t>180,00</w:t>
            </w:r>
          </w:p>
        </w:tc>
        <w:tc>
          <w:tcPr>
            <w:tcW w:w="1360" w:type="dxa"/>
            <w:tcBorders>
              <w:top w:val="nil"/>
              <w:left w:val="nil"/>
              <w:bottom w:val="single" w:sz="4" w:space="0" w:color="auto"/>
              <w:right w:val="single" w:sz="4" w:space="0" w:color="auto"/>
            </w:tcBorders>
            <w:shd w:val="clear" w:color="000000" w:fill="FFFFFF"/>
            <w:vAlign w:val="center"/>
            <w:hideMark/>
          </w:tcPr>
          <w:p w14:paraId="56B4779A" w14:textId="77777777" w:rsidR="003003CB" w:rsidRPr="003003CB" w:rsidRDefault="003003CB" w:rsidP="003003CB">
            <w:pPr>
              <w:jc w:val="center"/>
            </w:pPr>
            <w:r w:rsidRPr="003003CB">
              <w:t>540,00</w:t>
            </w:r>
          </w:p>
        </w:tc>
        <w:tc>
          <w:tcPr>
            <w:tcW w:w="1785" w:type="dxa"/>
            <w:tcBorders>
              <w:top w:val="nil"/>
              <w:left w:val="nil"/>
              <w:bottom w:val="single" w:sz="4" w:space="0" w:color="auto"/>
              <w:right w:val="single" w:sz="4" w:space="0" w:color="auto"/>
            </w:tcBorders>
            <w:shd w:val="clear" w:color="000000" w:fill="FFFFFF"/>
            <w:vAlign w:val="center"/>
            <w:hideMark/>
          </w:tcPr>
          <w:p w14:paraId="645D2AC5" w14:textId="77777777" w:rsidR="003003CB" w:rsidRPr="003003CB" w:rsidRDefault="003003CB" w:rsidP="003003CB">
            <w:pPr>
              <w:jc w:val="center"/>
            </w:pPr>
            <w:r w:rsidRPr="003003CB">
              <w:t>ГОСТ 839-80</w:t>
            </w:r>
          </w:p>
        </w:tc>
        <w:tc>
          <w:tcPr>
            <w:tcW w:w="222" w:type="dxa"/>
            <w:vAlign w:val="center"/>
            <w:hideMark/>
          </w:tcPr>
          <w:p w14:paraId="653EA53A" w14:textId="77777777" w:rsidR="003003CB" w:rsidRPr="003003CB" w:rsidRDefault="003003CB" w:rsidP="003003CB">
            <w:pPr>
              <w:rPr>
                <w:sz w:val="20"/>
                <w:szCs w:val="20"/>
              </w:rPr>
            </w:pPr>
          </w:p>
        </w:tc>
      </w:tr>
      <w:tr w:rsidR="003003CB" w:rsidRPr="003003CB" w14:paraId="63BC854C" w14:textId="77777777" w:rsidTr="003003CB">
        <w:trPr>
          <w:trHeight w:val="6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DCA27F3" w14:textId="77777777" w:rsidR="003003CB" w:rsidRPr="003003CB" w:rsidRDefault="003003CB" w:rsidP="003003CB">
            <w:pPr>
              <w:jc w:val="center"/>
            </w:pPr>
            <w:r w:rsidRPr="003003CB">
              <w:t>47</w:t>
            </w:r>
          </w:p>
        </w:tc>
        <w:tc>
          <w:tcPr>
            <w:tcW w:w="3460" w:type="dxa"/>
            <w:tcBorders>
              <w:top w:val="nil"/>
              <w:left w:val="nil"/>
              <w:bottom w:val="single" w:sz="4" w:space="0" w:color="auto"/>
              <w:right w:val="single" w:sz="4" w:space="0" w:color="auto"/>
            </w:tcBorders>
            <w:shd w:val="clear" w:color="000000" w:fill="FFFFFF"/>
            <w:vAlign w:val="center"/>
            <w:hideMark/>
          </w:tcPr>
          <w:p w14:paraId="4F6B9CF9" w14:textId="77777777" w:rsidR="003003CB" w:rsidRPr="003003CB" w:rsidRDefault="003003CB" w:rsidP="003003CB">
            <w:r w:rsidRPr="003003CB">
              <w:t>Предохранитель ПН-2/100-63А-У3</w:t>
            </w:r>
          </w:p>
        </w:tc>
        <w:tc>
          <w:tcPr>
            <w:tcW w:w="1476" w:type="dxa"/>
            <w:tcBorders>
              <w:top w:val="nil"/>
              <w:left w:val="nil"/>
              <w:bottom w:val="single" w:sz="4" w:space="0" w:color="000000"/>
              <w:right w:val="single" w:sz="4" w:space="0" w:color="000000"/>
            </w:tcBorders>
            <w:shd w:val="clear" w:color="000000" w:fill="FFFFFF"/>
            <w:noWrap/>
            <w:vAlign w:val="center"/>
            <w:hideMark/>
          </w:tcPr>
          <w:p w14:paraId="6E71D47F" w14:textId="77777777" w:rsidR="003003CB" w:rsidRPr="003003CB" w:rsidRDefault="003003CB" w:rsidP="003003CB">
            <w:pPr>
              <w:jc w:val="center"/>
            </w:pPr>
            <w:r w:rsidRPr="003003CB">
              <w:t>27.12.21.000</w:t>
            </w:r>
          </w:p>
        </w:tc>
        <w:tc>
          <w:tcPr>
            <w:tcW w:w="853" w:type="dxa"/>
            <w:tcBorders>
              <w:top w:val="nil"/>
              <w:left w:val="nil"/>
              <w:bottom w:val="single" w:sz="4" w:space="0" w:color="000000"/>
              <w:right w:val="single" w:sz="4" w:space="0" w:color="000000"/>
            </w:tcBorders>
            <w:shd w:val="clear" w:color="000000" w:fill="FFFFFF"/>
            <w:noWrap/>
            <w:vAlign w:val="center"/>
            <w:hideMark/>
          </w:tcPr>
          <w:p w14:paraId="1FF1F663"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085FD52"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4F5405F5" w14:textId="77777777" w:rsidR="003003CB" w:rsidRPr="003003CB" w:rsidRDefault="003003CB" w:rsidP="003003CB">
            <w:pPr>
              <w:jc w:val="center"/>
            </w:pPr>
            <w:r w:rsidRPr="003003CB">
              <w:t>186,00</w:t>
            </w:r>
          </w:p>
        </w:tc>
        <w:tc>
          <w:tcPr>
            <w:tcW w:w="1360" w:type="dxa"/>
            <w:tcBorders>
              <w:top w:val="nil"/>
              <w:left w:val="nil"/>
              <w:bottom w:val="single" w:sz="4" w:space="0" w:color="auto"/>
              <w:right w:val="single" w:sz="4" w:space="0" w:color="auto"/>
            </w:tcBorders>
            <w:shd w:val="clear" w:color="000000" w:fill="FFFFFF"/>
            <w:vAlign w:val="center"/>
            <w:hideMark/>
          </w:tcPr>
          <w:p w14:paraId="657579AB" w14:textId="77777777" w:rsidR="003003CB" w:rsidRPr="003003CB" w:rsidRDefault="003003CB" w:rsidP="003003CB">
            <w:pPr>
              <w:jc w:val="center"/>
            </w:pPr>
            <w:r w:rsidRPr="003003CB">
              <w:t>558,00</w:t>
            </w:r>
          </w:p>
        </w:tc>
        <w:tc>
          <w:tcPr>
            <w:tcW w:w="1785" w:type="dxa"/>
            <w:tcBorders>
              <w:top w:val="nil"/>
              <w:left w:val="nil"/>
              <w:bottom w:val="single" w:sz="4" w:space="0" w:color="auto"/>
              <w:right w:val="single" w:sz="4" w:space="0" w:color="auto"/>
            </w:tcBorders>
            <w:shd w:val="clear" w:color="000000" w:fill="FFFFFF"/>
            <w:vAlign w:val="center"/>
            <w:hideMark/>
          </w:tcPr>
          <w:p w14:paraId="66C98403" w14:textId="77777777" w:rsidR="003003CB" w:rsidRPr="003003CB" w:rsidRDefault="003003CB" w:rsidP="003003CB">
            <w:pPr>
              <w:jc w:val="center"/>
            </w:pPr>
            <w:r w:rsidRPr="003003CB">
              <w:t>ГОСТ 2213-79</w:t>
            </w:r>
          </w:p>
        </w:tc>
        <w:tc>
          <w:tcPr>
            <w:tcW w:w="222" w:type="dxa"/>
            <w:vAlign w:val="center"/>
            <w:hideMark/>
          </w:tcPr>
          <w:p w14:paraId="5BDA60B2" w14:textId="77777777" w:rsidR="003003CB" w:rsidRPr="003003CB" w:rsidRDefault="003003CB" w:rsidP="003003CB">
            <w:pPr>
              <w:rPr>
                <w:sz w:val="20"/>
                <w:szCs w:val="20"/>
              </w:rPr>
            </w:pPr>
          </w:p>
        </w:tc>
      </w:tr>
      <w:tr w:rsidR="003003CB" w:rsidRPr="003003CB" w14:paraId="1D3DAE59" w14:textId="77777777" w:rsidTr="003003CB">
        <w:trPr>
          <w:trHeight w:val="57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2529F62" w14:textId="77777777" w:rsidR="003003CB" w:rsidRPr="003003CB" w:rsidRDefault="003003CB" w:rsidP="003003CB">
            <w:pPr>
              <w:jc w:val="center"/>
            </w:pPr>
            <w:r w:rsidRPr="003003CB">
              <w:t>48</w:t>
            </w:r>
          </w:p>
        </w:tc>
        <w:tc>
          <w:tcPr>
            <w:tcW w:w="3460" w:type="dxa"/>
            <w:tcBorders>
              <w:top w:val="nil"/>
              <w:left w:val="nil"/>
              <w:bottom w:val="single" w:sz="4" w:space="0" w:color="auto"/>
              <w:right w:val="single" w:sz="4" w:space="0" w:color="auto"/>
            </w:tcBorders>
            <w:shd w:val="clear" w:color="000000" w:fill="FFFFFF"/>
            <w:vAlign w:val="center"/>
            <w:hideMark/>
          </w:tcPr>
          <w:p w14:paraId="46B94639" w14:textId="77777777" w:rsidR="003003CB" w:rsidRPr="003003CB" w:rsidRDefault="003003CB" w:rsidP="003003CB">
            <w:pPr>
              <w:rPr>
                <w:color w:val="000000"/>
              </w:rPr>
            </w:pPr>
            <w:r w:rsidRPr="003003CB">
              <w:rPr>
                <w:color w:val="000000"/>
              </w:rPr>
              <w:t>Сальник PG36</w:t>
            </w:r>
          </w:p>
        </w:tc>
        <w:tc>
          <w:tcPr>
            <w:tcW w:w="1476" w:type="dxa"/>
            <w:tcBorders>
              <w:top w:val="nil"/>
              <w:left w:val="nil"/>
              <w:bottom w:val="single" w:sz="4" w:space="0" w:color="000000"/>
              <w:right w:val="single" w:sz="4" w:space="0" w:color="000000"/>
            </w:tcBorders>
            <w:shd w:val="clear" w:color="000000" w:fill="FFFFFF"/>
            <w:noWrap/>
            <w:vAlign w:val="center"/>
            <w:hideMark/>
          </w:tcPr>
          <w:p w14:paraId="4CC7C775" w14:textId="77777777" w:rsidR="003003CB" w:rsidRPr="003003CB" w:rsidRDefault="003003CB" w:rsidP="003003CB">
            <w:pPr>
              <w:jc w:val="center"/>
            </w:pPr>
            <w:r w:rsidRPr="003003CB">
              <w:t> </w:t>
            </w:r>
          </w:p>
        </w:tc>
        <w:tc>
          <w:tcPr>
            <w:tcW w:w="853" w:type="dxa"/>
            <w:tcBorders>
              <w:top w:val="nil"/>
              <w:left w:val="nil"/>
              <w:bottom w:val="single" w:sz="4" w:space="0" w:color="000000"/>
              <w:right w:val="single" w:sz="4" w:space="0" w:color="000000"/>
            </w:tcBorders>
            <w:shd w:val="clear" w:color="000000" w:fill="FFFFFF"/>
            <w:noWrap/>
            <w:vAlign w:val="center"/>
            <w:hideMark/>
          </w:tcPr>
          <w:p w14:paraId="273BA9AC" w14:textId="77777777" w:rsidR="003003CB" w:rsidRPr="003003CB" w:rsidRDefault="003003CB" w:rsidP="003003CB">
            <w:pPr>
              <w:jc w:val="center"/>
            </w:pPr>
            <w:r w:rsidRPr="003003CB">
              <w:t> </w:t>
            </w:r>
          </w:p>
        </w:tc>
        <w:tc>
          <w:tcPr>
            <w:tcW w:w="725" w:type="dxa"/>
            <w:tcBorders>
              <w:top w:val="nil"/>
              <w:left w:val="nil"/>
              <w:bottom w:val="single" w:sz="4" w:space="0" w:color="auto"/>
              <w:right w:val="single" w:sz="4" w:space="0" w:color="auto"/>
            </w:tcBorders>
            <w:shd w:val="clear" w:color="000000" w:fill="FFFFFF"/>
            <w:noWrap/>
            <w:vAlign w:val="center"/>
            <w:hideMark/>
          </w:tcPr>
          <w:p w14:paraId="36E900FA" w14:textId="77777777" w:rsidR="003003CB" w:rsidRPr="003003CB" w:rsidRDefault="003003CB" w:rsidP="003003CB">
            <w:pPr>
              <w:jc w:val="center"/>
              <w:rPr>
                <w:color w:val="000000"/>
              </w:rPr>
            </w:pPr>
            <w:r w:rsidRPr="003003CB">
              <w:rPr>
                <w:color w:val="000000"/>
              </w:rPr>
              <w:t>2</w:t>
            </w:r>
          </w:p>
        </w:tc>
        <w:tc>
          <w:tcPr>
            <w:tcW w:w="940" w:type="dxa"/>
            <w:tcBorders>
              <w:top w:val="nil"/>
              <w:left w:val="nil"/>
              <w:bottom w:val="single" w:sz="4" w:space="0" w:color="auto"/>
              <w:right w:val="single" w:sz="4" w:space="0" w:color="auto"/>
            </w:tcBorders>
            <w:shd w:val="clear" w:color="000000" w:fill="FFFFFF"/>
            <w:vAlign w:val="center"/>
            <w:hideMark/>
          </w:tcPr>
          <w:p w14:paraId="23D75A54" w14:textId="77777777" w:rsidR="003003CB" w:rsidRPr="003003CB" w:rsidRDefault="003003CB" w:rsidP="003003CB">
            <w:pPr>
              <w:jc w:val="center"/>
            </w:pPr>
            <w:r w:rsidRPr="003003CB">
              <w:t>260,00</w:t>
            </w:r>
          </w:p>
        </w:tc>
        <w:tc>
          <w:tcPr>
            <w:tcW w:w="1360" w:type="dxa"/>
            <w:tcBorders>
              <w:top w:val="nil"/>
              <w:left w:val="nil"/>
              <w:bottom w:val="single" w:sz="4" w:space="0" w:color="auto"/>
              <w:right w:val="single" w:sz="4" w:space="0" w:color="auto"/>
            </w:tcBorders>
            <w:shd w:val="clear" w:color="000000" w:fill="FFFFFF"/>
            <w:vAlign w:val="center"/>
            <w:hideMark/>
          </w:tcPr>
          <w:p w14:paraId="17B10463" w14:textId="77777777" w:rsidR="003003CB" w:rsidRPr="003003CB" w:rsidRDefault="003003CB" w:rsidP="003003CB">
            <w:pPr>
              <w:jc w:val="center"/>
            </w:pPr>
            <w:r w:rsidRPr="003003CB">
              <w:t>520,00</w:t>
            </w:r>
          </w:p>
        </w:tc>
        <w:tc>
          <w:tcPr>
            <w:tcW w:w="1785" w:type="dxa"/>
            <w:tcBorders>
              <w:top w:val="nil"/>
              <w:left w:val="nil"/>
              <w:bottom w:val="single" w:sz="4" w:space="0" w:color="auto"/>
              <w:right w:val="single" w:sz="4" w:space="0" w:color="auto"/>
            </w:tcBorders>
            <w:shd w:val="clear" w:color="000000" w:fill="FFFFFF"/>
            <w:vAlign w:val="center"/>
            <w:hideMark/>
          </w:tcPr>
          <w:p w14:paraId="7D020275" w14:textId="77777777" w:rsidR="003003CB" w:rsidRPr="003003CB" w:rsidRDefault="003003CB" w:rsidP="003003CB">
            <w:pPr>
              <w:jc w:val="center"/>
            </w:pPr>
            <w:r w:rsidRPr="003003CB">
              <w:t>ГОСТ 839-80</w:t>
            </w:r>
          </w:p>
        </w:tc>
        <w:tc>
          <w:tcPr>
            <w:tcW w:w="222" w:type="dxa"/>
            <w:vAlign w:val="center"/>
            <w:hideMark/>
          </w:tcPr>
          <w:p w14:paraId="5125410F" w14:textId="77777777" w:rsidR="003003CB" w:rsidRPr="003003CB" w:rsidRDefault="003003CB" w:rsidP="003003CB">
            <w:pPr>
              <w:rPr>
                <w:sz w:val="20"/>
                <w:szCs w:val="20"/>
              </w:rPr>
            </w:pPr>
          </w:p>
        </w:tc>
      </w:tr>
      <w:tr w:rsidR="003003CB" w:rsidRPr="003003CB" w14:paraId="27FBDD04"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2565443" w14:textId="77777777" w:rsidR="003003CB" w:rsidRPr="003003CB" w:rsidRDefault="003003CB" w:rsidP="003003CB">
            <w:pPr>
              <w:jc w:val="center"/>
            </w:pPr>
            <w:r w:rsidRPr="003003CB">
              <w:t>49</w:t>
            </w:r>
          </w:p>
        </w:tc>
        <w:tc>
          <w:tcPr>
            <w:tcW w:w="3460" w:type="dxa"/>
            <w:tcBorders>
              <w:top w:val="nil"/>
              <w:left w:val="nil"/>
              <w:bottom w:val="single" w:sz="4" w:space="0" w:color="auto"/>
              <w:right w:val="single" w:sz="4" w:space="0" w:color="auto"/>
            </w:tcBorders>
            <w:shd w:val="clear" w:color="000000" w:fill="FFFFFF"/>
            <w:vAlign w:val="center"/>
            <w:hideMark/>
          </w:tcPr>
          <w:p w14:paraId="24EB7691" w14:textId="77777777" w:rsidR="003003CB" w:rsidRPr="003003CB" w:rsidRDefault="003003CB" w:rsidP="003003CB">
            <w:r w:rsidRPr="003003CB">
              <w:t xml:space="preserve">Серьга СРС-7-16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7830658D"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73B4B9FF"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7505B80" w14:textId="77777777" w:rsidR="003003CB" w:rsidRPr="003003CB" w:rsidRDefault="003003CB" w:rsidP="003003CB">
            <w:pPr>
              <w:jc w:val="center"/>
            </w:pPr>
            <w:r w:rsidRPr="003003CB">
              <w:t>14</w:t>
            </w:r>
          </w:p>
        </w:tc>
        <w:tc>
          <w:tcPr>
            <w:tcW w:w="940" w:type="dxa"/>
            <w:tcBorders>
              <w:top w:val="nil"/>
              <w:left w:val="nil"/>
              <w:bottom w:val="single" w:sz="4" w:space="0" w:color="auto"/>
              <w:right w:val="single" w:sz="4" w:space="0" w:color="auto"/>
            </w:tcBorders>
            <w:shd w:val="clear" w:color="000000" w:fill="FFFFFF"/>
            <w:noWrap/>
            <w:vAlign w:val="center"/>
            <w:hideMark/>
          </w:tcPr>
          <w:p w14:paraId="60D3450B" w14:textId="77777777" w:rsidR="003003CB" w:rsidRPr="003003CB" w:rsidRDefault="003003CB" w:rsidP="003003CB">
            <w:pPr>
              <w:jc w:val="center"/>
            </w:pPr>
            <w:r w:rsidRPr="003003CB">
              <w:t>118,18</w:t>
            </w:r>
          </w:p>
        </w:tc>
        <w:tc>
          <w:tcPr>
            <w:tcW w:w="1360" w:type="dxa"/>
            <w:tcBorders>
              <w:top w:val="nil"/>
              <w:left w:val="nil"/>
              <w:bottom w:val="single" w:sz="4" w:space="0" w:color="auto"/>
              <w:right w:val="single" w:sz="4" w:space="0" w:color="auto"/>
            </w:tcBorders>
            <w:shd w:val="clear" w:color="000000" w:fill="FFFFFF"/>
            <w:vAlign w:val="center"/>
            <w:hideMark/>
          </w:tcPr>
          <w:p w14:paraId="240CA777" w14:textId="77777777" w:rsidR="003003CB" w:rsidRPr="003003CB" w:rsidRDefault="003003CB" w:rsidP="003003CB">
            <w:pPr>
              <w:jc w:val="center"/>
            </w:pPr>
            <w:r w:rsidRPr="003003CB">
              <w:t>1 654,52</w:t>
            </w:r>
          </w:p>
        </w:tc>
        <w:tc>
          <w:tcPr>
            <w:tcW w:w="1785" w:type="dxa"/>
            <w:tcBorders>
              <w:top w:val="nil"/>
              <w:left w:val="nil"/>
              <w:bottom w:val="single" w:sz="4" w:space="0" w:color="auto"/>
              <w:right w:val="single" w:sz="4" w:space="0" w:color="auto"/>
            </w:tcBorders>
            <w:shd w:val="clear" w:color="000000" w:fill="FFFFFF"/>
            <w:vAlign w:val="center"/>
            <w:hideMark/>
          </w:tcPr>
          <w:p w14:paraId="14814C5C" w14:textId="77777777" w:rsidR="003003CB" w:rsidRPr="003003CB" w:rsidRDefault="003003CB" w:rsidP="003003CB">
            <w:pPr>
              <w:jc w:val="center"/>
            </w:pPr>
            <w:r w:rsidRPr="003003CB">
              <w:t>ГОСТ 839-80</w:t>
            </w:r>
          </w:p>
        </w:tc>
        <w:tc>
          <w:tcPr>
            <w:tcW w:w="222" w:type="dxa"/>
            <w:vAlign w:val="center"/>
            <w:hideMark/>
          </w:tcPr>
          <w:p w14:paraId="3F5B2DE1" w14:textId="77777777" w:rsidR="003003CB" w:rsidRPr="003003CB" w:rsidRDefault="003003CB" w:rsidP="003003CB">
            <w:pPr>
              <w:rPr>
                <w:sz w:val="20"/>
                <w:szCs w:val="20"/>
              </w:rPr>
            </w:pPr>
          </w:p>
        </w:tc>
      </w:tr>
      <w:tr w:rsidR="003003CB" w:rsidRPr="003003CB" w14:paraId="45D3E6CC"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45AB8D9" w14:textId="77777777" w:rsidR="003003CB" w:rsidRPr="003003CB" w:rsidRDefault="003003CB" w:rsidP="003003CB">
            <w:pPr>
              <w:jc w:val="center"/>
            </w:pPr>
            <w:r w:rsidRPr="003003CB">
              <w:t>50</w:t>
            </w:r>
          </w:p>
        </w:tc>
        <w:tc>
          <w:tcPr>
            <w:tcW w:w="3460" w:type="dxa"/>
            <w:tcBorders>
              <w:top w:val="nil"/>
              <w:left w:val="nil"/>
              <w:bottom w:val="single" w:sz="4" w:space="0" w:color="auto"/>
              <w:right w:val="single" w:sz="4" w:space="0" w:color="auto"/>
            </w:tcBorders>
            <w:shd w:val="clear" w:color="000000" w:fill="FFFFFF"/>
            <w:vAlign w:val="center"/>
            <w:hideMark/>
          </w:tcPr>
          <w:p w14:paraId="277220DE" w14:textId="77777777" w:rsidR="003003CB" w:rsidRPr="003003CB" w:rsidRDefault="003003CB" w:rsidP="003003CB">
            <w:r w:rsidRPr="003003CB">
              <w:t>Скоба СК-7-1А</w:t>
            </w:r>
          </w:p>
        </w:tc>
        <w:tc>
          <w:tcPr>
            <w:tcW w:w="1476" w:type="dxa"/>
            <w:tcBorders>
              <w:top w:val="nil"/>
              <w:left w:val="nil"/>
              <w:bottom w:val="single" w:sz="4" w:space="0" w:color="000000"/>
              <w:right w:val="single" w:sz="4" w:space="0" w:color="000000"/>
            </w:tcBorders>
            <w:shd w:val="clear" w:color="000000" w:fill="FFFFFF"/>
            <w:noWrap/>
            <w:vAlign w:val="center"/>
            <w:hideMark/>
          </w:tcPr>
          <w:p w14:paraId="6063BBCA"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6D2817BC"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62381F5" w14:textId="77777777" w:rsidR="003003CB" w:rsidRPr="003003CB" w:rsidRDefault="003003CB" w:rsidP="003003CB">
            <w:pPr>
              <w:jc w:val="center"/>
            </w:pPr>
            <w:r w:rsidRPr="003003CB">
              <w:t>10</w:t>
            </w:r>
          </w:p>
        </w:tc>
        <w:tc>
          <w:tcPr>
            <w:tcW w:w="940" w:type="dxa"/>
            <w:tcBorders>
              <w:top w:val="nil"/>
              <w:left w:val="nil"/>
              <w:bottom w:val="single" w:sz="4" w:space="0" w:color="auto"/>
              <w:right w:val="single" w:sz="4" w:space="0" w:color="auto"/>
            </w:tcBorders>
            <w:shd w:val="clear" w:color="000000" w:fill="FFFFFF"/>
            <w:vAlign w:val="center"/>
            <w:hideMark/>
          </w:tcPr>
          <w:p w14:paraId="0B3D54D2" w14:textId="77777777" w:rsidR="003003CB" w:rsidRPr="003003CB" w:rsidRDefault="003003CB" w:rsidP="003003CB">
            <w:pPr>
              <w:jc w:val="center"/>
            </w:pPr>
            <w:r w:rsidRPr="003003CB">
              <w:t>253,24</w:t>
            </w:r>
          </w:p>
        </w:tc>
        <w:tc>
          <w:tcPr>
            <w:tcW w:w="1360" w:type="dxa"/>
            <w:tcBorders>
              <w:top w:val="nil"/>
              <w:left w:val="nil"/>
              <w:bottom w:val="single" w:sz="4" w:space="0" w:color="auto"/>
              <w:right w:val="single" w:sz="4" w:space="0" w:color="auto"/>
            </w:tcBorders>
            <w:shd w:val="clear" w:color="000000" w:fill="FFFFFF"/>
            <w:vAlign w:val="center"/>
            <w:hideMark/>
          </w:tcPr>
          <w:p w14:paraId="4AEBB456" w14:textId="77777777" w:rsidR="003003CB" w:rsidRPr="003003CB" w:rsidRDefault="003003CB" w:rsidP="003003CB">
            <w:pPr>
              <w:jc w:val="center"/>
            </w:pPr>
            <w:r w:rsidRPr="003003CB">
              <w:t>2 532,40</w:t>
            </w:r>
          </w:p>
        </w:tc>
        <w:tc>
          <w:tcPr>
            <w:tcW w:w="1785" w:type="dxa"/>
            <w:tcBorders>
              <w:top w:val="nil"/>
              <w:left w:val="nil"/>
              <w:bottom w:val="single" w:sz="4" w:space="0" w:color="auto"/>
              <w:right w:val="single" w:sz="4" w:space="0" w:color="auto"/>
            </w:tcBorders>
            <w:shd w:val="clear" w:color="000000" w:fill="FFFFFF"/>
            <w:vAlign w:val="center"/>
            <w:hideMark/>
          </w:tcPr>
          <w:p w14:paraId="4F721BFC" w14:textId="77777777" w:rsidR="003003CB" w:rsidRPr="003003CB" w:rsidRDefault="003003CB" w:rsidP="003003CB">
            <w:pPr>
              <w:jc w:val="center"/>
            </w:pPr>
            <w:r w:rsidRPr="003003CB">
              <w:t>ГОСТ 27661-88</w:t>
            </w:r>
          </w:p>
        </w:tc>
        <w:tc>
          <w:tcPr>
            <w:tcW w:w="222" w:type="dxa"/>
            <w:vAlign w:val="center"/>
            <w:hideMark/>
          </w:tcPr>
          <w:p w14:paraId="67A87D18" w14:textId="77777777" w:rsidR="003003CB" w:rsidRPr="003003CB" w:rsidRDefault="003003CB" w:rsidP="003003CB">
            <w:pPr>
              <w:rPr>
                <w:sz w:val="20"/>
                <w:szCs w:val="20"/>
              </w:rPr>
            </w:pPr>
          </w:p>
        </w:tc>
      </w:tr>
      <w:tr w:rsidR="003003CB" w:rsidRPr="003003CB" w14:paraId="72FEE955"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D49FB38" w14:textId="77777777" w:rsidR="003003CB" w:rsidRPr="003003CB" w:rsidRDefault="003003CB" w:rsidP="003003CB">
            <w:pPr>
              <w:jc w:val="center"/>
            </w:pPr>
            <w:r w:rsidRPr="003003CB">
              <w:t>51</w:t>
            </w:r>
          </w:p>
        </w:tc>
        <w:tc>
          <w:tcPr>
            <w:tcW w:w="3460" w:type="dxa"/>
            <w:tcBorders>
              <w:top w:val="nil"/>
              <w:left w:val="nil"/>
              <w:bottom w:val="single" w:sz="4" w:space="0" w:color="auto"/>
              <w:right w:val="single" w:sz="4" w:space="0" w:color="auto"/>
            </w:tcBorders>
            <w:shd w:val="clear" w:color="000000" w:fill="FFFFFF"/>
            <w:vAlign w:val="center"/>
            <w:hideMark/>
          </w:tcPr>
          <w:p w14:paraId="4A378EC0" w14:textId="77777777" w:rsidR="003003CB" w:rsidRPr="003003CB" w:rsidRDefault="003003CB" w:rsidP="003003CB">
            <w:r w:rsidRPr="003003CB">
              <w:t xml:space="preserve">Ушко </w:t>
            </w:r>
            <w:proofErr w:type="spellStart"/>
            <w:r w:rsidRPr="003003CB">
              <w:t>однолапчатое</w:t>
            </w:r>
            <w:proofErr w:type="spellEnd"/>
            <w:r w:rsidRPr="003003CB">
              <w:t xml:space="preserve"> У1-7-16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506C3BE2"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634228A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C1EDA3F" w14:textId="77777777" w:rsidR="003003CB" w:rsidRPr="003003CB" w:rsidRDefault="003003CB" w:rsidP="003003CB">
            <w:pPr>
              <w:jc w:val="center"/>
            </w:pPr>
            <w:r w:rsidRPr="003003CB">
              <w:t>27</w:t>
            </w:r>
          </w:p>
        </w:tc>
        <w:tc>
          <w:tcPr>
            <w:tcW w:w="940" w:type="dxa"/>
            <w:tcBorders>
              <w:top w:val="nil"/>
              <w:left w:val="nil"/>
              <w:bottom w:val="single" w:sz="4" w:space="0" w:color="auto"/>
              <w:right w:val="single" w:sz="4" w:space="0" w:color="auto"/>
            </w:tcBorders>
            <w:shd w:val="clear" w:color="000000" w:fill="FFFFFF"/>
            <w:vAlign w:val="center"/>
            <w:hideMark/>
          </w:tcPr>
          <w:p w14:paraId="46A79095"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25627AF9" w14:textId="77777777" w:rsidR="003003CB" w:rsidRPr="003003CB" w:rsidRDefault="003003CB" w:rsidP="003003CB">
            <w:pPr>
              <w:jc w:val="center"/>
            </w:pPr>
            <w:r w:rsidRPr="003003CB">
              <w:t>8 205,03</w:t>
            </w:r>
          </w:p>
        </w:tc>
        <w:tc>
          <w:tcPr>
            <w:tcW w:w="1785" w:type="dxa"/>
            <w:tcBorders>
              <w:top w:val="nil"/>
              <w:left w:val="nil"/>
              <w:bottom w:val="single" w:sz="4" w:space="0" w:color="auto"/>
              <w:right w:val="single" w:sz="4" w:space="0" w:color="auto"/>
            </w:tcBorders>
            <w:shd w:val="clear" w:color="000000" w:fill="FFFFFF"/>
            <w:vAlign w:val="center"/>
            <w:hideMark/>
          </w:tcPr>
          <w:p w14:paraId="4E1469F0" w14:textId="77777777" w:rsidR="003003CB" w:rsidRPr="003003CB" w:rsidRDefault="003003CB" w:rsidP="003003CB">
            <w:pPr>
              <w:jc w:val="center"/>
            </w:pPr>
            <w:r w:rsidRPr="003003CB">
              <w:t>ГОСТ 27661-88</w:t>
            </w:r>
          </w:p>
        </w:tc>
        <w:tc>
          <w:tcPr>
            <w:tcW w:w="222" w:type="dxa"/>
            <w:vAlign w:val="center"/>
            <w:hideMark/>
          </w:tcPr>
          <w:p w14:paraId="003100F8" w14:textId="77777777" w:rsidR="003003CB" w:rsidRPr="003003CB" w:rsidRDefault="003003CB" w:rsidP="003003CB">
            <w:pPr>
              <w:rPr>
                <w:sz w:val="20"/>
                <w:szCs w:val="20"/>
              </w:rPr>
            </w:pPr>
          </w:p>
        </w:tc>
      </w:tr>
      <w:tr w:rsidR="003003CB" w:rsidRPr="003003CB" w14:paraId="0C81CC9E" w14:textId="77777777" w:rsidTr="003003CB">
        <w:trPr>
          <w:trHeight w:val="330"/>
        </w:trPr>
        <w:tc>
          <w:tcPr>
            <w:tcW w:w="7912" w:type="dxa"/>
            <w:gridSpan w:val="6"/>
            <w:tcBorders>
              <w:top w:val="nil"/>
              <w:left w:val="single" w:sz="4" w:space="0" w:color="auto"/>
              <w:bottom w:val="nil"/>
              <w:right w:val="nil"/>
            </w:tcBorders>
            <w:shd w:val="clear" w:color="000000" w:fill="FFFFFF"/>
            <w:vAlign w:val="center"/>
            <w:hideMark/>
          </w:tcPr>
          <w:p w14:paraId="384A4769" w14:textId="77777777" w:rsidR="003003CB" w:rsidRPr="003003CB" w:rsidRDefault="003003CB" w:rsidP="003003CB">
            <w:pPr>
              <w:jc w:val="center"/>
              <w:rPr>
                <w:b/>
                <w:bCs/>
              </w:rPr>
            </w:pPr>
            <w:r w:rsidRPr="003003CB">
              <w:rPr>
                <w:b/>
                <w:bCs/>
              </w:rPr>
              <w:t>ТП июль 2020</w:t>
            </w:r>
          </w:p>
        </w:tc>
        <w:tc>
          <w:tcPr>
            <w:tcW w:w="1360" w:type="dxa"/>
            <w:tcBorders>
              <w:top w:val="nil"/>
              <w:left w:val="nil"/>
              <w:bottom w:val="nil"/>
              <w:right w:val="nil"/>
            </w:tcBorders>
            <w:shd w:val="clear" w:color="000000" w:fill="FFFFFF"/>
            <w:vAlign w:val="center"/>
            <w:hideMark/>
          </w:tcPr>
          <w:p w14:paraId="14A24DCE" w14:textId="77777777" w:rsidR="003003CB" w:rsidRPr="003003CB" w:rsidRDefault="003003CB" w:rsidP="003003CB">
            <w:pPr>
              <w:rPr>
                <w:b/>
                <w:bCs/>
              </w:rPr>
            </w:pPr>
            <w:r w:rsidRPr="003003CB">
              <w:rPr>
                <w:b/>
                <w:bCs/>
              </w:rPr>
              <w:t> </w:t>
            </w:r>
          </w:p>
        </w:tc>
        <w:tc>
          <w:tcPr>
            <w:tcW w:w="1785" w:type="dxa"/>
            <w:tcBorders>
              <w:top w:val="nil"/>
              <w:left w:val="nil"/>
              <w:bottom w:val="nil"/>
              <w:right w:val="single" w:sz="4" w:space="0" w:color="auto"/>
            </w:tcBorders>
            <w:shd w:val="clear" w:color="000000" w:fill="FFFFFF"/>
            <w:vAlign w:val="center"/>
            <w:hideMark/>
          </w:tcPr>
          <w:p w14:paraId="318F9654" w14:textId="77777777" w:rsidR="003003CB" w:rsidRPr="003003CB" w:rsidRDefault="003003CB" w:rsidP="003003CB">
            <w:pPr>
              <w:rPr>
                <w:b/>
                <w:bCs/>
              </w:rPr>
            </w:pPr>
            <w:r w:rsidRPr="003003CB">
              <w:rPr>
                <w:b/>
                <w:bCs/>
              </w:rPr>
              <w:t> </w:t>
            </w:r>
          </w:p>
        </w:tc>
        <w:tc>
          <w:tcPr>
            <w:tcW w:w="222" w:type="dxa"/>
            <w:vAlign w:val="center"/>
            <w:hideMark/>
          </w:tcPr>
          <w:p w14:paraId="6C86DAB9" w14:textId="77777777" w:rsidR="003003CB" w:rsidRPr="003003CB" w:rsidRDefault="003003CB" w:rsidP="003003CB">
            <w:pPr>
              <w:rPr>
                <w:sz w:val="20"/>
                <w:szCs w:val="20"/>
              </w:rPr>
            </w:pPr>
          </w:p>
        </w:tc>
      </w:tr>
      <w:tr w:rsidR="003003CB" w:rsidRPr="003003CB" w14:paraId="3CED559E" w14:textId="77777777" w:rsidTr="003003CB">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381F8" w14:textId="77777777" w:rsidR="003003CB" w:rsidRPr="003003CB" w:rsidRDefault="003003CB" w:rsidP="003003CB">
            <w:pPr>
              <w:jc w:val="center"/>
            </w:pPr>
            <w:r w:rsidRPr="003003CB">
              <w:t>52</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37EDE641" w14:textId="77777777" w:rsidR="003003CB" w:rsidRPr="003003CB" w:rsidRDefault="003003CB" w:rsidP="003003CB">
            <w:r w:rsidRPr="003003CB">
              <w:t xml:space="preserve">Серьга СРС-7-16 </w:t>
            </w:r>
          </w:p>
        </w:tc>
        <w:tc>
          <w:tcPr>
            <w:tcW w:w="1476" w:type="dxa"/>
            <w:tcBorders>
              <w:top w:val="single" w:sz="4" w:space="0" w:color="000000"/>
              <w:left w:val="nil"/>
              <w:bottom w:val="single" w:sz="4" w:space="0" w:color="000000"/>
              <w:right w:val="single" w:sz="4" w:space="0" w:color="000000"/>
            </w:tcBorders>
            <w:shd w:val="clear" w:color="000000" w:fill="FFFFFF"/>
            <w:noWrap/>
            <w:vAlign w:val="center"/>
            <w:hideMark/>
          </w:tcPr>
          <w:p w14:paraId="3CA71950" w14:textId="77777777" w:rsidR="003003CB" w:rsidRPr="003003CB" w:rsidRDefault="003003CB" w:rsidP="003003CB">
            <w:pPr>
              <w:jc w:val="center"/>
            </w:pPr>
            <w:r w:rsidRPr="003003CB">
              <w:t>27.33.13.130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7182F9C3"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48B496AA" w14:textId="77777777" w:rsidR="003003CB" w:rsidRPr="003003CB" w:rsidRDefault="003003CB" w:rsidP="003003CB">
            <w:pPr>
              <w:jc w:val="center"/>
            </w:pPr>
            <w:r w:rsidRPr="003003CB">
              <w:t>2</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5304D617" w14:textId="77777777" w:rsidR="003003CB" w:rsidRPr="003003CB" w:rsidRDefault="003003CB" w:rsidP="003003CB">
            <w:pPr>
              <w:jc w:val="center"/>
            </w:pPr>
            <w:r w:rsidRPr="003003CB">
              <w:t>118,18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B96247E" w14:textId="77777777" w:rsidR="003003CB" w:rsidRPr="003003CB" w:rsidRDefault="003003CB" w:rsidP="003003CB">
            <w:pPr>
              <w:jc w:val="center"/>
            </w:pPr>
            <w:r w:rsidRPr="003003CB">
              <w:t>236,36</w:t>
            </w:r>
          </w:p>
        </w:tc>
        <w:tc>
          <w:tcPr>
            <w:tcW w:w="1785" w:type="dxa"/>
            <w:tcBorders>
              <w:top w:val="single" w:sz="4" w:space="0" w:color="auto"/>
              <w:left w:val="nil"/>
              <w:bottom w:val="single" w:sz="4" w:space="0" w:color="auto"/>
              <w:right w:val="single" w:sz="4" w:space="0" w:color="auto"/>
            </w:tcBorders>
            <w:shd w:val="clear" w:color="000000" w:fill="FFFFFF"/>
            <w:vAlign w:val="center"/>
            <w:hideMark/>
          </w:tcPr>
          <w:p w14:paraId="4A02E471" w14:textId="77777777" w:rsidR="003003CB" w:rsidRPr="003003CB" w:rsidRDefault="003003CB" w:rsidP="003003CB">
            <w:pPr>
              <w:jc w:val="center"/>
            </w:pPr>
            <w:r w:rsidRPr="003003CB">
              <w:t>ГОСТ 839-80</w:t>
            </w:r>
          </w:p>
        </w:tc>
        <w:tc>
          <w:tcPr>
            <w:tcW w:w="222" w:type="dxa"/>
            <w:vAlign w:val="center"/>
            <w:hideMark/>
          </w:tcPr>
          <w:p w14:paraId="6C02A7D4" w14:textId="77777777" w:rsidR="003003CB" w:rsidRPr="003003CB" w:rsidRDefault="003003CB" w:rsidP="003003CB">
            <w:pPr>
              <w:rPr>
                <w:sz w:val="20"/>
                <w:szCs w:val="20"/>
              </w:rPr>
            </w:pPr>
          </w:p>
        </w:tc>
      </w:tr>
      <w:tr w:rsidR="003003CB" w:rsidRPr="003003CB" w14:paraId="1EB66679"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7FA73EC" w14:textId="77777777" w:rsidR="003003CB" w:rsidRPr="003003CB" w:rsidRDefault="003003CB" w:rsidP="003003CB">
            <w:pPr>
              <w:jc w:val="center"/>
            </w:pPr>
            <w:r w:rsidRPr="003003CB">
              <w:t>53</w:t>
            </w:r>
          </w:p>
        </w:tc>
        <w:tc>
          <w:tcPr>
            <w:tcW w:w="3460" w:type="dxa"/>
            <w:tcBorders>
              <w:top w:val="nil"/>
              <w:left w:val="nil"/>
              <w:bottom w:val="single" w:sz="4" w:space="0" w:color="000000"/>
              <w:right w:val="single" w:sz="4" w:space="0" w:color="000000"/>
            </w:tcBorders>
            <w:shd w:val="clear" w:color="000000" w:fill="FFFFFF"/>
            <w:vAlign w:val="center"/>
            <w:hideMark/>
          </w:tcPr>
          <w:p w14:paraId="5E3E29A8" w14:textId="77777777" w:rsidR="003003CB" w:rsidRPr="003003CB" w:rsidRDefault="003003CB" w:rsidP="003003CB">
            <w:r w:rsidRPr="003003CB">
              <w:t>Зажим аппаратный А2А- 50-2Т</w:t>
            </w:r>
          </w:p>
        </w:tc>
        <w:tc>
          <w:tcPr>
            <w:tcW w:w="1476" w:type="dxa"/>
            <w:tcBorders>
              <w:top w:val="nil"/>
              <w:left w:val="nil"/>
              <w:bottom w:val="single" w:sz="4" w:space="0" w:color="000000"/>
              <w:right w:val="single" w:sz="4" w:space="0" w:color="000000"/>
            </w:tcBorders>
            <w:shd w:val="clear" w:color="000000" w:fill="FFFFFF"/>
            <w:noWrap/>
            <w:vAlign w:val="center"/>
            <w:hideMark/>
          </w:tcPr>
          <w:p w14:paraId="11D0F4DD"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184E8C2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000000"/>
              <w:right w:val="single" w:sz="4" w:space="0" w:color="000000"/>
            </w:tcBorders>
            <w:shd w:val="clear" w:color="000000" w:fill="FFFFFF"/>
            <w:noWrap/>
            <w:vAlign w:val="center"/>
            <w:hideMark/>
          </w:tcPr>
          <w:p w14:paraId="186404D9" w14:textId="77777777" w:rsidR="003003CB" w:rsidRPr="003003CB" w:rsidRDefault="003003CB" w:rsidP="003003CB">
            <w:pPr>
              <w:jc w:val="center"/>
            </w:pPr>
            <w:r w:rsidRPr="003003CB">
              <w:t>33</w:t>
            </w:r>
          </w:p>
        </w:tc>
        <w:tc>
          <w:tcPr>
            <w:tcW w:w="940" w:type="dxa"/>
            <w:tcBorders>
              <w:top w:val="nil"/>
              <w:left w:val="nil"/>
              <w:bottom w:val="single" w:sz="4" w:space="0" w:color="auto"/>
              <w:right w:val="single" w:sz="4" w:space="0" w:color="auto"/>
            </w:tcBorders>
            <w:shd w:val="clear" w:color="000000" w:fill="FFFFFF"/>
            <w:vAlign w:val="center"/>
            <w:hideMark/>
          </w:tcPr>
          <w:p w14:paraId="501AA749" w14:textId="77777777" w:rsidR="003003CB" w:rsidRPr="003003CB" w:rsidRDefault="003003CB" w:rsidP="003003CB">
            <w:pPr>
              <w:jc w:val="center"/>
            </w:pPr>
            <w:r w:rsidRPr="003003CB">
              <w:t>161,36</w:t>
            </w:r>
          </w:p>
        </w:tc>
        <w:tc>
          <w:tcPr>
            <w:tcW w:w="1360" w:type="dxa"/>
            <w:tcBorders>
              <w:top w:val="nil"/>
              <w:left w:val="nil"/>
              <w:bottom w:val="single" w:sz="4" w:space="0" w:color="auto"/>
              <w:right w:val="single" w:sz="4" w:space="0" w:color="auto"/>
            </w:tcBorders>
            <w:shd w:val="clear" w:color="000000" w:fill="FFFFFF"/>
            <w:vAlign w:val="center"/>
            <w:hideMark/>
          </w:tcPr>
          <w:p w14:paraId="29908D0A" w14:textId="77777777" w:rsidR="003003CB" w:rsidRPr="003003CB" w:rsidRDefault="003003CB" w:rsidP="003003CB">
            <w:pPr>
              <w:jc w:val="center"/>
            </w:pPr>
            <w:r w:rsidRPr="003003CB">
              <w:t>5 324,88</w:t>
            </w:r>
          </w:p>
        </w:tc>
        <w:tc>
          <w:tcPr>
            <w:tcW w:w="1785" w:type="dxa"/>
            <w:tcBorders>
              <w:top w:val="nil"/>
              <w:left w:val="nil"/>
              <w:bottom w:val="single" w:sz="4" w:space="0" w:color="auto"/>
              <w:right w:val="single" w:sz="4" w:space="0" w:color="auto"/>
            </w:tcBorders>
            <w:shd w:val="clear" w:color="000000" w:fill="FFFFFF"/>
            <w:vAlign w:val="center"/>
            <w:hideMark/>
          </w:tcPr>
          <w:p w14:paraId="297F733A" w14:textId="77777777" w:rsidR="003003CB" w:rsidRPr="003003CB" w:rsidRDefault="003003CB" w:rsidP="003003CB">
            <w:pPr>
              <w:jc w:val="center"/>
            </w:pPr>
            <w:r w:rsidRPr="003003CB">
              <w:t>ГОСТ 839-80</w:t>
            </w:r>
          </w:p>
        </w:tc>
        <w:tc>
          <w:tcPr>
            <w:tcW w:w="222" w:type="dxa"/>
            <w:vAlign w:val="center"/>
            <w:hideMark/>
          </w:tcPr>
          <w:p w14:paraId="1974538F" w14:textId="77777777" w:rsidR="003003CB" w:rsidRPr="003003CB" w:rsidRDefault="003003CB" w:rsidP="003003CB">
            <w:pPr>
              <w:rPr>
                <w:sz w:val="20"/>
                <w:szCs w:val="20"/>
              </w:rPr>
            </w:pPr>
          </w:p>
        </w:tc>
      </w:tr>
      <w:tr w:rsidR="003003CB" w:rsidRPr="003003CB" w14:paraId="3BF45C41"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685FB69" w14:textId="77777777" w:rsidR="003003CB" w:rsidRPr="003003CB" w:rsidRDefault="003003CB" w:rsidP="003003CB">
            <w:pPr>
              <w:jc w:val="center"/>
            </w:pPr>
            <w:r w:rsidRPr="003003CB">
              <w:t>54</w:t>
            </w:r>
          </w:p>
        </w:tc>
        <w:tc>
          <w:tcPr>
            <w:tcW w:w="3460" w:type="dxa"/>
            <w:tcBorders>
              <w:top w:val="nil"/>
              <w:left w:val="nil"/>
              <w:bottom w:val="single" w:sz="4" w:space="0" w:color="auto"/>
              <w:right w:val="single" w:sz="4" w:space="0" w:color="auto"/>
            </w:tcBorders>
            <w:shd w:val="clear" w:color="000000" w:fill="FFFFFF"/>
            <w:vAlign w:val="center"/>
            <w:hideMark/>
          </w:tcPr>
          <w:p w14:paraId="6D0AC19C" w14:textId="77777777" w:rsidR="003003CB" w:rsidRPr="003003CB" w:rsidRDefault="003003CB" w:rsidP="003003CB">
            <w:r w:rsidRPr="003003CB">
              <w:t xml:space="preserve">Зажим ПС-2-1 </w:t>
            </w:r>
          </w:p>
        </w:tc>
        <w:tc>
          <w:tcPr>
            <w:tcW w:w="1476" w:type="dxa"/>
            <w:tcBorders>
              <w:top w:val="nil"/>
              <w:left w:val="nil"/>
              <w:bottom w:val="single" w:sz="4" w:space="0" w:color="000000"/>
              <w:right w:val="single" w:sz="4" w:space="0" w:color="000000"/>
            </w:tcBorders>
            <w:shd w:val="clear" w:color="000000" w:fill="FFFFFF"/>
            <w:noWrap/>
            <w:vAlign w:val="center"/>
            <w:hideMark/>
          </w:tcPr>
          <w:p w14:paraId="50B26F0A"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685AA5BA"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894BB44" w14:textId="77777777" w:rsidR="003003CB" w:rsidRPr="003003CB" w:rsidRDefault="003003CB" w:rsidP="003003CB">
            <w:pPr>
              <w:jc w:val="center"/>
            </w:pPr>
            <w:r w:rsidRPr="003003CB">
              <w:t>26</w:t>
            </w:r>
          </w:p>
        </w:tc>
        <w:tc>
          <w:tcPr>
            <w:tcW w:w="940" w:type="dxa"/>
            <w:tcBorders>
              <w:top w:val="nil"/>
              <w:left w:val="nil"/>
              <w:bottom w:val="single" w:sz="4" w:space="0" w:color="auto"/>
              <w:right w:val="single" w:sz="4" w:space="0" w:color="auto"/>
            </w:tcBorders>
            <w:shd w:val="clear" w:color="000000" w:fill="FFFFFF"/>
            <w:noWrap/>
            <w:vAlign w:val="center"/>
            <w:hideMark/>
          </w:tcPr>
          <w:p w14:paraId="7CE112B7" w14:textId="77777777" w:rsidR="003003CB" w:rsidRPr="003003CB" w:rsidRDefault="003003CB" w:rsidP="003003CB">
            <w:pPr>
              <w:jc w:val="center"/>
            </w:pPr>
            <w:r w:rsidRPr="003003CB">
              <w:t>83,06</w:t>
            </w:r>
          </w:p>
        </w:tc>
        <w:tc>
          <w:tcPr>
            <w:tcW w:w="1360" w:type="dxa"/>
            <w:tcBorders>
              <w:top w:val="nil"/>
              <w:left w:val="nil"/>
              <w:bottom w:val="single" w:sz="4" w:space="0" w:color="auto"/>
              <w:right w:val="single" w:sz="4" w:space="0" w:color="auto"/>
            </w:tcBorders>
            <w:shd w:val="clear" w:color="000000" w:fill="FFFFFF"/>
            <w:vAlign w:val="center"/>
            <w:hideMark/>
          </w:tcPr>
          <w:p w14:paraId="6197EFCA" w14:textId="77777777" w:rsidR="003003CB" w:rsidRPr="003003CB" w:rsidRDefault="003003CB" w:rsidP="003003CB">
            <w:pPr>
              <w:jc w:val="center"/>
            </w:pPr>
            <w:r w:rsidRPr="003003CB">
              <w:t>2 159,56</w:t>
            </w:r>
          </w:p>
        </w:tc>
        <w:tc>
          <w:tcPr>
            <w:tcW w:w="1785" w:type="dxa"/>
            <w:tcBorders>
              <w:top w:val="nil"/>
              <w:left w:val="nil"/>
              <w:bottom w:val="single" w:sz="4" w:space="0" w:color="auto"/>
              <w:right w:val="single" w:sz="4" w:space="0" w:color="auto"/>
            </w:tcBorders>
            <w:shd w:val="clear" w:color="000000" w:fill="FFFFFF"/>
            <w:vAlign w:val="center"/>
            <w:hideMark/>
          </w:tcPr>
          <w:p w14:paraId="1CD6F539" w14:textId="77777777" w:rsidR="003003CB" w:rsidRPr="003003CB" w:rsidRDefault="003003CB" w:rsidP="003003CB">
            <w:pPr>
              <w:jc w:val="center"/>
            </w:pPr>
            <w:r w:rsidRPr="003003CB">
              <w:t>ГОСТ 839-80</w:t>
            </w:r>
          </w:p>
        </w:tc>
        <w:tc>
          <w:tcPr>
            <w:tcW w:w="222" w:type="dxa"/>
            <w:vAlign w:val="center"/>
            <w:hideMark/>
          </w:tcPr>
          <w:p w14:paraId="7D8A4134" w14:textId="77777777" w:rsidR="003003CB" w:rsidRPr="003003CB" w:rsidRDefault="003003CB" w:rsidP="003003CB">
            <w:pPr>
              <w:rPr>
                <w:sz w:val="20"/>
                <w:szCs w:val="20"/>
              </w:rPr>
            </w:pPr>
          </w:p>
        </w:tc>
      </w:tr>
      <w:tr w:rsidR="003003CB" w:rsidRPr="003003CB" w14:paraId="56306257"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88406E7" w14:textId="77777777" w:rsidR="003003CB" w:rsidRPr="003003CB" w:rsidRDefault="003003CB" w:rsidP="003003CB">
            <w:pPr>
              <w:jc w:val="center"/>
            </w:pPr>
            <w:r w:rsidRPr="003003CB">
              <w:t>55</w:t>
            </w:r>
          </w:p>
        </w:tc>
        <w:tc>
          <w:tcPr>
            <w:tcW w:w="3460" w:type="dxa"/>
            <w:tcBorders>
              <w:top w:val="nil"/>
              <w:left w:val="nil"/>
              <w:bottom w:val="single" w:sz="4" w:space="0" w:color="auto"/>
              <w:right w:val="single" w:sz="4" w:space="0" w:color="auto"/>
            </w:tcBorders>
            <w:shd w:val="clear" w:color="000000" w:fill="FFFFFF"/>
            <w:vAlign w:val="center"/>
            <w:hideMark/>
          </w:tcPr>
          <w:p w14:paraId="6C0984DC" w14:textId="77777777" w:rsidR="003003CB" w:rsidRPr="003003CB" w:rsidRDefault="003003CB" w:rsidP="003003CB">
            <w:r w:rsidRPr="003003CB">
              <w:t>Зажим ПС-3-1</w:t>
            </w:r>
          </w:p>
        </w:tc>
        <w:tc>
          <w:tcPr>
            <w:tcW w:w="1476" w:type="dxa"/>
            <w:tcBorders>
              <w:top w:val="nil"/>
              <w:left w:val="nil"/>
              <w:bottom w:val="single" w:sz="4" w:space="0" w:color="000000"/>
              <w:right w:val="single" w:sz="4" w:space="0" w:color="000000"/>
            </w:tcBorders>
            <w:shd w:val="clear" w:color="000000" w:fill="FFFFFF"/>
            <w:noWrap/>
            <w:vAlign w:val="center"/>
            <w:hideMark/>
          </w:tcPr>
          <w:p w14:paraId="443AEDEC"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23C6564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AE85F40" w14:textId="77777777" w:rsidR="003003CB" w:rsidRPr="003003CB" w:rsidRDefault="003003CB" w:rsidP="003003CB">
            <w:pPr>
              <w:jc w:val="center"/>
            </w:pPr>
            <w:r w:rsidRPr="003003CB">
              <w:t>15</w:t>
            </w:r>
          </w:p>
        </w:tc>
        <w:tc>
          <w:tcPr>
            <w:tcW w:w="940" w:type="dxa"/>
            <w:tcBorders>
              <w:top w:val="nil"/>
              <w:left w:val="nil"/>
              <w:bottom w:val="single" w:sz="4" w:space="0" w:color="auto"/>
              <w:right w:val="single" w:sz="4" w:space="0" w:color="auto"/>
            </w:tcBorders>
            <w:shd w:val="clear" w:color="000000" w:fill="FFFFFF"/>
            <w:vAlign w:val="center"/>
            <w:hideMark/>
          </w:tcPr>
          <w:p w14:paraId="0F9AC6FC" w14:textId="77777777" w:rsidR="003003CB" w:rsidRPr="003003CB" w:rsidRDefault="003003CB" w:rsidP="003003CB">
            <w:pPr>
              <w:jc w:val="center"/>
            </w:pPr>
            <w:r w:rsidRPr="003003CB">
              <w:t>95,22</w:t>
            </w:r>
          </w:p>
        </w:tc>
        <w:tc>
          <w:tcPr>
            <w:tcW w:w="1360" w:type="dxa"/>
            <w:tcBorders>
              <w:top w:val="nil"/>
              <w:left w:val="nil"/>
              <w:bottom w:val="single" w:sz="4" w:space="0" w:color="auto"/>
              <w:right w:val="single" w:sz="4" w:space="0" w:color="auto"/>
            </w:tcBorders>
            <w:shd w:val="clear" w:color="000000" w:fill="FFFFFF"/>
            <w:vAlign w:val="center"/>
            <w:hideMark/>
          </w:tcPr>
          <w:p w14:paraId="3FD075E2" w14:textId="77777777" w:rsidR="003003CB" w:rsidRPr="003003CB" w:rsidRDefault="003003CB" w:rsidP="003003CB">
            <w:pPr>
              <w:jc w:val="center"/>
            </w:pPr>
            <w:r w:rsidRPr="003003CB">
              <w:t>1 428,30</w:t>
            </w:r>
          </w:p>
        </w:tc>
        <w:tc>
          <w:tcPr>
            <w:tcW w:w="1785" w:type="dxa"/>
            <w:tcBorders>
              <w:top w:val="nil"/>
              <w:left w:val="nil"/>
              <w:bottom w:val="single" w:sz="4" w:space="0" w:color="auto"/>
              <w:right w:val="single" w:sz="4" w:space="0" w:color="auto"/>
            </w:tcBorders>
            <w:shd w:val="clear" w:color="000000" w:fill="FFFFFF"/>
            <w:vAlign w:val="center"/>
            <w:hideMark/>
          </w:tcPr>
          <w:p w14:paraId="3B472BC1" w14:textId="77777777" w:rsidR="003003CB" w:rsidRPr="003003CB" w:rsidRDefault="003003CB" w:rsidP="003003CB">
            <w:pPr>
              <w:jc w:val="center"/>
            </w:pPr>
            <w:r w:rsidRPr="003003CB">
              <w:t>ГОСТ 839-80</w:t>
            </w:r>
          </w:p>
        </w:tc>
        <w:tc>
          <w:tcPr>
            <w:tcW w:w="222" w:type="dxa"/>
            <w:vAlign w:val="center"/>
            <w:hideMark/>
          </w:tcPr>
          <w:p w14:paraId="34665DFC" w14:textId="77777777" w:rsidR="003003CB" w:rsidRPr="003003CB" w:rsidRDefault="003003CB" w:rsidP="003003CB">
            <w:pPr>
              <w:rPr>
                <w:sz w:val="20"/>
                <w:szCs w:val="20"/>
              </w:rPr>
            </w:pPr>
          </w:p>
        </w:tc>
      </w:tr>
      <w:tr w:rsidR="003003CB" w:rsidRPr="003003CB" w14:paraId="281355B6" w14:textId="77777777" w:rsidTr="003003CB">
        <w:trPr>
          <w:trHeight w:val="330"/>
        </w:trPr>
        <w:tc>
          <w:tcPr>
            <w:tcW w:w="7912" w:type="dxa"/>
            <w:gridSpan w:val="6"/>
            <w:tcBorders>
              <w:top w:val="nil"/>
              <w:left w:val="single" w:sz="4" w:space="0" w:color="auto"/>
              <w:bottom w:val="nil"/>
              <w:right w:val="single" w:sz="4" w:space="0" w:color="000000"/>
            </w:tcBorders>
            <w:shd w:val="clear" w:color="000000" w:fill="FFFFFF"/>
            <w:vAlign w:val="center"/>
            <w:hideMark/>
          </w:tcPr>
          <w:p w14:paraId="19397C9F" w14:textId="77777777" w:rsidR="003003CB" w:rsidRPr="003003CB" w:rsidRDefault="003003CB" w:rsidP="003003CB">
            <w:pPr>
              <w:jc w:val="center"/>
              <w:rPr>
                <w:b/>
                <w:bCs/>
              </w:rPr>
            </w:pPr>
            <w:r w:rsidRPr="003003CB">
              <w:rPr>
                <w:b/>
                <w:bCs/>
              </w:rPr>
              <w:t xml:space="preserve">Кап </w:t>
            </w:r>
            <w:proofErr w:type="spellStart"/>
            <w:r w:rsidRPr="003003CB">
              <w:rPr>
                <w:b/>
                <w:bCs/>
              </w:rPr>
              <w:t>вл</w:t>
            </w:r>
            <w:proofErr w:type="spellEnd"/>
            <w:r w:rsidRPr="003003CB">
              <w:rPr>
                <w:b/>
                <w:bCs/>
              </w:rPr>
              <w:t xml:space="preserve"> август 2020</w:t>
            </w:r>
          </w:p>
        </w:tc>
        <w:tc>
          <w:tcPr>
            <w:tcW w:w="1360" w:type="dxa"/>
            <w:tcBorders>
              <w:top w:val="nil"/>
              <w:left w:val="nil"/>
              <w:bottom w:val="single" w:sz="4" w:space="0" w:color="auto"/>
              <w:right w:val="single" w:sz="4" w:space="0" w:color="auto"/>
            </w:tcBorders>
            <w:shd w:val="clear" w:color="000000" w:fill="FFFFFF"/>
            <w:vAlign w:val="center"/>
            <w:hideMark/>
          </w:tcPr>
          <w:p w14:paraId="4D6EB182" w14:textId="77777777" w:rsidR="003003CB" w:rsidRPr="003003CB" w:rsidRDefault="003003CB" w:rsidP="003003CB">
            <w:pPr>
              <w:jc w:val="center"/>
            </w:pPr>
            <w:r w:rsidRPr="003003CB">
              <w:t> </w:t>
            </w:r>
          </w:p>
        </w:tc>
        <w:tc>
          <w:tcPr>
            <w:tcW w:w="1785" w:type="dxa"/>
            <w:tcBorders>
              <w:top w:val="nil"/>
              <w:left w:val="nil"/>
              <w:bottom w:val="single" w:sz="4" w:space="0" w:color="auto"/>
              <w:right w:val="single" w:sz="4" w:space="0" w:color="auto"/>
            </w:tcBorders>
            <w:shd w:val="clear" w:color="000000" w:fill="FFFFFF"/>
            <w:vAlign w:val="center"/>
            <w:hideMark/>
          </w:tcPr>
          <w:p w14:paraId="2A9CA896" w14:textId="77777777" w:rsidR="003003CB" w:rsidRPr="003003CB" w:rsidRDefault="003003CB" w:rsidP="003003CB">
            <w:pPr>
              <w:jc w:val="center"/>
            </w:pPr>
            <w:r w:rsidRPr="003003CB">
              <w:t> </w:t>
            </w:r>
          </w:p>
        </w:tc>
        <w:tc>
          <w:tcPr>
            <w:tcW w:w="222" w:type="dxa"/>
            <w:vAlign w:val="center"/>
            <w:hideMark/>
          </w:tcPr>
          <w:p w14:paraId="56FC4C98" w14:textId="77777777" w:rsidR="003003CB" w:rsidRPr="003003CB" w:rsidRDefault="003003CB" w:rsidP="003003CB">
            <w:pPr>
              <w:rPr>
                <w:sz w:val="20"/>
                <w:szCs w:val="20"/>
              </w:rPr>
            </w:pPr>
          </w:p>
        </w:tc>
      </w:tr>
      <w:tr w:rsidR="003003CB" w:rsidRPr="003003CB" w14:paraId="71005627" w14:textId="77777777" w:rsidTr="003003CB">
        <w:trPr>
          <w:trHeight w:val="33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BEF94" w14:textId="77777777" w:rsidR="003003CB" w:rsidRPr="003003CB" w:rsidRDefault="003003CB" w:rsidP="003003CB">
            <w:pPr>
              <w:jc w:val="center"/>
            </w:pPr>
            <w:r w:rsidRPr="003003CB">
              <w:t>56</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12B2A6AF" w14:textId="77777777" w:rsidR="003003CB" w:rsidRPr="003003CB" w:rsidRDefault="003003CB" w:rsidP="003003CB">
            <w:r w:rsidRPr="003003CB">
              <w:t>Зажим аппаратный А1А- 50</w:t>
            </w:r>
          </w:p>
        </w:tc>
        <w:tc>
          <w:tcPr>
            <w:tcW w:w="1476" w:type="dxa"/>
            <w:tcBorders>
              <w:top w:val="single" w:sz="4" w:space="0" w:color="000000"/>
              <w:left w:val="nil"/>
              <w:bottom w:val="single" w:sz="4" w:space="0" w:color="000000"/>
              <w:right w:val="single" w:sz="4" w:space="0" w:color="000000"/>
            </w:tcBorders>
            <w:shd w:val="clear" w:color="000000" w:fill="FFFFFF"/>
            <w:noWrap/>
            <w:vAlign w:val="center"/>
            <w:hideMark/>
          </w:tcPr>
          <w:p w14:paraId="6AB1379A" w14:textId="77777777" w:rsidR="003003CB" w:rsidRPr="003003CB" w:rsidRDefault="003003CB" w:rsidP="003003CB">
            <w:pPr>
              <w:jc w:val="center"/>
            </w:pPr>
            <w:r w:rsidRPr="003003CB">
              <w:t>27.33.13.120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2BAEF958"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72A07C1C" w14:textId="77777777" w:rsidR="003003CB" w:rsidRPr="003003CB" w:rsidRDefault="003003CB" w:rsidP="003003CB">
            <w:pPr>
              <w:jc w:val="center"/>
            </w:pPr>
            <w:r w:rsidRPr="003003CB">
              <w:t>3</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11C62188" w14:textId="77777777" w:rsidR="003003CB" w:rsidRPr="003003CB" w:rsidRDefault="003003CB" w:rsidP="003003CB">
            <w:pPr>
              <w:jc w:val="center"/>
            </w:pPr>
            <w:r w:rsidRPr="003003CB">
              <w:t>160,39</w:t>
            </w:r>
          </w:p>
        </w:tc>
        <w:tc>
          <w:tcPr>
            <w:tcW w:w="1360" w:type="dxa"/>
            <w:tcBorders>
              <w:top w:val="nil"/>
              <w:left w:val="nil"/>
              <w:bottom w:val="single" w:sz="4" w:space="0" w:color="auto"/>
              <w:right w:val="single" w:sz="4" w:space="0" w:color="auto"/>
            </w:tcBorders>
            <w:shd w:val="clear" w:color="000000" w:fill="FFFFFF"/>
            <w:vAlign w:val="center"/>
            <w:hideMark/>
          </w:tcPr>
          <w:p w14:paraId="79010C7C" w14:textId="77777777" w:rsidR="003003CB" w:rsidRPr="003003CB" w:rsidRDefault="003003CB" w:rsidP="003003CB">
            <w:pPr>
              <w:jc w:val="center"/>
            </w:pPr>
            <w:r w:rsidRPr="003003CB">
              <w:t>481,17</w:t>
            </w:r>
          </w:p>
        </w:tc>
        <w:tc>
          <w:tcPr>
            <w:tcW w:w="1785" w:type="dxa"/>
            <w:tcBorders>
              <w:top w:val="nil"/>
              <w:left w:val="nil"/>
              <w:bottom w:val="single" w:sz="4" w:space="0" w:color="auto"/>
              <w:right w:val="single" w:sz="4" w:space="0" w:color="auto"/>
            </w:tcBorders>
            <w:shd w:val="clear" w:color="000000" w:fill="FFFFFF"/>
            <w:vAlign w:val="center"/>
            <w:hideMark/>
          </w:tcPr>
          <w:p w14:paraId="3848E616" w14:textId="77777777" w:rsidR="003003CB" w:rsidRPr="003003CB" w:rsidRDefault="003003CB" w:rsidP="003003CB">
            <w:pPr>
              <w:jc w:val="center"/>
            </w:pPr>
            <w:r w:rsidRPr="003003CB">
              <w:t>ГОСТ 839-80</w:t>
            </w:r>
          </w:p>
        </w:tc>
        <w:tc>
          <w:tcPr>
            <w:tcW w:w="222" w:type="dxa"/>
            <w:vAlign w:val="center"/>
            <w:hideMark/>
          </w:tcPr>
          <w:p w14:paraId="5FAFA957" w14:textId="77777777" w:rsidR="003003CB" w:rsidRPr="003003CB" w:rsidRDefault="003003CB" w:rsidP="003003CB">
            <w:pPr>
              <w:rPr>
                <w:sz w:val="20"/>
                <w:szCs w:val="20"/>
              </w:rPr>
            </w:pPr>
          </w:p>
        </w:tc>
      </w:tr>
      <w:tr w:rsidR="003003CB" w:rsidRPr="003003CB" w14:paraId="1A46BD85"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4F6176C" w14:textId="77777777" w:rsidR="003003CB" w:rsidRPr="003003CB" w:rsidRDefault="003003CB" w:rsidP="003003CB">
            <w:pPr>
              <w:jc w:val="center"/>
            </w:pPr>
            <w:r w:rsidRPr="003003CB">
              <w:t>57</w:t>
            </w:r>
          </w:p>
        </w:tc>
        <w:tc>
          <w:tcPr>
            <w:tcW w:w="3460" w:type="dxa"/>
            <w:tcBorders>
              <w:top w:val="nil"/>
              <w:left w:val="nil"/>
              <w:bottom w:val="single" w:sz="4" w:space="0" w:color="auto"/>
              <w:right w:val="single" w:sz="4" w:space="0" w:color="auto"/>
            </w:tcBorders>
            <w:shd w:val="clear" w:color="000000" w:fill="FFFFFF"/>
            <w:vAlign w:val="center"/>
            <w:hideMark/>
          </w:tcPr>
          <w:p w14:paraId="5FED4A72" w14:textId="77777777" w:rsidR="003003CB" w:rsidRPr="003003CB" w:rsidRDefault="003003CB" w:rsidP="003003CB">
            <w:r w:rsidRPr="003003CB">
              <w:t>Зажим аппаратный А2А- 50-2Т</w:t>
            </w:r>
          </w:p>
        </w:tc>
        <w:tc>
          <w:tcPr>
            <w:tcW w:w="1476" w:type="dxa"/>
            <w:tcBorders>
              <w:top w:val="nil"/>
              <w:left w:val="nil"/>
              <w:bottom w:val="single" w:sz="4" w:space="0" w:color="000000"/>
              <w:right w:val="single" w:sz="4" w:space="0" w:color="000000"/>
            </w:tcBorders>
            <w:shd w:val="clear" w:color="000000" w:fill="FFFFFF"/>
            <w:noWrap/>
            <w:vAlign w:val="center"/>
            <w:hideMark/>
          </w:tcPr>
          <w:p w14:paraId="2D4DEACE"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2135B030"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3B4E2A1" w14:textId="77777777" w:rsidR="003003CB" w:rsidRPr="003003CB" w:rsidRDefault="003003CB" w:rsidP="003003CB">
            <w:pPr>
              <w:jc w:val="center"/>
            </w:pPr>
            <w:r w:rsidRPr="003003CB">
              <w:t>108</w:t>
            </w:r>
          </w:p>
        </w:tc>
        <w:tc>
          <w:tcPr>
            <w:tcW w:w="940" w:type="dxa"/>
            <w:tcBorders>
              <w:top w:val="nil"/>
              <w:left w:val="nil"/>
              <w:bottom w:val="single" w:sz="4" w:space="0" w:color="auto"/>
              <w:right w:val="single" w:sz="4" w:space="0" w:color="auto"/>
            </w:tcBorders>
            <w:shd w:val="clear" w:color="000000" w:fill="FFFFFF"/>
            <w:vAlign w:val="center"/>
            <w:hideMark/>
          </w:tcPr>
          <w:p w14:paraId="6D66EF03" w14:textId="77777777" w:rsidR="003003CB" w:rsidRPr="003003CB" w:rsidRDefault="003003CB" w:rsidP="003003CB">
            <w:pPr>
              <w:jc w:val="center"/>
            </w:pPr>
            <w:r w:rsidRPr="003003CB">
              <w:t>161,36</w:t>
            </w:r>
          </w:p>
        </w:tc>
        <w:tc>
          <w:tcPr>
            <w:tcW w:w="1360" w:type="dxa"/>
            <w:tcBorders>
              <w:top w:val="nil"/>
              <w:left w:val="nil"/>
              <w:bottom w:val="single" w:sz="4" w:space="0" w:color="auto"/>
              <w:right w:val="single" w:sz="4" w:space="0" w:color="auto"/>
            </w:tcBorders>
            <w:shd w:val="clear" w:color="000000" w:fill="FFFFFF"/>
            <w:vAlign w:val="center"/>
            <w:hideMark/>
          </w:tcPr>
          <w:p w14:paraId="20EC2C98" w14:textId="77777777" w:rsidR="003003CB" w:rsidRPr="003003CB" w:rsidRDefault="003003CB" w:rsidP="003003CB">
            <w:pPr>
              <w:jc w:val="center"/>
            </w:pPr>
            <w:r w:rsidRPr="003003CB">
              <w:t>17 426,88</w:t>
            </w:r>
          </w:p>
        </w:tc>
        <w:tc>
          <w:tcPr>
            <w:tcW w:w="1785" w:type="dxa"/>
            <w:tcBorders>
              <w:top w:val="nil"/>
              <w:left w:val="nil"/>
              <w:bottom w:val="single" w:sz="4" w:space="0" w:color="auto"/>
              <w:right w:val="single" w:sz="4" w:space="0" w:color="auto"/>
            </w:tcBorders>
            <w:shd w:val="clear" w:color="000000" w:fill="FFFFFF"/>
            <w:vAlign w:val="center"/>
            <w:hideMark/>
          </w:tcPr>
          <w:p w14:paraId="1F778947" w14:textId="77777777" w:rsidR="003003CB" w:rsidRPr="003003CB" w:rsidRDefault="003003CB" w:rsidP="003003CB">
            <w:pPr>
              <w:jc w:val="center"/>
            </w:pPr>
            <w:r w:rsidRPr="003003CB">
              <w:t>ГОСТ 839-80</w:t>
            </w:r>
          </w:p>
        </w:tc>
        <w:tc>
          <w:tcPr>
            <w:tcW w:w="222" w:type="dxa"/>
            <w:vAlign w:val="center"/>
            <w:hideMark/>
          </w:tcPr>
          <w:p w14:paraId="47DA3C43" w14:textId="77777777" w:rsidR="003003CB" w:rsidRPr="003003CB" w:rsidRDefault="003003CB" w:rsidP="003003CB">
            <w:pPr>
              <w:rPr>
                <w:sz w:val="20"/>
                <w:szCs w:val="20"/>
              </w:rPr>
            </w:pPr>
          </w:p>
        </w:tc>
      </w:tr>
      <w:tr w:rsidR="003003CB" w:rsidRPr="003003CB" w14:paraId="5870CE73"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6E14F5D" w14:textId="77777777" w:rsidR="003003CB" w:rsidRPr="003003CB" w:rsidRDefault="003003CB" w:rsidP="003003CB">
            <w:pPr>
              <w:jc w:val="center"/>
            </w:pPr>
            <w:r w:rsidRPr="003003CB">
              <w:t>58</w:t>
            </w:r>
          </w:p>
        </w:tc>
        <w:tc>
          <w:tcPr>
            <w:tcW w:w="3460" w:type="dxa"/>
            <w:tcBorders>
              <w:top w:val="nil"/>
              <w:left w:val="nil"/>
              <w:bottom w:val="single" w:sz="4" w:space="0" w:color="auto"/>
              <w:right w:val="single" w:sz="4" w:space="0" w:color="auto"/>
            </w:tcBorders>
            <w:shd w:val="clear" w:color="000000" w:fill="FFFFFF"/>
            <w:vAlign w:val="center"/>
            <w:hideMark/>
          </w:tcPr>
          <w:p w14:paraId="2CAE7788" w14:textId="77777777" w:rsidR="003003CB" w:rsidRPr="003003CB" w:rsidRDefault="003003CB" w:rsidP="003003CB">
            <w:r w:rsidRPr="003003CB">
              <w:t>Зажим натяжной НБ-2-6Б</w:t>
            </w:r>
          </w:p>
        </w:tc>
        <w:tc>
          <w:tcPr>
            <w:tcW w:w="1476" w:type="dxa"/>
            <w:tcBorders>
              <w:top w:val="nil"/>
              <w:left w:val="nil"/>
              <w:bottom w:val="single" w:sz="4" w:space="0" w:color="000000"/>
              <w:right w:val="single" w:sz="4" w:space="0" w:color="000000"/>
            </w:tcBorders>
            <w:shd w:val="clear" w:color="000000" w:fill="FFFFFF"/>
            <w:noWrap/>
            <w:vAlign w:val="center"/>
            <w:hideMark/>
          </w:tcPr>
          <w:p w14:paraId="3C2C6097"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0D8265F0"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E8D5CEF" w14:textId="77777777" w:rsidR="003003CB" w:rsidRPr="003003CB" w:rsidRDefault="003003CB" w:rsidP="003003CB">
            <w:pPr>
              <w:jc w:val="center"/>
            </w:pPr>
            <w:r w:rsidRPr="003003CB">
              <w:t>6</w:t>
            </w:r>
          </w:p>
        </w:tc>
        <w:tc>
          <w:tcPr>
            <w:tcW w:w="940" w:type="dxa"/>
            <w:tcBorders>
              <w:top w:val="nil"/>
              <w:left w:val="nil"/>
              <w:bottom w:val="single" w:sz="4" w:space="0" w:color="auto"/>
              <w:right w:val="single" w:sz="4" w:space="0" w:color="auto"/>
            </w:tcBorders>
            <w:shd w:val="clear" w:color="000000" w:fill="FFFFFF"/>
            <w:vAlign w:val="center"/>
            <w:hideMark/>
          </w:tcPr>
          <w:p w14:paraId="7033383A" w14:textId="77777777" w:rsidR="003003CB" w:rsidRPr="003003CB" w:rsidRDefault="003003CB" w:rsidP="003003CB">
            <w:pPr>
              <w:jc w:val="center"/>
            </w:pPr>
            <w:r w:rsidRPr="003003CB">
              <w:t>607,78</w:t>
            </w:r>
          </w:p>
        </w:tc>
        <w:tc>
          <w:tcPr>
            <w:tcW w:w="1360" w:type="dxa"/>
            <w:tcBorders>
              <w:top w:val="nil"/>
              <w:left w:val="nil"/>
              <w:bottom w:val="single" w:sz="4" w:space="0" w:color="auto"/>
              <w:right w:val="single" w:sz="4" w:space="0" w:color="auto"/>
            </w:tcBorders>
            <w:shd w:val="clear" w:color="000000" w:fill="FFFFFF"/>
            <w:vAlign w:val="center"/>
            <w:hideMark/>
          </w:tcPr>
          <w:p w14:paraId="78010F7D" w14:textId="77777777" w:rsidR="003003CB" w:rsidRPr="003003CB" w:rsidRDefault="003003CB" w:rsidP="003003CB">
            <w:pPr>
              <w:jc w:val="center"/>
            </w:pPr>
            <w:r w:rsidRPr="003003CB">
              <w:t>3 646,68</w:t>
            </w:r>
          </w:p>
        </w:tc>
        <w:tc>
          <w:tcPr>
            <w:tcW w:w="1785" w:type="dxa"/>
            <w:tcBorders>
              <w:top w:val="nil"/>
              <w:left w:val="nil"/>
              <w:bottom w:val="single" w:sz="4" w:space="0" w:color="auto"/>
              <w:right w:val="single" w:sz="4" w:space="0" w:color="auto"/>
            </w:tcBorders>
            <w:shd w:val="clear" w:color="000000" w:fill="FFFFFF"/>
            <w:vAlign w:val="center"/>
            <w:hideMark/>
          </w:tcPr>
          <w:p w14:paraId="5BBC2984" w14:textId="77777777" w:rsidR="003003CB" w:rsidRPr="003003CB" w:rsidRDefault="003003CB" w:rsidP="003003CB">
            <w:pPr>
              <w:jc w:val="center"/>
            </w:pPr>
            <w:r w:rsidRPr="003003CB">
              <w:t>ГОСТ 839-80</w:t>
            </w:r>
          </w:p>
        </w:tc>
        <w:tc>
          <w:tcPr>
            <w:tcW w:w="222" w:type="dxa"/>
            <w:vAlign w:val="center"/>
            <w:hideMark/>
          </w:tcPr>
          <w:p w14:paraId="5C919793" w14:textId="77777777" w:rsidR="003003CB" w:rsidRPr="003003CB" w:rsidRDefault="003003CB" w:rsidP="003003CB">
            <w:pPr>
              <w:rPr>
                <w:sz w:val="20"/>
                <w:szCs w:val="20"/>
              </w:rPr>
            </w:pPr>
          </w:p>
        </w:tc>
      </w:tr>
      <w:tr w:rsidR="003003CB" w:rsidRPr="003003CB" w14:paraId="6A506838"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AACE8C4" w14:textId="77777777" w:rsidR="003003CB" w:rsidRPr="003003CB" w:rsidRDefault="003003CB" w:rsidP="003003CB">
            <w:pPr>
              <w:jc w:val="center"/>
            </w:pPr>
            <w:r w:rsidRPr="003003CB">
              <w:lastRenderedPageBreak/>
              <w:t>59</w:t>
            </w:r>
          </w:p>
        </w:tc>
        <w:tc>
          <w:tcPr>
            <w:tcW w:w="3460" w:type="dxa"/>
            <w:tcBorders>
              <w:top w:val="nil"/>
              <w:left w:val="nil"/>
              <w:bottom w:val="single" w:sz="4" w:space="0" w:color="auto"/>
              <w:right w:val="single" w:sz="4" w:space="0" w:color="auto"/>
            </w:tcBorders>
            <w:shd w:val="clear" w:color="000000" w:fill="FFFFFF"/>
            <w:vAlign w:val="center"/>
            <w:hideMark/>
          </w:tcPr>
          <w:p w14:paraId="566AA2FC" w14:textId="77777777" w:rsidR="003003CB" w:rsidRPr="003003CB" w:rsidRDefault="003003CB" w:rsidP="003003CB">
            <w:r w:rsidRPr="003003CB">
              <w:t xml:space="preserve">Зажим натяжной НКК-1-1Б </w:t>
            </w:r>
          </w:p>
        </w:tc>
        <w:tc>
          <w:tcPr>
            <w:tcW w:w="1476" w:type="dxa"/>
            <w:tcBorders>
              <w:top w:val="nil"/>
              <w:left w:val="nil"/>
              <w:bottom w:val="single" w:sz="4" w:space="0" w:color="000000"/>
              <w:right w:val="single" w:sz="4" w:space="0" w:color="000000"/>
            </w:tcBorders>
            <w:shd w:val="clear" w:color="000000" w:fill="FFFFFF"/>
            <w:noWrap/>
            <w:vAlign w:val="center"/>
            <w:hideMark/>
          </w:tcPr>
          <w:p w14:paraId="53FB7A15"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71875DFA"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12D44AA" w14:textId="77777777" w:rsidR="003003CB" w:rsidRPr="003003CB" w:rsidRDefault="003003CB" w:rsidP="003003CB">
            <w:pPr>
              <w:jc w:val="center"/>
            </w:pPr>
            <w:r w:rsidRPr="003003CB">
              <w:t>4</w:t>
            </w:r>
          </w:p>
        </w:tc>
        <w:tc>
          <w:tcPr>
            <w:tcW w:w="940" w:type="dxa"/>
            <w:tcBorders>
              <w:top w:val="nil"/>
              <w:left w:val="nil"/>
              <w:bottom w:val="single" w:sz="4" w:space="0" w:color="auto"/>
              <w:right w:val="single" w:sz="4" w:space="0" w:color="auto"/>
            </w:tcBorders>
            <w:shd w:val="clear" w:color="000000" w:fill="FFFFFF"/>
            <w:noWrap/>
            <w:vAlign w:val="center"/>
            <w:hideMark/>
          </w:tcPr>
          <w:p w14:paraId="70B02FE8" w14:textId="77777777" w:rsidR="003003CB" w:rsidRPr="003003CB" w:rsidRDefault="003003CB" w:rsidP="003003CB">
            <w:pPr>
              <w:jc w:val="center"/>
            </w:pPr>
            <w:r w:rsidRPr="003003CB">
              <w:t>330,90</w:t>
            </w:r>
          </w:p>
        </w:tc>
        <w:tc>
          <w:tcPr>
            <w:tcW w:w="1360" w:type="dxa"/>
            <w:tcBorders>
              <w:top w:val="nil"/>
              <w:left w:val="nil"/>
              <w:bottom w:val="single" w:sz="4" w:space="0" w:color="auto"/>
              <w:right w:val="single" w:sz="4" w:space="0" w:color="auto"/>
            </w:tcBorders>
            <w:shd w:val="clear" w:color="000000" w:fill="FFFFFF"/>
            <w:vAlign w:val="center"/>
            <w:hideMark/>
          </w:tcPr>
          <w:p w14:paraId="322AC4C1" w14:textId="77777777" w:rsidR="003003CB" w:rsidRPr="003003CB" w:rsidRDefault="003003CB" w:rsidP="003003CB">
            <w:pPr>
              <w:jc w:val="center"/>
            </w:pPr>
            <w:r w:rsidRPr="003003CB">
              <w:t>1 323,60</w:t>
            </w:r>
          </w:p>
        </w:tc>
        <w:tc>
          <w:tcPr>
            <w:tcW w:w="1785" w:type="dxa"/>
            <w:tcBorders>
              <w:top w:val="nil"/>
              <w:left w:val="nil"/>
              <w:bottom w:val="single" w:sz="4" w:space="0" w:color="auto"/>
              <w:right w:val="single" w:sz="4" w:space="0" w:color="auto"/>
            </w:tcBorders>
            <w:shd w:val="clear" w:color="000000" w:fill="FFFFFF"/>
            <w:vAlign w:val="center"/>
            <w:hideMark/>
          </w:tcPr>
          <w:p w14:paraId="2DCAE220" w14:textId="77777777" w:rsidR="003003CB" w:rsidRPr="003003CB" w:rsidRDefault="003003CB" w:rsidP="003003CB">
            <w:pPr>
              <w:jc w:val="center"/>
            </w:pPr>
            <w:r w:rsidRPr="003003CB">
              <w:t>ГОСТ 4261-82</w:t>
            </w:r>
          </w:p>
        </w:tc>
        <w:tc>
          <w:tcPr>
            <w:tcW w:w="222" w:type="dxa"/>
            <w:vAlign w:val="center"/>
            <w:hideMark/>
          </w:tcPr>
          <w:p w14:paraId="5B51C070" w14:textId="77777777" w:rsidR="003003CB" w:rsidRPr="003003CB" w:rsidRDefault="003003CB" w:rsidP="003003CB">
            <w:pPr>
              <w:rPr>
                <w:sz w:val="20"/>
                <w:szCs w:val="20"/>
              </w:rPr>
            </w:pPr>
          </w:p>
        </w:tc>
      </w:tr>
      <w:tr w:rsidR="003003CB" w:rsidRPr="003003CB" w14:paraId="76C9F469"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9BB1CE3" w14:textId="77777777" w:rsidR="003003CB" w:rsidRPr="003003CB" w:rsidRDefault="003003CB" w:rsidP="003003CB">
            <w:pPr>
              <w:jc w:val="center"/>
            </w:pPr>
            <w:r w:rsidRPr="003003CB">
              <w:t>60</w:t>
            </w:r>
          </w:p>
        </w:tc>
        <w:tc>
          <w:tcPr>
            <w:tcW w:w="3460" w:type="dxa"/>
            <w:tcBorders>
              <w:top w:val="nil"/>
              <w:left w:val="nil"/>
              <w:bottom w:val="single" w:sz="4" w:space="0" w:color="auto"/>
              <w:right w:val="single" w:sz="4" w:space="0" w:color="auto"/>
            </w:tcBorders>
            <w:shd w:val="clear" w:color="000000" w:fill="FFFFFF"/>
            <w:vAlign w:val="center"/>
            <w:hideMark/>
          </w:tcPr>
          <w:p w14:paraId="0A500390" w14:textId="77777777" w:rsidR="003003CB" w:rsidRPr="003003CB" w:rsidRDefault="003003CB" w:rsidP="003003CB">
            <w:r w:rsidRPr="003003CB">
              <w:t xml:space="preserve">Зажим ПА-1-1 </w:t>
            </w:r>
          </w:p>
        </w:tc>
        <w:tc>
          <w:tcPr>
            <w:tcW w:w="1476" w:type="dxa"/>
            <w:tcBorders>
              <w:top w:val="nil"/>
              <w:left w:val="nil"/>
              <w:bottom w:val="single" w:sz="4" w:space="0" w:color="000000"/>
              <w:right w:val="single" w:sz="4" w:space="0" w:color="000000"/>
            </w:tcBorders>
            <w:shd w:val="clear" w:color="000000" w:fill="FFFFFF"/>
            <w:noWrap/>
            <w:vAlign w:val="center"/>
            <w:hideMark/>
          </w:tcPr>
          <w:p w14:paraId="3AA56FA6"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77B8FFF4"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F402CE1" w14:textId="77777777" w:rsidR="003003CB" w:rsidRPr="003003CB" w:rsidRDefault="003003CB" w:rsidP="003003CB">
            <w:pPr>
              <w:jc w:val="center"/>
            </w:pPr>
            <w:r w:rsidRPr="003003CB">
              <w:t>9</w:t>
            </w:r>
          </w:p>
        </w:tc>
        <w:tc>
          <w:tcPr>
            <w:tcW w:w="940" w:type="dxa"/>
            <w:tcBorders>
              <w:top w:val="nil"/>
              <w:left w:val="nil"/>
              <w:bottom w:val="single" w:sz="4" w:space="0" w:color="auto"/>
              <w:right w:val="single" w:sz="4" w:space="0" w:color="auto"/>
            </w:tcBorders>
            <w:shd w:val="clear" w:color="000000" w:fill="FFFFFF"/>
            <w:noWrap/>
            <w:vAlign w:val="center"/>
            <w:hideMark/>
          </w:tcPr>
          <w:p w14:paraId="2C066352" w14:textId="77777777" w:rsidR="003003CB" w:rsidRPr="003003CB" w:rsidRDefault="003003CB" w:rsidP="003003CB">
            <w:pPr>
              <w:jc w:val="center"/>
            </w:pPr>
            <w:r w:rsidRPr="003003CB">
              <w:t>29,88</w:t>
            </w:r>
          </w:p>
        </w:tc>
        <w:tc>
          <w:tcPr>
            <w:tcW w:w="1360" w:type="dxa"/>
            <w:tcBorders>
              <w:top w:val="nil"/>
              <w:left w:val="nil"/>
              <w:bottom w:val="single" w:sz="4" w:space="0" w:color="auto"/>
              <w:right w:val="single" w:sz="4" w:space="0" w:color="auto"/>
            </w:tcBorders>
            <w:shd w:val="clear" w:color="000000" w:fill="FFFFFF"/>
            <w:vAlign w:val="center"/>
            <w:hideMark/>
          </w:tcPr>
          <w:p w14:paraId="0C1D0161" w14:textId="77777777" w:rsidR="003003CB" w:rsidRPr="003003CB" w:rsidRDefault="003003CB" w:rsidP="003003CB">
            <w:pPr>
              <w:jc w:val="center"/>
            </w:pPr>
            <w:r w:rsidRPr="003003CB">
              <w:t>268,92</w:t>
            </w:r>
          </w:p>
        </w:tc>
        <w:tc>
          <w:tcPr>
            <w:tcW w:w="1785" w:type="dxa"/>
            <w:tcBorders>
              <w:top w:val="nil"/>
              <w:left w:val="nil"/>
              <w:bottom w:val="single" w:sz="4" w:space="0" w:color="auto"/>
              <w:right w:val="single" w:sz="4" w:space="0" w:color="auto"/>
            </w:tcBorders>
            <w:shd w:val="clear" w:color="000000" w:fill="FFFFFF"/>
            <w:vAlign w:val="center"/>
            <w:hideMark/>
          </w:tcPr>
          <w:p w14:paraId="4FCAAFBE" w14:textId="77777777" w:rsidR="003003CB" w:rsidRPr="003003CB" w:rsidRDefault="003003CB" w:rsidP="003003CB">
            <w:pPr>
              <w:jc w:val="center"/>
            </w:pPr>
            <w:r w:rsidRPr="003003CB">
              <w:t>ГОСТ 4261-82</w:t>
            </w:r>
          </w:p>
        </w:tc>
        <w:tc>
          <w:tcPr>
            <w:tcW w:w="222" w:type="dxa"/>
            <w:vAlign w:val="center"/>
            <w:hideMark/>
          </w:tcPr>
          <w:p w14:paraId="2DC4ED22" w14:textId="77777777" w:rsidR="003003CB" w:rsidRPr="003003CB" w:rsidRDefault="003003CB" w:rsidP="003003CB">
            <w:pPr>
              <w:rPr>
                <w:sz w:val="20"/>
                <w:szCs w:val="20"/>
              </w:rPr>
            </w:pPr>
          </w:p>
        </w:tc>
      </w:tr>
      <w:tr w:rsidR="003003CB" w:rsidRPr="003003CB" w14:paraId="2DF97EA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CB24FCA" w14:textId="77777777" w:rsidR="003003CB" w:rsidRPr="003003CB" w:rsidRDefault="003003CB" w:rsidP="003003CB">
            <w:pPr>
              <w:jc w:val="center"/>
            </w:pPr>
            <w:r w:rsidRPr="003003CB">
              <w:t>61</w:t>
            </w:r>
          </w:p>
        </w:tc>
        <w:tc>
          <w:tcPr>
            <w:tcW w:w="3460" w:type="dxa"/>
            <w:tcBorders>
              <w:top w:val="nil"/>
              <w:left w:val="nil"/>
              <w:bottom w:val="single" w:sz="4" w:space="0" w:color="auto"/>
              <w:right w:val="single" w:sz="4" w:space="0" w:color="auto"/>
            </w:tcBorders>
            <w:shd w:val="clear" w:color="000000" w:fill="FFFFFF"/>
            <w:vAlign w:val="center"/>
            <w:hideMark/>
          </w:tcPr>
          <w:p w14:paraId="1FABC4BD" w14:textId="77777777" w:rsidR="003003CB" w:rsidRPr="003003CB" w:rsidRDefault="003003CB" w:rsidP="003003CB">
            <w:r w:rsidRPr="003003CB">
              <w:t xml:space="preserve">Зажим ПА-2-1 </w:t>
            </w:r>
          </w:p>
        </w:tc>
        <w:tc>
          <w:tcPr>
            <w:tcW w:w="1476" w:type="dxa"/>
            <w:tcBorders>
              <w:top w:val="nil"/>
              <w:left w:val="nil"/>
              <w:bottom w:val="single" w:sz="4" w:space="0" w:color="000000"/>
              <w:right w:val="single" w:sz="4" w:space="0" w:color="000000"/>
            </w:tcBorders>
            <w:shd w:val="clear" w:color="000000" w:fill="FFFFFF"/>
            <w:noWrap/>
            <w:vAlign w:val="center"/>
            <w:hideMark/>
          </w:tcPr>
          <w:p w14:paraId="1BA73DA9"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79F53C4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0177A37" w14:textId="77777777" w:rsidR="003003CB" w:rsidRPr="003003CB" w:rsidRDefault="003003CB" w:rsidP="003003CB">
            <w:pPr>
              <w:jc w:val="center"/>
            </w:pPr>
            <w:r w:rsidRPr="003003CB">
              <w:t>66</w:t>
            </w:r>
          </w:p>
        </w:tc>
        <w:tc>
          <w:tcPr>
            <w:tcW w:w="940" w:type="dxa"/>
            <w:tcBorders>
              <w:top w:val="nil"/>
              <w:left w:val="nil"/>
              <w:bottom w:val="single" w:sz="4" w:space="0" w:color="auto"/>
              <w:right w:val="single" w:sz="4" w:space="0" w:color="auto"/>
            </w:tcBorders>
            <w:shd w:val="clear" w:color="000000" w:fill="FFFFFF"/>
            <w:noWrap/>
            <w:vAlign w:val="center"/>
            <w:hideMark/>
          </w:tcPr>
          <w:p w14:paraId="2FB86FD1" w14:textId="77777777" w:rsidR="003003CB" w:rsidRPr="003003CB" w:rsidRDefault="003003CB" w:rsidP="003003CB">
            <w:pPr>
              <w:jc w:val="center"/>
            </w:pPr>
            <w:r w:rsidRPr="003003CB">
              <w:t>48,88</w:t>
            </w:r>
          </w:p>
        </w:tc>
        <w:tc>
          <w:tcPr>
            <w:tcW w:w="1360" w:type="dxa"/>
            <w:tcBorders>
              <w:top w:val="nil"/>
              <w:left w:val="nil"/>
              <w:bottom w:val="single" w:sz="4" w:space="0" w:color="auto"/>
              <w:right w:val="single" w:sz="4" w:space="0" w:color="auto"/>
            </w:tcBorders>
            <w:shd w:val="clear" w:color="000000" w:fill="FFFFFF"/>
            <w:vAlign w:val="center"/>
            <w:hideMark/>
          </w:tcPr>
          <w:p w14:paraId="51A6649D" w14:textId="77777777" w:rsidR="003003CB" w:rsidRPr="003003CB" w:rsidRDefault="003003CB" w:rsidP="003003CB">
            <w:pPr>
              <w:jc w:val="center"/>
            </w:pPr>
            <w:r w:rsidRPr="003003CB">
              <w:t>3 226,08</w:t>
            </w:r>
          </w:p>
        </w:tc>
        <w:tc>
          <w:tcPr>
            <w:tcW w:w="1785" w:type="dxa"/>
            <w:tcBorders>
              <w:top w:val="nil"/>
              <w:left w:val="nil"/>
              <w:bottom w:val="single" w:sz="4" w:space="0" w:color="auto"/>
              <w:right w:val="single" w:sz="4" w:space="0" w:color="auto"/>
            </w:tcBorders>
            <w:shd w:val="clear" w:color="000000" w:fill="FFFFFF"/>
            <w:vAlign w:val="center"/>
            <w:hideMark/>
          </w:tcPr>
          <w:p w14:paraId="776EC402" w14:textId="77777777" w:rsidR="003003CB" w:rsidRPr="003003CB" w:rsidRDefault="003003CB" w:rsidP="003003CB">
            <w:pPr>
              <w:jc w:val="center"/>
            </w:pPr>
            <w:r w:rsidRPr="003003CB">
              <w:t>ГОСТ 4261-82</w:t>
            </w:r>
          </w:p>
        </w:tc>
        <w:tc>
          <w:tcPr>
            <w:tcW w:w="222" w:type="dxa"/>
            <w:vAlign w:val="center"/>
            <w:hideMark/>
          </w:tcPr>
          <w:p w14:paraId="6F626CEC" w14:textId="77777777" w:rsidR="003003CB" w:rsidRPr="003003CB" w:rsidRDefault="003003CB" w:rsidP="003003CB">
            <w:pPr>
              <w:rPr>
                <w:sz w:val="20"/>
                <w:szCs w:val="20"/>
              </w:rPr>
            </w:pPr>
          </w:p>
        </w:tc>
      </w:tr>
      <w:tr w:rsidR="003003CB" w:rsidRPr="003003CB" w14:paraId="7D903CA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77D0D02" w14:textId="77777777" w:rsidR="003003CB" w:rsidRPr="003003CB" w:rsidRDefault="003003CB" w:rsidP="003003CB">
            <w:pPr>
              <w:jc w:val="center"/>
            </w:pPr>
            <w:r w:rsidRPr="003003CB">
              <w:t>62</w:t>
            </w:r>
          </w:p>
        </w:tc>
        <w:tc>
          <w:tcPr>
            <w:tcW w:w="3460" w:type="dxa"/>
            <w:tcBorders>
              <w:top w:val="nil"/>
              <w:left w:val="nil"/>
              <w:bottom w:val="single" w:sz="4" w:space="0" w:color="auto"/>
              <w:right w:val="single" w:sz="4" w:space="0" w:color="auto"/>
            </w:tcBorders>
            <w:shd w:val="clear" w:color="000000" w:fill="FFFFFF"/>
            <w:vAlign w:val="center"/>
            <w:hideMark/>
          </w:tcPr>
          <w:p w14:paraId="7368E9FA" w14:textId="77777777" w:rsidR="003003CB" w:rsidRPr="003003CB" w:rsidRDefault="003003CB" w:rsidP="003003CB">
            <w:r w:rsidRPr="003003CB">
              <w:t xml:space="preserve">Зажим ПС-1-1 </w:t>
            </w:r>
          </w:p>
        </w:tc>
        <w:tc>
          <w:tcPr>
            <w:tcW w:w="1476" w:type="dxa"/>
            <w:tcBorders>
              <w:top w:val="nil"/>
              <w:left w:val="nil"/>
              <w:bottom w:val="single" w:sz="4" w:space="0" w:color="000000"/>
              <w:right w:val="single" w:sz="4" w:space="0" w:color="000000"/>
            </w:tcBorders>
            <w:shd w:val="clear" w:color="000000" w:fill="FFFFFF"/>
            <w:noWrap/>
            <w:vAlign w:val="center"/>
            <w:hideMark/>
          </w:tcPr>
          <w:p w14:paraId="1AE51D60"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62A4A19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0D84D7C" w14:textId="77777777" w:rsidR="003003CB" w:rsidRPr="003003CB" w:rsidRDefault="003003CB" w:rsidP="003003CB">
            <w:pPr>
              <w:jc w:val="center"/>
            </w:pPr>
            <w:r w:rsidRPr="003003CB">
              <w:t>14</w:t>
            </w:r>
          </w:p>
        </w:tc>
        <w:tc>
          <w:tcPr>
            <w:tcW w:w="940" w:type="dxa"/>
            <w:tcBorders>
              <w:top w:val="nil"/>
              <w:left w:val="nil"/>
              <w:bottom w:val="single" w:sz="4" w:space="0" w:color="auto"/>
              <w:right w:val="single" w:sz="4" w:space="0" w:color="auto"/>
            </w:tcBorders>
            <w:shd w:val="clear" w:color="000000" w:fill="FFFFFF"/>
            <w:vAlign w:val="center"/>
            <w:hideMark/>
          </w:tcPr>
          <w:p w14:paraId="65218541" w14:textId="77777777" w:rsidR="003003CB" w:rsidRPr="003003CB" w:rsidRDefault="003003CB" w:rsidP="003003CB">
            <w:pPr>
              <w:jc w:val="center"/>
            </w:pPr>
            <w:r w:rsidRPr="003003CB">
              <w:t>65,67</w:t>
            </w:r>
          </w:p>
        </w:tc>
        <w:tc>
          <w:tcPr>
            <w:tcW w:w="1360" w:type="dxa"/>
            <w:tcBorders>
              <w:top w:val="nil"/>
              <w:left w:val="nil"/>
              <w:bottom w:val="single" w:sz="4" w:space="0" w:color="auto"/>
              <w:right w:val="single" w:sz="4" w:space="0" w:color="auto"/>
            </w:tcBorders>
            <w:shd w:val="clear" w:color="000000" w:fill="FFFFFF"/>
            <w:vAlign w:val="center"/>
            <w:hideMark/>
          </w:tcPr>
          <w:p w14:paraId="52020E71" w14:textId="77777777" w:rsidR="003003CB" w:rsidRPr="003003CB" w:rsidRDefault="003003CB" w:rsidP="003003CB">
            <w:pPr>
              <w:jc w:val="center"/>
            </w:pPr>
            <w:r w:rsidRPr="003003CB">
              <w:t>919,38</w:t>
            </w:r>
          </w:p>
        </w:tc>
        <w:tc>
          <w:tcPr>
            <w:tcW w:w="1785" w:type="dxa"/>
            <w:tcBorders>
              <w:top w:val="nil"/>
              <w:left w:val="nil"/>
              <w:bottom w:val="single" w:sz="4" w:space="0" w:color="auto"/>
              <w:right w:val="single" w:sz="4" w:space="0" w:color="auto"/>
            </w:tcBorders>
            <w:shd w:val="clear" w:color="000000" w:fill="FFFFFF"/>
            <w:vAlign w:val="center"/>
            <w:hideMark/>
          </w:tcPr>
          <w:p w14:paraId="33F0DA3F" w14:textId="77777777" w:rsidR="003003CB" w:rsidRPr="003003CB" w:rsidRDefault="003003CB" w:rsidP="003003CB">
            <w:pPr>
              <w:jc w:val="center"/>
            </w:pPr>
            <w:r w:rsidRPr="003003CB">
              <w:t>ГОСТ 4261-82</w:t>
            </w:r>
          </w:p>
        </w:tc>
        <w:tc>
          <w:tcPr>
            <w:tcW w:w="222" w:type="dxa"/>
            <w:vAlign w:val="center"/>
            <w:hideMark/>
          </w:tcPr>
          <w:p w14:paraId="39F16A85" w14:textId="77777777" w:rsidR="003003CB" w:rsidRPr="003003CB" w:rsidRDefault="003003CB" w:rsidP="003003CB">
            <w:pPr>
              <w:rPr>
                <w:sz w:val="20"/>
                <w:szCs w:val="20"/>
              </w:rPr>
            </w:pPr>
          </w:p>
        </w:tc>
      </w:tr>
      <w:tr w:rsidR="003003CB" w:rsidRPr="003003CB" w14:paraId="1397C39B"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174497C" w14:textId="77777777" w:rsidR="003003CB" w:rsidRPr="003003CB" w:rsidRDefault="003003CB" w:rsidP="003003CB">
            <w:pPr>
              <w:jc w:val="center"/>
            </w:pPr>
            <w:r w:rsidRPr="003003CB">
              <w:t>63</w:t>
            </w:r>
          </w:p>
        </w:tc>
        <w:tc>
          <w:tcPr>
            <w:tcW w:w="3460" w:type="dxa"/>
            <w:tcBorders>
              <w:top w:val="nil"/>
              <w:left w:val="nil"/>
              <w:bottom w:val="single" w:sz="4" w:space="0" w:color="auto"/>
              <w:right w:val="single" w:sz="4" w:space="0" w:color="auto"/>
            </w:tcBorders>
            <w:shd w:val="clear" w:color="000000" w:fill="FFFFFF"/>
            <w:vAlign w:val="center"/>
            <w:hideMark/>
          </w:tcPr>
          <w:p w14:paraId="0533DA1D" w14:textId="77777777" w:rsidR="003003CB" w:rsidRPr="003003CB" w:rsidRDefault="003003CB" w:rsidP="003003CB">
            <w:r w:rsidRPr="003003CB">
              <w:t xml:space="preserve">Зажим ПС-2-1 </w:t>
            </w:r>
          </w:p>
        </w:tc>
        <w:tc>
          <w:tcPr>
            <w:tcW w:w="1476" w:type="dxa"/>
            <w:tcBorders>
              <w:top w:val="nil"/>
              <w:left w:val="nil"/>
              <w:bottom w:val="single" w:sz="4" w:space="0" w:color="000000"/>
              <w:right w:val="single" w:sz="4" w:space="0" w:color="000000"/>
            </w:tcBorders>
            <w:shd w:val="clear" w:color="000000" w:fill="FFFFFF"/>
            <w:noWrap/>
            <w:vAlign w:val="center"/>
            <w:hideMark/>
          </w:tcPr>
          <w:p w14:paraId="314349A0"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7D6C56B6"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0479148" w14:textId="77777777" w:rsidR="003003CB" w:rsidRPr="003003CB" w:rsidRDefault="003003CB" w:rsidP="003003CB">
            <w:pPr>
              <w:jc w:val="center"/>
            </w:pPr>
            <w:r w:rsidRPr="003003CB">
              <w:t>21</w:t>
            </w:r>
          </w:p>
        </w:tc>
        <w:tc>
          <w:tcPr>
            <w:tcW w:w="940" w:type="dxa"/>
            <w:tcBorders>
              <w:top w:val="nil"/>
              <w:left w:val="nil"/>
              <w:bottom w:val="single" w:sz="4" w:space="0" w:color="auto"/>
              <w:right w:val="single" w:sz="4" w:space="0" w:color="auto"/>
            </w:tcBorders>
            <w:shd w:val="clear" w:color="000000" w:fill="FFFFFF"/>
            <w:vAlign w:val="center"/>
            <w:hideMark/>
          </w:tcPr>
          <w:p w14:paraId="149D5917" w14:textId="77777777" w:rsidR="003003CB" w:rsidRPr="003003CB" w:rsidRDefault="003003CB" w:rsidP="003003CB">
            <w:pPr>
              <w:jc w:val="center"/>
            </w:pPr>
            <w:r w:rsidRPr="003003CB">
              <w:t>83,06</w:t>
            </w:r>
          </w:p>
        </w:tc>
        <w:tc>
          <w:tcPr>
            <w:tcW w:w="1360" w:type="dxa"/>
            <w:tcBorders>
              <w:top w:val="nil"/>
              <w:left w:val="nil"/>
              <w:bottom w:val="single" w:sz="4" w:space="0" w:color="auto"/>
              <w:right w:val="single" w:sz="4" w:space="0" w:color="auto"/>
            </w:tcBorders>
            <w:shd w:val="clear" w:color="000000" w:fill="FFFFFF"/>
            <w:vAlign w:val="center"/>
            <w:hideMark/>
          </w:tcPr>
          <w:p w14:paraId="736F8A57" w14:textId="77777777" w:rsidR="003003CB" w:rsidRPr="003003CB" w:rsidRDefault="003003CB" w:rsidP="003003CB">
            <w:pPr>
              <w:jc w:val="center"/>
            </w:pPr>
            <w:r w:rsidRPr="003003CB">
              <w:t>1 744,26</w:t>
            </w:r>
          </w:p>
        </w:tc>
        <w:tc>
          <w:tcPr>
            <w:tcW w:w="1785" w:type="dxa"/>
            <w:tcBorders>
              <w:top w:val="nil"/>
              <w:left w:val="nil"/>
              <w:bottom w:val="single" w:sz="4" w:space="0" w:color="auto"/>
              <w:right w:val="single" w:sz="4" w:space="0" w:color="auto"/>
            </w:tcBorders>
            <w:shd w:val="clear" w:color="000000" w:fill="FFFFFF"/>
            <w:vAlign w:val="center"/>
            <w:hideMark/>
          </w:tcPr>
          <w:p w14:paraId="191B1448" w14:textId="77777777" w:rsidR="003003CB" w:rsidRPr="003003CB" w:rsidRDefault="003003CB" w:rsidP="003003CB">
            <w:pPr>
              <w:jc w:val="center"/>
            </w:pPr>
            <w:r w:rsidRPr="003003CB">
              <w:t>ГОСТ 4261-82</w:t>
            </w:r>
          </w:p>
        </w:tc>
        <w:tc>
          <w:tcPr>
            <w:tcW w:w="222" w:type="dxa"/>
            <w:vAlign w:val="center"/>
            <w:hideMark/>
          </w:tcPr>
          <w:p w14:paraId="3EE5DE8E" w14:textId="77777777" w:rsidR="003003CB" w:rsidRPr="003003CB" w:rsidRDefault="003003CB" w:rsidP="003003CB">
            <w:pPr>
              <w:rPr>
                <w:sz w:val="20"/>
                <w:szCs w:val="20"/>
              </w:rPr>
            </w:pPr>
          </w:p>
        </w:tc>
      </w:tr>
      <w:tr w:rsidR="003003CB" w:rsidRPr="003003CB" w14:paraId="7CADE93B"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037D8DE" w14:textId="77777777" w:rsidR="003003CB" w:rsidRPr="003003CB" w:rsidRDefault="003003CB" w:rsidP="003003CB">
            <w:pPr>
              <w:jc w:val="center"/>
            </w:pPr>
            <w:r w:rsidRPr="003003CB">
              <w:t>64</w:t>
            </w:r>
          </w:p>
        </w:tc>
        <w:tc>
          <w:tcPr>
            <w:tcW w:w="3460" w:type="dxa"/>
            <w:tcBorders>
              <w:top w:val="nil"/>
              <w:left w:val="nil"/>
              <w:bottom w:val="single" w:sz="4" w:space="0" w:color="auto"/>
              <w:right w:val="single" w:sz="4" w:space="0" w:color="auto"/>
            </w:tcBorders>
            <w:shd w:val="clear" w:color="000000" w:fill="FFFFFF"/>
            <w:vAlign w:val="center"/>
            <w:hideMark/>
          </w:tcPr>
          <w:p w14:paraId="39878208" w14:textId="77777777" w:rsidR="003003CB" w:rsidRPr="003003CB" w:rsidRDefault="003003CB" w:rsidP="003003CB">
            <w:r w:rsidRPr="003003CB">
              <w:t>Изолятор ЛК-70/20-03 СП УХЛ1</w:t>
            </w:r>
          </w:p>
        </w:tc>
        <w:tc>
          <w:tcPr>
            <w:tcW w:w="1476" w:type="dxa"/>
            <w:tcBorders>
              <w:top w:val="nil"/>
              <w:left w:val="nil"/>
              <w:bottom w:val="single" w:sz="4" w:space="0" w:color="000000"/>
              <w:right w:val="single" w:sz="4" w:space="0" w:color="000000"/>
            </w:tcBorders>
            <w:shd w:val="clear" w:color="000000" w:fill="FFFFFF"/>
            <w:noWrap/>
            <w:vAlign w:val="center"/>
            <w:hideMark/>
          </w:tcPr>
          <w:p w14:paraId="1E944E64"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3A9011D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40A4CB0"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5A2CCA03" w14:textId="77777777" w:rsidR="003003CB" w:rsidRPr="003003CB" w:rsidRDefault="003003CB" w:rsidP="003003CB">
            <w:pPr>
              <w:jc w:val="center"/>
            </w:pPr>
            <w:r w:rsidRPr="003003CB">
              <w:t>1 500,00</w:t>
            </w:r>
          </w:p>
        </w:tc>
        <w:tc>
          <w:tcPr>
            <w:tcW w:w="1360" w:type="dxa"/>
            <w:tcBorders>
              <w:top w:val="nil"/>
              <w:left w:val="nil"/>
              <w:bottom w:val="single" w:sz="4" w:space="0" w:color="auto"/>
              <w:right w:val="single" w:sz="4" w:space="0" w:color="auto"/>
            </w:tcBorders>
            <w:shd w:val="clear" w:color="000000" w:fill="FFFFFF"/>
            <w:vAlign w:val="center"/>
            <w:hideMark/>
          </w:tcPr>
          <w:p w14:paraId="034EB946" w14:textId="77777777" w:rsidR="003003CB" w:rsidRPr="003003CB" w:rsidRDefault="003003CB" w:rsidP="003003CB">
            <w:pPr>
              <w:jc w:val="center"/>
            </w:pPr>
            <w:r w:rsidRPr="003003CB">
              <w:t>4 500,00</w:t>
            </w:r>
          </w:p>
        </w:tc>
        <w:tc>
          <w:tcPr>
            <w:tcW w:w="1785" w:type="dxa"/>
            <w:tcBorders>
              <w:top w:val="nil"/>
              <w:left w:val="nil"/>
              <w:bottom w:val="single" w:sz="4" w:space="0" w:color="auto"/>
              <w:right w:val="single" w:sz="4" w:space="0" w:color="auto"/>
            </w:tcBorders>
            <w:shd w:val="clear" w:color="000000" w:fill="FFFFFF"/>
            <w:vAlign w:val="center"/>
            <w:hideMark/>
          </w:tcPr>
          <w:p w14:paraId="7E266048" w14:textId="77777777" w:rsidR="003003CB" w:rsidRPr="003003CB" w:rsidRDefault="003003CB" w:rsidP="003003CB">
            <w:pPr>
              <w:jc w:val="center"/>
            </w:pPr>
            <w:r w:rsidRPr="003003CB">
              <w:t>ГОСТ 4261-82</w:t>
            </w:r>
          </w:p>
        </w:tc>
        <w:tc>
          <w:tcPr>
            <w:tcW w:w="222" w:type="dxa"/>
            <w:vAlign w:val="center"/>
            <w:hideMark/>
          </w:tcPr>
          <w:p w14:paraId="2148B0A8" w14:textId="77777777" w:rsidR="003003CB" w:rsidRPr="003003CB" w:rsidRDefault="003003CB" w:rsidP="003003CB">
            <w:pPr>
              <w:rPr>
                <w:sz w:val="20"/>
                <w:szCs w:val="20"/>
              </w:rPr>
            </w:pPr>
          </w:p>
        </w:tc>
      </w:tr>
      <w:tr w:rsidR="003003CB" w:rsidRPr="003003CB" w14:paraId="43864263"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6D97239" w14:textId="77777777" w:rsidR="003003CB" w:rsidRPr="003003CB" w:rsidRDefault="003003CB" w:rsidP="003003CB">
            <w:pPr>
              <w:jc w:val="center"/>
            </w:pPr>
            <w:r w:rsidRPr="003003CB">
              <w:t>65</w:t>
            </w:r>
          </w:p>
        </w:tc>
        <w:tc>
          <w:tcPr>
            <w:tcW w:w="3460" w:type="dxa"/>
            <w:tcBorders>
              <w:top w:val="nil"/>
              <w:left w:val="nil"/>
              <w:bottom w:val="single" w:sz="4" w:space="0" w:color="auto"/>
              <w:right w:val="single" w:sz="4" w:space="0" w:color="auto"/>
            </w:tcBorders>
            <w:shd w:val="clear" w:color="000000" w:fill="FFFFFF"/>
            <w:vAlign w:val="center"/>
            <w:hideMark/>
          </w:tcPr>
          <w:p w14:paraId="4EFFBCDD" w14:textId="77777777" w:rsidR="003003CB" w:rsidRPr="003003CB" w:rsidRDefault="003003CB" w:rsidP="003003CB">
            <w:r w:rsidRPr="003003CB">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43FD410D"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65B57699"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7D93B47A" w14:textId="77777777" w:rsidR="003003CB" w:rsidRPr="003003CB" w:rsidRDefault="003003CB" w:rsidP="003003CB">
            <w:pPr>
              <w:jc w:val="center"/>
            </w:pPr>
            <w:r w:rsidRPr="003003CB">
              <w:t>12</w:t>
            </w:r>
          </w:p>
        </w:tc>
        <w:tc>
          <w:tcPr>
            <w:tcW w:w="940" w:type="dxa"/>
            <w:tcBorders>
              <w:top w:val="nil"/>
              <w:left w:val="nil"/>
              <w:bottom w:val="single" w:sz="4" w:space="0" w:color="auto"/>
              <w:right w:val="single" w:sz="4" w:space="0" w:color="auto"/>
            </w:tcBorders>
            <w:shd w:val="clear" w:color="000000" w:fill="FFFFFF"/>
            <w:vAlign w:val="center"/>
            <w:hideMark/>
          </w:tcPr>
          <w:p w14:paraId="267FB7EA"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0CBF4EC6" w14:textId="77777777" w:rsidR="003003CB" w:rsidRPr="003003CB" w:rsidRDefault="003003CB" w:rsidP="003003CB">
            <w:pPr>
              <w:jc w:val="center"/>
            </w:pPr>
            <w:r w:rsidRPr="003003CB">
              <w:t>10 089,12</w:t>
            </w:r>
          </w:p>
        </w:tc>
        <w:tc>
          <w:tcPr>
            <w:tcW w:w="1785" w:type="dxa"/>
            <w:tcBorders>
              <w:top w:val="nil"/>
              <w:left w:val="nil"/>
              <w:bottom w:val="single" w:sz="4" w:space="0" w:color="auto"/>
              <w:right w:val="single" w:sz="4" w:space="0" w:color="auto"/>
            </w:tcBorders>
            <w:shd w:val="clear" w:color="000000" w:fill="FFFFFF"/>
            <w:vAlign w:val="center"/>
            <w:hideMark/>
          </w:tcPr>
          <w:p w14:paraId="223DAF57" w14:textId="77777777" w:rsidR="003003CB" w:rsidRPr="003003CB" w:rsidRDefault="003003CB" w:rsidP="003003CB">
            <w:pPr>
              <w:jc w:val="center"/>
            </w:pPr>
            <w:r w:rsidRPr="003003CB">
              <w:t>ГОСТ 4261-82</w:t>
            </w:r>
          </w:p>
        </w:tc>
        <w:tc>
          <w:tcPr>
            <w:tcW w:w="222" w:type="dxa"/>
            <w:vAlign w:val="center"/>
            <w:hideMark/>
          </w:tcPr>
          <w:p w14:paraId="337C52EE" w14:textId="77777777" w:rsidR="003003CB" w:rsidRPr="003003CB" w:rsidRDefault="003003CB" w:rsidP="003003CB">
            <w:pPr>
              <w:rPr>
                <w:sz w:val="20"/>
                <w:szCs w:val="20"/>
              </w:rPr>
            </w:pPr>
          </w:p>
        </w:tc>
      </w:tr>
      <w:tr w:rsidR="003003CB" w:rsidRPr="003003CB" w14:paraId="35F4F799"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0ADA636" w14:textId="77777777" w:rsidR="003003CB" w:rsidRPr="003003CB" w:rsidRDefault="003003CB" w:rsidP="003003CB">
            <w:pPr>
              <w:jc w:val="center"/>
            </w:pPr>
            <w:r w:rsidRPr="003003CB">
              <w:t>66</w:t>
            </w:r>
          </w:p>
        </w:tc>
        <w:tc>
          <w:tcPr>
            <w:tcW w:w="3460" w:type="dxa"/>
            <w:tcBorders>
              <w:top w:val="nil"/>
              <w:left w:val="nil"/>
              <w:bottom w:val="single" w:sz="4" w:space="0" w:color="auto"/>
              <w:right w:val="single" w:sz="4" w:space="0" w:color="auto"/>
            </w:tcBorders>
            <w:shd w:val="clear" w:color="000000" w:fill="FFFFFF"/>
            <w:vAlign w:val="center"/>
            <w:hideMark/>
          </w:tcPr>
          <w:p w14:paraId="70CE1BB6" w14:textId="77777777" w:rsidR="003003CB" w:rsidRPr="003003CB" w:rsidRDefault="003003CB" w:rsidP="003003CB">
            <w:r w:rsidRPr="003003CB">
              <w:t xml:space="preserve">Изолятор ШФ-20 Г </w:t>
            </w:r>
          </w:p>
        </w:tc>
        <w:tc>
          <w:tcPr>
            <w:tcW w:w="1476" w:type="dxa"/>
            <w:tcBorders>
              <w:top w:val="nil"/>
              <w:left w:val="nil"/>
              <w:bottom w:val="single" w:sz="4" w:space="0" w:color="000000"/>
              <w:right w:val="single" w:sz="4" w:space="0" w:color="000000"/>
            </w:tcBorders>
            <w:shd w:val="clear" w:color="000000" w:fill="FFFFFF"/>
            <w:noWrap/>
            <w:vAlign w:val="center"/>
            <w:hideMark/>
          </w:tcPr>
          <w:p w14:paraId="2E0A1ADE"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54B572F7"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0085009" w14:textId="77777777" w:rsidR="003003CB" w:rsidRPr="003003CB" w:rsidRDefault="003003CB" w:rsidP="003003CB">
            <w:pPr>
              <w:jc w:val="center"/>
            </w:pPr>
            <w:r w:rsidRPr="003003CB">
              <w:t>49</w:t>
            </w:r>
          </w:p>
        </w:tc>
        <w:tc>
          <w:tcPr>
            <w:tcW w:w="940" w:type="dxa"/>
            <w:tcBorders>
              <w:top w:val="nil"/>
              <w:left w:val="nil"/>
              <w:bottom w:val="single" w:sz="4" w:space="0" w:color="auto"/>
              <w:right w:val="single" w:sz="4" w:space="0" w:color="auto"/>
            </w:tcBorders>
            <w:shd w:val="clear" w:color="000000" w:fill="FFFFFF"/>
            <w:vAlign w:val="center"/>
            <w:hideMark/>
          </w:tcPr>
          <w:p w14:paraId="69F34F18" w14:textId="77777777" w:rsidR="003003CB" w:rsidRPr="003003CB" w:rsidRDefault="003003CB" w:rsidP="003003CB">
            <w:pPr>
              <w:jc w:val="center"/>
            </w:pPr>
            <w:r w:rsidRPr="003003CB">
              <w:t>383,24</w:t>
            </w:r>
          </w:p>
        </w:tc>
        <w:tc>
          <w:tcPr>
            <w:tcW w:w="1360" w:type="dxa"/>
            <w:tcBorders>
              <w:top w:val="nil"/>
              <w:left w:val="nil"/>
              <w:bottom w:val="single" w:sz="4" w:space="0" w:color="auto"/>
              <w:right w:val="single" w:sz="4" w:space="0" w:color="auto"/>
            </w:tcBorders>
            <w:shd w:val="clear" w:color="000000" w:fill="FFFFFF"/>
            <w:vAlign w:val="center"/>
            <w:hideMark/>
          </w:tcPr>
          <w:p w14:paraId="362E4627" w14:textId="77777777" w:rsidR="003003CB" w:rsidRPr="003003CB" w:rsidRDefault="003003CB" w:rsidP="003003CB">
            <w:pPr>
              <w:jc w:val="center"/>
            </w:pPr>
            <w:r w:rsidRPr="003003CB">
              <w:t>18 778,76</w:t>
            </w:r>
          </w:p>
        </w:tc>
        <w:tc>
          <w:tcPr>
            <w:tcW w:w="1785" w:type="dxa"/>
            <w:tcBorders>
              <w:top w:val="nil"/>
              <w:left w:val="nil"/>
              <w:bottom w:val="single" w:sz="4" w:space="0" w:color="auto"/>
              <w:right w:val="single" w:sz="4" w:space="0" w:color="auto"/>
            </w:tcBorders>
            <w:shd w:val="clear" w:color="000000" w:fill="FFFFFF"/>
            <w:vAlign w:val="center"/>
            <w:hideMark/>
          </w:tcPr>
          <w:p w14:paraId="2846185E" w14:textId="77777777" w:rsidR="003003CB" w:rsidRPr="003003CB" w:rsidRDefault="003003CB" w:rsidP="003003CB">
            <w:pPr>
              <w:jc w:val="center"/>
            </w:pPr>
            <w:r w:rsidRPr="003003CB">
              <w:t>ГОСТ 4261-82</w:t>
            </w:r>
          </w:p>
        </w:tc>
        <w:tc>
          <w:tcPr>
            <w:tcW w:w="222" w:type="dxa"/>
            <w:vAlign w:val="center"/>
            <w:hideMark/>
          </w:tcPr>
          <w:p w14:paraId="24218B97" w14:textId="77777777" w:rsidR="003003CB" w:rsidRPr="003003CB" w:rsidRDefault="003003CB" w:rsidP="003003CB">
            <w:pPr>
              <w:rPr>
                <w:sz w:val="20"/>
                <w:szCs w:val="20"/>
              </w:rPr>
            </w:pPr>
          </w:p>
        </w:tc>
      </w:tr>
      <w:tr w:rsidR="003003CB" w:rsidRPr="003003CB" w14:paraId="3D33EEAC" w14:textId="77777777" w:rsidTr="003003CB">
        <w:trPr>
          <w:trHeight w:val="6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1CB76F6" w14:textId="77777777" w:rsidR="003003CB" w:rsidRPr="003003CB" w:rsidRDefault="003003CB" w:rsidP="003003CB">
            <w:pPr>
              <w:jc w:val="center"/>
            </w:pPr>
            <w:r w:rsidRPr="003003CB">
              <w:t>67</w:t>
            </w:r>
          </w:p>
        </w:tc>
        <w:tc>
          <w:tcPr>
            <w:tcW w:w="3460" w:type="dxa"/>
            <w:tcBorders>
              <w:top w:val="nil"/>
              <w:left w:val="nil"/>
              <w:bottom w:val="single" w:sz="4" w:space="0" w:color="auto"/>
              <w:right w:val="single" w:sz="4" w:space="0" w:color="auto"/>
            </w:tcBorders>
            <w:shd w:val="clear" w:color="000000" w:fill="FFFFFF"/>
            <w:vAlign w:val="center"/>
            <w:hideMark/>
          </w:tcPr>
          <w:p w14:paraId="459F6EB1" w14:textId="77777777" w:rsidR="003003CB" w:rsidRPr="003003CB" w:rsidRDefault="003003CB" w:rsidP="003003CB">
            <w:r w:rsidRPr="003003CB">
              <w:t>Колпачки К 6</w:t>
            </w:r>
          </w:p>
        </w:tc>
        <w:tc>
          <w:tcPr>
            <w:tcW w:w="1476" w:type="dxa"/>
            <w:tcBorders>
              <w:top w:val="nil"/>
              <w:left w:val="nil"/>
              <w:bottom w:val="single" w:sz="4" w:space="0" w:color="000000"/>
              <w:right w:val="single" w:sz="4" w:space="0" w:color="000000"/>
            </w:tcBorders>
            <w:shd w:val="clear" w:color="000000" w:fill="FFFFFF"/>
            <w:noWrap/>
            <w:vAlign w:val="center"/>
            <w:hideMark/>
          </w:tcPr>
          <w:p w14:paraId="10666667"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437338B0"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3652856A" w14:textId="77777777" w:rsidR="003003CB" w:rsidRPr="003003CB" w:rsidRDefault="003003CB" w:rsidP="003003CB">
            <w:pPr>
              <w:jc w:val="center"/>
            </w:pPr>
            <w:r w:rsidRPr="003003CB">
              <w:t>18</w:t>
            </w:r>
          </w:p>
        </w:tc>
        <w:tc>
          <w:tcPr>
            <w:tcW w:w="940" w:type="dxa"/>
            <w:tcBorders>
              <w:top w:val="nil"/>
              <w:left w:val="nil"/>
              <w:bottom w:val="single" w:sz="4" w:space="0" w:color="auto"/>
              <w:right w:val="single" w:sz="4" w:space="0" w:color="auto"/>
            </w:tcBorders>
            <w:shd w:val="clear" w:color="000000" w:fill="FFFFFF"/>
            <w:noWrap/>
            <w:vAlign w:val="center"/>
            <w:hideMark/>
          </w:tcPr>
          <w:p w14:paraId="16D5064E" w14:textId="77777777" w:rsidR="003003CB" w:rsidRPr="003003CB" w:rsidRDefault="003003CB" w:rsidP="003003CB">
            <w:pPr>
              <w:jc w:val="center"/>
            </w:pPr>
            <w:r w:rsidRPr="003003CB">
              <w:t>7,87</w:t>
            </w:r>
          </w:p>
        </w:tc>
        <w:tc>
          <w:tcPr>
            <w:tcW w:w="1360" w:type="dxa"/>
            <w:tcBorders>
              <w:top w:val="nil"/>
              <w:left w:val="nil"/>
              <w:bottom w:val="single" w:sz="4" w:space="0" w:color="auto"/>
              <w:right w:val="single" w:sz="4" w:space="0" w:color="auto"/>
            </w:tcBorders>
            <w:shd w:val="clear" w:color="000000" w:fill="FFFFFF"/>
            <w:vAlign w:val="center"/>
            <w:hideMark/>
          </w:tcPr>
          <w:p w14:paraId="055FAD2A" w14:textId="77777777" w:rsidR="003003CB" w:rsidRPr="003003CB" w:rsidRDefault="003003CB" w:rsidP="003003CB">
            <w:pPr>
              <w:jc w:val="center"/>
            </w:pPr>
            <w:r w:rsidRPr="003003CB">
              <w:t>141,66</w:t>
            </w:r>
          </w:p>
        </w:tc>
        <w:tc>
          <w:tcPr>
            <w:tcW w:w="1785" w:type="dxa"/>
            <w:tcBorders>
              <w:top w:val="nil"/>
              <w:left w:val="nil"/>
              <w:bottom w:val="single" w:sz="4" w:space="0" w:color="auto"/>
              <w:right w:val="single" w:sz="4" w:space="0" w:color="auto"/>
            </w:tcBorders>
            <w:shd w:val="clear" w:color="000000" w:fill="FFFFFF"/>
            <w:vAlign w:val="center"/>
            <w:hideMark/>
          </w:tcPr>
          <w:p w14:paraId="4282DB08" w14:textId="77777777" w:rsidR="003003CB" w:rsidRPr="003003CB" w:rsidRDefault="003003CB" w:rsidP="003003CB">
            <w:pPr>
              <w:jc w:val="center"/>
            </w:pPr>
            <w:r w:rsidRPr="003003CB">
              <w:t>ГОСТ 4261-82</w:t>
            </w:r>
          </w:p>
        </w:tc>
        <w:tc>
          <w:tcPr>
            <w:tcW w:w="222" w:type="dxa"/>
            <w:vAlign w:val="center"/>
            <w:hideMark/>
          </w:tcPr>
          <w:p w14:paraId="31199348" w14:textId="77777777" w:rsidR="003003CB" w:rsidRPr="003003CB" w:rsidRDefault="003003CB" w:rsidP="003003CB">
            <w:pPr>
              <w:rPr>
                <w:sz w:val="20"/>
                <w:szCs w:val="20"/>
              </w:rPr>
            </w:pPr>
          </w:p>
        </w:tc>
      </w:tr>
      <w:tr w:rsidR="003003CB" w:rsidRPr="003003CB" w14:paraId="4C054DFA"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C581B32" w14:textId="77777777" w:rsidR="003003CB" w:rsidRPr="003003CB" w:rsidRDefault="003003CB" w:rsidP="003003CB">
            <w:pPr>
              <w:jc w:val="center"/>
            </w:pPr>
            <w:r w:rsidRPr="003003CB">
              <w:t>68</w:t>
            </w:r>
          </w:p>
        </w:tc>
        <w:tc>
          <w:tcPr>
            <w:tcW w:w="3460" w:type="dxa"/>
            <w:tcBorders>
              <w:top w:val="nil"/>
              <w:left w:val="nil"/>
              <w:bottom w:val="single" w:sz="4" w:space="0" w:color="auto"/>
              <w:right w:val="single" w:sz="4" w:space="0" w:color="auto"/>
            </w:tcBorders>
            <w:shd w:val="clear" w:color="000000" w:fill="FFFFFF"/>
            <w:vAlign w:val="center"/>
            <w:hideMark/>
          </w:tcPr>
          <w:p w14:paraId="2B18176B" w14:textId="77777777" w:rsidR="003003CB" w:rsidRPr="003003CB" w:rsidRDefault="003003CB" w:rsidP="003003CB">
            <w:r w:rsidRPr="003003CB">
              <w:t>Колпачки К 9</w:t>
            </w:r>
          </w:p>
        </w:tc>
        <w:tc>
          <w:tcPr>
            <w:tcW w:w="1476" w:type="dxa"/>
            <w:tcBorders>
              <w:top w:val="nil"/>
              <w:left w:val="nil"/>
              <w:bottom w:val="single" w:sz="4" w:space="0" w:color="000000"/>
              <w:right w:val="single" w:sz="4" w:space="0" w:color="000000"/>
            </w:tcBorders>
            <w:shd w:val="clear" w:color="000000" w:fill="FFFFFF"/>
            <w:noWrap/>
            <w:vAlign w:val="center"/>
            <w:hideMark/>
          </w:tcPr>
          <w:p w14:paraId="56473DEF" w14:textId="77777777" w:rsidR="003003CB" w:rsidRPr="003003CB" w:rsidRDefault="003003CB" w:rsidP="003003CB">
            <w:pPr>
              <w:jc w:val="center"/>
            </w:pPr>
            <w:r w:rsidRPr="003003CB">
              <w:t>27.33.14.000</w:t>
            </w:r>
          </w:p>
        </w:tc>
        <w:tc>
          <w:tcPr>
            <w:tcW w:w="853" w:type="dxa"/>
            <w:tcBorders>
              <w:top w:val="nil"/>
              <w:left w:val="nil"/>
              <w:bottom w:val="single" w:sz="4" w:space="0" w:color="000000"/>
              <w:right w:val="single" w:sz="4" w:space="0" w:color="000000"/>
            </w:tcBorders>
            <w:shd w:val="clear" w:color="000000" w:fill="FFFFFF"/>
            <w:noWrap/>
            <w:vAlign w:val="center"/>
            <w:hideMark/>
          </w:tcPr>
          <w:p w14:paraId="061FE06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FF09C73" w14:textId="77777777" w:rsidR="003003CB" w:rsidRPr="003003CB" w:rsidRDefault="003003CB" w:rsidP="003003CB">
            <w:pPr>
              <w:jc w:val="center"/>
            </w:pPr>
            <w:r w:rsidRPr="003003CB">
              <w:t>30</w:t>
            </w:r>
          </w:p>
        </w:tc>
        <w:tc>
          <w:tcPr>
            <w:tcW w:w="940" w:type="dxa"/>
            <w:tcBorders>
              <w:top w:val="nil"/>
              <w:left w:val="nil"/>
              <w:bottom w:val="single" w:sz="4" w:space="0" w:color="auto"/>
              <w:right w:val="single" w:sz="4" w:space="0" w:color="auto"/>
            </w:tcBorders>
            <w:shd w:val="clear" w:color="000000" w:fill="FFFFFF"/>
            <w:noWrap/>
            <w:vAlign w:val="center"/>
            <w:hideMark/>
          </w:tcPr>
          <w:p w14:paraId="1CAE90C4" w14:textId="77777777" w:rsidR="003003CB" w:rsidRPr="003003CB" w:rsidRDefault="003003CB" w:rsidP="003003CB">
            <w:pPr>
              <w:jc w:val="center"/>
            </w:pPr>
            <w:r w:rsidRPr="003003CB">
              <w:t>10,13</w:t>
            </w:r>
          </w:p>
        </w:tc>
        <w:tc>
          <w:tcPr>
            <w:tcW w:w="1360" w:type="dxa"/>
            <w:tcBorders>
              <w:top w:val="nil"/>
              <w:left w:val="nil"/>
              <w:bottom w:val="single" w:sz="4" w:space="0" w:color="auto"/>
              <w:right w:val="single" w:sz="4" w:space="0" w:color="auto"/>
            </w:tcBorders>
            <w:shd w:val="clear" w:color="000000" w:fill="FFFFFF"/>
            <w:vAlign w:val="center"/>
            <w:hideMark/>
          </w:tcPr>
          <w:p w14:paraId="6FF47063" w14:textId="77777777" w:rsidR="003003CB" w:rsidRPr="003003CB" w:rsidRDefault="003003CB" w:rsidP="003003CB">
            <w:pPr>
              <w:jc w:val="center"/>
            </w:pPr>
            <w:r w:rsidRPr="003003CB">
              <w:t>303,90</w:t>
            </w:r>
          </w:p>
        </w:tc>
        <w:tc>
          <w:tcPr>
            <w:tcW w:w="1785" w:type="dxa"/>
            <w:tcBorders>
              <w:top w:val="nil"/>
              <w:left w:val="nil"/>
              <w:bottom w:val="single" w:sz="4" w:space="0" w:color="auto"/>
              <w:right w:val="single" w:sz="4" w:space="0" w:color="auto"/>
            </w:tcBorders>
            <w:shd w:val="clear" w:color="000000" w:fill="FFFFFF"/>
            <w:vAlign w:val="center"/>
            <w:hideMark/>
          </w:tcPr>
          <w:p w14:paraId="0F888738" w14:textId="77777777" w:rsidR="003003CB" w:rsidRPr="003003CB" w:rsidRDefault="003003CB" w:rsidP="003003CB">
            <w:pPr>
              <w:jc w:val="center"/>
            </w:pPr>
            <w:r w:rsidRPr="003003CB">
              <w:t>ГОСТ 27661-88</w:t>
            </w:r>
          </w:p>
        </w:tc>
        <w:tc>
          <w:tcPr>
            <w:tcW w:w="222" w:type="dxa"/>
            <w:vAlign w:val="center"/>
            <w:hideMark/>
          </w:tcPr>
          <w:p w14:paraId="03B82F90" w14:textId="77777777" w:rsidR="003003CB" w:rsidRPr="003003CB" w:rsidRDefault="003003CB" w:rsidP="003003CB">
            <w:pPr>
              <w:rPr>
                <w:sz w:val="20"/>
                <w:szCs w:val="20"/>
              </w:rPr>
            </w:pPr>
          </w:p>
        </w:tc>
      </w:tr>
      <w:tr w:rsidR="003003CB" w:rsidRPr="003003CB" w14:paraId="58894134"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28D3F2C" w14:textId="77777777" w:rsidR="003003CB" w:rsidRPr="003003CB" w:rsidRDefault="003003CB" w:rsidP="003003CB">
            <w:pPr>
              <w:jc w:val="center"/>
            </w:pPr>
            <w:r w:rsidRPr="003003CB">
              <w:t>69</w:t>
            </w:r>
          </w:p>
        </w:tc>
        <w:tc>
          <w:tcPr>
            <w:tcW w:w="3460" w:type="dxa"/>
            <w:tcBorders>
              <w:top w:val="nil"/>
              <w:left w:val="nil"/>
              <w:bottom w:val="single" w:sz="4" w:space="0" w:color="auto"/>
              <w:right w:val="single" w:sz="4" w:space="0" w:color="auto"/>
            </w:tcBorders>
            <w:shd w:val="clear" w:color="000000" w:fill="FFFFFF"/>
            <w:vAlign w:val="center"/>
            <w:hideMark/>
          </w:tcPr>
          <w:p w14:paraId="7FBD3C2B" w14:textId="77777777" w:rsidR="003003CB" w:rsidRPr="003003CB" w:rsidRDefault="003003CB" w:rsidP="003003CB">
            <w:r w:rsidRPr="003003CB">
              <w:t xml:space="preserve">Серьга СРС-7-16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19BA3EE1"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190AEE85"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36D214F" w14:textId="77777777" w:rsidR="003003CB" w:rsidRPr="003003CB" w:rsidRDefault="003003CB" w:rsidP="003003CB">
            <w:pPr>
              <w:jc w:val="center"/>
            </w:pPr>
            <w:r w:rsidRPr="003003CB">
              <w:t>24</w:t>
            </w:r>
          </w:p>
        </w:tc>
        <w:tc>
          <w:tcPr>
            <w:tcW w:w="940" w:type="dxa"/>
            <w:tcBorders>
              <w:top w:val="nil"/>
              <w:left w:val="nil"/>
              <w:bottom w:val="single" w:sz="4" w:space="0" w:color="auto"/>
              <w:right w:val="single" w:sz="4" w:space="0" w:color="auto"/>
            </w:tcBorders>
            <w:shd w:val="clear" w:color="000000" w:fill="FFFFFF"/>
            <w:vAlign w:val="center"/>
            <w:hideMark/>
          </w:tcPr>
          <w:p w14:paraId="1CA3A7FF" w14:textId="77777777" w:rsidR="003003CB" w:rsidRPr="003003CB" w:rsidRDefault="003003CB" w:rsidP="003003CB">
            <w:pPr>
              <w:jc w:val="center"/>
            </w:pPr>
            <w:r w:rsidRPr="003003CB">
              <w:t>118,18</w:t>
            </w:r>
          </w:p>
        </w:tc>
        <w:tc>
          <w:tcPr>
            <w:tcW w:w="1360" w:type="dxa"/>
            <w:tcBorders>
              <w:top w:val="nil"/>
              <w:left w:val="nil"/>
              <w:bottom w:val="single" w:sz="4" w:space="0" w:color="auto"/>
              <w:right w:val="single" w:sz="4" w:space="0" w:color="auto"/>
            </w:tcBorders>
            <w:shd w:val="clear" w:color="000000" w:fill="FFFFFF"/>
            <w:vAlign w:val="center"/>
            <w:hideMark/>
          </w:tcPr>
          <w:p w14:paraId="4D70A260" w14:textId="77777777" w:rsidR="003003CB" w:rsidRPr="003003CB" w:rsidRDefault="003003CB" w:rsidP="003003CB">
            <w:pPr>
              <w:jc w:val="center"/>
            </w:pPr>
            <w:r w:rsidRPr="003003CB">
              <w:t>2 836,32</w:t>
            </w:r>
          </w:p>
        </w:tc>
        <w:tc>
          <w:tcPr>
            <w:tcW w:w="1785" w:type="dxa"/>
            <w:tcBorders>
              <w:top w:val="nil"/>
              <w:left w:val="nil"/>
              <w:bottom w:val="single" w:sz="4" w:space="0" w:color="auto"/>
              <w:right w:val="single" w:sz="4" w:space="0" w:color="auto"/>
            </w:tcBorders>
            <w:shd w:val="clear" w:color="000000" w:fill="FFFFFF"/>
            <w:vAlign w:val="center"/>
            <w:hideMark/>
          </w:tcPr>
          <w:p w14:paraId="75121450" w14:textId="77777777" w:rsidR="003003CB" w:rsidRPr="003003CB" w:rsidRDefault="003003CB" w:rsidP="003003CB">
            <w:pPr>
              <w:jc w:val="center"/>
            </w:pPr>
            <w:r w:rsidRPr="003003CB">
              <w:t>ГОСТ 27661-88</w:t>
            </w:r>
          </w:p>
        </w:tc>
        <w:tc>
          <w:tcPr>
            <w:tcW w:w="222" w:type="dxa"/>
            <w:vAlign w:val="center"/>
            <w:hideMark/>
          </w:tcPr>
          <w:p w14:paraId="51A2404A" w14:textId="77777777" w:rsidR="003003CB" w:rsidRPr="003003CB" w:rsidRDefault="003003CB" w:rsidP="003003CB">
            <w:pPr>
              <w:rPr>
                <w:sz w:val="20"/>
                <w:szCs w:val="20"/>
              </w:rPr>
            </w:pPr>
          </w:p>
        </w:tc>
      </w:tr>
      <w:tr w:rsidR="003003CB" w:rsidRPr="003003CB" w14:paraId="43233EF0"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4975E6E" w14:textId="77777777" w:rsidR="003003CB" w:rsidRPr="003003CB" w:rsidRDefault="003003CB" w:rsidP="003003CB">
            <w:pPr>
              <w:jc w:val="center"/>
            </w:pPr>
            <w:r w:rsidRPr="003003CB">
              <w:t>70</w:t>
            </w:r>
          </w:p>
        </w:tc>
        <w:tc>
          <w:tcPr>
            <w:tcW w:w="3460" w:type="dxa"/>
            <w:tcBorders>
              <w:top w:val="nil"/>
              <w:left w:val="nil"/>
              <w:bottom w:val="single" w:sz="4" w:space="0" w:color="auto"/>
              <w:right w:val="single" w:sz="4" w:space="0" w:color="auto"/>
            </w:tcBorders>
            <w:shd w:val="clear" w:color="000000" w:fill="FFFFFF"/>
            <w:vAlign w:val="center"/>
            <w:hideMark/>
          </w:tcPr>
          <w:p w14:paraId="5E0E6312" w14:textId="77777777" w:rsidR="003003CB" w:rsidRPr="003003CB" w:rsidRDefault="003003CB" w:rsidP="003003CB">
            <w:r w:rsidRPr="003003CB">
              <w:t>Скоба СШ-2</w:t>
            </w:r>
          </w:p>
        </w:tc>
        <w:tc>
          <w:tcPr>
            <w:tcW w:w="1476" w:type="dxa"/>
            <w:tcBorders>
              <w:top w:val="nil"/>
              <w:left w:val="nil"/>
              <w:bottom w:val="single" w:sz="4" w:space="0" w:color="000000"/>
              <w:right w:val="single" w:sz="4" w:space="0" w:color="000000"/>
            </w:tcBorders>
            <w:shd w:val="clear" w:color="000000" w:fill="FFFFFF"/>
            <w:noWrap/>
            <w:vAlign w:val="center"/>
            <w:hideMark/>
          </w:tcPr>
          <w:p w14:paraId="68FBA3D2" w14:textId="77777777" w:rsidR="003003CB" w:rsidRPr="003003CB" w:rsidRDefault="003003CB" w:rsidP="003003CB">
            <w:pPr>
              <w:jc w:val="center"/>
            </w:pPr>
            <w:r w:rsidRPr="003003CB">
              <w:t>27.33.13.130</w:t>
            </w:r>
          </w:p>
        </w:tc>
        <w:tc>
          <w:tcPr>
            <w:tcW w:w="853" w:type="dxa"/>
            <w:tcBorders>
              <w:top w:val="nil"/>
              <w:left w:val="nil"/>
              <w:bottom w:val="single" w:sz="4" w:space="0" w:color="000000"/>
              <w:right w:val="single" w:sz="4" w:space="0" w:color="000000"/>
            </w:tcBorders>
            <w:shd w:val="clear" w:color="000000" w:fill="FFFFFF"/>
            <w:noWrap/>
            <w:vAlign w:val="center"/>
            <w:hideMark/>
          </w:tcPr>
          <w:p w14:paraId="18C899EA"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2C56BB0" w14:textId="77777777" w:rsidR="003003CB" w:rsidRPr="003003CB" w:rsidRDefault="003003CB" w:rsidP="003003CB">
            <w:pPr>
              <w:jc w:val="center"/>
            </w:pPr>
            <w:r w:rsidRPr="003003CB">
              <w:t>16</w:t>
            </w:r>
          </w:p>
        </w:tc>
        <w:tc>
          <w:tcPr>
            <w:tcW w:w="940" w:type="dxa"/>
            <w:tcBorders>
              <w:top w:val="nil"/>
              <w:left w:val="nil"/>
              <w:bottom w:val="single" w:sz="4" w:space="0" w:color="auto"/>
              <w:right w:val="single" w:sz="4" w:space="0" w:color="auto"/>
            </w:tcBorders>
            <w:shd w:val="clear" w:color="000000" w:fill="FFFFFF"/>
            <w:vAlign w:val="center"/>
            <w:hideMark/>
          </w:tcPr>
          <w:p w14:paraId="4AC13C4B" w14:textId="77777777" w:rsidR="003003CB" w:rsidRPr="003003CB" w:rsidRDefault="003003CB" w:rsidP="003003CB">
            <w:pPr>
              <w:jc w:val="center"/>
            </w:pPr>
            <w:r w:rsidRPr="003003CB">
              <w:t>253,24</w:t>
            </w:r>
          </w:p>
        </w:tc>
        <w:tc>
          <w:tcPr>
            <w:tcW w:w="1360" w:type="dxa"/>
            <w:tcBorders>
              <w:top w:val="nil"/>
              <w:left w:val="nil"/>
              <w:bottom w:val="single" w:sz="4" w:space="0" w:color="auto"/>
              <w:right w:val="single" w:sz="4" w:space="0" w:color="auto"/>
            </w:tcBorders>
            <w:shd w:val="clear" w:color="000000" w:fill="FFFFFF"/>
            <w:vAlign w:val="center"/>
            <w:hideMark/>
          </w:tcPr>
          <w:p w14:paraId="7232DEA9" w14:textId="77777777" w:rsidR="003003CB" w:rsidRPr="003003CB" w:rsidRDefault="003003CB" w:rsidP="003003CB">
            <w:pPr>
              <w:jc w:val="center"/>
            </w:pPr>
            <w:r w:rsidRPr="003003CB">
              <w:t>4 051,84</w:t>
            </w:r>
          </w:p>
        </w:tc>
        <w:tc>
          <w:tcPr>
            <w:tcW w:w="1785" w:type="dxa"/>
            <w:tcBorders>
              <w:top w:val="nil"/>
              <w:left w:val="nil"/>
              <w:bottom w:val="single" w:sz="4" w:space="0" w:color="auto"/>
              <w:right w:val="single" w:sz="4" w:space="0" w:color="auto"/>
            </w:tcBorders>
            <w:shd w:val="clear" w:color="000000" w:fill="FFFFFF"/>
            <w:vAlign w:val="center"/>
            <w:hideMark/>
          </w:tcPr>
          <w:p w14:paraId="2494FC4C" w14:textId="77777777" w:rsidR="003003CB" w:rsidRPr="003003CB" w:rsidRDefault="003003CB" w:rsidP="003003CB">
            <w:pPr>
              <w:jc w:val="center"/>
            </w:pPr>
            <w:r w:rsidRPr="003003CB">
              <w:t>ГОСТ 27661-88</w:t>
            </w:r>
          </w:p>
        </w:tc>
        <w:tc>
          <w:tcPr>
            <w:tcW w:w="222" w:type="dxa"/>
            <w:vAlign w:val="center"/>
            <w:hideMark/>
          </w:tcPr>
          <w:p w14:paraId="029FAFAD" w14:textId="77777777" w:rsidR="003003CB" w:rsidRPr="003003CB" w:rsidRDefault="003003CB" w:rsidP="003003CB">
            <w:pPr>
              <w:rPr>
                <w:sz w:val="20"/>
                <w:szCs w:val="20"/>
              </w:rPr>
            </w:pPr>
          </w:p>
        </w:tc>
      </w:tr>
      <w:tr w:rsidR="003003CB" w:rsidRPr="003003CB" w14:paraId="119478A4"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A3254C8" w14:textId="77777777" w:rsidR="003003CB" w:rsidRPr="003003CB" w:rsidRDefault="003003CB" w:rsidP="003003CB">
            <w:pPr>
              <w:jc w:val="center"/>
            </w:pPr>
            <w:r w:rsidRPr="003003CB">
              <w:t>71</w:t>
            </w:r>
          </w:p>
        </w:tc>
        <w:tc>
          <w:tcPr>
            <w:tcW w:w="3460" w:type="dxa"/>
            <w:tcBorders>
              <w:top w:val="nil"/>
              <w:left w:val="nil"/>
              <w:bottom w:val="nil"/>
              <w:right w:val="single" w:sz="4" w:space="0" w:color="auto"/>
            </w:tcBorders>
            <w:shd w:val="clear" w:color="000000" w:fill="FFFFFF"/>
            <w:vAlign w:val="center"/>
            <w:hideMark/>
          </w:tcPr>
          <w:p w14:paraId="37EB5419" w14:textId="77777777" w:rsidR="003003CB" w:rsidRPr="003003CB" w:rsidRDefault="003003CB" w:rsidP="003003CB">
            <w:r w:rsidRPr="003003CB">
              <w:t xml:space="preserve">Ушко </w:t>
            </w:r>
            <w:proofErr w:type="spellStart"/>
            <w:r w:rsidRPr="003003CB">
              <w:t>однолапчатое</w:t>
            </w:r>
            <w:proofErr w:type="spellEnd"/>
            <w:r w:rsidRPr="003003CB">
              <w:t xml:space="preserve"> У1-7-16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5A061BF2" w14:textId="77777777" w:rsidR="003003CB" w:rsidRPr="003003CB" w:rsidRDefault="003003CB" w:rsidP="003003CB">
            <w:pPr>
              <w:jc w:val="center"/>
            </w:pPr>
            <w:r w:rsidRPr="003003CB">
              <w:t>27.33.13.130</w:t>
            </w:r>
          </w:p>
        </w:tc>
        <w:tc>
          <w:tcPr>
            <w:tcW w:w="853" w:type="dxa"/>
            <w:tcBorders>
              <w:top w:val="nil"/>
              <w:left w:val="nil"/>
              <w:bottom w:val="nil"/>
              <w:right w:val="single" w:sz="4" w:space="0" w:color="000000"/>
            </w:tcBorders>
            <w:shd w:val="clear" w:color="000000" w:fill="FFFFFF"/>
            <w:noWrap/>
            <w:vAlign w:val="center"/>
            <w:hideMark/>
          </w:tcPr>
          <w:p w14:paraId="376AFD17"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nil"/>
              <w:right w:val="single" w:sz="4" w:space="0" w:color="auto"/>
            </w:tcBorders>
            <w:shd w:val="clear" w:color="000000" w:fill="FFFFFF"/>
            <w:noWrap/>
            <w:vAlign w:val="center"/>
            <w:hideMark/>
          </w:tcPr>
          <w:p w14:paraId="1E7C1D98" w14:textId="77777777" w:rsidR="003003CB" w:rsidRPr="003003CB" w:rsidRDefault="003003CB" w:rsidP="003003CB">
            <w:pPr>
              <w:jc w:val="center"/>
            </w:pPr>
            <w:r w:rsidRPr="003003CB">
              <w:t>7</w:t>
            </w:r>
          </w:p>
        </w:tc>
        <w:tc>
          <w:tcPr>
            <w:tcW w:w="940" w:type="dxa"/>
            <w:tcBorders>
              <w:top w:val="nil"/>
              <w:left w:val="nil"/>
              <w:bottom w:val="nil"/>
              <w:right w:val="single" w:sz="4" w:space="0" w:color="auto"/>
            </w:tcBorders>
            <w:shd w:val="clear" w:color="000000" w:fill="FFFFFF"/>
            <w:vAlign w:val="center"/>
            <w:hideMark/>
          </w:tcPr>
          <w:p w14:paraId="1A881993"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7249EF92" w14:textId="77777777" w:rsidR="003003CB" w:rsidRPr="003003CB" w:rsidRDefault="003003CB" w:rsidP="003003CB">
            <w:pPr>
              <w:jc w:val="center"/>
            </w:pPr>
            <w:r w:rsidRPr="003003CB">
              <w:t>2 127,23</w:t>
            </w:r>
          </w:p>
        </w:tc>
        <w:tc>
          <w:tcPr>
            <w:tcW w:w="1785" w:type="dxa"/>
            <w:tcBorders>
              <w:top w:val="nil"/>
              <w:left w:val="nil"/>
              <w:bottom w:val="single" w:sz="4" w:space="0" w:color="auto"/>
              <w:right w:val="single" w:sz="4" w:space="0" w:color="auto"/>
            </w:tcBorders>
            <w:shd w:val="clear" w:color="000000" w:fill="FFFFFF"/>
            <w:vAlign w:val="center"/>
            <w:hideMark/>
          </w:tcPr>
          <w:p w14:paraId="1978A5B5" w14:textId="77777777" w:rsidR="003003CB" w:rsidRPr="003003CB" w:rsidRDefault="003003CB" w:rsidP="003003CB">
            <w:pPr>
              <w:jc w:val="center"/>
            </w:pPr>
            <w:r w:rsidRPr="003003CB">
              <w:t>ТУ 34-09-11232-87</w:t>
            </w:r>
          </w:p>
        </w:tc>
        <w:tc>
          <w:tcPr>
            <w:tcW w:w="222" w:type="dxa"/>
            <w:vAlign w:val="center"/>
            <w:hideMark/>
          </w:tcPr>
          <w:p w14:paraId="4479D95C" w14:textId="77777777" w:rsidR="003003CB" w:rsidRPr="003003CB" w:rsidRDefault="003003CB" w:rsidP="003003CB">
            <w:pPr>
              <w:rPr>
                <w:sz w:val="20"/>
                <w:szCs w:val="20"/>
              </w:rPr>
            </w:pPr>
          </w:p>
        </w:tc>
      </w:tr>
      <w:tr w:rsidR="003003CB" w:rsidRPr="003003CB" w14:paraId="54F3F768" w14:textId="77777777" w:rsidTr="003003CB">
        <w:trPr>
          <w:trHeight w:val="330"/>
        </w:trPr>
        <w:tc>
          <w:tcPr>
            <w:tcW w:w="458" w:type="dxa"/>
            <w:tcBorders>
              <w:top w:val="nil"/>
              <w:left w:val="single" w:sz="4" w:space="0" w:color="auto"/>
              <w:bottom w:val="nil"/>
              <w:right w:val="single" w:sz="4" w:space="0" w:color="auto"/>
            </w:tcBorders>
            <w:shd w:val="clear" w:color="000000" w:fill="FFFFFF"/>
            <w:vAlign w:val="center"/>
            <w:hideMark/>
          </w:tcPr>
          <w:p w14:paraId="07E4D35E" w14:textId="77777777" w:rsidR="003003CB" w:rsidRPr="003003CB" w:rsidRDefault="003003CB" w:rsidP="003003CB">
            <w:pPr>
              <w:jc w:val="center"/>
            </w:pPr>
            <w:r w:rsidRPr="003003CB">
              <w:t>72</w:t>
            </w:r>
          </w:p>
        </w:tc>
        <w:tc>
          <w:tcPr>
            <w:tcW w:w="3460" w:type="dxa"/>
            <w:tcBorders>
              <w:top w:val="single" w:sz="4" w:space="0" w:color="auto"/>
              <w:left w:val="nil"/>
              <w:bottom w:val="nil"/>
              <w:right w:val="single" w:sz="4" w:space="0" w:color="auto"/>
            </w:tcBorders>
            <w:shd w:val="clear" w:color="000000" w:fill="FFFFFF"/>
            <w:vAlign w:val="center"/>
            <w:hideMark/>
          </w:tcPr>
          <w:p w14:paraId="708D81EE" w14:textId="77777777" w:rsidR="003003CB" w:rsidRPr="003003CB" w:rsidRDefault="003003CB" w:rsidP="003003CB">
            <w:r w:rsidRPr="003003CB">
              <w:t xml:space="preserve">Ушко </w:t>
            </w:r>
            <w:proofErr w:type="spellStart"/>
            <w:r w:rsidRPr="003003CB">
              <w:t>однолапчатое</w:t>
            </w:r>
            <w:proofErr w:type="spellEnd"/>
            <w:r w:rsidRPr="003003CB">
              <w:t xml:space="preserve"> УД-7-16 </w:t>
            </w:r>
          </w:p>
        </w:tc>
        <w:tc>
          <w:tcPr>
            <w:tcW w:w="1476" w:type="dxa"/>
            <w:tcBorders>
              <w:top w:val="nil"/>
              <w:left w:val="nil"/>
              <w:bottom w:val="nil"/>
              <w:right w:val="single" w:sz="4" w:space="0" w:color="000000"/>
            </w:tcBorders>
            <w:shd w:val="clear" w:color="000000" w:fill="FFFFFF"/>
            <w:noWrap/>
            <w:vAlign w:val="center"/>
            <w:hideMark/>
          </w:tcPr>
          <w:p w14:paraId="7FBE7DEB" w14:textId="77777777" w:rsidR="003003CB" w:rsidRPr="003003CB" w:rsidRDefault="003003CB" w:rsidP="003003CB">
            <w:pPr>
              <w:jc w:val="center"/>
            </w:pPr>
            <w:r w:rsidRPr="003003CB">
              <w:t>27.33.13.130</w:t>
            </w:r>
          </w:p>
        </w:tc>
        <w:tc>
          <w:tcPr>
            <w:tcW w:w="853" w:type="dxa"/>
            <w:tcBorders>
              <w:top w:val="single" w:sz="4" w:space="0" w:color="000000"/>
              <w:left w:val="nil"/>
              <w:bottom w:val="nil"/>
              <w:right w:val="single" w:sz="4" w:space="0" w:color="000000"/>
            </w:tcBorders>
            <w:shd w:val="clear" w:color="000000" w:fill="FFFFFF"/>
            <w:noWrap/>
            <w:vAlign w:val="center"/>
            <w:hideMark/>
          </w:tcPr>
          <w:p w14:paraId="49F1A751"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nil"/>
              <w:right w:val="single" w:sz="4" w:space="0" w:color="auto"/>
            </w:tcBorders>
            <w:shd w:val="clear" w:color="000000" w:fill="FFFFFF"/>
            <w:noWrap/>
            <w:vAlign w:val="center"/>
            <w:hideMark/>
          </w:tcPr>
          <w:p w14:paraId="56ACAD82" w14:textId="77777777" w:rsidR="003003CB" w:rsidRPr="003003CB" w:rsidRDefault="003003CB" w:rsidP="003003CB">
            <w:pPr>
              <w:jc w:val="center"/>
            </w:pPr>
            <w:r w:rsidRPr="003003CB">
              <w:t>3</w:t>
            </w:r>
          </w:p>
        </w:tc>
        <w:tc>
          <w:tcPr>
            <w:tcW w:w="940" w:type="dxa"/>
            <w:tcBorders>
              <w:top w:val="single" w:sz="4" w:space="0" w:color="auto"/>
              <w:left w:val="nil"/>
              <w:bottom w:val="nil"/>
              <w:right w:val="single" w:sz="4" w:space="0" w:color="auto"/>
            </w:tcBorders>
            <w:shd w:val="clear" w:color="000000" w:fill="FFFFFF"/>
            <w:vAlign w:val="center"/>
            <w:hideMark/>
          </w:tcPr>
          <w:p w14:paraId="39894153"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619BD29C" w14:textId="77777777" w:rsidR="003003CB" w:rsidRPr="003003CB" w:rsidRDefault="003003CB" w:rsidP="003003CB">
            <w:pPr>
              <w:jc w:val="center"/>
            </w:pPr>
            <w:r w:rsidRPr="003003CB">
              <w:t>911,67</w:t>
            </w:r>
          </w:p>
        </w:tc>
        <w:tc>
          <w:tcPr>
            <w:tcW w:w="1785" w:type="dxa"/>
            <w:tcBorders>
              <w:top w:val="nil"/>
              <w:left w:val="nil"/>
              <w:bottom w:val="single" w:sz="4" w:space="0" w:color="auto"/>
              <w:right w:val="single" w:sz="4" w:space="0" w:color="auto"/>
            </w:tcBorders>
            <w:shd w:val="clear" w:color="000000" w:fill="FFFFFF"/>
            <w:vAlign w:val="center"/>
            <w:hideMark/>
          </w:tcPr>
          <w:p w14:paraId="31EB9320" w14:textId="77777777" w:rsidR="003003CB" w:rsidRPr="003003CB" w:rsidRDefault="003003CB" w:rsidP="003003CB">
            <w:pPr>
              <w:jc w:val="center"/>
            </w:pPr>
            <w:r w:rsidRPr="003003CB">
              <w:t>ТУ 34-09-11232-87</w:t>
            </w:r>
          </w:p>
        </w:tc>
        <w:tc>
          <w:tcPr>
            <w:tcW w:w="222" w:type="dxa"/>
            <w:vAlign w:val="center"/>
            <w:hideMark/>
          </w:tcPr>
          <w:p w14:paraId="3577EE0B" w14:textId="77777777" w:rsidR="003003CB" w:rsidRPr="003003CB" w:rsidRDefault="003003CB" w:rsidP="003003CB">
            <w:pPr>
              <w:rPr>
                <w:sz w:val="20"/>
                <w:szCs w:val="20"/>
              </w:rPr>
            </w:pPr>
          </w:p>
        </w:tc>
      </w:tr>
      <w:tr w:rsidR="003003CB" w:rsidRPr="003003CB" w14:paraId="09973129" w14:textId="77777777" w:rsidTr="003003CB">
        <w:trPr>
          <w:trHeight w:val="330"/>
        </w:trPr>
        <w:tc>
          <w:tcPr>
            <w:tcW w:w="791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E6741B3" w14:textId="77777777" w:rsidR="003003CB" w:rsidRPr="003003CB" w:rsidRDefault="003003CB" w:rsidP="003003CB">
            <w:pPr>
              <w:jc w:val="center"/>
              <w:rPr>
                <w:b/>
                <w:bCs/>
              </w:rPr>
            </w:pPr>
            <w:r w:rsidRPr="003003CB">
              <w:rPr>
                <w:b/>
                <w:bCs/>
              </w:rPr>
              <w:t>ТП август 2020</w:t>
            </w:r>
          </w:p>
        </w:tc>
        <w:tc>
          <w:tcPr>
            <w:tcW w:w="1360" w:type="dxa"/>
            <w:tcBorders>
              <w:top w:val="nil"/>
              <w:left w:val="nil"/>
              <w:bottom w:val="single" w:sz="4" w:space="0" w:color="auto"/>
              <w:right w:val="single" w:sz="4" w:space="0" w:color="auto"/>
            </w:tcBorders>
            <w:shd w:val="clear" w:color="000000" w:fill="FFFFFF"/>
            <w:vAlign w:val="center"/>
            <w:hideMark/>
          </w:tcPr>
          <w:p w14:paraId="4A503F9A" w14:textId="77777777" w:rsidR="003003CB" w:rsidRPr="003003CB" w:rsidRDefault="003003CB" w:rsidP="003003CB">
            <w:pPr>
              <w:jc w:val="center"/>
            </w:pPr>
            <w:r w:rsidRPr="003003CB">
              <w:t>0,00</w:t>
            </w:r>
          </w:p>
        </w:tc>
        <w:tc>
          <w:tcPr>
            <w:tcW w:w="1785" w:type="dxa"/>
            <w:tcBorders>
              <w:top w:val="nil"/>
              <w:left w:val="nil"/>
              <w:bottom w:val="single" w:sz="4" w:space="0" w:color="auto"/>
              <w:right w:val="single" w:sz="4" w:space="0" w:color="auto"/>
            </w:tcBorders>
            <w:shd w:val="clear" w:color="000000" w:fill="FFFFFF"/>
            <w:vAlign w:val="center"/>
            <w:hideMark/>
          </w:tcPr>
          <w:p w14:paraId="03A4CD0B" w14:textId="77777777" w:rsidR="003003CB" w:rsidRPr="003003CB" w:rsidRDefault="003003CB" w:rsidP="003003CB">
            <w:pPr>
              <w:jc w:val="center"/>
            </w:pPr>
            <w:r w:rsidRPr="003003CB">
              <w:t>ТУ 34-09-11232-87</w:t>
            </w:r>
          </w:p>
        </w:tc>
        <w:tc>
          <w:tcPr>
            <w:tcW w:w="222" w:type="dxa"/>
            <w:vAlign w:val="center"/>
            <w:hideMark/>
          </w:tcPr>
          <w:p w14:paraId="645AC728" w14:textId="77777777" w:rsidR="003003CB" w:rsidRPr="003003CB" w:rsidRDefault="003003CB" w:rsidP="003003CB">
            <w:pPr>
              <w:rPr>
                <w:sz w:val="20"/>
                <w:szCs w:val="20"/>
              </w:rPr>
            </w:pPr>
          </w:p>
        </w:tc>
      </w:tr>
      <w:tr w:rsidR="003003CB" w:rsidRPr="003003CB" w14:paraId="4A16AD06"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0845AD64" w14:textId="77777777" w:rsidR="003003CB" w:rsidRPr="003003CB" w:rsidRDefault="003003CB" w:rsidP="003003CB">
            <w:pPr>
              <w:jc w:val="center"/>
            </w:pPr>
            <w:r w:rsidRPr="003003CB">
              <w:t>73</w:t>
            </w:r>
          </w:p>
        </w:tc>
        <w:tc>
          <w:tcPr>
            <w:tcW w:w="3460" w:type="dxa"/>
            <w:tcBorders>
              <w:top w:val="nil"/>
              <w:left w:val="nil"/>
              <w:bottom w:val="single" w:sz="4" w:space="0" w:color="auto"/>
              <w:right w:val="single" w:sz="4" w:space="0" w:color="auto"/>
            </w:tcBorders>
            <w:shd w:val="clear" w:color="000000" w:fill="FFFFFF"/>
            <w:vAlign w:val="center"/>
            <w:hideMark/>
          </w:tcPr>
          <w:p w14:paraId="74199158" w14:textId="77777777" w:rsidR="003003CB" w:rsidRPr="003003CB" w:rsidRDefault="003003CB" w:rsidP="003003CB">
            <w:r w:rsidRPr="003003CB">
              <w:t>Изолятор ПС-70Е</w:t>
            </w:r>
          </w:p>
        </w:tc>
        <w:tc>
          <w:tcPr>
            <w:tcW w:w="1476" w:type="dxa"/>
            <w:tcBorders>
              <w:top w:val="nil"/>
              <w:left w:val="nil"/>
              <w:bottom w:val="single" w:sz="4" w:space="0" w:color="000000"/>
              <w:right w:val="single" w:sz="4" w:space="0" w:color="000000"/>
            </w:tcBorders>
            <w:shd w:val="clear" w:color="000000" w:fill="FFFFFF"/>
            <w:noWrap/>
            <w:vAlign w:val="center"/>
            <w:hideMark/>
          </w:tcPr>
          <w:p w14:paraId="13E9C9C5" w14:textId="77777777" w:rsidR="003003CB" w:rsidRPr="003003CB" w:rsidRDefault="003003CB" w:rsidP="003003CB">
            <w:pPr>
              <w:jc w:val="center"/>
            </w:pPr>
            <w:r w:rsidRPr="003003CB">
              <w:t>27.90.12.110</w:t>
            </w:r>
          </w:p>
        </w:tc>
        <w:tc>
          <w:tcPr>
            <w:tcW w:w="853" w:type="dxa"/>
            <w:tcBorders>
              <w:top w:val="nil"/>
              <w:left w:val="nil"/>
              <w:bottom w:val="single" w:sz="4" w:space="0" w:color="000000"/>
              <w:right w:val="single" w:sz="4" w:space="0" w:color="000000"/>
            </w:tcBorders>
            <w:shd w:val="clear" w:color="000000" w:fill="FFFFFF"/>
            <w:noWrap/>
            <w:vAlign w:val="center"/>
            <w:hideMark/>
          </w:tcPr>
          <w:p w14:paraId="0AEE342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6F538EBD" w14:textId="77777777" w:rsidR="003003CB" w:rsidRPr="003003CB" w:rsidRDefault="003003CB" w:rsidP="003003CB">
            <w:pPr>
              <w:jc w:val="center"/>
            </w:pPr>
            <w:r w:rsidRPr="003003CB">
              <w:t>25</w:t>
            </w:r>
          </w:p>
        </w:tc>
        <w:tc>
          <w:tcPr>
            <w:tcW w:w="940" w:type="dxa"/>
            <w:tcBorders>
              <w:top w:val="nil"/>
              <w:left w:val="nil"/>
              <w:bottom w:val="single" w:sz="4" w:space="0" w:color="auto"/>
              <w:right w:val="single" w:sz="4" w:space="0" w:color="auto"/>
            </w:tcBorders>
            <w:shd w:val="clear" w:color="000000" w:fill="FFFFFF"/>
            <w:vAlign w:val="center"/>
            <w:hideMark/>
          </w:tcPr>
          <w:p w14:paraId="7397C8F1" w14:textId="77777777" w:rsidR="003003CB" w:rsidRPr="003003CB" w:rsidRDefault="003003CB" w:rsidP="003003CB">
            <w:pPr>
              <w:jc w:val="center"/>
            </w:pPr>
            <w:r w:rsidRPr="003003CB">
              <w:t>840,76</w:t>
            </w:r>
          </w:p>
        </w:tc>
        <w:tc>
          <w:tcPr>
            <w:tcW w:w="1360" w:type="dxa"/>
            <w:tcBorders>
              <w:top w:val="nil"/>
              <w:left w:val="nil"/>
              <w:bottom w:val="single" w:sz="4" w:space="0" w:color="auto"/>
              <w:right w:val="single" w:sz="4" w:space="0" w:color="auto"/>
            </w:tcBorders>
            <w:shd w:val="clear" w:color="000000" w:fill="FFFFFF"/>
            <w:vAlign w:val="center"/>
            <w:hideMark/>
          </w:tcPr>
          <w:p w14:paraId="2104AF21" w14:textId="77777777" w:rsidR="003003CB" w:rsidRPr="003003CB" w:rsidRDefault="003003CB" w:rsidP="003003CB">
            <w:pPr>
              <w:jc w:val="center"/>
            </w:pPr>
            <w:r w:rsidRPr="003003CB">
              <w:t>21 019,00</w:t>
            </w:r>
          </w:p>
        </w:tc>
        <w:tc>
          <w:tcPr>
            <w:tcW w:w="1785" w:type="dxa"/>
            <w:tcBorders>
              <w:top w:val="nil"/>
              <w:left w:val="nil"/>
              <w:bottom w:val="single" w:sz="4" w:space="0" w:color="auto"/>
              <w:right w:val="single" w:sz="4" w:space="0" w:color="auto"/>
            </w:tcBorders>
            <w:shd w:val="clear" w:color="000000" w:fill="FFFFFF"/>
            <w:vAlign w:val="center"/>
            <w:hideMark/>
          </w:tcPr>
          <w:p w14:paraId="4BBF35EB" w14:textId="77777777" w:rsidR="003003CB" w:rsidRPr="003003CB" w:rsidRDefault="003003CB" w:rsidP="003003CB">
            <w:pPr>
              <w:jc w:val="center"/>
            </w:pPr>
            <w:r w:rsidRPr="003003CB">
              <w:t>ТУ 34-09-11232-87</w:t>
            </w:r>
          </w:p>
        </w:tc>
        <w:tc>
          <w:tcPr>
            <w:tcW w:w="222" w:type="dxa"/>
            <w:vAlign w:val="center"/>
            <w:hideMark/>
          </w:tcPr>
          <w:p w14:paraId="0184434E" w14:textId="77777777" w:rsidR="003003CB" w:rsidRPr="003003CB" w:rsidRDefault="003003CB" w:rsidP="003003CB">
            <w:pPr>
              <w:rPr>
                <w:sz w:val="20"/>
                <w:szCs w:val="20"/>
              </w:rPr>
            </w:pPr>
          </w:p>
        </w:tc>
      </w:tr>
      <w:tr w:rsidR="003003CB" w:rsidRPr="003003CB" w14:paraId="4C7E581D" w14:textId="77777777" w:rsidTr="003003CB">
        <w:trPr>
          <w:trHeight w:val="6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2F8A708" w14:textId="77777777" w:rsidR="003003CB" w:rsidRPr="003003CB" w:rsidRDefault="003003CB" w:rsidP="003003CB">
            <w:pPr>
              <w:jc w:val="center"/>
            </w:pPr>
            <w:r w:rsidRPr="003003CB">
              <w:t>74</w:t>
            </w:r>
          </w:p>
        </w:tc>
        <w:tc>
          <w:tcPr>
            <w:tcW w:w="3460" w:type="dxa"/>
            <w:tcBorders>
              <w:top w:val="nil"/>
              <w:left w:val="nil"/>
              <w:bottom w:val="single" w:sz="4" w:space="0" w:color="auto"/>
              <w:right w:val="single" w:sz="4" w:space="0" w:color="auto"/>
            </w:tcBorders>
            <w:shd w:val="clear" w:color="000000" w:fill="FFFFFF"/>
            <w:vAlign w:val="center"/>
            <w:hideMark/>
          </w:tcPr>
          <w:p w14:paraId="782CB9C4" w14:textId="77777777" w:rsidR="003003CB" w:rsidRPr="003003CB" w:rsidRDefault="003003CB" w:rsidP="003003CB">
            <w:r w:rsidRPr="003003CB">
              <w:t xml:space="preserve">Звено промежуточное ПРТ-7-1 </w:t>
            </w:r>
          </w:p>
        </w:tc>
        <w:tc>
          <w:tcPr>
            <w:tcW w:w="1476" w:type="dxa"/>
            <w:tcBorders>
              <w:top w:val="nil"/>
              <w:left w:val="nil"/>
              <w:bottom w:val="single" w:sz="4" w:space="0" w:color="000000"/>
              <w:right w:val="single" w:sz="4" w:space="0" w:color="000000"/>
            </w:tcBorders>
            <w:shd w:val="clear" w:color="000000" w:fill="FFFFFF"/>
            <w:noWrap/>
            <w:vAlign w:val="center"/>
            <w:hideMark/>
          </w:tcPr>
          <w:p w14:paraId="66DF8891" w14:textId="77777777" w:rsidR="003003CB" w:rsidRPr="003003CB" w:rsidRDefault="003003CB" w:rsidP="003003CB">
            <w:pPr>
              <w:jc w:val="center"/>
            </w:pPr>
            <w:r w:rsidRPr="003003CB">
              <w:t>27.33.13.120</w:t>
            </w:r>
          </w:p>
        </w:tc>
        <w:tc>
          <w:tcPr>
            <w:tcW w:w="853" w:type="dxa"/>
            <w:tcBorders>
              <w:top w:val="nil"/>
              <w:left w:val="nil"/>
              <w:bottom w:val="single" w:sz="4" w:space="0" w:color="000000"/>
              <w:right w:val="single" w:sz="4" w:space="0" w:color="000000"/>
            </w:tcBorders>
            <w:shd w:val="clear" w:color="000000" w:fill="FFFFFF"/>
            <w:noWrap/>
            <w:vAlign w:val="center"/>
            <w:hideMark/>
          </w:tcPr>
          <w:p w14:paraId="2886FFF7"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E165FAD" w14:textId="77777777" w:rsidR="003003CB" w:rsidRPr="003003CB" w:rsidRDefault="003003CB" w:rsidP="003003CB">
            <w:pPr>
              <w:jc w:val="center"/>
            </w:pPr>
            <w:r w:rsidRPr="003003CB">
              <w:t>18</w:t>
            </w:r>
          </w:p>
        </w:tc>
        <w:tc>
          <w:tcPr>
            <w:tcW w:w="940" w:type="dxa"/>
            <w:tcBorders>
              <w:top w:val="nil"/>
              <w:left w:val="nil"/>
              <w:bottom w:val="single" w:sz="4" w:space="0" w:color="auto"/>
              <w:right w:val="single" w:sz="4" w:space="0" w:color="auto"/>
            </w:tcBorders>
            <w:shd w:val="clear" w:color="000000" w:fill="FFFFFF"/>
            <w:vAlign w:val="center"/>
            <w:hideMark/>
          </w:tcPr>
          <w:p w14:paraId="1B614B7D" w14:textId="77777777" w:rsidR="003003CB" w:rsidRPr="003003CB" w:rsidRDefault="003003CB" w:rsidP="003003CB">
            <w:pPr>
              <w:jc w:val="center"/>
            </w:pPr>
            <w:r w:rsidRPr="003003CB">
              <w:t>114,30</w:t>
            </w:r>
          </w:p>
        </w:tc>
        <w:tc>
          <w:tcPr>
            <w:tcW w:w="1360" w:type="dxa"/>
            <w:tcBorders>
              <w:top w:val="nil"/>
              <w:left w:val="nil"/>
              <w:bottom w:val="single" w:sz="4" w:space="0" w:color="auto"/>
              <w:right w:val="single" w:sz="4" w:space="0" w:color="auto"/>
            </w:tcBorders>
            <w:shd w:val="clear" w:color="000000" w:fill="FFFFFF"/>
            <w:vAlign w:val="center"/>
            <w:hideMark/>
          </w:tcPr>
          <w:p w14:paraId="7E99B381" w14:textId="77777777" w:rsidR="003003CB" w:rsidRPr="003003CB" w:rsidRDefault="003003CB" w:rsidP="003003CB">
            <w:pPr>
              <w:jc w:val="center"/>
            </w:pPr>
            <w:r w:rsidRPr="003003CB">
              <w:t>2 057,40</w:t>
            </w:r>
          </w:p>
        </w:tc>
        <w:tc>
          <w:tcPr>
            <w:tcW w:w="1785" w:type="dxa"/>
            <w:tcBorders>
              <w:top w:val="nil"/>
              <w:left w:val="nil"/>
              <w:bottom w:val="single" w:sz="4" w:space="0" w:color="auto"/>
              <w:right w:val="single" w:sz="4" w:space="0" w:color="auto"/>
            </w:tcBorders>
            <w:shd w:val="clear" w:color="000000" w:fill="FFFFFF"/>
            <w:vAlign w:val="center"/>
            <w:hideMark/>
          </w:tcPr>
          <w:p w14:paraId="6988456F" w14:textId="77777777" w:rsidR="003003CB" w:rsidRPr="003003CB" w:rsidRDefault="003003CB" w:rsidP="003003CB">
            <w:pPr>
              <w:jc w:val="center"/>
            </w:pPr>
            <w:r w:rsidRPr="003003CB">
              <w:t>ГОСТ 11359-75; ГОСТ 27396-93; ГОСТ Р 51177-2017.</w:t>
            </w:r>
          </w:p>
        </w:tc>
        <w:tc>
          <w:tcPr>
            <w:tcW w:w="222" w:type="dxa"/>
            <w:vAlign w:val="center"/>
            <w:hideMark/>
          </w:tcPr>
          <w:p w14:paraId="2BDCB0FB" w14:textId="77777777" w:rsidR="003003CB" w:rsidRPr="003003CB" w:rsidRDefault="003003CB" w:rsidP="003003CB">
            <w:pPr>
              <w:rPr>
                <w:sz w:val="20"/>
                <w:szCs w:val="20"/>
              </w:rPr>
            </w:pPr>
          </w:p>
        </w:tc>
      </w:tr>
      <w:tr w:rsidR="003003CB" w:rsidRPr="003003CB" w14:paraId="3000CE3B" w14:textId="77777777" w:rsidTr="003003CB">
        <w:trPr>
          <w:trHeight w:val="6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6071C97" w14:textId="77777777" w:rsidR="003003CB" w:rsidRPr="003003CB" w:rsidRDefault="003003CB" w:rsidP="003003CB">
            <w:pPr>
              <w:jc w:val="center"/>
            </w:pPr>
            <w:r w:rsidRPr="003003CB">
              <w:t>75</w:t>
            </w:r>
          </w:p>
        </w:tc>
        <w:tc>
          <w:tcPr>
            <w:tcW w:w="3460" w:type="dxa"/>
            <w:tcBorders>
              <w:top w:val="nil"/>
              <w:left w:val="nil"/>
              <w:bottom w:val="single" w:sz="4" w:space="0" w:color="auto"/>
              <w:right w:val="single" w:sz="4" w:space="0" w:color="auto"/>
            </w:tcBorders>
            <w:shd w:val="clear" w:color="000000" w:fill="FFFFFF"/>
            <w:vAlign w:val="center"/>
            <w:hideMark/>
          </w:tcPr>
          <w:p w14:paraId="79E08E57" w14:textId="77777777" w:rsidR="003003CB" w:rsidRPr="003003CB" w:rsidRDefault="003003CB" w:rsidP="003003CB">
            <w:pPr>
              <w:rPr>
                <w:color w:val="000000"/>
              </w:rPr>
            </w:pPr>
            <w:r w:rsidRPr="003003CB">
              <w:rPr>
                <w:color w:val="000000"/>
              </w:rPr>
              <w:t>Зажим аппаратный А2А- 50-2Т</w:t>
            </w:r>
          </w:p>
        </w:tc>
        <w:tc>
          <w:tcPr>
            <w:tcW w:w="1476" w:type="dxa"/>
            <w:tcBorders>
              <w:top w:val="nil"/>
              <w:left w:val="nil"/>
              <w:bottom w:val="single" w:sz="4" w:space="0" w:color="000000"/>
              <w:right w:val="single" w:sz="4" w:space="0" w:color="000000"/>
            </w:tcBorders>
            <w:shd w:val="clear" w:color="000000" w:fill="FFFFFF"/>
            <w:noWrap/>
            <w:vAlign w:val="center"/>
            <w:hideMark/>
          </w:tcPr>
          <w:p w14:paraId="36C1965E" w14:textId="77777777" w:rsidR="003003CB" w:rsidRPr="003003CB" w:rsidRDefault="003003CB" w:rsidP="003003CB">
            <w:pPr>
              <w:jc w:val="center"/>
            </w:pPr>
            <w:r w:rsidRPr="003003CB">
              <w:t>27.33.13.120</w:t>
            </w:r>
          </w:p>
        </w:tc>
        <w:tc>
          <w:tcPr>
            <w:tcW w:w="853" w:type="dxa"/>
            <w:tcBorders>
              <w:top w:val="nil"/>
              <w:left w:val="nil"/>
              <w:bottom w:val="nil"/>
              <w:right w:val="single" w:sz="4" w:space="0" w:color="000000"/>
            </w:tcBorders>
            <w:shd w:val="clear" w:color="000000" w:fill="FFFFFF"/>
            <w:noWrap/>
            <w:vAlign w:val="center"/>
            <w:hideMark/>
          </w:tcPr>
          <w:p w14:paraId="3BB26A3E"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6A29B0C" w14:textId="77777777" w:rsidR="003003CB" w:rsidRPr="003003CB" w:rsidRDefault="003003CB" w:rsidP="003003CB">
            <w:pPr>
              <w:jc w:val="center"/>
              <w:rPr>
                <w:color w:val="000000"/>
              </w:rPr>
            </w:pPr>
            <w:r w:rsidRPr="003003CB">
              <w:rPr>
                <w:color w:val="000000"/>
              </w:rPr>
              <w:t>6</w:t>
            </w:r>
          </w:p>
        </w:tc>
        <w:tc>
          <w:tcPr>
            <w:tcW w:w="940" w:type="dxa"/>
            <w:tcBorders>
              <w:top w:val="nil"/>
              <w:left w:val="nil"/>
              <w:bottom w:val="single" w:sz="4" w:space="0" w:color="auto"/>
              <w:right w:val="single" w:sz="4" w:space="0" w:color="auto"/>
            </w:tcBorders>
            <w:shd w:val="clear" w:color="000000" w:fill="FFFFFF"/>
            <w:vAlign w:val="center"/>
            <w:hideMark/>
          </w:tcPr>
          <w:p w14:paraId="672302FC" w14:textId="77777777" w:rsidR="003003CB" w:rsidRPr="003003CB" w:rsidRDefault="003003CB" w:rsidP="003003CB">
            <w:pPr>
              <w:jc w:val="center"/>
            </w:pPr>
            <w:r w:rsidRPr="003003CB">
              <w:t>161,36</w:t>
            </w:r>
          </w:p>
        </w:tc>
        <w:tc>
          <w:tcPr>
            <w:tcW w:w="1360" w:type="dxa"/>
            <w:tcBorders>
              <w:top w:val="nil"/>
              <w:left w:val="nil"/>
              <w:bottom w:val="single" w:sz="4" w:space="0" w:color="auto"/>
              <w:right w:val="single" w:sz="4" w:space="0" w:color="auto"/>
            </w:tcBorders>
            <w:shd w:val="clear" w:color="000000" w:fill="FFFFFF"/>
            <w:vAlign w:val="center"/>
            <w:hideMark/>
          </w:tcPr>
          <w:p w14:paraId="45365F67" w14:textId="77777777" w:rsidR="003003CB" w:rsidRPr="003003CB" w:rsidRDefault="003003CB" w:rsidP="003003CB">
            <w:pPr>
              <w:jc w:val="center"/>
            </w:pPr>
            <w:r w:rsidRPr="003003CB">
              <w:t>968,16</w:t>
            </w:r>
          </w:p>
        </w:tc>
        <w:tc>
          <w:tcPr>
            <w:tcW w:w="1785" w:type="dxa"/>
            <w:tcBorders>
              <w:top w:val="nil"/>
              <w:left w:val="nil"/>
              <w:bottom w:val="single" w:sz="4" w:space="0" w:color="auto"/>
              <w:right w:val="single" w:sz="4" w:space="0" w:color="auto"/>
            </w:tcBorders>
            <w:shd w:val="clear" w:color="000000" w:fill="FFFFFF"/>
            <w:vAlign w:val="center"/>
            <w:hideMark/>
          </w:tcPr>
          <w:p w14:paraId="51F6D4CC" w14:textId="77777777" w:rsidR="003003CB" w:rsidRPr="003003CB" w:rsidRDefault="003003CB" w:rsidP="003003CB">
            <w:pPr>
              <w:jc w:val="center"/>
            </w:pPr>
            <w:r w:rsidRPr="003003CB">
              <w:t>ГОСТ 11359-75; ГОСТ 27396-93; ГОСТ Р 51177-2017.</w:t>
            </w:r>
          </w:p>
        </w:tc>
        <w:tc>
          <w:tcPr>
            <w:tcW w:w="222" w:type="dxa"/>
            <w:vAlign w:val="center"/>
            <w:hideMark/>
          </w:tcPr>
          <w:p w14:paraId="054E82E9" w14:textId="77777777" w:rsidR="003003CB" w:rsidRPr="003003CB" w:rsidRDefault="003003CB" w:rsidP="003003CB">
            <w:pPr>
              <w:rPr>
                <w:sz w:val="20"/>
                <w:szCs w:val="20"/>
              </w:rPr>
            </w:pPr>
          </w:p>
        </w:tc>
      </w:tr>
      <w:tr w:rsidR="003003CB" w:rsidRPr="003003CB" w14:paraId="1F0F77BE" w14:textId="77777777" w:rsidTr="003003CB">
        <w:trPr>
          <w:trHeight w:val="60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9F48002" w14:textId="77777777" w:rsidR="003003CB" w:rsidRPr="003003CB" w:rsidRDefault="003003CB" w:rsidP="003003CB">
            <w:pPr>
              <w:jc w:val="center"/>
            </w:pPr>
            <w:r w:rsidRPr="003003CB">
              <w:t>76</w:t>
            </w:r>
          </w:p>
        </w:tc>
        <w:tc>
          <w:tcPr>
            <w:tcW w:w="3460" w:type="dxa"/>
            <w:tcBorders>
              <w:top w:val="nil"/>
              <w:left w:val="nil"/>
              <w:bottom w:val="single" w:sz="4" w:space="0" w:color="auto"/>
              <w:right w:val="single" w:sz="4" w:space="0" w:color="auto"/>
            </w:tcBorders>
            <w:shd w:val="clear" w:color="000000" w:fill="FFFFFF"/>
            <w:vAlign w:val="center"/>
            <w:hideMark/>
          </w:tcPr>
          <w:p w14:paraId="23DF86A6" w14:textId="77777777" w:rsidR="003003CB" w:rsidRPr="003003CB" w:rsidRDefault="003003CB" w:rsidP="003003CB">
            <w:r w:rsidRPr="003003CB">
              <w:t xml:space="preserve">Зажим натяжной НКК-1-1Б </w:t>
            </w:r>
          </w:p>
        </w:tc>
        <w:tc>
          <w:tcPr>
            <w:tcW w:w="1476" w:type="dxa"/>
            <w:tcBorders>
              <w:top w:val="nil"/>
              <w:left w:val="nil"/>
              <w:bottom w:val="single" w:sz="4" w:space="0" w:color="000000"/>
              <w:right w:val="single" w:sz="4" w:space="0" w:color="000000"/>
            </w:tcBorders>
            <w:shd w:val="clear" w:color="000000" w:fill="FFFFFF"/>
            <w:noWrap/>
            <w:vAlign w:val="center"/>
            <w:hideMark/>
          </w:tcPr>
          <w:p w14:paraId="513D5171" w14:textId="77777777" w:rsidR="003003CB" w:rsidRPr="003003CB" w:rsidRDefault="003003CB" w:rsidP="003003CB">
            <w:pPr>
              <w:jc w:val="center"/>
            </w:pPr>
            <w:r w:rsidRPr="003003CB">
              <w:t>27.33.13.120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386A2C4D"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5C324E0D" w14:textId="77777777" w:rsidR="003003CB" w:rsidRPr="003003CB" w:rsidRDefault="003003CB" w:rsidP="003003CB">
            <w:pPr>
              <w:jc w:val="center"/>
            </w:pPr>
            <w:r w:rsidRPr="003003CB">
              <w:t>18</w:t>
            </w:r>
          </w:p>
        </w:tc>
        <w:tc>
          <w:tcPr>
            <w:tcW w:w="940" w:type="dxa"/>
            <w:tcBorders>
              <w:top w:val="nil"/>
              <w:left w:val="nil"/>
              <w:bottom w:val="single" w:sz="4" w:space="0" w:color="auto"/>
              <w:right w:val="single" w:sz="4" w:space="0" w:color="auto"/>
            </w:tcBorders>
            <w:shd w:val="clear" w:color="000000" w:fill="FFFFFF"/>
            <w:noWrap/>
            <w:vAlign w:val="center"/>
            <w:hideMark/>
          </w:tcPr>
          <w:p w14:paraId="10E93EE3" w14:textId="77777777" w:rsidR="003003CB" w:rsidRPr="003003CB" w:rsidRDefault="003003CB" w:rsidP="003003CB">
            <w:pPr>
              <w:jc w:val="center"/>
            </w:pPr>
            <w:r w:rsidRPr="003003CB">
              <w:t>330,90</w:t>
            </w:r>
          </w:p>
        </w:tc>
        <w:tc>
          <w:tcPr>
            <w:tcW w:w="1360" w:type="dxa"/>
            <w:tcBorders>
              <w:top w:val="nil"/>
              <w:left w:val="nil"/>
              <w:bottom w:val="single" w:sz="4" w:space="0" w:color="auto"/>
              <w:right w:val="single" w:sz="4" w:space="0" w:color="auto"/>
            </w:tcBorders>
            <w:shd w:val="clear" w:color="000000" w:fill="FFFFFF"/>
            <w:vAlign w:val="center"/>
            <w:hideMark/>
          </w:tcPr>
          <w:p w14:paraId="5F1E4F19" w14:textId="77777777" w:rsidR="003003CB" w:rsidRPr="003003CB" w:rsidRDefault="003003CB" w:rsidP="003003CB">
            <w:pPr>
              <w:jc w:val="center"/>
            </w:pPr>
            <w:r w:rsidRPr="003003CB">
              <w:t>5 956,20</w:t>
            </w:r>
          </w:p>
        </w:tc>
        <w:tc>
          <w:tcPr>
            <w:tcW w:w="1785" w:type="dxa"/>
            <w:tcBorders>
              <w:top w:val="nil"/>
              <w:left w:val="nil"/>
              <w:bottom w:val="single" w:sz="4" w:space="0" w:color="auto"/>
              <w:right w:val="single" w:sz="4" w:space="0" w:color="auto"/>
            </w:tcBorders>
            <w:shd w:val="clear" w:color="000000" w:fill="FFFFFF"/>
            <w:vAlign w:val="center"/>
            <w:hideMark/>
          </w:tcPr>
          <w:p w14:paraId="28CD5A9C" w14:textId="77777777" w:rsidR="003003CB" w:rsidRPr="003003CB" w:rsidRDefault="003003CB" w:rsidP="003003CB">
            <w:pPr>
              <w:jc w:val="center"/>
            </w:pPr>
            <w:r w:rsidRPr="003003CB">
              <w:t>ГОСТ 11359-75; ГОСТ 27396-93; ГОСТ Р 51177-2017.</w:t>
            </w:r>
          </w:p>
        </w:tc>
        <w:tc>
          <w:tcPr>
            <w:tcW w:w="222" w:type="dxa"/>
            <w:vAlign w:val="center"/>
            <w:hideMark/>
          </w:tcPr>
          <w:p w14:paraId="6919D50E" w14:textId="77777777" w:rsidR="003003CB" w:rsidRPr="003003CB" w:rsidRDefault="003003CB" w:rsidP="003003CB">
            <w:pPr>
              <w:rPr>
                <w:sz w:val="20"/>
                <w:szCs w:val="20"/>
              </w:rPr>
            </w:pPr>
          </w:p>
        </w:tc>
      </w:tr>
      <w:tr w:rsidR="003003CB" w:rsidRPr="003003CB" w14:paraId="74BBB2C2"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F717EF4" w14:textId="77777777" w:rsidR="003003CB" w:rsidRPr="003003CB" w:rsidRDefault="003003CB" w:rsidP="003003CB">
            <w:pPr>
              <w:jc w:val="center"/>
            </w:pPr>
            <w:r w:rsidRPr="003003CB">
              <w:t>77</w:t>
            </w:r>
          </w:p>
        </w:tc>
        <w:tc>
          <w:tcPr>
            <w:tcW w:w="3460" w:type="dxa"/>
            <w:tcBorders>
              <w:top w:val="nil"/>
              <w:left w:val="nil"/>
              <w:bottom w:val="single" w:sz="4" w:space="0" w:color="auto"/>
              <w:right w:val="single" w:sz="4" w:space="0" w:color="auto"/>
            </w:tcBorders>
            <w:shd w:val="clear" w:color="000000" w:fill="FFFFFF"/>
            <w:vAlign w:val="center"/>
            <w:hideMark/>
          </w:tcPr>
          <w:p w14:paraId="302022B2" w14:textId="77777777" w:rsidR="003003CB" w:rsidRPr="003003CB" w:rsidRDefault="003003CB" w:rsidP="003003CB">
            <w:pPr>
              <w:rPr>
                <w:color w:val="000000"/>
              </w:rPr>
            </w:pPr>
            <w:r w:rsidRPr="003003CB">
              <w:rPr>
                <w:color w:val="000000"/>
              </w:rPr>
              <w:t xml:space="preserve">Зажим ПА-2-2 </w:t>
            </w:r>
          </w:p>
        </w:tc>
        <w:tc>
          <w:tcPr>
            <w:tcW w:w="1476" w:type="dxa"/>
            <w:tcBorders>
              <w:top w:val="nil"/>
              <w:left w:val="nil"/>
              <w:bottom w:val="single" w:sz="4" w:space="0" w:color="000000"/>
              <w:right w:val="single" w:sz="4" w:space="0" w:color="000000"/>
            </w:tcBorders>
            <w:shd w:val="clear" w:color="000000" w:fill="FFFFFF"/>
            <w:noWrap/>
            <w:vAlign w:val="center"/>
            <w:hideMark/>
          </w:tcPr>
          <w:p w14:paraId="5BDFC826" w14:textId="77777777" w:rsidR="003003CB" w:rsidRPr="003003CB" w:rsidRDefault="003003CB" w:rsidP="003003CB">
            <w:pPr>
              <w:jc w:val="center"/>
            </w:pPr>
            <w:r w:rsidRPr="003003CB">
              <w:t>27.33.13.120</w:t>
            </w:r>
          </w:p>
        </w:tc>
        <w:tc>
          <w:tcPr>
            <w:tcW w:w="853" w:type="dxa"/>
            <w:tcBorders>
              <w:top w:val="nil"/>
              <w:left w:val="nil"/>
              <w:bottom w:val="nil"/>
              <w:right w:val="single" w:sz="4" w:space="0" w:color="000000"/>
            </w:tcBorders>
            <w:shd w:val="clear" w:color="000000" w:fill="FFFFFF"/>
            <w:noWrap/>
            <w:vAlign w:val="center"/>
            <w:hideMark/>
          </w:tcPr>
          <w:p w14:paraId="330E509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735A0B1" w14:textId="77777777" w:rsidR="003003CB" w:rsidRPr="003003CB" w:rsidRDefault="003003CB" w:rsidP="003003CB">
            <w:pPr>
              <w:jc w:val="center"/>
              <w:rPr>
                <w:color w:val="000000"/>
              </w:rPr>
            </w:pPr>
            <w:r w:rsidRPr="003003CB">
              <w:rPr>
                <w:color w:val="000000"/>
              </w:rPr>
              <w:t>50</w:t>
            </w:r>
          </w:p>
        </w:tc>
        <w:tc>
          <w:tcPr>
            <w:tcW w:w="940" w:type="dxa"/>
            <w:tcBorders>
              <w:top w:val="nil"/>
              <w:left w:val="nil"/>
              <w:bottom w:val="single" w:sz="4" w:space="0" w:color="auto"/>
              <w:right w:val="single" w:sz="4" w:space="0" w:color="auto"/>
            </w:tcBorders>
            <w:shd w:val="clear" w:color="000000" w:fill="FFFFFF"/>
            <w:vAlign w:val="center"/>
            <w:hideMark/>
          </w:tcPr>
          <w:p w14:paraId="6F629438" w14:textId="77777777" w:rsidR="003003CB" w:rsidRPr="003003CB" w:rsidRDefault="003003CB" w:rsidP="003003CB">
            <w:pPr>
              <w:jc w:val="center"/>
            </w:pPr>
            <w:r w:rsidRPr="003003CB">
              <w:t>95,22</w:t>
            </w:r>
          </w:p>
        </w:tc>
        <w:tc>
          <w:tcPr>
            <w:tcW w:w="1360" w:type="dxa"/>
            <w:tcBorders>
              <w:top w:val="nil"/>
              <w:left w:val="nil"/>
              <w:bottom w:val="single" w:sz="4" w:space="0" w:color="auto"/>
              <w:right w:val="single" w:sz="4" w:space="0" w:color="auto"/>
            </w:tcBorders>
            <w:shd w:val="clear" w:color="000000" w:fill="FFFFFF"/>
            <w:vAlign w:val="center"/>
            <w:hideMark/>
          </w:tcPr>
          <w:p w14:paraId="33DD1417" w14:textId="77777777" w:rsidR="003003CB" w:rsidRPr="003003CB" w:rsidRDefault="003003CB" w:rsidP="003003CB">
            <w:pPr>
              <w:jc w:val="center"/>
            </w:pPr>
            <w:r w:rsidRPr="003003CB">
              <w:t>4 761,00</w:t>
            </w:r>
          </w:p>
        </w:tc>
        <w:tc>
          <w:tcPr>
            <w:tcW w:w="1785" w:type="dxa"/>
            <w:tcBorders>
              <w:top w:val="nil"/>
              <w:left w:val="nil"/>
              <w:bottom w:val="single" w:sz="4" w:space="0" w:color="auto"/>
              <w:right w:val="single" w:sz="4" w:space="0" w:color="auto"/>
            </w:tcBorders>
            <w:shd w:val="clear" w:color="000000" w:fill="FFFFFF"/>
            <w:vAlign w:val="center"/>
            <w:hideMark/>
          </w:tcPr>
          <w:p w14:paraId="435897FD" w14:textId="77777777" w:rsidR="003003CB" w:rsidRPr="003003CB" w:rsidRDefault="003003CB" w:rsidP="003003CB">
            <w:pPr>
              <w:jc w:val="center"/>
            </w:pPr>
            <w:r w:rsidRPr="003003CB">
              <w:t>ГОСТ 839-80</w:t>
            </w:r>
          </w:p>
        </w:tc>
        <w:tc>
          <w:tcPr>
            <w:tcW w:w="222" w:type="dxa"/>
            <w:vAlign w:val="center"/>
            <w:hideMark/>
          </w:tcPr>
          <w:p w14:paraId="38CB9263" w14:textId="77777777" w:rsidR="003003CB" w:rsidRPr="003003CB" w:rsidRDefault="003003CB" w:rsidP="003003CB">
            <w:pPr>
              <w:rPr>
                <w:sz w:val="20"/>
                <w:szCs w:val="20"/>
              </w:rPr>
            </w:pPr>
          </w:p>
        </w:tc>
      </w:tr>
      <w:tr w:rsidR="003003CB" w:rsidRPr="003003CB" w14:paraId="1E765BC1"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FC5B1AA" w14:textId="77777777" w:rsidR="003003CB" w:rsidRPr="003003CB" w:rsidRDefault="003003CB" w:rsidP="003003CB">
            <w:pPr>
              <w:jc w:val="center"/>
            </w:pPr>
            <w:r w:rsidRPr="003003CB">
              <w:t>78</w:t>
            </w:r>
          </w:p>
        </w:tc>
        <w:tc>
          <w:tcPr>
            <w:tcW w:w="3460" w:type="dxa"/>
            <w:tcBorders>
              <w:top w:val="nil"/>
              <w:left w:val="nil"/>
              <w:bottom w:val="single" w:sz="4" w:space="0" w:color="auto"/>
              <w:right w:val="single" w:sz="4" w:space="0" w:color="auto"/>
            </w:tcBorders>
            <w:shd w:val="clear" w:color="000000" w:fill="FFFFFF"/>
            <w:vAlign w:val="center"/>
            <w:hideMark/>
          </w:tcPr>
          <w:p w14:paraId="3E3DA3E5" w14:textId="77777777" w:rsidR="003003CB" w:rsidRPr="003003CB" w:rsidRDefault="003003CB" w:rsidP="003003CB">
            <w:pPr>
              <w:rPr>
                <w:color w:val="000000"/>
              </w:rPr>
            </w:pPr>
            <w:r w:rsidRPr="003003CB">
              <w:rPr>
                <w:color w:val="000000"/>
              </w:rPr>
              <w:t xml:space="preserve">Зажим ПС-1-1 </w:t>
            </w:r>
          </w:p>
        </w:tc>
        <w:tc>
          <w:tcPr>
            <w:tcW w:w="1476" w:type="dxa"/>
            <w:tcBorders>
              <w:top w:val="nil"/>
              <w:left w:val="nil"/>
              <w:bottom w:val="single" w:sz="4" w:space="0" w:color="000000"/>
              <w:right w:val="single" w:sz="4" w:space="0" w:color="000000"/>
            </w:tcBorders>
            <w:shd w:val="clear" w:color="000000" w:fill="FFFFFF"/>
            <w:noWrap/>
            <w:vAlign w:val="center"/>
            <w:hideMark/>
          </w:tcPr>
          <w:p w14:paraId="5DC55990" w14:textId="77777777" w:rsidR="003003CB" w:rsidRPr="003003CB" w:rsidRDefault="003003CB" w:rsidP="003003CB">
            <w:pPr>
              <w:jc w:val="center"/>
            </w:pPr>
            <w:r w:rsidRPr="003003CB">
              <w:t>27.33.13.120</w:t>
            </w:r>
          </w:p>
        </w:tc>
        <w:tc>
          <w:tcPr>
            <w:tcW w:w="853" w:type="dxa"/>
            <w:tcBorders>
              <w:top w:val="single" w:sz="4" w:space="0" w:color="000000"/>
              <w:left w:val="nil"/>
              <w:bottom w:val="nil"/>
              <w:right w:val="single" w:sz="4" w:space="0" w:color="000000"/>
            </w:tcBorders>
            <w:shd w:val="clear" w:color="000000" w:fill="FFFFFF"/>
            <w:noWrap/>
            <w:vAlign w:val="center"/>
            <w:hideMark/>
          </w:tcPr>
          <w:p w14:paraId="7709CD30"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4E11AF82" w14:textId="77777777" w:rsidR="003003CB" w:rsidRPr="003003CB" w:rsidRDefault="003003CB" w:rsidP="003003CB">
            <w:pPr>
              <w:jc w:val="center"/>
              <w:rPr>
                <w:color w:val="000000"/>
              </w:rPr>
            </w:pPr>
            <w:r w:rsidRPr="003003CB">
              <w:rPr>
                <w:color w:val="000000"/>
              </w:rPr>
              <w:t>28</w:t>
            </w:r>
          </w:p>
        </w:tc>
        <w:tc>
          <w:tcPr>
            <w:tcW w:w="940" w:type="dxa"/>
            <w:tcBorders>
              <w:top w:val="nil"/>
              <w:left w:val="nil"/>
              <w:bottom w:val="single" w:sz="4" w:space="0" w:color="auto"/>
              <w:right w:val="single" w:sz="4" w:space="0" w:color="auto"/>
            </w:tcBorders>
            <w:shd w:val="clear" w:color="000000" w:fill="FFFFFF"/>
            <w:vAlign w:val="center"/>
            <w:hideMark/>
          </w:tcPr>
          <w:p w14:paraId="1786FED9" w14:textId="77777777" w:rsidR="003003CB" w:rsidRPr="003003CB" w:rsidRDefault="003003CB" w:rsidP="003003CB">
            <w:pPr>
              <w:jc w:val="center"/>
            </w:pPr>
            <w:r w:rsidRPr="003003CB">
              <w:t>83,06</w:t>
            </w:r>
          </w:p>
        </w:tc>
        <w:tc>
          <w:tcPr>
            <w:tcW w:w="1360" w:type="dxa"/>
            <w:tcBorders>
              <w:top w:val="nil"/>
              <w:left w:val="nil"/>
              <w:bottom w:val="single" w:sz="4" w:space="0" w:color="auto"/>
              <w:right w:val="single" w:sz="4" w:space="0" w:color="auto"/>
            </w:tcBorders>
            <w:shd w:val="clear" w:color="000000" w:fill="FFFFFF"/>
            <w:vAlign w:val="center"/>
            <w:hideMark/>
          </w:tcPr>
          <w:p w14:paraId="30EB7E89" w14:textId="77777777" w:rsidR="003003CB" w:rsidRPr="003003CB" w:rsidRDefault="003003CB" w:rsidP="003003CB">
            <w:pPr>
              <w:jc w:val="center"/>
            </w:pPr>
            <w:r w:rsidRPr="003003CB">
              <w:t>2 325,68</w:t>
            </w:r>
          </w:p>
        </w:tc>
        <w:tc>
          <w:tcPr>
            <w:tcW w:w="1785" w:type="dxa"/>
            <w:tcBorders>
              <w:top w:val="nil"/>
              <w:left w:val="nil"/>
              <w:bottom w:val="single" w:sz="4" w:space="0" w:color="auto"/>
              <w:right w:val="single" w:sz="4" w:space="0" w:color="auto"/>
            </w:tcBorders>
            <w:shd w:val="clear" w:color="000000" w:fill="FFFFFF"/>
            <w:vAlign w:val="center"/>
            <w:hideMark/>
          </w:tcPr>
          <w:p w14:paraId="55620DFB" w14:textId="77777777" w:rsidR="003003CB" w:rsidRPr="003003CB" w:rsidRDefault="003003CB" w:rsidP="003003CB">
            <w:pPr>
              <w:jc w:val="center"/>
            </w:pPr>
            <w:r w:rsidRPr="003003CB">
              <w:t>ГОСТ 839-80</w:t>
            </w:r>
          </w:p>
        </w:tc>
        <w:tc>
          <w:tcPr>
            <w:tcW w:w="222" w:type="dxa"/>
            <w:vAlign w:val="center"/>
            <w:hideMark/>
          </w:tcPr>
          <w:p w14:paraId="2DBF4993" w14:textId="77777777" w:rsidR="003003CB" w:rsidRPr="003003CB" w:rsidRDefault="003003CB" w:rsidP="003003CB">
            <w:pPr>
              <w:rPr>
                <w:sz w:val="20"/>
                <w:szCs w:val="20"/>
              </w:rPr>
            </w:pPr>
          </w:p>
        </w:tc>
      </w:tr>
      <w:tr w:rsidR="003003CB" w:rsidRPr="003003CB" w14:paraId="54FB6768"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3DAABC4D" w14:textId="77777777" w:rsidR="003003CB" w:rsidRPr="003003CB" w:rsidRDefault="003003CB" w:rsidP="003003CB">
            <w:pPr>
              <w:jc w:val="center"/>
            </w:pPr>
            <w:r w:rsidRPr="003003CB">
              <w:t>79</w:t>
            </w:r>
          </w:p>
        </w:tc>
        <w:tc>
          <w:tcPr>
            <w:tcW w:w="3460" w:type="dxa"/>
            <w:tcBorders>
              <w:top w:val="nil"/>
              <w:left w:val="nil"/>
              <w:bottom w:val="single" w:sz="4" w:space="0" w:color="auto"/>
              <w:right w:val="single" w:sz="4" w:space="0" w:color="auto"/>
            </w:tcBorders>
            <w:shd w:val="clear" w:color="000000" w:fill="FFFFFF"/>
            <w:vAlign w:val="center"/>
            <w:hideMark/>
          </w:tcPr>
          <w:p w14:paraId="5A06B0DC" w14:textId="77777777" w:rsidR="003003CB" w:rsidRPr="003003CB" w:rsidRDefault="003003CB" w:rsidP="003003CB">
            <w:r w:rsidRPr="003003CB">
              <w:t>Зажим ПС-3-1</w:t>
            </w:r>
          </w:p>
        </w:tc>
        <w:tc>
          <w:tcPr>
            <w:tcW w:w="1476" w:type="dxa"/>
            <w:tcBorders>
              <w:top w:val="nil"/>
              <w:left w:val="nil"/>
              <w:bottom w:val="single" w:sz="4" w:space="0" w:color="000000"/>
              <w:right w:val="single" w:sz="4" w:space="0" w:color="000000"/>
            </w:tcBorders>
            <w:shd w:val="clear" w:color="000000" w:fill="FFFFFF"/>
            <w:noWrap/>
            <w:vAlign w:val="center"/>
            <w:hideMark/>
          </w:tcPr>
          <w:p w14:paraId="4DBBCE6C" w14:textId="77777777" w:rsidR="003003CB" w:rsidRPr="003003CB" w:rsidRDefault="003003CB" w:rsidP="003003CB">
            <w:pPr>
              <w:jc w:val="center"/>
            </w:pPr>
            <w:r w:rsidRPr="003003CB">
              <w:t>27.33.13.120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38EAF1A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28458D81" w14:textId="77777777" w:rsidR="003003CB" w:rsidRPr="003003CB" w:rsidRDefault="003003CB" w:rsidP="003003CB">
            <w:pPr>
              <w:jc w:val="center"/>
            </w:pPr>
            <w:r w:rsidRPr="003003CB">
              <w:t>21</w:t>
            </w:r>
          </w:p>
        </w:tc>
        <w:tc>
          <w:tcPr>
            <w:tcW w:w="940" w:type="dxa"/>
            <w:tcBorders>
              <w:top w:val="nil"/>
              <w:left w:val="nil"/>
              <w:bottom w:val="single" w:sz="4" w:space="0" w:color="auto"/>
              <w:right w:val="single" w:sz="4" w:space="0" w:color="auto"/>
            </w:tcBorders>
            <w:shd w:val="clear" w:color="000000" w:fill="FFFFFF"/>
            <w:vAlign w:val="center"/>
            <w:hideMark/>
          </w:tcPr>
          <w:p w14:paraId="0F524EAE" w14:textId="77777777" w:rsidR="003003CB" w:rsidRPr="003003CB" w:rsidRDefault="003003CB" w:rsidP="003003CB">
            <w:pPr>
              <w:jc w:val="center"/>
            </w:pPr>
            <w:r w:rsidRPr="003003CB">
              <w:t>95,22</w:t>
            </w:r>
          </w:p>
        </w:tc>
        <w:tc>
          <w:tcPr>
            <w:tcW w:w="1360" w:type="dxa"/>
            <w:tcBorders>
              <w:top w:val="nil"/>
              <w:left w:val="nil"/>
              <w:bottom w:val="single" w:sz="4" w:space="0" w:color="auto"/>
              <w:right w:val="single" w:sz="4" w:space="0" w:color="auto"/>
            </w:tcBorders>
            <w:shd w:val="clear" w:color="000000" w:fill="FFFFFF"/>
            <w:vAlign w:val="center"/>
            <w:hideMark/>
          </w:tcPr>
          <w:p w14:paraId="63A12141" w14:textId="77777777" w:rsidR="003003CB" w:rsidRPr="003003CB" w:rsidRDefault="003003CB" w:rsidP="003003CB">
            <w:pPr>
              <w:jc w:val="center"/>
            </w:pPr>
            <w:r w:rsidRPr="003003CB">
              <w:t>1 999,62</w:t>
            </w:r>
          </w:p>
        </w:tc>
        <w:tc>
          <w:tcPr>
            <w:tcW w:w="1785" w:type="dxa"/>
            <w:tcBorders>
              <w:top w:val="nil"/>
              <w:left w:val="nil"/>
              <w:bottom w:val="single" w:sz="4" w:space="0" w:color="auto"/>
              <w:right w:val="single" w:sz="4" w:space="0" w:color="auto"/>
            </w:tcBorders>
            <w:shd w:val="clear" w:color="000000" w:fill="FFFFFF"/>
            <w:vAlign w:val="center"/>
            <w:hideMark/>
          </w:tcPr>
          <w:p w14:paraId="3785B5B9" w14:textId="77777777" w:rsidR="003003CB" w:rsidRPr="003003CB" w:rsidRDefault="003003CB" w:rsidP="003003CB">
            <w:pPr>
              <w:jc w:val="center"/>
            </w:pPr>
            <w:r w:rsidRPr="003003CB">
              <w:t>ГОСТ 4261-82</w:t>
            </w:r>
          </w:p>
        </w:tc>
        <w:tc>
          <w:tcPr>
            <w:tcW w:w="222" w:type="dxa"/>
            <w:vAlign w:val="center"/>
            <w:hideMark/>
          </w:tcPr>
          <w:p w14:paraId="1F993E65" w14:textId="77777777" w:rsidR="003003CB" w:rsidRPr="003003CB" w:rsidRDefault="003003CB" w:rsidP="003003CB">
            <w:pPr>
              <w:rPr>
                <w:sz w:val="20"/>
                <w:szCs w:val="20"/>
              </w:rPr>
            </w:pPr>
          </w:p>
        </w:tc>
      </w:tr>
      <w:tr w:rsidR="003003CB" w:rsidRPr="003003CB" w14:paraId="1B63E454"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4BBADBE5" w14:textId="77777777" w:rsidR="003003CB" w:rsidRPr="003003CB" w:rsidRDefault="003003CB" w:rsidP="003003CB">
            <w:pPr>
              <w:jc w:val="center"/>
            </w:pPr>
            <w:r w:rsidRPr="003003CB">
              <w:t>80</w:t>
            </w:r>
          </w:p>
        </w:tc>
        <w:tc>
          <w:tcPr>
            <w:tcW w:w="3460" w:type="dxa"/>
            <w:tcBorders>
              <w:top w:val="nil"/>
              <w:left w:val="nil"/>
              <w:bottom w:val="single" w:sz="4" w:space="0" w:color="auto"/>
              <w:right w:val="single" w:sz="4" w:space="0" w:color="auto"/>
            </w:tcBorders>
            <w:shd w:val="clear" w:color="000000" w:fill="FFFFFF"/>
            <w:vAlign w:val="center"/>
            <w:hideMark/>
          </w:tcPr>
          <w:p w14:paraId="5A92B53C" w14:textId="77777777" w:rsidR="003003CB" w:rsidRPr="003003CB" w:rsidRDefault="003003CB" w:rsidP="003003CB">
            <w:pPr>
              <w:rPr>
                <w:color w:val="000000"/>
              </w:rPr>
            </w:pPr>
            <w:r w:rsidRPr="003003CB">
              <w:rPr>
                <w:color w:val="000000"/>
              </w:rPr>
              <w:t>Изолятор ШФ-20 Г</w:t>
            </w:r>
          </w:p>
        </w:tc>
        <w:tc>
          <w:tcPr>
            <w:tcW w:w="1476" w:type="dxa"/>
            <w:tcBorders>
              <w:top w:val="nil"/>
              <w:left w:val="nil"/>
              <w:bottom w:val="single" w:sz="4" w:space="0" w:color="000000"/>
              <w:right w:val="single" w:sz="4" w:space="0" w:color="000000"/>
            </w:tcBorders>
            <w:shd w:val="clear" w:color="000000" w:fill="FFFFFF"/>
            <w:noWrap/>
            <w:vAlign w:val="center"/>
            <w:hideMark/>
          </w:tcPr>
          <w:p w14:paraId="493F9EDB" w14:textId="77777777" w:rsidR="003003CB" w:rsidRPr="003003CB" w:rsidRDefault="003003CB" w:rsidP="003003CB">
            <w:pPr>
              <w:jc w:val="center"/>
            </w:pPr>
            <w:r w:rsidRPr="003003CB">
              <w:t>27.90.12.110</w:t>
            </w:r>
          </w:p>
        </w:tc>
        <w:tc>
          <w:tcPr>
            <w:tcW w:w="853" w:type="dxa"/>
            <w:tcBorders>
              <w:top w:val="nil"/>
              <w:left w:val="nil"/>
              <w:bottom w:val="nil"/>
              <w:right w:val="single" w:sz="4" w:space="0" w:color="000000"/>
            </w:tcBorders>
            <w:shd w:val="clear" w:color="000000" w:fill="FFFFFF"/>
            <w:noWrap/>
            <w:vAlign w:val="center"/>
            <w:hideMark/>
          </w:tcPr>
          <w:p w14:paraId="28BE0C28"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1DE510C8" w14:textId="77777777" w:rsidR="003003CB" w:rsidRPr="003003CB" w:rsidRDefault="003003CB" w:rsidP="003003CB">
            <w:pPr>
              <w:jc w:val="center"/>
              <w:rPr>
                <w:color w:val="000000"/>
              </w:rPr>
            </w:pPr>
            <w:r w:rsidRPr="003003CB">
              <w:rPr>
                <w:color w:val="000000"/>
              </w:rPr>
              <w:t>30</w:t>
            </w:r>
          </w:p>
        </w:tc>
        <w:tc>
          <w:tcPr>
            <w:tcW w:w="940" w:type="dxa"/>
            <w:tcBorders>
              <w:top w:val="nil"/>
              <w:left w:val="nil"/>
              <w:bottom w:val="single" w:sz="4" w:space="0" w:color="auto"/>
              <w:right w:val="single" w:sz="4" w:space="0" w:color="auto"/>
            </w:tcBorders>
            <w:shd w:val="clear" w:color="000000" w:fill="FFFFFF"/>
            <w:vAlign w:val="center"/>
            <w:hideMark/>
          </w:tcPr>
          <w:p w14:paraId="77C18F9C" w14:textId="77777777" w:rsidR="003003CB" w:rsidRPr="003003CB" w:rsidRDefault="003003CB" w:rsidP="003003CB">
            <w:pPr>
              <w:jc w:val="center"/>
            </w:pPr>
            <w:r w:rsidRPr="003003CB">
              <w:t>383,24</w:t>
            </w:r>
          </w:p>
        </w:tc>
        <w:tc>
          <w:tcPr>
            <w:tcW w:w="1360" w:type="dxa"/>
            <w:tcBorders>
              <w:top w:val="nil"/>
              <w:left w:val="nil"/>
              <w:bottom w:val="single" w:sz="4" w:space="0" w:color="auto"/>
              <w:right w:val="single" w:sz="4" w:space="0" w:color="auto"/>
            </w:tcBorders>
            <w:shd w:val="clear" w:color="000000" w:fill="FFFFFF"/>
            <w:vAlign w:val="center"/>
            <w:hideMark/>
          </w:tcPr>
          <w:p w14:paraId="57AF5466" w14:textId="77777777" w:rsidR="003003CB" w:rsidRPr="003003CB" w:rsidRDefault="003003CB" w:rsidP="003003CB">
            <w:pPr>
              <w:jc w:val="center"/>
            </w:pPr>
            <w:r w:rsidRPr="003003CB">
              <w:t>11 497,20</w:t>
            </w:r>
          </w:p>
        </w:tc>
        <w:tc>
          <w:tcPr>
            <w:tcW w:w="1785" w:type="dxa"/>
            <w:tcBorders>
              <w:top w:val="nil"/>
              <w:left w:val="nil"/>
              <w:bottom w:val="single" w:sz="4" w:space="0" w:color="auto"/>
              <w:right w:val="single" w:sz="4" w:space="0" w:color="auto"/>
            </w:tcBorders>
            <w:shd w:val="clear" w:color="000000" w:fill="FFFFFF"/>
            <w:vAlign w:val="center"/>
            <w:hideMark/>
          </w:tcPr>
          <w:p w14:paraId="7C45A94A" w14:textId="77777777" w:rsidR="003003CB" w:rsidRPr="003003CB" w:rsidRDefault="003003CB" w:rsidP="003003CB">
            <w:pPr>
              <w:jc w:val="center"/>
            </w:pPr>
            <w:r w:rsidRPr="003003CB">
              <w:t>ГОСТ 4261-82</w:t>
            </w:r>
          </w:p>
        </w:tc>
        <w:tc>
          <w:tcPr>
            <w:tcW w:w="222" w:type="dxa"/>
            <w:vAlign w:val="center"/>
            <w:hideMark/>
          </w:tcPr>
          <w:p w14:paraId="177C6CBA" w14:textId="77777777" w:rsidR="003003CB" w:rsidRPr="003003CB" w:rsidRDefault="003003CB" w:rsidP="003003CB">
            <w:pPr>
              <w:rPr>
                <w:sz w:val="20"/>
                <w:szCs w:val="20"/>
              </w:rPr>
            </w:pPr>
          </w:p>
        </w:tc>
      </w:tr>
      <w:tr w:rsidR="003003CB" w:rsidRPr="003003CB" w14:paraId="56325880"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23B2C4D" w14:textId="77777777" w:rsidR="003003CB" w:rsidRPr="003003CB" w:rsidRDefault="003003CB" w:rsidP="003003CB">
            <w:pPr>
              <w:jc w:val="center"/>
            </w:pPr>
            <w:r w:rsidRPr="003003CB">
              <w:t>81</w:t>
            </w:r>
          </w:p>
        </w:tc>
        <w:tc>
          <w:tcPr>
            <w:tcW w:w="3460" w:type="dxa"/>
            <w:tcBorders>
              <w:top w:val="nil"/>
              <w:left w:val="nil"/>
              <w:bottom w:val="single" w:sz="4" w:space="0" w:color="auto"/>
              <w:right w:val="single" w:sz="4" w:space="0" w:color="auto"/>
            </w:tcBorders>
            <w:shd w:val="clear" w:color="000000" w:fill="FFFFFF"/>
            <w:vAlign w:val="center"/>
            <w:hideMark/>
          </w:tcPr>
          <w:p w14:paraId="131F723F" w14:textId="77777777" w:rsidR="003003CB" w:rsidRPr="003003CB" w:rsidRDefault="003003CB" w:rsidP="003003CB">
            <w:pPr>
              <w:rPr>
                <w:color w:val="000000"/>
              </w:rPr>
            </w:pPr>
            <w:r w:rsidRPr="003003CB">
              <w:rPr>
                <w:color w:val="000000"/>
              </w:rPr>
              <w:t xml:space="preserve">Колпачки КП 22 </w:t>
            </w:r>
          </w:p>
        </w:tc>
        <w:tc>
          <w:tcPr>
            <w:tcW w:w="1476" w:type="dxa"/>
            <w:tcBorders>
              <w:top w:val="nil"/>
              <w:left w:val="nil"/>
              <w:bottom w:val="single" w:sz="4" w:space="0" w:color="000000"/>
              <w:right w:val="single" w:sz="4" w:space="0" w:color="000000"/>
            </w:tcBorders>
            <w:shd w:val="clear" w:color="000000" w:fill="FFFFFF"/>
            <w:noWrap/>
            <w:vAlign w:val="center"/>
            <w:hideMark/>
          </w:tcPr>
          <w:p w14:paraId="386EA06C" w14:textId="77777777" w:rsidR="003003CB" w:rsidRPr="003003CB" w:rsidRDefault="003003CB" w:rsidP="003003CB">
            <w:pPr>
              <w:jc w:val="center"/>
            </w:pPr>
            <w:r w:rsidRPr="003003CB">
              <w:t>27.33.14.000</w:t>
            </w:r>
          </w:p>
        </w:tc>
        <w:tc>
          <w:tcPr>
            <w:tcW w:w="853" w:type="dxa"/>
            <w:tcBorders>
              <w:top w:val="single" w:sz="4" w:space="0" w:color="000000"/>
              <w:left w:val="nil"/>
              <w:bottom w:val="nil"/>
              <w:right w:val="single" w:sz="4" w:space="0" w:color="000000"/>
            </w:tcBorders>
            <w:shd w:val="clear" w:color="000000" w:fill="FFFFFF"/>
            <w:noWrap/>
            <w:vAlign w:val="center"/>
            <w:hideMark/>
          </w:tcPr>
          <w:p w14:paraId="070D184B"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1C69AC8C" w14:textId="77777777" w:rsidR="003003CB" w:rsidRPr="003003CB" w:rsidRDefault="003003CB" w:rsidP="003003CB">
            <w:pPr>
              <w:jc w:val="center"/>
              <w:rPr>
                <w:color w:val="000000"/>
              </w:rPr>
            </w:pPr>
            <w:r w:rsidRPr="003003CB">
              <w:rPr>
                <w:color w:val="000000"/>
              </w:rPr>
              <w:t>30</w:t>
            </w:r>
          </w:p>
        </w:tc>
        <w:tc>
          <w:tcPr>
            <w:tcW w:w="940" w:type="dxa"/>
            <w:tcBorders>
              <w:top w:val="nil"/>
              <w:left w:val="nil"/>
              <w:bottom w:val="single" w:sz="4" w:space="0" w:color="auto"/>
              <w:right w:val="single" w:sz="4" w:space="0" w:color="auto"/>
            </w:tcBorders>
            <w:shd w:val="clear" w:color="000000" w:fill="FFFFFF"/>
            <w:vAlign w:val="center"/>
            <w:hideMark/>
          </w:tcPr>
          <w:p w14:paraId="1D0D2C49" w14:textId="77777777" w:rsidR="003003CB" w:rsidRPr="003003CB" w:rsidRDefault="003003CB" w:rsidP="003003CB">
            <w:pPr>
              <w:jc w:val="center"/>
            </w:pPr>
            <w:r w:rsidRPr="003003CB">
              <w:t>11,82</w:t>
            </w:r>
          </w:p>
        </w:tc>
        <w:tc>
          <w:tcPr>
            <w:tcW w:w="1360" w:type="dxa"/>
            <w:tcBorders>
              <w:top w:val="nil"/>
              <w:left w:val="nil"/>
              <w:bottom w:val="single" w:sz="4" w:space="0" w:color="auto"/>
              <w:right w:val="single" w:sz="4" w:space="0" w:color="auto"/>
            </w:tcBorders>
            <w:shd w:val="clear" w:color="000000" w:fill="FFFFFF"/>
            <w:vAlign w:val="center"/>
            <w:hideMark/>
          </w:tcPr>
          <w:p w14:paraId="1D68B38E" w14:textId="77777777" w:rsidR="003003CB" w:rsidRPr="003003CB" w:rsidRDefault="003003CB" w:rsidP="003003CB">
            <w:pPr>
              <w:jc w:val="center"/>
            </w:pPr>
            <w:r w:rsidRPr="003003CB">
              <w:t>354,60</w:t>
            </w:r>
          </w:p>
        </w:tc>
        <w:tc>
          <w:tcPr>
            <w:tcW w:w="1785" w:type="dxa"/>
            <w:tcBorders>
              <w:top w:val="nil"/>
              <w:left w:val="nil"/>
              <w:bottom w:val="single" w:sz="4" w:space="0" w:color="auto"/>
              <w:right w:val="single" w:sz="4" w:space="0" w:color="auto"/>
            </w:tcBorders>
            <w:shd w:val="clear" w:color="000000" w:fill="FFFFFF"/>
            <w:vAlign w:val="center"/>
            <w:hideMark/>
          </w:tcPr>
          <w:p w14:paraId="54BD098E" w14:textId="77777777" w:rsidR="003003CB" w:rsidRPr="003003CB" w:rsidRDefault="003003CB" w:rsidP="003003CB">
            <w:pPr>
              <w:jc w:val="center"/>
            </w:pPr>
            <w:r w:rsidRPr="003003CB">
              <w:t>ГОСТ 4261-82</w:t>
            </w:r>
          </w:p>
        </w:tc>
        <w:tc>
          <w:tcPr>
            <w:tcW w:w="222" w:type="dxa"/>
            <w:vAlign w:val="center"/>
            <w:hideMark/>
          </w:tcPr>
          <w:p w14:paraId="7324648D" w14:textId="77777777" w:rsidR="003003CB" w:rsidRPr="003003CB" w:rsidRDefault="003003CB" w:rsidP="003003CB">
            <w:pPr>
              <w:rPr>
                <w:sz w:val="20"/>
                <w:szCs w:val="20"/>
              </w:rPr>
            </w:pPr>
          </w:p>
        </w:tc>
      </w:tr>
      <w:tr w:rsidR="003003CB" w:rsidRPr="003003CB" w14:paraId="4F973AE3"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47A1A43" w14:textId="77777777" w:rsidR="003003CB" w:rsidRPr="003003CB" w:rsidRDefault="003003CB" w:rsidP="003003CB">
            <w:pPr>
              <w:jc w:val="center"/>
            </w:pPr>
            <w:r w:rsidRPr="003003CB">
              <w:t>82</w:t>
            </w:r>
          </w:p>
        </w:tc>
        <w:tc>
          <w:tcPr>
            <w:tcW w:w="3460" w:type="dxa"/>
            <w:tcBorders>
              <w:top w:val="nil"/>
              <w:left w:val="nil"/>
              <w:bottom w:val="nil"/>
              <w:right w:val="single" w:sz="4" w:space="0" w:color="auto"/>
            </w:tcBorders>
            <w:shd w:val="clear" w:color="000000" w:fill="FFFFFF"/>
            <w:vAlign w:val="center"/>
            <w:hideMark/>
          </w:tcPr>
          <w:p w14:paraId="3B4E6E88" w14:textId="77777777" w:rsidR="003003CB" w:rsidRPr="003003CB" w:rsidRDefault="003003CB" w:rsidP="003003CB">
            <w:r w:rsidRPr="003003CB">
              <w:t xml:space="preserve">Ушко </w:t>
            </w:r>
            <w:proofErr w:type="spellStart"/>
            <w:r w:rsidRPr="003003CB">
              <w:t>однолапчатое</w:t>
            </w:r>
            <w:proofErr w:type="spellEnd"/>
            <w:r w:rsidRPr="003003CB">
              <w:t xml:space="preserve"> У1-7-16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4AF32A5A" w14:textId="77777777" w:rsidR="003003CB" w:rsidRPr="003003CB" w:rsidRDefault="003003CB" w:rsidP="003003CB">
            <w:pPr>
              <w:jc w:val="center"/>
            </w:pPr>
            <w:r w:rsidRPr="003003CB">
              <w:t>27.33.13.130</w:t>
            </w:r>
          </w:p>
        </w:tc>
        <w:tc>
          <w:tcPr>
            <w:tcW w:w="853" w:type="dxa"/>
            <w:tcBorders>
              <w:top w:val="single" w:sz="4" w:space="0" w:color="000000"/>
              <w:left w:val="nil"/>
              <w:bottom w:val="nil"/>
              <w:right w:val="single" w:sz="4" w:space="0" w:color="000000"/>
            </w:tcBorders>
            <w:shd w:val="clear" w:color="000000" w:fill="FFFFFF"/>
            <w:noWrap/>
            <w:vAlign w:val="center"/>
            <w:hideMark/>
          </w:tcPr>
          <w:p w14:paraId="6DAC9B74"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nil"/>
              <w:right w:val="single" w:sz="4" w:space="0" w:color="auto"/>
            </w:tcBorders>
            <w:shd w:val="clear" w:color="000000" w:fill="FFFFFF"/>
            <w:noWrap/>
            <w:vAlign w:val="center"/>
            <w:hideMark/>
          </w:tcPr>
          <w:p w14:paraId="11D4AC67" w14:textId="77777777" w:rsidR="003003CB" w:rsidRPr="003003CB" w:rsidRDefault="003003CB" w:rsidP="003003CB">
            <w:pPr>
              <w:jc w:val="center"/>
            </w:pPr>
            <w:r w:rsidRPr="003003CB">
              <w:t>18</w:t>
            </w:r>
          </w:p>
        </w:tc>
        <w:tc>
          <w:tcPr>
            <w:tcW w:w="940" w:type="dxa"/>
            <w:tcBorders>
              <w:top w:val="nil"/>
              <w:left w:val="nil"/>
              <w:bottom w:val="nil"/>
              <w:right w:val="single" w:sz="4" w:space="0" w:color="auto"/>
            </w:tcBorders>
            <w:shd w:val="clear" w:color="000000" w:fill="FFFFFF"/>
            <w:vAlign w:val="center"/>
            <w:hideMark/>
          </w:tcPr>
          <w:p w14:paraId="26E69741" w14:textId="77777777" w:rsidR="003003CB" w:rsidRPr="003003CB" w:rsidRDefault="003003CB" w:rsidP="003003CB">
            <w:pPr>
              <w:jc w:val="center"/>
            </w:pPr>
            <w:r w:rsidRPr="003003CB">
              <w:t>303,89</w:t>
            </w:r>
          </w:p>
        </w:tc>
        <w:tc>
          <w:tcPr>
            <w:tcW w:w="1360" w:type="dxa"/>
            <w:tcBorders>
              <w:top w:val="nil"/>
              <w:left w:val="nil"/>
              <w:bottom w:val="single" w:sz="4" w:space="0" w:color="auto"/>
              <w:right w:val="single" w:sz="4" w:space="0" w:color="auto"/>
            </w:tcBorders>
            <w:shd w:val="clear" w:color="000000" w:fill="FFFFFF"/>
            <w:vAlign w:val="center"/>
            <w:hideMark/>
          </w:tcPr>
          <w:p w14:paraId="7745560D" w14:textId="77777777" w:rsidR="003003CB" w:rsidRPr="003003CB" w:rsidRDefault="003003CB" w:rsidP="003003CB">
            <w:pPr>
              <w:jc w:val="center"/>
            </w:pPr>
            <w:r w:rsidRPr="003003CB">
              <w:t>5 470,02</w:t>
            </w:r>
          </w:p>
        </w:tc>
        <w:tc>
          <w:tcPr>
            <w:tcW w:w="1785" w:type="dxa"/>
            <w:tcBorders>
              <w:top w:val="nil"/>
              <w:left w:val="nil"/>
              <w:bottom w:val="single" w:sz="4" w:space="0" w:color="auto"/>
              <w:right w:val="single" w:sz="4" w:space="0" w:color="auto"/>
            </w:tcBorders>
            <w:shd w:val="clear" w:color="000000" w:fill="FFFFFF"/>
            <w:vAlign w:val="center"/>
            <w:hideMark/>
          </w:tcPr>
          <w:p w14:paraId="3A032ED4" w14:textId="77777777" w:rsidR="003003CB" w:rsidRPr="003003CB" w:rsidRDefault="003003CB" w:rsidP="003003CB">
            <w:pPr>
              <w:jc w:val="center"/>
            </w:pPr>
            <w:r w:rsidRPr="003003CB">
              <w:t>ГОСТ 4261-82</w:t>
            </w:r>
          </w:p>
        </w:tc>
        <w:tc>
          <w:tcPr>
            <w:tcW w:w="222" w:type="dxa"/>
            <w:vAlign w:val="center"/>
            <w:hideMark/>
          </w:tcPr>
          <w:p w14:paraId="27284978" w14:textId="77777777" w:rsidR="003003CB" w:rsidRPr="003003CB" w:rsidRDefault="003003CB" w:rsidP="003003CB">
            <w:pPr>
              <w:rPr>
                <w:sz w:val="20"/>
                <w:szCs w:val="20"/>
              </w:rPr>
            </w:pPr>
          </w:p>
        </w:tc>
      </w:tr>
      <w:tr w:rsidR="003003CB" w:rsidRPr="003003CB" w14:paraId="3F185AFC" w14:textId="77777777" w:rsidTr="003003CB">
        <w:trPr>
          <w:trHeight w:val="33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77BAFC70" w14:textId="77777777" w:rsidR="003003CB" w:rsidRPr="003003CB" w:rsidRDefault="003003CB" w:rsidP="003003CB">
            <w:pPr>
              <w:jc w:val="center"/>
            </w:pPr>
            <w:r w:rsidRPr="003003CB">
              <w:t>83</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14:paraId="5B735D0E" w14:textId="77777777" w:rsidR="003003CB" w:rsidRPr="003003CB" w:rsidRDefault="003003CB" w:rsidP="003003CB">
            <w:pPr>
              <w:rPr>
                <w:color w:val="000000"/>
              </w:rPr>
            </w:pPr>
            <w:r w:rsidRPr="003003CB">
              <w:rPr>
                <w:color w:val="000000"/>
              </w:rPr>
              <w:t xml:space="preserve">Серьга СРС-7-16 </w:t>
            </w:r>
          </w:p>
        </w:tc>
        <w:tc>
          <w:tcPr>
            <w:tcW w:w="1476" w:type="dxa"/>
            <w:tcBorders>
              <w:top w:val="nil"/>
              <w:left w:val="nil"/>
              <w:bottom w:val="single" w:sz="4" w:space="0" w:color="000000"/>
              <w:right w:val="single" w:sz="4" w:space="0" w:color="000000"/>
            </w:tcBorders>
            <w:shd w:val="clear" w:color="000000" w:fill="FFFFFF"/>
            <w:noWrap/>
            <w:vAlign w:val="center"/>
            <w:hideMark/>
          </w:tcPr>
          <w:p w14:paraId="73C5D267" w14:textId="77777777" w:rsidR="003003CB" w:rsidRPr="003003CB" w:rsidRDefault="003003CB" w:rsidP="003003CB">
            <w:pPr>
              <w:jc w:val="center"/>
            </w:pPr>
            <w:r w:rsidRPr="003003CB">
              <w:t>27.33.13.130</w:t>
            </w:r>
          </w:p>
        </w:tc>
        <w:tc>
          <w:tcPr>
            <w:tcW w:w="853" w:type="dxa"/>
            <w:tcBorders>
              <w:top w:val="single" w:sz="4" w:space="0" w:color="000000"/>
              <w:left w:val="nil"/>
              <w:bottom w:val="nil"/>
              <w:right w:val="single" w:sz="4" w:space="0" w:color="000000"/>
            </w:tcBorders>
            <w:shd w:val="clear" w:color="000000" w:fill="FFFFFF"/>
            <w:noWrap/>
            <w:vAlign w:val="center"/>
            <w:hideMark/>
          </w:tcPr>
          <w:p w14:paraId="07259DFA" w14:textId="77777777" w:rsidR="003003CB" w:rsidRPr="003003CB" w:rsidRDefault="003003CB" w:rsidP="003003CB">
            <w:pPr>
              <w:jc w:val="center"/>
            </w:pPr>
            <w:proofErr w:type="spellStart"/>
            <w:r w:rsidRPr="003003CB">
              <w:t>шт</w:t>
            </w:r>
            <w:proofErr w:type="spellEnd"/>
          </w:p>
        </w:tc>
        <w:tc>
          <w:tcPr>
            <w:tcW w:w="725" w:type="dxa"/>
            <w:tcBorders>
              <w:top w:val="single" w:sz="4" w:space="0" w:color="auto"/>
              <w:left w:val="nil"/>
              <w:bottom w:val="single" w:sz="4" w:space="0" w:color="auto"/>
              <w:right w:val="single" w:sz="4" w:space="0" w:color="auto"/>
            </w:tcBorders>
            <w:shd w:val="clear" w:color="000000" w:fill="FFFFFF"/>
            <w:noWrap/>
            <w:vAlign w:val="center"/>
            <w:hideMark/>
          </w:tcPr>
          <w:p w14:paraId="492A2A4E" w14:textId="77777777" w:rsidR="003003CB" w:rsidRPr="003003CB" w:rsidRDefault="003003CB" w:rsidP="003003CB">
            <w:pPr>
              <w:jc w:val="center"/>
              <w:rPr>
                <w:color w:val="000000"/>
              </w:rPr>
            </w:pPr>
            <w:r w:rsidRPr="003003CB">
              <w:rPr>
                <w:color w:val="000000"/>
              </w:rPr>
              <w:t>14</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71A5CBCC" w14:textId="77777777" w:rsidR="003003CB" w:rsidRPr="003003CB" w:rsidRDefault="003003CB" w:rsidP="003003CB">
            <w:pPr>
              <w:jc w:val="center"/>
            </w:pPr>
            <w:r w:rsidRPr="003003CB">
              <w:t>118,18</w:t>
            </w:r>
          </w:p>
        </w:tc>
        <w:tc>
          <w:tcPr>
            <w:tcW w:w="1360" w:type="dxa"/>
            <w:tcBorders>
              <w:top w:val="nil"/>
              <w:left w:val="nil"/>
              <w:bottom w:val="single" w:sz="4" w:space="0" w:color="auto"/>
              <w:right w:val="single" w:sz="4" w:space="0" w:color="auto"/>
            </w:tcBorders>
            <w:shd w:val="clear" w:color="000000" w:fill="FFFFFF"/>
            <w:vAlign w:val="center"/>
            <w:hideMark/>
          </w:tcPr>
          <w:p w14:paraId="00884CAC" w14:textId="77777777" w:rsidR="003003CB" w:rsidRPr="003003CB" w:rsidRDefault="003003CB" w:rsidP="003003CB">
            <w:pPr>
              <w:jc w:val="center"/>
            </w:pPr>
            <w:r w:rsidRPr="003003CB">
              <w:t>1 654,52</w:t>
            </w:r>
          </w:p>
        </w:tc>
        <w:tc>
          <w:tcPr>
            <w:tcW w:w="1785" w:type="dxa"/>
            <w:tcBorders>
              <w:top w:val="nil"/>
              <w:left w:val="nil"/>
              <w:bottom w:val="single" w:sz="4" w:space="0" w:color="auto"/>
              <w:right w:val="single" w:sz="4" w:space="0" w:color="auto"/>
            </w:tcBorders>
            <w:shd w:val="clear" w:color="000000" w:fill="FFFFFF"/>
            <w:vAlign w:val="center"/>
            <w:hideMark/>
          </w:tcPr>
          <w:p w14:paraId="07F203D5" w14:textId="77777777" w:rsidR="003003CB" w:rsidRPr="003003CB" w:rsidRDefault="003003CB" w:rsidP="003003CB">
            <w:pPr>
              <w:jc w:val="center"/>
            </w:pPr>
            <w:r w:rsidRPr="003003CB">
              <w:t>ГОСТ 4261-82</w:t>
            </w:r>
          </w:p>
        </w:tc>
        <w:tc>
          <w:tcPr>
            <w:tcW w:w="222" w:type="dxa"/>
            <w:vAlign w:val="center"/>
            <w:hideMark/>
          </w:tcPr>
          <w:p w14:paraId="6A89AF56" w14:textId="77777777" w:rsidR="003003CB" w:rsidRPr="003003CB" w:rsidRDefault="003003CB" w:rsidP="003003CB">
            <w:pPr>
              <w:rPr>
                <w:sz w:val="20"/>
                <w:szCs w:val="20"/>
              </w:rPr>
            </w:pPr>
          </w:p>
        </w:tc>
      </w:tr>
      <w:tr w:rsidR="003003CB" w:rsidRPr="003003CB" w14:paraId="07F6BDD3" w14:textId="77777777" w:rsidTr="003003CB">
        <w:trPr>
          <w:trHeight w:val="7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24674486" w14:textId="77777777" w:rsidR="003003CB" w:rsidRPr="003003CB" w:rsidRDefault="003003CB" w:rsidP="003003CB">
            <w:pPr>
              <w:jc w:val="center"/>
            </w:pPr>
            <w:r w:rsidRPr="003003CB">
              <w:lastRenderedPageBreak/>
              <w:t>84</w:t>
            </w:r>
          </w:p>
        </w:tc>
        <w:tc>
          <w:tcPr>
            <w:tcW w:w="3460" w:type="dxa"/>
            <w:tcBorders>
              <w:top w:val="nil"/>
              <w:left w:val="nil"/>
              <w:bottom w:val="single" w:sz="4" w:space="0" w:color="auto"/>
              <w:right w:val="single" w:sz="4" w:space="0" w:color="auto"/>
            </w:tcBorders>
            <w:shd w:val="clear" w:color="000000" w:fill="FFFFFF"/>
            <w:vAlign w:val="center"/>
            <w:hideMark/>
          </w:tcPr>
          <w:p w14:paraId="28BC8D64" w14:textId="77777777" w:rsidR="003003CB" w:rsidRPr="003003CB" w:rsidRDefault="003003CB" w:rsidP="003003CB">
            <w:r w:rsidRPr="003003CB">
              <w:t>Предохранитель ПКТ-102-10-50-31,5 У3</w:t>
            </w:r>
          </w:p>
        </w:tc>
        <w:tc>
          <w:tcPr>
            <w:tcW w:w="1476" w:type="dxa"/>
            <w:tcBorders>
              <w:top w:val="nil"/>
              <w:left w:val="nil"/>
              <w:bottom w:val="single" w:sz="4" w:space="0" w:color="000000"/>
              <w:right w:val="single" w:sz="4" w:space="0" w:color="000000"/>
            </w:tcBorders>
            <w:shd w:val="clear" w:color="000000" w:fill="FFFFFF"/>
            <w:noWrap/>
            <w:vAlign w:val="center"/>
            <w:hideMark/>
          </w:tcPr>
          <w:p w14:paraId="6488FE75" w14:textId="77777777" w:rsidR="003003CB" w:rsidRPr="003003CB" w:rsidRDefault="003003CB" w:rsidP="003003CB">
            <w:pPr>
              <w:jc w:val="center"/>
            </w:pPr>
            <w:r w:rsidRPr="003003CB">
              <w:t>27.12.21.000</w:t>
            </w:r>
          </w:p>
        </w:tc>
        <w:tc>
          <w:tcPr>
            <w:tcW w:w="853" w:type="dxa"/>
            <w:tcBorders>
              <w:top w:val="single" w:sz="4" w:space="0" w:color="000000"/>
              <w:left w:val="nil"/>
              <w:bottom w:val="nil"/>
              <w:right w:val="single" w:sz="4" w:space="0" w:color="000000"/>
            </w:tcBorders>
            <w:shd w:val="clear" w:color="000000" w:fill="FFFFFF"/>
            <w:noWrap/>
            <w:vAlign w:val="center"/>
            <w:hideMark/>
          </w:tcPr>
          <w:p w14:paraId="7696B321"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E62F705" w14:textId="77777777" w:rsidR="003003CB" w:rsidRPr="003003CB" w:rsidRDefault="003003CB" w:rsidP="003003CB">
            <w:pPr>
              <w:jc w:val="center"/>
              <w:rPr>
                <w:color w:val="000000"/>
              </w:rPr>
            </w:pPr>
            <w:r w:rsidRPr="003003CB">
              <w:rPr>
                <w:color w:val="000000"/>
              </w:rPr>
              <w:t>3</w:t>
            </w:r>
          </w:p>
        </w:tc>
        <w:tc>
          <w:tcPr>
            <w:tcW w:w="940" w:type="dxa"/>
            <w:tcBorders>
              <w:top w:val="nil"/>
              <w:left w:val="nil"/>
              <w:bottom w:val="single" w:sz="4" w:space="0" w:color="auto"/>
              <w:right w:val="single" w:sz="4" w:space="0" w:color="auto"/>
            </w:tcBorders>
            <w:shd w:val="clear" w:color="000000" w:fill="FFFFFF"/>
            <w:vAlign w:val="center"/>
            <w:hideMark/>
          </w:tcPr>
          <w:p w14:paraId="05AB4260" w14:textId="77777777" w:rsidR="003003CB" w:rsidRPr="003003CB" w:rsidRDefault="003003CB" w:rsidP="003003CB">
            <w:pPr>
              <w:jc w:val="center"/>
            </w:pPr>
            <w:r w:rsidRPr="003003CB">
              <w:t>2 900,00</w:t>
            </w:r>
          </w:p>
        </w:tc>
        <w:tc>
          <w:tcPr>
            <w:tcW w:w="1360" w:type="dxa"/>
            <w:tcBorders>
              <w:top w:val="nil"/>
              <w:left w:val="nil"/>
              <w:bottom w:val="single" w:sz="4" w:space="0" w:color="auto"/>
              <w:right w:val="single" w:sz="4" w:space="0" w:color="auto"/>
            </w:tcBorders>
            <w:shd w:val="clear" w:color="000000" w:fill="FFFFFF"/>
            <w:vAlign w:val="center"/>
            <w:hideMark/>
          </w:tcPr>
          <w:p w14:paraId="161E2243" w14:textId="77777777" w:rsidR="003003CB" w:rsidRPr="003003CB" w:rsidRDefault="003003CB" w:rsidP="003003CB">
            <w:pPr>
              <w:jc w:val="center"/>
            </w:pPr>
            <w:r w:rsidRPr="003003CB">
              <w:t>8 700,00</w:t>
            </w:r>
          </w:p>
        </w:tc>
        <w:tc>
          <w:tcPr>
            <w:tcW w:w="1785" w:type="dxa"/>
            <w:tcBorders>
              <w:top w:val="nil"/>
              <w:left w:val="nil"/>
              <w:bottom w:val="single" w:sz="4" w:space="0" w:color="auto"/>
              <w:right w:val="single" w:sz="4" w:space="0" w:color="auto"/>
            </w:tcBorders>
            <w:shd w:val="clear" w:color="000000" w:fill="FFFFFF"/>
            <w:vAlign w:val="center"/>
            <w:hideMark/>
          </w:tcPr>
          <w:p w14:paraId="1D151F76" w14:textId="77777777" w:rsidR="003003CB" w:rsidRPr="003003CB" w:rsidRDefault="003003CB" w:rsidP="003003CB">
            <w:pPr>
              <w:jc w:val="center"/>
            </w:pPr>
            <w:r w:rsidRPr="003003CB">
              <w:t>ГОСТ 4261-82</w:t>
            </w:r>
          </w:p>
        </w:tc>
        <w:tc>
          <w:tcPr>
            <w:tcW w:w="222" w:type="dxa"/>
            <w:vAlign w:val="center"/>
            <w:hideMark/>
          </w:tcPr>
          <w:p w14:paraId="4E64B168" w14:textId="77777777" w:rsidR="003003CB" w:rsidRPr="003003CB" w:rsidRDefault="003003CB" w:rsidP="003003CB">
            <w:pPr>
              <w:rPr>
                <w:sz w:val="20"/>
                <w:szCs w:val="20"/>
              </w:rPr>
            </w:pPr>
          </w:p>
        </w:tc>
      </w:tr>
      <w:tr w:rsidR="003003CB" w:rsidRPr="003003CB" w14:paraId="707F254C" w14:textId="77777777" w:rsidTr="003003CB">
        <w:trPr>
          <w:trHeight w:val="7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1FDCEF5E" w14:textId="77777777" w:rsidR="003003CB" w:rsidRPr="003003CB" w:rsidRDefault="003003CB" w:rsidP="003003CB">
            <w:pPr>
              <w:jc w:val="center"/>
            </w:pPr>
            <w:r w:rsidRPr="003003CB">
              <w:t>85</w:t>
            </w:r>
          </w:p>
        </w:tc>
        <w:tc>
          <w:tcPr>
            <w:tcW w:w="3460" w:type="dxa"/>
            <w:tcBorders>
              <w:top w:val="nil"/>
              <w:left w:val="nil"/>
              <w:bottom w:val="single" w:sz="4" w:space="0" w:color="auto"/>
              <w:right w:val="single" w:sz="4" w:space="0" w:color="auto"/>
            </w:tcBorders>
            <w:shd w:val="clear" w:color="000000" w:fill="FFFFFF"/>
            <w:vAlign w:val="center"/>
            <w:hideMark/>
          </w:tcPr>
          <w:p w14:paraId="79D7A6F6" w14:textId="77777777" w:rsidR="003003CB" w:rsidRPr="003003CB" w:rsidRDefault="003003CB" w:rsidP="003003CB">
            <w:r w:rsidRPr="003003CB">
              <w:t>Предохранитель ПН-2/100-63А-У3</w:t>
            </w:r>
          </w:p>
        </w:tc>
        <w:tc>
          <w:tcPr>
            <w:tcW w:w="1476" w:type="dxa"/>
            <w:tcBorders>
              <w:top w:val="nil"/>
              <w:left w:val="nil"/>
              <w:bottom w:val="single" w:sz="4" w:space="0" w:color="000000"/>
              <w:right w:val="single" w:sz="4" w:space="0" w:color="000000"/>
            </w:tcBorders>
            <w:shd w:val="clear" w:color="000000" w:fill="FFFFFF"/>
            <w:noWrap/>
            <w:vAlign w:val="center"/>
            <w:hideMark/>
          </w:tcPr>
          <w:p w14:paraId="612D25F3" w14:textId="77777777" w:rsidR="003003CB" w:rsidRPr="003003CB" w:rsidRDefault="003003CB" w:rsidP="003003CB">
            <w:pPr>
              <w:jc w:val="center"/>
            </w:pPr>
            <w:r w:rsidRPr="003003CB">
              <w:t>27.12.21.000</w:t>
            </w:r>
          </w:p>
        </w:tc>
        <w:tc>
          <w:tcPr>
            <w:tcW w:w="853" w:type="dxa"/>
            <w:tcBorders>
              <w:top w:val="single" w:sz="4" w:space="0" w:color="000000"/>
              <w:left w:val="nil"/>
              <w:bottom w:val="single" w:sz="4" w:space="0" w:color="000000"/>
              <w:right w:val="single" w:sz="4" w:space="0" w:color="000000"/>
            </w:tcBorders>
            <w:shd w:val="clear" w:color="000000" w:fill="FFFFFF"/>
            <w:noWrap/>
            <w:vAlign w:val="center"/>
            <w:hideMark/>
          </w:tcPr>
          <w:p w14:paraId="1C15BB6A" w14:textId="77777777" w:rsidR="003003CB" w:rsidRPr="003003CB" w:rsidRDefault="003003CB" w:rsidP="003003CB">
            <w:pPr>
              <w:jc w:val="center"/>
            </w:pPr>
            <w:proofErr w:type="spellStart"/>
            <w:r w:rsidRPr="003003CB">
              <w:t>шт</w:t>
            </w:r>
            <w:proofErr w:type="spellEnd"/>
          </w:p>
        </w:tc>
        <w:tc>
          <w:tcPr>
            <w:tcW w:w="725" w:type="dxa"/>
            <w:tcBorders>
              <w:top w:val="nil"/>
              <w:left w:val="nil"/>
              <w:bottom w:val="single" w:sz="4" w:space="0" w:color="auto"/>
              <w:right w:val="single" w:sz="4" w:space="0" w:color="auto"/>
            </w:tcBorders>
            <w:shd w:val="clear" w:color="000000" w:fill="FFFFFF"/>
            <w:noWrap/>
            <w:vAlign w:val="center"/>
            <w:hideMark/>
          </w:tcPr>
          <w:p w14:paraId="08C386B6" w14:textId="77777777" w:rsidR="003003CB" w:rsidRPr="003003CB" w:rsidRDefault="003003CB" w:rsidP="003003CB">
            <w:pPr>
              <w:jc w:val="center"/>
            </w:pPr>
            <w:r w:rsidRPr="003003CB">
              <w:t>3</w:t>
            </w:r>
          </w:p>
        </w:tc>
        <w:tc>
          <w:tcPr>
            <w:tcW w:w="940" w:type="dxa"/>
            <w:tcBorders>
              <w:top w:val="nil"/>
              <w:left w:val="nil"/>
              <w:bottom w:val="single" w:sz="4" w:space="0" w:color="auto"/>
              <w:right w:val="single" w:sz="4" w:space="0" w:color="auto"/>
            </w:tcBorders>
            <w:shd w:val="clear" w:color="000000" w:fill="FFFFFF"/>
            <w:vAlign w:val="center"/>
            <w:hideMark/>
          </w:tcPr>
          <w:p w14:paraId="5013A63E" w14:textId="77777777" w:rsidR="003003CB" w:rsidRPr="003003CB" w:rsidRDefault="003003CB" w:rsidP="003003CB">
            <w:pPr>
              <w:jc w:val="center"/>
            </w:pPr>
            <w:r w:rsidRPr="003003CB">
              <w:t>186,00</w:t>
            </w:r>
          </w:p>
        </w:tc>
        <w:tc>
          <w:tcPr>
            <w:tcW w:w="1360" w:type="dxa"/>
            <w:tcBorders>
              <w:top w:val="nil"/>
              <w:left w:val="nil"/>
              <w:bottom w:val="single" w:sz="4" w:space="0" w:color="auto"/>
              <w:right w:val="single" w:sz="4" w:space="0" w:color="auto"/>
            </w:tcBorders>
            <w:shd w:val="clear" w:color="000000" w:fill="FFFFFF"/>
            <w:vAlign w:val="center"/>
            <w:hideMark/>
          </w:tcPr>
          <w:p w14:paraId="1CDD8639" w14:textId="77777777" w:rsidR="003003CB" w:rsidRPr="003003CB" w:rsidRDefault="003003CB" w:rsidP="003003CB">
            <w:pPr>
              <w:jc w:val="center"/>
            </w:pPr>
            <w:r w:rsidRPr="003003CB">
              <w:t>558,00</w:t>
            </w:r>
          </w:p>
        </w:tc>
        <w:tc>
          <w:tcPr>
            <w:tcW w:w="1785" w:type="dxa"/>
            <w:tcBorders>
              <w:top w:val="nil"/>
              <w:left w:val="nil"/>
              <w:bottom w:val="single" w:sz="4" w:space="0" w:color="auto"/>
              <w:right w:val="single" w:sz="4" w:space="0" w:color="auto"/>
            </w:tcBorders>
            <w:shd w:val="clear" w:color="000000" w:fill="FFFFFF"/>
            <w:vAlign w:val="center"/>
            <w:hideMark/>
          </w:tcPr>
          <w:p w14:paraId="7972E92F" w14:textId="77777777" w:rsidR="003003CB" w:rsidRPr="003003CB" w:rsidRDefault="003003CB" w:rsidP="003003CB">
            <w:pPr>
              <w:jc w:val="center"/>
            </w:pPr>
            <w:r w:rsidRPr="003003CB">
              <w:t>ГОСТ 4261-82</w:t>
            </w:r>
          </w:p>
        </w:tc>
        <w:tc>
          <w:tcPr>
            <w:tcW w:w="222" w:type="dxa"/>
            <w:vAlign w:val="center"/>
            <w:hideMark/>
          </w:tcPr>
          <w:p w14:paraId="48689DEB" w14:textId="77777777" w:rsidR="003003CB" w:rsidRPr="003003CB" w:rsidRDefault="003003CB" w:rsidP="003003CB">
            <w:pPr>
              <w:rPr>
                <w:sz w:val="20"/>
                <w:szCs w:val="20"/>
              </w:rPr>
            </w:pPr>
          </w:p>
        </w:tc>
      </w:tr>
      <w:tr w:rsidR="003003CB" w:rsidRPr="003003CB" w14:paraId="48D73D1E" w14:textId="77777777" w:rsidTr="003003CB">
        <w:trPr>
          <w:trHeight w:val="315"/>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58C6C826" w14:textId="77777777" w:rsidR="003003CB" w:rsidRPr="003003CB" w:rsidRDefault="003003CB" w:rsidP="003003CB">
            <w:pPr>
              <w:jc w:val="center"/>
            </w:pPr>
            <w:r w:rsidRPr="003003CB">
              <w:t> </w:t>
            </w:r>
          </w:p>
        </w:tc>
        <w:tc>
          <w:tcPr>
            <w:tcW w:w="7454" w:type="dxa"/>
            <w:gridSpan w:val="5"/>
            <w:tcBorders>
              <w:top w:val="nil"/>
              <w:left w:val="nil"/>
              <w:bottom w:val="single" w:sz="4" w:space="0" w:color="auto"/>
              <w:right w:val="single" w:sz="4" w:space="0" w:color="000000"/>
            </w:tcBorders>
            <w:shd w:val="clear" w:color="000000" w:fill="FFFFFF"/>
            <w:vAlign w:val="center"/>
            <w:hideMark/>
          </w:tcPr>
          <w:p w14:paraId="5CF9373D" w14:textId="77777777" w:rsidR="003003CB" w:rsidRPr="003003CB" w:rsidRDefault="003003CB" w:rsidP="003003CB">
            <w:pPr>
              <w:rPr>
                <w:b/>
                <w:bCs/>
              </w:rPr>
            </w:pPr>
            <w:r w:rsidRPr="003003CB">
              <w:rPr>
                <w:b/>
                <w:bCs/>
              </w:rPr>
              <w:t>Всего с НДС (20%)</w:t>
            </w:r>
          </w:p>
        </w:tc>
        <w:tc>
          <w:tcPr>
            <w:tcW w:w="1360" w:type="dxa"/>
            <w:tcBorders>
              <w:top w:val="nil"/>
              <w:left w:val="nil"/>
              <w:bottom w:val="single" w:sz="4" w:space="0" w:color="auto"/>
              <w:right w:val="single" w:sz="4" w:space="0" w:color="auto"/>
            </w:tcBorders>
            <w:shd w:val="clear" w:color="000000" w:fill="FFFFFF"/>
            <w:vAlign w:val="center"/>
            <w:hideMark/>
          </w:tcPr>
          <w:p w14:paraId="5FC90C67" w14:textId="77777777" w:rsidR="003003CB" w:rsidRPr="003003CB" w:rsidRDefault="003003CB" w:rsidP="003003CB">
            <w:pPr>
              <w:jc w:val="center"/>
              <w:rPr>
                <w:b/>
                <w:bCs/>
              </w:rPr>
            </w:pPr>
            <w:r w:rsidRPr="003003CB">
              <w:rPr>
                <w:b/>
                <w:bCs/>
              </w:rPr>
              <w:t>504 456,44</w:t>
            </w:r>
          </w:p>
        </w:tc>
        <w:tc>
          <w:tcPr>
            <w:tcW w:w="1785" w:type="dxa"/>
            <w:tcBorders>
              <w:top w:val="nil"/>
              <w:left w:val="nil"/>
              <w:bottom w:val="single" w:sz="4" w:space="0" w:color="auto"/>
              <w:right w:val="single" w:sz="4" w:space="0" w:color="auto"/>
            </w:tcBorders>
            <w:shd w:val="clear" w:color="000000" w:fill="FFFFFF"/>
            <w:vAlign w:val="center"/>
            <w:hideMark/>
          </w:tcPr>
          <w:p w14:paraId="3EEDC52D" w14:textId="77777777" w:rsidR="003003CB" w:rsidRPr="003003CB" w:rsidRDefault="003003CB" w:rsidP="003003CB">
            <w:pPr>
              <w:jc w:val="center"/>
            </w:pPr>
            <w:r w:rsidRPr="003003CB">
              <w:t> </w:t>
            </w:r>
          </w:p>
        </w:tc>
        <w:tc>
          <w:tcPr>
            <w:tcW w:w="222" w:type="dxa"/>
            <w:vAlign w:val="center"/>
            <w:hideMark/>
          </w:tcPr>
          <w:p w14:paraId="42B22F8E" w14:textId="77777777" w:rsidR="003003CB" w:rsidRPr="003003CB" w:rsidRDefault="003003CB" w:rsidP="003003CB">
            <w:pPr>
              <w:rPr>
                <w:sz w:val="20"/>
                <w:szCs w:val="20"/>
              </w:rPr>
            </w:pPr>
          </w:p>
        </w:tc>
      </w:tr>
    </w:tbl>
    <w:p w14:paraId="7A7583DA" w14:textId="77777777" w:rsidR="007179DE" w:rsidRDefault="007179DE" w:rsidP="007179DE">
      <w:pPr>
        <w:keepNext/>
        <w:jc w:val="center"/>
        <w:rPr>
          <w:sz w:val="22"/>
          <w:szCs w:val="22"/>
        </w:rPr>
      </w:pPr>
    </w:p>
    <w:p w14:paraId="0D4B973F" w14:textId="77777777" w:rsidR="007179DE" w:rsidRDefault="007179DE" w:rsidP="003003CB">
      <w:pPr>
        <w:ind w:left="-1134"/>
      </w:pPr>
    </w:p>
    <w:p w14:paraId="27F5F82C" w14:textId="77777777" w:rsidR="007179DE" w:rsidRDefault="007179DE" w:rsidP="007179DE"/>
    <w:p w14:paraId="223E70E0" w14:textId="77777777" w:rsidR="007179DE" w:rsidRDefault="007179DE" w:rsidP="007179DE"/>
    <w:p w14:paraId="507D0064" w14:textId="77777777" w:rsidR="007179DE" w:rsidRDefault="007179DE" w:rsidP="007179DE"/>
    <w:p w14:paraId="5F7FCEDE" w14:textId="77777777" w:rsidR="009C51D8" w:rsidRDefault="009C51D8"/>
    <w:sectPr w:rsidR="009C51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2166" w14:textId="77777777" w:rsidR="00BB0168" w:rsidRDefault="00BB0168" w:rsidP="007179DE">
      <w:r>
        <w:separator/>
      </w:r>
    </w:p>
  </w:endnote>
  <w:endnote w:type="continuationSeparator" w:id="0">
    <w:p w14:paraId="5253F0C8" w14:textId="77777777" w:rsidR="00BB0168" w:rsidRDefault="00BB0168" w:rsidP="0071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07E2" w14:textId="77777777" w:rsidR="00BB0168" w:rsidRDefault="00BB0168" w:rsidP="007179DE">
      <w:r>
        <w:separator/>
      </w:r>
    </w:p>
  </w:footnote>
  <w:footnote w:type="continuationSeparator" w:id="0">
    <w:p w14:paraId="2F4F7435" w14:textId="77777777" w:rsidR="00BB0168" w:rsidRDefault="00BB0168" w:rsidP="007179DE">
      <w:r>
        <w:continuationSeparator/>
      </w:r>
    </w:p>
  </w:footnote>
  <w:footnote w:id="1">
    <w:p w14:paraId="6684CCF3" w14:textId="77777777" w:rsidR="005F5420" w:rsidRDefault="005F5420" w:rsidP="007179DE">
      <w:pPr>
        <w:pStyle w:val="af3"/>
      </w:pPr>
      <w:r>
        <w:rPr>
          <w:rStyle w:val="afff0"/>
        </w:rPr>
        <w:footnoteRef/>
      </w:r>
      <w:r>
        <w:t xml:space="preserve"> За последние 3 (три) года, предшествующих дате окончания срока подачи Заявок</w:t>
      </w:r>
    </w:p>
  </w:footnote>
  <w:footnote w:id="2">
    <w:p w14:paraId="0FB77134" w14:textId="77777777" w:rsidR="005F5420" w:rsidRDefault="005F5420" w:rsidP="007179DE">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B7E9316" w14:textId="77777777" w:rsidR="005F5420" w:rsidRDefault="005F5420" w:rsidP="007179DE">
      <w:pPr>
        <w:pStyle w:val="af3"/>
      </w:pPr>
    </w:p>
    <w:p w14:paraId="11DD7981" w14:textId="77777777" w:rsidR="005F5420" w:rsidRDefault="005F5420" w:rsidP="007179DE">
      <w:pPr>
        <w:pStyle w:val="af3"/>
      </w:pPr>
    </w:p>
  </w:footnote>
  <w:footnote w:id="3">
    <w:p w14:paraId="788AFA6A" w14:textId="77777777" w:rsidR="005F5420" w:rsidRDefault="005F5420" w:rsidP="007179DE">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9104E84"/>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6C567F95"/>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3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EE"/>
    <w:rsid w:val="001F0027"/>
    <w:rsid w:val="00224284"/>
    <w:rsid w:val="002B6AD0"/>
    <w:rsid w:val="003003CB"/>
    <w:rsid w:val="00377BF4"/>
    <w:rsid w:val="00403B12"/>
    <w:rsid w:val="004A141C"/>
    <w:rsid w:val="004F2418"/>
    <w:rsid w:val="005438EE"/>
    <w:rsid w:val="005F5420"/>
    <w:rsid w:val="006F57DC"/>
    <w:rsid w:val="007179DE"/>
    <w:rsid w:val="007F3582"/>
    <w:rsid w:val="008B29C6"/>
    <w:rsid w:val="008B43E3"/>
    <w:rsid w:val="008D0FD9"/>
    <w:rsid w:val="00903E24"/>
    <w:rsid w:val="009126A7"/>
    <w:rsid w:val="009C048B"/>
    <w:rsid w:val="009C51D8"/>
    <w:rsid w:val="00B42F42"/>
    <w:rsid w:val="00BB0168"/>
    <w:rsid w:val="00C654CF"/>
    <w:rsid w:val="00C80B7F"/>
    <w:rsid w:val="00D81F50"/>
    <w:rsid w:val="00F3557C"/>
    <w:rsid w:val="00FA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5E959B"/>
  <w15:chartTrackingRefBased/>
  <w15:docId w15:val="{3D589F6E-3F88-4CDE-AB4D-16495CB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179D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179D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7179DE"/>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7179DE"/>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7179DE"/>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7179D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7179DE"/>
    <w:pPr>
      <w:spacing w:before="240" w:after="60"/>
      <w:outlineLvl w:val="5"/>
    </w:pPr>
    <w:rPr>
      <w:b/>
      <w:sz w:val="22"/>
      <w:szCs w:val="20"/>
    </w:rPr>
  </w:style>
  <w:style w:type="paragraph" w:styleId="70">
    <w:name w:val="heading 7"/>
    <w:basedOn w:val="ab"/>
    <w:next w:val="ab"/>
    <w:link w:val="71"/>
    <w:semiHidden/>
    <w:unhideWhenUsed/>
    <w:qFormat/>
    <w:rsid w:val="007179DE"/>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7179DE"/>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7179D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179DE"/>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7179DE"/>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7179DE"/>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7179DE"/>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7179DE"/>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7179DE"/>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7179DE"/>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7179DE"/>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7179DE"/>
    <w:rPr>
      <w:rFonts w:ascii="Arial" w:eastAsia="Times New Roman" w:hAnsi="Arial" w:cs="Times New Roman"/>
      <w:szCs w:val="20"/>
      <w:lang w:eastAsia="ru-RU"/>
    </w:rPr>
  </w:style>
  <w:style w:type="character" w:styleId="af">
    <w:name w:val="Hyperlink"/>
    <w:uiPriority w:val="99"/>
    <w:semiHidden/>
    <w:unhideWhenUsed/>
    <w:rsid w:val="007179DE"/>
    <w:rPr>
      <w:color w:val="0000FF"/>
      <w:u w:val="single"/>
    </w:rPr>
  </w:style>
  <w:style w:type="character" w:styleId="af0">
    <w:name w:val="FollowedHyperlink"/>
    <w:basedOn w:val="ac"/>
    <w:uiPriority w:val="99"/>
    <w:semiHidden/>
    <w:unhideWhenUsed/>
    <w:rsid w:val="007179DE"/>
    <w:rPr>
      <w:color w:val="954F72" w:themeColor="followedHyperlink"/>
      <w:u w:val="single"/>
    </w:rPr>
  </w:style>
  <w:style w:type="paragraph" w:styleId="HTML">
    <w:name w:val="HTML Preformatted"/>
    <w:basedOn w:val="ab"/>
    <w:link w:val="HTML0"/>
    <w:semiHidden/>
    <w:unhideWhenUsed/>
    <w:rsid w:val="00717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7179DE"/>
    <w:rPr>
      <w:rFonts w:ascii="Courier New" w:eastAsia="Times New Roman" w:hAnsi="Courier New" w:cs="Times New Roman"/>
      <w:sz w:val="20"/>
      <w:szCs w:val="20"/>
      <w:lang w:eastAsia="ru-RU"/>
    </w:rPr>
  </w:style>
  <w:style w:type="paragraph" w:customStyle="1" w:styleId="msonormal0">
    <w:name w:val="msonormal"/>
    <w:basedOn w:val="ab"/>
    <w:rsid w:val="007179DE"/>
    <w:pPr>
      <w:spacing w:before="100" w:beforeAutospacing="1" w:after="100" w:afterAutospacing="1"/>
    </w:pPr>
  </w:style>
  <w:style w:type="paragraph" w:styleId="af1">
    <w:name w:val="Normal (Web)"/>
    <w:basedOn w:val="ab"/>
    <w:semiHidden/>
    <w:unhideWhenUsed/>
    <w:rsid w:val="007179DE"/>
    <w:pPr>
      <w:spacing w:before="100" w:beforeAutospacing="1" w:after="100" w:afterAutospacing="1"/>
    </w:pPr>
  </w:style>
  <w:style w:type="paragraph" w:styleId="33">
    <w:name w:val="toc 3"/>
    <w:basedOn w:val="ab"/>
    <w:next w:val="ab"/>
    <w:autoRedefine/>
    <w:semiHidden/>
    <w:unhideWhenUsed/>
    <w:rsid w:val="007179DE"/>
    <w:pPr>
      <w:jc w:val="both"/>
    </w:pPr>
    <w:rPr>
      <w:szCs w:val="20"/>
    </w:rPr>
  </w:style>
  <w:style w:type="paragraph" w:styleId="7">
    <w:name w:val="toc 7"/>
    <w:basedOn w:val="ab"/>
    <w:next w:val="ab"/>
    <w:autoRedefine/>
    <w:semiHidden/>
    <w:unhideWhenUsed/>
    <w:rsid w:val="007179DE"/>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179DE"/>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7179DE"/>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7179DE"/>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7179DE"/>
    <w:rPr>
      <w:sz w:val="20"/>
      <w:szCs w:val="20"/>
    </w:rPr>
  </w:style>
  <w:style w:type="character" w:customStyle="1" w:styleId="af5">
    <w:name w:val="Текст примечания Знак"/>
    <w:basedOn w:val="ac"/>
    <w:link w:val="af4"/>
    <w:semiHidden/>
    <w:rsid w:val="007179DE"/>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7179DE"/>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7179DE"/>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7179DE"/>
    <w:rPr>
      <w:rFonts w:ascii="Times New Roman" w:eastAsia="Times New Roman" w:hAnsi="Times New Roman" w:cs="Times New Roman"/>
      <w:sz w:val="24"/>
      <w:szCs w:val="24"/>
      <w:lang w:eastAsia="ru-RU"/>
    </w:rPr>
  </w:style>
  <w:style w:type="paragraph" w:styleId="af8">
    <w:name w:val="footer"/>
    <w:basedOn w:val="ab"/>
    <w:link w:val="af9"/>
    <w:semiHidden/>
    <w:unhideWhenUsed/>
    <w:rsid w:val="007179DE"/>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7179DE"/>
    <w:rPr>
      <w:rFonts w:ascii="Courier New" w:eastAsia="Times New Roman" w:hAnsi="Courier New" w:cs="Times New Roman"/>
      <w:sz w:val="20"/>
      <w:szCs w:val="20"/>
      <w:lang w:eastAsia="ru-RU"/>
    </w:rPr>
  </w:style>
  <w:style w:type="paragraph" w:styleId="a0">
    <w:name w:val="caption"/>
    <w:basedOn w:val="ab"/>
    <w:next w:val="ab"/>
    <w:semiHidden/>
    <w:unhideWhenUsed/>
    <w:qFormat/>
    <w:rsid w:val="007179DE"/>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7179DE"/>
    <w:rPr>
      <w:sz w:val="20"/>
      <w:szCs w:val="20"/>
    </w:rPr>
  </w:style>
  <w:style w:type="character" w:customStyle="1" w:styleId="afb">
    <w:name w:val="Текст концевой сноски Знак"/>
    <w:basedOn w:val="ac"/>
    <w:link w:val="afa"/>
    <w:semiHidden/>
    <w:rsid w:val="007179DE"/>
    <w:rPr>
      <w:rFonts w:ascii="Times New Roman" w:eastAsia="Times New Roman" w:hAnsi="Times New Roman" w:cs="Times New Roman"/>
      <w:sz w:val="20"/>
      <w:szCs w:val="20"/>
      <w:lang w:eastAsia="ru-RU"/>
    </w:rPr>
  </w:style>
  <w:style w:type="paragraph" w:styleId="a2">
    <w:name w:val="Title"/>
    <w:basedOn w:val="ab"/>
    <w:link w:val="afc"/>
    <w:qFormat/>
    <w:rsid w:val="007179DE"/>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7179DE"/>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7179DE"/>
    <w:pPr>
      <w:spacing w:after="120"/>
    </w:pPr>
  </w:style>
  <w:style w:type="character" w:customStyle="1" w:styleId="afe">
    <w:name w:val="Основной текст Знак"/>
    <w:basedOn w:val="ac"/>
    <w:link w:val="afd"/>
    <w:semiHidden/>
    <w:rsid w:val="007179DE"/>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7179DE"/>
    <w:pPr>
      <w:spacing w:after="120"/>
      <w:ind w:left="283"/>
    </w:pPr>
  </w:style>
  <w:style w:type="character" w:customStyle="1" w:styleId="aff0">
    <w:name w:val="Основной текст с отступом Знак"/>
    <w:basedOn w:val="ac"/>
    <w:link w:val="aff"/>
    <w:semiHidden/>
    <w:rsid w:val="007179DE"/>
    <w:rPr>
      <w:rFonts w:ascii="Times New Roman" w:eastAsia="Times New Roman" w:hAnsi="Times New Roman" w:cs="Times New Roman"/>
      <w:sz w:val="24"/>
      <w:szCs w:val="24"/>
      <w:lang w:eastAsia="ru-RU"/>
    </w:rPr>
  </w:style>
  <w:style w:type="paragraph" w:styleId="24">
    <w:name w:val="List Continue 2"/>
    <w:basedOn w:val="ab"/>
    <w:semiHidden/>
    <w:unhideWhenUsed/>
    <w:rsid w:val="007179DE"/>
    <w:pPr>
      <w:spacing w:after="120"/>
      <w:ind w:left="566"/>
      <w:contextualSpacing/>
    </w:pPr>
  </w:style>
  <w:style w:type="paragraph" w:styleId="25">
    <w:name w:val="Body Text 2"/>
    <w:basedOn w:val="ab"/>
    <w:link w:val="26"/>
    <w:semiHidden/>
    <w:unhideWhenUsed/>
    <w:rsid w:val="007179DE"/>
    <w:pPr>
      <w:spacing w:after="120" w:line="480" w:lineRule="auto"/>
    </w:pPr>
    <w:rPr>
      <w:szCs w:val="20"/>
    </w:rPr>
  </w:style>
  <w:style w:type="character" w:customStyle="1" w:styleId="26">
    <w:name w:val="Основной текст 2 Знак"/>
    <w:basedOn w:val="ac"/>
    <w:link w:val="25"/>
    <w:semiHidden/>
    <w:rsid w:val="007179DE"/>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7179DE"/>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7179DE"/>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7179DE"/>
    <w:pPr>
      <w:spacing w:after="120" w:line="480" w:lineRule="auto"/>
      <w:ind w:left="283"/>
    </w:pPr>
  </w:style>
  <w:style w:type="character" w:customStyle="1" w:styleId="28">
    <w:name w:val="Основной текст с отступом 2 Знак"/>
    <w:basedOn w:val="ac"/>
    <w:link w:val="27"/>
    <w:semiHidden/>
    <w:rsid w:val="007179DE"/>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7179DE"/>
    <w:pPr>
      <w:ind w:firstLine="720"/>
      <w:jc w:val="both"/>
    </w:pPr>
    <w:rPr>
      <w:color w:val="0000FF"/>
      <w:szCs w:val="20"/>
      <w:u w:val="single"/>
    </w:rPr>
  </w:style>
  <w:style w:type="character" w:customStyle="1" w:styleId="37">
    <w:name w:val="Основной текст с отступом 3 Знак"/>
    <w:basedOn w:val="ac"/>
    <w:link w:val="36"/>
    <w:semiHidden/>
    <w:rsid w:val="007179DE"/>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7179DE"/>
    <w:pPr>
      <w:shd w:val="clear" w:color="auto" w:fill="000080"/>
    </w:pPr>
    <w:rPr>
      <w:rFonts w:ascii="Tahoma" w:hAnsi="Tahoma"/>
      <w:szCs w:val="20"/>
    </w:rPr>
  </w:style>
  <w:style w:type="character" w:customStyle="1" w:styleId="aff2">
    <w:name w:val="Схема документа Знак"/>
    <w:basedOn w:val="ac"/>
    <w:link w:val="aff1"/>
    <w:semiHidden/>
    <w:rsid w:val="007179DE"/>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7179DE"/>
    <w:rPr>
      <w:rFonts w:ascii="Courier New" w:hAnsi="Courier New"/>
      <w:sz w:val="20"/>
      <w:szCs w:val="20"/>
    </w:rPr>
  </w:style>
  <w:style w:type="character" w:customStyle="1" w:styleId="aff4">
    <w:name w:val="Текст Знак"/>
    <w:basedOn w:val="ac"/>
    <w:link w:val="aff3"/>
    <w:semiHidden/>
    <w:rsid w:val="007179DE"/>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7179DE"/>
    <w:rPr>
      <w:b/>
    </w:rPr>
  </w:style>
  <w:style w:type="character" w:customStyle="1" w:styleId="aff6">
    <w:name w:val="Тема примечания Знак"/>
    <w:basedOn w:val="af5"/>
    <w:link w:val="aff5"/>
    <w:semiHidden/>
    <w:rsid w:val="007179DE"/>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7179DE"/>
    <w:rPr>
      <w:rFonts w:ascii="Tahoma" w:hAnsi="Tahoma"/>
      <w:sz w:val="16"/>
      <w:szCs w:val="20"/>
    </w:rPr>
  </w:style>
  <w:style w:type="character" w:customStyle="1" w:styleId="aff8">
    <w:name w:val="Текст выноски Знак"/>
    <w:basedOn w:val="ac"/>
    <w:link w:val="aff7"/>
    <w:semiHidden/>
    <w:rsid w:val="007179DE"/>
    <w:rPr>
      <w:rFonts w:ascii="Tahoma" w:eastAsia="Times New Roman" w:hAnsi="Tahoma" w:cs="Times New Roman"/>
      <w:sz w:val="16"/>
      <w:szCs w:val="20"/>
      <w:lang w:eastAsia="ru-RU"/>
    </w:rPr>
  </w:style>
  <w:style w:type="paragraph" w:styleId="aff9">
    <w:name w:val="List Paragraph"/>
    <w:basedOn w:val="ab"/>
    <w:qFormat/>
    <w:rsid w:val="007179DE"/>
    <w:pPr>
      <w:ind w:left="720"/>
      <w:contextualSpacing/>
    </w:pPr>
  </w:style>
  <w:style w:type="character" w:customStyle="1" w:styleId="38">
    <w:name w:val="Стиль3 Знак"/>
    <w:link w:val="39"/>
    <w:locked/>
    <w:rsid w:val="007179DE"/>
    <w:rPr>
      <w:sz w:val="24"/>
    </w:rPr>
  </w:style>
  <w:style w:type="paragraph" w:customStyle="1" w:styleId="39">
    <w:name w:val="Стиль3"/>
    <w:basedOn w:val="27"/>
    <w:link w:val="38"/>
    <w:rsid w:val="007179D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7179D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7179DE"/>
    <w:pPr>
      <w:overflowPunct w:val="0"/>
      <w:autoSpaceDE w:val="0"/>
      <w:autoSpaceDN w:val="0"/>
      <w:adjustRightInd w:val="0"/>
      <w:ind w:firstLine="567"/>
      <w:jc w:val="both"/>
    </w:pPr>
    <w:rPr>
      <w:bCs/>
      <w:szCs w:val="22"/>
    </w:rPr>
  </w:style>
  <w:style w:type="paragraph" w:customStyle="1" w:styleId="phtablecell">
    <w:name w:val="ph_table_cell"/>
    <w:basedOn w:val="ab"/>
    <w:rsid w:val="007179DE"/>
    <w:pPr>
      <w:numPr>
        <w:ilvl w:val="2"/>
        <w:numId w:val="1"/>
      </w:numPr>
      <w:spacing w:after="60"/>
      <w:ind w:left="284" w:firstLine="0"/>
    </w:pPr>
    <w:rPr>
      <w:sz w:val="20"/>
    </w:rPr>
  </w:style>
  <w:style w:type="paragraph" w:customStyle="1" w:styleId="p0">
    <w:name w:val="p0"/>
    <w:basedOn w:val="ab"/>
    <w:rsid w:val="007179DE"/>
  </w:style>
  <w:style w:type="paragraph" w:customStyle="1" w:styleId="affa">
    <w:name w:val="Подподпункт"/>
    <w:basedOn w:val="ab"/>
    <w:rsid w:val="007179DE"/>
    <w:pPr>
      <w:tabs>
        <w:tab w:val="left" w:pos="1134"/>
      </w:tabs>
      <w:spacing w:line="360" w:lineRule="auto"/>
      <w:ind w:firstLine="567"/>
      <w:jc w:val="both"/>
    </w:pPr>
    <w:rPr>
      <w:bCs/>
      <w:sz w:val="22"/>
      <w:szCs w:val="22"/>
    </w:rPr>
  </w:style>
  <w:style w:type="paragraph" w:customStyle="1" w:styleId="29">
    <w:name w:val="Основной текст (2)"/>
    <w:basedOn w:val="ab"/>
    <w:rsid w:val="007179DE"/>
    <w:pPr>
      <w:widowControl w:val="0"/>
      <w:shd w:val="clear" w:color="auto" w:fill="FFFFFF"/>
      <w:spacing w:line="288" w:lineRule="exact"/>
    </w:pPr>
    <w:rPr>
      <w:b/>
      <w:bCs/>
      <w:sz w:val="20"/>
      <w:szCs w:val="20"/>
    </w:rPr>
  </w:style>
  <w:style w:type="character" w:customStyle="1" w:styleId="2a">
    <w:name w:val="Заголовок №2_"/>
    <w:link w:val="2b"/>
    <w:locked/>
    <w:rsid w:val="007179DE"/>
    <w:rPr>
      <w:b/>
      <w:sz w:val="49"/>
      <w:shd w:val="clear" w:color="auto" w:fill="FFFFFF"/>
    </w:rPr>
  </w:style>
  <w:style w:type="paragraph" w:customStyle="1" w:styleId="2b">
    <w:name w:val="Заголовок №2"/>
    <w:basedOn w:val="ab"/>
    <w:link w:val="2a"/>
    <w:rsid w:val="007179D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7179DE"/>
    <w:rPr>
      <w:sz w:val="24"/>
    </w:rPr>
  </w:style>
  <w:style w:type="paragraph" w:customStyle="1" w:styleId="16">
    <w:name w:val="Обычный1"/>
    <w:link w:val="15"/>
    <w:rsid w:val="007179DE"/>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7179DE"/>
    <w:rPr>
      <w:rFonts w:ascii="Arial" w:eastAsia="Times New Roman" w:hAnsi="Arial" w:cs="Times New Roman"/>
      <w:sz w:val="24"/>
      <w:szCs w:val="20"/>
      <w:lang w:eastAsia="ru-RU"/>
    </w:rPr>
  </w:style>
  <w:style w:type="paragraph" w:customStyle="1" w:styleId="affb">
    <w:name w:val="Ариал"/>
    <w:basedOn w:val="ab"/>
    <w:link w:val="17"/>
    <w:rsid w:val="007179DE"/>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7179DE"/>
    <w:rPr>
      <w:sz w:val="24"/>
    </w:rPr>
  </w:style>
  <w:style w:type="paragraph" w:customStyle="1" w:styleId="phNormal0">
    <w:name w:val="ph_Normal"/>
    <w:basedOn w:val="ab"/>
    <w:link w:val="phNormal"/>
    <w:rsid w:val="007179D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179DE"/>
    <w:rPr>
      <w:sz w:val="24"/>
    </w:rPr>
  </w:style>
  <w:style w:type="paragraph" w:customStyle="1" w:styleId="phBullet0">
    <w:name w:val="ph_Bullet"/>
    <w:basedOn w:val="phNormal0"/>
    <w:link w:val="phBullet"/>
    <w:rsid w:val="007179DE"/>
    <w:pPr>
      <w:tabs>
        <w:tab w:val="left" w:pos="786"/>
        <w:tab w:val="num" w:pos="926"/>
      </w:tabs>
      <w:ind w:left="1211" w:hanging="360"/>
    </w:pPr>
  </w:style>
  <w:style w:type="character" w:customStyle="1" w:styleId="42">
    <w:name w:val="Пункт_4 Знак"/>
    <w:link w:val="43"/>
    <w:locked/>
    <w:rsid w:val="007179DE"/>
    <w:rPr>
      <w:sz w:val="28"/>
    </w:rPr>
  </w:style>
  <w:style w:type="paragraph" w:customStyle="1" w:styleId="43">
    <w:name w:val="Пункт_4"/>
    <w:basedOn w:val="ab"/>
    <w:link w:val="42"/>
    <w:rsid w:val="007179D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179DE"/>
    <w:rPr>
      <w:sz w:val="24"/>
      <w:lang w:val="en-US" w:eastAsia="x-none"/>
    </w:rPr>
  </w:style>
  <w:style w:type="paragraph" w:customStyle="1" w:styleId="phList0">
    <w:name w:val="ph_List"/>
    <w:basedOn w:val="phNormal0"/>
    <w:link w:val="phList"/>
    <w:rsid w:val="007179DE"/>
    <w:pPr>
      <w:tabs>
        <w:tab w:val="left" w:pos="360"/>
        <w:tab w:val="left" w:pos="1200"/>
      </w:tabs>
      <w:ind w:left="360" w:hanging="360"/>
    </w:pPr>
    <w:rPr>
      <w:lang w:val="en-US" w:eastAsia="x-none"/>
    </w:rPr>
  </w:style>
  <w:style w:type="paragraph" w:customStyle="1" w:styleId="a7">
    <w:name w:val="Знак"/>
    <w:basedOn w:val="ab"/>
    <w:rsid w:val="007179DE"/>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7179DE"/>
    <w:pPr>
      <w:numPr>
        <w:numId w:val="7"/>
      </w:numPr>
      <w:tabs>
        <w:tab w:val="num" w:pos="360"/>
      </w:tabs>
      <w:spacing w:before="40" w:after="40"/>
      <w:ind w:left="57" w:right="57" w:firstLine="0"/>
    </w:pPr>
    <w:rPr>
      <w:szCs w:val="20"/>
    </w:rPr>
  </w:style>
  <w:style w:type="paragraph" w:customStyle="1" w:styleId="a3">
    <w:name w:val="Подподподпункт"/>
    <w:basedOn w:val="ab"/>
    <w:rsid w:val="007179D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7179DE"/>
    <w:pPr>
      <w:numPr>
        <w:numId w:val="9"/>
      </w:numPr>
      <w:spacing w:line="360" w:lineRule="auto"/>
      <w:ind w:left="0" w:firstLine="0"/>
      <w:jc w:val="center"/>
    </w:pPr>
    <w:rPr>
      <w:b/>
      <w:sz w:val="28"/>
    </w:rPr>
  </w:style>
  <w:style w:type="paragraph" w:customStyle="1" w:styleId="ContractItemBodyNumbered">
    <w:name w:val="Contract_ItemBodyNumbered"/>
    <w:basedOn w:val="ab"/>
    <w:rsid w:val="007179DE"/>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7179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7179DE"/>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7179DE"/>
    <w:pPr>
      <w:numPr>
        <w:ilvl w:val="2"/>
        <w:numId w:val="10"/>
      </w:numPr>
      <w:ind w:left="360"/>
      <w:jc w:val="both"/>
    </w:pPr>
  </w:style>
  <w:style w:type="paragraph" w:customStyle="1" w:styleId="3">
    <w:name w:val="Пункт_3"/>
    <w:basedOn w:val="ab"/>
    <w:rsid w:val="007179DE"/>
    <w:pPr>
      <w:numPr>
        <w:numId w:val="12"/>
      </w:numPr>
      <w:tabs>
        <w:tab w:val="num" w:pos="926"/>
      </w:tabs>
      <w:ind w:left="2302" w:hanging="360"/>
      <w:jc w:val="both"/>
    </w:pPr>
    <w:rPr>
      <w:sz w:val="28"/>
      <w:szCs w:val="28"/>
    </w:rPr>
  </w:style>
  <w:style w:type="paragraph" w:customStyle="1" w:styleId="a4">
    <w:name w:val="АриалСписок"/>
    <w:basedOn w:val="ab"/>
    <w:rsid w:val="007179DE"/>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7179DE"/>
    <w:pPr>
      <w:keepNext/>
      <w:spacing w:before="40" w:after="40"/>
      <w:ind w:left="57" w:right="57"/>
    </w:pPr>
    <w:rPr>
      <w:sz w:val="22"/>
      <w:szCs w:val="20"/>
    </w:rPr>
  </w:style>
  <w:style w:type="paragraph" w:customStyle="1" w:styleId="1">
    <w:name w:val="заголовок 1"/>
    <w:basedOn w:val="ab"/>
    <w:next w:val="ab"/>
    <w:rsid w:val="007179DE"/>
    <w:pPr>
      <w:keepNext/>
      <w:widowControl w:val="0"/>
      <w:numPr>
        <w:numId w:val="14"/>
      </w:numPr>
      <w:ind w:firstLine="0"/>
      <w:jc w:val="center"/>
    </w:pPr>
    <w:rPr>
      <w:b/>
      <w:sz w:val="22"/>
      <w:szCs w:val="20"/>
    </w:rPr>
  </w:style>
  <w:style w:type="paragraph" w:customStyle="1" w:styleId="a5">
    <w:name w:val="маркированный"/>
    <w:basedOn w:val="ab"/>
    <w:rsid w:val="007179D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7179DE"/>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7179DE"/>
    <w:rPr>
      <w:sz w:val="27"/>
      <w:shd w:val="clear" w:color="auto" w:fill="FFFFFF"/>
    </w:rPr>
  </w:style>
  <w:style w:type="paragraph" w:customStyle="1" w:styleId="62">
    <w:name w:val="Основной текст6"/>
    <w:basedOn w:val="ab"/>
    <w:link w:val="affd"/>
    <w:rsid w:val="007179D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7179DE"/>
    <w:rPr>
      <w:sz w:val="26"/>
      <w:shd w:val="clear" w:color="auto" w:fill="FFFFFF"/>
    </w:rPr>
  </w:style>
  <w:style w:type="paragraph" w:customStyle="1" w:styleId="310">
    <w:name w:val="Заголовок №31"/>
    <w:basedOn w:val="ab"/>
    <w:link w:val="3a"/>
    <w:rsid w:val="007179D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7179DE"/>
    <w:rPr>
      <w:b/>
      <w:i/>
      <w:sz w:val="23"/>
      <w:shd w:val="clear" w:color="auto" w:fill="FFFFFF"/>
    </w:rPr>
  </w:style>
  <w:style w:type="paragraph" w:customStyle="1" w:styleId="211">
    <w:name w:val="Основной текст (2)1"/>
    <w:basedOn w:val="ab"/>
    <w:link w:val="2c"/>
    <w:rsid w:val="007179D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179DE"/>
    <w:rPr>
      <w:rFonts w:ascii="Arial" w:eastAsia="Times New Roman" w:hAnsi="Arial" w:cs="Times New Roman"/>
      <w:szCs w:val="20"/>
      <w:lang w:eastAsia="ru-RU"/>
    </w:rPr>
  </w:style>
  <w:style w:type="paragraph" w:customStyle="1" w:styleId="ConsPlusNormal0">
    <w:name w:val="ConsPlusNormal"/>
    <w:link w:val="ConsPlusNormal"/>
    <w:rsid w:val="007179D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7179DE"/>
    <w:pPr>
      <w:numPr>
        <w:numId w:val="16"/>
      </w:numPr>
      <w:tabs>
        <w:tab w:val="num" w:pos="965"/>
      </w:tabs>
      <w:ind w:left="0" w:firstLine="567"/>
      <w:jc w:val="both"/>
    </w:pPr>
    <w:rPr>
      <w:szCs w:val="20"/>
    </w:rPr>
  </w:style>
  <w:style w:type="character" w:customStyle="1" w:styleId="18">
    <w:name w:val="Стиль1 Знак"/>
    <w:link w:val="19"/>
    <w:locked/>
    <w:rsid w:val="007179DE"/>
    <w:rPr>
      <w:rFonts w:ascii="Times New Roman" w:eastAsia="Times New Roman" w:hAnsi="Times New Roman" w:cs="Times New Roman"/>
      <w:b/>
      <w:sz w:val="28"/>
      <w:szCs w:val="20"/>
      <w:lang w:eastAsia="ru-RU"/>
    </w:rPr>
  </w:style>
  <w:style w:type="paragraph" w:customStyle="1" w:styleId="19">
    <w:name w:val="Стиль1"/>
    <w:basedOn w:val="ab"/>
    <w:link w:val="18"/>
    <w:rsid w:val="007179DE"/>
    <w:pPr>
      <w:keepNext/>
      <w:keepLines/>
      <w:widowControl w:val="0"/>
      <w:suppressLineNumbers/>
      <w:suppressAutoHyphens/>
      <w:spacing w:after="60"/>
    </w:pPr>
    <w:rPr>
      <w:b/>
      <w:sz w:val="28"/>
      <w:szCs w:val="20"/>
    </w:rPr>
  </w:style>
  <w:style w:type="paragraph" w:customStyle="1" w:styleId="affe">
    <w:name w:val="Рисунок"/>
    <w:basedOn w:val="ab"/>
    <w:next w:val="a0"/>
    <w:rsid w:val="007179DE"/>
    <w:pPr>
      <w:jc w:val="both"/>
    </w:pPr>
    <w:rPr>
      <w:sz w:val="20"/>
      <w:szCs w:val="20"/>
    </w:rPr>
  </w:style>
  <w:style w:type="paragraph" w:customStyle="1" w:styleId="2d">
    <w:name w:val="Абзац списка2"/>
    <w:basedOn w:val="ab"/>
    <w:rsid w:val="007179DE"/>
    <w:pPr>
      <w:ind w:left="720"/>
      <w:contextualSpacing/>
    </w:pPr>
  </w:style>
  <w:style w:type="paragraph" w:customStyle="1" w:styleId="1a">
    <w:name w:val="Абзац списка1"/>
    <w:basedOn w:val="ab"/>
    <w:rsid w:val="007179DE"/>
    <w:pPr>
      <w:ind w:left="720"/>
      <w:contextualSpacing/>
    </w:pPr>
    <w:rPr>
      <w:rFonts w:eastAsia="Calibri"/>
    </w:rPr>
  </w:style>
  <w:style w:type="paragraph" w:customStyle="1" w:styleId="a9">
    <w:name w:val="Стиль номер обычный"/>
    <w:basedOn w:val="24"/>
    <w:qFormat/>
    <w:rsid w:val="007179DE"/>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7179D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7179DE"/>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7179DE"/>
    <w:pPr>
      <w:keepNext/>
      <w:spacing w:before="240" w:after="60"/>
    </w:pPr>
    <w:rPr>
      <w:b/>
      <w:szCs w:val="20"/>
    </w:rPr>
  </w:style>
  <w:style w:type="paragraph" w:customStyle="1" w:styleId="Aacao4">
    <w:name w:val="Aacao 4"/>
    <w:uiPriority w:val="99"/>
    <w:rsid w:val="007179D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7179DE"/>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7179D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7179D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7179D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7179D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7179D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179D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179D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7179D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7179D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7179DE"/>
    <w:rPr>
      <w:vertAlign w:val="superscript"/>
    </w:rPr>
  </w:style>
  <w:style w:type="paragraph" w:customStyle="1" w:styleId="afff1">
    <w:name w:val="Ариал Таблица"/>
    <w:basedOn w:val="affb"/>
    <w:link w:val="afff2"/>
    <w:rsid w:val="007179DE"/>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7179DE"/>
    <w:rPr>
      <w:rFonts w:ascii="Arial" w:hAnsi="Arial"/>
      <w:sz w:val="24"/>
    </w:rPr>
  </w:style>
  <w:style w:type="character" w:customStyle="1" w:styleId="1b">
    <w:name w:val="Основной текст Знак1"/>
    <w:semiHidden/>
    <w:locked/>
    <w:rsid w:val="007179DE"/>
    <w:rPr>
      <w:sz w:val="24"/>
      <w:szCs w:val="24"/>
    </w:rPr>
  </w:style>
  <w:style w:type="character" w:customStyle="1" w:styleId="afff3">
    <w:name w:val="Цветовое выделение"/>
    <w:uiPriority w:val="99"/>
    <w:rsid w:val="007179DE"/>
    <w:rPr>
      <w:b/>
      <w:bCs w:val="0"/>
      <w:color w:val="000080"/>
    </w:rPr>
  </w:style>
  <w:style w:type="character" w:customStyle="1" w:styleId="1c">
    <w:name w:val="Основной текст1"/>
    <w:rsid w:val="007179DE"/>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7179D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7179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7179DE"/>
    <w:pPr>
      <w:spacing w:after="200" w:line="276" w:lineRule="auto"/>
    </w:pPr>
    <w:tblPr>
      <w:tblCellMar>
        <w:top w:w="0" w:type="dxa"/>
        <w:left w:w="108" w:type="dxa"/>
        <w:bottom w:w="0" w:type="dxa"/>
        <w:right w:w="108" w:type="dxa"/>
      </w:tblCellMar>
    </w:tblPr>
  </w:style>
  <w:style w:type="paragraph" w:customStyle="1" w:styleId="xl70">
    <w:name w:val="xl70"/>
    <w:basedOn w:val="ab"/>
    <w:rsid w:val="003003CB"/>
    <w:pPr>
      <w:shd w:val="clear" w:color="000000" w:fill="FFFFFF"/>
      <w:spacing w:before="100" w:beforeAutospacing="1" w:after="100" w:afterAutospacing="1"/>
      <w:jc w:val="center"/>
      <w:textAlignment w:val="center"/>
    </w:pPr>
  </w:style>
  <w:style w:type="paragraph" w:customStyle="1" w:styleId="xl71">
    <w:name w:val="xl71"/>
    <w:basedOn w:val="ab"/>
    <w:rsid w:val="003003CB"/>
    <w:pPr>
      <w:shd w:val="clear" w:color="000000" w:fill="FFFFFF"/>
      <w:spacing w:before="100" w:beforeAutospacing="1" w:after="100" w:afterAutospacing="1"/>
      <w:jc w:val="both"/>
      <w:textAlignment w:val="center"/>
    </w:pPr>
  </w:style>
  <w:style w:type="paragraph" w:customStyle="1" w:styleId="xl72">
    <w:name w:val="xl72"/>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b"/>
    <w:rsid w:val="003003CB"/>
    <w:pPr>
      <w:shd w:val="clear" w:color="000000" w:fill="FFFFFF"/>
      <w:spacing w:before="100" w:beforeAutospacing="1" w:after="100" w:afterAutospacing="1"/>
      <w:textAlignment w:val="center"/>
    </w:pPr>
  </w:style>
  <w:style w:type="paragraph" w:customStyle="1" w:styleId="xl76">
    <w:name w:val="xl76"/>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b"/>
    <w:rsid w:val="003003CB"/>
    <w:pPr>
      <w:shd w:val="clear" w:color="000000" w:fill="FFFFFF"/>
      <w:spacing w:before="100" w:beforeAutospacing="1" w:after="100" w:afterAutospacing="1"/>
      <w:jc w:val="center"/>
      <w:textAlignment w:val="center"/>
    </w:pPr>
    <w:rPr>
      <w:b/>
      <w:bCs/>
    </w:rPr>
  </w:style>
  <w:style w:type="paragraph" w:customStyle="1" w:styleId="xl80">
    <w:name w:val="xl80"/>
    <w:basedOn w:val="ab"/>
    <w:rsid w:val="00300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1">
    <w:name w:val="xl81"/>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b"/>
    <w:rsid w:val="0030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b"/>
    <w:rsid w:val="00300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88">
    <w:name w:val="xl88"/>
    <w:basedOn w:val="ab"/>
    <w:rsid w:val="00300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b"/>
    <w:rsid w:val="003003C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91">
    <w:name w:val="xl91"/>
    <w:basedOn w:val="ab"/>
    <w:rsid w:val="0030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b"/>
    <w:rsid w:val="003003CB"/>
    <w:pPr>
      <w:shd w:val="clear" w:color="000000" w:fill="FFFFFF"/>
      <w:spacing w:before="100" w:beforeAutospacing="1" w:after="100" w:afterAutospacing="1"/>
      <w:textAlignment w:val="center"/>
    </w:pPr>
    <w:rPr>
      <w:b/>
      <w:bCs/>
    </w:rPr>
  </w:style>
  <w:style w:type="paragraph" w:customStyle="1" w:styleId="xl93">
    <w:name w:val="xl93"/>
    <w:basedOn w:val="ab"/>
    <w:rsid w:val="003003CB"/>
    <w:pPr>
      <w:pBdr>
        <w:right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b"/>
    <w:rsid w:val="003003CB"/>
    <w:pPr>
      <w:pBdr>
        <w:top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b"/>
    <w:rsid w:val="003003CB"/>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6">
    <w:name w:val="xl96"/>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b"/>
    <w:rsid w:val="003003CB"/>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8">
    <w:name w:val="xl98"/>
    <w:basedOn w:val="ab"/>
    <w:rsid w:val="003003C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b"/>
    <w:rsid w:val="0030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b"/>
    <w:rsid w:val="0030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b"/>
    <w:rsid w:val="003003CB"/>
    <w:pPr>
      <w:pBdr>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b"/>
    <w:rsid w:val="003003CB"/>
    <w:pPr>
      <w:pBdr>
        <w:bottom w:val="single" w:sz="4" w:space="0" w:color="auto"/>
      </w:pBdr>
      <w:shd w:val="clear" w:color="000000" w:fill="FFFFFF"/>
      <w:spacing w:before="100" w:beforeAutospacing="1" w:after="100" w:afterAutospacing="1"/>
      <w:textAlignment w:val="center"/>
    </w:pPr>
    <w:rPr>
      <w:b/>
      <w:bCs/>
    </w:rPr>
  </w:style>
  <w:style w:type="paragraph" w:customStyle="1" w:styleId="xl103">
    <w:name w:val="xl103"/>
    <w:basedOn w:val="ab"/>
    <w:rsid w:val="003003CB"/>
    <w:pPr>
      <w:pBdr>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4">
    <w:name w:val="xl104"/>
    <w:basedOn w:val="ab"/>
    <w:rsid w:val="003003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5">
    <w:name w:val="xl105"/>
    <w:basedOn w:val="ab"/>
    <w:rsid w:val="003003C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6">
    <w:name w:val="xl106"/>
    <w:basedOn w:val="ab"/>
    <w:rsid w:val="003003C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ab"/>
    <w:rsid w:val="003003CB"/>
    <w:pPr>
      <w:shd w:val="clear" w:color="000000" w:fill="FFFFFF"/>
      <w:spacing w:before="100" w:beforeAutospacing="1" w:after="100" w:afterAutospacing="1"/>
      <w:textAlignment w:val="center"/>
    </w:pPr>
  </w:style>
  <w:style w:type="paragraph" w:customStyle="1" w:styleId="xl108">
    <w:name w:val="xl108"/>
    <w:basedOn w:val="ab"/>
    <w:rsid w:val="003003CB"/>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b"/>
    <w:rsid w:val="003003CB"/>
    <w:pPr>
      <w:shd w:val="clear" w:color="000000" w:fill="FFFFFF"/>
      <w:spacing w:before="100" w:beforeAutospacing="1" w:after="100" w:afterAutospacing="1"/>
      <w:jc w:val="center"/>
      <w:textAlignment w:val="center"/>
    </w:pPr>
    <w:rPr>
      <w:b/>
      <w:bCs/>
    </w:rPr>
  </w:style>
  <w:style w:type="paragraph" w:customStyle="1" w:styleId="xl110">
    <w:name w:val="xl110"/>
    <w:basedOn w:val="ab"/>
    <w:rsid w:val="003003CB"/>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ab"/>
    <w:rsid w:val="003003CB"/>
    <w:pPr>
      <w:shd w:val="clear" w:color="000000" w:fill="FFFFFF"/>
      <w:spacing w:before="100" w:beforeAutospacing="1" w:after="100" w:afterAutospacing="1"/>
      <w:jc w:val="center"/>
      <w:textAlignment w:val="center"/>
    </w:pPr>
    <w:rPr>
      <w:b/>
      <w:bCs/>
    </w:rPr>
  </w:style>
  <w:style w:type="paragraph" w:customStyle="1" w:styleId="xl112">
    <w:name w:val="xl112"/>
    <w:basedOn w:val="ab"/>
    <w:rsid w:val="003003CB"/>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b"/>
    <w:rsid w:val="003003CB"/>
    <w:pPr>
      <w:shd w:val="clear" w:color="000000" w:fill="FFFFFF"/>
      <w:spacing w:before="100" w:beforeAutospacing="1" w:after="100" w:afterAutospacing="1"/>
      <w:textAlignment w:val="center"/>
    </w:pPr>
    <w:rPr>
      <w:b/>
      <w:bCs/>
    </w:rPr>
  </w:style>
  <w:style w:type="paragraph" w:customStyle="1" w:styleId="xl114">
    <w:name w:val="xl114"/>
    <w:basedOn w:val="ab"/>
    <w:rsid w:val="003003CB"/>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b"/>
    <w:rsid w:val="003003CB"/>
    <w:pPr>
      <w:pBdr>
        <w:top w:val="single" w:sz="4" w:space="0" w:color="auto"/>
      </w:pBdr>
      <w:shd w:val="clear" w:color="000000" w:fill="FFFFFF"/>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17466">
      <w:bodyDiv w:val="1"/>
      <w:marLeft w:val="0"/>
      <w:marRight w:val="0"/>
      <w:marTop w:val="0"/>
      <w:marBottom w:val="0"/>
      <w:divBdr>
        <w:top w:val="none" w:sz="0" w:space="0" w:color="auto"/>
        <w:left w:val="none" w:sz="0" w:space="0" w:color="auto"/>
        <w:bottom w:val="none" w:sz="0" w:space="0" w:color="auto"/>
        <w:right w:val="none" w:sz="0" w:space="0" w:color="auto"/>
      </w:divBdr>
    </w:div>
    <w:div w:id="5118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3" Type="http://schemas.openxmlformats.org/officeDocument/2006/relationships/hyperlink" Target="http://www.voel.ru"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5F1A-0870-4654-B2A6-0B92DEA6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20251</Words>
  <Characters>115433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Анна Ивановна</dc:creator>
  <cp:keywords/>
  <dc:description/>
  <cp:lastModifiedBy>Балашова Нина Анатольевна</cp:lastModifiedBy>
  <cp:revision>4</cp:revision>
  <dcterms:created xsi:type="dcterms:W3CDTF">2020-07-29T12:07:00Z</dcterms:created>
  <dcterms:modified xsi:type="dcterms:W3CDTF">2020-08-05T12:27:00Z</dcterms:modified>
</cp:coreProperties>
</file>