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2A1EAB" w14:textId="77777777" w:rsidR="00EC7905" w:rsidRDefault="00EC7905" w:rsidP="00EC7905">
      <w:pPr>
        <w:pStyle w:val="2c"/>
        <w:tabs>
          <w:tab w:val="left" w:leader="underscore" w:pos="1627"/>
        </w:tabs>
        <w:spacing w:line="240" w:lineRule="auto"/>
        <w:ind w:left="6095" w:right="200"/>
        <w:jc w:val="both"/>
        <w:rPr>
          <w:sz w:val="22"/>
          <w:szCs w:val="22"/>
        </w:rPr>
      </w:pPr>
      <w:r>
        <w:rPr>
          <w:sz w:val="22"/>
          <w:szCs w:val="22"/>
        </w:rPr>
        <w:t>УТВЕРЖДАЮ</w:t>
      </w:r>
    </w:p>
    <w:p w14:paraId="62E76E45" w14:textId="2360C58A" w:rsidR="00EC7905" w:rsidRDefault="004B4736" w:rsidP="00EC7905">
      <w:pPr>
        <w:pStyle w:val="2c"/>
        <w:tabs>
          <w:tab w:val="left" w:leader="underscore" w:pos="1627"/>
        </w:tabs>
        <w:spacing w:line="240" w:lineRule="auto"/>
        <w:ind w:left="6095" w:right="200"/>
        <w:jc w:val="both"/>
        <w:rPr>
          <w:sz w:val="22"/>
          <w:szCs w:val="22"/>
        </w:rPr>
      </w:pPr>
      <w:r>
        <w:rPr>
          <w:sz w:val="22"/>
          <w:szCs w:val="22"/>
        </w:rPr>
        <w:t>Заместитель п</w:t>
      </w:r>
      <w:r w:rsidR="00EC7905">
        <w:rPr>
          <w:sz w:val="22"/>
          <w:szCs w:val="22"/>
        </w:rPr>
        <w:t>редседател</w:t>
      </w:r>
      <w:r>
        <w:rPr>
          <w:sz w:val="22"/>
          <w:szCs w:val="22"/>
        </w:rPr>
        <w:t>я</w:t>
      </w:r>
      <w:r w:rsidR="00EC7905">
        <w:rPr>
          <w:sz w:val="22"/>
          <w:szCs w:val="22"/>
        </w:rPr>
        <w:t xml:space="preserve"> закупочной комиссии</w:t>
      </w:r>
    </w:p>
    <w:p w14:paraId="637E3956" w14:textId="77777777" w:rsidR="00EC7905" w:rsidRDefault="00EC7905" w:rsidP="00EC7905">
      <w:pPr>
        <w:pStyle w:val="2c"/>
        <w:tabs>
          <w:tab w:val="left" w:leader="underscore" w:pos="1627"/>
        </w:tabs>
        <w:spacing w:line="240" w:lineRule="auto"/>
        <w:ind w:left="6095" w:right="200"/>
        <w:jc w:val="both"/>
        <w:rPr>
          <w:sz w:val="22"/>
          <w:szCs w:val="22"/>
        </w:rPr>
      </w:pPr>
      <w:r>
        <w:rPr>
          <w:sz w:val="22"/>
          <w:szCs w:val="22"/>
        </w:rPr>
        <w:t>АО «Волгоградоблэлектро»</w:t>
      </w:r>
    </w:p>
    <w:p w14:paraId="7C6A8423" w14:textId="77777777" w:rsidR="00EC7905" w:rsidRDefault="00EC7905" w:rsidP="00EC7905">
      <w:pPr>
        <w:pStyle w:val="2c"/>
        <w:tabs>
          <w:tab w:val="left" w:leader="underscore" w:pos="1627"/>
        </w:tabs>
        <w:spacing w:line="240" w:lineRule="auto"/>
        <w:ind w:left="6095" w:right="200"/>
        <w:jc w:val="both"/>
        <w:rPr>
          <w:sz w:val="22"/>
          <w:szCs w:val="22"/>
        </w:rPr>
      </w:pPr>
    </w:p>
    <w:p w14:paraId="1D5C2223" w14:textId="1C55546A" w:rsidR="00EC7905" w:rsidRDefault="00EC7905" w:rsidP="00EC7905">
      <w:pPr>
        <w:pStyle w:val="2c"/>
        <w:tabs>
          <w:tab w:val="left" w:leader="underscore" w:pos="1627"/>
        </w:tabs>
        <w:spacing w:line="240" w:lineRule="auto"/>
        <w:ind w:left="6095" w:right="200"/>
        <w:jc w:val="both"/>
        <w:rPr>
          <w:sz w:val="22"/>
          <w:szCs w:val="22"/>
        </w:rPr>
      </w:pPr>
      <w:r>
        <w:rPr>
          <w:sz w:val="22"/>
          <w:szCs w:val="22"/>
        </w:rPr>
        <w:t>____________</w:t>
      </w:r>
      <w:r w:rsidR="0015143E">
        <w:rPr>
          <w:sz w:val="22"/>
          <w:szCs w:val="22"/>
        </w:rPr>
        <w:t xml:space="preserve">Н.М. </w:t>
      </w:r>
      <w:r w:rsidR="0015143E" w:rsidRPr="0015143E">
        <w:rPr>
          <w:sz w:val="22"/>
          <w:szCs w:val="22"/>
        </w:rPr>
        <w:t>Касьян</w:t>
      </w:r>
    </w:p>
    <w:p w14:paraId="72965016" w14:textId="77777777" w:rsidR="00EC7905" w:rsidRDefault="00EC7905" w:rsidP="00EC7905">
      <w:pPr>
        <w:pStyle w:val="2c"/>
        <w:shd w:val="clear" w:color="auto" w:fill="auto"/>
        <w:tabs>
          <w:tab w:val="left" w:leader="underscore" w:pos="6097"/>
          <w:tab w:val="left" w:leader="underscore" w:pos="7719"/>
        </w:tabs>
        <w:spacing w:line="240" w:lineRule="auto"/>
        <w:ind w:left="6095"/>
        <w:rPr>
          <w:sz w:val="22"/>
          <w:szCs w:val="22"/>
        </w:rPr>
      </w:pPr>
      <w:r>
        <w:rPr>
          <w:sz w:val="22"/>
          <w:szCs w:val="22"/>
        </w:rPr>
        <w:t>«____» ______________2024г.</w:t>
      </w:r>
    </w:p>
    <w:p w14:paraId="0B8B3EC0" w14:textId="77777777" w:rsidR="00EC7905" w:rsidRDefault="00EC7905" w:rsidP="00EC7905">
      <w:pPr>
        <w:pStyle w:val="2e"/>
        <w:keepNext/>
        <w:keepLines/>
        <w:shd w:val="clear" w:color="auto" w:fill="auto"/>
        <w:spacing w:before="0" w:after="19" w:line="490" w:lineRule="exact"/>
        <w:jc w:val="center"/>
        <w:rPr>
          <w:sz w:val="22"/>
        </w:rPr>
      </w:pPr>
      <w:bookmarkStart w:id="0" w:name="bookmark0"/>
      <w:r>
        <w:rPr>
          <w:sz w:val="22"/>
        </w:rPr>
        <w:t xml:space="preserve"> </w:t>
      </w:r>
    </w:p>
    <w:p w14:paraId="77F30ECF" w14:textId="77777777" w:rsidR="00EC7905" w:rsidRDefault="00EC7905" w:rsidP="00EC7905">
      <w:pPr>
        <w:pStyle w:val="2e"/>
        <w:keepNext/>
        <w:keepLines/>
        <w:shd w:val="clear" w:color="auto" w:fill="auto"/>
        <w:spacing w:before="0" w:after="19" w:line="490" w:lineRule="exact"/>
        <w:jc w:val="center"/>
        <w:rPr>
          <w:sz w:val="22"/>
        </w:rPr>
      </w:pPr>
    </w:p>
    <w:p w14:paraId="428C0AD8" w14:textId="77777777" w:rsidR="00EC7905" w:rsidRDefault="00EC7905" w:rsidP="00EC7905">
      <w:pPr>
        <w:pStyle w:val="2e"/>
        <w:keepNext/>
        <w:keepLines/>
        <w:shd w:val="clear" w:color="auto" w:fill="auto"/>
        <w:spacing w:before="0" w:after="19" w:line="490" w:lineRule="exact"/>
        <w:jc w:val="center"/>
        <w:rPr>
          <w:sz w:val="22"/>
        </w:rPr>
      </w:pPr>
    </w:p>
    <w:p w14:paraId="1188CCD3" w14:textId="77777777" w:rsidR="00EC7905" w:rsidRDefault="00EC7905" w:rsidP="00EC7905">
      <w:pPr>
        <w:pStyle w:val="2e"/>
        <w:keepNext/>
        <w:keepLines/>
        <w:shd w:val="clear" w:color="auto" w:fill="auto"/>
        <w:spacing w:before="0" w:after="19" w:line="490" w:lineRule="exact"/>
        <w:jc w:val="center"/>
        <w:rPr>
          <w:sz w:val="22"/>
        </w:rPr>
      </w:pPr>
    </w:p>
    <w:p w14:paraId="482671A6" w14:textId="77777777" w:rsidR="00EC7905" w:rsidRDefault="00EC7905" w:rsidP="00EC7905">
      <w:pPr>
        <w:pStyle w:val="2e"/>
        <w:keepNext/>
        <w:keepLines/>
        <w:shd w:val="clear" w:color="auto" w:fill="auto"/>
        <w:spacing w:before="0" w:after="19" w:line="490" w:lineRule="exact"/>
        <w:jc w:val="center"/>
        <w:rPr>
          <w:rFonts w:ascii="Times New Roman" w:hAnsi="Times New Roman" w:cs="Times New Roman"/>
          <w:sz w:val="22"/>
        </w:rPr>
      </w:pPr>
      <w:r>
        <w:rPr>
          <w:rFonts w:ascii="Times New Roman" w:hAnsi="Times New Roman" w:cs="Times New Roman"/>
          <w:sz w:val="22"/>
        </w:rPr>
        <w:t>ДОКУМЕНТАЦИЯ</w:t>
      </w:r>
      <w:bookmarkEnd w:id="0"/>
    </w:p>
    <w:p w14:paraId="68E8B5DC" w14:textId="77777777" w:rsidR="0015143E" w:rsidRDefault="0015143E" w:rsidP="0015143E">
      <w:pPr>
        <w:widowControl w:val="0"/>
        <w:tabs>
          <w:tab w:val="left" w:pos="0"/>
        </w:tabs>
        <w:jc w:val="center"/>
        <w:outlineLvl w:val="0"/>
        <w:rPr>
          <w:b/>
          <w:lang w:eastAsia="x-none"/>
        </w:rPr>
      </w:pPr>
      <w:bookmarkStart w:id="1" w:name="_Hlk168663405"/>
      <w:r>
        <w:rPr>
          <w:b/>
          <w:lang w:eastAsia="x-none"/>
        </w:rPr>
        <w:t xml:space="preserve">о проведении открытого запроса </w:t>
      </w:r>
      <w:r w:rsidRPr="00944F1E">
        <w:rPr>
          <w:b/>
          <w:lang w:eastAsia="x-none"/>
        </w:rPr>
        <w:t xml:space="preserve">оферт </w:t>
      </w:r>
      <w:r w:rsidRPr="00944F1E">
        <w:rPr>
          <w:b/>
          <w:bCs/>
        </w:rPr>
        <w:t>по выбору поставщика</w:t>
      </w:r>
      <w:r>
        <w:rPr>
          <w:b/>
          <w:bCs/>
        </w:rPr>
        <w:t xml:space="preserve"> </w:t>
      </w:r>
      <w:r w:rsidRPr="00944F1E">
        <w:rPr>
          <w:b/>
          <w:bCs/>
        </w:rPr>
        <w:t>на право заключения договора поставки товара</w:t>
      </w:r>
      <w:r>
        <w:rPr>
          <w:b/>
          <w:bCs/>
        </w:rPr>
        <w:t xml:space="preserve"> </w:t>
      </w:r>
      <w:r w:rsidRPr="00944F1E">
        <w:rPr>
          <w:b/>
          <w:bCs/>
        </w:rPr>
        <w:t>(</w:t>
      </w:r>
      <w:r w:rsidRPr="00D94042">
        <w:rPr>
          <w:b/>
          <w:bCs/>
        </w:rPr>
        <w:t>регистратор короткого замыкания</w:t>
      </w:r>
      <w:r w:rsidRPr="00944F1E">
        <w:rPr>
          <w:b/>
          <w:bCs/>
        </w:rPr>
        <w:t xml:space="preserve">) </w:t>
      </w:r>
      <w:r w:rsidRPr="00944F1E">
        <w:rPr>
          <w:b/>
          <w:lang w:eastAsia="x-none"/>
        </w:rPr>
        <w:t>для нужд АО</w:t>
      </w:r>
      <w:r>
        <w:rPr>
          <w:b/>
          <w:lang w:eastAsia="x-none"/>
        </w:rPr>
        <w:t xml:space="preserve"> «Волгоградоблэлектро»</w:t>
      </w:r>
    </w:p>
    <w:bookmarkEnd w:id="1"/>
    <w:p w14:paraId="69DBD2A5" w14:textId="77777777" w:rsidR="00EC7905" w:rsidRDefault="00EC7905" w:rsidP="00EC7905">
      <w:pPr>
        <w:pStyle w:val="2e"/>
        <w:keepNext/>
        <w:keepLines/>
        <w:shd w:val="clear" w:color="auto" w:fill="auto"/>
        <w:spacing w:before="0" w:after="19" w:line="490" w:lineRule="exact"/>
        <w:jc w:val="center"/>
        <w:rPr>
          <w:rFonts w:ascii="Times New Roman" w:hAnsi="Times New Roman" w:cs="Times New Roman"/>
          <w:sz w:val="22"/>
        </w:rPr>
      </w:pPr>
    </w:p>
    <w:p w14:paraId="312CE3C7" w14:textId="77777777" w:rsidR="00EC7905" w:rsidRDefault="00EC7905" w:rsidP="00EC7905">
      <w:pPr>
        <w:widowControl w:val="0"/>
        <w:jc w:val="center"/>
        <w:rPr>
          <w:sz w:val="22"/>
          <w:szCs w:val="22"/>
        </w:rPr>
      </w:pPr>
    </w:p>
    <w:p w14:paraId="222B08FC" w14:textId="77777777" w:rsidR="00EC7905" w:rsidRDefault="00EC7905" w:rsidP="00EC7905">
      <w:pPr>
        <w:widowControl w:val="0"/>
        <w:jc w:val="center"/>
        <w:rPr>
          <w:sz w:val="22"/>
          <w:szCs w:val="22"/>
        </w:rPr>
      </w:pPr>
    </w:p>
    <w:p w14:paraId="68046E28" w14:textId="77777777" w:rsidR="00EC7905" w:rsidRDefault="00EC7905" w:rsidP="00EC7905">
      <w:pPr>
        <w:widowControl w:val="0"/>
        <w:jc w:val="center"/>
        <w:rPr>
          <w:caps/>
          <w:sz w:val="22"/>
          <w:szCs w:val="22"/>
        </w:rPr>
      </w:pPr>
    </w:p>
    <w:p w14:paraId="0D02E0BB" w14:textId="77777777" w:rsidR="00EC7905" w:rsidRDefault="00EC7905" w:rsidP="00EC7905">
      <w:pPr>
        <w:widowControl w:val="0"/>
        <w:jc w:val="center"/>
        <w:rPr>
          <w:sz w:val="22"/>
          <w:szCs w:val="22"/>
        </w:rPr>
      </w:pPr>
    </w:p>
    <w:p w14:paraId="42742480" w14:textId="77777777" w:rsidR="00EC7905" w:rsidRDefault="00EC7905" w:rsidP="00EC7905">
      <w:pPr>
        <w:widowControl w:val="0"/>
        <w:jc w:val="center"/>
        <w:rPr>
          <w:sz w:val="22"/>
          <w:szCs w:val="22"/>
        </w:rPr>
      </w:pPr>
    </w:p>
    <w:p w14:paraId="7CA90FAC" w14:textId="77777777" w:rsidR="00EC7905" w:rsidRDefault="00EC7905" w:rsidP="00EC7905">
      <w:pPr>
        <w:widowControl w:val="0"/>
        <w:jc w:val="center"/>
        <w:rPr>
          <w:sz w:val="22"/>
          <w:szCs w:val="22"/>
        </w:rPr>
      </w:pPr>
    </w:p>
    <w:p w14:paraId="7CCB3D21" w14:textId="77777777" w:rsidR="00EC7905" w:rsidRDefault="00EC7905" w:rsidP="00EC7905">
      <w:pPr>
        <w:widowControl w:val="0"/>
        <w:jc w:val="center"/>
        <w:rPr>
          <w:sz w:val="22"/>
          <w:szCs w:val="22"/>
        </w:rPr>
      </w:pPr>
    </w:p>
    <w:p w14:paraId="1BF520BD" w14:textId="77777777" w:rsidR="00EC7905" w:rsidRDefault="00EC7905" w:rsidP="00EC7905">
      <w:pPr>
        <w:widowControl w:val="0"/>
        <w:jc w:val="center"/>
        <w:rPr>
          <w:sz w:val="22"/>
          <w:szCs w:val="22"/>
        </w:rPr>
      </w:pPr>
    </w:p>
    <w:p w14:paraId="25F5AEFB" w14:textId="77777777" w:rsidR="00EC7905" w:rsidRDefault="00EC7905" w:rsidP="00EC7905">
      <w:pPr>
        <w:widowControl w:val="0"/>
        <w:jc w:val="center"/>
        <w:rPr>
          <w:sz w:val="22"/>
          <w:szCs w:val="22"/>
        </w:rPr>
      </w:pPr>
    </w:p>
    <w:p w14:paraId="5D468F20" w14:textId="77777777" w:rsidR="00EC7905" w:rsidRDefault="00EC7905" w:rsidP="00EC7905">
      <w:pPr>
        <w:widowControl w:val="0"/>
        <w:jc w:val="center"/>
        <w:rPr>
          <w:sz w:val="22"/>
          <w:szCs w:val="22"/>
        </w:rPr>
      </w:pPr>
    </w:p>
    <w:p w14:paraId="76EDA473" w14:textId="77777777" w:rsidR="00EC7905" w:rsidRDefault="00EC7905" w:rsidP="00EC7905">
      <w:pPr>
        <w:widowControl w:val="0"/>
        <w:jc w:val="center"/>
        <w:rPr>
          <w:sz w:val="22"/>
          <w:szCs w:val="22"/>
        </w:rPr>
      </w:pPr>
    </w:p>
    <w:p w14:paraId="15CACA37" w14:textId="77777777" w:rsidR="00EC7905" w:rsidRDefault="00EC7905" w:rsidP="00EC7905">
      <w:pPr>
        <w:widowControl w:val="0"/>
        <w:jc w:val="center"/>
        <w:rPr>
          <w:sz w:val="22"/>
          <w:szCs w:val="22"/>
        </w:rPr>
      </w:pPr>
    </w:p>
    <w:p w14:paraId="1FBC4BF7" w14:textId="77777777" w:rsidR="00EC7905" w:rsidRDefault="00EC7905" w:rsidP="00EC7905">
      <w:pPr>
        <w:widowControl w:val="0"/>
        <w:jc w:val="center"/>
        <w:rPr>
          <w:sz w:val="22"/>
          <w:szCs w:val="22"/>
        </w:rPr>
      </w:pPr>
    </w:p>
    <w:p w14:paraId="15BB0E1C" w14:textId="77777777" w:rsidR="00EC7905" w:rsidRDefault="00EC7905" w:rsidP="00EC7905">
      <w:pPr>
        <w:widowControl w:val="0"/>
        <w:jc w:val="center"/>
        <w:rPr>
          <w:sz w:val="22"/>
          <w:szCs w:val="22"/>
        </w:rPr>
      </w:pPr>
    </w:p>
    <w:p w14:paraId="441917AC" w14:textId="77777777" w:rsidR="00EC7905" w:rsidRDefault="00EC7905" w:rsidP="00EC7905">
      <w:pPr>
        <w:widowControl w:val="0"/>
        <w:jc w:val="center"/>
        <w:rPr>
          <w:sz w:val="22"/>
          <w:szCs w:val="22"/>
        </w:rPr>
      </w:pPr>
    </w:p>
    <w:p w14:paraId="11ADF09D" w14:textId="77777777" w:rsidR="00EC7905" w:rsidRDefault="00EC7905" w:rsidP="00EC7905">
      <w:pPr>
        <w:widowControl w:val="0"/>
        <w:jc w:val="center"/>
        <w:rPr>
          <w:sz w:val="22"/>
          <w:szCs w:val="22"/>
        </w:rPr>
      </w:pPr>
    </w:p>
    <w:p w14:paraId="58F46351" w14:textId="77777777" w:rsidR="00EC7905" w:rsidRDefault="00EC7905" w:rsidP="00EC7905">
      <w:pPr>
        <w:widowControl w:val="0"/>
        <w:jc w:val="center"/>
        <w:rPr>
          <w:sz w:val="22"/>
          <w:szCs w:val="22"/>
        </w:rPr>
      </w:pPr>
    </w:p>
    <w:p w14:paraId="329301AE" w14:textId="77777777" w:rsidR="00EC7905" w:rsidRDefault="00EC7905" w:rsidP="00EC7905">
      <w:pPr>
        <w:widowControl w:val="0"/>
        <w:jc w:val="center"/>
        <w:rPr>
          <w:sz w:val="22"/>
          <w:szCs w:val="22"/>
        </w:rPr>
      </w:pPr>
    </w:p>
    <w:p w14:paraId="4CB42F3A" w14:textId="77777777" w:rsidR="00EC7905" w:rsidRDefault="00EC7905" w:rsidP="00EC7905">
      <w:pPr>
        <w:widowControl w:val="0"/>
        <w:jc w:val="center"/>
        <w:rPr>
          <w:sz w:val="22"/>
          <w:szCs w:val="22"/>
        </w:rPr>
      </w:pPr>
    </w:p>
    <w:p w14:paraId="378494B2" w14:textId="77777777" w:rsidR="00EC7905" w:rsidRDefault="00EC7905" w:rsidP="00EC7905">
      <w:pPr>
        <w:widowControl w:val="0"/>
        <w:jc w:val="center"/>
        <w:rPr>
          <w:sz w:val="22"/>
          <w:szCs w:val="22"/>
        </w:rPr>
      </w:pPr>
    </w:p>
    <w:p w14:paraId="74493538" w14:textId="77777777" w:rsidR="00EC7905" w:rsidRDefault="00EC7905" w:rsidP="00EC7905">
      <w:pPr>
        <w:widowControl w:val="0"/>
        <w:jc w:val="center"/>
        <w:rPr>
          <w:sz w:val="22"/>
          <w:szCs w:val="22"/>
        </w:rPr>
      </w:pPr>
    </w:p>
    <w:p w14:paraId="378BAD44" w14:textId="77777777" w:rsidR="00EC7905" w:rsidRDefault="00EC7905" w:rsidP="00EC7905">
      <w:pPr>
        <w:widowControl w:val="0"/>
        <w:jc w:val="center"/>
        <w:rPr>
          <w:sz w:val="22"/>
          <w:szCs w:val="22"/>
        </w:rPr>
      </w:pPr>
    </w:p>
    <w:p w14:paraId="0482D05D" w14:textId="77777777" w:rsidR="00EC7905" w:rsidRDefault="00EC7905" w:rsidP="00EC7905">
      <w:pPr>
        <w:widowControl w:val="0"/>
        <w:jc w:val="center"/>
        <w:rPr>
          <w:sz w:val="22"/>
          <w:szCs w:val="22"/>
        </w:rPr>
      </w:pPr>
    </w:p>
    <w:p w14:paraId="29803E47" w14:textId="77777777" w:rsidR="00EC7905" w:rsidRDefault="00EC7905" w:rsidP="00EC7905">
      <w:pPr>
        <w:widowControl w:val="0"/>
        <w:jc w:val="center"/>
        <w:rPr>
          <w:sz w:val="22"/>
          <w:szCs w:val="22"/>
        </w:rPr>
      </w:pPr>
    </w:p>
    <w:p w14:paraId="37E1F000" w14:textId="77777777" w:rsidR="00EC7905" w:rsidRDefault="00EC7905" w:rsidP="00EC7905">
      <w:pPr>
        <w:widowControl w:val="0"/>
        <w:jc w:val="center"/>
        <w:rPr>
          <w:sz w:val="22"/>
          <w:szCs w:val="22"/>
        </w:rPr>
      </w:pPr>
    </w:p>
    <w:p w14:paraId="71C11167" w14:textId="77777777" w:rsidR="00EC7905" w:rsidRDefault="00EC7905" w:rsidP="00EC7905">
      <w:pPr>
        <w:widowControl w:val="0"/>
        <w:jc w:val="center"/>
        <w:rPr>
          <w:sz w:val="22"/>
          <w:szCs w:val="22"/>
        </w:rPr>
      </w:pPr>
    </w:p>
    <w:p w14:paraId="16C5A1B8" w14:textId="77777777" w:rsidR="00EC7905" w:rsidRDefault="00EC7905" w:rsidP="00EC7905">
      <w:pPr>
        <w:widowControl w:val="0"/>
        <w:jc w:val="center"/>
        <w:rPr>
          <w:sz w:val="22"/>
          <w:szCs w:val="22"/>
        </w:rPr>
      </w:pPr>
    </w:p>
    <w:p w14:paraId="36D9C8B7" w14:textId="77777777" w:rsidR="00EC7905" w:rsidRDefault="00EC7905" w:rsidP="00EC7905">
      <w:pPr>
        <w:widowControl w:val="0"/>
        <w:jc w:val="center"/>
        <w:rPr>
          <w:sz w:val="22"/>
          <w:szCs w:val="22"/>
        </w:rPr>
      </w:pPr>
    </w:p>
    <w:p w14:paraId="5BF5E926" w14:textId="77777777" w:rsidR="00EC7905" w:rsidRDefault="00EC7905" w:rsidP="00EC7905">
      <w:pPr>
        <w:widowControl w:val="0"/>
        <w:jc w:val="center"/>
        <w:rPr>
          <w:sz w:val="22"/>
          <w:szCs w:val="22"/>
        </w:rPr>
      </w:pPr>
    </w:p>
    <w:p w14:paraId="03FE3A63" w14:textId="77777777" w:rsidR="00EC7905" w:rsidRDefault="00EC7905" w:rsidP="00EC7905">
      <w:pPr>
        <w:widowControl w:val="0"/>
        <w:jc w:val="center"/>
        <w:rPr>
          <w:sz w:val="22"/>
          <w:szCs w:val="22"/>
        </w:rPr>
      </w:pPr>
      <w:r>
        <w:rPr>
          <w:sz w:val="22"/>
          <w:szCs w:val="22"/>
        </w:rPr>
        <w:t>Волгоград – 2024 г.</w:t>
      </w:r>
    </w:p>
    <w:p w14:paraId="4B12AACD" w14:textId="77777777" w:rsidR="00EC7905" w:rsidRDefault="00EC7905" w:rsidP="00EC7905">
      <w:pPr>
        <w:widowControl w:val="0"/>
        <w:jc w:val="center"/>
        <w:rPr>
          <w:b/>
          <w:sz w:val="22"/>
          <w:szCs w:val="22"/>
        </w:rPr>
      </w:pPr>
      <w:r>
        <w:rPr>
          <w:sz w:val="22"/>
          <w:szCs w:val="22"/>
        </w:rPr>
        <w:br w:type="page"/>
      </w:r>
      <w:bookmarkStart w:id="2" w:name="_Hlt232599659"/>
      <w:bookmarkStart w:id="3" w:name="_Hlt234930228"/>
      <w:bookmarkStart w:id="4" w:name="_Toc295134149"/>
      <w:bookmarkStart w:id="5" w:name="_Toc315422428"/>
      <w:bookmarkEnd w:id="2"/>
      <w:bookmarkEnd w:id="3"/>
      <w:r>
        <w:rPr>
          <w:b/>
          <w:sz w:val="22"/>
          <w:szCs w:val="22"/>
        </w:rPr>
        <w:lastRenderedPageBreak/>
        <w:t>ТОМ № 1 ОБЩАЯ ЧАСТЬ</w:t>
      </w:r>
    </w:p>
    <w:p w14:paraId="262F5536" w14:textId="77777777" w:rsidR="00EC7905" w:rsidRDefault="00EC7905" w:rsidP="00EC7905">
      <w:pPr>
        <w:widowControl w:val="0"/>
        <w:jc w:val="center"/>
        <w:rPr>
          <w:sz w:val="22"/>
          <w:szCs w:val="22"/>
        </w:rPr>
      </w:pPr>
    </w:p>
    <w:p w14:paraId="00E4D130" w14:textId="77777777" w:rsidR="00EC7905" w:rsidRDefault="00EC7905" w:rsidP="00EC7905">
      <w:pPr>
        <w:pStyle w:val="11"/>
        <w:keepNext w:val="0"/>
        <w:widowControl w:val="0"/>
        <w:tabs>
          <w:tab w:val="clear" w:pos="927"/>
          <w:tab w:val="left" w:pos="1418"/>
        </w:tabs>
        <w:ind w:left="0" w:firstLine="0"/>
        <w:jc w:val="center"/>
        <w:rPr>
          <w:b/>
          <w:sz w:val="22"/>
          <w:szCs w:val="22"/>
        </w:rPr>
      </w:pPr>
      <w:bookmarkStart w:id="6" w:name="_Toc295134150"/>
      <w:bookmarkStart w:id="7" w:name="_Toc315422429"/>
      <w:bookmarkEnd w:id="4"/>
      <w:bookmarkEnd w:id="5"/>
      <w:r>
        <w:rPr>
          <w:b/>
          <w:sz w:val="22"/>
          <w:szCs w:val="22"/>
        </w:rPr>
        <w:t>1. ОБЩИЕ ПОЛОЖЕНИЯ</w:t>
      </w:r>
      <w:bookmarkEnd w:id="6"/>
      <w:bookmarkEnd w:id="7"/>
    </w:p>
    <w:p w14:paraId="6539C65F" w14:textId="77777777" w:rsidR="00EC7905" w:rsidRDefault="00EC7905" w:rsidP="00EC7905">
      <w:pPr>
        <w:widowControl w:val="0"/>
        <w:rPr>
          <w:sz w:val="22"/>
          <w:szCs w:val="22"/>
        </w:rPr>
      </w:pPr>
    </w:p>
    <w:p w14:paraId="747C2398" w14:textId="77777777" w:rsidR="00EC7905" w:rsidRDefault="00EC7905" w:rsidP="00EC7905">
      <w:pPr>
        <w:widowControl w:val="0"/>
        <w:numPr>
          <w:ilvl w:val="1"/>
          <w:numId w:val="21"/>
        </w:numPr>
        <w:tabs>
          <w:tab w:val="left" w:pos="851"/>
          <w:tab w:val="left" w:pos="1418"/>
        </w:tabs>
        <w:ind w:left="0" w:firstLine="0"/>
        <w:jc w:val="both"/>
        <w:rPr>
          <w:sz w:val="22"/>
          <w:szCs w:val="22"/>
        </w:rPr>
      </w:pPr>
      <w:r>
        <w:rPr>
          <w:sz w:val="22"/>
          <w:szCs w:val="22"/>
        </w:rPr>
        <w:t xml:space="preserve">Вид закупки: </w:t>
      </w:r>
      <w:bookmarkStart w:id="8" w:name="_Ref126000848"/>
      <w:r>
        <w:rPr>
          <w:sz w:val="22"/>
          <w:szCs w:val="22"/>
        </w:rPr>
        <w:t xml:space="preserve">открытый </w:t>
      </w:r>
      <w:bookmarkEnd w:id="8"/>
      <w:r>
        <w:rPr>
          <w:sz w:val="22"/>
          <w:szCs w:val="22"/>
        </w:rPr>
        <w:t>запрос оферт. Предмет закупки, начальная (максимальная) цена договора, обоснование начальной (максимальной) цены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596E77E7" w14:textId="77777777" w:rsidR="00EC7905" w:rsidRDefault="00EC7905" w:rsidP="00EC7905">
      <w:pPr>
        <w:widowControl w:val="0"/>
        <w:numPr>
          <w:ilvl w:val="1"/>
          <w:numId w:val="21"/>
        </w:numPr>
        <w:tabs>
          <w:tab w:val="left" w:pos="851"/>
        </w:tabs>
        <w:overflowPunct w:val="0"/>
        <w:autoSpaceDE w:val="0"/>
        <w:autoSpaceDN w:val="0"/>
        <w:adjustRightInd w:val="0"/>
        <w:ind w:left="0" w:firstLine="0"/>
        <w:jc w:val="both"/>
        <w:rPr>
          <w:bCs/>
          <w:sz w:val="22"/>
          <w:szCs w:val="22"/>
        </w:rPr>
      </w:pPr>
      <w:r>
        <w:rPr>
          <w:sz w:val="22"/>
          <w:szCs w:val="22"/>
        </w:rPr>
        <w:t xml:space="preserve">Процедура открытого запроса оферт </w:t>
      </w:r>
      <w:r>
        <w:rPr>
          <w:bCs/>
          <w:sz w:val="22"/>
          <w:szCs w:val="22"/>
        </w:rPr>
        <w:t xml:space="preserve">не является конкурсом или аукционом и проводится в соответствии с Положением заказчика о закупке утвержденного </w:t>
      </w:r>
      <w:r>
        <w:rPr>
          <w:sz w:val="22"/>
          <w:szCs w:val="22"/>
        </w:rPr>
        <w:t xml:space="preserve">протоколом совета директоров №6 от 30.09.2022г. </w:t>
      </w:r>
      <w:r>
        <w:rPr>
          <w:bCs/>
          <w:sz w:val="22"/>
          <w:szCs w:val="22"/>
        </w:rPr>
        <w:t xml:space="preserve"> (и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Открытый запрос оферт не накладывает на заказчика гражданско-правовых обязательств по заключению договора с победителем открытого запроса оферт или иным его участником. </w:t>
      </w:r>
    </w:p>
    <w:p w14:paraId="7DFAB227" w14:textId="77777777" w:rsidR="00EC7905" w:rsidRDefault="00EC7905" w:rsidP="00EC7905">
      <w:pPr>
        <w:widowControl w:val="0"/>
        <w:numPr>
          <w:ilvl w:val="1"/>
          <w:numId w:val="21"/>
        </w:numPr>
        <w:tabs>
          <w:tab w:val="left" w:pos="851"/>
        </w:tabs>
        <w:overflowPunct w:val="0"/>
        <w:autoSpaceDE w:val="0"/>
        <w:autoSpaceDN w:val="0"/>
        <w:adjustRightInd w:val="0"/>
        <w:ind w:left="0" w:firstLine="0"/>
        <w:jc w:val="both"/>
        <w:rPr>
          <w:sz w:val="22"/>
          <w:szCs w:val="22"/>
        </w:rPr>
      </w:pPr>
      <w:r>
        <w:rPr>
          <w:sz w:val="22"/>
          <w:szCs w:val="22"/>
        </w:rPr>
        <w:t xml:space="preserve">Размещенное на официальном </w:t>
      </w:r>
      <w:r>
        <w:rPr>
          <w:bCs/>
          <w:sz w:val="22"/>
          <w:szCs w:val="22"/>
        </w:rPr>
        <w:t xml:space="preserve">сайте </w:t>
      </w:r>
      <w:r>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5918F30" w14:textId="77777777" w:rsidR="00EC7905" w:rsidRDefault="00EC7905" w:rsidP="00EC7905">
      <w:pPr>
        <w:widowControl w:val="0"/>
        <w:numPr>
          <w:ilvl w:val="1"/>
          <w:numId w:val="21"/>
        </w:numPr>
        <w:tabs>
          <w:tab w:val="left" w:pos="851"/>
        </w:tabs>
        <w:overflowPunct w:val="0"/>
        <w:autoSpaceDE w:val="0"/>
        <w:autoSpaceDN w:val="0"/>
        <w:adjustRightInd w:val="0"/>
        <w:ind w:left="0" w:firstLine="0"/>
        <w:jc w:val="both"/>
        <w:rPr>
          <w:bCs/>
          <w:sz w:val="22"/>
          <w:szCs w:val="22"/>
        </w:rPr>
      </w:pPr>
      <w:r>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0C2ED239" w14:textId="77777777" w:rsidR="00EC7905" w:rsidRDefault="00EC7905" w:rsidP="00EC7905">
      <w:pPr>
        <w:widowControl w:val="0"/>
        <w:numPr>
          <w:ilvl w:val="1"/>
          <w:numId w:val="21"/>
        </w:numPr>
        <w:tabs>
          <w:tab w:val="left" w:pos="851"/>
        </w:tabs>
        <w:overflowPunct w:val="0"/>
        <w:autoSpaceDE w:val="0"/>
        <w:autoSpaceDN w:val="0"/>
        <w:adjustRightInd w:val="0"/>
        <w:ind w:left="0" w:firstLine="0"/>
        <w:jc w:val="both"/>
        <w:rPr>
          <w:sz w:val="22"/>
          <w:szCs w:val="22"/>
        </w:rPr>
      </w:pPr>
      <w:r>
        <w:rPr>
          <w:sz w:val="22"/>
          <w:szCs w:val="22"/>
        </w:rPr>
        <w:t xml:space="preserve">Заключенный по результатам открытого запроса оферт договор фиксирует все достигнутые сторонами договоренности. </w:t>
      </w:r>
      <w:r>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7B438781" w14:textId="77777777" w:rsidR="00EC7905" w:rsidRDefault="00EC7905" w:rsidP="00EC7905">
      <w:pPr>
        <w:widowControl w:val="0"/>
        <w:numPr>
          <w:ilvl w:val="1"/>
          <w:numId w:val="21"/>
        </w:numPr>
        <w:tabs>
          <w:tab w:val="left" w:pos="851"/>
        </w:tabs>
        <w:overflowPunct w:val="0"/>
        <w:autoSpaceDE w:val="0"/>
        <w:autoSpaceDN w:val="0"/>
        <w:adjustRightInd w:val="0"/>
        <w:ind w:left="0" w:firstLine="0"/>
        <w:jc w:val="both"/>
        <w:rPr>
          <w:bCs/>
          <w:sz w:val="22"/>
          <w:szCs w:val="22"/>
        </w:rPr>
      </w:pPr>
      <w:r>
        <w:rPr>
          <w:bCs/>
          <w:sz w:val="22"/>
          <w:szCs w:val="22"/>
        </w:rPr>
        <w:t xml:space="preserve">Участник процедуры закупки несет все расходы, связанные с участием в открытом запросе оферт, в том числе с подготовкой и предоставлением заявки, иной документации, а заказчик не имеют обязательств по этим расходам независимо от итогов открытого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открытому запросу оферт и проведения открытого запроса оферт. </w:t>
      </w:r>
    </w:p>
    <w:p w14:paraId="68B265E8" w14:textId="77777777" w:rsidR="00EC7905" w:rsidRDefault="00EC7905" w:rsidP="00EC7905">
      <w:pPr>
        <w:widowControl w:val="0"/>
        <w:numPr>
          <w:ilvl w:val="1"/>
          <w:numId w:val="21"/>
        </w:numPr>
        <w:tabs>
          <w:tab w:val="left" w:pos="851"/>
        </w:tabs>
        <w:ind w:left="0" w:firstLine="0"/>
        <w:jc w:val="both"/>
        <w:rPr>
          <w:sz w:val="22"/>
          <w:szCs w:val="22"/>
        </w:rPr>
      </w:pPr>
      <w:r>
        <w:rPr>
          <w:sz w:val="22"/>
          <w:szCs w:val="22"/>
        </w:rPr>
        <w:t>Все заявки, а также отдельные документы, входящие в состав заявки, присланные на открытый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открытого запроса оферт.</w:t>
      </w:r>
    </w:p>
    <w:p w14:paraId="1EFC73D6" w14:textId="77777777" w:rsidR="00EC7905" w:rsidRDefault="00EC7905" w:rsidP="00EC7905">
      <w:pPr>
        <w:pStyle w:val="Times12"/>
        <w:widowControl w:val="0"/>
        <w:ind w:firstLine="0"/>
        <w:jc w:val="center"/>
        <w:rPr>
          <w:sz w:val="22"/>
        </w:rPr>
      </w:pPr>
    </w:p>
    <w:p w14:paraId="55F4AA90" w14:textId="77777777" w:rsidR="00EC7905" w:rsidRDefault="00EC7905" w:rsidP="00EC7905">
      <w:pPr>
        <w:widowControl w:val="0"/>
        <w:numPr>
          <w:ilvl w:val="0"/>
          <w:numId w:val="21"/>
        </w:numPr>
        <w:tabs>
          <w:tab w:val="left" w:pos="851"/>
        </w:tabs>
        <w:overflowPunct w:val="0"/>
        <w:autoSpaceDE w:val="0"/>
        <w:autoSpaceDN w:val="0"/>
        <w:adjustRightInd w:val="0"/>
        <w:jc w:val="center"/>
        <w:rPr>
          <w:b/>
          <w:bCs/>
          <w:sz w:val="22"/>
          <w:szCs w:val="22"/>
        </w:rPr>
      </w:pPr>
      <w:r>
        <w:rPr>
          <w:b/>
          <w:bCs/>
          <w:sz w:val="22"/>
          <w:szCs w:val="22"/>
        </w:rPr>
        <w:t>ТРЕБОВАНИЯ К УЧАСТНИКАМ ПРОЦЕДУРЫ ЗАКУПКИ</w:t>
      </w:r>
    </w:p>
    <w:p w14:paraId="26403DA4" w14:textId="77777777" w:rsidR="00EC7905" w:rsidRDefault="00EC7905" w:rsidP="00EC7905">
      <w:pPr>
        <w:widowControl w:val="0"/>
        <w:tabs>
          <w:tab w:val="left" w:pos="851"/>
        </w:tabs>
        <w:overflowPunct w:val="0"/>
        <w:autoSpaceDE w:val="0"/>
        <w:autoSpaceDN w:val="0"/>
        <w:adjustRightInd w:val="0"/>
        <w:jc w:val="center"/>
        <w:rPr>
          <w:bCs/>
          <w:sz w:val="22"/>
          <w:szCs w:val="22"/>
        </w:rPr>
      </w:pPr>
    </w:p>
    <w:p w14:paraId="09898291" w14:textId="77777777" w:rsidR="00EC7905" w:rsidRDefault="00EC7905" w:rsidP="00EC7905">
      <w:pPr>
        <w:widowControl w:val="0"/>
        <w:numPr>
          <w:ilvl w:val="1"/>
          <w:numId w:val="21"/>
        </w:numPr>
        <w:tabs>
          <w:tab w:val="left" w:pos="851"/>
        </w:tabs>
        <w:overflowPunct w:val="0"/>
        <w:autoSpaceDE w:val="0"/>
        <w:autoSpaceDN w:val="0"/>
        <w:adjustRightInd w:val="0"/>
        <w:ind w:left="0" w:firstLine="0"/>
        <w:jc w:val="both"/>
        <w:rPr>
          <w:bCs/>
          <w:sz w:val="22"/>
          <w:szCs w:val="22"/>
        </w:rPr>
      </w:pPr>
      <w:r>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7B629AD0" w14:textId="77777777" w:rsidR="00EC7905" w:rsidRDefault="00EC7905" w:rsidP="00EC7905">
      <w:pPr>
        <w:widowControl w:val="0"/>
        <w:numPr>
          <w:ilvl w:val="2"/>
          <w:numId w:val="21"/>
        </w:numPr>
        <w:tabs>
          <w:tab w:val="left" w:pos="851"/>
        </w:tabs>
        <w:overflowPunct w:val="0"/>
        <w:autoSpaceDE w:val="0"/>
        <w:autoSpaceDN w:val="0"/>
        <w:adjustRightInd w:val="0"/>
        <w:ind w:left="0" w:firstLine="0"/>
        <w:jc w:val="both"/>
        <w:rPr>
          <w:bCs/>
          <w:sz w:val="22"/>
          <w:szCs w:val="22"/>
        </w:rPr>
      </w:pPr>
      <w:r>
        <w:rPr>
          <w:bCs/>
          <w:sz w:val="22"/>
          <w:szCs w:val="22"/>
        </w:rPr>
        <w:t>обладать необходимыми полномочиями на право заключения (подписи) договора;</w:t>
      </w:r>
    </w:p>
    <w:p w14:paraId="10DA08DD" w14:textId="77777777" w:rsidR="00EC7905" w:rsidRDefault="00EC7905" w:rsidP="00EC7905">
      <w:pPr>
        <w:widowControl w:val="0"/>
        <w:numPr>
          <w:ilvl w:val="2"/>
          <w:numId w:val="22"/>
        </w:numPr>
        <w:tabs>
          <w:tab w:val="left" w:pos="851"/>
        </w:tabs>
        <w:ind w:left="0" w:firstLine="0"/>
        <w:jc w:val="both"/>
        <w:rPr>
          <w:sz w:val="22"/>
          <w:szCs w:val="22"/>
        </w:rPr>
      </w:pPr>
      <w:r>
        <w:rPr>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1792BDF6" w14:textId="77777777" w:rsidR="00EC7905" w:rsidRDefault="00EC7905" w:rsidP="00EC7905">
      <w:pPr>
        <w:widowControl w:val="0"/>
        <w:numPr>
          <w:ilvl w:val="2"/>
          <w:numId w:val="21"/>
        </w:numPr>
        <w:tabs>
          <w:tab w:val="left" w:pos="851"/>
        </w:tabs>
        <w:ind w:left="0" w:firstLine="0"/>
        <w:jc w:val="both"/>
        <w:rPr>
          <w:sz w:val="22"/>
          <w:szCs w:val="22"/>
        </w:rPr>
      </w:pPr>
      <w:r>
        <w:rPr>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738E3844" w14:textId="77777777" w:rsidR="00EC7905" w:rsidRDefault="00EC7905" w:rsidP="00EC7905">
      <w:pPr>
        <w:widowControl w:val="0"/>
        <w:numPr>
          <w:ilvl w:val="2"/>
          <w:numId w:val="21"/>
        </w:numPr>
        <w:tabs>
          <w:tab w:val="left" w:pos="851"/>
        </w:tabs>
        <w:ind w:left="0" w:firstLine="0"/>
        <w:jc w:val="both"/>
        <w:rPr>
          <w:sz w:val="22"/>
          <w:szCs w:val="22"/>
        </w:rPr>
      </w:pPr>
      <w:r>
        <w:rPr>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321187DC" w14:textId="77777777" w:rsidR="00EC7905" w:rsidRDefault="00EC7905" w:rsidP="00EC7905">
      <w:pPr>
        <w:widowControl w:val="0"/>
        <w:numPr>
          <w:ilvl w:val="2"/>
          <w:numId w:val="21"/>
        </w:numPr>
        <w:tabs>
          <w:tab w:val="left" w:pos="851"/>
        </w:tabs>
        <w:ind w:left="0" w:firstLine="0"/>
        <w:jc w:val="both"/>
        <w:rPr>
          <w:sz w:val="22"/>
          <w:szCs w:val="22"/>
        </w:rPr>
      </w:pPr>
      <w:r>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на день подачи заявки в целях участия в закупке; </w:t>
      </w:r>
    </w:p>
    <w:p w14:paraId="6595BFD6" w14:textId="77777777" w:rsidR="00EC7905" w:rsidRDefault="00EC7905" w:rsidP="00EC7905">
      <w:pPr>
        <w:widowControl w:val="0"/>
        <w:numPr>
          <w:ilvl w:val="2"/>
          <w:numId w:val="21"/>
        </w:numPr>
        <w:tabs>
          <w:tab w:val="left" w:pos="851"/>
        </w:tabs>
        <w:ind w:left="0" w:firstLine="0"/>
        <w:jc w:val="both"/>
        <w:rPr>
          <w:sz w:val="22"/>
          <w:szCs w:val="22"/>
        </w:rPr>
      </w:pPr>
      <w:r>
        <w:rPr>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Pr>
          <w:sz w:val="22"/>
          <w:szCs w:val="22"/>
        </w:rPr>
        <w:lastRenderedPageBreak/>
        <w:t>Федерации и решение по такой жалобе на день рассмотрения заявки на участие в процедуре закупки не принято.</w:t>
      </w:r>
    </w:p>
    <w:p w14:paraId="3CED686F" w14:textId="77777777" w:rsidR="00EC7905" w:rsidRDefault="00EC7905" w:rsidP="00EC7905">
      <w:pPr>
        <w:widowControl w:val="0"/>
        <w:numPr>
          <w:ilvl w:val="2"/>
          <w:numId w:val="21"/>
        </w:numPr>
        <w:tabs>
          <w:tab w:val="left" w:pos="851"/>
        </w:tabs>
        <w:ind w:left="0" w:firstLine="0"/>
        <w:jc w:val="both"/>
        <w:rPr>
          <w:sz w:val="22"/>
          <w:szCs w:val="22"/>
        </w:rPr>
      </w:pPr>
      <w:r>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7ACC2F2E" w14:textId="77777777" w:rsidR="00EC7905" w:rsidRDefault="00EC7905" w:rsidP="00EC7905">
      <w:pPr>
        <w:widowControl w:val="0"/>
        <w:numPr>
          <w:ilvl w:val="2"/>
          <w:numId w:val="21"/>
        </w:numPr>
        <w:tabs>
          <w:tab w:val="left" w:pos="851"/>
        </w:tabs>
        <w:ind w:left="0" w:firstLine="0"/>
        <w:jc w:val="both"/>
        <w:rPr>
          <w:sz w:val="22"/>
          <w:szCs w:val="22"/>
        </w:rPr>
      </w:pPr>
      <w:r>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Pr>
            <w:sz w:val="22"/>
            <w:szCs w:val="22"/>
          </w:rPr>
          <w:t>2011 г</w:t>
        </w:r>
      </w:smartTag>
      <w:r>
        <w:rPr>
          <w:sz w:val="22"/>
          <w:szCs w:val="22"/>
        </w:rPr>
        <w:t>. № 223-ФЗ «О закупках товаров, работ, услуг отдельными видами юридических лиц».</w:t>
      </w:r>
    </w:p>
    <w:p w14:paraId="063AF525" w14:textId="77777777" w:rsidR="00EC7905" w:rsidRDefault="00EC7905" w:rsidP="00EC7905">
      <w:pPr>
        <w:widowControl w:val="0"/>
        <w:numPr>
          <w:ilvl w:val="2"/>
          <w:numId w:val="21"/>
        </w:numPr>
        <w:tabs>
          <w:tab w:val="left" w:pos="851"/>
        </w:tabs>
        <w:ind w:left="0" w:firstLine="0"/>
        <w:jc w:val="both"/>
        <w:rPr>
          <w:sz w:val="22"/>
          <w:szCs w:val="22"/>
        </w:rPr>
      </w:pPr>
      <w:r>
        <w:rPr>
          <w:sz w:val="22"/>
          <w:szCs w:val="22"/>
        </w:rPr>
        <w:t>Отсутствие активных исполнительных производств (за исключением прекращенных)  возбужденных, в отношении участника закупки Федеральной службой судебных приставов.</w:t>
      </w:r>
    </w:p>
    <w:p w14:paraId="1EDB429E" w14:textId="77777777" w:rsidR="00EC7905" w:rsidRDefault="00EC7905" w:rsidP="00EC7905">
      <w:pPr>
        <w:widowControl w:val="0"/>
        <w:numPr>
          <w:ilvl w:val="2"/>
          <w:numId w:val="21"/>
        </w:numPr>
        <w:tabs>
          <w:tab w:val="left" w:pos="851"/>
        </w:tabs>
        <w:ind w:left="0" w:firstLine="0"/>
        <w:jc w:val="both"/>
        <w:rPr>
          <w:sz w:val="22"/>
          <w:szCs w:val="22"/>
        </w:rPr>
      </w:pPr>
      <w:r>
        <w:rPr>
          <w:sz w:val="22"/>
          <w:szCs w:val="22"/>
        </w:rPr>
        <w:t>Отсутствие заблокированных счетов у участника закупки (наложение ареста, невозможность осуществлять платежные операции и т.д.).</w:t>
      </w:r>
    </w:p>
    <w:p w14:paraId="5C976763" w14:textId="77777777" w:rsidR="00EC7905" w:rsidRDefault="00EC7905" w:rsidP="00EC7905">
      <w:pPr>
        <w:widowControl w:val="0"/>
        <w:numPr>
          <w:ilvl w:val="1"/>
          <w:numId w:val="21"/>
        </w:numPr>
        <w:tabs>
          <w:tab w:val="left" w:pos="851"/>
        </w:tabs>
        <w:ind w:left="0" w:firstLine="0"/>
        <w:jc w:val="both"/>
        <w:rPr>
          <w:sz w:val="22"/>
          <w:szCs w:val="22"/>
        </w:rPr>
      </w:pPr>
      <w:r>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37661F73" w14:textId="77777777" w:rsidR="00EC7905" w:rsidRDefault="00EC7905" w:rsidP="00EC7905">
      <w:pPr>
        <w:pStyle w:val="aa"/>
        <w:numPr>
          <w:ilvl w:val="2"/>
          <w:numId w:val="21"/>
        </w:numPr>
        <w:tabs>
          <w:tab w:val="left" w:pos="708"/>
        </w:tabs>
        <w:ind w:left="0" w:firstLine="0"/>
        <w:rPr>
          <w:color w:val="auto"/>
          <w:sz w:val="22"/>
          <w:szCs w:val="22"/>
        </w:rPr>
      </w:pPr>
      <w:bookmarkStart w:id="9" w:name="_Ref338666865"/>
      <w:r>
        <w:rPr>
          <w:color w:val="auto"/>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9"/>
    </w:p>
    <w:p w14:paraId="63D15A7D" w14:textId="77777777" w:rsidR="00EC7905" w:rsidRDefault="00EC7905" w:rsidP="00EC7905">
      <w:pPr>
        <w:pStyle w:val="aa"/>
        <w:numPr>
          <w:ilvl w:val="2"/>
          <w:numId w:val="21"/>
        </w:numPr>
        <w:tabs>
          <w:tab w:val="left" w:pos="708"/>
        </w:tabs>
        <w:ind w:left="0" w:firstLine="0"/>
        <w:rPr>
          <w:color w:val="auto"/>
          <w:sz w:val="22"/>
          <w:szCs w:val="22"/>
        </w:rPr>
      </w:pPr>
      <w:bookmarkStart w:id="10" w:name="_Ref323043372"/>
      <w:r>
        <w:rPr>
          <w:color w:val="auto"/>
          <w:sz w:val="22"/>
          <w:szCs w:val="22"/>
        </w:rPr>
        <w:t>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(если данное требование установлено в информационной карте).</w:t>
      </w:r>
      <w:bookmarkEnd w:id="10"/>
    </w:p>
    <w:p w14:paraId="718953D6" w14:textId="77777777" w:rsidR="00EC7905" w:rsidRDefault="00EC7905" w:rsidP="00EC7905">
      <w:pPr>
        <w:pStyle w:val="aa"/>
        <w:numPr>
          <w:ilvl w:val="2"/>
          <w:numId w:val="23"/>
        </w:numPr>
        <w:tabs>
          <w:tab w:val="left" w:pos="708"/>
        </w:tabs>
        <w:ind w:left="0" w:firstLine="0"/>
        <w:rPr>
          <w:color w:val="auto"/>
          <w:sz w:val="22"/>
          <w:szCs w:val="22"/>
        </w:rPr>
      </w:pPr>
      <w:bookmarkStart w:id="11" w:name="_Ref295127868"/>
      <w:bookmarkStart w:id="12" w:name="_Ref323028624"/>
      <w:r>
        <w:rPr>
          <w:color w:val="auto"/>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11"/>
      <w:r>
        <w:rPr>
          <w:color w:val="auto"/>
          <w:sz w:val="22"/>
          <w:szCs w:val="22"/>
        </w:rPr>
        <w:t>.</w:t>
      </w:r>
      <w:bookmarkEnd w:id="12"/>
    </w:p>
    <w:p w14:paraId="3C621E32" w14:textId="77777777" w:rsidR="00EC7905" w:rsidRDefault="00EC7905" w:rsidP="00EC7905">
      <w:pPr>
        <w:pStyle w:val="a9"/>
        <w:numPr>
          <w:ilvl w:val="0"/>
          <w:numId w:val="0"/>
        </w:numPr>
        <w:tabs>
          <w:tab w:val="num" w:pos="1276"/>
        </w:tabs>
        <w:spacing w:after="0"/>
        <w:rPr>
          <w:sz w:val="22"/>
          <w:szCs w:val="22"/>
        </w:rPr>
      </w:pPr>
      <w:bookmarkStart w:id="13" w:name="_Ref297031668"/>
      <w:bookmarkStart w:id="14" w:name="_Ref297029412"/>
      <w:r>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3"/>
      <w:bookmarkEnd w:id="14"/>
    </w:p>
    <w:p w14:paraId="1B2D3BE8" w14:textId="77777777" w:rsidR="00EC7905" w:rsidRDefault="00EC7905" w:rsidP="00EC7905">
      <w:pPr>
        <w:widowControl w:val="0"/>
        <w:tabs>
          <w:tab w:val="left" w:pos="851"/>
          <w:tab w:val="left" w:pos="1134"/>
        </w:tabs>
        <w:jc w:val="both"/>
        <w:rPr>
          <w:sz w:val="22"/>
          <w:szCs w:val="22"/>
        </w:rPr>
      </w:pPr>
      <w:r>
        <w:rPr>
          <w:sz w:val="22"/>
          <w:szCs w:val="22"/>
        </w:rPr>
        <w:t>2.4.Участник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в заявке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316001A8" w14:textId="77777777" w:rsidR="00EC7905" w:rsidRDefault="00EC7905" w:rsidP="00EC7905">
      <w:pPr>
        <w:widowControl w:val="0"/>
        <w:tabs>
          <w:tab w:val="left" w:pos="851"/>
          <w:tab w:val="left" w:pos="1418"/>
        </w:tabs>
        <w:jc w:val="both"/>
        <w:rPr>
          <w:sz w:val="22"/>
          <w:szCs w:val="22"/>
        </w:rPr>
      </w:pPr>
      <w:r>
        <w:rPr>
          <w:sz w:val="22"/>
          <w:szCs w:val="22"/>
        </w:rPr>
        <w:t>2.5.Заказчик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p w14:paraId="4B2C63B8" w14:textId="77777777" w:rsidR="00EC7905" w:rsidRDefault="00EC7905" w:rsidP="00EC7905">
      <w:pPr>
        <w:widowControl w:val="0"/>
        <w:tabs>
          <w:tab w:val="left" w:pos="851"/>
          <w:tab w:val="left" w:pos="1134"/>
        </w:tabs>
        <w:jc w:val="both"/>
        <w:rPr>
          <w:sz w:val="22"/>
          <w:szCs w:val="22"/>
        </w:rPr>
      </w:pPr>
    </w:p>
    <w:p w14:paraId="00FA73F2" w14:textId="77777777" w:rsidR="00EC7905" w:rsidRDefault="00EC7905" w:rsidP="00EC7905">
      <w:pPr>
        <w:widowControl w:val="0"/>
        <w:tabs>
          <w:tab w:val="left" w:pos="851"/>
          <w:tab w:val="left" w:pos="1134"/>
        </w:tabs>
        <w:jc w:val="both"/>
        <w:rPr>
          <w:sz w:val="22"/>
          <w:szCs w:val="22"/>
        </w:rPr>
      </w:pPr>
    </w:p>
    <w:p w14:paraId="233EC62F" w14:textId="77777777" w:rsidR="00EC7905" w:rsidRDefault="00EC7905" w:rsidP="00EC7905">
      <w:pPr>
        <w:pStyle w:val="p0"/>
        <w:widowControl w:val="0"/>
        <w:rPr>
          <w:sz w:val="22"/>
          <w:szCs w:val="22"/>
        </w:rPr>
      </w:pPr>
    </w:p>
    <w:p w14:paraId="3A45C68D" w14:textId="77777777" w:rsidR="00EC7905" w:rsidRDefault="00EC7905" w:rsidP="00EC7905">
      <w:pPr>
        <w:widowControl w:val="0"/>
        <w:numPr>
          <w:ilvl w:val="0"/>
          <w:numId w:val="21"/>
        </w:numPr>
        <w:tabs>
          <w:tab w:val="left" w:pos="851"/>
        </w:tabs>
        <w:ind w:left="0" w:firstLine="0"/>
        <w:jc w:val="center"/>
        <w:rPr>
          <w:b/>
          <w:sz w:val="22"/>
          <w:szCs w:val="22"/>
        </w:rPr>
      </w:pPr>
      <w:r>
        <w:rPr>
          <w:b/>
          <w:sz w:val="22"/>
          <w:szCs w:val="22"/>
        </w:rPr>
        <w:t xml:space="preserve">ТРЕБОВАНИЯ К СОДЕРЖАНИЮ, ФОРМЕ, ОФОРМЛЕНИЮ И СОСТАВУ ЗАЯВКИ, ВКЛЮЧАЯ ПЕРЕЧЕНЬ СВЕДЕНИЙ И ДОКУМЕНТОВ </w:t>
      </w:r>
    </w:p>
    <w:p w14:paraId="21DEED86" w14:textId="77777777" w:rsidR="00EC7905" w:rsidRDefault="00EC7905" w:rsidP="00EC7905">
      <w:pPr>
        <w:widowControl w:val="0"/>
        <w:tabs>
          <w:tab w:val="left" w:pos="851"/>
        </w:tabs>
        <w:jc w:val="center"/>
        <w:rPr>
          <w:sz w:val="22"/>
          <w:szCs w:val="22"/>
        </w:rPr>
      </w:pPr>
    </w:p>
    <w:p w14:paraId="004AE4D5" w14:textId="77777777" w:rsidR="00EC7905" w:rsidRDefault="00EC7905" w:rsidP="00EC7905">
      <w:pPr>
        <w:widowControl w:val="0"/>
        <w:numPr>
          <w:ilvl w:val="1"/>
          <w:numId w:val="21"/>
        </w:numPr>
        <w:tabs>
          <w:tab w:val="left" w:pos="851"/>
          <w:tab w:val="left" w:pos="1320"/>
        </w:tabs>
        <w:ind w:left="0" w:firstLine="0"/>
        <w:jc w:val="both"/>
        <w:rPr>
          <w:b/>
          <w:sz w:val="22"/>
          <w:szCs w:val="22"/>
        </w:rPr>
      </w:pPr>
      <w:r>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543966DD" w14:textId="77777777" w:rsidR="00EC7905" w:rsidRDefault="00EC7905" w:rsidP="00EC7905">
      <w:pPr>
        <w:widowControl w:val="0"/>
        <w:numPr>
          <w:ilvl w:val="1"/>
          <w:numId w:val="21"/>
        </w:numPr>
        <w:tabs>
          <w:tab w:val="left" w:pos="851"/>
          <w:tab w:val="left" w:pos="1320"/>
        </w:tabs>
        <w:ind w:left="0" w:firstLine="0"/>
        <w:jc w:val="both"/>
        <w:rPr>
          <w:b/>
          <w:sz w:val="22"/>
          <w:szCs w:val="22"/>
        </w:rPr>
      </w:pPr>
      <w:r>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Pr>
          <w:b/>
          <w:sz w:val="22"/>
          <w:szCs w:val="22"/>
        </w:rPr>
        <w:t xml:space="preserve"> </w:t>
      </w:r>
    </w:p>
    <w:p w14:paraId="392C21ED" w14:textId="77777777" w:rsidR="00EC7905" w:rsidRDefault="00EC7905" w:rsidP="00EC7905">
      <w:pPr>
        <w:widowControl w:val="0"/>
        <w:numPr>
          <w:ilvl w:val="1"/>
          <w:numId w:val="21"/>
        </w:numPr>
        <w:tabs>
          <w:tab w:val="left" w:pos="851"/>
          <w:tab w:val="left" w:pos="1320"/>
        </w:tabs>
        <w:ind w:left="0" w:firstLine="0"/>
        <w:jc w:val="both"/>
        <w:rPr>
          <w:sz w:val="22"/>
          <w:szCs w:val="22"/>
        </w:rPr>
      </w:pPr>
      <w:r>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6D1E49B3" w14:textId="77777777" w:rsidR="00EC7905" w:rsidRDefault="00EC7905" w:rsidP="00EC7905">
      <w:pPr>
        <w:widowControl w:val="0"/>
        <w:numPr>
          <w:ilvl w:val="1"/>
          <w:numId w:val="21"/>
        </w:numPr>
        <w:tabs>
          <w:tab w:val="left" w:pos="851"/>
          <w:tab w:val="left" w:pos="1320"/>
        </w:tabs>
        <w:ind w:left="0" w:firstLine="0"/>
        <w:jc w:val="both"/>
        <w:rPr>
          <w:sz w:val="22"/>
          <w:szCs w:val="22"/>
        </w:rPr>
      </w:pPr>
      <w:r>
        <w:rPr>
          <w:sz w:val="22"/>
          <w:szCs w:val="22"/>
        </w:rPr>
        <w:t xml:space="preserve">Заявка, подготовленная участником процедуры закупки, а также вся документация, связанная с </w:t>
      </w:r>
      <w:r>
        <w:rPr>
          <w:sz w:val="22"/>
          <w:szCs w:val="22"/>
        </w:rPr>
        <w:lastRenderedPageBreak/>
        <w:t>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3DFE589B" w14:textId="77777777" w:rsidR="00EC7905" w:rsidRDefault="00EC7905" w:rsidP="00EC7905">
      <w:pPr>
        <w:widowControl w:val="0"/>
        <w:numPr>
          <w:ilvl w:val="1"/>
          <w:numId w:val="21"/>
        </w:numPr>
        <w:tabs>
          <w:tab w:val="left" w:pos="851"/>
        </w:tabs>
        <w:ind w:left="0" w:firstLine="0"/>
        <w:jc w:val="both"/>
        <w:rPr>
          <w:sz w:val="22"/>
          <w:szCs w:val="22"/>
        </w:rPr>
      </w:pPr>
      <w:r>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619A0075" w14:textId="77777777" w:rsidR="00EC7905" w:rsidRDefault="00EC7905" w:rsidP="00EC7905">
      <w:pPr>
        <w:widowControl w:val="0"/>
        <w:numPr>
          <w:ilvl w:val="1"/>
          <w:numId w:val="21"/>
        </w:numPr>
        <w:tabs>
          <w:tab w:val="left" w:pos="851"/>
          <w:tab w:val="left" w:pos="1134"/>
        </w:tabs>
        <w:ind w:left="0" w:firstLine="0"/>
        <w:jc w:val="both"/>
        <w:rPr>
          <w:sz w:val="22"/>
          <w:szCs w:val="22"/>
        </w:rPr>
      </w:pPr>
      <w:r>
        <w:rPr>
          <w:sz w:val="22"/>
          <w:szCs w:val="22"/>
        </w:rPr>
        <w:t>Заявка, подаваемая для участия в закупке, должна включать следующие сведения и документы:</w:t>
      </w:r>
    </w:p>
    <w:p w14:paraId="6C1073A6" w14:textId="77777777" w:rsidR="00EC7905" w:rsidRDefault="00EC7905" w:rsidP="00EC7905">
      <w:pPr>
        <w:widowControl w:val="0"/>
        <w:numPr>
          <w:ilvl w:val="2"/>
          <w:numId w:val="21"/>
        </w:numPr>
        <w:tabs>
          <w:tab w:val="left" w:pos="851"/>
          <w:tab w:val="left" w:pos="1134"/>
        </w:tabs>
        <w:ind w:left="0" w:firstLine="0"/>
        <w:jc w:val="both"/>
        <w:rPr>
          <w:b/>
          <w:sz w:val="22"/>
          <w:szCs w:val="22"/>
        </w:rPr>
      </w:pPr>
      <w:r>
        <w:rPr>
          <w:b/>
          <w:sz w:val="22"/>
          <w:szCs w:val="22"/>
        </w:rPr>
        <w:t>Для юридического лица (копии документов должны быть заверены участником процедуры закупки):</w:t>
      </w:r>
    </w:p>
    <w:p w14:paraId="4E319DC4" w14:textId="77777777" w:rsidR="00EC7905" w:rsidRDefault="00EC7905" w:rsidP="00EC7905">
      <w:pPr>
        <w:widowControl w:val="0"/>
        <w:numPr>
          <w:ilvl w:val="3"/>
          <w:numId w:val="21"/>
        </w:numPr>
        <w:tabs>
          <w:tab w:val="left" w:pos="851"/>
          <w:tab w:val="left" w:pos="1134"/>
        </w:tabs>
        <w:ind w:left="0" w:firstLine="0"/>
        <w:jc w:val="both"/>
        <w:rPr>
          <w:sz w:val="22"/>
          <w:szCs w:val="22"/>
        </w:rPr>
      </w:pPr>
      <w:r>
        <w:rPr>
          <w:sz w:val="22"/>
          <w:szCs w:val="22"/>
        </w:rPr>
        <w:t>форму заявки, заполненную в соответствии с требованиями документации (оригинал);</w:t>
      </w:r>
    </w:p>
    <w:p w14:paraId="607E48C9" w14:textId="77777777" w:rsidR="00EC7905" w:rsidRDefault="00EC7905" w:rsidP="00EC7905">
      <w:pPr>
        <w:widowControl w:val="0"/>
        <w:numPr>
          <w:ilvl w:val="3"/>
          <w:numId w:val="21"/>
        </w:numPr>
        <w:tabs>
          <w:tab w:val="left" w:pos="851"/>
          <w:tab w:val="left" w:pos="1134"/>
        </w:tabs>
        <w:ind w:left="0" w:firstLine="0"/>
        <w:jc w:val="both"/>
        <w:rPr>
          <w:sz w:val="22"/>
          <w:szCs w:val="22"/>
        </w:rPr>
      </w:pPr>
      <w:r>
        <w:rPr>
          <w:sz w:val="22"/>
          <w:szCs w:val="22"/>
        </w:rPr>
        <w:t>формы приложений к заявке, заполненные в соответствии с требованиями документации (оригинал);</w:t>
      </w:r>
    </w:p>
    <w:p w14:paraId="67BB2607" w14:textId="77777777" w:rsidR="00EC7905" w:rsidRDefault="00EC7905" w:rsidP="00EC7905">
      <w:pPr>
        <w:tabs>
          <w:tab w:val="left" w:pos="851"/>
        </w:tabs>
        <w:jc w:val="both"/>
        <w:rPr>
          <w:sz w:val="22"/>
          <w:szCs w:val="22"/>
        </w:rPr>
      </w:pPr>
      <w:r>
        <w:rPr>
          <w:sz w:val="22"/>
          <w:szCs w:val="22"/>
        </w:rPr>
        <w:t xml:space="preserve">3.6.1.3.нотариально заверенные копии учредительных документов участника закупки, а именно: устав, имеющиеся изменения к уставу; нотариально заверенные копии 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11AEC0AC" w14:textId="77777777" w:rsidR="00EC7905" w:rsidRDefault="00EC7905" w:rsidP="00EC7905">
      <w:pPr>
        <w:tabs>
          <w:tab w:val="left" w:pos="851"/>
        </w:tabs>
        <w:jc w:val="both"/>
        <w:rPr>
          <w:sz w:val="22"/>
          <w:szCs w:val="22"/>
        </w:rPr>
      </w:pPr>
      <w:r>
        <w:rPr>
          <w:sz w:val="22"/>
          <w:szCs w:val="22"/>
        </w:rPr>
        <w:t>3.6.1.4.документ,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(оригинал или копия заверенная участником закупки);</w:t>
      </w:r>
    </w:p>
    <w:p w14:paraId="78225010" w14:textId="77777777" w:rsidR="00EC7905" w:rsidRDefault="00EC7905" w:rsidP="00EC7905">
      <w:pPr>
        <w:tabs>
          <w:tab w:val="left" w:pos="851"/>
        </w:tabs>
        <w:jc w:val="both"/>
        <w:rPr>
          <w:sz w:val="22"/>
          <w:szCs w:val="22"/>
        </w:rPr>
      </w:pPr>
      <w:r>
        <w:rPr>
          <w:sz w:val="22"/>
          <w:szCs w:val="22"/>
        </w:rPr>
        <w:t>3.6.1.5.решение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14:paraId="57665DE3" w14:textId="77777777" w:rsidR="00EC7905" w:rsidRDefault="00EC7905" w:rsidP="00EC7905">
      <w:pPr>
        <w:tabs>
          <w:tab w:val="left" w:pos="851"/>
        </w:tabs>
        <w:jc w:val="both"/>
        <w:rPr>
          <w:sz w:val="22"/>
          <w:szCs w:val="22"/>
        </w:rPr>
      </w:pPr>
      <w:r>
        <w:rPr>
          <w:sz w:val="22"/>
          <w:szCs w:val="22"/>
        </w:rPr>
        <w:t>3.6.1.6.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14:paraId="0D2CB2D9" w14:textId="77777777" w:rsidR="00EC7905" w:rsidRDefault="00EC7905" w:rsidP="00EC7905">
      <w:pPr>
        <w:tabs>
          <w:tab w:val="left" w:pos="851"/>
        </w:tabs>
        <w:jc w:val="both"/>
        <w:rPr>
          <w:sz w:val="22"/>
          <w:szCs w:val="22"/>
        </w:rPr>
      </w:pPr>
      <w:r>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5" w:name="_Hlk5195483"/>
      <w:r>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 </w:t>
      </w:r>
      <w:bookmarkEnd w:id="15"/>
    </w:p>
    <w:p w14:paraId="06D5D918" w14:textId="77777777" w:rsidR="00EC7905" w:rsidRDefault="00EC7905" w:rsidP="00EC7905">
      <w:pPr>
        <w:tabs>
          <w:tab w:val="left" w:pos="851"/>
        </w:tabs>
        <w:jc w:val="both"/>
        <w:rPr>
          <w:sz w:val="22"/>
          <w:szCs w:val="22"/>
        </w:rPr>
      </w:pPr>
      <w:r>
        <w:rPr>
          <w:sz w:val="22"/>
          <w:szCs w:val="22"/>
        </w:rPr>
        <w:t>3.6.1.8.документ,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54F63247" w14:textId="77777777" w:rsidR="00EC7905" w:rsidRDefault="00EC7905" w:rsidP="00EC7905">
      <w:pPr>
        <w:tabs>
          <w:tab w:val="left" w:pos="851"/>
        </w:tabs>
        <w:jc w:val="both"/>
        <w:rPr>
          <w:sz w:val="22"/>
          <w:szCs w:val="22"/>
        </w:rPr>
      </w:pPr>
      <w:r>
        <w:rPr>
          <w:sz w:val="22"/>
          <w:szCs w:val="22"/>
        </w:rPr>
        <w:t xml:space="preserve">3.6.1.9.сведения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Pr>
            <w:rStyle w:val="af"/>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w:t>
      </w:r>
      <w:r>
        <w:rPr>
          <w:sz w:val="22"/>
          <w:szCs w:val="22"/>
        </w:rPr>
        <w:lastRenderedPageBreak/>
        <w:t>Федерации установлены требования к таким товарам, работам, услугам (копии заверенные участником закупки);</w:t>
      </w:r>
    </w:p>
    <w:p w14:paraId="03F3AF5B" w14:textId="77777777" w:rsidR="00EC7905" w:rsidRDefault="00EC7905" w:rsidP="00EC7905">
      <w:pPr>
        <w:tabs>
          <w:tab w:val="left" w:pos="851"/>
        </w:tabs>
        <w:spacing w:line="276" w:lineRule="auto"/>
        <w:jc w:val="both"/>
        <w:rPr>
          <w:sz w:val="22"/>
          <w:szCs w:val="22"/>
        </w:rPr>
      </w:pPr>
      <w:r>
        <w:rPr>
          <w:sz w:val="22"/>
          <w:szCs w:val="22"/>
        </w:rPr>
        <w:t xml:space="preserve">3.6.1.10.лицензии,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если требование таких документов установлено техническим заданием закупочной документации (копии заверенные участником закупки); </w:t>
      </w:r>
    </w:p>
    <w:p w14:paraId="369AD634" w14:textId="77777777" w:rsidR="00EC7905" w:rsidRDefault="00EC7905" w:rsidP="00EC7905">
      <w:pPr>
        <w:tabs>
          <w:tab w:val="left" w:pos="851"/>
        </w:tabs>
        <w:spacing w:line="276" w:lineRule="auto"/>
        <w:jc w:val="both"/>
        <w:rPr>
          <w:sz w:val="22"/>
          <w:szCs w:val="22"/>
        </w:rPr>
      </w:pPr>
      <w:r>
        <w:rPr>
          <w:sz w:val="22"/>
          <w:szCs w:val="22"/>
        </w:rPr>
        <w:t>3.6.1.11.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Pr>
          <w:b/>
          <w:sz w:val="22"/>
          <w:szCs w:val="22"/>
        </w:rPr>
        <w:t>оригинал, или нотариально заверенная копия</w:t>
      </w:r>
      <w:r>
        <w:rPr>
          <w:sz w:val="22"/>
          <w:szCs w:val="22"/>
        </w:rPr>
        <w:t>);</w:t>
      </w:r>
    </w:p>
    <w:p w14:paraId="6D185FCE" w14:textId="77777777" w:rsidR="00EC7905" w:rsidRDefault="00EC7905" w:rsidP="00EC7905">
      <w:pPr>
        <w:tabs>
          <w:tab w:val="left" w:pos="851"/>
        </w:tabs>
        <w:jc w:val="both"/>
        <w:rPr>
          <w:sz w:val="22"/>
          <w:szCs w:val="22"/>
        </w:rPr>
      </w:pPr>
      <w:r>
        <w:rPr>
          <w:sz w:val="22"/>
          <w:szCs w:val="22"/>
        </w:rPr>
        <w:t>3.6.1.12. Выписку из Единого государственного реестра налогоплательщиков полученную не ранее чем за 45 дней до срока окончания приема заявок (</w:t>
      </w:r>
      <w:r>
        <w:rPr>
          <w:b/>
          <w:bCs/>
          <w:sz w:val="22"/>
          <w:szCs w:val="22"/>
        </w:rPr>
        <w:t>оригинал, или нотариально заверенная копия</w:t>
      </w:r>
      <w:r>
        <w:rPr>
          <w:sz w:val="22"/>
          <w:szCs w:val="22"/>
        </w:rPr>
        <w:t>);</w:t>
      </w:r>
    </w:p>
    <w:p w14:paraId="5B2056A6" w14:textId="77777777" w:rsidR="00EC7905" w:rsidRDefault="00EC7905" w:rsidP="00EC7905">
      <w:pPr>
        <w:pStyle w:val="a9"/>
        <w:numPr>
          <w:ilvl w:val="0"/>
          <w:numId w:val="0"/>
        </w:numPr>
        <w:tabs>
          <w:tab w:val="num" w:pos="1276"/>
        </w:tabs>
        <w:spacing w:after="0"/>
        <w:rPr>
          <w:sz w:val="22"/>
          <w:szCs w:val="22"/>
        </w:rPr>
      </w:pPr>
      <w:r>
        <w:rPr>
          <w:sz w:val="22"/>
          <w:szCs w:val="22"/>
        </w:rPr>
        <w:t xml:space="preserve">3.6.1.13.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Pr>
          <w:b/>
          <w:sz w:val="22"/>
          <w:szCs w:val="22"/>
        </w:rPr>
        <w:t>более 10% основного объема поставки товаров (выполнения работ, оказания услуг)</w:t>
      </w:r>
      <w:r>
        <w:rPr>
          <w:sz w:val="22"/>
          <w:szCs w:val="22"/>
        </w:rPr>
        <w:t xml:space="preserve"> в составе Заявки должны быть представлены документы по субподрядчикам/соисполнителям.</w:t>
      </w:r>
    </w:p>
    <w:p w14:paraId="02A8FF0B" w14:textId="77777777" w:rsidR="00EC7905" w:rsidRDefault="00EC7905" w:rsidP="00EC7905">
      <w:pPr>
        <w:pStyle w:val="a9"/>
        <w:numPr>
          <w:ilvl w:val="0"/>
          <w:numId w:val="0"/>
        </w:numPr>
        <w:tabs>
          <w:tab w:val="num" w:pos="2564"/>
        </w:tabs>
        <w:spacing w:after="0"/>
        <w:rPr>
          <w:sz w:val="22"/>
          <w:szCs w:val="22"/>
        </w:rPr>
      </w:pPr>
      <w:r>
        <w:rPr>
          <w:sz w:val="22"/>
          <w:szCs w:val="22"/>
        </w:rPr>
        <w:t>3.6.1.14.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284CE938" w14:textId="77777777" w:rsidR="00EC7905" w:rsidRDefault="00EC7905" w:rsidP="00EC7905">
      <w:pPr>
        <w:pStyle w:val="a9"/>
        <w:numPr>
          <w:ilvl w:val="0"/>
          <w:numId w:val="0"/>
        </w:numPr>
        <w:tabs>
          <w:tab w:val="num" w:pos="2564"/>
        </w:tabs>
        <w:spacing w:after="0"/>
        <w:rPr>
          <w:sz w:val="22"/>
          <w:szCs w:val="22"/>
        </w:rPr>
      </w:pPr>
      <w:r>
        <w:rPr>
          <w:sz w:val="22"/>
          <w:szCs w:val="22"/>
        </w:rPr>
        <w:t>3.6.1.15.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99BC0DF" w14:textId="77777777" w:rsidR="00EC7905" w:rsidRDefault="00EC7905" w:rsidP="00EC7905">
      <w:pPr>
        <w:pStyle w:val="a9"/>
        <w:numPr>
          <w:ilvl w:val="0"/>
          <w:numId w:val="0"/>
        </w:numPr>
        <w:tabs>
          <w:tab w:val="num" w:pos="2564"/>
        </w:tabs>
        <w:spacing w:after="0"/>
        <w:rPr>
          <w:sz w:val="22"/>
          <w:szCs w:val="22"/>
        </w:rPr>
      </w:pPr>
      <w:r>
        <w:rPr>
          <w:sz w:val="22"/>
          <w:szCs w:val="22"/>
        </w:rPr>
        <w:t>3.6.1.16. справку о материально-технических ресурсах по форме, установленной в настоящей Документации.</w:t>
      </w:r>
    </w:p>
    <w:p w14:paraId="5742E5FB" w14:textId="77777777" w:rsidR="00EC7905" w:rsidRDefault="00EC7905" w:rsidP="00EC7905">
      <w:pPr>
        <w:pStyle w:val="a9"/>
        <w:numPr>
          <w:ilvl w:val="0"/>
          <w:numId w:val="0"/>
        </w:numPr>
        <w:tabs>
          <w:tab w:val="num" w:pos="2564"/>
        </w:tabs>
        <w:spacing w:after="0"/>
        <w:rPr>
          <w:sz w:val="22"/>
          <w:szCs w:val="22"/>
        </w:rPr>
      </w:pPr>
      <w:r>
        <w:rPr>
          <w:sz w:val="22"/>
          <w:szCs w:val="22"/>
        </w:rPr>
        <w:t>3.6.1.17.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3C7DA626" w14:textId="77777777" w:rsidR="00EC7905" w:rsidRDefault="00EC7905" w:rsidP="00EC7905">
      <w:pPr>
        <w:pStyle w:val="a9"/>
        <w:numPr>
          <w:ilvl w:val="0"/>
          <w:numId w:val="0"/>
        </w:numPr>
        <w:tabs>
          <w:tab w:val="num" w:pos="2564"/>
        </w:tabs>
        <w:spacing w:after="0"/>
        <w:rPr>
          <w:sz w:val="22"/>
          <w:szCs w:val="22"/>
        </w:rPr>
      </w:pPr>
      <w:r>
        <w:rPr>
          <w:sz w:val="22"/>
          <w:szCs w:val="22"/>
        </w:rPr>
        <w:t xml:space="preserve">3.6.1.18.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3B5BE316" w14:textId="77777777" w:rsidR="00EC7905" w:rsidRDefault="00EC7905" w:rsidP="00EC7905">
      <w:pPr>
        <w:pStyle w:val="a9"/>
        <w:numPr>
          <w:ilvl w:val="0"/>
          <w:numId w:val="0"/>
        </w:numPr>
        <w:tabs>
          <w:tab w:val="num" w:pos="2564"/>
        </w:tabs>
        <w:spacing w:after="0"/>
        <w:rPr>
          <w:sz w:val="22"/>
          <w:szCs w:val="22"/>
        </w:rPr>
      </w:pPr>
      <w:r>
        <w:rPr>
          <w:sz w:val="22"/>
          <w:szCs w:val="22"/>
        </w:rPr>
        <w:t>3.6.1.19.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4F239051" w14:textId="77777777" w:rsidR="00EC7905" w:rsidRDefault="00EC7905" w:rsidP="00EC7905">
      <w:pPr>
        <w:tabs>
          <w:tab w:val="left" w:pos="851"/>
        </w:tabs>
        <w:jc w:val="both"/>
        <w:rPr>
          <w:sz w:val="22"/>
          <w:szCs w:val="22"/>
        </w:rPr>
      </w:pPr>
      <w:r>
        <w:rPr>
          <w:sz w:val="22"/>
          <w:szCs w:val="22"/>
        </w:rPr>
        <w:t>3.6.1.20.иные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22645EA6" w14:textId="77777777" w:rsidR="00EC7905" w:rsidRDefault="00EC7905" w:rsidP="00EC7905">
      <w:pPr>
        <w:numPr>
          <w:ilvl w:val="2"/>
          <w:numId w:val="21"/>
        </w:numPr>
        <w:tabs>
          <w:tab w:val="left" w:pos="851"/>
        </w:tabs>
        <w:ind w:left="0" w:firstLine="0"/>
        <w:jc w:val="both"/>
        <w:rPr>
          <w:b/>
          <w:sz w:val="22"/>
          <w:szCs w:val="22"/>
        </w:rPr>
      </w:pPr>
      <w:r>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7F8FDD5E" w14:textId="77777777" w:rsidR="00EC7905" w:rsidRDefault="00EC7905" w:rsidP="00EC7905">
      <w:pPr>
        <w:widowControl w:val="0"/>
        <w:numPr>
          <w:ilvl w:val="3"/>
          <w:numId w:val="21"/>
        </w:numPr>
        <w:tabs>
          <w:tab w:val="left" w:pos="851"/>
          <w:tab w:val="left" w:pos="1134"/>
        </w:tabs>
        <w:ind w:left="0" w:firstLine="0"/>
        <w:jc w:val="both"/>
        <w:rPr>
          <w:sz w:val="22"/>
          <w:szCs w:val="22"/>
        </w:rPr>
      </w:pPr>
      <w:r>
        <w:rPr>
          <w:sz w:val="22"/>
          <w:szCs w:val="22"/>
        </w:rPr>
        <w:t>форму заявки, заполненную в соответствии с требованиями документации (оригинал);</w:t>
      </w:r>
    </w:p>
    <w:p w14:paraId="4D2C61E6" w14:textId="77777777" w:rsidR="00EC7905" w:rsidRDefault="00EC7905" w:rsidP="00EC7905">
      <w:pPr>
        <w:widowControl w:val="0"/>
        <w:numPr>
          <w:ilvl w:val="3"/>
          <w:numId w:val="21"/>
        </w:numPr>
        <w:tabs>
          <w:tab w:val="left" w:pos="851"/>
          <w:tab w:val="left" w:pos="1134"/>
        </w:tabs>
        <w:ind w:left="0" w:firstLine="0"/>
        <w:jc w:val="both"/>
        <w:rPr>
          <w:sz w:val="22"/>
          <w:szCs w:val="22"/>
        </w:rPr>
      </w:pPr>
      <w:r>
        <w:rPr>
          <w:sz w:val="22"/>
          <w:szCs w:val="22"/>
        </w:rPr>
        <w:t>формы приложений к заявке, заполненные в соответствии с требованиями документации (оригинал);</w:t>
      </w:r>
    </w:p>
    <w:p w14:paraId="3AB48D0C" w14:textId="77777777" w:rsidR="00EC7905" w:rsidRDefault="00EC7905" w:rsidP="00EC7905">
      <w:pPr>
        <w:widowControl w:val="0"/>
        <w:numPr>
          <w:ilvl w:val="3"/>
          <w:numId w:val="24"/>
        </w:numPr>
        <w:tabs>
          <w:tab w:val="left" w:pos="851"/>
          <w:tab w:val="left" w:pos="1134"/>
        </w:tabs>
        <w:ind w:left="0" w:firstLine="0"/>
        <w:jc w:val="both"/>
        <w:rPr>
          <w:sz w:val="22"/>
          <w:szCs w:val="22"/>
        </w:rPr>
      </w:pPr>
      <w:r>
        <w:rPr>
          <w:sz w:val="22"/>
          <w:szCs w:val="22"/>
        </w:rPr>
        <w:t>фамилию, имя, отчество, паспортные данные, сведения о месте жительства, номер контактного телефона;</w:t>
      </w:r>
    </w:p>
    <w:p w14:paraId="3B93CCB1" w14:textId="77777777" w:rsidR="00EC7905" w:rsidRDefault="00EC7905" w:rsidP="00EC7905">
      <w:pPr>
        <w:widowControl w:val="0"/>
        <w:numPr>
          <w:ilvl w:val="3"/>
          <w:numId w:val="24"/>
        </w:numPr>
        <w:tabs>
          <w:tab w:val="left" w:pos="851"/>
          <w:tab w:val="left" w:pos="1134"/>
        </w:tabs>
        <w:ind w:left="0" w:firstLine="0"/>
        <w:jc w:val="both"/>
        <w:rPr>
          <w:sz w:val="22"/>
          <w:szCs w:val="22"/>
        </w:rPr>
      </w:pPr>
      <w:r>
        <w:rPr>
          <w:sz w:val="22"/>
          <w:szCs w:val="22"/>
        </w:rPr>
        <w:t xml:space="preserve">Свидетельство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30207925" w14:textId="77777777" w:rsidR="00EC7905" w:rsidRDefault="00EC7905" w:rsidP="00EC7905">
      <w:pPr>
        <w:widowControl w:val="0"/>
        <w:numPr>
          <w:ilvl w:val="3"/>
          <w:numId w:val="21"/>
        </w:numPr>
        <w:tabs>
          <w:tab w:val="left" w:pos="851"/>
          <w:tab w:val="left" w:pos="1134"/>
        </w:tabs>
        <w:ind w:left="0" w:firstLine="0"/>
        <w:jc w:val="both"/>
        <w:rPr>
          <w:sz w:val="22"/>
          <w:szCs w:val="22"/>
        </w:rPr>
      </w:pPr>
      <w:r>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14:paraId="68D447EC" w14:textId="77777777" w:rsidR="00EC7905" w:rsidRDefault="00EC7905" w:rsidP="00EC7905">
      <w:pPr>
        <w:widowControl w:val="0"/>
        <w:numPr>
          <w:ilvl w:val="3"/>
          <w:numId w:val="21"/>
        </w:numPr>
        <w:tabs>
          <w:tab w:val="left" w:pos="851"/>
          <w:tab w:val="left" w:pos="1134"/>
        </w:tabs>
        <w:ind w:left="0" w:firstLine="0"/>
        <w:jc w:val="both"/>
        <w:rPr>
          <w:sz w:val="22"/>
          <w:szCs w:val="22"/>
        </w:rPr>
      </w:pPr>
      <w:r>
        <w:rPr>
          <w:sz w:val="22"/>
          <w:szCs w:val="22"/>
        </w:rPr>
        <w:lastRenderedPageBreak/>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Pr>
            <w:rStyle w:val="af"/>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32D80D84" w14:textId="77777777" w:rsidR="00EC7905" w:rsidRDefault="00EC7905" w:rsidP="00EC7905">
      <w:pPr>
        <w:widowControl w:val="0"/>
        <w:numPr>
          <w:ilvl w:val="3"/>
          <w:numId w:val="21"/>
        </w:numPr>
        <w:tabs>
          <w:tab w:val="left" w:pos="851"/>
          <w:tab w:val="left" w:pos="1134"/>
        </w:tabs>
        <w:ind w:left="0" w:firstLine="0"/>
        <w:jc w:val="both"/>
        <w:rPr>
          <w:sz w:val="22"/>
          <w:szCs w:val="22"/>
        </w:rPr>
      </w:pPr>
      <w:r>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258B4032" w14:textId="77777777" w:rsidR="00EC7905" w:rsidRDefault="00EC7905" w:rsidP="00EC7905">
      <w:pPr>
        <w:widowControl w:val="0"/>
        <w:tabs>
          <w:tab w:val="left" w:pos="851"/>
          <w:tab w:val="left" w:pos="1134"/>
        </w:tabs>
        <w:jc w:val="both"/>
        <w:rPr>
          <w:sz w:val="22"/>
          <w:szCs w:val="22"/>
        </w:rPr>
      </w:pPr>
      <w:r>
        <w:rPr>
          <w:sz w:val="22"/>
          <w:szCs w:val="22"/>
        </w:rPr>
        <w:t>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14:paraId="6A2A7D54" w14:textId="77777777" w:rsidR="00EC7905" w:rsidRDefault="00EC7905" w:rsidP="00EC7905">
      <w:pPr>
        <w:widowControl w:val="0"/>
        <w:tabs>
          <w:tab w:val="left" w:pos="851"/>
          <w:tab w:val="left" w:pos="1134"/>
        </w:tabs>
        <w:jc w:val="both"/>
        <w:rPr>
          <w:sz w:val="22"/>
          <w:szCs w:val="22"/>
        </w:rPr>
      </w:pPr>
      <w:r>
        <w:rPr>
          <w:sz w:val="22"/>
          <w:szCs w:val="22"/>
        </w:rPr>
        <w:t>3.6.2.7.выписку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Pr>
          <w:b/>
          <w:sz w:val="22"/>
          <w:szCs w:val="22"/>
        </w:rPr>
        <w:t>оригинал или нотариально заверенная копия</w:t>
      </w:r>
      <w:r>
        <w:rPr>
          <w:sz w:val="22"/>
          <w:szCs w:val="22"/>
        </w:rPr>
        <w:t>);</w:t>
      </w:r>
    </w:p>
    <w:p w14:paraId="7B16DE12" w14:textId="77777777" w:rsidR="00EC7905" w:rsidRDefault="00EC7905" w:rsidP="00EC7905">
      <w:pPr>
        <w:tabs>
          <w:tab w:val="left" w:pos="851"/>
        </w:tabs>
        <w:jc w:val="both"/>
        <w:rPr>
          <w:sz w:val="22"/>
          <w:szCs w:val="22"/>
        </w:rPr>
      </w:pPr>
      <w:r>
        <w:rPr>
          <w:sz w:val="22"/>
          <w:szCs w:val="22"/>
        </w:rPr>
        <w:t>3.6.2.8. Выписку из Единого государственного реестра налогоплательщиков полученную не ранее чем за 45 дней до срока окончания приема заявок (</w:t>
      </w:r>
      <w:r>
        <w:rPr>
          <w:b/>
          <w:bCs/>
          <w:sz w:val="22"/>
          <w:szCs w:val="22"/>
        </w:rPr>
        <w:t>оригинал, или нотариально заверенная копия</w:t>
      </w:r>
      <w:r>
        <w:rPr>
          <w:sz w:val="22"/>
          <w:szCs w:val="22"/>
        </w:rPr>
        <w:t>);</w:t>
      </w:r>
    </w:p>
    <w:p w14:paraId="37526195" w14:textId="77777777" w:rsidR="00EC7905" w:rsidRDefault="00EC7905" w:rsidP="00EC7905">
      <w:pPr>
        <w:pStyle w:val="a9"/>
        <w:numPr>
          <w:ilvl w:val="0"/>
          <w:numId w:val="0"/>
        </w:numPr>
        <w:tabs>
          <w:tab w:val="left" w:pos="708"/>
        </w:tabs>
        <w:spacing w:after="0"/>
        <w:rPr>
          <w:sz w:val="22"/>
          <w:szCs w:val="22"/>
        </w:rPr>
      </w:pPr>
      <w:r>
        <w:rPr>
          <w:sz w:val="22"/>
          <w:szCs w:val="22"/>
        </w:rPr>
        <w:t xml:space="preserve">3.6.2.9.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Pr>
          <w:b/>
          <w:sz w:val="22"/>
          <w:szCs w:val="22"/>
        </w:rPr>
        <w:t>более 10% основного объема поставки товаров (выполнения работ, оказания услуг)</w:t>
      </w:r>
      <w:r>
        <w:rPr>
          <w:sz w:val="22"/>
          <w:szCs w:val="22"/>
        </w:rPr>
        <w:t xml:space="preserve"> в составе Заявки должны быть представлены документы по субподрядчикам/соисполнителям.</w:t>
      </w:r>
    </w:p>
    <w:p w14:paraId="6E767382" w14:textId="77777777" w:rsidR="00EC7905" w:rsidRDefault="00EC7905" w:rsidP="00EC7905">
      <w:pPr>
        <w:pStyle w:val="a9"/>
        <w:numPr>
          <w:ilvl w:val="0"/>
          <w:numId w:val="0"/>
        </w:numPr>
        <w:spacing w:after="0"/>
        <w:rPr>
          <w:sz w:val="22"/>
          <w:szCs w:val="22"/>
        </w:rPr>
      </w:pPr>
      <w:r>
        <w:rPr>
          <w:sz w:val="22"/>
          <w:szCs w:val="22"/>
        </w:rPr>
        <w:t>3.6.2.10.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513A2F06" w14:textId="77777777" w:rsidR="00EC7905" w:rsidRDefault="00EC7905" w:rsidP="00EC7905">
      <w:pPr>
        <w:pStyle w:val="a9"/>
        <w:numPr>
          <w:ilvl w:val="0"/>
          <w:numId w:val="0"/>
        </w:numPr>
        <w:tabs>
          <w:tab w:val="left" w:pos="708"/>
        </w:tabs>
        <w:spacing w:after="0"/>
        <w:rPr>
          <w:sz w:val="22"/>
          <w:szCs w:val="22"/>
        </w:rPr>
      </w:pPr>
      <w:r>
        <w:rPr>
          <w:sz w:val="22"/>
          <w:szCs w:val="22"/>
        </w:rPr>
        <w:t>3.6.2.11.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402AC921" w14:textId="77777777" w:rsidR="00EC7905" w:rsidRDefault="00EC7905" w:rsidP="00EC7905">
      <w:pPr>
        <w:pStyle w:val="a9"/>
        <w:numPr>
          <w:ilvl w:val="0"/>
          <w:numId w:val="0"/>
        </w:numPr>
        <w:spacing w:after="0"/>
        <w:rPr>
          <w:sz w:val="22"/>
          <w:szCs w:val="22"/>
        </w:rPr>
      </w:pPr>
      <w:r>
        <w:rPr>
          <w:sz w:val="22"/>
          <w:szCs w:val="22"/>
        </w:rPr>
        <w:t>3.6.2.12. справку о материально-технических ресурсах по форме, установленной в настоящей Документации.</w:t>
      </w:r>
    </w:p>
    <w:p w14:paraId="4472C98F" w14:textId="77777777" w:rsidR="00EC7905" w:rsidRDefault="00EC7905" w:rsidP="00EC7905">
      <w:pPr>
        <w:pStyle w:val="a9"/>
        <w:numPr>
          <w:ilvl w:val="0"/>
          <w:numId w:val="0"/>
        </w:numPr>
        <w:tabs>
          <w:tab w:val="left" w:pos="708"/>
        </w:tabs>
        <w:spacing w:after="0"/>
        <w:rPr>
          <w:sz w:val="22"/>
          <w:szCs w:val="22"/>
        </w:rPr>
      </w:pPr>
      <w:r>
        <w:rPr>
          <w:sz w:val="22"/>
          <w:szCs w:val="22"/>
        </w:rPr>
        <w:t>3.6.2.13.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02AB533C" w14:textId="77777777" w:rsidR="00EC7905" w:rsidRDefault="00EC7905" w:rsidP="00EC7905">
      <w:pPr>
        <w:pStyle w:val="a9"/>
        <w:numPr>
          <w:ilvl w:val="0"/>
          <w:numId w:val="0"/>
        </w:numPr>
        <w:spacing w:after="0"/>
        <w:rPr>
          <w:sz w:val="22"/>
          <w:szCs w:val="22"/>
        </w:rPr>
      </w:pPr>
      <w:r>
        <w:rPr>
          <w:sz w:val="22"/>
          <w:szCs w:val="22"/>
        </w:rPr>
        <w:t xml:space="preserve">3.6.2.14.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01A4E7F0" w14:textId="77777777" w:rsidR="00EC7905" w:rsidRDefault="00EC7905" w:rsidP="00EC7905">
      <w:pPr>
        <w:pStyle w:val="a9"/>
        <w:numPr>
          <w:ilvl w:val="0"/>
          <w:numId w:val="0"/>
        </w:numPr>
        <w:spacing w:after="0"/>
        <w:rPr>
          <w:sz w:val="22"/>
          <w:szCs w:val="22"/>
        </w:rPr>
      </w:pPr>
      <w:r>
        <w:rPr>
          <w:sz w:val="22"/>
          <w:szCs w:val="22"/>
        </w:rPr>
        <w:t>3.6.2.15.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2E628C13" w14:textId="77777777" w:rsidR="00EC7905" w:rsidRDefault="00EC7905" w:rsidP="00EC7905">
      <w:pPr>
        <w:widowControl w:val="0"/>
        <w:tabs>
          <w:tab w:val="left" w:pos="851"/>
          <w:tab w:val="left" w:pos="1134"/>
        </w:tabs>
        <w:jc w:val="both"/>
        <w:rPr>
          <w:sz w:val="22"/>
          <w:szCs w:val="22"/>
        </w:rPr>
      </w:pPr>
      <w:r>
        <w:rPr>
          <w:sz w:val="22"/>
          <w:szCs w:val="22"/>
        </w:rPr>
        <w:t>3.6.2.16.иные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15A493FC" w14:textId="77777777" w:rsidR="00EC7905" w:rsidRDefault="00EC7905" w:rsidP="00EC7905">
      <w:pPr>
        <w:widowControl w:val="0"/>
        <w:tabs>
          <w:tab w:val="left" w:pos="0"/>
        </w:tabs>
        <w:jc w:val="both"/>
        <w:outlineLvl w:val="0"/>
        <w:rPr>
          <w:b/>
          <w:bCs/>
          <w:sz w:val="22"/>
          <w:szCs w:val="22"/>
          <w:highlight w:val="green"/>
        </w:rPr>
      </w:pPr>
      <w:r>
        <w:rPr>
          <w:b/>
          <w:bCs/>
          <w:sz w:val="22"/>
          <w:szCs w:val="22"/>
        </w:rPr>
        <w:t xml:space="preserve">3.6.3. </w:t>
      </w:r>
      <w:r>
        <w:rPr>
          <w:b/>
          <w:sz w:val="22"/>
          <w:szCs w:val="22"/>
        </w:rPr>
        <w:t>для группы (нескольких лиц) лиц, выступающих на стороне одного участника закупки:</w:t>
      </w:r>
    </w:p>
    <w:p w14:paraId="65CDDE22" w14:textId="77777777" w:rsidR="00EC7905" w:rsidRDefault="00EC7905" w:rsidP="00EC7905">
      <w:pPr>
        <w:pStyle w:val="affe"/>
        <w:widowControl w:val="0"/>
        <w:tabs>
          <w:tab w:val="left" w:pos="0"/>
          <w:tab w:val="left" w:pos="851"/>
          <w:tab w:val="left" w:pos="1134"/>
        </w:tabs>
        <w:ind w:left="0"/>
        <w:jc w:val="both"/>
        <w:rPr>
          <w:sz w:val="22"/>
          <w:szCs w:val="22"/>
        </w:rPr>
      </w:pPr>
      <w:r>
        <w:rPr>
          <w:b/>
          <w:color w:val="000000"/>
          <w:sz w:val="22"/>
        </w:rPr>
        <w:t xml:space="preserve">3.6.3.1. </w:t>
      </w:r>
      <w:r>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25CFADA9" w14:textId="77777777" w:rsidR="00EC7905" w:rsidRDefault="00EC7905" w:rsidP="00EC7905">
      <w:pPr>
        <w:pStyle w:val="-6"/>
        <w:numPr>
          <w:ilvl w:val="0"/>
          <w:numId w:val="0"/>
        </w:numPr>
        <w:shd w:val="clear" w:color="auto" w:fill="FFFFFF"/>
        <w:tabs>
          <w:tab w:val="left" w:pos="0"/>
          <w:tab w:val="left" w:pos="539"/>
        </w:tabs>
        <w:rPr>
          <w:sz w:val="22"/>
          <w:szCs w:val="22"/>
        </w:rPr>
      </w:pPr>
      <w:r>
        <w:rPr>
          <w:sz w:val="22"/>
          <w:szCs w:val="22"/>
        </w:rPr>
        <w:t>а) права и обязанности сторон как в рамках участия в процедуре закупки, так и в рамках исполнения договора;</w:t>
      </w:r>
    </w:p>
    <w:p w14:paraId="2B45EC63" w14:textId="77777777" w:rsidR="00EC7905" w:rsidRDefault="00EC7905" w:rsidP="00EC7905">
      <w:pPr>
        <w:pStyle w:val="-6"/>
        <w:numPr>
          <w:ilvl w:val="0"/>
          <w:numId w:val="0"/>
        </w:numPr>
        <w:shd w:val="clear" w:color="auto" w:fill="FFFFFF"/>
        <w:tabs>
          <w:tab w:val="left" w:pos="0"/>
          <w:tab w:val="left" w:pos="539"/>
        </w:tabs>
        <w:rPr>
          <w:sz w:val="22"/>
          <w:szCs w:val="22"/>
        </w:rPr>
      </w:pPr>
      <w:r>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348A4A16" w14:textId="77777777" w:rsidR="00EC7905" w:rsidRDefault="00EC7905" w:rsidP="00EC7905">
      <w:pPr>
        <w:pStyle w:val="-6"/>
        <w:numPr>
          <w:ilvl w:val="0"/>
          <w:numId w:val="0"/>
        </w:numPr>
        <w:shd w:val="clear" w:color="auto" w:fill="FFFFFF"/>
        <w:tabs>
          <w:tab w:val="left" w:pos="0"/>
          <w:tab w:val="left" w:pos="539"/>
        </w:tabs>
        <w:rPr>
          <w:sz w:val="22"/>
          <w:szCs w:val="22"/>
        </w:rPr>
      </w:pPr>
      <w:r>
        <w:rPr>
          <w:sz w:val="22"/>
          <w:szCs w:val="22"/>
        </w:rPr>
        <w:lastRenderedPageBreak/>
        <w:t>в) солидарную ответственность по обязательствам, связанным с участием в закупке, заключением и последующим исполнением договора;</w:t>
      </w:r>
    </w:p>
    <w:p w14:paraId="384909B5" w14:textId="77777777" w:rsidR="00EC7905" w:rsidRDefault="00EC7905" w:rsidP="00EC7905">
      <w:pPr>
        <w:pStyle w:val="-5"/>
        <w:shd w:val="clear" w:color="auto" w:fill="FFFFFF"/>
        <w:tabs>
          <w:tab w:val="left" w:pos="0"/>
          <w:tab w:val="left" w:pos="539"/>
        </w:tabs>
        <w:spacing w:after="0"/>
        <w:rPr>
          <w:sz w:val="22"/>
          <w:szCs w:val="22"/>
        </w:rPr>
      </w:pPr>
      <w:r>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650624D1" w14:textId="77777777" w:rsidR="00EC7905" w:rsidRDefault="00EC7905" w:rsidP="00EC7905">
      <w:pPr>
        <w:pStyle w:val="-6"/>
        <w:numPr>
          <w:ilvl w:val="0"/>
          <w:numId w:val="0"/>
        </w:numPr>
        <w:shd w:val="clear" w:color="auto" w:fill="FFFFFF"/>
        <w:tabs>
          <w:tab w:val="left" w:pos="0"/>
          <w:tab w:val="left" w:pos="708"/>
        </w:tabs>
        <w:rPr>
          <w:sz w:val="22"/>
          <w:szCs w:val="22"/>
        </w:rPr>
      </w:pPr>
      <w:r>
        <w:rPr>
          <w:b/>
          <w:bCs/>
          <w:sz w:val="22"/>
          <w:szCs w:val="22"/>
        </w:rPr>
        <w:t>3.6.3.2</w:t>
      </w:r>
      <w:r>
        <w:rPr>
          <w:sz w:val="22"/>
          <w:szCs w:val="22"/>
        </w:rPr>
        <w:t xml:space="preserve"> Лица, выступающие на стороне одного участника закупки, должны отвечать требованиям, установленным </w:t>
      </w:r>
      <w:r>
        <w:rPr>
          <w:rFonts w:eastAsia="Lucida Sans Unicode"/>
          <w:sz w:val="22"/>
          <w:szCs w:val="22"/>
        </w:rPr>
        <w:t>в подпункте 3.10.1.10. документации о закупке.</w:t>
      </w:r>
    </w:p>
    <w:p w14:paraId="37BF4B61" w14:textId="77777777" w:rsidR="00EC7905" w:rsidRDefault="00EC7905" w:rsidP="00EC7905">
      <w:pPr>
        <w:pStyle w:val="-6"/>
        <w:numPr>
          <w:ilvl w:val="3"/>
          <w:numId w:val="25"/>
        </w:numPr>
        <w:shd w:val="clear" w:color="auto" w:fill="FFFFFF"/>
        <w:tabs>
          <w:tab w:val="left" w:pos="0"/>
        </w:tabs>
        <w:ind w:left="0" w:firstLine="0"/>
        <w:rPr>
          <w:sz w:val="22"/>
          <w:szCs w:val="28"/>
        </w:rPr>
      </w:pPr>
      <w:r>
        <w:rPr>
          <w:sz w:val="22"/>
          <w:szCs w:val="28"/>
        </w:rPr>
        <w:t xml:space="preserve">лица, </w:t>
      </w:r>
      <w:r>
        <w:rPr>
          <w:sz w:val="22"/>
          <w:szCs w:val="22"/>
        </w:rPr>
        <w:t>выступающие на стороне одного участника закупки</w:t>
      </w:r>
      <w:r>
        <w:rPr>
          <w:sz w:val="22"/>
          <w:szCs w:val="28"/>
        </w:rPr>
        <w:t xml:space="preserve">, должны в совокупности отвечать требованиям, установленным </w:t>
      </w:r>
      <w:r>
        <w:rPr>
          <w:rFonts w:eastAsia="Lucida Sans Unicode"/>
          <w:sz w:val="22"/>
          <w:szCs w:val="28"/>
        </w:rPr>
        <w:t xml:space="preserve">в подпунктах 3.10.1.3.-3.10.1.9, 3.10.1.14 </w:t>
      </w:r>
      <w:r>
        <w:rPr>
          <w:sz w:val="22"/>
          <w:szCs w:val="28"/>
        </w:rPr>
        <w:t>документации о закупке.</w:t>
      </w:r>
    </w:p>
    <w:p w14:paraId="40BB9FD4" w14:textId="77777777" w:rsidR="00EC7905" w:rsidRDefault="00EC7905" w:rsidP="00EC7905">
      <w:pPr>
        <w:pStyle w:val="-6"/>
        <w:numPr>
          <w:ilvl w:val="3"/>
          <w:numId w:val="25"/>
        </w:numPr>
        <w:shd w:val="clear" w:color="auto" w:fill="FFFFFF"/>
        <w:tabs>
          <w:tab w:val="left" w:pos="0"/>
        </w:tabs>
        <w:ind w:left="0" w:firstLine="0"/>
        <w:rPr>
          <w:sz w:val="22"/>
          <w:szCs w:val="28"/>
        </w:rPr>
      </w:pPr>
      <w:r>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Pr>
          <w:rFonts w:eastAsia="Lucida Sans Unicode"/>
          <w:sz w:val="22"/>
          <w:szCs w:val="28"/>
        </w:rPr>
        <w:t>в подпункте 3.10.1.10 документации о закупке</w:t>
      </w:r>
      <w:r>
        <w:rPr>
          <w:sz w:val="22"/>
          <w:szCs w:val="28"/>
        </w:rPr>
        <w:t>.</w:t>
      </w:r>
    </w:p>
    <w:p w14:paraId="78EF6ED0" w14:textId="77777777" w:rsidR="00EC7905" w:rsidRDefault="00EC7905" w:rsidP="00EC7905">
      <w:pPr>
        <w:pStyle w:val="-6"/>
        <w:numPr>
          <w:ilvl w:val="3"/>
          <w:numId w:val="25"/>
        </w:numPr>
        <w:shd w:val="clear" w:color="auto" w:fill="FFFFFF"/>
        <w:tabs>
          <w:tab w:val="left" w:pos="0"/>
        </w:tabs>
        <w:ind w:left="0" w:firstLine="0"/>
      </w:pPr>
      <w:r>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147B29DC" w14:textId="77777777" w:rsidR="00EC7905" w:rsidRDefault="00EC7905" w:rsidP="00EC7905">
      <w:pPr>
        <w:pStyle w:val="affe"/>
        <w:widowControl w:val="0"/>
        <w:numPr>
          <w:ilvl w:val="3"/>
          <w:numId w:val="25"/>
        </w:numPr>
        <w:tabs>
          <w:tab w:val="left" w:pos="0"/>
          <w:tab w:val="left" w:pos="851"/>
          <w:tab w:val="left" w:pos="1134"/>
        </w:tabs>
        <w:ind w:left="0" w:firstLine="0"/>
        <w:jc w:val="both"/>
        <w:rPr>
          <w:sz w:val="22"/>
          <w:szCs w:val="22"/>
        </w:rPr>
      </w:pPr>
      <w:r>
        <w:rPr>
          <w:sz w:val="22"/>
          <w:szCs w:val="22"/>
        </w:rPr>
        <w:t xml:space="preserve">документы и сведения в соответствии с </w:t>
      </w:r>
      <w:hyperlink r:id="rId9" w:anchor="sub_7521" w:history="1">
        <w:r>
          <w:rPr>
            <w:rStyle w:val="af"/>
            <w:rFonts w:cs="Arial"/>
            <w:sz w:val="22"/>
            <w:szCs w:val="22"/>
          </w:rPr>
          <w:t xml:space="preserve">пунктами </w:t>
        </w:r>
      </w:hyperlink>
      <w:r>
        <w:rPr>
          <w:sz w:val="22"/>
          <w:szCs w:val="22"/>
        </w:rPr>
        <w:t>3.6.1, или 3.6.2. настоящей документации участника закупки, которому от имени группы лиц поручено подать заявку.</w:t>
      </w:r>
    </w:p>
    <w:p w14:paraId="54019FFB" w14:textId="77777777" w:rsidR="00EC7905" w:rsidRDefault="00EC7905" w:rsidP="00EC7905">
      <w:pPr>
        <w:pStyle w:val="affe"/>
        <w:numPr>
          <w:ilvl w:val="1"/>
          <w:numId w:val="25"/>
        </w:numPr>
        <w:tabs>
          <w:tab w:val="left" w:pos="0"/>
          <w:tab w:val="left" w:pos="180"/>
        </w:tabs>
        <w:autoSpaceDE w:val="0"/>
        <w:autoSpaceDN w:val="0"/>
        <w:adjustRightInd w:val="0"/>
        <w:ind w:left="0" w:firstLine="0"/>
        <w:jc w:val="both"/>
        <w:outlineLvl w:val="2"/>
        <w:rPr>
          <w:b/>
          <w:color w:val="000000"/>
          <w:sz w:val="22"/>
          <w:szCs w:val="22"/>
        </w:rPr>
      </w:pPr>
      <w:r>
        <w:rPr>
          <w:b/>
          <w:color w:val="000000"/>
          <w:sz w:val="22"/>
          <w:szCs w:val="22"/>
        </w:rPr>
        <w:t>Приоритет товаров российского происхождения, работ, услуг, выполняемых, оказываемых российскими лицами</w:t>
      </w:r>
    </w:p>
    <w:p w14:paraId="5D634FD3" w14:textId="77777777" w:rsidR="00EC7905" w:rsidRDefault="00EC7905" w:rsidP="00EC7905">
      <w:pPr>
        <w:pStyle w:val="affe"/>
        <w:numPr>
          <w:ilvl w:val="2"/>
          <w:numId w:val="26"/>
        </w:numPr>
        <w:tabs>
          <w:tab w:val="left" w:pos="0"/>
        </w:tabs>
        <w:autoSpaceDE w:val="0"/>
        <w:autoSpaceDN w:val="0"/>
        <w:adjustRightInd w:val="0"/>
        <w:ind w:left="0" w:firstLine="0"/>
        <w:jc w:val="both"/>
        <w:rPr>
          <w:sz w:val="22"/>
          <w:szCs w:val="22"/>
        </w:rPr>
      </w:pPr>
      <w:bookmarkStart w:id="16" w:name="_Toc312771564"/>
      <w:bookmarkStart w:id="17" w:name="_Toc311450747"/>
      <w:r>
        <w:rPr>
          <w:sz w:val="22"/>
          <w:szCs w:val="22"/>
        </w:rPr>
        <w:t xml:space="preserve">В соответствии с </w:t>
      </w:r>
      <w:hyperlink r:id="rId10" w:history="1">
        <w:r>
          <w:rPr>
            <w:rStyle w:val="af"/>
            <w:sz w:val="22"/>
            <w:szCs w:val="22"/>
          </w:rPr>
          <w:t>постановлением</w:t>
        </w:r>
      </w:hyperlink>
      <w:r>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45FA4438" w14:textId="77777777" w:rsidR="00EC7905" w:rsidRDefault="00EC7905" w:rsidP="00EC7905">
      <w:pPr>
        <w:pStyle w:val="affe"/>
        <w:tabs>
          <w:tab w:val="left" w:pos="0"/>
        </w:tabs>
        <w:autoSpaceDE w:val="0"/>
        <w:autoSpaceDN w:val="0"/>
        <w:adjustRightInd w:val="0"/>
        <w:ind w:left="0"/>
        <w:jc w:val="both"/>
        <w:rPr>
          <w:sz w:val="22"/>
          <w:szCs w:val="22"/>
        </w:rPr>
      </w:pPr>
      <w:r>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2D17E7C5" w14:textId="77777777" w:rsidR="00EC7905" w:rsidRDefault="00EC7905" w:rsidP="00EC7905">
      <w:pPr>
        <w:pStyle w:val="affe"/>
        <w:tabs>
          <w:tab w:val="left" w:pos="0"/>
        </w:tabs>
        <w:autoSpaceDE w:val="0"/>
        <w:autoSpaceDN w:val="0"/>
        <w:adjustRightInd w:val="0"/>
        <w:ind w:left="0"/>
        <w:jc w:val="both"/>
        <w:rPr>
          <w:sz w:val="22"/>
          <w:szCs w:val="22"/>
        </w:rPr>
      </w:pPr>
      <w:r>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92338BA" w14:textId="77777777" w:rsidR="00EC7905" w:rsidRDefault="00EC7905" w:rsidP="00EC7905">
      <w:pPr>
        <w:pStyle w:val="affe"/>
        <w:tabs>
          <w:tab w:val="left" w:pos="0"/>
        </w:tabs>
        <w:autoSpaceDE w:val="0"/>
        <w:autoSpaceDN w:val="0"/>
        <w:adjustRightInd w:val="0"/>
        <w:ind w:left="0"/>
        <w:jc w:val="both"/>
        <w:rPr>
          <w:sz w:val="22"/>
          <w:szCs w:val="22"/>
        </w:rPr>
      </w:pPr>
      <w:bookmarkStart w:id="18" w:name="Par6"/>
      <w:bookmarkEnd w:id="18"/>
      <w:r>
        <w:rPr>
          <w:sz w:val="22"/>
          <w:szCs w:val="22"/>
        </w:rPr>
        <w:t>3) сведения о начальной (максимальной) цене единицы каждого товара, работы, услуги, являющихся предметом закупки;</w:t>
      </w:r>
    </w:p>
    <w:p w14:paraId="2743E7FA" w14:textId="77777777" w:rsidR="00EC7905" w:rsidRDefault="00EC7905" w:rsidP="00EC7905">
      <w:pPr>
        <w:pStyle w:val="affe"/>
        <w:tabs>
          <w:tab w:val="left" w:pos="0"/>
        </w:tabs>
        <w:autoSpaceDE w:val="0"/>
        <w:autoSpaceDN w:val="0"/>
        <w:adjustRightInd w:val="0"/>
        <w:ind w:left="0"/>
        <w:jc w:val="both"/>
        <w:rPr>
          <w:sz w:val="22"/>
          <w:szCs w:val="22"/>
        </w:rPr>
      </w:pPr>
      <w:r>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73272255" w14:textId="77777777" w:rsidR="00EC7905" w:rsidRDefault="00EC7905" w:rsidP="00EC7905">
      <w:pPr>
        <w:pStyle w:val="affe"/>
        <w:tabs>
          <w:tab w:val="left" w:pos="0"/>
        </w:tabs>
        <w:autoSpaceDE w:val="0"/>
        <w:autoSpaceDN w:val="0"/>
        <w:adjustRightInd w:val="0"/>
        <w:ind w:left="0"/>
        <w:jc w:val="both"/>
        <w:rPr>
          <w:sz w:val="22"/>
          <w:szCs w:val="22"/>
        </w:rPr>
      </w:pPr>
      <w:r>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1" w:anchor="Par7" w:history="1">
        <w:r>
          <w:rPr>
            <w:rStyle w:val="af"/>
            <w:sz w:val="22"/>
            <w:szCs w:val="22"/>
          </w:rPr>
          <w:t xml:space="preserve">пунктами </w:t>
        </w:r>
      </w:hyperlink>
      <w:r>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2" w:anchor="Par6" w:history="1">
        <w:r>
          <w:rPr>
            <w:rStyle w:val="af"/>
            <w:sz w:val="22"/>
            <w:szCs w:val="22"/>
          </w:rPr>
          <w:t>пунктом 3</w:t>
        </w:r>
      </w:hyperlink>
      <w:r>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F5CFFC7" w14:textId="77777777" w:rsidR="00EC7905" w:rsidRDefault="00EC7905" w:rsidP="00EC7905">
      <w:pPr>
        <w:pStyle w:val="affe"/>
        <w:tabs>
          <w:tab w:val="left" w:pos="0"/>
        </w:tabs>
        <w:autoSpaceDE w:val="0"/>
        <w:autoSpaceDN w:val="0"/>
        <w:adjustRightInd w:val="0"/>
        <w:ind w:left="0"/>
        <w:jc w:val="both"/>
        <w:rPr>
          <w:sz w:val="22"/>
          <w:szCs w:val="22"/>
        </w:rPr>
      </w:pPr>
      <w:r>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DCD5A85" w14:textId="77777777" w:rsidR="00EC7905" w:rsidRDefault="00EC7905" w:rsidP="00EC7905">
      <w:pPr>
        <w:pStyle w:val="affe"/>
        <w:tabs>
          <w:tab w:val="left" w:pos="0"/>
        </w:tabs>
        <w:autoSpaceDE w:val="0"/>
        <w:autoSpaceDN w:val="0"/>
        <w:adjustRightInd w:val="0"/>
        <w:ind w:left="0"/>
        <w:jc w:val="both"/>
        <w:rPr>
          <w:sz w:val="22"/>
          <w:szCs w:val="22"/>
        </w:rPr>
      </w:pPr>
      <w:r>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A16895D" w14:textId="77777777" w:rsidR="00EC7905" w:rsidRDefault="00EC7905" w:rsidP="00EC7905">
      <w:pPr>
        <w:pStyle w:val="affe"/>
        <w:tabs>
          <w:tab w:val="left" w:pos="0"/>
        </w:tabs>
        <w:autoSpaceDE w:val="0"/>
        <w:autoSpaceDN w:val="0"/>
        <w:adjustRightInd w:val="0"/>
        <w:ind w:left="0"/>
        <w:jc w:val="both"/>
        <w:rPr>
          <w:sz w:val="22"/>
          <w:szCs w:val="22"/>
        </w:rPr>
      </w:pPr>
      <w:r>
        <w:rPr>
          <w:sz w:val="22"/>
          <w:szCs w:val="22"/>
        </w:rPr>
        <w:t xml:space="preserve">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w:t>
      </w:r>
      <w:r>
        <w:rPr>
          <w:sz w:val="22"/>
          <w:szCs w:val="22"/>
        </w:rPr>
        <w:lastRenderedPageBreak/>
        <w:t>исполнения договора, следующие после условий, предложенных победителем закупки, который признан уклонившемся от заключения договора;</w:t>
      </w:r>
    </w:p>
    <w:p w14:paraId="4DA0A819" w14:textId="77777777" w:rsidR="00EC7905" w:rsidRDefault="00EC7905" w:rsidP="00EC7905">
      <w:pPr>
        <w:pStyle w:val="affe"/>
        <w:tabs>
          <w:tab w:val="left" w:pos="0"/>
        </w:tabs>
        <w:autoSpaceDE w:val="0"/>
        <w:autoSpaceDN w:val="0"/>
        <w:adjustRightInd w:val="0"/>
        <w:ind w:left="0"/>
        <w:jc w:val="both"/>
        <w:outlineLvl w:val="2"/>
        <w:rPr>
          <w:color w:val="000000"/>
          <w:sz w:val="22"/>
          <w:szCs w:val="22"/>
        </w:rPr>
      </w:pPr>
      <w:r>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color w:val="000000"/>
          <w:sz w:val="22"/>
          <w:szCs w:val="22"/>
        </w:rPr>
        <w:t>.</w:t>
      </w:r>
      <w:bookmarkEnd w:id="16"/>
      <w:bookmarkEnd w:id="17"/>
    </w:p>
    <w:p w14:paraId="275DB5E7" w14:textId="77777777" w:rsidR="00EC7905" w:rsidRDefault="00EC7905" w:rsidP="00EC7905">
      <w:pPr>
        <w:pStyle w:val="affe"/>
        <w:tabs>
          <w:tab w:val="left" w:pos="0"/>
        </w:tabs>
        <w:autoSpaceDE w:val="0"/>
        <w:autoSpaceDN w:val="0"/>
        <w:adjustRightInd w:val="0"/>
        <w:ind w:left="0"/>
        <w:jc w:val="both"/>
        <w:outlineLvl w:val="2"/>
        <w:rPr>
          <w:color w:val="000000"/>
          <w:sz w:val="21"/>
          <w:szCs w:val="21"/>
        </w:rPr>
      </w:pPr>
      <w:bookmarkStart w:id="19" w:name="s10"/>
      <w:r>
        <w:rPr>
          <w:color w:val="000000"/>
          <w:sz w:val="22"/>
          <w:szCs w:val="22"/>
        </w:rPr>
        <w:t>3.7.2. для признания</w:t>
      </w:r>
      <w:r>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9"/>
    <w:p w14:paraId="51182B32" w14:textId="77777777" w:rsidR="00EC7905" w:rsidRDefault="00EC7905" w:rsidP="00EC7905">
      <w:pPr>
        <w:numPr>
          <w:ilvl w:val="0"/>
          <w:numId w:val="27"/>
        </w:numPr>
        <w:shd w:val="clear" w:color="auto" w:fill="FFFFFF"/>
        <w:tabs>
          <w:tab w:val="left" w:pos="0"/>
        </w:tabs>
        <w:ind w:left="0" w:firstLine="0"/>
        <w:jc w:val="both"/>
        <w:rPr>
          <w:color w:val="000000"/>
          <w:sz w:val="22"/>
          <w:szCs w:val="22"/>
        </w:rPr>
      </w:pPr>
      <w:r>
        <w:rPr>
          <w:color w:val="000000"/>
          <w:sz w:val="22"/>
          <w:szCs w:val="22"/>
        </w:rPr>
        <w:t>о нахождении товара в </w:t>
      </w:r>
      <w:hyperlink r:id="rId13" w:tgtFrame="_blank" w:history="1">
        <w:r>
          <w:rPr>
            <w:rStyle w:val="af"/>
            <w:rFonts w:eastAsia="Arial Unicode MS"/>
            <w:color w:val="005A95"/>
            <w:sz w:val="22"/>
            <w:szCs w:val="22"/>
          </w:rPr>
          <w:t>реестре</w:t>
        </w:r>
      </w:hyperlink>
      <w:r>
        <w:rPr>
          <w:color w:val="000000"/>
          <w:sz w:val="22"/>
          <w:szCs w:val="22"/>
        </w:rPr>
        <w:t> промышленной продукции, произведенной на территории Российской Федерации;</w:t>
      </w:r>
    </w:p>
    <w:p w14:paraId="273DF38F" w14:textId="77777777" w:rsidR="00EC7905" w:rsidRDefault="00EC7905" w:rsidP="00EC7905">
      <w:pPr>
        <w:numPr>
          <w:ilvl w:val="0"/>
          <w:numId w:val="27"/>
        </w:numPr>
        <w:shd w:val="clear" w:color="auto" w:fill="FFFFFF"/>
        <w:tabs>
          <w:tab w:val="left" w:pos="0"/>
        </w:tabs>
        <w:ind w:left="0" w:firstLine="0"/>
        <w:rPr>
          <w:color w:val="000000"/>
          <w:sz w:val="22"/>
          <w:szCs w:val="22"/>
        </w:rPr>
      </w:pPr>
      <w:r>
        <w:rPr>
          <w:color w:val="000000"/>
          <w:sz w:val="22"/>
          <w:szCs w:val="22"/>
        </w:rPr>
        <w:t xml:space="preserve">о нахождении товара в </w:t>
      </w:r>
      <w:hyperlink r:id="rId14" w:tgtFrame="_blank" w:history="1">
        <w:r>
          <w:rPr>
            <w:rStyle w:val="af"/>
            <w:rFonts w:eastAsia="Arial Unicode MS"/>
            <w:color w:val="005A95"/>
            <w:sz w:val="22"/>
            <w:szCs w:val="22"/>
          </w:rPr>
          <w:t>реестре</w:t>
        </w:r>
      </w:hyperlink>
      <w:r>
        <w:rPr>
          <w:color w:val="000000"/>
          <w:sz w:val="22"/>
          <w:szCs w:val="22"/>
        </w:rPr>
        <w:t> евразийской промышленной продукции;</w:t>
      </w:r>
    </w:p>
    <w:p w14:paraId="0EB578FD" w14:textId="77777777" w:rsidR="00EC7905" w:rsidRDefault="00EC7905" w:rsidP="00EC7905">
      <w:pPr>
        <w:numPr>
          <w:ilvl w:val="0"/>
          <w:numId w:val="27"/>
        </w:numPr>
        <w:shd w:val="clear" w:color="auto" w:fill="FFFFFF"/>
        <w:tabs>
          <w:tab w:val="left" w:pos="0"/>
        </w:tabs>
        <w:ind w:left="0" w:firstLine="0"/>
        <w:rPr>
          <w:color w:val="000000"/>
          <w:sz w:val="22"/>
          <w:szCs w:val="22"/>
        </w:rPr>
      </w:pPr>
      <w:r>
        <w:rPr>
          <w:color w:val="000000"/>
          <w:sz w:val="22"/>
          <w:szCs w:val="22"/>
        </w:rPr>
        <w:t>о нахождении товара в едином </w:t>
      </w:r>
      <w:hyperlink r:id="rId15" w:tgtFrame="_blank" w:history="1">
        <w:r>
          <w:rPr>
            <w:rStyle w:val="af"/>
            <w:rFonts w:eastAsia="Arial Unicode MS"/>
            <w:color w:val="005A95"/>
            <w:sz w:val="22"/>
            <w:szCs w:val="22"/>
          </w:rPr>
          <w:t>реестре</w:t>
        </w:r>
      </w:hyperlink>
      <w:r>
        <w:rPr>
          <w:color w:val="000000"/>
          <w:sz w:val="22"/>
          <w:szCs w:val="22"/>
        </w:rPr>
        <w:t> российской радиоэлектронной продукции.</w:t>
      </w:r>
    </w:p>
    <w:p w14:paraId="62EF32B0" w14:textId="77777777" w:rsidR="00EC7905" w:rsidRDefault="00EC7905" w:rsidP="00EC7905">
      <w:pPr>
        <w:pStyle w:val="Times12"/>
        <w:widowControl w:val="0"/>
        <w:tabs>
          <w:tab w:val="left" w:pos="1134"/>
          <w:tab w:val="left" w:pos="2367"/>
        </w:tabs>
        <w:ind w:firstLine="0"/>
        <w:rPr>
          <w:sz w:val="22"/>
        </w:rPr>
      </w:pPr>
    </w:p>
    <w:p w14:paraId="0D786D4C" w14:textId="77777777" w:rsidR="00EC7905" w:rsidRDefault="00EC7905" w:rsidP="00EC7905">
      <w:pPr>
        <w:widowControl w:val="0"/>
        <w:numPr>
          <w:ilvl w:val="0"/>
          <w:numId w:val="28"/>
        </w:numPr>
        <w:tabs>
          <w:tab w:val="left" w:pos="851"/>
        </w:tabs>
        <w:overflowPunct w:val="0"/>
        <w:autoSpaceDE w:val="0"/>
        <w:autoSpaceDN w:val="0"/>
        <w:adjustRightInd w:val="0"/>
        <w:ind w:left="0" w:firstLine="0"/>
        <w:jc w:val="center"/>
        <w:rPr>
          <w:b/>
          <w:bCs/>
          <w:sz w:val="22"/>
          <w:szCs w:val="22"/>
        </w:rPr>
      </w:pPr>
      <w:bookmarkStart w:id="20" w:name="_Toc295134152"/>
      <w:bookmarkStart w:id="21" w:name="_Toc315422431"/>
      <w:r>
        <w:rPr>
          <w:b/>
          <w:bCs/>
          <w:sz w:val="22"/>
          <w:szCs w:val="22"/>
        </w:rPr>
        <w:t xml:space="preserve">ПОРЯДОК ПРОВЕДЕНИЯ </w:t>
      </w:r>
      <w:bookmarkEnd w:id="20"/>
      <w:bookmarkEnd w:id="21"/>
      <w:r>
        <w:rPr>
          <w:b/>
          <w:bCs/>
          <w:sz w:val="22"/>
          <w:szCs w:val="22"/>
        </w:rPr>
        <w:t>ЗАКУПКИ</w:t>
      </w:r>
    </w:p>
    <w:p w14:paraId="6005AA8A" w14:textId="77777777" w:rsidR="00EC7905" w:rsidRDefault="00EC7905" w:rsidP="00EC7905">
      <w:pPr>
        <w:widowControl w:val="0"/>
        <w:tabs>
          <w:tab w:val="left" w:pos="851"/>
        </w:tabs>
        <w:overflowPunct w:val="0"/>
        <w:autoSpaceDE w:val="0"/>
        <w:autoSpaceDN w:val="0"/>
        <w:adjustRightInd w:val="0"/>
        <w:jc w:val="center"/>
        <w:rPr>
          <w:bCs/>
          <w:sz w:val="22"/>
          <w:szCs w:val="22"/>
        </w:rPr>
      </w:pPr>
    </w:p>
    <w:p w14:paraId="546C573C" w14:textId="77777777" w:rsidR="00EC7905" w:rsidRDefault="00EC7905" w:rsidP="00EC7905">
      <w:pPr>
        <w:widowControl w:val="0"/>
        <w:numPr>
          <w:ilvl w:val="1"/>
          <w:numId w:val="28"/>
        </w:numPr>
        <w:tabs>
          <w:tab w:val="clear" w:pos="862"/>
          <w:tab w:val="left" w:pos="0"/>
          <w:tab w:val="left" w:pos="426"/>
          <w:tab w:val="left" w:pos="1134"/>
        </w:tabs>
        <w:ind w:left="0" w:firstLine="0"/>
        <w:jc w:val="both"/>
        <w:outlineLvl w:val="1"/>
        <w:rPr>
          <w:b/>
          <w:bCs/>
          <w:iCs/>
          <w:sz w:val="22"/>
          <w:szCs w:val="22"/>
        </w:rPr>
      </w:pPr>
      <w:bookmarkStart w:id="22" w:name="_Toc295134153"/>
      <w:bookmarkStart w:id="23" w:name="_Toc315422432"/>
      <w:r>
        <w:rPr>
          <w:b/>
          <w:bCs/>
          <w:iCs/>
          <w:sz w:val="22"/>
          <w:szCs w:val="22"/>
        </w:rPr>
        <w:t>Получение документации:</w:t>
      </w:r>
    </w:p>
    <w:p w14:paraId="5B5B703D" w14:textId="77777777" w:rsidR="00EC7905" w:rsidRDefault="00EC7905" w:rsidP="00EC7905">
      <w:pPr>
        <w:widowControl w:val="0"/>
        <w:numPr>
          <w:ilvl w:val="2"/>
          <w:numId w:val="28"/>
        </w:numPr>
        <w:tabs>
          <w:tab w:val="clear" w:pos="720"/>
          <w:tab w:val="left" w:pos="851"/>
          <w:tab w:val="left" w:pos="960"/>
          <w:tab w:val="left" w:pos="1134"/>
        </w:tabs>
        <w:ind w:left="0" w:firstLine="0"/>
        <w:jc w:val="both"/>
        <w:outlineLvl w:val="1"/>
        <w:rPr>
          <w:bCs/>
          <w:iCs/>
          <w:sz w:val="22"/>
          <w:szCs w:val="22"/>
        </w:rPr>
      </w:pPr>
      <w:r>
        <w:rPr>
          <w:bCs/>
          <w:iCs/>
          <w:sz w:val="22"/>
          <w:szCs w:val="22"/>
        </w:rPr>
        <w:t xml:space="preserve">Документация в форме электронного документа, размещена на сайте Заказчика </w:t>
      </w:r>
      <w:hyperlink r:id="rId16" w:history="1">
        <w:r>
          <w:rPr>
            <w:rStyle w:val="af"/>
            <w:bCs/>
            <w:iCs/>
            <w:sz w:val="22"/>
            <w:szCs w:val="22"/>
            <w:lang w:val="en-US"/>
          </w:rPr>
          <w:t>www</w:t>
        </w:r>
        <w:r>
          <w:rPr>
            <w:rStyle w:val="af"/>
            <w:bCs/>
            <w:iCs/>
            <w:sz w:val="22"/>
            <w:szCs w:val="22"/>
          </w:rPr>
          <w:t>.</w:t>
        </w:r>
        <w:r>
          <w:rPr>
            <w:rStyle w:val="af"/>
            <w:bCs/>
            <w:iCs/>
            <w:sz w:val="22"/>
            <w:szCs w:val="22"/>
            <w:lang w:val="en-US"/>
          </w:rPr>
          <w:t>voel</w:t>
        </w:r>
        <w:r>
          <w:rPr>
            <w:rStyle w:val="af"/>
            <w:bCs/>
            <w:iCs/>
            <w:sz w:val="22"/>
            <w:szCs w:val="22"/>
          </w:rPr>
          <w:t>.</w:t>
        </w:r>
        <w:r>
          <w:rPr>
            <w:rStyle w:val="af"/>
            <w:bCs/>
            <w:iCs/>
            <w:sz w:val="22"/>
            <w:szCs w:val="22"/>
            <w:lang w:val="en-US"/>
          </w:rPr>
          <w:t>ru</w:t>
        </w:r>
      </w:hyperlink>
      <w:r>
        <w:rPr>
          <w:bCs/>
          <w:iCs/>
          <w:sz w:val="22"/>
          <w:szCs w:val="22"/>
        </w:rPr>
        <w:t xml:space="preserve">, в единой информационной системе </w:t>
      </w:r>
      <w:hyperlink r:id="rId17" w:history="1">
        <w:r>
          <w:rPr>
            <w:rStyle w:val="af"/>
            <w:bCs/>
            <w:iCs/>
            <w:sz w:val="22"/>
            <w:szCs w:val="22"/>
          </w:rPr>
          <w:t>www.zakupki.gov.ru</w:t>
        </w:r>
      </w:hyperlink>
      <w:r>
        <w:rPr>
          <w:bCs/>
          <w:iCs/>
          <w:sz w:val="22"/>
          <w:szCs w:val="22"/>
        </w:rPr>
        <w:t xml:space="preserve"> и доступна для ознакомления бесплатно.</w:t>
      </w:r>
    </w:p>
    <w:p w14:paraId="5DEDAD06" w14:textId="77777777" w:rsidR="00EC7905" w:rsidRDefault="00EC7905" w:rsidP="00EC7905">
      <w:pPr>
        <w:widowControl w:val="0"/>
        <w:numPr>
          <w:ilvl w:val="2"/>
          <w:numId w:val="28"/>
        </w:numPr>
        <w:tabs>
          <w:tab w:val="clear" w:pos="720"/>
          <w:tab w:val="left" w:pos="851"/>
          <w:tab w:val="left" w:pos="960"/>
          <w:tab w:val="left" w:pos="1134"/>
        </w:tabs>
        <w:ind w:left="0" w:firstLine="0"/>
        <w:jc w:val="both"/>
        <w:outlineLvl w:val="1"/>
        <w:rPr>
          <w:bCs/>
          <w:iCs/>
          <w:sz w:val="22"/>
          <w:szCs w:val="22"/>
        </w:rPr>
      </w:pPr>
      <w:r>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2"/>
    <w:bookmarkEnd w:id="23"/>
    <w:p w14:paraId="0213A95B" w14:textId="77777777" w:rsidR="00EC7905" w:rsidRDefault="00EC7905" w:rsidP="00EC7905">
      <w:pPr>
        <w:widowControl w:val="0"/>
        <w:numPr>
          <w:ilvl w:val="2"/>
          <w:numId w:val="28"/>
        </w:numPr>
        <w:tabs>
          <w:tab w:val="clear" w:pos="720"/>
          <w:tab w:val="left" w:pos="567"/>
          <w:tab w:val="left" w:pos="851"/>
        </w:tabs>
        <w:ind w:left="0" w:firstLine="0"/>
        <w:jc w:val="both"/>
        <w:outlineLvl w:val="1"/>
        <w:rPr>
          <w:bCs/>
          <w:iCs/>
          <w:sz w:val="22"/>
          <w:szCs w:val="22"/>
        </w:rPr>
      </w:pPr>
      <w:r>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4754CA4C" w14:textId="77777777" w:rsidR="00EC7905" w:rsidRDefault="00EC7905" w:rsidP="00EC7905">
      <w:pPr>
        <w:widowControl w:val="0"/>
        <w:numPr>
          <w:ilvl w:val="2"/>
          <w:numId w:val="28"/>
        </w:numPr>
        <w:tabs>
          <w:tab w:val="clear" w:pos="720"/>
          <w:tab w:val="left" w:pos="567"/>
          <w:tab w:val="left" w:pos="851"/>
        </w:tabs>
        <w:ind w:left="0" w:firstLine="0"/>
        <w:jc w:val="both"/>
        <w:outlineLvl w:val="1"/>
        <w:rPr>
          <w:bCs/>
          <w:iCs/>
          <w:sz w:val="22"/>
          <w:szCs w:val="22"/>
        </w:rPr>
      </w:pPr>
      <w:r>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1AE18EF8" w14:textId="77777777" w:rsidR="00EC7905" w:rsidRDefault="00EC7905" w:rsidP="00EC7905">
      <w:pPr>
        <w:widowControl w:val="0"/>
        <w:numPr>
          <w:ilvl w:val="1"/>
          <w:numId w:val="28"/>
        </w:numPr>
        <w:tabs>
          <w:tab w:val="clear" w:pos="862"/>
          <w:tab w:val="left" w:pos="567"/>
          <w:tab w:val="left" w:pos="851"/>
        </w:tabs>
        <w:ind w:left="0" w:firstLine="0"/>
        <w:jc w:val="both"/>
        <w:outlineLvl w:val="1"/>
        <w:rPr>
          <w:b/>
          <w:bCs/>
          <w:iCs/>
          <w:sz w:val="22"/>
          <w:szCs w:val="22"/>
        </w:rPr>
      </w:pPr>
      <w:bookmarkStart w:id="24" w:name="_Toc295134154"/>
      <w:bookmarkStart w:id="25" w:name="_Toc315422433"/>
      <w:r>
        <w:rPr>
          <w:b/>
          <w:bCs/>
          <w:iCs/>
          <w:sz w:val="22"/>
          <w:szCs w:val="22"/>
        </w:rPr>
        <w:t>Внесение изменений в извещение и документацию</w:t>
      </w:r>
      <w:r>
        <w:rPr>
          <w:b/>
          <w:sz w:val="22"/>
          <w:szCs w:val="22"/>
        </w:rPr>
        <w:t xml:space="preserve"> закупочной процедуры.</w:t>
      </w:r>
    </w:p>
    <w:p w14:paraId="5A3683E7" w14:textId="77777777" w:rsidR="00EC7905" w:rsidRDefault="00EC7905" w:rsidP="00EC7905">
      <w:pPr>
        <w:widowControl w:val="0"/>
        <w:numPr>
          <w:ilvl w:val="2"/>
          <w:numId w:val="28"/>
        </w:numPr>
        <w:tabs>
          <w:tab w:val="clear" w:pos="720"/>
          <w:tab w:val="left" w:pos="567"/>
          <w:tab w:val="left" w:pos="851"/>
        </w:tabs>
        <w:ind w:left="0" w:firstLine="0"/>
        <w:jc w:val="both"/>
        <w:outlineLvl w:val="1"/>
        <w:rPr>
          <w:bCs/>
          <w:iCs/>
          <w:sz w:val="22"/>
          <w:szCs w:val="22"/>
        </w:rPr>
      </w:pPr>
      <w:r>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786F1D84" w14:textId="77777777" w:rsidR="00EC7905" w:rsidRDefault="00EC7905" w:rsidP="00EC7905">
      <w:pPr>
        <w:widowControl w:val="0"/>
        <w:numPr>
          <w:ilvl w:val="2"/>
          <w:numId w:val="28"/>
        </w:numPr>
        <w:tabs>
          <w:tab w:val="clear" w:pos="720"/>
          <w:tab w:val="left" w:pos="567"/>
          <w:tab w:val="left" w:pos="851"/>
        </w:tabs>
        <w:ind w:left="0" w:firstLine="0"/>
        <w:jc w:val="both"/>
        <w:outlineLvl w:val="1"/>
        <w:rPr>
          <w:bCs/>
          <w:iCs/>
          <w:sz w:val="22"/>
          <w:szCs w:val="22"/>
        </w:rPr>
      </w:pPr>
      <w:r>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59CC40AC" w14:textId="77777777" w:rsidR="00EC7905" w:rsidRDefault="00EC7905" w:rsidP="00EC7905">
      <w:pPr>
        <w:widowControl w:val="0"/>
        <w:numPr>
          <w:ilvl w:val="2"/>
          <w:numId w:val="28"/>
        </w:numPr>
        <w:tabs>
          <w:tab w:val="clear" w:pos="720"/>
          <w:tab w:val="left" w:pos="567"/>
          <w:tab w:val="left" w:pos="851"/>
        </w:tabs>
        <w:ind w:left="0" w:firstLine="0"/>
        <w:jc w:val="both"/>
        <w:outlineLvl w:val="1"/>
        <w:rPr>
          <w:bCs/>
          <w:iCs/>
          <w:sz w:val="22"/>
          <w:szCs w:val="22"/>
        </w:rPr>
      </w:pPr>
      <w:r>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0BD9D9BC" w14:textId="77777777" w:rsidR="00EC7905" w:rsidRDefault="00EC7905" w:rsidP="00EC7905">
      <w:pPr>
        <w:widowControl w:val="0"/>
        <w:numPr>
          <w:ilvl w:val="1"/>
          <w:numId w:val="28"/>
        </w:numPr>
        <w:tabs>
          <w:tab w:val="clear" w:pos="862"/>
          <w:tab w:val="left" w:pos="567"/>
          <w:tab w:val="left" w:pos="851"/>
        </w:tabs>
        <w:ind w:left="0" w:firstLine="0"/>
        <w:jc w:val="both"/>
        <w:outlineLvl w:val="1"/>
        <w:rPr>
          <w:b/>
          <w:sz w:val="22"/>
          <w:szCs w:val="22"/>
        </w:rPr>
      </w:pPr>
      <w:r>
        <w:rPr>
          <w:b/>
          <w:sz w:val="22"/>
          <w:szCs w:val="22"/>
        </w:rPr>
        <w:t xml:space="preserve">Разъяснение положений </w:t>
      </w:r>
      <w:bookmarkStart w:id="26" w:name="_Toc295134155"/>
      <w:bookmarkStart w:id="27" w:name="_Toc315422434"/>
      <w:bookmarkEnd w:id="24"/>
      <w:bookmarkEnd w:id="25"/>
      <w:r>
        <w:rPr>
          <w:b/>
          <w:sz w:val="22"/>
          <w:szCs w:val="22"/>
        </w:rPr>
        <w:t>документации закупочной процедуры.</w:t>
      </w:r>
    </w:p>
    <w:p w14:paraId="3F82AD35" w14:textId="77777777" w:rsidR="00EC7905" w:rsidRDefault="00EC7905" w:rsidP="00EC7905">
      <w:pPr>
        <w:numPr>
          <w:ilvl w:val="2"/>
          <w:numId w:val="28"/>
        </w:numPr>
        <w:autoSpaceDE w:val="0"/>
        <w:autoSpaceDN w:val="0"/>
        <w:adjustRightInd w:val="0"/>
        <w:ind w:left="0" w:firstLine="0"/>
        <w:jc w:val="both"/>
        <w:rPr>
          <w:sz w:val="22"/>
          <w:szCs w:val="22"/>
        </w:rPr>
      </w:pPr>
      <w:r>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133B8EAB" w14:textId="77777777" w:rsidR="00EC7905" w:rsidRDefault="00EC7905" w:rsidP="00EC7905">
      <w:pPr>
        <w:numPr>
          <w:ilvl w:val="2"/>
          <w:numId w:val="28"/>
        </w:numPr>
        <w:autoSpaceDE w:val="0"/>
        <w:autoSpaceDN w:val="0"/>
        <w:adjustRightInd w:val="0"/>
        <w:ind w:left="0" w:firstLine="0"/>
        <w:jc w:val="both"/>
        <w:rPr>
          <w:sz w:val="22"/>
          <w:szCs w:val="22"/>
        </w:rPr>
      </w:pPr>
      <w:r>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6EDCE360" w14:textId="77777777" w:rsidR="00EC7905" w:rsidRDefault="00EC7905" w:rsidP="00EC7905">
      <w:pPr>
        <w:numPr>
          <w:ilvl w:val="2"/>
          <w:numId w:val="28"/>
        </w:numPr>
        <w:autoSpaceDE w:val="0"/>
        <w:autoSpaceDN w:val="0"/>
        <w:adjustRightInd w:val="0"/>
        <w:ind w:left="0" w:firstLine="0"/>
        <w:jc w:val="both"/>
        <w:rPr>
          <w:sz w:val="22"/>
          <w:szCs w:val="22"/>
        </w:rPr>
      </w:pPr>
      <w:r>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2B0BCEFD" w14:textId="77777777" w:rsidR="00EC7905" w:rsidRDefault="00EC7905" w:rsidP="00EC7905">
      <w:pPr>
        <w:numPr>
          <w:ilvl w:val="2"/>
          <w:numId w:val="28"/>
        </w:numPr>
        <w:autoSpaceDE w:val="0"/>
        <w:autoSpaceDN w:val="0"/>
        <w:adjustRightInd w:val="0"/>
        <w:ind w:left="0" w:firstLine="0"/>
        <w:jc w:val="both"/>
        <w:rPr>
          <w:sz w:val="22"/>
          <w:szCs w:val="22"/>
        </w:rPr>
      </w:pPr>
      <w:r>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7F109626" w14:textId="77777777" w:rsidR="00EC7905" w:rsidRDefault="00EC7905" w:rsidP="00EC7905">
      <w:pPr>
        <w:numPr>
          <w:ilvl w:val="2"/>
          <w:numId w:val="28"/>
        </w:numPr>
        <w:autoSpaceDE w:val="0"/>
        <w:autoSpaceDN w:val="0"/>
        <w:adjustRightInd w:val="0"/>
        <w:ind w:left="0" w:firstLine="0"/>
        <w:jc w:val="both"/>
        <w:rPr>
          <w:sz w:val="22"/>
          <w:szCs w:val="22"/>
        </w:rPr>
      </w:pPr>
      <w:r>
        <w:rPr>
          <w:sz w:val="22"/>
          <w:szCs w:val="22"/>
        </w:rPr>
        <w:t>В случае несоблюдения претендентом сроков направления запроса разъяснений, разъяснения по такому запросу не даются.</w:t>
      </w:r>
    </w:p>
    <w:p w14:paraId="3A5D32A1" w14:textId="77777777" w:rsidR="00EC7905" w:rsidRDefault="00EC7905" w:rsidP="00EC7905">
      <w:pPr>
        <w:numPr>
          <w:ilvl w:val="2"/>
          <w:numId w:val="28"/>
        </w:numPr>
        <w:autoSpaceDE w:val="0"/>
        <w:autoSpaceDN w:val="0"/>
        <w:adjustRightInd w:val="0"/>
        <w:ind w:left="0" w:firstLine="0"/>
        <w:jc w:val="both"/>
        <w:rPr>
          <w:sz w:val="22"/>
          <w:szCs w:val="22"/>
        </w:rPr>
      </w:pPr>
      <w:r>
        <w:rPr>
          <w:sz w:val="22"/>
          <w:szCs w:val="22"/>
        </w:rPr>
        <w:t>На основании своевременно поступившего запроса заказчик в праве по своему усмотрению принять одно из следующих решений:</w:t>
      </w:r>
    </w:p>
    <w:p w14:paraId="246C2A06" w14:textId="77777777" w:rsidR="00EC7905" w:rsidRDefault="00EC7905" w:rsidP="00EC7905">
      <w:pPr>
        <w:numPr>
          <w:ilvl w:val="3"/>
          <w:numId w:val="28"/>
        </w:numPr>
        <w:tabs>
          <w:tab w:val="num" w:pos="709"/>
        </w:tabs>
        <w:autoSpaceDE w:val="0"/>
        <w:autoSpaceDN w:val="0"/>
        <w:adjustRightInd w:val="0"/>
        <w:ind w:left="0" w:firstLine="0"/>
        <w:jc w:val="both"/>
        <w:rPr>
          <w:sz w:val="22"/>
          <w:szCs w:val="22"/>
        </w:rPr>
      </w:pPr>
      <w:r>
        <w:rPr>
          <w:sz w:val="22"/>
          <w:szCs w:val="22"/>
        </w:rPr>
        <w:lastRenderedPageBreak/>
        <w:t xml:space="preserve">внести изменения в извещение и документацию закупочной процедуры; </w:t>
      </w:r>
    </w:p>
    <w:p w14:paraId="6494F25B" w14:textId="77777777" w:rsidR="00EC7905" w:rsidRDefault="00EC7905" w:rsidP="00EC7905">
      <w:pPr>
        <w:numPr>
          <w:ilvl w:val="3"/>
          <w:numId w:val="28"/>
        </w:numPr>
        <w:tabs>
          <w:tab w:val="num" w:pos="709"/>
        </w:tabs>
        <w:autoSpaceDE w:val="0"/>
        <w:autoSpaceDN w:val="0"/>
        <w:adjustRightInd w:val="0"/>
        <w:ind w:left="0" w:firstLine="0"/>
        <w:jc w:val="both"/>
        <w:rPr>
          <w:sz w:val="22"/>
          <w:szCs w:val="22"/>
        </w:rPr>
      </w:pPr>
      <w:r>
        <w:rPr>
          <w:sz w:val="22"/>
          <w:szCs w:val="22"/>
        </w:rPr>
        <w:t xml:space="preserve">дать претенденту разъяснения положений документации; </w:t>
      </w:r>
    </w:p>
    <w:p w14:paraId="41228685" w14:textId="77777777" w:rsidR="00EC7905" w:rsidRDefault="00EC7905" w:rsidP="00EC7905">
      <w:pPr>
        <w:numPr>
          <w:ilvl w:val="3"/>
          <w:numId w:val="28"/>
        </w:numPr>
        <w:tabs>
          <w:tab w:val="num" w:pos="709"/>
        </w:tabs>
        <w:autoSpaceDE w:val="0"/>
        <w:autoSpaceDN w:val="0"/>
        <w:adjustRightInd w:val="0"/>
        <w:ind w:left="0" w:firstLine="0"/>
        <w:jc w:val="both"/>
        <w:rPr>
          <w:sz w:val="22"/>
          <w:szCs w:val="22"/>
        </w:rPr>
      </w:pPr>
      <w:r>
        <w:rPr>
          <w:sz w:val="22"/>
          <w:szCs w:val="22"/>
        </w:rPr>
        <w:t>отказаться от проведения закупочной процедуры.</w:t>
      </w:r>
    </w:p>
    <w:p w14:paraId="648F60A6" w14:textId="77777777" w:rsidR="00EC7905" w:rsidRDefault="00EC7905" w:rsidP="00EC7905">
      <w:pPr>
        <w:numPr>
          <w:ilvl w:val="2"/>
          <w:numId w:val="28"/>
        </w:numPr>
        <w:autoSpaceDE w:val="0"/>
        <w:autoSpaceDN w:val="0"/>
        <w:adjustRightInd w:val="0"/>
        <w:ind w:left="0" w:firstLine="0"/>
        <w:jc w:val="both"/>
        <w:rPr>
          <w:sz w:val="22"/>
          <w:szCs w:val="22"/>
        </w:rPr>
      </w:pPr>
      <w:r>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6B7BB351" w14:textId="77777777" w:rsidR="00EC7905" w:rsidRDefault="00EC7905" w:rsidP="00EC7905">
      <w:pPr>
        <w:numPr>
          <w:ilvl w:val="2"/>
          <w:numId w:val="28"/>
        </w:numPr>
        <w:autoSpaceDE w:val="0"/>
        <w:autoSpaceDN w:val="0"/>
        <w:adjustRightInd w:val="0"/>
        <w:ind w:left="0" w:firstLine="0"/>
        <w:jc w:val="both"/>
        <w:rPr>
          <w:sz w:val="22"/>
          <w:szCs w:val="22"/>
        </w:rPr>
      </w:pPr>
      <w:r>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039B23AA" w14:textId="77777777" w:rsidR="00EC7905" w:rsidRDefault="00EC7905" w:rsidP="00EC7905">
      <w:pPr>
        <w:numPr>
          <w:ilvl w:val="2"/>
          <w:numId w:val="28"/>
        </w:numPr>
        <w:autoSpaceDE w:val="0"/>
        <w:autoSpaceDN w:val="0"/>
        <w:adjustRightInd w:val="0"/>
        <w:ind w:left="0" w:firstLine="0"/>
        <w:jc w:val="both"/>
        <w:rPr>
          <w:sz w:val="22"/>
          <w:szCs w:val="22"/>
        </w:rPr>
      </w:pPr>
      <w:r>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71B3E056" w14:textId="77777777" w:rsidR="00EC7905" w:rsidRDefault="00EC7905" w:rsidP="00EC7905">
      <w:pPr>
        <w:numPr>
          <w:ilvl w:val="2"/>
          <w:numId w:val="28"/>
        </w:numPr>
        <w:autoSpaceDE w:val="0"/>
        <w:autoSpaceDN w:val="0"/>
        <w:adjustRightInd w:val="0"/>
        <w:ind w:left="0" w:firstLine="0"/>
        <w:jc w:val="both"/>
        <w:rPr>
          <w:sz w:val="22"/>
          <w:szCs w:val="22"/>
        </w:rPr>
      </w:pPr>
      <w:r>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чем 2 дня. </w:t>
      </w:r>
    </w:p>
    <w:p w14:paraId="1CB22A32" w14:textId="77777777" w:rsidR="00EC7905" w:rsidRDefault="00EC7905" w:rsidP="00EC7905">
      <w:pPr>
        <w:widowControl w:val="0"/>
        <w:numPr>
          <w:ilvl w:val="1"/>
          <w:numId w:val="28"/>
        </w:numPr>
        <w:tabs>
          <w:tab w:val="left" w:pos="567"/>
        </w:tabs>
        <w:ind w:left="0" w:firstLine="0"/>
        <w:jc w:val="both"/>
        <w:outlineLvl w:val="1"/>
        <w:rPr>
          <w:b/>
          <w:sz w:val="22"/>
          <w:szCs w:val="22"/>
        </w:rPr>
      </w:pPr>
      <w:bookmarkStart w:id="28" w:name="_Toc283406655"/>
      <w:bookmarkStart w:id="29" w:name="_Toc295134161"/>
      <w:bookmarkStart w:id="30" w:name="_Toc315422440"/>
      <w:bookmarkStart w:id="31" w:name="_Toc268623315"/>
      <w:bookmarkStart w:id="32" w:name="_Toc269476351"/>
      <w:bookmarkEnd w:id="26"/>
      <w:bookmarkEnd w:id="27"/>
      <w:r>
        <w:rPr>
          <w:b/>
          <w:sz w:val="22"/>
          <w:szCs w:val="22"/>
        </w:rPr>
        <w:t>Отказ от проведения закупочной процедуры.</w:t>
      </w:r>
    </w:p>
    <w:p w14:paraId="7A0989D1" w14:textId="77777777" w:rsidR="00EC7905" w:rsidRDefault="00EC7905" w:rsidP="00EC7905">
      <w:pPr>
        <w:pStyle w:val="3e"/>
        <w:widowControl w:val="0"/>
        <w:numPr>
          <w:ilvl w:val="2"/>
          <w:numId w:val="28"/>
        </w:numPr>
        <w:tabs>
          <w:tab w:val="left" w:pos="284"/>
        </w:tabs>
        <w:autoSpaceDE w:val="0"/>
        <w:autoSpaceDN w:val="0"/>
        <w:adjustRightInd w:val="0"/>
        <w:ind w:left="0" w:firstLine="0"/>
        <w:jc w:val="both"/>
        <w:rPr>
          <w:b/>
          <w:bCs/>
          <w:sz w:val="22"/>
          <w:szCs w:val="22"/>
        </w:rPr>
      </w:pPr>
      <w:r>
        <w:rPr>
          <w:sz w:val="22"/>
          <w:szCs w:val="22"/>
        </w:rPr>
        <w:t>В любой момент по своему усмотрению Заказчик вправе принять решение об отказе от проведения закупочной процедуры.</w:t>
      </w:r>
    </w:p>
    <w:p w14:paraId="5AF905F8" w14:textId="77777777" w:rsidR="00EC7905" w:rsidRDefault="00EC7905" w:rsidP="00EC7905">
      <w:pPr>
        <w:pStyle w:val="3e"/>
        <w:widowControl w:val="0"/>
        <w:numPr>
          <w:ilvl w:val="2"/>
          <w:numId w:val="28"/>
        </w:numPr>
        <w:tabs>
          <w:tab w:val="left" w:pos="284"/>
        </w:tabs>
        <w:autoSpaceDE w:val="0"/>
        <w:autoSpaceDN w:val="0"/>
        <w:adjustRightInd w:val="0"/>
        <w:ind w:left="0" w:firstLine="0"/>
        <w:jc w:val="both"/>
        <w:rPr>
          <w:b/>
          <w:bCs/>
          <w:sz w:val="22"/>
          <w:szCs w:val="22"/>
        </w:rPr>
      </w:pPr>
      <w:r>
        <w:rPr>
          <w:sz w:val="22"/>
          <w:szCs w:val="22"/>
        </w:rPr>
        <w:t>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неознакомления претендентами, участниками закупочной процедуры с извещением об отказе от проведения закупочной процедуры.</w:t>
      </w:r>
    </w:p>
    <w:p w14:paraId="1E66DC6E" w14:textId="77777777" w:rsidR="00EC7905" w:rsidRDefault="00EC7905" w:rsidP="00EC7905">
      <w:pPr>
        <w:pStyle w:val="3e"/>
        <w:widowControl w:val="0"/>
        <w:numPr>
          <w:ilvl w:val="2"/>
          <w:numId w:val="28"/>
        </w:numPr>
        <w:tabs>
          <w:tab w:val="left" w:pos="284"/>
        </w:tabs>
        <w:autoSpaceDE w:val="0"/>
        <w:autoSpaceDN w:val="0"/>
        <w:adjustRightInd w:val="0"/>
        <w:ind w:left="0" w:firstLine="0"/>
        <w:jc w:val="both"/>
        <w:rPr>
          <w:b/>
          <w:sz w:val="22"/>
          <w:szCs w:val="22"/>
        </w:rPr>
      </w:pPr>
      <w:r>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6B231990" w14:textId="77777777" w:rsidR="00EC7905" w:rsidRDefault="00EC7905" w:rsidP="00EC7905">
      <w:pPr>
        <w:widowControl w:val="0"/>
        <w:numPr>
          <w:ilvl w:val="1"/>
          <w:numId w:val="28"/>
        </w:numPr>
        <w:tabs>
          <w:tab w:val="clear" w:pos="862"/>
          <w:tab w:val="left" w:pos="567"/>
          <w:tab w:val="left" w:pos="851"/>
        </w:tabs>
        <w:ind w:left="0" w:firstLine="0"/>
        <w:jc w:val="both"/>
        <w:outlineLvl w:val="1"/>
        <w:rPr>
          <w:b/>
          <w:sz w:val="22"/>
          <w:szCs w:val="22"/>
        </w:rPr>
      </w:pPr>
      <w:r>
        <w:rPr>
          <w:b/>
          <w:sz w:val="22"/>
          <w:szCs w:val="22"/>
        </w:rPr>
        <w:t>Обеспечение заявки и обеспечение исполнения договора (задаток).</w:t>
      </w:r>
      <w:bookmarkEnd w:id="28"/>
      <w:bookmarkEnd w:id="29"/>
      <w:bookmarkEnd w:id="30"/>
    </w:p>
    <w:p w14:paraId="3C988C98" w14:textId="77777777" w:rsidR="00EC7905" w:rsidRDefault="00EC7905" w:rsidP="00EC7905">
      <w:pPr>
        <w:numPr>
          <w:ilvl w:val="2"/>
          <w:numId w:val="28"/>
        </w:numPr>
        <w:tabs>
          <w:tab w:val="clear" w:pos="720"/>
          <w:tab w:val="num" w:pos="567"/>
          <w:tab w:val="left" w:pos="851"/>
        </w:tabs>
        <w:ind w:left="0" w:firstLine="0"/>
        <w:jc w:val="both"/>
        <w:rPr>
          <w:sz w:val="22"/>
          <w:szCs w:val="22"/>
        </w:rPr>
      </w:pPr>
      <w:bookmarkStart w:id="33" w:name="_Toc263441558"/>
      <w:bookmarkStart w:id="34" w:name="_Toc269476353"/>
      <w:bookmarkStart w:id="35" w:name="_Toc295134162"/>
      <w:bookmarkStart w:id="36" w:name="_Toc315422441"/>
      <w:bookmarkEnd w:id="31"/>
      <w:bookmarkEnd w:id="32"/>
      <w:r>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356709F" w14:textId="77777777" w:rsidR="00EC7905" w:rsidRDefault="00EC7905" w:rsidP="00EC7905">
      <w:pPr>
        <w:numPr>
          <w:ilvl w:val="2"/>
          <w:numId w:val="28"/>
        </w:numPr>
        <w:tabs>
          <w:tab w:val="clear" w:pos="720"/>
          <w:tab w:val="left" w:pos="851"/>
          <w:tab w:val="num" w:pos="900"/>
        </w:tabs>
        <w:ind w:left="0" w:firstLine="0"/>
        <w:jc w:val="both"/>
        <w:rPr>
          <w:sz w:val="22"/>
          <w:szCs w:val="22"/>
        </w:rPr>
      </w:pPr>
      <w:r>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662B4F96" w14:textId="77777777" w:rsidR="00EC7905" w:rsidRDefault="00EC7905" w:rsidP="00EC7905">
      <w:pPr>
        <w:numPr>
          <w:ilvl w:val="2"/>
          <w:numId w:val="28"/>
        </w:numPr>
        <w:tabs>
          <w:tab w:val="clear" w:pos="720"/>
          <w:tab w:val="left" w:pos="851"/>
          <w:tab w:val="num" w:pos="900"/>
        </w:tabs>
        <w:ind w:left="0" w:firstLine="0"/>
        <w:jc w:val="both"/>
        <w:rPr>
          <w:sz w:val="22"/>
          <w:szCs w:val="22"/>
        </w:rPr>
      </w:pPr>
      <w:r>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269926CE" w14:textId="77777777" w:rsidR="00EC7905" w:rsidRDefault="00EC7905" w:rsidP="00EC7905">
      <w:pPr>
        <w:numPr>
          <w:ilvl w:val="3"/>
          <w:numId w:val="28"/>
        </w:numPr>
        <w:tabs>
          <w:tab w:val="clear" w:pos="1506"/>
          <w:tab w:val="left" w:pos="851"/>
          <w:tab w:val="num" w:pos="9302"/>
        </w:tabs>
        <w:ind w:left="0" w:firstLine="0"/>
        <w:jc w:val="both"/>
        <w:rPr>
          <w:sz w:val="22"/>
          <w:szCs w:val="22"/>
        </w:rPr>
      </w:pPr>
      <w:r>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5C72633C" w14:textId="77777777" w:rsidR="00EC7905" w:rsidRDefault="00EC7905" w:rsidP="00EC7905">
      <w:pPr>
        <w:numPr>
          <w:ilvl w:val="3"/>
          <w:numId w:val="28"/>
        </w:numPr>
        <w:tabs>
          <w:tab w:val="clear" w:pos="1506"/>
          <w:tab w:val="left" w:pos="851"/>
          <w:tab w:val="num" w:pos="9302"/>
        </w:tabs>
        <w:ind w:left="0" w:firstLine="0"/>
        <w:jc w:val="both"/>
        <w:rPr>
          <w:sz w:val="22"/>
          <w:szCs w:val="22"/>
        </w:rPr>
      </w:pPr>
      <w:r>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2B55C9B1" w14:textId="77777777" w:rsidR="00EC7905" w:rsidRDefault="00EC7905" w:rsidP="00EC7905">
      <w:pPr>
        <w:numPr>
          <w:ilvl w:val="3"/>
          <w:numId w:val="28"/>
        </w:numPr>
        <w:tabs>
          <w:tab w:val="clear" w:pos="1506"/>
          <w:tab w:val="left" w:pos="851"/>
          <w:tab w:val="num" w:pos="9302"/>
        </w:tabs>
        <w:ind w:hanging="1506"/>
        <w:jc w:val="both"/>
        <w:rPr>
          <w:sz w:val="22"/>
          <w:szCs w:val="22"/>
        </w:rPr>
      </w:pPr>
      <w:r>
        <w:rPr>
          <w:sz w:val="22"/>
          <w:szCs w:val="22"/>
        </w:rPr>
        <w:t>иным путем предусмотренным Федеральным законом № 223-ФЗ.</w:t>
      </w:r>
    </w:p>
    <w:p w14:paraId="15275D6D" w14:textId="77777777" w:rsidR="00EC7905" w:rsidRDefault="00EC7905" w:rsidP="00EC7905">
      <w:pPr>
        <w:numPr>
          <w:ilvl w:val="2"/>
          <w:numId w:val="28"/>
        </w:numPr>
        <w:tabs>
          <w:tab w:val="clear" w:pos="720"/>
          <w:tab w:val="left" w:pos="851"/>
          <w:tab w:val="num" w:pos="900"/>
        </w:tabs>
        <w:ind w:left="0" w:hanging="11"/>
        <w:jc w:val="both"/>
        <w:rPr>
          <w:sz w:val="22"/>
          <w:szCs w:val="22"/>
        </w:rPr>
      </w:pPr>
      <w:r>
        <w:rPr>
          <w:sz w:val="22"/>
          <w:szCs w:val="22"/>
        </w:rPr>
        <w:t>Если в качестве обеспечения заявки используется банковская гарантия, то б</w:t>
      </w:r>
      <w:r>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2237D513" w14:textId="77777777" w:rsidR="00EC7905" w:rsidRDefault="00EC7905" w:rsidP="00EC7905">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52F5EF66" w14:textId="77777777" w:rsidR="00EC7905" w:rsidRDefault="00EC7905" w:rsidP="00EC7905">
      <w:pPr>
        <w:pStyle w:val="1f2"/>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3FEE106B" w14:textId="77777777" w:rsidR="00EC7905" w:rsidRDefault="00EC7905" w:rsidP="00EC7905">
      <w:pPr>
        <w:pStyle w:val="1f2"/>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AF8B615" w14:textId="77777777" w:rsidR="00EC7905" w:rsidRDefault="00EC7905" w:rsidP="00EC7905">
      <w:pPr>
        <w:pStyle w:val="1f2"/>
        <w:widowControl w:val="0"/>
        <w:numPr>
          <w:ilvl w:val="3"/>
          <w:numId w:val="28"/>
        </w:numPr>
        <w:tabs>
          <w:tab w:val="left" w:pos="180"/>
          <w:tab w:val="left" w:pos="284"/>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иным путем предусмотренным Федеральным законом №223-ФЗ.</w:t>
      </w:r>
    </w:p>
    <w:p w14:paraId="226E1BF9" w14:textId="77777777" w:rsidR="00EC7905" w:rsidRDefault="00EC7905" w:rsidP="00EC7905">
      <w:pPr>
        <w:pStyle w:val="1f2"/>
        <w:widowControl w:val="0"/>
        <w:numPr>
          <w:ilvl w:val="2"/>
          <w:numId w:val="28"/>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w:t>
      </w:r>
      <w:r>
        <w:rPr>
          <w:rFonts w:ascii="Times New Roman" w:hAnsi="Times New Roman"/>
        </w:rPr>
        <w:lastRenderedPageBreak/>
        <w:t xml:space="preserve">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7533D8D9" w14:textId="77777777" w:rsidR="00EC7905" w:rsidRDefault="00EC7905" w:rsidP="00EC7905">
      <w:pPr>
        <w:pStyle w:val="1f2"/>
        <w:widowControl w:val="0"/>
        <w:numPr>
          <w:ilvl w:val="2"/>
          <w:numId w:val="28"/>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61130247" w14:textId="77777777" w:rsidR="00EC7905" w:rsidRDefault="00EC7905" w:rsidP="00EC7905">
      <w:pPr>
        <w:pStyle w:val="1f2"/>
        <w:widowControl w:val="0"/>
        <w:numPr>
          <w:ilvl w:val="2"/>
          <w:numId w:val="28"/>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314B4AF7" w14:textId="77777777" w:rsidR="00EC7905" w:rsidRDefault="00EC7905" w:rsidP="00EC7905">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Возврат участнику конкурентной закупки обеспечения заявки на участие в закупке не производится в следующих случаях:</w:t>
      </w:r>
    </w:p>
    <w:p w14:paraId="3087B229" w14:textId="77777777" w:rsidR="00EC7905" w:rsidRDefault="00EC7905" w:rsidP="00EC7905">
      <w:pPr>
        <w:pStyle w:val="1f2"/>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уклонение или отказ участника закупки от заключения договора;</w:t>
      </w:r>
    </w:p>
    <w:p w14:paraId="60CA8CDC" w14:textId="77777777" w:rsidR="00EC7905" w:rsidRDefault="00EC7905" w:rsidP="00EC7905">
      <w:pPr>
        <w:pStyle w:val="1f2"/>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558AB614" w14:textId="77777777" w:rsidR="00EC7905" w:rsidRDefault="00EC7905" w:rsidP="00EC7905">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4577F528" w14:textId="77777777" w:rsidR="00EC7905" w:rsidRDefault="00EC7905" w:rsidP="00EC7905">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2604DBD8" w14:textId="77777777" w:rsidR="00EC7905" w:rsidRDefault="00EC7905" w:rsidP="00EC7905">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Размер обеспечения исполнения договора не должен превышать 30 (тридцать) процентов от начальной (максимальной) цены договора.</w:t>
      </w:r>
    </w:p>
    <w:p w14:paraId="2372BEEB" w14:textId="77777777" w:rsidR="00EC7905" w:rsidRDefault="00EC7905" w:rsidP="00EC7905">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041301DC" w14:textId="77777777" w:rsidR="00EC7905" w:rsidRDefault="00EC7905" w:rsidP="00EC7905">
      <w:pPr>
        <w:pStyle w:val="1f2"/>
        <w:widowControl w:val="0"/>
        <w:numPr>
          <w:ilvl w:val="2"/>
          <w:numId w:val="28"/>
        </w:numPr>
        <w:tabs>
          <w:tab w:val="clear" w:pos="720"/>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 xml:space="preserve"> Обязательства участника закупки, связанные с исполнением договора включают в себя:</w:t>
      </w:r>
    </w:p>
    <w:p w14:paraId="683B0925" w14:textId="77777777" w:rsidR="00EC7905" w:rsidRDefault="00EC7905" w:rsidP="00EC7905">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3BDAC16F" w14:textId="77777777" w:rsidR="00EC7905" w:rsidRDefault="00EC7905" w:rsidP="00EC7905">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обязательство поставить товары, выполнить работы, оказать услуги, являющиеся предметом договора в надлежащем качестве;</w:t>
      </w:r>
    </w:p>
    <w:p w14:paraId="523B95DE" w14:textId="77777777" w:rsidR="00EC7905" w:rsidRDefault="00EC7905" w:rsidP="00EC7905">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обязательство поставить товары, выполнить работы, оказать услуги, являющиеся предметом договора в установленном месте;</w:t>
      </w:r>
    </w:p>
    <w:p w14:paraId="52F1379F" w14:textId="77777777" w:rsidR="00EC7905" w:rsidRDefault="00EC7905" w:rsidP="00EC7905">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 xml:space="preserve">обязательство поставить товары, выполнить работы, оказать услуги, являющиеся предметом договора в установленные сроки; </w:t>
      </w:r>
    </w:p>
    <w:p w14:paraId="0AEF9DAA" w14:textId="77777777" w:rsidR="00EC7905" w:rsidRDefault="00EC7905" w:rsidP="00EC7905">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обязательство не предоставлять в процессе исполнения договора ложных документов и сведений;</w:t>
      </w:r>
    </w:p>
    <w:p w14:paraId="25804080" w14:textId="77777777" w:rsidR="00EC7905" w:rsidRDefault="00EC7905" w:rsidP="00EC7905">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44373BC0" w14:textId="77777777" w:rsidR="00EC7905" w:rsidRDefault="00EC7905" w:rsidP="00EC7905">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иные обязательства, установленные в документации или проекте договора, заключаемого по результатам закупочной процедуры.</w:t>
      </w:r>
    </w:p>
    <w:p w14:paraId="15FC1902" w14:textId="77777777" w:rsidR="00EC7905" w:rsidRDefault="00EC7905" w:rsidP="00EC7905">
      <w:pPr>
        <w:pStyle w:val="1f2"/>
        <w:widowControl w:val="0"/>
        <w:numPr>
          <w:ilvl w:val="2"/>
          <w:numId w:val="28"/>
        </w:numPr>
        <w:tabs>
          <w:tab w:val="clear" w:pos="720"/>
          <w:tab w:val="left" w:pos="180"/>
          <w:tab w:val="left" w:pos="284"/>
          <w:tab w:val="left" w:pos="567"/>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0358168E" w14:textId="77777777" w:rsidR="00EC7905" w:rsidRDefault="00EC7905" w:rsidP="00EC7905">
      <w:pPr>
        <w:pStyle w:val="1f2"/>
        <w:widowControl w:val="0"/>
        <w:numPr>
          <w:ilvl w:val="2"/>
          <w:numId w:val="28"/>
        </w:numPr>
        <w:tabs>
          <w:tab w:val="clear" w:pos="720"/>
          <w:tab w:val="left" w:pos="180"/>
          <w:tab w:val="left" w:pos="284"/>
          <w:tab w:val="left" w:pos="567"/>
          <w:tab w:val="left" w:pos="993"/>
          <w:tab w:val="left" w:pos="1560"/>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6565FB3C" w14:textId="77777777" w:rsidR="00EC7905" w:rsidRDefault="00EC7905" w:rsidP="00EC7905">
      <w:pPr>
        <w:widowControl w:val="0"/>
        <w:numPr>
          <w:ilvl w:val="1"/>
          <w:numId w:val="28"/>
        </w:numPr>
        <w:tabs>
          <w:tab w:val="clear" w:pos="862"/>
          <w:tab w:val="left" w:pos="851"/>
        </w:tabs>
        <w:ind w:left="0" w:firstLine="0"/>
        <w:jc w:val="both"/>
        <w:outlineLvl w:val="1"/>
        <w:rPr>
          <w:b/>
          <w:sz w:val="22"/>
          <w:szCs w:val="22"/>
        </w:rPr>
      </w:pPr>
      <w:r>
        <w:rPr>
          <w:b/>
          <w:sz w:val="22"/>
          <w:szCs w:val="22"/>
        </w:rPr>
        <w:t>Порядок приема и регистрации</w:t>
      </w:r>
      <w:bookmarkEnd w:id="33"/>
      <w:bookmarkEnd w:id="34"/>
      <w:bookmarkEnd w:id="35"/>
      <w:bookmarkEnd w:id="36"/>
      <w:r>
        <w:rPr>
          <w:b/>
          <w:sz w:val="22"/>
          <w:szCs w:val="22"/>
        </w:rPr>
        <w:t xml:space="preserve"> Заявок.  </w:t>
      </w:r>
    </w:p>
    <w:p w14:paraId="146408BD" w14:textId="77777777" w:rsidR="00EC7905" w:rsidRDefault="00EC7905" w:rsidP="00EC7905">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bookmarkStart w:id="37" w:name="_Toc263441560"/>
      <w:bookmarkStart w:id="38" w:name="_Toc269476354"/>
      <w:bookmarkStart w:id="39" w:name="_Toc295134163"/>
      <w:bookmarkStart w:id="40" w:name="_Toc315422442"/>
      <w:r>
        <w:rPr>
          <w:sz w:val="22"/>
          <w:szCs w:val="22"/>
        </w:rPr>
        <w:t xml:space="preserve">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w:t>
      </w:r>
      <w:r>
        <w:rPr>
          <w:sz w:val="22"/>
          <w:szCs w:val="22"/>
        </w:rPr>
        <w:lastRenderedPageBreak/>
        <w:t>осуществляет прием заявок на участие в закупочной процедуре.</w:t>
      </w:r>
    </w:p>
    <w:p w14:paraId="5CAFE944" w14:textId="77777777" w:rsidR="00EC7905" w:rsidRDefault="00EC7905" w:rsidP="00EC7905">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14:paraId="6394AECB" w14:textId="77777777" w:rsidR="00EC7905" w:rsidRDefault="00EC7905" w:rsidP="00EC7905">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14:paraId="5A027A76" w14:textId="77777777" w:rsidR="00EC7905" w:rsidRDefault="00EC7905" w:rsidP="00EC7905">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Pr>
          <w:sz w:val="22"/>
          <w:szCs w:val="22"/>
        </w:rPr>
        <w:t>Заказчик обеспечивает конфиденциальность сведений, содержащихся в поданных заявках.</w:t>
      </w:r>
    </w:p>
    <w:p w14:paraId="2C20DD1B" w14:textId="77777777" w:rsidR="00EC7905" w:rsidRDefault="00EC7905" w:rsidP="00EC7905">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03CF1F4B" w14:textId="77777777" w:rsidR="00EC7905" w:rsidRDefault="00EC7905" w:rsidP="00EC7905">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14:paraId="3BF0227D" w14:textId="77777777" w:rsidR="00EC7905" w:rsidRDefault="00EC7905" w:rsidP="00EC790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отозвать поданную заявку;</w:t>
      </w:r>
    </w:p>
    <w:p w14:paraId="0667EFA1" w14:textId="77777777" w:rsidR="00EC7905" w:rsidRDefault="00EC7905" w:rsidP="00EC790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отозвать поданную заявку и в последствии подать новую заявку;</w:t>
      </w:r>
    </w:p>
    <w:p w14:paraId="5C609B46" w14:textId="77777777" w:rsidR="00EC7905" w:rsidRDefault="00EC7905" w:rsidP="00EC790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 отзывать поданной заявки;</w:t>
      </w:r>
    </w:p>
    <w:p w14:paraId="0131B795" w14:textId="77777777" w:rsidR="00EC7905" w:rsidRDefault="00EC7905" w:rsidP="00EC790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дать дополнения, разъяснения к поданной заявке.</w:t>
      </w:r>
    </w:p>
    <w:p w14:paraId="6B5C78DD" w14:textId="77777777" w:rsidR="00EC7905" w:rsidRDefault="00EC7905" w:rsidP="00EC7905">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559596CB" w14:textId="77777777" w:rsidR="00EC7905" w:rsidRDefault="00EC7905" w:rsidP="00EC7905">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66C6CD53" w14:textId="77777777" w:rsidR="00EC7905" w:rsidRDefault="00EC7905" w:rsidP="00EC7905">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73BFD259" w14:textId="77777777" w:rsidR="00EC7905" w:rsidRDefault="00EC7905" w:rsidP="00EC7905">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Pr>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14:paraId="20F5A170" w14:textId="77777777" w:rsidR="00EC7905" w:rsidRDefault="00EC7905" w:rsidP="00EC7905">
      <w:pPr>
        <w:widowControl w:val="0"/>
        <w:numPr>
          <w:ilvl w:val="1"/>
          <w:numId w:val="28"/>
        </w:numPr>
        <w:tabs>
          <w:tab w:val="clear" w:pos="862"/>
          <w:tab w:val="left" w:pos="851"/>
        </w:tabs>
        <w:ind w:left="0" w:firstLine="0"/>
        <w:outlineLvl w:val="1"/>
        <w:rPr>
          <w:b/>
          <w:sz w:val="22"/>
          <w:szCs w:val="22"/>
        </w:rPr>
      </w:pPr>
      <w:r>
        <w:rPr>
          <w:b/>
          <w:sz w:val="22"/>
          <w:szCs w:val="22"/>
        </w:rPr>
        <w:t>Изменение Заявок или их отзыв</w:t>
      </w:r>
      <w:bookmarkEnd w:id="37"/>
      <w:bookmarkEnd w:id="38"/>
      <w:bookmarkEnd w:id="39"/>
      <w:bookmarkEnd w:id="40"/>
      <w:r>
        <w:rPr>
          <w:b/>
          <w:sz w:val="22"/>
          <w:szCs w:val="22"/>
        </w:rPr>
        <w:t>.</w:t>
      </w:r>
    </w:p>
    <w:p w14:paraId="0A3EF7F8" w14:textId="77777777" w:rsidR="00EC7905" w:rsidRDefault="00EC7905" w:rsidP="00EC7905">
      <w:pPr>
        <w:widowControl w:val="0"/>
        <w:numPr>
          <w:ilvl w:val="2"/>
          <w:numId w:val="28"/>
        </w:numPr>
        <w:tabs>
          <w:tab w:val="clear" w:pos="720"/>
          <w:tab w:val="left" w:pos="851"/>
          <w:tab w:val="left" w:pos="1701"/>
        </w:tabs>
        <w:ind w:left="0" w:firstLine="0"/>
        <w:jc w:val="both"/>
        <w:rPr>
          <w:sz w:val="22"/>
          <w:szCs w:val="22"/>
        </w:rPr>
      </w:pPr>
      <w:bookmarkStart w:id="41" w:name="_Toc269472549"/>
      <w:r>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Pr>
          <w:b/>
          <w:bCs/>
          <w:i/>
          <w:sz w:val="22"/>
          <w:szCs w:val="22"/>
        </w:rPr>
        <w:t>.</w:t>
      </w:r>
      <w:r>
        <w:rPr>
          <w:sz w:val="22"/>
          <w:szCs w:val="22"/>
        </w:rPr>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14:paraId="2CBB9400" w14:textId="77777777" w:rsidR="00EC7905" w:rsidRDefault="00EC7905" w:rsidP="00EC7905">
      <w:pPr>
        <w:widowControl w:val="0"/>
        <w:numPr>
          <w:ilvl w:val="2"/>
          <w:numId w:val="28"/>
        </w:numPr>
        <w:tabs>
          <w:tab w:val="clear" w:pos="720"/>
          <w:tab w:val="left" w:pos="851"/>
          <w:tab w:val="left" w:pos="1701"/>
        </w:tabs>
        <w:ind w:left="0" w:firstLine="0"/>
        <w:jc w:val="both"/>
        <w:rPr>
          <w:sz w:val="22"/>
          <w:szCs w:val="22"/>
        </w:rPr>
      </w:pPr>
      <w:r>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14:paraId="3329929A" w14:textId="77777777" w:rsidR="00EC7905" w:rsidRDefault="00EC7905" w:rsidP="00EC7905">
      <w:pPr>
        <w:pStyle w:val="afff"/>
        <w:widowControl w:val="0"/>
        <w:numPr>
          <w:ilvl w:val="4"/>
          <w:numId w:val="29"/>
        </w:numPr>
        <w:tabs>
          <w:tab w:val="left" w:pos="851"/>
        </w:tabs>
        <w:spacing w:line="240" w:lineRule="auto"/>
        <w:ind w:left="0" w:firstLine="0"/>
      </w:pPr>
      <w:r>
        <w:t>обращение к организатору размещения заказа с просьбой об изменении Заявки  на бланке организации (для юридического лица);</w:t>
      </w:r>
    </w:p>
    <w:p w14:paraId="5CE9E62D" w14:textId="77777777" w:rsidR="00EC7905" w:rsidRDefault="00EC7905" w:rsidP="00EC7905">
      <w:pPr>
        <w:pStyle w:val="afff"/>
        <w:widowControl w:val="0"/>
        <w:numPr>
          <w:ilvl w:val="4"/>
          <w:numId w:val="29"/>
        </w:numPr>
        <w:tabs>
          <w:tab w:val="left" w:pos="851"/>
        </w:tabs>
        <w:spacing w:line="240" w:lineRule="auto"/>
        <w:ind w:left="0" w:firstLine="0"/>
      </w:pPr>
      <w:r>
        <w:t>перечень изменений в заявке с указанием документов первоначального состава Заявки, которых данные изменения касаются;</w:t>
      </w:r>
    </w:p>
    <w:p w14:paraId="14302A16" w14:textId="77777777" w:rsidR="00EC7905" w:rsidRDefault="00EC7905" w:rsidP="00EC7905">
      <w:pPr>
        <w:pStyle w:val="afff"/>
        <w:widowControl w:val="0"/>
        <w:numPr>
          <w:ilvl w:val="4"/>
          <w:numId w:val="29"/>
        </w:numPr>
        <w:tabs>
          <w:tab w:val="left" w:pos="851"/>
        </w:tabs>
        <w:spacing w:line="240" w:lineRule="auto"/>
        <w:ind w:left="0" w:firstLine="0"/>
      </w:pPr>
      <w:r>
        <w:t>новые версии документов, которые изменяются. Если изменения касаются сведений, указываемых в Разделе 8 форма 1 «Заявка на участие в запросе оферт», измененная форма 1 также должна быть приложена в составе новых версий документов.</w:t>
      </w:r>
    </w:p>
    <w:p w14:paraId="16CB4A63" w14:textId="77777777" w:rsidR="00EC7905" w:rsidRDefault="00EC7905" w:rsidP="00EC7905">
      <w:pPr>
        <w:pStyle w:val="afff"/>
        <w:widowControl w:val="0"/>
        <w:tabs>
          <w:tab w:val="left" w:pos="851"/>
        </w:tabs>
        <w:spacing w:line="240" w:lineRule="auto"/>
        <w:ind w:firstLine="0"/>
        <w:rPr>
          <w:bCs w:val="0"/>
        </w:rPr>
      </w:pPr>
      <w:r>
        <w:t xml:space="preserve">- В </w:t>
      </w:r>
      <w:r>
        <w:rPr>
          <w:bCs w:val="0"/>
        </w:rPr>
        <w:t>случае изменений заявок дополнительно указывается «Изменение Заявки (Заявки на участие в процедуре закупки)».</w:t>
      </w:r>
    </w:p>
    <w:p w14:paraId="0FF17AE1" w14:textId="77777777" w:rsidR="00EC7905" w:rsidRDefault="00EC7905" w:rsidP="00EC7905">
      <w:pPr>
        <w:widowControl w:val="0"/>
        <w:numPr>
          <w:ilvl w:val="2"/>
          <w:numId w:val="28"/>
        </w:numPr>
        <w:tabs>
          <w:tab w:val="clear" w:pos="720"/>
          <w:tab w:val="left" w:pos="851"/>
          <w:tab w:val="left" w:pos="1701"/>
        </w:tabs>
        <w:ind w:left="0" w:firstLine="0"/>
        <w:jc w:val="both"/>
        <w:rPr>
          <w:sz w:val="22"/>
          <w:szCs w:val="22"/>
        </w:rPr>
      </w:pPr>
      <w:r>
        <w:rPr>
          <w:sz w:val="22"/>
          <w:szCs w:val="22"/>
        </w:rPr>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оферт,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14:paraId="3E03C515" w14:textId="77777777" w:rsidR="00EC7905" w:rsidRDefault="00EC7905" w:rsidP="00EC7905">
      <w:pPr>
        <w:widowControl w:val="0"/>
        <w:numPr>
          <w:ilvl w:val="1"/>
          <w:numId w:val="28"/>
        </w:numPr>
        <w:tabs>
          <w:tab w:val="clear" w:pos="862"/>
          <w:tab w:val="left" w:pos="851"/>
          <w:tab w:val="left" w:pos="1418"/>
        </w:tabs>
        <w:ind w:left="0" w:firstLine="0"/>
        <w:jc w:val="both"/>
        <w:outlineLvl w:val="1"/>
        <w:rPr>
          <w:b/>
          <w:sz w:val="22"/>
          <w:szCs w:val="22"/>
        </w:rPr>
      </w:pPr>
      <w:r>
        <w:rPr>
          <w:b/>
          <w:sz w:val="22"/>
          <w:szCs w:val="22"/>
        </w:rPr>
        <w:t>Вскрытие конвертов с заявками участников.</w:t>
      </w:r>
    </w:p>
    <w:p w14:paraId="31AC8B13" w14:textId="77777777" w:rsidR="00EC7905" w:rsidRDefault="00EC7905" w:rsidP="00EC7905">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bookmarkStart w:id="42" w:name="_Toc295134165"/>
      <w:bookmarkStart w:id="43" w:name="_Toc315422444"/>
      <w:bookmarkStart w:id="44" w:name="_Toc269835279"/>
      <w:bookmarkStart w:id="45" w:name="_Toc270595288"/>
      <w:bookmarkStart w:id="46" w:name="_Toc271294290"/>
      <w:bookmarkStart w:id="47" w:name="_Toc263441567"/>
      <w:bookmarkStart w:id="48" w:name="_Toc269476359"/>
      <w:bookmarkStart w:id="49" w:name="_Toc295134167"/>
      <w:bookmarkStart w:id="50" w:name="_Toc315422446"/>
      <w:bookmarkStart w:id="51" w:name="sub_148"/>
      <w:bookmarkEnd w:id="41"/>
      <w:r>
        <w:rPr>
          <w:sz w:val="22"/>
          <w:szCs w:val="22"/>
        </w:rPr>
        <w:t xml:space="preserve">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w:t>
      </w:r>
      <w:r>
        <w:rPr>
          <w:sz w:val="22"/>
          <w:szCs w:val="22"/>
        </w:rPr>
        <w:lastRenderedPageBreak/>
        <w:t>заказчику в установленные извещением и документацией закупочной процедуры сроки.</w:t>
      </w:r>
    </w:p>
    <w:p w14:paraId="43602694" w14:textId="77777777" w:rsidR="00EC7905" w:rsidRDefault="00EC7905" w:rsidP="00EC7905">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14:paraId="5AB4CAF7" w14:textId="77777777" w:rsidR="00EC7905" w:rsidRDefault="00EC7905" w:rsidP="00EC7905">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Pr>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14:paraId="64DB3F58" w14:textId="77777777" w:rsidR="00EC7905" w:rsidRDefault="00EC7905" w:rsidP="00EC7905">
      <w:pPr>
        <w:pStyle w:val="3e"/>
        <w:widowControl w:val="0"/>
        <w:numPr>
          <w:ilvl w:val="3"/>
          <w:numId w:val="28"/>
        </w:numPr>
        <w:tabs>
          <w:tab w:val="left" w:pos="284"/>
          <w:tab w:val="left" w:pos="851"/>
        </w:tabs>
        <w:autoSpaceDE w:val="0"/>
        <w:autoSpaceDN w:val="0"/>
        <w:adjustRightInd w:val="0"/>
        <w:ind w:left="0" w:firstLine="0"/>
        <w:jc w:val="both"/>
        <w:rPr>
          <w:sz w:val="22"/>
          <w:szCs w:val="22"/>
        </w:rPr>
      </w:pPr>
      <w:r>
        <w:rPr>
          <w:sz w:val="22"/>
          <w:szCs w:val="22"/>
        </w:rPr>
        <w:t>о содержимом конверта (заявка, ее изменение, отзыв, иное);</w:t>
      </w:r>
    </w:p>
    <w:p w14:paraId="4A19F619" w14:textId="77777777" w:rsidR="00EC7905" w:rsidRDefault="00EC7905" w:rsidP="00EC7905">
      <w:pPr>
        <w:pStyle w:val="3e"/>
        <w:widowControl w:val="0"/>
        <w:numPr>
          <w:ilvl w:val="3"/>
          <w:numId w:val="28"/>
        </w:numPr>
        <w:tabs>
          <w:tab w:val="left" w:pos="284"/>
          <w:tab w:val="left" w:pos="851"/>
        </w:tabs>
        <w:autoSpaceDE w:val="0"/>
        <w:autoSpaceDN w:val="0"/>
        <w:adjustRightInd w:val="0"/>
        <w:ind w:left="0" w:firstLine="0"/>
        <w:jc w:val="both"/>
        <w:rPr>
          <w:sz w:val="22"/>
          <w:szCs w:val="22"/>
        </w:rPr>
      </w:pPr>
      <w:r>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14:paraId="610302D5" w14:textId="77777777" w:rsidR="00EC7905" w:rsidRDefault="00EC7905" w:rsidP="00EC7905">
      <w:pPr>
        <w:pStyle w:val="3e"/>
        <w:widowControl w:val="0"/>
        <w:numPr>
          <w:ilvl w:val="3"/>
          <w:numId w:val="28"/>
        </w:numPr>
        <w:tabs>
          <w:tab w:val="left" w:pos="284"/>
          <w:tab w:val="left" w:pos="851"/>
        </w:tabs>
        <w:autoSpaceDE w:val="0"/>
        <w:autoSpaceDN w:val="0"/>
        <w:adjustRightInd w:val="0"/>
        <w:ind w:left="0" w:firstLine="0"/>
        <w:jc w:val="both"/>
        <w:rPr>
          <w:sz w:val="22"/>
          <w:szCs w:val="22"/>
        </w:rPr>
      </w:pPr>
      <w:r>
        <w:rPr>
          <w:sz w:val="22"/>
          <w:szCs w:val="22"/>
        </w:rPr>
        <w:t>наличие документов, предусмотренных документацией закупочной процедуры;</w:t>
      </w:r>
    </w:p>
    <w:p w14:paraId="4B9098D8" w14:textId="77777777" w:rsidR="00EC7905" w:rsidRDefault="00EC7905" w:rsidP="00EC7905">
      <w:pPr>
        <w:pStyle w:val="3e"/>
        <w:widowControl w:val="0"/>
        <w:numPr>
          <w:ilvl w:val="3"/>
          <w:numId w:val="28"/>
        </w:numPr>
        <w:tabs>
          <w:tab w:val="left" w:pos="284"/>
          <w:tab w:val="left" w:pos="851"/>
        </w:tabs>
        <w:autoSpaceDE w:val="0"/>
        <w:autoSpaceDN w:val="0"/>
        <w:adjustRightInd w:val="0"/>
        <w:ind w:left="0" w:firstLine="0"/>
        <w:jc w:val="both"/>
        <w:rPr>
          <w:sz w:val="22"/>
          <w:szCs w:val="22"/>
        </w:rPr>
      </w:pPr>
      <w:r>
        <w:rPr>
          <w:sz w:val="22"/>
          <w:szCs w:val="22"/>
        </w:rPr>
        <w:t>любую другую информацию, которую закупочная комиссия сочтет нужной огласить.</w:t>
      </w:r>
    </w:p>
    <w:p w14:paraId="05446CCA" w14:textId="77777777" w:rsidR="00EC7905" w:rsidRDefault="00EC7905" w:rsidP="00EC7905">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Pr>
          <w:sz w:val="22"/>
          <w:szCs w:val="22"/>
        </w:rPr>
        <w:t>По результатам процедуры вскрытия конвертов с заявками закупочная комиссия составляет соответствующий протокол.</w:t>
      </w:r>
    </w:p>
    <w:p w14:paraId="2D0E3E73" w14:textId="77777777" w:rsidR="00EC7905" w:rsidRDefault="00EC7905" w:rsidP="00EC7905">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14:paraId="167E9D0B" w14:textId="77777777" w:rsidR="00EC7905" w:rsidRDefault="00EC7905" w:rsidP="00EC7905">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42"/>
    <w:bookmarkEnd w:id="43"/>
    <w:p w14:paraId="125B6B9E" w14:textId="77777777" w:rsidR="00EC7905" w:rsidRDefault="00EC7905" w:rsidP="00EC7905">
      <w:pPr>
        <w:widowControl w:val="0"/>
        <w:numPr>
          <w:ilvl w:val="1"/>
          <w:numId w:val="28"/>
        </w:numPr>
        <w:tabs>
          <w:tab w:val="clear" w:pos="862"/>
          <w:tab w:val="left" w:pos="851"/>
          <w:tab w:val="left" w:pos="1701"/>
        </w:tabs>
        <w:ind w:left="0" w:firstLine="0"/>
        <w:jc w:val="both"/>
        <w:rPr>
          <w:sz w:val="22"/>
          <w:szCs w:val="22"/>
        </w:rPr>
      </w:pPr>
      <w:r>
        <w:rPr>
          <w:b/>
          <w:sz w:val="22"/>
          <w:szCs w:val="22"/>
        </w:rPr>
        <w:t>Оценка и сопоставление заявок.</w:t>
      </w:r>
    </w:p>
    <w:p w14:paraId="583C3DDA" w14:textId="77777777" w:rsidR="00EC7905" w:rsidRDefault="00EC7905" w:rsidP="00EC7905">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bookmarkStart w:id="52" w:name="sub_1482"/>
      <w:bookmarkEnd w:id="44"/>
      <w:bookmarkEnd w:id="45"/>
      <w:bookmarkEnd w:id="46"/>
      <w:bookmarkEnd w:id="47"/>
      <w:bookmarkEnd w:id="48"/>
      <w:bookmarkEnd w:id="49"/>
      <w:bookmarkEnd w:id="50"/>
      <w:bookmarkEnd w:id="51"/>
      <w:r>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1A1DA98B" w14:textId="77777777" w:rsidR="00EC7905" w:rsidRDefault="00EC7905" w:rsidP="00EC7905">
      <w:pPr>
        <w:widowControl w:val="0"/>
        <w:numPr>
          <w:ilvl w:val="2"/>
          <w:numId w:val="28"/>
        </w:numPr>
        <w:tabs>
          <w:tab w:val="clear" w:pos="720"/>
          <w:tab w:val="left" w:pos="284"/>
          <w:tab w:val="left" w:pos="851"/>
        </w:tabs>
        <w:autoSpaceDE w:val="0"/>
        <w:autoSpaceDN w:val="0"/>
        <w:adjustRightInd w:val="0"/>
        <w:contextualSpacing/>
        <w:jc w:val="both"/>
        <w:rPr>
          <w:sz w:val="22"/>
          <w:szCs w:val="22"/>
        </w:rPr>
      </w:pPr>
      <w:r>
        <w:rPr>
          <w:sz w:val="22"/>
          <w:szCs w:val="22"/>
        </w:rPr>
        <w:t>Оценка и сопоставление заявок осуществляется в следующем порядке:</w:t>
      </w:r>
    </w:p>
    <w:p w14:paraId="7EFDE8B3" w14:textId="77777777" w:rsidR="00EC7905" w:rsidRDefault="00EC7905" w:rsidP="00EC790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проведение отборочной стадии;</w:t>
      </w:r>
    </w:p>
    <w:p w14:paraId="6DD5057F" w14:textId="77777777" w:rsidR="00EC7905" w:rsidRDefault="00EC7905" w:rsidP="00EC790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проведение оценочной стадии.</w:t>
      </w:r>
    </w:p>
    <w:p w14:paraId="2040DDB0" w14:textId="77777777" w:rsidR="00EC7905" w:rsidRDefault="00EC7905" w:rsidP="00EC7905">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Отборочная стадия. В рамках отборочной стадии последовательно выполняются следующие действия:</w:t>
      </w:r>
    </w:p>
    <w:p w14:paraId="738568D9" w14:textId="77777777" w:rsidR="00EC7905" w:rsidRDefault="00EC7905" w:rsidP="00EC790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60144AB6" w14:textId="77777777" w:rsidR="00EC7905" w:rsidRDefault="00EC7905" w:rsidP="00EC7905">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058307F4" w14:textId="77777777" w:rsidR="00EC7905" w:rsidRDefault="00EC7905" w:rsidP="00EC790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0ED4DB55" w14:textId="77777777" w:rsidR="00EC7905" w:rsidRDefault="00EC7905" w:rsidP="00EC790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Проверка участника закупки на соответствие требованиям закупочной процедуры.</w:t>
      </w:r>
    </w:p>
    <w:p w14:paraId="16EF0E7E" w14:textId="77777777" w:rsidR="00EC7905" w:rsidRDefault="00EC7905" w:rsidP="00EC790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Проверка предлагаемых товаров, работ, услуг на соответствие требованиям закупочной процедуры.</w:t>
      </w:r>
    </w:p>
    <w:p w14:paraId="6C0BBD9B" w14:textId="77777777" w:rsidR="00EC7905" w:rsidRDefault="00EC7905" w:rsidP="00EC790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1975C83D" w14:textId="77777777" w:rsidR="00EC7905" w:rsidRDefault="00EC7905" w:rsidP="00EC7905">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568F9969" w14:textId="77777777" w:rsidR="00EC7905" w:rsidRDefault="00EC7905" w:rsidP="00EC790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5DFD3566" w14:textId="77777777" w:rsidR="00EC7905" w:rsidRDefault="00EC7905" w:rsidP="00EC790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участника закупки требованиям к участникам, установленным документацией закупочной процедуры.</w:t>
      </w:r>
    </w:p>
    <w:p w14:paraId="55F6653E" w14:textId="77777777" w:rsidR="00EC7905" w:rsidRDefault="00EC7905" w:rsidP="00EC790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заявки требованиям к заявкам, установленным документацией закупочной процедуры.</w:t>
      </w:r>
    </w:p>
    <w:p w14:paraId="6896D789" w14:textId="77777777" w:rsidR="00EC7905" w:rsidRDefault="00EC7905" w:rsidP="00EC790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lastRenderedPageBreak/>
        <w:t>Несоответствия предлагаемых товаров, работ, услуг требованиям документации закупочной процедуры.</w:t>
      </w:r>
    </w:p>
    <w:p w14:paraId="7DD77EB4" w14:textId="77777777" w:rsidR="00EC7905" w:rsidRDefault="00EC7905" w:rsidP="00EC790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Непредставления задатка в качестве обеспечения заявки.</w:t>
      </w:r>
    </w:p>
    <w:p w14:paraId="4F24BAB9" w14:textId="77777777" w:rsidR="00EC7905" w:rsidRDefault="00EC7905" w:rsidP="00EC7905">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Pr>
          <w:sz w:val="22"/>
          <w:szCs w:val="22"/>
        </w:rPr>
        <w:t>Непредставления разъяснений заявки по запросу комиссии по закупке.</w:t>
      </w:r>
    </w:p>
    <w:p w14:paraId="4F1C2472" w14:textId="77777777" w:rsidR="00EC7905" w:rsidRDefault="00EC7905" w:rsidP="00EC790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05AF1012" w14:textId="77777777" w:rsidR="00EC7905" w:rsidRDefault="00EC7905" w:rsidP="00EC790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2808302C" w14:textId="77777777" w:rsidR="00EC7905" w:rsidRDefault="00EC7905" w:rsidP="00EC790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5D2CD336" w14:textId="77777777" w:rsidR="00EC7905" w:rsidRDefault="00EC7905" w:rsidP="00EC790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Принятие участником решения об уменьшении величины уставного капитала.</w:t>
      </w:r>
    </w:p>
    <w:p w14:paraId="1BAFA68C" w14:textId="77777777" w:rsidR="00EC7905" w:rsidRDefault="00EC7905" w:rsidP="00EC790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Иные случаи, установленные в документации о конкурентной закупке.</w:t>
      </w:r>
    </w:p>
    <w:p w14:paraId="3C94F9DD" w14:textId="77777777" w:rsidR="00EC7905" w:rsidRDefault="00EC7905" w:rsidP="00EC7905">
      <w:pPr>
        <w:pStyle w:val="1f2"/>
        <w:widowControl w:val="0"/>
        <w:numPr>
          <w:ilvl w:val="2"/>
          <w:numId w:val="28"/>
        </w:numPr>
        <w:tabs>
          <w:tab w:val="left" w:pos="284"/>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3A42652F" w14:textId="77777777" w:rsidR="00EC7905" w:rsidRDefault="00EC7905" w:rsidP="00EC7905">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20308402" w14:textId="77777777" w:rsidR="00EC7905" w:rsidRDefault="00EC7905" w:rsidP="00EC7905">
      <w:pPr>
        <w:widowControl w:val="0"/>
        <w:numPr>
          <w:ilvl w:val="2"/>
          <w:numId w:val="28"/>
        </w:numPr>
        <w:tabs>
          <w:tab w:val="clear" w:pos="720"/>
          <w:tab w:val="left" w:pos="284"/>
          <w:tab w:val="left" w:pos="851"/>
        </w:tabs>
        <w:autoSpaceDE w:val="0"/>
        <w:autoSpaceDN w:val="0"/>
        <w:adjustRightInd w:val="0"/>
        <w:ind w:left="0" w:hanging="11"/>
        <w:contextualSpacing/>
        <w:jc w:val="both"/>
        <w:rPr>
          <w:sz w:val="22"/>
          <w:szCs w:val="22"/>
        </w:rPr>
      </w:pPr>
      <w:r>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00450298" w14:textId="77777777" w:rsidR="00EC7905" w:rsidRDefault="00EC7905" w:rsidP="00EC7905">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728127BB" w14:textId="77777777" w:rsidR="00EC7905" w:rsidRDefault="00EC7905" w:rsidP="00EC7905">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5FDE18B6" w14:textId="77777777" w:rsidR="00EC7905" w:rsidRDefault="00EC7905" w:rsidP="00EC7905">
      <w:pPr>
        <w:widowControl w:val="0"/>
        <w:numPr>
          <w:ilvl w:val="2"/>
          <w:numId w:val="28"/>
        </w:numPr>
        <w:tabs>
          <w:tab w:val="clear" w:pos="720"/>
          <w:tab w:val="left" w:pos="284"/>
          <w:tab w:val="left" w:pos="851"/>
        </w:tabs>
        <w:autoSpaceDE w:val="0"/>
        <w:autoSpaceDN w:val="0"/>
        <w:adjustRightInd w:val="0"/>
        <w:contextualSpacing/>
        <w:jc w:val="both"/>
        <w:rPr>
          <w:sz w:val="22"/>
          <w:szCs w:val="22"/>
        </w:rPr>
      </w:pPr>
      <w:r>
        <w:rPr>
          <w:sz w:val="22"/>
          <w:szCs w:val="22"/>
        </w:rPr>
        <w:t>Отборочная и оценочная стадии могут совмещаться (проводиться одновременно).</w:t>
      </w:r>
    </w:p>
    <w:p w14:paraId="6666D602" w14:textId="77777777" w:rsidR="00EC7905" w:rsidRDefault="00EC7905" w:rsidP="00EC7905">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122CE70B" w14:textId="77777777" w:rsidR="00EC7905" w:rsidRDefault="00EC7905" w:rsidP="00EC790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5FA83C14" w14:textId="77777777" w:rsidR="00EC7905" w:rsidRDefault="00EC7905" w:rsidP="00EC7905">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5415B61D" w14:textId="77777777" w:rsidR="00EC7905" w:rsidRDefault="00EC7905" w:rsidP="00EC7905">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5FF8511F" w14:textId="77777777" w:rsidR="00EC7905" w:rsidRDefault="00EC7905" w:rsidP="00EC7905">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52"/>
    <w:p w14:paraId="544D0341" w14:textId="77777777" w:rsidR="00EC7905" w:rsidRDefault="00EC7905" w:rsidP="00EC7905">
      <w:pPr>
        <w:widowControl w:val="0"/>
        <w:numPr>
          <w:ilvl w:val="1"/>
          <w:numId w:val="28"/>
        </w:numPr>
        <w:tabs>
          <w:tab w:val="clear" w:pos="862"/>
          <w:tab w:val="left" w:pos="284"/>
          <w:tab w:val="left" w:pos="1320"/>
          <w:tab w:val="left" w:pos="1701"/>
        </w:tabs>
        <w:ind w:left="0" w:firstLine="0"/>
        <w:jc w:val="both"/>
        <w:rPr>
          <w:b/>
          <w:sz w:val="22"/>
          <w:szCs w:val="22"/>
        </w:rPr>
      </w:pPr>
      <w:r>
        <w:rPr>
          <w:b/>
          <w:sz w:val="22"/>
          <w:szCs w:val="22"/>
        </w:rPr>
        <w:t xml:space="preserve">Заключение договора с победителем (участником) запроса оферт: </w:t>
      </w:r>
    </w:p>
    <w:p w14:paraId="2982AB28" w14:textId="77777777" w:rsidR="00EC7905" w:rsidRDefault="00EC7905" w:rsidP="00EC7905">
      <w:pPr>
        <w:pStyle w:val="1f2"/>
        <w:widowControl w:val="0"/>
        <w:numPr>
          <w:ilvl w:val="2"/>
          <w:numId w:val="28"/>
        </w:numPr>
        <w:tabs>
          <w:tab w:val="left" w:pos="284"/>
        </w:tabs>
        <w:autoSpaceDE w:val="0"/>
        <w:autoSpaceDN w:val="0"/>
        <w:adjustRightInd w:val="0"/>
        <w:spacing w:after="0" w:line="240" w:lineRule="auto"/>
        <w:ind w:left="0" w:hanging="11"/>
        <w:contextualSpacing/>
        <w:jc w:val="both"/>
        <w:rPr>
          <w:rFonts w:ascii="Times New Roman" w:hAnsi="Times New Roman"/>
        </w:rPr>
      </w:pPr>
      <w:r>
        <w:rPr>
          <w:rFonts w:ascii="Times New Roman" w:hAnsi="Times New Roman"/>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Pr>
          <w:rFonts w:ascii="Times New Roman" w:hAnsi="Times New Roman"/>
        </w:rPr>
        <w:lastRenderedPageBreak/>
        <w:t>комиссии по осуществлению конкурентной закупки, оператора электронной площадки.</w:t>
      </w:r>
    </w:p>
    <w:p w14:paraId="14ECEF81" w14:textId="77777777" w:rsidR="00EC7905" w:rsidRDefault="00EC7905" w:rsidP="00EC7905">
      <w:pPr>
        <w:widowControl w:val="0"/>
        <w:numPr>
          <w:ilvl w:val="2"/>
          <w:numId w:val="28"/>
        </w:numPr>
        <w:tabs>
          <w:tab w:val="clear" w:pos="720"/>
          <w:tab w:val="left" w:pos="851"/>
          <w:tab w:val="left" w:pos="960"/>
          <w:tab w:val="left" w:pos="1320"/>
          <w:tab w:val="left" w:pos="1701"/>
        </w:tabs>
        <w:ind w:left="0" w:firstLine="0"/>
        <w:jc w:val="both"/>
        <w:rPr>
          <w:sz w:val="22"/>
          <w:szCs w:val="22"/>
        </w:rPr>
      </w:pPr>
      <w:r>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60ACF6C3" w14:textId="77777777" w:rsidR="00EC7905" w:rsidRDefault="00EC7905" w:rsidP="00EC7905">
      <w:pPr>
        <w:widowControl w:val="0"/>
        <w:numPr>
          <w:ilvl w:val="2"/>
          <w:numId w:val="28"/>
        </w:numPr>
        <w:tabs>
          <w:tab w:val="clear" w:pos="720"/>
          <w:tab w:val="left" w:pos="851"/>
          <w:tab w:val="left" w:pos="960"/>
          <w:tab w:val="left" w:pos="1320"/>
          <w:tab w:val="left" w:pos="1701"/>
        </w:tabs>
        <w:ind w:left="0" w:firstLine="0"/>
        <w:jc w:val="both"/>
        <w:rPr>
          <w:sz w:val="22"/>
          <w:szCs w:val="22"/>
        </w:rPr>
      </w:pPr>
      <w:r>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66837AF1" w14:textId="77777777" w:rsidR="00EC7905" w:rsidRDefault="00EC7905" w:rsidP="00EC7905">
      <w:pPr>
        <w:widowControl w:val="0"/>
        <w:numPr>
          <w:ilvl w:val="2"/>
          <w:numId w:val="28"/>
        </w:numPr>
        <w:tabs>
          <w:tab w:val="clear" w:pos="720"/>
          <w:tab w:val="left" w:pos="851"/>
          <w:tab w:val="left" w:pos="960"/>
          <w:tab w:val="left" w:pos="1320"/>
          <w:tab w:val="left" w:pos="1701"/>
        </w:tabs>
        <w:ind w:left="0" w:firstLine="0"/>
        <w:jc w:val="both"/>
        <w:rPr>
          <w:sz w:val="22"/>
          <w:szCs w:val="22"/>
        </w:rPr>
      </w:pPr>
      <w:r>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5D10632A" w14:textId="77777777" w:rsidR="00EC7905" w:rsidRDefault="00EC7905" w:rsidP="00EC7905">
      <w:pPr>
        <w:widowControl w:val="0"/>
        <w:numPr>
          <w:ilvl w:val="2"/>
          <w:numId w:val="28"/>
        </w:numPr>
        <w:tabs>
          <w:tab w:val="clear" w:pos="720"/>
          <w:tab w:val="left" w:pos="851"/>
          <w:tab w:val="left" w:pos="960"/>
          <w:tab w:val="left" w:pos="1320"/>
          <w:tab w:val="left" w:pos="1701"/>
        </w:tabs>
        <w:ind w:left="0" w:firstLine="0"/>
        <w:jc w:val="both"/>
        <w:rPr>
          <w:sz w:val="22"/>
          <w:szCs w:val="22"/>
        </w:rPr>
      </w:pPr>
      <w:r>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58B92683" w14:textId="77777777" w:rsidR="00EC7905" w:rsidRDefault="00EC7905" w:rsidP="00EC7905">
      <w:pPr>
        <w:widowControl w:val="0"/>
        <w:numPr>
          <w:ilvl w:val="2"/>
          <w:numId w:val="28"/>
        </w:numPr>
        <w:tabs>
          <w:tab w:val="clear" w:pos="720"/>
          <w:tab w:val="left" w:pos="851"/>
          <w:tab w:val="left" w:pos="960"/>
          <w:tab w:val="left" w:pos="1320"/>
          <w:tab w:val="left" w:pos="1701"/>
        </w:tabs>
        <w:ind w:left="0" w:firstLine="0"/>
        <w:jc w:val="both"/>
        <w:rPr>
          <w:sz w:val="22"/>
          <w:szCs w:val="22"/>
        </w:rPr>
      </w:pPr>
      <w:r>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52074AC7" w14:textId="77777777" w:rsidR="00EC7905" w:rsidRDefault="00EC7905" w:rsidP="00EC7905">
      <w:pPr>
        <w:widowControl w:val="0"/>
        <w:numPr>
          <w:ilvl w:val="2"/>
          <w:numId w:val="28"/>
        </w:numPr>
        <w:tabs>
          <w:tab w:val="clear" w:pos="720"/>
          <w:tab w:val="left" w:pos="851"/>
          <w:tab w:val="left" w:pos="960"/>
          <w:tab w:val="left" w:pos="1320"/>
          <w:tab w:val="left" w:pos="1701"/>
        </w:tabs>
        <w:ind w:left="0" w:firstLine="0"/>
        <w:jc w:val="both"/>
        <w:rPr>
          <w:sz w:val="22"/>
          <w:szCs w:val="22"/>
        </w:rPr>
      </w:pPr>
      <w:r>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7CCC904D" w14:textId="77777777" w:rsidR="00EC7905" w:rsidRDefault="00EC7905" w:rsidP="00EC7905">
      <w:pPr>
        <w:widowControl w:val="0"/>
        <w:numPr>
          <w:ilvl w:val="2"/>
          <w:numId w:val="28"/>
        </w:numPr>
        <w:tabs>
          <w:tab w:val="clear" w:pos="720"/>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4EC8DC46" w14:textId="77777777" w:rsidR="00EC7905" w:rsidRDefault="00EC7905" w:rsidP="00EC7905">
      <w:pPr>
        <w:widowControl w:val="0"/>
        <w:numPr>
          <w:ilvl w:val="2"/>
          <w:numId w:val="28"/>
        </w:numPr>
        <w:tabs>
          <w:tab w:val="clear" w:pos="720"/>
          <w:tab w:val="left" w:pos="851"/>
          <w:tab w:val="left" w:pos="960"/>
          <w:tab w:val="left" w:pos="1320"/>
          <w:tab w:val="left" w:pos="1701"/>
        </w:tabs>
        <w:ind w:left="0" w:firstLine="0"/>
        <w:jc w:val="both"/>
        <w:rPr>
          <w:sz w:val="22"/>
          <w:szCs w:val="22"/>
        </w:rPr>
      </w:pPr>
      <w:r>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0AB73E7A" w14:textId="77777777" w:rsidR="00EC7905" w:rsidRDefault="00EC7905" w:rsidP="00EC7905">
      <w:pPr>
        <w:widowControl w:val="0"/>
        <w:numPr>
          <w:ilvl w:val="2"/>
          <w:numId w:val="28"/>
        </w:numPr>
        <w:tabs>
          <w:tab w:val="clear" w:pos="720"/>
          <w:tab w:val="left" w:pos="851"/>
          <w:tab w:val="left" w:pos="960"/>
          <w:tab w:val="left" w:pos="1320"/>
          <w:tab w:val="left" w:pos="1701"/>
        </w:tabs>
        <w:ind w:left="0" w:firstLine="0"/>
        <w:jc w:val="both"/>
        <w:rPr>
          <w:sz w:val="22"/>
          <w:szCs w:val="22"/>
        </w:rPr>
      </w:pPr>
      <w:r>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32E48804" w14:textId="77777777" w:rsidR="00EC7905" w:rsidRDefault="00EC7905" w:rsidP="00EC7905">
      <w:pPr>
        <w:widowControl w:val="0"/>
        <w:numPr>
          <w:ilvl w:val="2"/>
          <w:numId w:val="28"/>
        </w:numPr>
        <w:tabs>
          <w:tab w:val="clear" w:pos="720"/>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0442D60D" w14:textId="77777777" w:rsidR="00EC7905" w:rsidRDefault="00EC7905" w:rsidP="00EC7905">
      <w:pPr>
        <w:widowControl w:val="0"/>
        <w:numPr>
          <w:ilvl w:val="2"/>
          <w:numId w:val="28"/>
        </w:numPr>
        <w:tabs>
          <w:tab w:val="clear" w:pos="720"/>
          <w:tab w:val="left" w:pos="851"/>
          <w:tab w:val="left" w:pos="960"/>
          <w:tab w:val="left" w:pos="1320"/>
          <w:tab w:val="left" w:pos="1701"/>
        </w:tabs>
        <w:ind w:left="0" w:firstLine="0"/>
        <w:jc w:val="both"/>
        <w:rPr>
          <w:sz w:val="22"/>
          <w:szCs w:val="22"/>
        </w:rPr>
      </w:pPr>
      <w:r>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131A66F9" w14:textId="77777777" w:rsidR="00EC7905" w:rsidRDefault="00EC7905" w:rsidP="00EC7905">
      <w:pPr>
        <w:widowControl w:val="0"/>
        <w:numPr>
          <w:ilvl w:val="2"/>
          <w:numId w:val="28"/>
        </w:numPr>
        <w:tabs>
          <w:tab w:val="clear" w:pos="720"/>
          <w:tab w:val="left" w:pos="851"/>
          <w:tab w:val="left" w:pos="960"/>
          <w:tab w:val="left" w:pos="1320"/>
          <w:tab w:val="left" w:pos="1701"/>
        </w:tabs>
        <w:ind w:left="0" w:hanging="11"/>
        <w:jc w:val="both"/>
        <w:rPr>
          <w:sz w:val="22"/>
          <w:szCs w:val="22"/>
        </w:rPr>
      </w:pPr>
      <w:r>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76ED2569" w14:textId="77777777" w:rsidR="00EC7905" w:rsidRDefault="00EC7905" w:rsidP="00EC7905">
      <w:pPr>
        <w:pStyle w:val="1f2"/>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02C12DE0" w14:textId="77777777" w:rsidR="00EC7905" w:rsidRDefault="00EC7905" w:rsidP="00EC7905">
      <w:pPr>
        <w:pStyle w:val="affe"/>
        <w:numPr>
          <w:ilvl w:val="2"/>
          <w:numId w:val="28"/>
        </w:numPr>
        <w:tabs>
          <w:tab w:val="clear" w:pos="720"/>
          <w:tab w:val="num" w:pos="900"/>
        </w:tabs>
        <w:autoSpaceDE w:val="0"/>
        <w:autoSpaceDN w:val="0"/>
        <w:adjustRightInd w:val="0"/>
        <w:ind w:left="0" w:firstLine="0"/>
        <w:jc w:val="both"/>
        <w:rPr>
          <w:sz w:val="22"/>
          <w:szCs w:val="22"/>
        </w:rPr>
      </w:pPr>
      <w:bookmarkStart w:id="53" w:name="sub_31211"/>
      <w:r>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8" w:anchor="sub_12" w:history="1">
        <w:r>
          <w:rPr>
            <w:rStyle w:val="af"/>
            <w:sz w:val="22"/>
            <w:szCs w:val="22"/>
          </w:rPr>
          <w:t>части 2 статьи 1</w:t>
        </w:r>
      </w:hyperlink>
      <w:r>
        <w:rPr>
          <w:sz w:val="22"/>
          <w:szCs w:val="22"/>
        </w:rPr>
        <w:t xml:space="preserve"> Федерального закона №223-ФЗ юридическим лицам, от имени которых заключен договор;</w:t>
      </w:r>
    </w:p>
    <w:p w14:paraId="4809A040" w14:textId="77777777" w:rsidR="00EC7905" w:rsidRDefault="00EC7905" w:rsidP="00EC7905">
      <w:pPr>
        <w:pStyle w:val="affe"/>
        <w:numPr>
          <w:ilvl w:val="2"/>
          <w:numId w:val="28"/>
        </w:numPr>
        <w:tabs>
          <w:tab w:val="clear" w:pos="720"/>
          <w:tab w:val="num" w:pos="900"/>
        </w:tabs>
        <w:autoSpaceDE w:val="0"/>
        <w:autoSpaceDN w:val="0"/>
        <w:adjustRightInd w:val="0"/>
        <w:ind w:left="0" w:firstLine="0"/>
        <w:jc w:val="both"/>
        <w:rPr>
          <w:sz w:val="22"/>
          <w:szCs w:val="22"/>
        </w:rPr>
      </w:pPr>
      <w:bookmarkStart w:id="54" w:name="sub_31212"/>
      <w:bookmarkEnd w:id="53"/>
      <w:r>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345581BB" w14:textId="77777777" w:rsidR="00EC7905" w:rsidRDefault="00EC7905" w:rsidP="00EC7905">
      <w:pPr>
        <w:pStyle w:val="1f2"/>
        <w:widowControl w:val="0"/>
        <w:numPr>
          <w:ilvl w:val="1"/>
          <w:numId w:val="28"/>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bookmarkStart w:id="55" w:name="sub_3122"/>
      <w:bookmarkEnd w:id="54"/>
      <w:r>
        <w:rPr>
          <w:rFonts w:ascii="Times New Roman" w:hAnsi="Times New Roman"/>
        </w:rPr>
        <w:lastRenderedPageBreak/>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9" w:anchor="sub_31212" w:history="1">
        <w:r>
          <w:rPr>
            <w:rStyle w:val="af"/>
          </w:rPr>
          <w:t>пункте 2 части 1</w:t>
        </w:r>
      </w:hyperlink>
      <w:r>
        <w:rPr>
          <w:rFonts w:ascii="Times New Roman" w:hAnsi="Times New Roman"/>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5"/>
    <w:p w14:paraId="4F5EC28B" w14:textId="77777777" w:rsidR="00EC7905" w:rsidRDefault="00EC7905" w:rsidP="00EC7905">
      <w:pPr>
        <w:pStyle w:val="1f2"/>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0" w:anchor="sub_12" w:history="1">
        <w:r>
          <w:rPr>
            <w:rStyle w:val="af"/>
          </w:rPr>
          <w:t>части 2 статьи 1</w:t>
        </w:r>
      </w:hyperlink>
      <w:r>
        <w:rPr>
          <w:rFonts w:ascii="Times New Roman" w:hAnsi="Times New Roman"/>
        </w:rPr>
        <w:t xml:space="preserve"> Федерального закона №223ФЗ юридическим лицам, от имени которых заключен договор.</w:t>
      </w:r>
    </w:p>
    <w:p w14:paraId="015A1FA6" w14:textId="77777777" w:rsidR="00EC7905" w:rsidRDefault="00EC7905" w:rsidP="00EC7905">
      <w:pPr>
        <w:pStyle w:val="1f2"/>
        <w:widowControl w:val="0"/>
        <w:numPr>
          <w:ilvl w:val="1"/>
          <w:numId w:val="28"/>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r>
        <w:rPr>
          <w:rFonts w:ascii="Times New Roman" w:hAnsi="Times New Roman"/>
        </w:rPr>
        <w:t xml:space="preserve"> Результатом выполненной работы по договору, предметом которого в соответствии с </w:t>
      </w:r>
      <w:hyperlink r:id="rId21" w:history="1">
        <w:r>
          <w:rPr>
            <w:rStyle w:val="af"/>
          </w:rPr>
          <w:t>Гражданским кодексом</w:t>
        </w:r>
      </w:hyperlink>
      <w:r>
        <w:rPr>
          <w:rFonts w:ascii="Times New Roman" w:hAnsi="Times New Roman"/>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2" w:history="1">
        <w:r>
          <w:rPr>
            <w:rStyle w:val="af"/>
          </w:rPr>
          <w:t>Градостроительным кодексом</w:t>
        </w:r>
      </w:hyperlink>
      <w:r>
        <w:rPr>
          <w:rFonts w:ascii="Times New Roman" w:hAnsi="Times New Roman"/>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797CCBEA" w14:textId="77777777" w:rsidR="00EC7905" w:rsidRDefault="00EC7905" w:rsidP="00EC7905">
      <w:pPr>
        <w:pStyle w:val="1f2"/>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43A7BB15" w14:textId="77777777" w:rsidR="00EC7905" w:rsidRDefault="00EC7905" w:rsidP="00EC7905">
      <w:pPr>
        <w:pStyle w:val="1f2"/>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14C0E960" w14:textId="77777777" w:rsidR="00EC7905" w:rsidRDefault="00EC7905" w:rsidP="00EC7905">
      <w:pPr>
        <w:numPr>
          <w:ilvl w:val="1"/>
          <w:numId w:val="28"/>
        </w:numPr>
        <w:tabs>
          <w:tab w:val="num" w:pos="709"/>
        </w:tabs>
        <w:autoSpaceDE w:val="0"/>
        <w:autoSpaceDN w:val="0"/>
        <w:adjustRightInd w:val="0"/>
        <w:ind w:left="0" w:firstLine="0"/>
        <w:jc w:val="both"/>
        <w:rPr>
          <w:b/>
          <w:sz w:val="22"/>
          <w:szCs w:val="22"/>
        </w:rPr>
      </w:pPr>
      <w:r>
        <w:rPr>
          <w:b/>
          <w:sz w:val="22"/>
          <w:szCs w:val="22"/>
        </w:rPr>
        <w:t>Признание конкурентной закупки несостоявшейся и последствия признания конкурентной процедуры несостоявшейся.</w:t>
      </w:r>
    </w:p>
    <w:p w14:paraId="47C5CC0F" w14:textId="77777777" w:rsidR="00EC7905" w:rsidRDefault="00EC7905" w:rsidP="00EC7905">
      <w:pPr>
        <w:numPr>
          <w:ilvl w:val="2"/>
          <w:numId w:val="28"/>
        </w:numPr>
        <w:autoSpaceDE w:val="0"/>
        <w:autoSpaceDN w:val="0"/>
        <w:adjustRightInd w:val="0"/>
        <w:ind w:left="0" w:firstLine="0"/>
        <w:jc w:val="both"/>
        <w:rPr>
          <w:b/>
          <w:sz w:val="22"/>
          <w:szCs w:val="22"/>
        </w:rPr>
      </w:pPr>
      <w:r>
        <w:rPr>
          <w:sz w:val="22"/>
          <w:szCs w:val="22"/>
        </w:rPr>
        <w:t xml:space="preserve">Конкурентная закупка признается несостоявшейся в отношении предмета закупки (лота) в следующих случаях: </w:t>
      </w:r>
    </w:p>
    <w:p w14:paraId="0A324088" w14:textId="77777777" w:rsidR="00EC7905" w:rsidRDefault="00EC7905" w:rsidP="00EC7905">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Cs/>
          <w:color w:val="auto"/>
        </w:rPr>
      </w:pPr>
      <w:r>
        <w:rPr>
          <w:rStyle w:val="affff9"/>
          <w:rFonts w:ascii="Times New Roman" w:eastAsia="Arial Unicode MS" w:hAnsi="Times New Roman"/>
          <w:b w:val="0"/>
          <w:bCs/>
          <w:color w:val="auto"/>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Pr>
          <w:rFonts w:ascii="Times New Roman" w:hAnsi="Times New Roman"/>
        </w:rPr>
        <w:t xml:space="preserve"> </w:t>
      </w:r>
    </w:p>
    <w:p w14:paraId="44E25628" w14:textId="77777777" w:rsidR="00EC7905" w:rsidRDefault="00EC7905" w:rsidP="00EC7905">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Pr>
          <w:rStyle w:val="affff9"/>
          <w:rFonts w:ascii="Times New Roman" w:eastAsia="Arial Unicode MS" w:hAnsi="Times New Roman"/>
          <w:b w:val="0"/>
          <w:bCs/>
          <w:color w:val="auto"/>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3A101193" w14:textId="77777777" w:rsidR="00EC7905" w:rsidRDefault="00EC7905" w:rsidP="00EC7905">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pPr>
      <w:r>
        <w:rPr>
          <w:rFonts w:ascii="Times New Roman" w:hAnsi="Times New Roman"/>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157F1477" w14:textId="77777777" w:rsidR="00EC7905" w:rsidRDefault="00EC7905" w:rsidP="00EC7905">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4740C776" w14:textId="77777777" w:rsidR="00EC7905" w:rsidRDefault="00EC7905" w:rsidP="00EC7905">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Иные случаи, установленные документацией о конкурентной закупке.</w:t>
      </w:r>
    </w:p>
    <w:p w14:paraId="1B30D67B" w14:textId="77777777" w:rsidR="00EC7905" w:rsidRDefault="00EC7905" w:rsidP="00EC7905">
      <w:pPr>
        <w:pStyle w:val="1f2"/>
        <w:widowControl w:val="0"/>
        <w:numPr>
          <w:ilvl w:val="2"/>
          <w:numId w:val="28"/>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eastAsia="Arial Unicode MS"/>
          <w:b w:val="0"/>
          <w:bCs/>
          <w:color w:val="auto"/>
        </w:rPr>
      </w:pPr>
      <w:r>
        <w:rPr>
          <w:rStyle w:val="affff9"/>
          <w:rFonts w:ascii="Times New Roman" w:eastAsia="Arial Unicode MS" w:hAnsi="Times New Roman"/>
          <w:b w:val="0"/>
          <w:bCs/>
          <w:color w:val="auto"/>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3BA0F3A4" w14:textId="77777777" w:rsidR="00EC7905" w:rsidRDefault="00EC7905" w:rsidP="00EC7905">
      <w:pPr>
        <w:pStyle w:val="1f2"/>
        <w:widowControl w:val="0"/>
        <w:numPr>
          <w:ilvl w:val="2"/>
          <w:numId w:val="28"/>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Pr>
          <w:rStyle w:val="affff9"/>
          <w:rFonts w:ascii="Times New Roman" w:eastAsia="Arial Unicode MS" w:hAnsi="Times New Roman"/>
          <w:b w:val="0"/>
          <w:bCs/>
          <w:color w:val="auto"/>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28AFB4F2" w14:textId="77777777" w:rsidR="00EC7905" w:rsidRDefault="00EC7905" w:rsidP="00EC7905">
      <w:pPr>
        <w:pStyle w:val="1f2"/>
        <w:widowControl w:val="0"/>
        <w:numPr>
          <w:ilvl w:val="2"/>
          <w:numId w:val="28"/>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Pr>
          <w:rStyle w:val="affff9"/>
          <w:rFonts w:ascii="Times New Roman" w:eastAsia="Arial Unicode MS" w:hAnsi="Times New Roman"/>
          <w:b w:val="0"/>
          <w:bCs/>
          <w:color w:val="auto"/>
        </w:rPr>
        <w:t>В случае признания конкурентной закупки несостоявшейся закупочная комиссия вправе принять одно из следующих решений:</w:t>
      </w:r>
    </w:p>
    <w:p w14:paraId="77BD5DA2" w14:textId="77777777" w:rsidR="00EC7905" w:rsidRDefault="00EC7905" w:rsidP="00EC7905">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Pr>
          <w:rStyle w:val="affff9"/>
          <w:rFonts w:ascii="Times New Roman" w:eastAsia="Arial Unicode MS" w:hAnsi="Times New Roman"/>
          <w:b w:val="0"/>
          <w:bCs/>
          <w:color w:val="auto"/>
        </w:rPr>
        <w:t>Заключить договор с единственным поставщиком (исполнителем, подрядчиком) на условиях документации и проекта договора.</w:t>
      </w:r>
    </w:p>
    <w:p w14:paraId="36BE191F" w14:textId="77777777" w:rsidR="00EC7905" w:rsidRDefault="00EC7905" w:rsidP="00EC7905">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Pr>
          <w:rStyle w:val="affff9"/>
          <w:rFonts w:ascii="Times New Roman" w:eastAsia="Arial Unicode MS" w:hAnsi="Times New Roman"/>
          <w:b w:val="0"/>
          <w:bCs/>
          <w:color w:val="auto"/>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35D68B1C" w14:textId="77777777" w:rsidR="00EC7905" w:rsidRDefault="00EC7905" w:rsidP="00EC7905">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Pr>
          <w:rStyle w:val="affff9"/>
          <w:rFonts w:ascii="Times New Roman" w:eastAsia="Arial Unicode MS" w:hAnsi="Times New Roman"/>
          <w:b w:val="0"/>
          <w:bCs/>
          <w:color w:val="auto"/>
        </w:rPr>
        <w:lastRenderedPageBreak/>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02A38AA4" w14:textId="77777777" w:rsidR="00EC7905" w:rsidRDefault="00EC7905" w:rsidP="00EC7905">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Pr>
          <w:rStyle w:val="affff9"/>
          <w:rFonts w:ascii="Times New Roman" w:eastAsia="Arial Unicode MS" w:hAnsi="Times New Roman"/>
          <w:b w:val="0"/>
          <w:bCs/>
          <w:color w:val="auto"/>
        </w:rPr>
        <w:t>Не заключать договора по итогам закупки.</w:t>
      </w:r>
    </w:p>
    <w:p w14:paraId="570A6468" w14:textId="77777777" w:rsidR="00EC7905" w:rsidRDefault="00EC7905" w:rsidP="00EC7905">
      <w:pPr>
        <w:widowControl w:val="0"/>
        <w:tabs>
          <w:tab w:val="left" w:pos="851"/>
          <w:tab w:val="left" w:pos="960"/>
          <w:tab w:val="left" w:pos="1320"/>
          <w:tab w:val="left" w:pos="1701"/>
        </w:tabs>
        <w:jc w:val="both"/>
        <w:rPr>
          <w:sz w:val="22"/>
          <w:szCs w:val="22"/>
        </w:rPr>
      </w:pPr>
    </w:p>
    <w:p w14:paraId="44BAD7C7" w14:textId="77777777" w:rsidR="00EC7905" w:rsidRDefault="00EC7905" w:rsidP="00EC7905">
      <w:pPr>
        <w:widowControl w:val="0"/>
        <w:tabs>
          <w:tab w:val="left" w:pos="851"/>
          <w:tab w:val="left" w:pos="960"/>
          <w:tab w:val="left" w:pos="1320"/>
          <w:tab w:val="left" w:pos="1701"/>
        </w:tabs>
        <w:jc w:val="both"/>
        <w:rPr>
          <w:sz w:val="22"/>
          <w:szCs w:val="22"/>
        </w:rPr>
      </w:pPr>
    </w:p>
    <w:p w14:paraId="4EF4D0A6" w14:textId="77777777" w:rsidR="00EC7905" w:rsidRDefault="00EC7905" w:rsidP="00EC7905">
      <w:pPr>
        <w:rPr>
          <w:sz w:val="22"/>
          <w:szCs w:val="22"/>
        </w:rPr>
      </w:pPr>
    </w:p>
    <w:p w14:paraId="20F5449A" w14:textId="77777777" w:rsidR="00EC7905" w:rsidRDefault="00EC7905" w:rsidP="00EC7905">
      <w:pPr>
        <w:widowControl w:val="0"/>
        <w:tabs>
          <w:tab w:val="left" w:pos="0"/>
        </w:tabs>
        <w:jc w:val="center"/>
        <w:outlineLvl w:val="0"/>
        <w:rPr>
          <w:b/>
          <w:sz w:val="22"/>
          <w:szCs w:val="22"/>
        </w:rPr>
      </w:pPr>
      <w:r>
        <w:rPr>
          <w:b/>
          <w:sz w:val="22"/>
          <w:szCs w:val="22"/>
        </w:rPr>
        <w:t xml:space="preserve">5. Критерии оценки оферт участников, </w:t>
      </w:r>
    </w:p>
    <w:p w14:paraId="7C5588AE" w14:textId="77777777" w:rsidR="00EC7905" w:rsidRDefault="00EC7905" w:rsidP="00EC7905">
      <w:pPr>
        <w:widowControl w:val="0"/>
        <w:tabs>
          <w:tab w:val="left" w:pos="0"/>
        </w:tabs>
        <w:jc w:val="center"/>
        <w:outlineLvl w:val="0"/>
        <w:rPr>
          <w:b/>
          <w:sz w:val="22"/>
          <w:szCs w:val="22"/>
        </w:rPr>
      </w:pPr>
      <w:r>
        <w:rPr>
          <w:b/>
          <w:sz w:val="22"/>
          <w:szCs w:val="22"/>
        </w:rPr>
        <w:t>порядок оценки и сопоставления оферт участников</w:t>
      </w:r>
    </w:p>
    <w:p w14:paraId="78697903" w14:textId="77777777" w:rsidR="00EC7905" w:rsidRDefault="00EC7905" w:rsidP="00EC7905">
      <w:pPr>
        <w:widowControl w:val="0"/>
        <w:tabs>
          <w:tab w:val="num" w:pos="720"/>
        </w:tabs>
        <w:jc w:val="both"/>
        <w:rPr>
          <w:sz w:val="22"/>
          <w:szCs w:val="22"/>
        </w:rPr>
      </w:pPr>
    </w:p>
    <w:p w14:paraId="01546766" w14:textId="77777777" w:rsidR="00EC7905" w:rsidRDefault="00EC7905" w:rsidP="00EC7905">
      <w:pPr>
        <w:widowControl w:val="0"/>
        <w:jc w:val="both"/>
        <w:rPr>
          <w:sz w:val="22"/>
          <w:szCs w:val="22"/>
        </w:rPr>
      </w:pPr>
      <w:r>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083"/>
        <w:gridCol w:w="1783"/>
        <w:gridCol w:w="354"/>
        <w:gridCol w:w="1113"/>
        <w:gridCol w:w="1024"/>
        <w:gridCol w:w="442"/>
        <w:gridCol w:w="1696"/>
      </w:tblGrid>
      <w:tr w:rsidR="00EC7905" w14:paraId="188F14E4" w14:textId="77777777" w:rsidTr="00EC7905">
        <w:trPr>
          <w:cantSplit/>
        </w:trPr>
        <w:tc>
          <w:tcPr>
            <w:tcW w:w="456" w:type="dxa"/>
            <w:tcBorders>
              <w:top w:val="single" w:sz="4" w:space="0" w:color="auto"/>
              <w:left w:val="single" w:sz="4" w:space="0" w:color="auto"/>
              <w:bottom w:val="single" w:sz="4" w:space="0" w:color="auto"/>
              <w:right w:val="single" w:sz="4" w:space="0" w:color="auto"/>
            </w:tcBorders>
            <w:hideMark/>
          </w:tcPr>
          <w:p w14:paraId="1E0F588C" w14:textId="77777777" w:rsidR="00EC7905" w:rsidRDefault="00EC7905">
            <w:pPr>
              <w:widowControl w:val="0"/>
              <w:tabs>
                <w:tab w:val="num" w:pos="720"/>
              </w:tabs>
              <w:spacing w:line="252" w:lineRule="auto"/>
              <w:jc w:val="both"/>
              <w:rPr>
                <w:sz w:val="22"/>
                <w:szCs w:val="22"/>
                <w:lang w:eastAsia="en-US"/>
              </w:rPr>
            </w:pPr>
            <w:r>
              <w:rPr>
                <w:sz w:val="22"/>
                <w:szCs w:val="22"/>
                <w:lang w:eastAsia="en-US"/>
              </w:rPr>
              <w:t>№ п/п</w:t>
            </w:r>
          </w:p>
        </w:tc>
        <w:tc>
          <w:tcPr>
            <w:tcW w:w="3083" w:type="dxa"/>
            <w:tcBorders>
              <w:top w:val="single" w:sz="4" w:space="0" w:color="auto"/>
              <w:left w:val="single" w:sz="4" w:space="0" w:color="auto"/>
              <w:bottom w:val="single" w:sz="4" w:space="0" w:color="auto"/>
              <w:right w:val="single" w:sz="4" w:space="0" w:color="auto"/>
            </w:tcBorders>
            <w:hideMark/>
          </w:tcPr>
          <w:p w14:paraId="4DC4B7F2" w14:textId="77777777" w:rsidR="00EC7905" w:rsidRDefault="00EC7905">
            <w:pPr>
              <w:widowControl w:val="0"/>
              <w:tabs>
                <w:tab w:val="num" w:pos="720"/>
              </w:tabs>
              <w:spacing w:line="252" w:lineRule="auto"/>
              <w:jc w:val="both"/>
              <w:rPr>
                <w:sz w:val="22"/>
                <w:szCs w:val="22"/>
                <w:lang w:eastAsia="en-US"/>
              </w:rPr>
            </w:pPr>
            <w:r>
              <w:rPr>
                <w:sz w:val="22"/>
                <w:szCs w:val="22"/>
                <w:lang w:eastAsia="en-US"/>
              </w:rPr>
              <w:t>Наименование критерия</w:t>
            </w:r>
          </w:p>
        </w:tc>
        <w:tc>
          <w:tcPr>
            <w:tcW w:w="6412" w:type="dxa"/>
            <w:gridSpan w:val="6"/>
            <w:tcBorders>
              <w:top w:val="single" w:sz="4" w:space="0" w:color="auto"/>
              <w:left w:val="single" w:sz="4" w:space="0" w:color="auto"/>
              <w:bottom w:val="single" w:sz="4" w:space="0" w:color="auto"/>
              <w:right w:val="single" w:sz="4" w:space="0" w:color="auto"/>
            </w:tcBorders>
            <w:hideMark/>
          </w:tcPr>
          <w:p w14:paraId="0ED19007" w14:textId="77777777" w:rsidR="00EC7905" w:rsidRDefault="00EC7905">
            <w:pPr>
              <w:widowControl w:val="0"/>
              <w:tabs>
                <w:tab w:val="num" w:pos="720"/>
              </w:tabs>
              <w:spacing w:line="252" w:lineRule="auto"/>
              <w:jc w:val="both"/>
              <w:rPr>
                <w:sz w:val="22"/>
                <w:szCs w:val="22"/>
                <w:lang w:eastAsia="en-US"/>
              </w:rPr>
            </w:pPr>
            <w:r>
              <w:rPr>
                <w:sz w:val="22"/>
                <w:szCs w:val="22"/>
                <w:lang w:eastAsia="en-US"/>
              </w:rPr>
              <w:t>Количество присуждаемых баллов</w:t>
            </w:r>
          </w:p>
        </w:tc>
      </w:tr>
      <w:tr w:rsidR="00EC7905" w14:paraId="668914C3" w14:textId="77777777" w:rsidTr="00EC7905">
        <w:trPr>
          <w:cantSplit/>
        </w:trPr>
        <w:tc>
          <w:tcPr>
            <w:tcW w:w="456" w:type="dxa"/>
            <w:tcBorders>
              <w:top w:val="single" w:sz="4" w:space="0" w:color="auto"/>
              <w:left w:val="single" w:sz="4" w:space="0" w:color="auto"/>
              <w:bottom w:val="single" w:sz="4" w:space="0" w:color="auto"/>
              <w:right w:val="single" w:sz="4" w:space="0" w:color="auto"/>
            </w:tcBorders>
          </w:tcPr>
          <w:p w14:paraId="44213915" w14:textId="77777777" w:rsidR="00EC7905" w:rsidRDefault="00EC7905">
            <w:pPr>
              <w:widowControl w:val="0"/>
              <w:tabs>
                <w:tab w:val="num" w:pos="720"/>
              </w:tabs>
              <w:spacing w:line="252" w:lineRule="auto"/>
              <w:jc w:val="both"/>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4997B4B1" w14:textId="77777777" w:rsidR="00EC7905" w:rsidRDefault="00EC7905">
            <w:pPr>
              <w:widowControl w:val="0"/>
              <w:tabs>
                <w:tab w:val="num" w:pos="720"/>
              </w:tabs>
              <w:spacing w:line="252" w:lineRule="auto"/>
              <w:jc w:val="both"/>
              <w:rPr>
                <w:sz w:val="22"/>
                <w:szCs w:val="22"/>
                <w:lang w:eastAsia="en-US"/>
              </w:rPr>
            </w:pPr>
            <w:r>
              <w:rPr>
                <w:sz w:val="22"/>
                <w:szCs w:val="22"/>
                <w:lang w:eastAsia="en-US"/>
              </w:rPr>
              <w:t>Ценовые критерии:</w:t>
            </w:r>
          </w:p>
        </w:tc>
        <w:tc>
          <w:tcPr>
            <w:tcW w:w="6412" w:type="dxa"/>
            <w:gridSpan w:val="6"/>
            <w:tcBorders>
              <w:top w:val="single" w:sz="4" w:space="0" w:color="auto"/>
              <w:left w:val="single" w:sz="4" w:space="0" w:color="auto"/>
              <w:bottom w:val="single" w:sz="4" w:space="0" w:color="auto"/>
              <w:right w:val="single" w:sz="4" w:space="0" w:color="auto"/>
            </w:tcBorders>
            <w:hideMark/>
          </w:tcPr>
          <w:p w14:paraId="5BFBD0E0" w14:textId="77777777" w:rsidR="00EC7905" w:rsidRDefault="00EC7905">
            <w:pPr>
              <w:widowControl w:val="0"/>
              <w:tabs>
                <w:tab w:val="num" w:pos="720"/>
              </w:tabs>
              <w:spacing w:line="252" w:lineRule="auto"/>
              <w:jc w:val="both"/>
              <w:rPr>
                <w:sz w:val="22"/>
                <w:szCs w:val="22"/>
                <w:lang w:eastAsia="en-US"/>
              </w:rPr>
            </w:pPr>
            <w:r>
              <w:rPr>
                <w:sz w:val="22"/>
                <w:szCs w:val="22"/>
                <w:lang w:eastAsia="en-US"/>
              </w:rPr>
              <w:t>Весовой коэффициент – 60% (</w:t>
            </w:r>
            <w:r>
              <w:rPr>
                <w:i/>
                <w:sz w:val="22"/>
                <w:szCs w:val="22"/>
                <w:lang w:eastAsia="en-US"/>
              </w:rPr>
              <w:t>Ка</w:t>
            </w:r>
            <w:r>
              <w:rPr>
                <w:sz w:val="22"/>
                <w:szCs w:val="22"/>
                <w:lang w:eastAsia="en-US"/>
              </w:rPr>
              <w:t xml:space="preserve"> = 0,6)</w:t>
            </w:r>
          </w:p>
        </w:tc>
      </w:tr>
      <w:tr w:rsidR="00EC7905" w14:paraId="71DB686D" w14:textId="77777777" w:rsidTr="00EC7905">
        <w:trPr>
          <w:cantSplit/>
        </w:trPr>
        <w:tc>
          <w:tcPr>
            <w:tcW w:w="456" w:type="dxa"/>
            <w:tcBorders>
              <w:top w:val="single" w:sz="4" w:space="0" w:color="auto"/>
              <w:left w:val="single" w:sz="4" w:space="0" w:color="auto"/>
              <w:bottom w:val="single" w:sz="4" w:space="0" w:color="auto"/>
              <w:right w:val="single" w:sz="4" w:space="0" w:color="auto"/>
            </w:tcBorders>
            <w:hideMark/>
          </w:tcPr>
          <w:p w14:paraId="33EE728E" w14:textId="77777777" w:rsidR="00EC7905" w:rsidRDefault="00EC7905">
            <w:pPr>
              <w:widowControl w:val="0"/>
              <w:tabs>
                <w:tab w:val="num" w:pos="720"/>
              </w:tabs>
              <w:spacing w:line="252" w:lineRule="auto"/>
              <w:jc w:val="center"/>
              <w:rPr>
                <w:sz w:val="22"/>
                <w:szCs w:val="22"/>
                <w:lang w:eastAsia="en-US"/>
              </w:rPr>
            </w:pPr>
            <w:r>
              <w:rPr>
                <w:sz w:val="22"/>
                <w:szCs w:val="22"/>
                <w:lang w:eastAsia="en-US"/>
              </w:rPr>
              <w:t>1.</w:t>
            </w:r>
          </w:p>
        </w:tc>
        <w:tc>
          <w:tcPr>
            <w:tcW w:w="3083" w:type="dxa"/>
            <w:tcBorders>
              <w:top w:val="single" w:sz="4" w:space="0" w:color="auto"/>
              <w:left w:val="single" w:sz="4" w:space="0" w:color="auto"/>
              <w:bottom w:val="single" w:sz="4" w:space="0" w:color="auto"/>
              <w:right w:val="single" w:sz="4" w:space="0" w:color="auto"/>
            </w:tcBorders>
            <w:hideMark/>
          </w:tcPr>
          <w:p w14:paraId="5DAD72C6" w14:textId="77777777" w:rsidR="00EC7905" w:rsidRDefault="00EC7905">
            <w:pPr>
              <w:widowControl w:val="0"/>
              <w:tabs>
                <w:tab w:val="num" w:pos="720"/>
              </w:tabs>
              <w:spacing w:line="252" w:lineRule="auto"/>
              <w:jc w:val="both"/>
              <w:rPr>
                <w:sz w:val="22"/>
                <w:szCs w:val="22"/>
                <w:lang w:val="en-US" w:eastAsia="en-US"/>
              </w:rPr>
            </w:pPr>
            <w:r>
              <w:rPr>
                <w:sz w:val="22"/>
                <w:szCs w:val="22"/>
                <w:lang w:eastAsia="en-US"/>
              </w:rPr>
              <w:t>Цена договора (</w:t>
            </w:r>
            <w:r>
              <w:rPr>
                <w:i/>
                <w:sz w:val="22"/>
                <w:szCs w:val="22"/>
                <w:lang w:val="en-US" w:eastAsia="en-US"/>
              </w:rPr>
              <w:t>Rai</w:t>
            </w:r>
            <w:r>
              <w:rPr>
                <w:sz w:val="22"/>
                <w:szCs w:val="22"/>
                <w:lang w:val="en-US" w:eastAsia="en-US"/>
              </w:rPr>
              <w:t>)</w:t>
            </w:r>
          </w:p>
        </w:tc>
        <w:tc>
          <w:tcPr>
            <w:tcW w:w="6412" w:type="dxa"/>
            <w:gridSpan w:val="6"/>
            <w:tcBorders>
              <w:top w:val="single" w:sz="4" w:space="0" w:color="auto"/>
              <w:left w:val="single" w:sz="4" w:space="0" w:color="auto"/>
              <w:bottom w:val="single" w:sz="4" w:space="0" w:color="auto"/>
              <w:right w:val="single" w:sz="4" w:space="0" w:color="auto"/>
            </w:tcBorders>
            <w:hideMark/>
          </w:tcPr>
          <w:p w14:paraId="6218F0D1" w14:textId="77777777" w:rsidR="00EC7905" w:rsidRDefault="00EC7905">
            <w:pPr>
              <w:spacing w:line="252" w:lineRule="auto"/>
              <w:rPr>
                <w:sz w:val="22"/>
                <w:szCs w:val="22"/>
                <w:lang w:eastAsia="en-US"/>
              </w:rPr>
            </w:pPr>
            <w:r>
              <w:rPr>
                <w:sz w:val="22"/>
                <w:szCs w:val="22"/>
                <w:lang w:eastAsia="en-US"/>
              </w:rPr>
              <w:t>Определяется по формуле.</w:t>
            </w:r>
          </w:p>
        </w:tc>
      </w:tr>
      <w:tr w:rsidR="00EC7905" w14:paraId="5F4AACF6" w14:textId="77777777" w:rsidTr="00EC7905">
        <w:trPr>
          <w:cantSplit/>
        </w:trPr>
        <w:tc>
          <w:tcPr>
            <w:tcW w:w="456" w:type="dxa"/>
            <w:tcBorders>
              <w:top w:val="single" w:sz="4" w:space="0" w:color="auto"/>
              <w:left w:val="single" w:sz="4" w:space="0" w:color="auto"/>
              <w:bottom w:val="single" w:sz="4" w:space="0" w:color="auto"/>
              <w:right w:val="single" w:sz="4" w:space="0" w:color="auto"/>
            </w:tcBorders>
          </w:tcPr>
          <w:p w14:paraId="09420A06" w14:textId="77777777" w:rsidR="00EC7905" w:rsidRDefault="00EC7905">
            <w:pPr>
              <w:widowControl w:val="0"/>
              <w:tabs>
                <w:tab w:val="num" w:pos="720"/>
              </w:tabs>
              <w:spacing w:line="252" w:lineRule="auto"/>
              <w:jc w:val="center"/>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4587355D" w14:textId="77777777" w:rsidR="00EC7905" w:rsidRDefault="00EC7905">
            <w:pPr>
              <w:widowControl w:val="0"/>
              <w:tabs>
                <w:tab w:val="num" w:pos="720"/>
              </w:tabs>
              <w:spacing w:line="252" w:lineRule="auto"/>
              <w:jc w:val="both"/>
              <w:rPr>
                <w:sz w:val="22"/>
                <w:szCs w:val="22"/>
                <w:lang w:eastAsia="en-US"/>
              </w:rPr>
            </w:pPr>
            <w:r>
              <w:rPr>
                <w:sz w:val="22"/>
                <w:szCs w:val="22"/>
                <w:lang w:eastAsia="en-US"/>
              </w:rPr>
              <w:t>Неценовые критерии:</w:t>
            </w:r>
          </w:p>
        </w:tc>
        <w:tc>
          <w:tcPr>
            <w:tcW w:w="6412" w:type="dxa"/>
            <w:gridSpan w:val="6"/>
            <w:tcBorders>
              <w:top w:val="single" w:sz="4" w:space="0" w:color="auto"/>
              <w:left w:val="single" w:sz="4" w:space="0" w:color="auto"/>
              <w:bottom w:val="single" w:sz="4" w:space="0" w:color="auto"/>
              <w:right w:val="single" w:sz="4" w:space="0" w:color="auto"/>
            </w:tcBorders>
            <w:hideMark/>
          </w:tcPr>
          <w:p w14:paraId="6F16F890" w14:textId="77777777" w:rsidR="00EC7905" w:rsidRDefault="00EC7905">
            <w:pPr>
              <w:widowControl w:val="0"/>
              <w:tabs>
                <w:tab w:val="num" w:pos="720"/>
              </w:tabs>
              <w:spacing w:line="252" w:lineRule="auto"/>
              <w:jc w:val="both"/>
              <w:rPr>
                <w:sz w:val="22"/>
                <w:szCs w:val="22"/>
                <w:lang w:eastAsia="en-US"/>
              </w:rPr>
            </w:pPr>
            <w:r>
              <w:rPr>
                <w:sz w:val="22"/>
                <w:szCs w:val="22"/>
                <w:lang w:eastAsia="en-US"/>
              </w:rPr>
              <w:t>Весовой коэффициент – 40% (</w:t>
            </w:r>
            <w:r>
              <w:rPr>
                <w:i/>
                <w:sz w:val="22"/>
                <w:szCs w:val="22"/>
                <w:lang w:eastAsia="en-US"/>
              </w:rPr>
              <w:t>К</w:t>
            </w:r>
            <w:r>
              <w:rPr>
                <w:i/>
                <w:sz w:val="22"/>
                <w:szCs w:val="22"/>
                <w:lang w:val="en-US" w:eastAsia="en-US"/>
              </w:rPr>
              <w:t>b</w:t>
            </w:r>
            <w:r>
              <w:rPr>
                <w:sz w:val="22"/>
                <w:szCs w:val="22"/>
                <w:lang w:eastAsia="en-US"/>
              </w:rPr>
              <w:t xml:space="preserve"> = 0,4)</w:t>
            </w:r>
          </w:p>
        </w:tc>
      </w:tr>
      <w:tr w:rsidR="00EC7905" w14:paraId="6AED042A" w14:textId="77777777" w:rsidTr="00EC7905">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4EDA54EC" w14:textId="77777777" w:rsidR="00EC7905" w:rsidRDefault="00EC7905">
            <w:pPr>
              <w:widowControl w:val="0"/>
              <w:tabs>
                <w:tab w:val="num" w:pos="720"/>
              </w:tabs>
              <w:spacing w:line="252" w:lineRule="auto"/>
              <w:jc w:val="center"/>
              <w:rPr>
                <w:sz w:val="22"/>
                <w:szCs w:val="22"/>
                <w:lang w:eastAsia="en-US"/>
              </w:rPr>
            </w:pPr>
            <w:r>
              <w:rPr>
                <w:sz w:val="22"/>
                <w:szCs w:val="22"/>
                <w:lang w:eastAsia="en-US"/>
              </w:rPr>
              <w:t>2.</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8F8CFBB" w14:textId="77777777" w:rsidR="00EC7905" w:rsidRDefault="00EC7905">
            <w:pPr>
              <w:widowControl w:val="0"/>
              <w:tabs>
                <w:tab w:val="num" w:pos="720"/>
              </w:tabs>
              <w:spacing w:line="252" w:lineRule="auto"/>
              <w:jc w:val="both"/>
              <w:rPr>
                <w:sz w:val="22"/>
                <w:szCs w:val="22"/>
                <w:lang w:eastAsia="en-US"/>
              </w:rPr>
            </w:pPr>
            <w:r>
              <w:rPr>
                <w:sz w:val="22"/>
                <w:szCs w:val="22"/>
                <w:lang w:eastAsia="en-US"/>
              </w:rPr>
              <w:t>Срок поставки товаров, выполнения работ, оказания услуг (</w:t>
            </w:r>
            <w:r>
              <w:rPr>
                <w:i/>
                <w:sz w:val="22"/>
                <w:szCs w:val="22"/>
                <w:lang w:val="en-US" w:eastAsia="en-US"/>
              </w:rPr>
              <w:t>Rbi</w:t>
            </w:r>
            <w:r>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6C460548" w14:textId="77777777" w:rsidR="00EC7905" w:rsidRDefault="00EC7905">
            <w:pPr>
              <w:suppressAutoHyphens/>
              <w:snapToGrid w:val="0"/>
              <w:spacing w:line="252" w:lineRule="auto"/>
              <w:jc w:val="center"/>
              <w:rPr>
                <w:sz w:val="22"/>
                <w:szCs w:val="22"/>
                <w:lang w:eastAsia="en-US"/>
              </w:rPr>
            </w:pPr>
            <w:r>
              <w:rPr>
                <w:sz w:val="22"/>
                <w:szCs w:val="22"/>
                <w:lang w:eastAsia="en-US"/>
              </w:rPr>
              <w:t>Менее сроков, установленных техническим заданием</w:t>
            </w:r>
          </w:p>
        </w:tc>
        <w:tc>
          <w:tcPr>
            <w:tcW w:w="3162" w:type="dxa"/>
            <w:gridSpan w:val="3"/>
            <w:tcBorders>
              <w:top w:val="single" w:sz="4" w:space="0" w:color="auto"/>
              <w:left w:val="single" w:sz="4" w:space="0" w:color="auto"/>
              <w:bottom w:val="single" w:sz="4" w:space="0" w:color="auto"/>
              <w:right w:val="single" w:sz="4" w:space="0" w:color="auto"/>
            </w:tcBorders>
            <w:hideMark/>
          </w:tcPr>
          <w:p w14:paraId="55459EE1" w14:textId="77777777" w:rsidR="00EC7905" w:rsidRDefault="00EC7905">
            <w:pPr>
              <w:suppressAutoHyphens/>
              <w:snapToGrid w:val="0"/>
              <w:spacing w:line="252" w:lineRule="auto"/>
              <w:jc w:val="center"/>
              <w:rPr>
                <w:sz w:val="22"/>
                <w:szCs w:val="22"/>
                <w:lang w:eastAsia="en-US"/>
              </w:rPr>
            </w:pPr>
            <w:r>
              <w:rPr>
                <w:sz w:val="22"/>
                <w:szCs w:val="22"/>
                <w:lang w:eastAsia="en-US"/>
              </w:rPr>
              <w:t>Согласно срокам, установленным техническим заданием</w:t>
            </w:r>
          </w:p>
        </w:tc>
      </w:tr>
      <w:tr w:rsidR="00EC7905" w14:paraId="44DA61B5" w14:textId="77777777" w:rsidTr="00EC7905">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C5A4B7" w14:textId="77777777" w:rsidR="00EC7905" w:rsidRDefault="00EC7905">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4CB1DC" w14:textId="77777777" w:rsidR="00EC7905" w:rsidRDefault="00EC7905">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3750134C" w14:textId="0C759AEB" w:rsidR="00EC7905" w:rsidRDefault="004C3021">
            <w:pPr>
              <w:suppressAutoHyphens/>
              <w:snapToGrid w:val="0"/>
              <w:spacing w:line="252" w:lineRule="auto"/>
              <w:jc w:val="center"/>
              <w:rPr>
                <w:sz w:val="22"/>
                <w:szCs w:val="22"/>
                <w:lang w:eastAsia="en-US"/>
              </w:rPr>
            </w:pPr>
            <w:r>
              <w:rPr>
                <w:sz w:val="22"/>
                <w:szCs w:val="22"/>
                <w:lang w:eastAsia="en-US"/>
              </w:rPr>
              <w:t>10</w:t>
            </w:r>
            <w:r w:rsidR="00EC7905">
              <w:rPr>
                <w:sz w:val="22"/>
                <w:szCs w:val="22"/>
                <w:lang w:eastAsia="en-US"/>
              </w:rPr>
              <w:t xml:space="preserve">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1601244D" w14:textId="1C2DA1EB" w:rsidR="00EC7905" w:rsidRDefault="004C3021">
            <w:pPr>
              <w:suppressAutoHyphens/>
              <w:snapToGrid w:val="0"/>
              <w:spacing w:line="252" w:lineRule="auto"/>
              <w:jc w:val="center"/>
              <w:rPr>
                <w:sz w:val="22"/>
                <w:szCs w:val="22"/>
                <w:lang w:eastAsia="en-US"/>
              </w:rPr>
            </w:pPr>
            <w:r>
              <w:rPr>
                <w:sz w:val="22"/>
                <w:szCs w:val="22"/>
                <w:lang w:eastAsia="en-US"/>
              </w:rPr>
              <w:t>0</w:t>
            </w:r>
            <w:r w:rsidR="00EC7905">
              <w:rPr>
                <w:sz w:val="22"/>
                <w:szCs w:val="22"/>
                <w:lang w:eastAsia="en-US"/>
              </w:rPr>
              <w:t xml:space="preserve"> баллов</w:t>
            </w:r>
          </w:p>
        </w:tc>
      </w:tr>
      <w:tr w:rsidR="004C3021" w14:paraId="5D22872A" w14:textId="77777777" w:rsidTr="004C3021">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08E33E64" w14:textId="77777777" w:rsidR="004C3021" w:rsidRDefault="004C3021" w:rsidP="004C3021">
            <w:pPr>
              <w:widowControl w:val="0"/>
              <w:tabs>
                <w:tab w:val="num" w:pos="720"/>
              </w:tabs>
              <w:spacing w:line="252" w:lineRule="auto"/>
              <w:jc w:val="center"/>
              <w:rPr>
                <w:sz w:val="22"/>
                <w:szCs w:val="22"/>
                <w:lang w:eastAsia="en-US"/>
              </w:rPr>
            </w:pPr>
            <w:r>
              <w:rPr>
                <w:sz w:val="22"/>
                <w:szCs w:val="22"/>
                <w:lang w:eastAsia="en-US"/>
              </w:rPr>
              <w:t>3.</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0DD2972" w14:textId="77777777" w:rsidR="004C3021" w:rsidRDefault="004C3021" w:rsidP="004C3021">
            <w:pPr>
              <w:widowControl w:val="0"/>
              <w:tabs>
                <w:tab w:val="num" w:pos="720"/>
              </w:tabs>
              <w:spacing w:line="252" w:lineRule="auto"/>
              <w:jc w:val="both"/>
              <w:rPr>
                <w:sz w:val="22"/>
                <w:szCs w:val="22"/>
                <w:lang w:eastAsia="en-US"/>
              </w:rPr>
            </w:pPr>
            <w:r>
              <w:rPr>
                <w:sz w:val="22"/>
                <w:szCs w:val="22"/>
                <w:lang w:eastAsia="en-US"/>
              </w:rPr>
              <w:t>Стаж работы на рынке (</w:t>
            </w:r>
            <w:r>
              <w:rPr>
                <w:i/>
                <w:sz w:val="22"/>
                <w:szCs w:val="22"/>
                <w:lang w:val="en-US" w:eastAsia="en-US"/>
              </w:rPr>
              <w:t>Rci</w:t>
            </w:r>
            <w:r>
              <w:rPr>
                <w:sz w:val="22"/>
                <w:szCs w:val="22"/>
                <w:lang w:eastAsia="en-US"/>
              </w:rPr>
              <w:t>)</w:t>
            </w:r>
          </w:p>
        </w:tc>
        <w:tc>
          <w:tcPr>
            <w:tcW w:w="2137" w:type="dxa"/>
            <w:gridSpan w:val="2"/>
            <w:tcBorders>
              <w:top w:val="single" w:sz="4" w:space="0" w:color="auto"/>
              <w:left w:val="single" w:sz="4" w:space="0" w:color="auto"/>
              <w:right w:val="single" w:sz="4" w:space="0" w:color="auto"/>
            </w:tcBorders>
            <w:hideMark/>
          </w:tcPr>
          <w:p w14:paraId="41B6556C" w14:textId="31D5C541" w:rsidR="004C3021" w:rsidRDefault="004C3021" w:rsidP="004C3021">
            <w:pPr>
              <w:spacing w:line="252" w:lineRule="auto"/>
              <w:jc w:val="center"/>
              <w:rPr>
                <w:sz w:val="22"/>
                <w:szCs w:val="22"/>
                <w:lang w:eastAsia="en-US"/>
              </w:rPr>
            </w:pPr>
            <w:r>
              <w:rPr>
                <w:sz w:val="22"/>
                <w:szCs w:val="22"/>
                <w:lang w:eastAsia="en-US"/>
              </w:rPr>
              <w:t>до 5 лет</w:t>
            </w:r>
          </w:p>
        </w:tc>
        <w:tc>
          <w:tcPr>
            <w:tcW w:w="2137" w:type="dxa"/>
            <w:gridSpan w:val="2"/>
            <w:tcBorders>
              <w:top w:val="single" w:sz="4" w:space="0" w:color="auto"/>
              <w:left w:val="single" w:sz="4" w:space="0" w:color="auto"/>
              <w:right w:val="single" w:sz="4" w:space="0" w:color="auto"/>
            </w:tcBorders>
          </w:tcPr>
          <w:p w14:paraId="0F8BA6DA" w14:textId="312590A3" w:rsidR="004C3021" w:rsidRDefault="004C3021" w:rsidP="004C3021">
            <w:pPr>
              <w:widowControl w:val="0"/>
              <w:tabs>
                <w:tab w:val="num" w:pos="720"/>
              </w:tabs>
              <w:spacing w:line="252" w:lineRule="auto"/>
              <w:jc w:val="center"/>
              <w:rPr>
                <w:sz w:val="22"/>
                <w:szCs w:val="22"/>
                <w:lang w:eastAsia="en-US"/>
              </w:rPr>
            </w:pPr>
            <w:r>
              <w:rPr>
                <w:sz w:val="22"/>
                <w:szCs w:val="22"/>
                <w:lang w:eastAsia="en-US"/>
              </w:rPr>
              <w:t>От 5 до 10 лет</w:t>
            </w:r>
          </w:p>
        </w:tc>
        <w:tc>
          <w:tcPr>
            <w:tcW w:w="2138" w:type="dxa"/>
            <w:gridSpan w:val="2"/>
            <w:tcBorders>
              <w:top w:val="single" w:sz="4" w:space="0" w:color="auto"/>
              <w:left w:val="single" w:sz="4" w:space="0" w:color="auto"/>
              <w:bottom w:val="single" w:sz="4" w:space="0" w:color="auto"/>
              <w:right w:val="single" w:sz="4" w:space="0" w:color="auto"/>
            </w:tcBorders>
            <w:hideMark/>
          </w:tcPr>
          <w:p w14:paraId="7B8CA1A7" w14:textId="79511DF0" w:rsidR="004C3021" w:rsidRDefault="004C3021" w:rsidP="004C3021">
            <w:pPr>
              <w:spacing w:line="252" w:lineRule="auto"/>
              <w:jc w:val="center"/>
              <w:rPr>
                <w:sz w:val="22"/>
                <w:szCs w:val="22"/>
                <w:lang w:eastAsia="en-US"/>
              </w:rPr>
            </w:pPr>
            <w:r>
              <w:rPr>
                <w:sz w:val="22"/>
                <w:szCs w:val="22"/>
                <w:lang w:eastAsia="en-US"/>
              </w:rPr>
              <w:t>свыше 10 лет</w:t>
            </w:r>
          </w:p>
        </w:tc>
      </w:tr>
      <w:tr w:rsidR="004C3021" w14:paraId="27EE25B5" w14:textId="77777777" w:rsidTr="004C3021">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A84E12" w14:textId="77777777" w:rsidR="004C3021" w:rsidRDefault="004C3021" w:rsidP="004C3021">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C7CD07" w14:textId="77777777" w:rsidR="004C3021" w:rsidRDefault="004C3021" w:rsidP="004C3021">
            <w:pPr>
              <w:spacing w:line="256" w:lineRule="auto"/>
              <w:rPr>
                <w:sz w:val="22"/>
                <w:szCs w:val="22"/>
                <w:lang w:eastAsia="en-US"/>
              </w:rPr>
            </w:pPr>
          </w:p>
        </w:tc>
        <w:tc>
          <w:tcPr>
            <w:tcW w:w="2137" w:type="dxa"/>
            <w:gridSpan w:val="2"/>
            <w:tcBorders>
              <w:left w:val="single" w:sz="4" w:space="0" w:color="auto"/>
              <w:bottom w:val="single" w:sz="4" w:space="0" w:color="auto"/>
              <w:right w:val="single" w:sz="4" w:space="0" w:color="auto"/>
            </w:tcBorders>
            <w:hideMark/>
          </w:tcPr>
          <w:p w14:paraId="3EEC5D32" w14:textId="3ED58995" w:rsidR="004C3021" w:rsidRDefault="004C3021" w:rsidP="004C3021">
            <w:pPr>
              <w:widowControl w:val="0"/>
              <w:tabs>
                <w:tab w:val="num" w:pos="720"/>
              </w:tabs>
              <w:spacing w:line="252" w:lineRule="auto"/>
              <w:jc w:val="center"/>
              <w:rPr>
                <w:sz w:val="22"/>
                <w:szCs w:val="22"/>
                <w:lang w:eastAsia="en-US"/>
              </w:rPr>
            </w:pPr>
            <w:r>
              <w:rPr>
                <w:sz w:val="22"/>
                <w:szCs w:val="22"/>
                <w:lang w:eastAsia="en-US"/>
              </w:rPr>
              <w:t>0 баллов</w:t>
            </w:r>
          </w:p>
        </w:tc>
        <w:tc>
          <w:tcPr>
            <w:tcW w:w="2137" w:type="dxa"/>
            <w:gridSpan w:val="2"/>
            <w:tcBorders>
              <w:left w:val="single" w:sz="4" w:space="0" w:color="auto"/>
              <w:bottom w:val="single" w:sz="4" w:space="0" w:color="auto"/>
              <w:right w:val="single" w:sz="4" w:space="0" w:color="auto"/>
            </w:tcBorders>
          </w:tcPr>
          <w:p w14:paraId="431139C5" w14:textId="7AA0EE3A" w:rsidR="004C3021" w:rsidRDefault="004C3021" w:rsidP="004C3021">
            <w:pPr>
              <w:widowControl w:val="0"/>
              <w:tabs>
                <w:tab w:val="num" w:pos="720"/>
              </w:tabs>
              <w:spacing w:line="252" w:lineRule="auto"/>
              <w:jc w:val="center"/>
              <w:rPr>
                <w:sz w:val="22"/>
                <w:szCs w:val="22"/>
                <w:lang w:eastAsia="en-US"/>
              </w:rPr>
            </w:pPr>
            <w:r>
              <w:rPr>
                <w:sz w:val="22"/>
                <w:szCs w:val="22"/>
                <w:lang w:eastAsia="en-US"/>
              </w:rPr>
              <w:t>5 баллов</w:t>
            </w:r>
          </w:p>
        </w:tc>
        <w:tc>
          <w:tcPr>
            <w:tcW w:w="2138" w:type="dxa"/>
            <w:gridSpan w:val="2"/>
            <w:tcBorders>
              <w:top w:val="single" w:sz="4" w:space="0" w:color="auto"/>
              <w:left w:val="single" w:sz="4" w:space="0" w:color="auto"/>
              <w:bottom w:val="single" w:sz="4" w:space="0" w:color="auto"/>
              <w:right w:val="single" w:sz="4" w:space="0" w:color="auto"/>
            </w:tcBorders>
            <w:hideMark/>
          </w:tcPr>
          <w:p w14:paraId="06E20533" w14:textId="586411DF" w:rsidR="004C3021" w:rsidRDefault="004C3021" w:rsidP="004C3021">
            <w:pPr>
              <w:widowControl w:val="0"/>
              <w:tabs>
                <w:tab w:val="num" w:pos="720"/>
              </w:tabs>
              <w:spacing w:line="252" w:lineRule="auto"/>
              <w:jc w:val="center"/>
              <w:rPr>
                <w:sz w:val="22"/>
                <w:szCs w:val="22"/>
                <w:lang w:eastAsia="en-US"/>
              </w:rPr>
            </w:pPr>
            <w:r>
              <w:rPr>
                <w:sz w:val="22"/>
                <w:szCs w:val="22"/>
                <w:lang w:eastAsia="en-US"/>
              </w:rPr>
              <w:t>15 баллов</w:t>
            </w:r>
          </w:p>
        </w:tc>
      </w:tr>
      <w:tr w:rsidR="004C3021" w14:paraId="23D98D67" w14:textId="77777777" w:rsidTr="00EC790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762962B9" w14:textId="77777777" w:rsidR="004C3021" w:rsidRDefault="004C3021" w:rsidP="004C3021">
            <w:pPr>
              <w:widowControl w:val="0"/>
              <w:tabs>
                <w:tab w:val="num" w:pos="720"/>
              </w:tabs>
              <w:spacing w:line="252" w:lineRule="auto"/>
              <w:jc w:val="center"/>
              <w:rPr>
                <w:sz w:val="22"/>
                <w:szCs w:val="22"/>
                <w:lang w:eastAsia="en-US"/>
              </w:rPr>
            </w:pPr>
            <w:r>
              <w:rPr>
                <w:sz w:val="22"/>
                <w:szCs w:val="22"/>
                <w:lang w:eastAsia="en-US"/>
              </w:rPr>
              <w:t>4.</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CBD4879" w14:textId="77777777" w:rsidR="004C3021" w:rsidRDefault="004C3021" w:rsidP="004C3021">
            <w:pPr>
              <w:suppressAutoHyphens/>
              <w:snapToGrid w:val="0"/>
              <w:spacing w:line="252" w:lineRule="auto"/>
              <w:rPr>
                <w:sz w:val="22"/>
                <w:szCs w:val="22"/>
                <w:shd w:val="clear" w:color="auto" w:fill="FFFFFF"/>
                <w:lang w:eastAsia="en-US"/>
              </w:rPr>
            </w:pPr>
            <w:r>
              <w:rPr>
                <w:sz w:val="22"/>
                <w:szCs w:val="22"/>
                <w:shd w:val="clear" w:color="auto" w:fill="FFFFFF"/>
                <w:lang w:eastAsia="en-US"/>
              </w:rPr>
              <w:t>Порядок оплаты товара.</w:t>
            </w:r>
            <w:r>
              <w:rPr>
                <w:sz w:val="22"/>
                <w:szCs w:val="22"/>
                <w:shd w:val="clear" w:color="auto" w:fill="FFFFFF"/>
                <w:vertAlign w:val="superscript"/>
                <w:lang w:eastAsia="en-US"/>
              </w:rPr>
              <w:t>[1]</w:t>
            </w:r>
          </w:p>
          <w:p w14:paraId="749207C5" w14:textId="77777777" w:rsidR="004C3021" w:rsidRDefault="004C3021" w:rsidP="004C3021">
            <w:pPr>
              <w:suppressAutoHyphens/>
              <w:snapToGrid w:val="0"/>
              <w:spacing w:line="252" w:lineRule="auto"/>
              <w:rPr>
                <w:sz w:val="22"/>
                <w:szCs w:val="22"/>
                <w:shd w:val="clear" w:color="auto" w:fill="FFFFFF"/>
                <w:lang w:eastAsia="en-US"/>
              </w:rPr>
            </w:pPr>
            <w:r>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21410B27" w14:textId="77777777" w:rsidR="004C3021" w:rsidRDefault="004C3021" w:rsidP="004C3021">
            <w:pPr>
              <w:widowControl w:val="0"/>
              <w:tabs>
                <w:tab w:val="num" w:pos="720"/>
              </w:tabs>
              <w:spacing w:line="252" w:lineRule="auto"/>
              <w:jc w:val="both"/>
              <w:rPr>
                <w:sz w:val="22"/>
                <w:szCs w:val="22"/>
                <w:lang w:eastAsia="en-US"/>
              </w:rPr>
            </w:pPr>
            <w:r>
              <w:rPr>
                <w:sz w:val="22"/>
                <w:szCs w:val="22"/>
                <w:shd w:val="clear" w:color="auto" w:fill="FFFFFF"/>
                <w:lang w:eastAsia="en-US"/>
              </w:rPr>
              <w:t>Отсрочка платежа – оплата товара в любое время после подписания документов о приемке товара (</w:t>
            </w:r>
            <w:r>
              <w:rPr>
                <w:i/>
                <w:sz w:val="22"/>
                <w:szCs w:val="22"/>
                <w:shd w:val="clear" w:color="auto" w:fill="FFFFFF"/>
                <w:lang w:val="en-US" w:eastAsia="en-US"/>
              </w:rPr>
              <w:t>Rdi</w:t>
            </w:r>
            <w:r>
              <w:rPr>
                <w:sz w:val="22"/>
                <w:szCs w:val="22"/>
                <w:shd w:val="clear" w:color="auto" w:fill="FFFFFF"/>
                <w:lang w:eastAsia="en-US"/>
              </w:rPr>
              <w:t>)</w:t>
            </w:r>
            <w:r>
              <w:rPr>
                <w:sz w:val="22"/>
                <w:szCs w:val="22"/>
                <w:shd w:val="clear" w:color="auto" w:fill="FFFFFF"/>
                <w:vertAlign w:val="superscript"/>
                <w:lang w:eastAsia="en-US"/>
              </w:rPr>
              <w:t xml:space="preserve"> [1]</w:t>
            </w:r>
          </w:p>
        </w:tc>
        <w:tc>
          <w:tcPr>
            <w:tcW w:w="1783" w:type="dxa"/>
            <w:tcBorders>
              <w:top w:val="single" w:sz="4" w:space="0" w:color="auto"/>
              <w:left w:val="single" w:sz="4" w:space="0" w:color="auto"/>
              <w:bottom w:val="single" w:sz="4" w:space="0" w:color="auto"/>
              <w:right w:val="single" w:sz="4" w:space="0" w:color="auto"/>
            </w:tcBorders>
            <w:hideMark/>
          </w:tcPr>
          <w:p w14:paraId="575590F0" w14:textId="77777777" w:rsidR="004C3021" w:rsidRDefault="004C3021" w:rsidP="004C3021">
            <w:pPr>
              <w:widowControl w:val="0"/>
              <w:tabs>
                <w:tab w:val="num" w:pos="720"/>
              </w:tabs>
              <w:spacing w:line="252" w:lineRule="auto"/>
              <w:jc w:val="center"/>
              <w:rPr>
                <w:sz w:val="22"/>
                <w:szCs w:val="22"/>
                <w:lang w:eastAsia="en-US"/>
              </w:rPr>
            </w:pPr>
            <w:r>
              <w:rPr>
                <w:sz w:val="22"/>
                <w:szCs w:val="22"/>
                <w:lang w:eastAsia="en-US"/>
              </w:rPr>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14:paraId="08A622C1" w14:textId="77777777" w:rsidR="004C3021" w:rsidRDefault="004C3021" w:rsidP="004C3021">
            <w:pPr>
              <w:widowControl w:val="0"/>
              <w:tabs>
                <w:tab w:val="num" w:pos="720"/>
              </w:tabs>
              <w:spacing w:line="252" w:lineRule="auto"/>
              <w:jc w:val="center"/>
              <w:rPr>
                <w:sz w:val="22"/>
                <w:szCs w:val="22"/>
                <w:lang w:eastAsia="en-US"/>
              </w:rPr>
            </w:pPr>
            <w:r>
              <w:rPr>
                <w:sz w:val="22"/>
                <w:szCs w:val="22"/>
                <w:lang w:eastAsia="en-US"/>
              </w:rPr>
              <w:t>Отсрочка платежа от 1 до 14 рабочих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688FF83D" w14:textId="77777777" w:rsidR="004C3021" w:rsidRDefault="004C3021" w:rsidP="004C3021">
            <w:pPr>
              <w:widowControl w:val="0"/>
              <w:tabs>
                <w:tab w:val="num" w:pos="720"/>
              </w:tabs>
              <w:spacing w:line="252" w:lineRule="auto"/>
              <w:jc w:val="center"/>
              <w:rPr>
                <w:sz w:val="22"/>
                <w:szCs w:val="22"/>
                <w:lang w:eastAsia="en-US"/>
              </w:rPr>
            </w:pPr>
            <w:r>
              <w:rPr>
                <w:sz w:val="22"/>
                <w:szCs w:val="22"/>
                <w:lang w:eastAsia="en-US"/>
              </w:rPr>
              <w:t>Отсрочка платежа от 15 до 40 рабочих дней</w:t>
            </w:r>
          </w:p>
        </w:tc>
        <w:tc>
          <w:tcPr>
            <w:tcW w:w="1696" w:type="dxa"/>
            <w:tcBorders>
              <w:top w:val="single" w:sz="4" w:space="0" w:color="auto"/>
              <w:left w:val="single" w:sz="4" w:space="0" w:color="auto"/>
              <w:bottom w:val="single" w:sz="4" w:space="0" w:color="auto"/>
              <w:right w:val="single" w:sz="4" w:space="0" w:color="auto"/>
            </w:tcBorders>
            <w:hideMark/>
          </w:tcPr>
          <w:p w14:paraId="763329DA" w14:textId="77777777" w:rsidR="004C3021" w:rsidRDefault="004C3021" w:rsidP="004C3021">
            <w:pPr>
              <w:widowControl w:val="0"/>
              <w:tabs>
                <w:tab w:val="num" w:pos="720"/>
              </w:tabs>
              <w:spacing w:line="252" w:lineRule="auto"/>
              <w:jc w:val="center"/>
              <w:rPr>
                <w:sz w:val="22"/>
                <w:szCs w:val="22"/>
                <w:lang w:eastAsia="en-US"/>
              </w:rPr>
            </w:pPr>
            <w:r>
              <w:rPr>
                <w:sz w:val="22"/>
                <w:szCs w:val="22"/>
                <w:lang w:eastAsia="en-US"/>
              </w:rPr>
              <w:t>Отсрочка платежа свыше 40 рабочих дней</w:t>
            </w:r>
          </w:p>
        </w:tc>
      </w:tr>
      <w:tr w:rsidR="004C3021" w14:paraId="453BE9BE" w14:textId="77777777" w:rsidTr="00EC790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126FF9" w14:textId="77777777" w:rsidR="004C3021" w:rsidRDefault="004C3021" w:rsidP="004C3021">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5E8F35" w14:textId="77777777" w:rsidR="004C3021" w:rsidRDefault="004C3021" w:rsidP="004C3021">
            <w:pPr>
              <w:spacing w:line="256" w:lineRule="auto"/>
              <w:rPr>
                <w:sz w:val="22"/>
                <w:szCs w:val="22"/>
                <w:lang w:eastAsia="en-US"/>
              </w:rPr>
            </w:pPr>
          </w:p>
        </w:tc>
        <w:tc>
          <w:tcPr>
            <w:tcW w:w="1783" w:type="dxa"/>
            <w:tcBorders>
              <w:top w:val="single" w:sz="4" w:space="0" w:color="auto"/>
              <w:left w:val="single" w:sz="4" w:space="0" w:color="auto"/>
              <w:bottom w:val="single" w:sz="4" w:space="0" w:color="auto"/>
              <w:right w:val="single" w:sz="4" w:space="0" w:color="auto"/>
            </w:tcBorders>
            <w:hideMark/>
          </w:tcPr>
          <w:p w14:paraId="38A89F86" w14:textId="77777777" w:rsidR="004C3021" w:rsidRDefault="004C3021" w:rsidP="004C3021">
            <w:pPr>
              <w:widowControl w:val="0"/>
              <w:tabs>
                <w:tab w:val="num" w:pos="720"/>
              </w:tabs>
              <w:spacing w:line="252" w:lineRule="auto"/>
              <w:jc w:val="center"/>
              <w:rPr>
                <w:sz w:val="22"/>
                <w:szCs w:val="22"/>
                <w:lang w:eastAsia="en-US"/>
              </w:rPr>
            </w:pPr>
            <w:r>
              <w:rPr>
                <w:sz w:val="22"/>
                <w:szCs w:val="22"/>
                <w:lang w:eastAsia="en-US"/>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14:paraId="37FCA528" w14:textId="77777777" w:rsidR="004C3021" w:rsidRDefault="004C3021" w:rsidP="004C3021">
            <w:pPr>
              <w:widowControl w:val="0"/>
              <w:tabs>
                <w:tab w:val="num" w:pos="720"/>
              </w:tabs>
              <w:spacing w:line="252" w:lineRule="auto"/>
              <w:jc w:val="center"/>
              <w:rPr>
                <w:sz w:val="22"/>
                <w:szCs w:val="22"/>
                <w:lang w:eastAsia="en-US"/>
              </w:rPr>
            </w:pPr>
            <w:r>
              <w:rPr>
                <w:sz w:val="22"/>
                <w:szCs w:val="22"/>
                <w:lang w:eastAsia="en-US"/>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7258C253" w14:textId="77777777" w:rsidR="004C3021" w:rsidRDefault="004C3021" w:rsidP="004C3021">
            <w:pPr>
              <w:widowControl w:val="0"/>
              <w:tabs>
                <w:tab w:val="num" w:pos="720"/>
              </w:tabs>
              <w:spacing w:line="252" w:lineRule="auto"/>
              <w:jc w:val="center"/>
              <w:rPr>
                <w:sz w:val="22"/>
                <w:szCs w:val="22"/>
                <w:lang w:eastAsia="en-US"/>
              </w:rPr>
            </w:pPr>
            <w:r>
              <w:rPr>
                <w:sz w:val="22"/>
                <w:szCs w:val="22"/>
                <w:lang w:eastAsia="en-US"/>
              </w:rPr>
              <w:t>20 баллов</w:t>
            </w:r>
          </w:p>
        </w:tc>
        <w:tc>
          <w:tcPr>
            <w:tcW w:w="1696" w:type="dxa"/>
            <w:tcBorders>
              <w:top w:val="single" w:sz="4" w:space="0" w:color="auto"/>
              <w:left w:val="single" w:sz="4" w:space="0" w:color="auto"/>
              <w:bottom w:val="single" w:sz="4" w:space="0" w:color="auto"/>
              <w:right w:val="single" w:sz="4" w:space="0" w:color="auto"/>
            </w:tcBorders>
            <w:hideMark/>
          </w:tcPr>
          <w:p w14:paraId="5223DF57" w14:textId="77777777" w:rsidR="004C3021" w:rsidRDefault="004C3021" w:rsidP="004C3021">
            <w:pPr>
              <w:widowControl w:val="0"/>
              <w:tabs>
                <w:tab w:val="num" w:pos="720"/>
              </w:tabs>
              <w:spacing w:line="252" w:lineRule="auto"/>
              <w:jc w:val="center"/>
              <w:rPr>
                <w:sz w:val="22"/>
                <w:szCs w:val="22"/>
                <w:lang w:eastAsia="en-US"/>
              </w:rPr>
            </w:pPr>
            <w:r>
              <w:rPr>
                <w:sz w:val="22"/>
                <w:szCs w:val="22"/>
                <w:lang w:eastAsia="en-US"/>
              </w:rPr>
              <w:t>30 баллов</w:t>
            </w:r>
          </w:p>
        </w:tc>
      </w:tr>
      <w:tr w:rsidR="004C3021" w14:paraId="781B846D" w14:textId="77777777" w:rsidTr="00EC790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682EF66" w14:textId="77777777" w:rsidR="004C3021" w:rsidRDefault="004C3021" w:rsidP="004C3021">
            <w:pPr>
              <w:widowControl w:val="0"/>
              <w:tabs>
                <w:tab w:val="num" w:pos="720"/>
              </w:tabs>
              <w:spacing w:line="252" w:lineRule="auto"/>
              <w:jc w:val="center"/>
              <w:rPr>
                <w:sz w:val="22"/>
                <w:szCs w:val="22"/>
                <w:lang w:eastAsia="en-US"/>
              </w:rPr>
            </w:pPr>
            <w:r>
              <w:rPr>
                <w:sz w:val="22"/>
                <w:szCs w:val="22"/>
                <w:lang w:eastAsia="en-US"/>
              </w:rPr>
              <w:t>5.</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0826D993" w14:textId="77777777" w:rsidR="004C3021" w:rsidRDefault="004C3021" w:rsidP="004C3021">
            <w:pPr>
              <w:suppressAutoHyphens/>
              <w:snapToGrid w:val="0"/>
              <w:spacing w:line="252" w:lineRule="auto"/>
              <w:rPr>
                <w:sz w:val="22"/>
                <w:szCs w:val="22"/>
                <w:shd w:val="clear" w:color="auto" w:fill="FFFFFF"/>
                <w:lang w:eastAsia="en-US"/>
              </w:rPr>
            </w:pPr>
            <w:r>
              <w:rPr>
                <w:sz w:val="22"/>
                <w:szCs w:val="22"/>
                <w:shd w:val="clear" w:color="auto" w:fill="FFFFFF"/>
                <w:lang w:eastAsia="en-US"/>
              </w:rPr>
              <w:t>Место разрешения споров в судебном порядке (</w:t>
            </w:r>
            <w:r>
              <w:rPr>
                <w:i/>
                <w:sz w:val="22"/>
                <w:szCs w:val="22"/>
                <w:shd w:val="clear" w:color="auto" w:fill="FFFFFF"/>
                <w:lang w:val="en-US" w:eastAsia="en-US"/>
              </w:rPr>
              <w:t>Rei</w:t>
            </w:r>
            <w:r>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557594BF" w14:textId="77777777" w:rsidR="004C3021" w:rsidRDefault="004C3021" w:rsidP="004C3021">
            <w:pPr>
              <w:widowControl w:val="0"/>
              <w:tabs>
                <w:tab w:val="num" w:pos="720"/>
              </w:tabs>
              <w:spacing w:line="252" w:lineRule="auto"/>
              <w:jc w:val="center"/>
              <w:rPr>
                <w:sz w:val="22"/>
                <w:szCs w:val="22"/>
                <w:lang w:eastAsia="en-US"/>
              </w:rPr>
            </w:pPr>
            <w:r>
              <w:rPr>
                <w:sz w:val="22"/>
                <w:szCs w:val="22"/>
                <w:lang w:eastAsia="en-US"/>
              </w:rPr>
              <w:t>Волгоградская обл.</w:t>
            </w:r>
          </w:p>
        </w:tc>
        <w:tc>
          <w:tcPr>
            <w:tcW w:w="3162" w:type="dxa"/>
            <w:gridSpan w:val="3"/>
            <w:tcBorders>
              <w:top w:val="single" w:sz="4" w:space="0" w:color="auto"/>
              <w:left w:val="single" w:sz="4" w:space="0" w:color="auto"/>
              <w:bottom w:val="single" w:sz="4" w:space="0" w:color="auto"/>
              <w:right w:val="single" w:sz="4" w:space="0" w:color="auto"/>
            </w:tcBorders>
            <w:hideMark/>
          </w:tcPr>
          <w:p w14:paraId="1AD85402" w14:textId="77777777" w:rsidR="004C3021" w:rsidRDefault="004C3021" w:rsidP="004C3021">
            <w:pPr>
              <w:widowControl w:val="0"/>
              <w:tabs>
                <w:tab w:val="num" w:pos="720"/>
              </w:tabs>
              <w:spacing w:line="252" w:lineRule="auto"/>
              <w:jc w:val="center"/>
              <w:rPr>
                <w:sz w:val="22"/>
                <w:szCs w:val="22"/>
                <w:lang w:eastAsia="en-US"/>
              </w:rPr>
            </w:pPr>
            <w:r>
              <w:rPr>
                <w:sz w:val="22"/>
                <w:szCs w:val="22"/>
                <w:lang w:eastAsia="en-US"/>
              </w:rPr>
              <w:t>Иное</w:t>
            </w:r>
          </w:p>
        </w:tc>
      </w:tr>
      <w:tr w:rsidR="004C3021" w14:paraId="2FC2A212" w14:textId="77777777" w:rsidTr="00EC790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B4302C" w14:textId="77777777" w:rsidR="004C3021" w:rsidRDefault="004C3021" w:rsidP="004C3021">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A8FB72" w14:textId="77777777" w:rsidR="004C3021" w:rsidRDefault="004C3021" w:rsidP="004C3021">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1EC34119" w14:textId="77777777" w:rsidR="004C3021" w:rsidRDefault="004C3021" w:rsidP="004C3021">
            <w:pPr>
              <w:widowControl w:val="0"/>
              <w:tabs>
                <w:tab w:val="num" w:pos="720"/>
              </w:tabs>
              <w:spacing w:line="252" w:lineRule="auto"/>
              <w:jc w:val="center"/>
              <w:rPr>
                <w:sz w:val="22"/>
                <w:szCs w:val="22"/>
                <w:lang w:eastAsia="en-US"/>
              </w:rPr>
            </w:pPr>
            <w:r>
              <w:rPr>
                <w:sz w:val="22"/>
                <w:szCs w:val="22"/>
                <w:lang w:eastAsia="en-US"/>
              </w:rPr>
              <w:t>5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43A51926" w14:textId="77777777" w:rsidR="004C3021" w:rsidRDefault="004C3021" w:rsidP="004C3021">
            <w:pPr>
              <w:widowControl w:val="0"/>
              <w:tabs>
                <w:tab w:val="num" w:pos="720"/>
              </w:tabs>
              <w:spacing w:line="252" w:lineRule="auto"/>
              <w:jc w:val="center"/>
              <w:rPr>
                <w:sz w:val="22"/>
                <w:szCs w:val="22"/>
                <w:lang w:eastAsia="en-US"/>
              </w:rPr>
            </w:pPr>
            <w:r>
              <w:rPr>
                <w:sz w:val="22"/>
                <w:szCs w:val="22"/>
                <w:lang w:eastAsia="en-US"/>
              </w:rPr>
              <w:t>0 баллов</w:t>
            </w:r>
          </w:p>
        </w:tc>
      </w:tr>
      <w:tr w:rsidR="004C3021" w14:paraId="7740D0FA" w14:textId="77777777" w:rsidTr="00EC790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8D04928" w14:textId="77777777" w:rsidR="004C3021" w:rsidRDefault="004C3021" w:rsidP="004C3021">
            <w:pPr>
              <w:widowControl w:val="0"/>
              <w:tabs>
                <w:tab w:val="num" w:pos="720"/>
              </w:tabs>
              <w:spacing w:line="252" w:lineRule="auto"/>
              <w:jc w:val="center"/>
              <w:rPr>
                <w:sz w:val="22"/>
                <w:szCs w:val="22"/>
                <w:lang w:eastAsia="en-US"/>
              </w:rPr>
            </w:pPr>
            <w:r>
              <w:rPr>
                <w:sz w:val="22"/>
                <w:szCs w:val="22"/>
                <w:lang w:eastAsia="en-US"/>
              </w:rPr>
              <w:t>6.</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9935B59" w14:textId="77777777" w:rsidR="004C3021" w:rsidRDefault="004C3021" w:rsidP="004C3021">
            <w:pPr>
              <w:suppressAutoHyphens/>
              <w:snapToGrid w:val="0"/>
              <w:spacing w:line="252" w:lineRule="auto"/>
              <w:rPr>
                <w:sz w:val="22"/>
                <w:szCs w:val="22"/>
                <w:shd w:val="clear" w:color="auto" w:fill="FFFFFF"/>
                <w:lang w:eastAsia="en-US"/>
              </w:rPr>
            </w:pPr>
            <w:r>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r>
              <w:rPr>
                <w:i/>
                <w:sz w:val="22"/>
                <w:szCs w:val="22"/>
                <w:shd w:val="clear" w:color="auto" w:fill="FFFFFF"/>
                <w:lang w:val="en-US" w:eastAsia="en-US"/>
              </w:rPr>
              <w:t>Rfi</w:t>
            </w:r>
            <w:r>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35243AAD" w14:textId="77777777" w:rsidR="004C3021" w:rsidRDefault="004C3021" w:rsidP="004C3021">
            <w:pPr>
              <w:widowControl w:val="0"/>
              <w:tabs>
                <w:tab w:val="num" w:pos="720"/>
              </w:tabs>
              <w:spacing w:line="252" w:lineRule="auto"/>
              <w:jc w:val="center"/>
              <w:rPr>
                <w:sz w:val="22"/>
                <w:szCs w:val="22"/>
                <w:lang w:eastAsia="en-US"/>
              </w:rPr>
            </w:pPr>
            <w:r>
              <w:rPr>
                <w:sz w:val="22"/>
                <w:szCs w:val="22"/>
                <w:lang w:eastAsia="en-US"/>
              </w:rPr>
              <w:t>от 0 до 20 единиц техники</w:t>
            </w:r>
          </w:p>
        </w:tc>
        <w:tc>
          <w:tcPr>
            <w:tcW w:w="3162" w:type="dxa"/>
            <w:gridSpan w:val="3"/>
            <w:tcBorders>
              <w:top w:val="single" w:sz="4" w:space="0" w:color="auto"/>
              <w:left w:val="single" w:sz="4" w:space="0" w:color="auto"/>
              <w:bottom w:val="single" w:sz="4" w:space="0" w:color="auto"/>
              <w:right w:val="single" w:sz="4" w:space="0" w:color="auto"/>
            </w:tcBorders>
            <w:hideMark/>
          </w:tcPr>
          <w:p w14:paraId="49EBD46A" w14:textId="77777777" w:rsidR="004C3021" w:rsidRDefault="004C3021" w:rsidP="004C3021">
            <w:pPr>
              <w:widowControl w:val="0"/>
              <w:tabs>
                <w:tab w:val="num" w:pos="720"/>
              </w:tabs>
              <w:spacing w:line="252" w:lineRule="auto"/>
              <w:jc w:val="center"/>
              <w:rPr>
                <w:sz w:val="22"/>
                <w:szCs w:val="22"/>
                <w:lang w:eastAsia="en-US"/>
              </w:rPr>
            </w:pPr>
            <w:r>
              <w:rPr>
                <w:sz w:val="22"/>
                <w:szCs w:val="22"/>
                <w:lang w:eastAsia="en-US"/>
              </w:rPr>
              <w:t>свыше 20 единиц техники</w:t>
            </w:r>
          </w:p>
        </w:tc>
      </w:tr>
      <w:tr w:rsidR="004C3021" w14:paraId="6FBB68A0" w14:textId="77777777" w:rsidTr="00EC790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9E0B4C" w14:textId="77777777" w:rsidR="004C3021" w:rsidRDefault="004C3021" w:rsidP="004C3021">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241B7B" w14:textId="77777777" w:rsidR="004C3021" w:rsidRDefault="004C3021" w:rsidP="004C3021">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523F125A" w14:textId="77777777" w:rsidR="004C3021" w:rsidRDefault="004C3021" w:rsidP="004C3021">
            <w:pPr>
              <w:widowControl w:val="0"/>
              <w:tabs>
                <w:tab w:val="num" w:pos="720"/>
              </w:tabs>
              <w:spacing w:line="252" w:lineRule="auto"/>
              <w:jc w:val="center"/>
              <w:rPr>
                <w:sz w:val="22"/>
                <w:szCs w:val="22"/>
                <w:lang w:eastAsia="en-US"/>
              </w:rPr>
            </w:pPr>
            <w:r>
              <w:rPr>
                <w:sz w:val="22"/>
                <w:szCs w:val="22"/>
                <w:lang w:eastAsia="en-US"/>
              </w:rPr>
              <w:t>3 балла</w:t>
            </w:r>
          </w:p>
        </w:tc>
        <w:tc>
          <w:tcPr>
            <w:tcW w:w="3162" w:type="dxa"/>
            <w:gridSpan w:val="3"/>
            <w:tcBorders>
              <w:top w:val="single" w:sz="4" w:space="0" w:color="auto"/>
              <w:left w:val="single" w:sz="4" w:space="0" w:color="auto"/>
              <w:bottom w:val="single" w:sz="4" w:space="0" w:color="auto"/>
              <w:right w:val="single" w:sz="4" w:space="0" w:color="auto"/>
            </w:tcBorders>
            <w:hideMark/>
          </w:tcPr>
          <w:p w14:paraId="58AFEA46" w14:textId="77777777" w:rsidR="004C3021" w:rsidRDefault="004C3021" w:rsidP="004C3021">
            <w:pPr>
              <w:widowControl w:val="0"/>
              <w:tabs>
                <w:tab w:val="num" w:pos="720"/>
              </w:tabs>
              <w:spacing w:line="252" w:lineRule="auto"/>
              <w:jc w:val="center"/>
              <w:rPr>
                <w:sz w:val="22"/>
                <w:szCs w:val="22"/>
                <w:lang w:eastAsia="en-US"/>
              </w:rPr>
            </w:pPr>
            <w:r>
              <w:rPr>
                <w:sz w:val="22"/>
                <w:szCs w:val="22"/>
                <w:lang w:eastAsia="en-US"/>
              </w:rPr>
              <w:t>10 баллов</w:t>
            </w:r>
          </w:p>
        </w:tc>
      </w:tr>
      <w:tr w:rsidR="004C3021" w14:paraId="127229E9" w14:textId="77777777" w:rsidTr="00EC7905">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03A9C33B" w14:textId="77777777" w:rsidR="004C3021" w:rsidRDefault="004C3021" w:rsidP="004C3021">
            <w:pPr>
              <w:widowControl w:val="0"/>
              <w:tabs>
                <w:tab w:val="num" w:pos="720"/>
              </w:tabs>
              <w:spacing w:line="252" w:lineRule="auto"/>
              <w:jc w:val="center"/>
              <w:rPr>
                <w:sz w:val="22"/>
                <w:szCs w:val="22"/>
                <w:lang w:eastAsia="en-US"/>
              </w:rPr>
            </w:pPr>
            <w:r>
              <w:rPr>
                <w:sz w:val="22"/>
                <w:szCs w:val="22"/>
                <w:lang w:eastAsia="en-US"/>
              </w:rPr>
              <w:t>7.</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2B360B6" w14:textId="77777777" w:rsidR="004C3021" w:rsidRDefault="004C3021" w:rsidP="004C3021">
            <w:pPr>
              <w:suppressAutoHyphens/>
              <w:snapToGrid w:val="0"/>
              <w:spacing w:line="252" w:lineRule="auto"/>
              <w:rPr>
                <w:sz w:val="22"/>
                <w:szCs w:val="22"/>
                <w:shd w:val="clear" w:color="auto" w:fill="FFFFFF"/>
                <w:lang w:eastAsia="en-US"/>
              </w:rPr>
            </w:pPr>
            <w:r>
              <w:rPr>
                <w:sz w:val="22"/>
                <w:szCs w:val="22"/>
                <w:shd w:val="clear" w:color="auto" w:fill="FFFFFF"/>
                <w:lang w:eastAsia="en-US"/>
              </w:rPr>
              <w:t>Обеспеченность участника закупки трудовыми ресурсами (</w:t>
            </w:r>
            <w:r>
              <w:rPr>
                <w:i/>
                <w:sz w:val="22"/>
                <w:szCs w:val="22"/>
                <w:shd w:val="clear" w:color="auto" w:fill="FFFFFF"/>
                <w:lang w:val="en-US" w:eastAsia="en-US"/>
              </w:rPr>
              <w:t>Rhi</w:t>
            </w:r>
            <w:r>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5691FB62" w14:textId="2819033B" w:rsidR="004C3021" w:rsidRDefault="004C3021" w:rsidP="004C3021">
            <w:pPr>
              <w:widowControl w:val="0"/>
              <w:tabs>
                <w:tab w:val="num" w:pos="720"/>
              </w:tabs>
              <w:spacing w:line="252" w:lineRule="auto"/>
              <w:jc w:val="center"/>
              <w:rPr>
                <w:sz w:val="22"/>
                <w:szCs w:val="22"/>
                <w:lang w:eastAsia="en-US"/>
              </w:rPr>
            </w:pPr>
            <w:r>
              <w:rPr>
                <w:sz w:val="22"/>
                <w:szCs w:val="22"/>
                <w:lang w:eastAsia="en-US"/>
              </w:rPr>
              <w:t>до 5 человек</w:t>
            </w:r>
          </w:p>
        </w:tc>
        <w:tc>
          <w:tcPr>
            <w:tcW w:w="3162" w:type="dxa"/>
            <w:gridSpan w:val="3"/>
            <w:tcBorders>
              <w:top w:val="single" w:sz="4" w:space="0" w:color="auto"/>
              <w:left w:val="single" w:sz="4" w:space="0" w:color="auto"/>
              <w:bottom w:val="single" w:sz="4" w:space="0" w:color="auto"/>
              <w:right w:val="single" w:sz="4" w:space="0" w:color="auto"/>
            </w:tcBorders>
            <w:hideMark/>
          </w:tcPr>
          <w:p w14:paraId="3965D391" w14:textId="3BD23305" w:rsidR="004C3021" w:rsidRDefault="004C3021" w:rsidP="004C3021">
            <w:pPr>
              <w:spacing w:line="252" w:lineRule="auto"/>
              <w:jc w:val="center"/>
              <w:rPr>
                <w:sz w:val="22"/>
                <w:szCs w:val="22"/>
                <w:lang w:eastAsia="en-US"/>
              </w:rPr>
            </w:pPr>
            <w:r>
              <w:rPr>
                <w:sz w:val="22"/>
                <w:szCs w:val="22"/>
                <w:lang w:eastAsia="en-US"/>
              </w:rPr>
              <w:t>5 и более человек</w:t>
            </w:r>
          </w:p>
        </w:tc>
      </w:tr>
      <w:tr w:rsidR="004C3021" w14:paraId="56AA9331" w14:textId="77777777" w:rsidTr="00EC7905">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BE8704" w14:textId="77777777" w:rsidR="004C3021" w:rsidRDefault="004C3021" w:rsidP="004C3021">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4E8735" w14:textId="77777777" w:rsidR="004C3021" w:rsidRDefault="004C3021" w:rsidP="004C3021">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27A5E588" w14:textId="77777777" w:rsidR="004C3021" w:rsidRDefault="004C3021" w:rsidP="004C3021">
            <w:pPr>
              <w:widowControl w:val="0"/>
              <w:tabs>
                <w:tab w:val="num" w:pos="720"/>
              </w:tabs>
              <w:spacing w:line="252" w:lineRule="auto"/>
              <w:jc w:val="center"/>
              <w:rPr>
                <w:sz w:val="22"/>
                <w:szCs w:val="22"/>
                <w:lang w:eastAsia="en-US"/>
              </w:rPr>
            </w:pPr>
            <w:r>
              <w:rPr>
                <w:sz w:val="22"/>
                <w:szCs w:val="22"/>
                <w:lang w:eastAsia="en-US"/>
              </w:rPr>
              <w:t>3 балла</w:t>
            </w:r>
          </w:p>
        </w:tc>
        <w:tc>
          <w:tcPr>
            <w:tcW w:w="3162" w:type="dxa"/>
            <w:gridSpan w:val="3"/>
            <w:tcBorders>
              <w:top w:val="single" w:sz="4" w:space="0" w:color="auto"/>
              <w:left w:val="single" w:sz="4" w:space="0" w:color="auto"/>
              <w:bottom w:val="single" w:sz="4" w:space="0" w:color="auto"/>
              <w:right w:val="single" w:sz="4" w:space="0" w:color="auto"/>
            </w:tcBorders>
            <w:hideMark/>
          </w:tcPr>
          <w:p w14:paraId="22634DC0" w14:textId="77777777" w:rsidR="004C3021" w:rsidRDefault="004C3021" w:rsidP="004C3021">
            <w:pPr>
              <w:widowControl w:val="0"/>
              <w:tabs>
                <w:tab w:val="num" w:pos="720"/>
              </w:tabs>
              <w:spacing w:line="252" w:lineRule="auto"/>
              <w:jc w:val="center"/>
              <w:rPr>
                <w:sz w:val="22"/>
                <w:szCs w:val="22"/>
                <w:lang w:eastAsia="en-US"/>
              </w:rPr>
            </w:pPr>
            <w:r>
              <w:rPr>
                <w:sz w:val="22"/>
                <w:szCs w:val="22"/>
                <w:lang w:eastAsia="en-US"/>
              </w:rPr>
              <w:t>10 баллов</w:t>
            </w:r>
          </w:p>
        </w:tc>
      </w:tr>
      <w:tr w:rsidR="004C3021" w14:paraId="12394B89" w14:textId="77777777" w:rsidTr="00EC7905">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68DDB3D6" w14:textId="77777777" w:rsidR="004C3021" w:rsidRDefault="004C3021" w:rsidP="004C3021">
            <w:pPr>
              <w:widowControl w:val="0"/>
              <w:tabs>
                <w:tab w:val="num" w:pos="720"/>
              </w:tabs>
              <w:spacing w:line="252" w:lineRule="auto"/>
              <w:jc w:val="center"/>
              <w:rPr>
                <w:sz w:val="22"/>
                <w:szCs w:val="22"/>
                <w:lang w:eastAsia="en-US"/>
              </w:rPr>
            </w:pPr>
            <w:r>
              <w:rPr>
                <w:sz w:val="22"/>
                <w:szCs w:val="22"/>
                <w:lang w:eastAsia="en-US"/>
              </w:rPr>
              <w:t>8.</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C490E4F" w14:textId="77777777" w:rsidR="004C3021" w:rsidRDefault="004C3021" w:rsidP="004C3021">
            <w:pPr>
              <w:widowControl w:val="0"/>
              <w:tabs>
                <w:tab w:val="num" w:pos="720"/>
              </w:tabs>
              <w:spacing w:line="252" w:lineRule="auto"/>
              <w:jc w:val="both"/>
              <w:rPr>
                <w:sz w:val="22"/>
                <w:szCs w:val="22"/>
                <w:lang w:eastAsia="en-US"/>
              </w:rPr>
            </w:pPr>
            <w:r>
              <w:rPr>
                <w:sz w:val="22"/>
                <w:szCs w:val="22"/>
                <w:lang w:eastAsia="en-US"/>
              </w:rPr>
              <w:t>Объем выручки от производства/поставки товаров, работ, услуг за последний отчетный год (в млн. рублей). (</w:t>
            </w:r>
            <w:r>
              <w:rPr>
                <w:i/>
                <w:sz w:val="22"/>
                <w:szCs w:val="22"/>
                <w:lang w:eastAsia="en-US"/>
              </w:rPr>
              <w:t>Rk</w:t>
            </w:r>
            <w:r>
              <w:rPr>
                <w:i/>
                <w:sz w:val="22"/>
                <w:szCs w:val="22"/>
                <w:lang w:val="en-US" w:eastAsia="en-US"/>
              </w:rPr>
              <w:t>i</w:t>
            </w:r>
            <w:r>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39B69FF3" w14:textId="77777777" w:rsidR="004C3021" w:rsidRDefault="004C3021" w:rsidP="004C3021">
            <w:pPr>
              <w:suppressAutoHyphens/>
              <w:snapToGrid w:val="0"/>
              <w:spacing w:line="252" w:lineRule="auto"/>
              <w:jc w:val="center"/>
              <w:rPr>
                <w:sz w:val="22"/>
                <w:szCs w:val="22"/>
                <w:lang w:eastAsia="en-US"/>
              </w:rPr>
            </w:pPr>
            <w:r>
              <w:rPr>
                <w:sz w:val="22"/>
                <w:szCs w:val="22"/>
                <w:lang w:eastAsia="en-US"/>
              </w:rPr>
              <w:t>до 50 млн. руб.</w:t>
            </w:r>
          </w:p>
        </w:tc>
        <w:tc>
          <w:tcPr>
            <w:tcW w:w="3162" w:type="dxa"/>
            <w:gridSpan w:val="3"/>
            <w:tcBorders>
              <w:top w:val="single" w:sz="4" w:space="0" w:color="auto"/>
              <w:left w:val="single" w:sz="4" w:space="0" w:color="auto"/>
              <w:bottom w:val="single" w:sz="4" w:space="0" w:color="auto"/>
              <w:right w:val="single" w:sz="4" w:space="0" w:color="auto"/>
            </w:tcBorders>
            <w:hideMark/>
          </w:tcPr>
          <w:p w14:paraId="2E231069" w14:textId="77777777" w:rsidR="004C3021" w:rsidRDefault="004C3021" w:rsidP="004C3021">
            <w:pPr>
              <w:suppressAutoHyphens/>
              <w:snapToGrid w:val="0"/>
              <w:spacing w:line="252" w:lineRule="auto"/>
              <w:jc w:val="center"/>
              <w:rPr>
                <w:sz w:val="22"/>
                <w:szCs w:val="22"/>
                <w:lang w:eastAsia="en-US"/>
              </w:rPr>
            </w:pPr>
            <w:r>
              <w:rPr>
                <w:sz w:val="22"/>
                <w:szCs w:val="22"/>
                <w:lang w:eastAsia="en-US"/>
              </w:rPr>
              <w:t>свыше 50 млн. руб.</w:t>
            </w:r>
          </w:p>
        </w:tc>
      </w:tr>
      <w:tr w:rsidR="004C3021" w14:paraId="5BAD0D32" w14:textId="77777777" w:rsidTr="00EC7905">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1393DF" w14:textId="77777777" w:rsidR="004C3021" w:rsidRDefault="004C3021" w:rsidP="004C3021">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1CA853" w14:textId="77777777" w:rsidR="004C3021" w:rsidRDefault="004C3021" w:rsidP="004C3021">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5B7281F2" w14:textId="77777777" w:rsidR="004C3021" w:rsidRDefault="004C3021" w:rsidP="004C3021">
            <w:pPr>
              <w:suppressAutoHyphens/>
              <w:snapToGrid w:val="0"/>
              <w:spacing w:line="252" w:lineRule="auto"/>
              <w:jc w:val="center"/>
              <w:rPr>
                <w:sz w:val="22"/>
                <w:szCs w:val="22"/>
                <w:lang w:eastAsia="en-US"/>
              </w:rPr>
            </w:pPr>
            <w:r>
              <w:rPr>
                <w:sz w:val="22"/>
                <w:szCs w:val="22"/>
                <w:lang w:eastAsia="en-US"/>
              </w:rPr>
              <w:t>0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52EFFC40" w14:textId="77777777" w:rsidR="004C3021" w:rsidRDefault="004C3021" w:rsidP="004C3021">
            <w:pPr>
              <w:suppressAutoHyphens/>
              <w:snapToGrid w:val="0"/>
              <w:spacing w:line="252" w:lineRule="auto"/>
              <w:jc w:val="center"/>
              <w:rPr>
                <w:sz w:val="22"/>
                <w:szCs w:val="22"/>
                <w:lang w:eastAsia="en-US"/>
              </w:rPr>
            </w:pPr>
            <w:r>
              <w:rPr>
                <w:sz w:val="22"/>
                <w:szCs w:val="22"/>
                <w:lang w:eastAsia="en-US"/>
              </w:rPr>
              <w:t>10 баллов</w:t>
            </w:r>
          </w:p>
        </w:tc>
      </w:tr>
      <w:tr w:rsidR="004C3021" w14:paraId="70E6380D" w14:textId="77777777" w:rsidTr="00EC790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8E0313A" w14:textId="77777777" w:rsidR="004C3021" w:rsidRDefault="004C3021" w:rsidP="004C3021">
            <w:pPr>
              <w:widowControl w:val="0"/>
              <w:tabs>
                <w:tab w:val="num" w:pos="720"/>
              </w:tabs>
              <w:spacing w:line="252" w:lineRule="auto"/>
              <w:jc w:val="center"/>
              <w:rPr>
                <w:sz w:val="22"/>
                <w:szCs w:val="22"/>
                <w:lang w:eastAsia="en-US"/>
              </w:rPr>
            </w:pPr>
            <w:r>
              <w:rPr>
                <w:sz w:val="22"/>
                <w:szCs w:val="22"/>
                <w:lang w:eastAsia="en-US"/>
              </w:rPr>
              <w:lastRenderedPageBreak/>
              <w:t>9.</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6BCD2D6C" w14:textId="77777777" w:rsidR="004C3021" w:rsidRDefault="004C3021" w:rsidP="004C3021">
            <w:pPr>
              <w:widowControl w:val="0"/>
              <w:tabs>
                <w:tab w:val="num" w:pos="720"/>
              </w:tabs>
              <w:spacing w:line="252" w:lineRule="auto"/>
              <w:jc w:val="both"/>
              <w:rPr>
                <w:sz w:val="22"/>
                <w:szCs w:val="22"/>
                <w:lang w:eastAsia="en-US"/>
              </w:rPr>
            </w:pPr>
            <w:r>
              <w:rPr>
                <w:sz w:val="22"/>
                <w:szCs w:val="22"/>
                <w:lang w:eastAsia="en-US"/>
              </w:rPr>
              <w:t>Срок предоставления гарантии качества поставленных товаров, выполненных работ, услуг. (</w:t>
            </w:r>
            <w:r>
              <w:rPr>
                <w:i/>
                <w:sz w:val="22"/>
                <w:szCs w:val="22"/>
                <w:lang w:val="en-US" w:eastAsia="en-US"/>
              </w:rPr>
              <w:t>Rli</w:t>
            </w:r>
            <w:r>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395480A5" w14:textId="77777777" w:rsidR="004C3021" w:rsidRDefault="004C3021" w:rsidP="004C3021">
            <w:pPr>
              <w:suppressAutoHyphens/>
              <w:snapToGrid w:val="0"/>
              <w:spacing w:line="252" w:lineRule="auto"/>
              <w:jc w:val="center"/>
              <w:rPr>
                <w:sz w:val="22"/>
                <w:szCs w:val="22"/>
                <w:lang w:eastAsia="en-US"/>
              </w:rPr>
            </w:pPr>
            <w:r>
              <w:rPr>
                <w:sz w:val="22"/>
                <w:szCs w:val="22"/>
                <w:lang w:eastAsia="en-US"/>
              </w:rPr>
              <w:t>Согласно сроков указанных в техническом задании</w:t>
            </w:r>
          </w:p>
        </w:tc>
        <w:tc>
          <w:tcPr>
            <w:tcW w:w="3162" w:type="dxa"/>
            <w:gridSpan w:val="3"/>
            <w:tcBorders>
              <w:top w:val="single" w:sz="4" w:space="0" w:color="auto"/>
              <w:left w:val="single" w:sz="4" w:space="0" w:color="auto"/>
              <w:bottom w:val="single" w:sz="4" w:space="0" w:color="auto"/>
              <w:right w:val="single" w:sz="4" w:space="0" w:color="auto"/>
            </w:tcBorders>
            <w:hideMark/>
          </w:tcPr>
          <w:p w14:paraId="79D80FE2" w14:textId="77777777" w:rsidR="004C3021" w:rsidRDefault="004C3021" w:rsidP="004C3021">
            <w:pPr>
              <w:suppressAutoHyphens/>
              <w:snapToGrid w:val="0"/>
              <w:spacing w:line="252" w:lineRule="auto"/>
              <w:jc w:val="center"/>
              <w:rPr>
                <w:sz w:val="22"/>
                <w:szCs w:val="22"/>
                <w:lang w:eastAsia="en-US"/>
              </w:rPr>
            </w:pPr>
            <w:r>
              <w:rPr>
                <w:sz w:val="22"/>
                <w:szCs w:val="22"/>
                <w:lang w:eastAsia="en-US"/>
              </w:rPr>
              <w:t>Свыше сроков указанных в техническом задании не менее чем на один года</w:t>
            </w:r>
          </w:p>
        </w:tc>
      </w:tr>
      <w:tr w:rsidR="004C3021" w14:paraId="593E6DAF" w14:textId="77777777" w:rsidTr="00EC790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013ABD" w14:textId="77777777" w:rsidR="004C3021" w:rsidRDefault="004C3021" w:rsidP="004C3021">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3753C8" w14:textId="77777777" w:rsidR="004C3021" w:rsidRDefault="004C3021" w:rsidP="004C3021">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2A95E172" w14:textId="77777777" w:rsidR="004C3021" w:rsidRDefault="004C3021" w:rsidP="004C3021">
            <w:pPr>
              <w:suppressAutoHyphens/>
              <w:snapToGrid w:val="0"/>
              <w:spacing w:line="252" w:lineRule="auto"/>
              <w:jc w:val="center"/>
              <w:rPr>
                <w:sz w:val="22"/>
                <w:szCs w:val="22"/>
                <w:lang w:eastAsia="en-US"/>
              </w:rPr>
            </w:pPr>
            <w:r>
              <w:rPr>
                <w:sz w:val="22"/>
                <w:szCs w:val="22"/>
                <w:lang w:eastAsia="en-US"/>
              </w:rPr>
              <w:t>0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52F69852" w14:textId="77777777" w:rsidR="004C3021" w:rsidRDefault="004C3021" w:rsidP="004C3021">
            <w:pPr>
              <w:suppressAutoHyphens/>
              <w:snapToGrid w:val="0"/>
              <w:spacing w:line="252" w:lineRule="auto"/>
              <w:jc w:val="center"/>
              <w:rPr>
                <w:sz w:val="22"/>
                <w:szCs w:val="22"/>
                <w:lang w:eastAsia="en-US"/>
              </w:rPr>
            </w:pPr>
            <w:r>
              <w:rPr>
                <w:sz w:val="22"/>
                <w:szCs w:val="22"/>
                <w:lang w:eastAsia="en-US"/>
              </w:rPr>
              <w:t>10 баллов</w:t>
            </w:r>
          </w:p>
        </w:tc>
      </w:tr>
    </w:tbl>
    <w:p w14:paraId="4B02C1FE" w14:textId="77777777" w:rsidR="00EC7905" w:rsidRDefault="00EC7905" w:rsidP="00EC7905">
      <w:pPr>
        <w:widowControl w:val="0"/>
        <w:spacing w:line="254" w:lineRule="exact"/>
        <w:ind w:right="20"/>
        <w:jc w:val="both"/>
        <w:rPr>
          <w:sz w:val="22"/>
          <w:szCs w:val="22"/>
        </w:rPr>
      </w:pPr>
      <w:r>
        <w:rPr>
          <w:sz w:val="22"/>
          <w:szCs w:val="22"/>
          <w:shd w:val="clear" w:color="auto" w:fill="FFFFFF"/>
          <w:vertAlign w:val="superscript"/>
        </w:rPr>
        <w:t xml:space="preserve"> [1]</w:t>
      </w:r>
      <w:r>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7 рабочих дней.</w:t>
      </w:r>
    </w:p>
    <w:p w14:paraId="43D90AEF" w14:textId="77777777" w:rsidR="00EC7905" w:rsidRDefault="00EC7905" w:rsidP="00EC7905">
      <w:pPr>
        <w:widowControl w:val="0"/>
        <w:spacing w:line="254" w:lineRule="exact"/>
        <w:ind w:left="20" w:right="20" w:firstLine="700"/>
        <w:jc w:val="both"/>
        <w:rPr>
          <w:sz w:val="22"/>
          <w:szCs w:val="22"/>
        </w:rPr>
      </w:pPr>
    </w:p>
    <w:p w14:paraId="78854E9C" w14:textId="77777777" w:rsidR="00EC7905" w:rsidRDefault="00EC7905" w:rsidP="00EC7905">
      <w:pPr>
        <w:suppressAutoHyphens/>
        <w:ind w:firstLine="567"/>
        <w:jc w:val="both"/>
        <w:rPr>
          <w:sz w:val="22"/>
          <w:szCs w:val="22"/>
        </w:rPr>
      </w:pPr>
      <w:r>
        <w:rPr>
          <w:sz w:val="22"/>
          <w:szCs w:val="22"/>
        </w:rPr>
        <w:t xml:space="preserve">Оценка с учетом критерия цены договора (ценовой балл </w:t>
      </w:r>
      <w:r>
        <w:rPr>
          <w:sz w:val="22"/>
          <w:szCs w:val="22"/>
          <w:lang w:val="en-US"/>
        </w:rPr>
        <w:t>Rai</w:t>
      </w:r>
      <w:r>
        <w:rPr>
          <w:sz w:val="22"/>
          <w:szCs w:val="22"/>
        </w:rPr>
        <w:t xml:space="preserve">) рассчитывается на основании отношения минимальной предложенной цены (Цmin)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2D25A412" w14:textId="77777777" w:rsidR="00EC7905" w:rsidRDefault="00EC7905" w:rsidP="00EC7905">
      <w:pPr>
        <w:suppressAutoHyphens/>
        <w:ind w:firstLine="567"/>
        <w:jc w:val="both"/>
        <w:rPr>
          <w:sz w:val="22"/>
          <w:szCs w:val="22"/>
        </w:rPr>
      </w:pPr>
      <w:r>
        <w:rPr>
          <w:sz w:val="22"/>
          <w:szCs w:val="22"/>
        </w:rPr>
        <w:t>Rai = (Цmin / Ц) * В</w:t>
      </w:r>
    </w:p>
    <w:p w14:paraId="18140183" w14:textId="77777777" w:rsidR="00EC7905" w:rsidRDefault="00EC7905" w:rsidP="00EC7905">
      <w:pPr>
        <w:suppressAutoHyphens/>
        <w:ind w:firstLine="567"/>
        <w:jc w:val="both"/>
        <w:rPr>
          <w:sz w:val="22"/>
          <w:szCs w:val="22"/>
        </w:rPr>
      </w:pPr>
      <w:r>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528AB031" w14:textId="77777777" w:rsidR="00EC7905" w:rsidRDefault="00EC7905" w:rsidP="00EC7905">
      <w:pPr>
        <w:suppressAutoHyphens/>
        <w:ind w:firstLine="567"/>
        <w:jc w:val="both"/>
        <w:rPr>
          <w:sz w:val="22"/>
          <w:szCs w:val="22"/>
        </w:rPr>
      </w:pPr>
      <w:r>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2D962B15" w14:textId="77777777" w:rsidR="00EC7905" w:rsidRDefault="008665FA" w:rsidP="00EC7905">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EC7905">
        <w:rPr>
          <w:sz w:val="22"/>
          <w:szCs w:val="22"/>
        </w:rPr>
        <w:t xml:space="preserve"> </w:t>
      </w:r>
      <w:r w:rsidR="00EC7905">
        <w:rPr>
          <w:sz w:val="22"/>
          <w:szCs w:val="22"/>
        </w:rPr>
        <w:fldChar w:fldCharType="begin"/>
      </w:r>
      <w:r w:rsidR="00EC7905">
        <w:rPr>
          <w:sz w:val="22"/>
          <w:szCs w:val="22"/>
        </w:rPr>
        <w:instrText xml:space="preserve"> QUOTE </w:instrText>
      </w:r>
      <w:r>
        <w:rPr>
          <w:sz w:val="22"/>
          <w:szCs w:val="22"/>
        </w:rPr>
        <w:pict w14:anchorId="30E83A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23" o:title="" chromakey="white"/>
          </v:shape>
        </w:pict>
      </w:r>
      <w:r w:rsidR="00EC7905">
        <w:rPr>
          <w:sz w:val="22"/>
          <w:szCs w:val="22"/>
        </w:rPr>
        <w:instrText xml:space="preserve"> </w:instrText>
      </w:r>
      <w:r>
        <w:rPr>
          <w:sz w:val="22"/>
          <w:szCs w:val="22"/>
        </w:rPr>
        <w:fldChar w:fldCharType="separate"/>
      </w:r>
      <w:r w:rsidR="00EC7905">
        <w:rPr>
          <w:sz w:val="22"/>
          <w:szCs w:val="22"/>
        </w:rPr>
        <w:fldChar w:fldCharType="end"/>
      </w:r>
      <w:r w:rsidR="00EC7905">
        <w:rPr>
          <w:sz w:val="22"/>
          <w:szCs w:val="22"/>
        </w:rPr>
        <w:t>, баллов</w:t>
      </w:r>
    </w:p>
    <w:p w14:paraId="74FF91F4" w14:textId="77777777" w:rsidR="00EC7905" w:rsidRDefault="00EC7905" w:rsidP="00EC7905">
      <w:pPr>
        <w:suppressAutoHyphens/>
        <w:ind w:firstLine="567"/>
        <w:jc w:val="both"/>
        <w:rPr>
          <w:sz w:val="22"/>
          <w:szCs w:val="22"/>
        </w:rPr>
      </w:pPr>
      <w:r>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0B8F28DE" w14:textId="77777777" w:rsidR="00EC7905" w:rsidRDefault="00EC7905" w:rsidP="00EC7905">
      <w:pPr>
        <w:suppressAutoHyphens/>
        <w:jc w:val="both"/>
        <w:rPr>
          <w:sz w:val="22"/>
          <w:szCs w:val="22"/>
        </w:rPr>
      </w:pPr>
      <w:r>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0E1F7D6E" w14:textId="77777777" w:rsidR="00EC7905" w:rsidRDefault="00EC7905" w:rsidP="00EC7905"/>
    <w:p w14:paraId="691BA1F3" w14:textId="77777777" w:rsidR="00EC7905" w:rsidRDefault="00EC7905" w:rsidP="00EC7905">
      <w:pPr>
        <w:rPr>
          <w:sz w:val="22"/>
          <w:szCs w:val="22"/>
        </w:rPr>
      </w:pPr>
    </w:p>
    <w:p w14:paraId="6420E1EF" w14:textId="77777777" w:rsidR="00EC7905" w:rsidRDefault="00EC7905" w:rsidP="00EC7905">
      <w:pPr>
        <w:jc w:val="center"/>
        <w:rPr>
          <w:b/>
          <w:spacing w:val="-6"/>
          <w:sz w:val="22"/>
          <w:szCs w:val="22"/>
        </w:rPr>
      </w:pPr>
      <w:r>
        <w:rPr>
          <w:sz w:val="22"/>
          <w:szCs w:val="22"/>
        </w:rPr>
        <w:br w:type="page"/>
      </w:r>
      <w:r>
        <w:rPr>
          <w:b/>
          <w:spacing w:val="-6"/>
          <w:sz w:val="22"/>
          <w:szCs w:val="22"/>
        </w:rPr>
        <w:lastRenderedPageBreak/>
        <w:t>6. ПРОЕКТ ДОГОВОРА</w:t>
      </w:r>
    </w:p>
    <w:p w14:paraId="5C8874ED" w14:textId="77777777" w:rsidR="00EC7905" w:rsidRDefault="00EC7905" w:rsidP="00EC7905">
      <w:pPr>
        <w:spacing w:line="240" w:lineRule="atLeast"/>
        <w:jc w:val="both"/>
        <w:rPr>
          <w:sz w:val="22"/>
          <w:szCs w:val="22"/>
        </w:rPr>
      </w:pPr>
    </w:p>
    <w:tbl>
      <w:tblPr>
        <w:tblW w:w="0" w:type="auto"/>
        <w:tblInd w:w="-493" w:type="dxa"/>
        <w:tblLook w:val="00A0" w:firstRow="1" w:lastRow="0" w:firstColumn="1" w:lastColumn="0" w:noHBand="0" w:noVBand="0"/>
      </w:tblPr>
      <w:tblGrid>
        <w:gridCol w:w="10414"/>
      </w:tblGrid>
      <w:tr w:rsidR="00EC7905" w14:paraId="375001A1" w14:textId="77777777" w:rsidTr="00EC7905">
        <w:trPr>
          <w:trHeight w:val="315"/>
        </w:trPr>
        <w:tc>
          <w:tcPr>
            <w:tcW w:w="0" w:type="auto"/>
            <w:shd w:val="clear" w:color="auto" w:fill="FFFFFF"/>
            <w:noWrap/>
            <w:vAlign w:val="bottom"/>
          </w:tcPr>
          <w:p w14:paraId="79FA7F89" w14:textId="77777777" w:rsidR="00EC7905" w:rsidRDefault="00EC7905">
            <w:pPr>
              <w:shd w:val="clear" w:color="auto" w:fill="FFFFFF"/>
              <w:spacing w:line="240" w:lineRule="atLeast"/>
              <w:jc w:val="right"/>
              <w:rPr>
                <w:sz w:val="22"/>
                <w:szCs w:val="22"/>
                <w:lang w:eastAsia="en-US"/>
              </w:rPr>
            </w:pPr>
            <w:bookmarkStart w:id="56" w:name="_Toc255987070"/>
            <w:bookmarkStart w:id="57" w:name="_Toc295134174"/>
            <w:bookmarkStart w:id="58" w:name="_Toc315422451"/>
          </w:p>
          <w:p w14:paraId="19FBAA00" w14:textId="77777777" w:rsidR="00EC7905" w:rsidRDefault="00EC7905">
            <w:pPr>
              <w:pStyle w:val="11"/>
              <w:tabs>
                <w:tab w:val="clear" w:pos="927"/>
                <w:tab w:val="left" w:pos="708"/>
              </w:tabs>
              <w:spacing w:line="240" w:lineRule="atLeast"/>
              <w:ind w:left="0" w:firstLine="0"/>
              <w:jc w:val="center"/>
              <w:rPr>
                <w:b/>
                <w:sz w:val="22"/>
                <w:szCs w:val="22"/>
              </w:rPr>
            </w:pPr>
            <w:r>
              <w:rPr>
                <w:b/>
                <w:sz w:val="22"/>
                <w:szCs w:val="22"/>
              </w:rPr>
              <w:t>ДОГОВОР ПОСТАВКИ</w:t>
            </w:r>
            <w:r>
              <w:rPr>
                <w:sz w:val="22"/>
                <w:szCs w:val="22"/>
              </w:rPr>
              <w:t xml:space="preserve"> № _____/20__</w:t>
            </w:r>
          </w:p>
          <w:p w14:paraId="66B585F5" w14:textId="77777777" w:rsidR="00EC7905" w:rsidRDefault="00EC7905">
            <w:pPr>
              <w:spacing w:line="240" w:lineRule="atLeast"/>
              <w:jc w:val="both"/>
              <w:rPr>
                <w:sz w:val="22"/>
                <w:szCs w:val="22"/>
                <w:lang w:eastAsia="en-US"/>
              </w:rPr>
            </w:pPr>
          </w:p>
          <w:p w14:paraId="5CE0FE8A" w14:textId="77777777" w:rsidR="00EC7905" w:rsidRDefault="00EC7905">
            <w:pPr>
              <w:spacing w:line="240" w:lineRule="atLeast"/>
              <w:jc w:val="both"/>
              <w:rPr>
                <w:sz w:val="22"/>
                <w:szCs w:val="22"/>
                <w:lang w:eastAsia="en-US"/>
              </w:rPr>
            </w:pPr>
            <w:r>
              <w:rPr>
                <w:sz w:val="22"/>
                <w:szCs w:val="22"/>
                <w:lang w:eastAsia="en-US"/>
              </w:rPr>
              <w:t xml:space="preserve">        г. Волгоград                                                                        </w:t>
            </w:r>
            <w:r>
              <w:rPr>
                <w:sz w:val="22"/>
                <w:szCs w:val="22"/>
                <w:lang w:eastAsia="en-US"/>
              </w:rPr>
              <w:tab/>
            </w:r>
            <w:r>
              <w:rPr>
                <w:sz w:val="22"/>
                <w:szCs w:val="22"/>
                <w:lang w:eastAsia="en-US"/>
              </w:rPr>
              <w:tab/>
              <w:t xml:space="preserve">        «___» __________ 202_ г.</w:t>
            </w:r>
          </w:p>
          <w:p w14:paraId="3E91DB9C" w14:textId="77777777" w:rsidR="00EC7905" w:rsidRDefault="00EC7905">
            <w:pPr>
              <w:spacing w:line="240" w:lineRule="atLeast"/>
              <w:jc w:val="both"/>
              <w:rPr>
                <w:sz w:val="22"/>
                <w:szCs w:val="22"/>
                <w:lang w:eastAsia="en-US"/>
              </w:rPr>
            </w:pPr>
            <w:r>
              <w:rPr>
                <w:sz w:val="22"/>
                <w:szCs w:val="22"/>
                <w:lang w:eastAsia="en-US"/>
              </w:rPr>
              <w:t xml:space="preserve"> </w:t>
            </w:r>
          </w:p>
          <w:p w14:paraId="7CA2C397" w14:textId="77777777" w:rsidR="00EC7905" w:rsidRDefault="00EC7905">
            <w:pPr>
              <w:spacing w:line="240" w:lineRule="atLeast"/>
              <w:ind w:firstLine="540"/>
              <w:jc w:val="both"/>
              <w:rPr>
                <w:sz w:val="22"/>
                <w:szCs w:val="22"/>
                <w:lang w:eastAsia="en-US"/>
              </w:rPr>
            </w:pPr>
            <w:r>
              <w:rPr>
                <w:sz w:val="22"/>
                <w:szCs w:val="22"/>
                <w:lang w:eastAsia="en-US"/>
              </w:rPr>
              <w:t xml:space="preserve">Акционерное общество «Волгоградоблэлектро», (АО «Волгоградоблэлектро») именуемое в дальнейшем – </w:t>
            </w:r>
            <w:r>
              <w:rPr>
                <w:b/>
                <w:sz w:val="22"/>
                <w:szCs w:val="22"/>
                <w:lang w:eastAsia="en-US"/>
              </w:rPr>
              <w:t>«Покупатель»</w:t>
            </w:r>
            <w:r>
              <w:rPr>
                <w:sz w:val="22"/>
                <w:szCs w:val="22"/>
                <w:lang w:eastAsia="en-US"/>
              </w:rPr>
              <w:t xml:space="preserve">, в лице_______________________________________________, действующего на основании ____________________________ с одной стороны, и  </w:t>
            </w:r>
            <w:r>
              <w:rPr>
                <w:b/>
                <w:sz w:val="22"/>
                <w:szCs w:val="22"/>
                <w:lang w:eastAsia="en-US"/>
              </w:rPr>
              <w:t xml:space="preserve">____________________________ (______________________), </w:t>
            </w:r>
            <w:r>
              <w:rPr>
                <w:sz w:val="22"/>
                <w:szCs w:val="22"/>
                <w:lang w:eastAsia="en-US"/>
              </w:rPr>
              <w:t xml:space="preserve">именуемое в дальнейшем – </w:t>
            </w:r>
            <w:r>
              <w:rPr>
                <w:b/>
                <w:sz w:val="22"/>
                <w:szCs w:val="22"/>
                <w:lang w:eastAsia="en-US"/>
              </w:rPr>
              <w:t>«Поставщик»</w:t>
            </w:r>
            <w:r>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0B36627B" w14:textId="77777777" w:rsidR="00EC7905" w:rsidRDefault="00EC7905">
            <w:pPr>
              <w:numPr>
                <w:ilvl w:val="0"/>
                <w:numId w:val="30"/>
              </w:numPr>
              <w:spacing w:line="240" w:lineRule="atLeast"/>
              <w:jc w:val="center"/>
              <w:rPr>
                <w:b/>
                <w:sz w:val="22"/>
                <w:szCs w:val="22"/>
                <w:lang w:eastAsia="en-US"/>
              </w:rPr>
            </w:pPr>
            <w:r>
              <w:rPr>
                <w:b/>
                <w:sz w:val="22"/>
                <w:szCs w:val="22"/>
                <w:lang w:eastAsia="en-US"/>
              </w:rPr>
              <w:t>ПРЕДМЕТ ДОГОВОРА</w:t>
            </w:r>
          </w:p>
          <w:p w14:paraId="406CCE71" w14:textId="77777777" w:rsidR="00EC7905" w:rsidRPr="0015143E" w:rsidRDefault="00EC7905">
            <w:pPr>
              <w:numPr>
                <w:ilvl w:val="1"/>
                <w:numId w:val="30"/>
              </w:numPr>
              <w:tabs>
                <w:tab w:val="num" w:pos="709"/>
              </w:tabs>
              <w:spacing w:line="240" w:lineRule="atLeast"/>
              <w:ind w:left="0" w:firstLine="709"/>
              <w:jc w:val="both"/>
              <w:rPr>
                <w:sz w:val="22"/>
                <w:szCs w:val="22"/>
                <w:lang w:eastAsia="en-US"/>
              </w:rPr>
            </w:pPr>
            <w:r>
              <w:rPr>
                <w:sz w:val="22"/>
                <w:szCs w:val="22"/>
                <w:lang w:eastAsia="en-US"/>
              </w:rPr>
              <w:t xml:space="preserve">Поставщик обязуется поставить (передать), а Покупатель – принять и оплатить </w:t>
            </w:r>
            <w:r w:rsidRPr="0015143E">
              <w:rPr>
                <w:sz w:val="22"/>
                <w:szCs w:val="22"/>
                <w:lang w:eastAsia="en-US"/>
              </w:rPr>
              <w:t>товар (партию товара)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2938A303" w14:textId="77777777" w:rsidR="00EC7905" w:rsidRPr="0015143E" w:rsidRDefault="00EC7905">
            <w:pPr>
              <w:pStyle w:val="aff2"/>
              <w:numPr>
                <w:ilvl w:val="1"/>
                <w:numId w:val="30"/>
              </w:numPr>
              <w:tabs>
                <w:tab w:val="num" w:pos="709"/>
              </w:tabs>
              <w:spacing w:after="0" w:line="240" w:lineRule="atLeast"/>
              <w:ind w:left="0" w:firstLine="709"/>
              <w:jc w:val="both"/>
              <w:rPr>
                <w:sz w:val="22"/>
                <w:szCs w:val="22"/>
                <w:lang w:eastAsia="en-US"/>
              </w:rPr>
            </w:pPr>
            <w:r w:rsidRPr="0015143E">
              <w:rPr>
                <w:sz w:val="22"/>
                <w:szCs w:val="22"/>
                <w:lang w:eastAsia="en-US"/>
              </w:rPr>
              <w:t xml:space="preserve">Наименование, ассортимент (сортамент), количество, цена, сроки поставки товара указываются в спецификации  (Приложение № 1) на все количество товара (партию товара). </w:t>
            </w:r>
          </w:p>
          <w:p w14:paraId="7CD27B62" w14:textId="77777777" w:rsidR="00EC7905" w:rsidRDefault="00EC7905">
            <w:pPr>
              <w:pStyle w:val="aff2"/>
              <w:numPr>
                <w:ilvl w:val="1"/>
                <w:numId w:val="30"/>
              </w:numPr>
              <w:tabs>
                <w:tab w:val="num" w:pos="709"/>
              </w:tabs>
              <w:spacing w:after="0" w:line="240" w:lineRule="atLeast"/>
              <w:ind w:left="0" w:firstLine="709"/>
              <w:jc w:val="both"/>
              <w:rPr>
                <w:sz w:val="22"/>
                <w:szCs w:val="22"/>
                <w:lang w:eastAsia="en-US"/>
              </w:rPr>
            </w:pPr>
            <w:r>
              <w:rPr>
                <w:bCs/>
                <w:sz w:val="22"/>
                <w:szCs w:val="22"/>
                <w:lang w:eastAsia="en-US"/>
              </w:rPr>
              <w:t xml:space="preserve">Поставщик </w:t>
            </w:r>
            <w:r>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Pr>
                <w:i/>
                <w:sz w:val="22"/>
                <w:szCs w:val="22"/>
                <w:lang w:eastAsia="en-US"/>
              </w:rPr>
              <w:t xml:space="preserve"> </w:t>
            </w:r>
          </w:p>
          <w:p w14:paraId="31D461E1" w14:textId="77777777" w:rsidR="00EC7905" w:rsidRDefault="00EC7905">
            <w:pPr>
              <w:pStyle w:val="aff2"/>
              <w:spacing w:line="240" w:lineRule="atLeast"/>
              <w:ind w:firstLine="709"/>
              <w:rPr>
                <w:sz w:val="22"/>
                <w:szCs w:val="22"/>
                <w:lang w:eastAsia="en-US"/>
              </w:rPr>
            </w:pPr>
          </w:p>
          <w:p w14:paraId="3BBBB135" w14:textId="77777777" w:rsidR="00EC7905" w:rsidRDefault="00EC7905">
            <w:pPr>
              <w:pStyle w:val="2f5"/>
              <w:numPr>
                <w:ilvl w:val="0"/>
                <w:numId w:val="30"/>
              </w:numPr>
              <w:spacing w:line="240" w:lineRule="atLeast"/>
              <w:jc w:val="center"/>
              <w:rPr>
                <w:b/>
                <w:sz w:val="22"/>
                <w:szCs w:val="22"/>
                <w:lang w:eastAsia="en-US"/>
              </w:rPr>
            </w:pPr>
            <w:r>
              <w:rPr>
                <w:b/>
                <w:sz w:val="22"/>
                <w:szCs w:val="22"/>
                <w:lang w:eastAsia="en-US"/>
              </w:rPr>
              <w:t>ЦЕНА</w:t>
            </w:r>
          </w:p>
          <w:p w14:paraId="2A8A0823" w14:textId="77777777" w:rsidR="00EC7905" w:rsidRDefault="00EC7905">
            <w:pPr>
              <w:autoSpaceDE w:val="0"/>
              <w:autoSpaceDN w:val="0"/>
              <w:adjustRightInd w:val="0"/>
              <w:spacing w:line="240" w:lineRule="atLeast"/>
              <w:ind w:firstLine="709"/>
              <w:jc w:val="both"/>
              <w:rPr>
                <w:sz w:val="22"/>
                <w:szCs w:val="22"/>
                <w:lang w:eastAsia="en-US"/>
              </w:rPr>
            </w:pPr>
            <w:r>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0C66DDF1" w14:textId="77777777" w:rsidR="00EC7905" w:rsidRDefault="00EC7905">
            <w:pPr>
              <w:pStyle w:val="aff2"/>
              <w:spacing w:after="0" w:line="240" w:lineRule="atLeast"/>
              <w:rPr>
                <w:sz w:val="22"/>
                <w:szCs w:val="22"/>
                <w:lang w:eastAsia="en-US"/>
              </w:rPr>
            </w:pPr>
            <w:r>
              <w:rPr>
                <w:sz w:val="22"/>
                <w:szCs w:val="22"/>
                <w:lang w:eastAsia="en-US"/>
              </w:rPr>
              <w:t xml:space="preserve">        2.2.  Цена (сумма) договора составляет: ____________ рублей с учетом НДС (20%)_______.</w:t>
            </w:r>
          </w:p>
          <w:p w14:paraId="615D1501" w14:textId="77777777" w:rsidR="00EC7905" w:rsidRDefault="00EC7905">
            <w:pPr>
              <w:spacing w:line="240" w:lineRule="atLeast"/>
              <w:ind w:firstLine="540"/>
              <w:jc w:val="both"/>
              <w:rPr>
                <w:bCs/>
                <w:sz w:val="22"/>
                <w:szCs w:val="22"/>
                <w:lang w:eastAsia="en-US"/>
              </w:rPr>
            </w:pPr>
            <w:r>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4AFBB8E1" w14:textId="77777777" w:rsidR="00EC7905" w:rsidRDefault="00EC7905">
            <w:pPr>
              <w:spacing w:line="240" w:lineRule="atLeast"/>
              <w:ind w:firstLine="709"/>
              <w:jc w:val="both"/>
              <w:rPr>
                <w:sz w:val="22"/>
                <w:szCs w:val="22"/>
                <w:lang w:eastAsia="en-US"/>
              </w:rPr>
            </w:pPr>
            <w:r>
              <w:rPr>
                <w:sz w:val="22"/>
                <w:szCs w:val="22"/>
                <w:lang w:eastAsia="en-US"/>
              </w:rPr>
              <w:t>2.4. Изменение цены в одностороннем порядке не допускается и должно быть согласовано Сторонами.</w:t>
            </w:r>
          </w:p>
          <w:p w14:paraId="35F070B2" w14:textId="77777777" w:rsidR="00EC7905" w:rsidRDefault="00EC7905">
            <w:pPr>
              <w:tabs>
                <w:tab w:val="left" w:pos="851"/>
                <w:tab w:val="num" w:pos="900"/>
              </w:tabs>
              <w:spacing w:line="252" w:lineRule="auto"/>
              <w:ind w:left="-11"/>
              <w:jc w:val="both"/>
              <w:rPr>
                <w:sz w:val="22"/>
                <w:szCs w:val="22"/>
                <w:lang w:eastAsia="en-US"/>
              </w:rPr>
            </w:pPr>
            <w:r>
              <w:rPr>
                <w:sz w:val="22"/>
                <w:szCs w:val="22"/>
                <w:lang w:eastAsia="en-US"/>
              </w:rPr>
              <w:t xml:space="preserve">             2.5. Поставщик обязан при заключении договора предоставить обеспечение исполнения договора денежными средствами в размере _______________ рублей, обеспечение</w:t>
            </w:r>
            <w:r>
              <w:rPr>
                <w:sz w:val="22"/>
                <w:szCs w:val="22"/>
                <w:shd w:val="clear" w:color="auto" w:fill="FFFFFF"/>
                <w:lang w:eastAsia="en-US"/>
              </w:rPr>
              <w:t xml:space="preserve">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w:t>
            </w:r>
            <w:r>
              <w:rPr>
                <w:color w:val="000000"/>
                <w:shd w:val="clear" w:color="auto" w:fill="FFFFFF"/>
                <w:lang w:eastAsia="en-US"/>
              </w:rPr>
              <w:t> </w:t>
            </w:r>
            <w:r>
              <w:rPr>
                <w:sz w:val="22"/>
                <w:szCs w:val="22"/>
                <w:lang w:eastAsia="en-US"/>
              </w:rPr>
              <w:t xml:space="preserve"> </w:t>
            </w:r>
          </w:p>
          <w:p w14:paraId="64203826" w14:textId="77777777" w:rsidR="00EC7905" w:rsidRDefault="00EC7905">
            <w:pPr>
              <w:tabs>
                <w:tab w:val="left" w:pos="851"/>
                <w:tab w:val="num" w:pos="900"/>
              </w:tabs>
              <w:spacing w:line="252" w:lineRule="auto"/>
              <w:ind w:left="-11"/>
              <w:jc w:val="both"/>
              <w:rPr>
                <w:sz w:val="22"/>
                <w:szCs w:val="22"/>
                <w:lang w:eastAsia="en-US"/>
              </w:rPr>
            </w:pPr>
            <w:r>
              <w:rPr>
                <w:sz w:val="22"/>
                <w:szCs w:val="22"/>
                <w:lang w:eastAsia="en-US"/>
              </w:rPr>
              <w:t xml:space="preserve">             </w:t>
            </w:r>
            <w:r>
              <w:rPr>
                <w:sz w:val="22"/>
                <w:szCs w:val="22"/>
                <w:shd w:val="clear" w:color="auto" w:fill="FFFFFF"/>
                <w:lang w:eastAsia="en-US"/>
              </w:rPr>
              <w:t xml:space="preserve">2.6. </w:t>
            </w:r>
            <w:r>
              <w:rPr>
                <w:sz w:val="22"/>
                <w:szCs w:val="22"/>
                <w:lang w:eastAsia="en-US"/>
              </w:rPr>
              <w:t>Обязательства Поставщика, связанные с обеспечением исполнением договора включают в себя:</w:t>
            </w:r>
          </w:p>
          <w:p w14:paraId="431701B1" w14:textId="77777777" w:rsidR="00EC7905" w:rsidRDefault="00EC7905">
            <w:pPr>
              <w:pStyle w:val="1f2"/>
              <w:tabs>
                <w:tab w:val="left" w:pos="180"/>
                <w:tab w:val="left" w:pos="284"/>
                <w:tab w:val="left" w:pos="993"/>
                <w:tab w:val="left" w:pos="1276"/>
              </w:tabs>
              <w:spacing w:after="0"/>
              <w:ind w:left="0"/>
              <w:jc w:val="both"/>
              <w:rPr>
                <w:rFonts w:ascii="Times New Roman" w:hAnsi="Times New Roman"/>
              </w:rPr>
            </w:pPr>
            <w:r>
              <w:rPr>
                <w:rFonts w:ascii="Times New Roman" w:hAnsi="Times New Roman"/>
              </w:rPr>
              <w:t xml:space="preserve">            - </w:t>
            </w:r>
            <w:bookmarkStart w:id="59" w:name="_Hlk9254883"/>
            <w:r>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64A8AEC0" w14:textId="77777777" w:rsidR="00EC7905" w:rsidRDefault="00EC7905">
            <w:pPr>
              <w:pStyle w:val="1f2"/>
              <w:tabs>
                <w:tab w:val="left" w:pos="180"/>
                <w:tab w:val="left" w:pos="284"/>
                <w:tab w:val="left" w:pos="993"/>
                <w:tab w:val="left" w:pos="1276"/>
              </w:tabs>
              <w:spacing w:after="0"/>
              <w:ind w:left="0"/>
              <w:jc w:val="both"/>
              <w:rPr>
                <w:rFonts w:ascii="Times New Roman" w:hAnsi="Times New Roman"/>
              </w:rPr>
            </w:pPr>
            <w:r>
              <w:rPr>
                <w:rFonts w:ascii="Times New Roman" w:hAnsi="Times New Roman"/>
              </w:rPr>
              <w:t xml:space="preserve">            - обязательство поставить товары, выполнить работы, оказать услуги, являющиеся предметом договора в надлежащем качестве;</w:t>
            </w:r>
          </w:p>
          <w:p w14:paraId="3644F895" w14:textId="77777777" w:rsidR="00EC7905" w:rsidRDefault="00EC7905">
            <w:pPr>
              <w:pStyle w:val="1f2"/>
              <w:tabs>
                <w:tab w:val="left" w:pos="180"/>
                <w:tab w:val="left" w:pos="284"/>
                <w:tab w:val="left" w:pos="993"/>
                <w:tab w:val="left" w:pos="1276"/>
              </w:tabs>
              <w:spacing w:after="0"/>
              <w:ind w:left="0"/>
              <w:jc w:val="both"/>
              <w:rPr>
                <w:rFonts w:ascii="Times New Roman" w:hAnsi="Times New Roman"/>
              </w:rPr>
            </w:pPr>
            <w:r>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0F013723" w14:textId="77777777" w:rsidR="00EC7905" w:rsidRDefault="00EC7905">
            <w:pPr>
              <w:pStyle w:val="1f2"/>
              <w:tabs>
                <w:tab w:val="left" w:pos="180"/>
                <w:tab w:val="left" w:pos="284"/>
                <w:tab w:val="left" w:pos="993"/>
                <w:tab w:val="left" w:pos="1276"/>
              </w:tabs>
              <w:spacing w:after="0"/>
              <w:ind w:left="0"/>
              <w:jc w:val="both"/>
              <w:rPr>
                <w:rFonts w:ascii="Times New Roman" w:hAnsi="Times New Roman"/>
              </w:rPr>
            </w:pPr>
            <w:r>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3CACE65F" w14:textId="77777777" w:rsidR="00EC7905" w:rsidRDefault="00EC7905">
            <w:pPr>
              <w:pStyle w:val="1f2"/>
              <w:tabs>
                <w:tab w:val="left" w:pos="180"/>
                <w:tab w:val="left" w:pos="284"/>
                <w:tab w:val="left" w:pos="993"/>
                <w:tab w:val="left" w:pos="1276"/>
              </w:tabs>
              <w:spacing w:after="0"/>
              <w:ind w:left="0"/>
              <w:jc w:val="both"/>
              <w:rPr>
                <w:rFonts w:ascii="Times New Roman" w:hAnsi="Times New Roman"/>
              </w:rPr>
            </w:pPr>
            <w:r>
              <w:rPr>
                <w:rFonts w:ascii="Times New Roman" w:hAnsi="Times New Roman"/>
              </w:rPr>
              <w:t xml:space="preserve">           - обязательство не предоставлять в процессе исполнения договора ложных документов и сведений;</w:t>
            </w:r>
          </w:p>
          <w:p w14:paraId="500EAE3E" w14:textId="77777777" w:rsidR="00EC7905" w:rsidRDefault="00EC7905">
            <w:pPr>
              <w:pStyle w:val="1f2"/>
              <w:tabs>
                <w:tab w:val="left" w:pos="180"/>
                <w:tab w:val="left" w:pos="284"/>
                <w:tab w:val="left" w:pos="993"/>
                <w:tab w:val="left" w:pos="1276"/>
              </w:tabs>
              <w:spacing w:after="0"/>
              <w:ind w:left="0"/>
              <w:jc w:val="both"/>
              <w:rPr>
                <w:rFonts w:ascii="Times New Roman" w:hAnsi="Times New Roman"/>
              </w:rPr>
            </w:pPr>
            <w:r>
              <w:rPr>
                <w:rFonts w:ascii="Times New Roman" w:hAnsi="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59"/>
          </w:p>
          <w:p w14:paraId="5E3F514B" w14:textId="77777777" w:rsidR="00EC7905" w:rsidRDefault="00EC7905">
            <w:pPr>
              <w:pStyle w:val="1f2"/>
              <w:tabs>
                <w:tab w:val="left" w:pos="180"/>
                <w:tab w:val="left" w:pos="284"/>
                <w:tab w:val="left" w:pos="567"/>
                <w:tab w:val="left" w:pos="993"/>
                <w:tab w:val="left" w:pos="1276"/>
              </w:tabs>
              <w:spacing w:after="0"/>
              <w:ind w:left="0"/>
              <w:jc w:val="both"/>
              <w:rPr>
                <w:rFonts w:ascii="Times New Roman" w:hAnsi="Times New Roman"/>
              </w:rPr>
            </w:pPr>
            <w:r>
              <w:rPr>
                <w:rFonts w:ascii="Times New Roman" w:hAnsi="Times New Roman"/>
              </w:rPr>
              <w:lastRenderedPageBreak/>
              <w:t xml:space="preserve">           2.7. Обеспечение исполнение договора действует в течение срока исполнения сторонами обязательств по настоящему договору.</w:t>
            </w:r>
          </w:p>
          <w:p w14:paraId="3E1EA31B" w14:textId="77777777" w:rsidR="00EC7905" w:rsidRDefault="00EC7905">
            <w:pPr>
              <w:pStyle w:val="1f2"/>
              <w:tabs>
                <w:tab w:val="left" w:pos="180"/>
                <w:tab w:val="left" w:pos="284"/>
                <w:tab w:val="left" w:pos="567"/>
                <w:tab w:val="left" w:pos="993"/>
                <w:tab w:val="left" w:pos="1276"/>
              </w:tabs>
              <w:spacing w:after="0"/>
              <w:ind w:left="0" w:firstLine="666"/>
              <w:jc w:val="both"/>
              <w:rPr>
                <w:rFonts w:ascii="Times New Roman" w:hAnsi="Times New Roman"/>
              </w:rPr>
            </w:pPr>
            <w:r>
              <w:rPr>
                <w:rFonts w:ascii="Times New Roman" w:hAnsi="Times New Roman"/>
              </w:rPr>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38641C20" w14:textId="77777777" w:rsidR="00EC7905" w:rsidRDefault="00EC7905">
            <w:pPr>
              <w:pStyle w:val="1f2"/>
              <w:tabs>
                <w:tab w:val="left" w:pos="180"/>
                <w:tab w:val="left" w:pos="284"/>
                <w:tab w:val="left" w:pos="567"/>
                <w:tab w:val="left" w:pos="993"/>
                <w:tab w:val="left" w:pos="1560"/>
              </w:tabs>
              <w:ind w:left="0"/>
              <w:jc w:val="both"/>
              <w:rPr>
                <w:rFonts w:ascii="Times New Roman" w:hAnsi="Times New Roman"/>
              </w:rPr>
            </w:pPr>
            <w:r>
              <w:rPr>
                <w:rFonts w:ascii="Times New Roman" w:hAnsi="Times New Roman"/>
              </w:rPr>
              <w:t xml:space="preserve">          2.9. Заказчик удерживает сумму обеспечения исполнения договора, в случаях невыполнения участником закупки обязательств, предусмотренных п. 2.6. настоящего договора.</w:t>
            </w:r>
          </w:p>
          <w:p w14:paraId="7397BEE1" w14:textId="77777777" w:rsidR="00EC7905" w:rsidRDefault="00EC7905">
            <w:pPr>
              <w:spacing w:line="240" w:lineRule="atLeast"/>
              <w:ind w:firstLine="709"/>
              <w:jc w:val="both"/>
              <w:rPr>
                <w:sz w:val="22"/>
                <w:szCs w:val="22"/>
                <w:lang w:eastAsia="en-US"/>
              </w:rPr>
            </w:pPr>
          </w:p>
          <w:p w14:paraId="1F82B3FA" w14:textId="77777777" w:rsidR="00EC7905" w:rsidRDefault="00EC7905">
            <w:pPr>
              <w:spacing w:line="240" w:lineRule="atLeast"/>
              <w:ind w:firstLine="709"/>
              <w:jc w:val="both"/>
              <w:rPr>
                <w:sz w:val="22"/>
                <w:szCs w:val="22"/>
                <w:lang w:eastAsia="en-US"/>
              </w:rPr>
            </w:pPr>
          </w:p>
          <w:p w14:paraId="743F4992" w14:textId="77777777" w:rsidR="00EC7905" w:rsidRDefault="00EC7905">
            <w:pPr>
              <w:pStyle w:val="2f5"/>
              <w:numPr>
                <w:ilvl w:val="0"/>
                <w:numId w:val="30"/>
              </w:numPr>
              <w:spacing w:line="240" w:lineRule="atLeast"/>
              <w:jc w:val="center"/>
              <w:rPr>
                <w:b/>
                <w:sz w:val="22"/>
                <w:szCs w:val="22"/>
                <w:lang w:eastAsia="en-US"/>
              </w:rPr>
            </w:pPr>
            <w:r>
              <w:rPr>
                <w:b/>
                <w:sz w:val="22"/>
                <w:szCs w:val="22"/>
                <w:lang w:eastAsia="en-US"/>
              </w:rPr>
              <w:t>СРОКИ, УСЛОВИЯ И ПОРЯДОК ПОСТАВКИ</w:t>
            </w:r>
          </w:p>
          <w:p w14:paraId="3AF65861" w14:textId="77777777" w:rsidR="00EC7905" w:rsidRDefault="00EC7905">
            <w:pPr>
              <w:spacing w:line="240" w:lineRule="atLeast"/>
              <w:ind w:firstLine="720"/>
              <w:jc w:val="both"/>
              <w:rPr>
                <w:sz w:val="22"/>
                <w:szCs w:val="22"/>
                <w:lang w:eastAsia="en-US"/>
              </w:rPr>
            </w:pPr>
            <w:r>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17A96246" w14:textId="65C75234" w:rsidR="00EC7905" w:rsidRPr="0015143E" w:rsidRDefault="00EC7905">
            <w:pPr>
              <w:spacing w:line="256" w:lineRule="auto"/>
              <w:jc w:val="both"/>
              <w:rPr>
                <w:sz w:val="22"/>
                <w:szCs w:val="22"/>
                <w:lang w:eastAsia="en-US"/>
              </w:rPr>
            </w:pPr>
            <w:r>
              <w:rPr>
                <w:sz w:val="22"/>
                <w:szCs w:val="22"/>
                <w:lang w:eastAsia="en-US"/>
              </w:rPr>
              <w:t xml:space="preserve">             3.2. </w:t>
            </w:r>
            <w:r w:rsidR="00C9579D" w:rsidRPr="00C9579D">
              <w:rPr>
                <w:color w:val="000000"/>
                <w:sz w:val="22"/>
                <w:szCs w:val="22"/>
                <w:lang w:eastAsia="en-US"/>
              </w:rPr>
              <w:t xml:space="preserve">Поставка товара осуществляется частями или полностью, по заявкам Заказчика, в пределах заявленного Заказчиком объёма закупок, в течение </w:t>
            </w:r>
            <w:r w:rsidR="009F30C8">
              <w:rPr>
                <w:color w:val="000000"/>
                <w:sz w:val="22"/>
                <w:szCs w:val="22"/>
                <w:lang w:eastAsia="en-US"/>
              </w:rPr>
              <w:t>________</w:t>
            </w:r>
            <w:r w:rsidR="00C9579D" w:rsidRPr="00C9579D">
              <w:rPr>
                <w:color w:val="000000"/>
                <w:sz w:val="22"/>
                <w:szCs w:val="22"/>
                <w:lang w:eastAsia="en-US"/>
              </w:rPr>
              <w:t xml:space="preserve"> рабочих дней с момента подачи соответствующей заявки Заказчика</w:t>
            </w:r>
            <w:r w:rsidR="00C9579D">
              <w:rPr>
                <w:color w:val="000000"/>
                <w:sz w:val="22"/>
                <w:szCs w:val="22"/>
                <w:lang w:eastAsia="en-US"/>
              </w:rPr>
              <w:t xml:space="preserve">. </w:t>
            </w:r>
          </w:p>
          <w:p w14:paraId="582BD385" w14:textId="77777777" w:rsidR="00EC7905" w:rsidRDefault="00EC7905">
            <w:pPr>
              <w:tabs>
                <w:tab w:val="left" w:pos="900"/>
                <w:tab w:val="num" w:pos="1080"/>
              </w:tabs>
              <w:spacing w:line="23" w:lineRule="atLeast"/>
              <w:jc w:val="both"/>
              <w:rPr>
                <w:sz w:val="22"/>
                <w:szCs w:val="22"/>
                <w:lang w:eastAsia="en-US"/>
              </w:rPr>
            </w:pPr>
            <w:r w:rsidRPr="0015143E">
              <w:rPr>
                <w:sz w:val="22"/>
                <w:szCs w:val="22"/>
                <w:lang w:eastAsia="en-US"/>
              </w:rPr>
              <w:t xml:space="preserve">            3.3. Поставка товара осуществляется, автомобильным транспортом (предусмотреть верхнюю разгрузку) по дополнительно предоставленным реквизитам отгрузки в соответствии с Заявками Покупателя</w:t>
            </w:r>
            <w:r>
              <w:rPr>
                <w:sz w:val="22"/>
                <w:szCs w:val="22"/>
                <w:lang w:eastAsia="en-US"/>
              </w:rPr>
              <w:t>.  Иные способы отгрузки могут производиться по письменному согласованию сторон.</w:t>
            </w:r>
          </w:p>
          <w:p w14:paraId="245E8915" w14:textId="77777777" w:rsidR="00EC7905" w:rsidRDefault="00EC7905">
            <w:pPr>
              <w:tabs>
                <w:tab w:val="left" w:pos="900"/>
                <w:tab w:val="num" w:pos="1080"/>
              </w:tabs>
              <w:spacing w:line="252" w:lineRule="auto"/>
              <w:ind w:firstLine="709"/>
              <w:jc w:val="both"/>
              <w:rPr>
                <w:sz w:val="22"/>
                <w:szCs w:val="22"/>
                <w:lang w:eastAsia="en-US"/>
              </w:rPr>
            </w:pPr>
            <w:r>
              <w:rPr>
                <w:sz w:val="22"/>
                <w:szCs w:val="22"/>
                <w:lang w:eastAsia="en-US"/>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p>
          <w:p w14:paraId="59BDB675" w14:textId="77777777" w:rsidR="00EC7905" w:rsidRDefault="00EC7905">
            <w:pPr>
              <w:spacing w:line="240" w:lineRule="atLeast"/>
              <w:ind w:firstLine="720"/>
              <w:jc w:val="both"/>
              <w:rPr>
                <w:sz w:val="22"/>
                <w:szCs w:val="22"/>
                <w:lang w:eastAsia="en-US"/>
              </w:rPr>
            </w:pPr>
            <w:r>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5E0D7973" w14:textId="77777777" w:rsidR="00EC7905" w:rsidRDefault="00EC7905">
            <w:pPr>
              <w:spacing w:line="240" w:lineRule="atLeast"/>
              <w:ind w:firstLine="720"/>
              <w:jc w:val="both"/>
              <w:rPr>
                <w:sz w:val="22"/>
                <w:szCs w:val="22"/>
                <w:lang w:eastAsia="en-US"/>
              </w:rPr>
            </w:pPr>
            <w:r>
              <w:rPr>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45F90D8A" w14:textId="77777777" w:rsidR="00EC7905" w:rsidRDefault="00EC7905">
            <w:pPr>
              <w:pStyle w:val="aff2"/>
              <w:spacing w:line="240" w:lineRule="atLeast"/>
              <w:ind w:firstLine="709"/>
              <w:rPr>
                <w:sz w:val="22"/>
                <w:szCs w:val="22"/>
                <w:lang w:eastAsia="en-US"/>
              </w:rPr>
            </w:pPr>
            <w:r>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7E893C06" w14:textId="77777777" w:rsidR="00EC7905" w:rsidRDefault="00EC7905">
            <w:pPr>
              <w:pStyle w:val="afd"/>
              <w:tabs>
                <w:tab w:val="left" w:pos="708"/>
              </w:tabs>
              <w:spacing w:after="0" w:line="240" w:lineRule="atLeast"/>
              <w:ind w:firstLine="709"/>
              <w:jc w:val="both"/>
              <w:rPr>
                <w:sz w:val="22"/>
                <w:szCs w:val="22"/>
                <w:lang w:eastAsia="en-US"/>
              </w:rPr>
            </w:pPr>
            <w:r>
              <w:rPr>
                <w:sz w:val="22"/>
                <w:szCs w:val="22"/>
                <w:lang w:eastAsia="en-US"/>
              </w:rPr>
              <w:t xml:space="preserve">В каждом упаковочном листе должны содержаться следующие данные: </w:t>
            </w:r>
          </w:p>
          <w:p w14:paraId="71D0AAA9" w14:textId="77777777" w:rsidR="00EC7905" w:rsidRDefault="00EC7905">
            <w:pPr>
              <w:pStyle w:val="afd"/>
              <w:tabs>
                <w:tab w:val="left" w:pos="708"/>
              </w:tabs>
              <w:spacing w:after="0" w:line="240" w:lineRule="atLeast"/>
              <w:jc w:val="both"/>
              <w:rPr>
                <w:sz w:val="22"/>
                <w:szCs w:val="22"/>
                <w:lang w:eastAsia="en-US"/>
              </w:rPr>
            </w:pPr>
            <w:r>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6D301897" w14:textId="77777777" w:rsidR="00EC7905" w:rsidRDefault="00EC7905">
            <w:pPr>
              <w:pStyle w:val="afd"/>
              <w:tabs>
                <w:tab w:val="left" w:pos="708"/>
              </w:tabs>
              <w:spacing w:after="0" w:line="240" w:lineRule="atLeast"/>
              <w:ind w:firstLine="709"/>
              <w:jc w:val="both"/>
              <w:rPr>
                <w:sz w:val="22"/>
                <w:szCs w:val="22"/>
                <w:lang w:eastAsia="en-US"/>
              </w:rPr>
            </w:pPr>
            <w:r>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692C5B27" w14:textId="77777777" w:rsidR="00EC7905" w:rsidRDefault="00EC7905">
            <w:pPr>
              <w:spacing w:line="240" w:lineRule="atLeast"/>
              <w:ind w:firstLine="709"/>
              <w:jc w:val="both"/>
              <w:rPr>
                <w:sz w:val="22"/>
                <w:szCs w:val="22"/>
                <w:lang w:eastAsia="en-US"/>
              </w:rPr>
            </w:pPr>
            <w:r>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65B1E293" w14:textId="77777777" w:rsidR="00EC7905" w:rsidRDefault="00EC7905">
            <w:pPr>
              <w:spacing w:line="240" w:lineRule="atLeast"/>
              <w:jc w:val="center"/>
              <w:rPr>
                <w:sz w:val="22"/>
                <w:szCs w:val="22"/>
                <w:lang w:eastAsia="en-US"/>
              </w:rPr>
            </w:pPr>
          </w:p>
          <w:p w14:paraId="744E0175" w14:textId="77777777" w:rsidR="00EC7905" w:rsidRDefault="00EC7905">
            <w:pPr>
              <w:pStyle w:val="2f5"/>
              <w:numPr>
                <w:ilvl w:val="0"/>
                <w:numId w:val="30"/>
              </w:numPr>
              <w:spacing w:line="240" w:lineRule="atLeast"/>
              <w:jc w:val="center"/>
              <w:rPr>
                <w:b/>
                <w:sz w:val="22"/>
                <w:szCs w:val="22"/>
                <w:lang w:eastAsia="en-US"/>
              </w:rPr>
            </w:pPr>
            <w:r>
              <w:rPr>
                <w:b/>
                <w:sz w:val="22"/>
                <w:szCs w:val="22"/>
                <w:lang w:eastAsia="en-US"/>
              </w:rPr>
              <w:lastRenderedPageBreak/>
              <w:t>ТАРА, УПАКОВКА И МАРКИРОВКА ТОВАРА</w:t>
            </w:r>
          </w:p>
          <w:p w14:paraId="6F9AE075" w14:textId="77777777" w:rsidR="00EC7905" w:rsidRDefault="00EC7905">
            <w:pPr>
              <w:spacing w:line="240" w:lineRule="atLeast"/>
              <w:ind w:firstLine="720"/>
              <w:jc w:val="both"/>
              <w:rPr>
                <w:sz w:val="22"/>
                <w:szCs w:val="22"/>
                <w:lang w:eastAsia="en-US"/>
              </w:rPr>
            </w:pPr>
            <w:r>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23A1EB8E" w14:textId="77777777" w:rsidR="00EC7905" w:rsidRDefault="00EC7905">
            <w:pPr>
              <w:spacing w:line="240" w:lineRule="atLeast"/>
              <w:ind w:firstLine="720"/>
              <w:jc w:val="both"/>
              <w:rPr>
                <w:sz w:val="22"/>
                <w:szCs w:val="22"/>
                <w:lang w:eastAsia="en-US"/>
              </w:rPr>
            </w:pPr>
            <w:r>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15D67497" w14:textId="77777777" w:rsidR="00EC7905" w:rsidRDefault="00EC7905">
            <w:pPr>
              <w:spacing w:line="240" w:lineRule="atLeast"/>
              <w:ind w:firstLine="720"/>
              <w:jc w:val="both"/>
              <w:rPr>
                <w:sz w:val="22"/>
                <w:szCs w:val="22"/>
                <w:lang w:eastAsia="en-US"/>
              </w:rPr>
            </w:pPr>
            <w:r>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5F437BB4" w14:textId="77777777" w:rsidR="00EC7905" w:rsidRDefault="00EC7905">
            <w:pPr>
              <w:spacing w:line="240" w:lineRule="atLeast"/>
              <w:ind w:firstLine="720"/>
              <w:jc w:val="both"/>
              <w:rPr>
                <w:sz w:val="22"/>
                <w:szCs w:val="22"/>
                <w:lang w:eastAsia="en-US"/>
              </w:rPr>
            </w:pPr>
          </w:p>
          <w:p w14:paraId="3AED80BB" w14:textId="77777777" w:rsidR="00EC7905" w:rsidRDefault="00EC7905">
            <w:pPr>
              <w:pStyle w:val="11"/>
              <w:numPr>
                <w:ilvl w:val="0"/>
                <w:numId w:val="30"/>
              </w:numPr>
              <w:tabs>
                <w:tab w:val="clear" w:pos="1134"/>
                <w:tab w:val="left" w:pos="0"/>
                <w:tab w:val="left" w:pos="9000"/>
              </w:tabs>
              <w:spacing w:line="240" w:lineRule="atLeast"/>
              <w:ind w:right="21"/>
              <w:jc w:val="center"/>
              <w:rPr>
                <w:b/>
                <w:sz w:val="22"/>
                <w:szCs w:val="22"/>
              </w:rPr>
            </w:pPr>
            <w:r>
              <w:rPr>
                <w:b/>
                <w:sz w:val="22"/>
                <w:szCs w:val="22"/>
              </w:rPr>
              <w:t>СРОКИ И ПОРЯДОК РАСЧЕТОВ</w:t>
            </w:r>
          </w:p>
          <w:p w14:paraId="447065B1" w14:textId="77777777" w:rsidR="00EC7905" w:rsidRDefault="00EC7905">
            <w:pPr>
              <w:spacing w:line="240" w:lineRule="atLeast"/>
              <w:jc w:val="both"/>
              <w:rPr>
                <w:sz w:val="22"/>
                <w:szCs w:val="22"/>
                <w:lang w:eastAsia="en-US"/>
              </w:rPr>
            </w:pPr>
            <w:r>
              <w:rPr>
                <w:sz w:val="22"/>
                <w:szCs w:val="22"/>
                <w:lang w:eastAsia="en-US"/>
              </w:rPr>
              <w:t xml:space="preserve">              5.1. Оплата товара производится Покупателем после получения товара в полном объёме в соответствии с спецификацией,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26FA1663" w14:textId="77777777" w:rsidR="00EC7905" w:rsidRDefault="00EC7905">
            <w:pPr>
              <w:spacing w:line="240" w:lineRule="atLeast"/>
              <w:ind w:firstLine="709"/>
              <w:jc w:val="both"/>
              <w:rPr>
                <w:sz w:val="22"/>
                <w:szCs w:val="22"/>
                <w:lang w:eastAsia="en-US"/>
              </w:rPr>
            </w:pPr>
            <w:r>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63399AB2" w14:textId="77777777" w:rsidR="00EC7905" w:rsidRDefault="00EC7905">
            <w:pPr>
              <w:spacing w:line="240" w:lineRule="atLeast"/>
              <w:ind w:firstLine="709"/>
              <w:jc w:val="both"/>
              <w:rPr>
                <w:sz w:val="22"/>
                <w:szCs w:val="22"/>
                <w:lang w:eastAsia="en-US"/>
              </w:rPr>
            </w:pPr>
            <w:r>
              <w:rPr>
                <w:sz w:val="22"/>
                <w:szCs w:val="22"/>
                <w:lang w:eastAsia="en-US"/>
              </w:rPr>
              <w:t xml:space="preserve">5.3. Все расчеты по настоящему договору Покупатель производит денежными средствами. </w:t>
            </w:r>
          </w:p>
          <w:p w14:paraId="33F08A7D" w14:textId="77777777" w:rsidR="00EC7905" w:rsidRDefault="00EC7905">
            <w:pPr>
              <w:spacing w:line="240" w:lineRule="atLeast"/>
              <w:ind w:firstLine="709"/>
              <w:jc w:val="both"/>
              <w:rPr>
                <w:sz w:val="22"/>
                <w:szCs w:val="22"/>
                <w:lang w:eastAsia="en-US"/>
              </w:rPr>
            </w:pPr>
            <w:r>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2DFD9F80" w14:textId="77777777" w:rsidR="00EC7905" w:rsidRDefault="00EC7905">
            <w:pPr>
              <w:spacing w:line="240" w:lineRule="atLeast"/>
              <w:ind w:firstLine="709"/>
              <w:jc w:val="both"/>
              <w:rPr>
                <w:sz w:val="22"/>
                <w:szCs w:val="22"/>
                <w:lang w:eastAsia="en-US"/>
              </w:rPr>
            </w:pPr>
            <w:r>
              <w:rPr>
                <w:sz w:val="22"/>
                <w:szCs w:val="22"/>
                <w:lang w:eastAsia="en-US"/>
              </w:rPr>
              <w:t>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неуведомлением, лежат на не уведомившей Стороне.</w:t>
            </w:r>
          </w:p>
          <w:p w14:paraId="75DCACEA" w14:textId="77777777" w:rsidR="00EC7905" w:rsidRDefault="00EC7905">
            <w:pPr>
              <w:spacing w:line="240" w:lineRule="atLeast"/>
              <w:ind w:firstLine="709"/>
              <w:jc w:val="both"/>
              <w:rPr>
                <w:i/>
                <w:sz w:val="22"/>
                <w:szCs w:val="22"/>
                <w:lang w:eastAsia="en-US"/>
              </w:rPr>
            </w:pPr>
          </w:p>
          <w:p w14:paraId="2DE28EC9" w14:textId="77777777" w:rsidR="00EC7905" w:rsidRDefault="00EC7905">
            <w:pPr>
              <w:pStyle w:val="2f5"/>
              <w:numPr>
                <w:ilvl w:val="0"/>
                <w:numId w:val="30"/>
              </w:numPr>
              <w:spacing w:line="240" w:lineRule="atLeast"/>
              <w:jc w:val="center"/>
              <w:rPr>
                <w:b/>
                <w:sz w:val="22"/>
                <w:szCs w:val="22"/>
                <w:lang w:eastAsia="en-US"/>
              </w:rPr>
            </w:pPr>
            <w:r>
              <w:rPr>
                <w:b/>
                <w:sz w:val="22"/>
                <w:szCs w:val="22"/>
                <w:lang w:eastAsia="en-US"/>
              </w:rPr>
              <w:t>КАЧЕСТВО И КОМПЛЕКТНОСТЬ</w:t>
            </w:r>
          </w:p>
          <w:p w14:paraId="678C7F92" w14:textId="77777777" w:rsidR="00EC7905" w:rsidRDefault="00EC7905">
            <w:pPr>
              <w:spacing w:line="240" w:lineRule="atLeast"/>
              <w:ind w:firstLine="720"/>
              <w:jc w:val="both"/>
              <w:rPr>
                <w:sz w:val="22"/>
                <w:szCs w:val="22"/>
                <w:lang w:eastAsia="en-US"/>
              </w:rPr>
            </w:pPr>
            <w:r>
              <w:rPr>
                <w:sz w:val="22"/>
                <w:szCs w:val="22"/>
                <w:lang w:eastAsia="en-US"/>
              </w:rPr>
              <w:t>6.1. Гарантия качества товара составляет ______________ лет.</w:t>
            </w:r>
          </w:p>
          <w:p w14:paraId="1406F9FB" w14:textId="77777777" w:rsidR="00EC7905" w:rsidRDefault="00EC7905">
            <w:pPr>
              <w:spacing w:line="240" w:lineRule="atLeast"/>
              <w:ind w:firstLine="720"/>
              <w:jc w:val="both"/>
              <w:rPr>
                <w:sz w:val="22"/>
                <w:szCs w:val="22"/>
                <w:lang w:eastAsia="en-US"/>
              </w:rPr>
            </w:pPr>
            <w:r>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6AB0C1E9" w14:textId="77777777" w:rsidR="00EC7905" w:rsidRDefault="00EC7905">
            <w:pPr>
              <w:tabs>
                <w:tab w:val="left" w:pos="6096"/>
              </w:tabs>
              <w:spacing w:line="240" w:lineRule="atLeast"/>
              <w:ind w:firstLine="720"/>
              <w:jc w:val="both"/>
              <w:rPr>
                <w:sz w:val="22"/>
                <w:szCs w:val="22"/>
                <w:lang w:eastAsia="en-US"/>
              </w:rPr>
            </w:pPr>
            <w:r>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1A0BFC89" w14:textId="77777777" w:rsidR="00EC7905" w:rsidRDefault="00EC7905">
            <w:pPr>
              <w:spacing w:line="240" w:lineRule="atLeast"/>
              <w:ind w:firstLine="709"/>
              <w:jc w:val="both"/>
              <w:rPr>
                <w:sz w:val="22"/>
                <w:szCs w:val="22"/>
                <w:lang w:eastAsia="en-US"/>
              </w:rPr>
            </w:pPr>
            <w:r>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58E3D508" w14:textId="77777777" w:rsidR="00EC7905" w:rsidRDefault="00EC7905">
            <w:pPr>
              <w:pStyle w:val="2a"/>
              <w:spacing w:line="240" w:lineRule="atLeast"/>
              <w:ind w:firstLine="991"/>
              <w:rPr>
                <w:sz w:val="22"/>
                <w:szCs w:val="22"/>
                <w:lang w:eastAsia="en-US"/>
              </w:rPr>
            </w:pPr>
            <w:r>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377075C3" w14:textId="77777777" w:rsidR="00EC7905" w:rsidRDefault="00EC7905">
            <w:pPr>
              <w:pStyle w:val="2a"/>
              <w:spacing w:line="240" w:lineRule="atLeast"/>
              <w:rPr>
                <w:sz w:val="22"/>
                <w:szCs w:val="22"/>
                <w:lang w:eastAsia="en-US"/>
              </w:rPr>
            </w:pPr>
            <w:r>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w:t>
            </w:r>
            <w:r>
              <w:rPr>
                <w:sz w:val="22"/>
                <w:szCs w:val="22"/>
                <w:lang w:eastAsia="en-US"/>
              </w:rPr>
              <w:lastRenderedPageBreak/>
              <w:t xml:space="preserve">(часть товара), который соответствует качеству, комплектности, количеству, иным параметрам заявленного в спецификации товара. </w:t>
            </w:r>
          </w:p>
          <w:p w14:paraId="70629C38" w14:textId="77777777" w:rsidR="00EC7905" w:rsidRDefault="00EC7905">
            <w:pPr>
              <w:pStyle w:val="afd"/>
              <w:tabs>
                <w:tab w:val="left" w:pos="720"/>
              </w:tabs>
              <w:spacing w:after="0" w:line="240" w:lineRule="atLeast"/>
              <w:jc w:val="both"/>
              <w:rPr>
                <w:sz w:val="22"/>
                <w:szCs w:val="22"/>
                <w:lang w:eastAsia="en-US"/>
              </w:rPr>
            </w:pPr>
            <w:r>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120FFD25" w14:textId="77777777" w:rsidR="00EC7905" w:rsidRDefault="00EC7905">
            <w:pPr>
              <w:spacing w:line="240" w:lineRule="atLeast"/>
              <w:jc w:val="both"/>
              <w:rPr>
                <w:sz w:val="22"/>
                <w:szCs w:val="22"/>
                <w:lang w:eastAsia="en-US"/>
              </w:rPr>
            </w:pPr>
            <w:r>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0A6F1E08" w14:textId="77777777" w:rsidR="00EC7905" w:rsidRDefault="00EC7905">
            <w:pPr>
              <w:spacing w:line="240" w:lineRule="atLeast"/>
              <w:ind w:firstLine="708"/>
              <w:jc w:val="both"/>
              <w:rPr>
                <w:sz w:val="22"/>
                <w:szCs w:val="22"/>
                <w:lang w:eastAsia="en-US"/>
              </w:rPr>
            </w:pPr>
            <w:r>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63DFC51D" w14:textId="77777777" w:rsidR="00EC7905" w:rsidRDefault="00EC7905">
            <w:pPr>
              <w:spacing w:line="240" w:lineRule="atLeast"/>
              <w:jc w:val="both"/>
              <w:rPr>
                <w:sz w:val="22"/>
                <w:szCs w:val="22"/>
                <w:lang w:eastAsia="en-US"/>
              </w:rPr>
            </w:pPr>
            <w:r>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1A99C9D2" w14:textId="77777777" w:rsidR="00EC7905" w:rsidRDefault="00EC7905">
            <w:pPr>
              <w:spacing w:line="240" w:lineRule="atLeast"/>
              <w:ind w:firstLine="708"/>
              <w:jc w:val="both"/>
              <w:rPr>
                <w:sz w:val="22"/>
                <w:szCs w:val="22"/>
                <w:lang w:eastAsia="en-US"/>
              </w:rPr>
            </w:pPr>
            <w:r>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18E0406D" w14:textId="77777777" w:rsidR="00EC7905" w:rsidRDefault="00EC7905">
            <w:pPr>
              <w:spacing w:line="240" w:lineRule="atLeast"/>
              <w:ind w:firstLine="708"/>
              <w:jc w:val="both"/>
              <w:rPr>
                <w:b/>
                <w:sz w:val="22"/>
                <w:szCs w:val="22"/>
                <w:lang w:eastAsia="en-US"/>
              </w:rPr>
            </w:pPr>
          </w:p>
          <w:p w14:paraId="6E1465D8" w14:textId="77777777" w:rsidR="00EC7905" w:rsidRDefault="00EC7905">
            <w:pPr>
              <w:pStyle w:val="2f5"/>
              <w:numPr>
                <w:ilvl w:val="0"/>
                <w:numId w:val="30"/>
              </w:numPr>
              <w:spacing w:line="240" w:lineRule="atLeast"/>
              <w:jc w:val="center"/>
              <w:rPr>
                <w:b/>
                <w:sz w:val="22"/>
                <w:szCs w:val="22"/>
                <w:lang w:eastAsia="en-US"/>
              </w:rPr>
            </w:pPr>
            <w:r>
              <w:rPr>
                <w:b/>
                <w:sz w:val="22"/>
                <w:szCs w:val="22"/>
                <w:lang w:eastAsia="en-US"/>
              </w:rPr>
              <w:t xml:space="preserve">ОТВЕТСТВЕННОСТЬ СТОРОН </w:t>
            </w:r>
          </w:p>
          <w:p w14:paraId="1F93FDEA" w14:textId="77777777" w:rsidR="00EC7905" w:rsidRDefault="00EC7905">
            <w:pPr>
              <w:spacing w:line="240" w:lineRule="atLeast"/>
              <w:jc w:val="both"/>
              <w:rPr>
                <w:sz w:val="22"/>
                <w:szCs w:val="22"/>
                <w:lang w:eastAsia="en-US"/>
              </w:rPr>
            </w:pPr>
            <w:r>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0B80C9F6" w14:textId="77777777" w:rsidR="00EC7905" w:rsidRDefault="00EC7905">
            <w:pPr>
              <w:spacing w:line="240" w:lineRule="atLeast"/>
              <w:jc w:val="both"/>
              <w:rPr>
                <w:sz w:val="22"/>
                <w:szCs w:val="22"/>
                <w:lang w:eastAsia="en-US"/>
              </w:rPr>
            </w:pPr>
            <w:r>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66D08E93" w14:textId="77777777" w:rsidR="00EC7905" w:rsidRDefault="00EC7905">
            <w:pPr>
              <w:spacing w:line="240" w:lineRule="atLeast"/>
              <w:ind w:firstLine="720"/>
              <w:jc w:val="both"/>
              <w:rPr>
                <w:sz w:val="22"/>
                <w:szCs w:val="22"/>
                <w:lang w:eastAsia="en-US"/>
              </w:rPr>
            </w:pPr>
            <w:r>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69FA7DAF" w14:textId="77777777" w:rsidR="00EC7905" w:rsidRDefault="00EC7905">
            <w:pPr>
              <w:spacing w:line="240" w:lineRule="atLeast"/>
              <w:ind w:firstLine="720"/>
              <w:jc w:val="both"/>
              <w:rPr>
                <w:sz w:val="22"/>
                <w:szCs w:val="22"/>
                <w:lang w:eastAsia="en-US"/>
              </w:rPr>
            </w:pPr>
            <w:r>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49B48C13" w14:textId="77777777" w:rsidR="00EC7905" w:rsidRDefault="00EC7905">
            <w:pPr>
              <w:spacing w:line="240" w:lineRule="atLeast"/>
              <w:jc w:val="both"/>
              <w:rPr>
                <w:sz w:val="22"/>
                <w:szCs w:val="22"/>
                <w:lang w:eastAsia="en-US"/>
              </w:rPr>
            </w:pPr>
            <w:r>
              <w:rPr>
                <w:b/>
                <w:sz w:val="22"/>
                <w:szCs w:val="22"/>
                <w:lang w:eastAsia="en-US"/>
              </w:rPr>
              <w:tab/>
            </w:r>
            <w:r>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2E6E8527" w14:textId="77777777" w:rsidR="00EC7905" w:rsidRDefault="00EC7905">
            <w:pPr>
              <w:spacing w:line="240" w:lineRule="atLeast"/>
              <w:ind w:firstLine="709"/>
              <w:jc w:val="both"/>
              <w:rPr>
                <w:sz w:val="22"/>
                <w:szCs w:val="22"/>
                <w:lang w:eastAsia="en-US"/>
              </w:rPr>
            </w:pPr>
            <w:r>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Pr>
                <w:sz w:val="22"/>
                <w:szCs w:val="22"/>
                <w:lang w:eastAsia="en-US"/>
              </w:rPr>
              <w:tab/>
            </w:r>
          </w:p>
          <w:p w14:paraId="60F6F13F" w14:textId="77777777" w:rsidR="00EC7905" w:rsidRDefault="00EC7905">
            <w:pPr>
              <w:spacing w:line="240" w:lineRule="atLeast"/>
              <w:ind w:firstLine="709"/>
              <w:jc w:val="both"/>
              <w:rPr>
                <w:sz w:val="22"/>
                <w:szCs w:val="22"/>
                <w:lang w:eastAsia="en-US"/>
              </w:rPr>
            </w:pPr>
            <w:r>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7C91F40C" w14:textId="77777777" w:rsidR="00EC7905" w:rsidRDefault="00EC7905">
            <w:pPr>
              <w:spacing w:line="240" w:lineRule="atLeast"/>
              <w:ind w:firstLine="708"/>
              <w:jc w:val="both"/>
              <w:rPr>
                <w:sz w:val="22"/>
                <w:szCs w:val="22"/>
                <w:lang w:eastAsia="en-US"/>
              </w:rPr>
            </w:pPr>
            <w:r>
              <w:rPr>
                <w:sz w:val="22"/>
                <w:szCs w:val="22"/>
                <w:lang w:eastAsia="en-US"/>
              </w:rPr>
              <w:t>При поставке некачественного товара Покупатель вправе по своему выбору:</w:t>
            </w:r>
          </w:p>
          <w:p w14:paraId="064C5B5C" w14:textId="77777777" w:rsidR="00EC7905" w:rsidRDefault="00EC7905">
            <w:pPr>
              <w:spacing w:line="240" w:lineRule="atLeast"/>
              <w:ind w:left="360" w:firstLine="349"/>
              <w:jc w:val="both"/>
              <w:rPr>
                <w:sz w:val="22"/>
                <w:szCs w:val="22"/>
                <w:lang w:eastAsia="en-US"/>
              </w:rPr>
            </w:pPr>
            <w:r>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3A599A96" w14:textId="77777777" w:rsidR="00EC7905" w:rsidRDefault="00EC7905">
            <w:pPr>
              <w:pStyle w:val="affff1"/>
              <w:spacing w:line="240" w:lineRule="atLeast"/>
              <w:ind w:firstLine="709"/>
              <w:rPr>
                <w:sz w:val="22"/>
                <w:szCs w:val="22"/>
                <w:lang w:eastAsia="en-US"/>
              </w:rPr>
            </w:pPr>
            <w:r>
              <w:rPr>
                <w:sz w:val="22"/>
                <w:szCs w:val="22"/>
                <w:lang w:eastAsia="en-US"/>
              </w:rPr>
              <w:lastRenderedPageBreak/>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незамене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1A8C2EE2" w14:textId="77777777" w:rsidR="00EC7905" w:rsidRDefault="00EC7905">
            <w:pPr>
              <w:spacing w:line="240" w:lineRule="atLeast"/>
              <w:ind w:firstLine="709"/>
              <w:jc w:val="both"/>
              <w:rPr>
                <w:sz w:val="22"/>
                <w:szCs w:val="22"/>
                <w:lang w:eastAsia="en-US"/>
              </w:rPr>
            </w:pPr>
            <w:r>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0EEF4508" w14:textId="77777777" w:rsidR="00EC7905" w:rsidRDefault="00EC7905">
            <w:pPr>
              <w:pStyle w:val="afd"/>
              <w:spacing w:after="0" w:line="240" w:lineRule="atLeast"/>
              <w:ind w:firstLine="709"/>
              <w:jc w:val="both"/>
              <w:rPr>
                <w:sz w:val="22"/>
                <w:szCs w:val="22"/>
                <w:lang w:eastAsia="en-US"/>
              </w:rPr>
            </w:pPr>
            <w:r>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0C380ED7" w14:textId="77777777" w:rsidR="00EC7905" w:rsidRDefault="00EC7905">
            <w:pPr>
              <w:spacing w:line="240" w:lineRule="atLeast"/>
              <w:ind w:firstLine="709"/>
              <w:jc w:val="both"/>
              <w:rPr>
                <w:sz w:val="22"/>
                <w:szCs w:val="22"/>
                <w:lang w:eastAsia="en-US"/>
              </w:rPr>
            </w:pPr>
            <w:r>
              <w:rPr>
                <w:sz w:val="22"/>
                <w:szCs w:val="22"/>
                <w:lang w:eastAsia="en-US"/>
              </w:rPr>
              <w:t>7.6. Условия о процентах по денежному обязательству данного договора в порядке ст. 317.1 ГК РФ не применяются.</w:t>
            </w:r>
          </w:p>
          <w:p w14:paraId="5D9DF3CB" w14:textId="77777777" w:rsidR="00EC7905" w:rsidRDefault="00EC7905">
            <w:pPr>
              <w:spacing w:line="240" w:lineRule="atLeast"/>
              <w:ind w:firstLine="709"/>
              <w:jc w:val="both"/>
              <w:rPr>
                <w:sz w:val="22"/>
                <w:szCs w:val="22"/>
                <w:lang w:eastAsia="en-US"/>
              </w:rPr>
            </w:pPr>
            <w:r>
              <w:rPr>
                <w:sz w:val="22"/>
                <w:szCs w:val="22"/>
                <w:lang w:eastAsia="en-US"/>
              </w:rPr>
              <w:t>7.7. Стороны несут иную ответственность, установленную действующим законодательством Российской Федерации.</w:t>
            </w:r>
          </w:p>
          <w:p w14:paraId="0F9E9A9A" w14:textId="77777777" w:rsidR="00EC7905" w:rsidRDefault="00EC7905">
            <w:pPr>
              <w:spacing w:line="240" w:lineRule="atLeast"/>
              <w:ind w:firstLine="567"/>
              <w:jc w:val="both"/>
              <w:rPr>
                <w:sz w:val="22"/>
                <w:szCs w:val="22"/>
                <w:lang w:eastAsia="en-US"/>
              </w:rPr>
            </w:pPr>
            <w:r>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529DAFFB" w14:textId="77777777" w:rsidR="00EC7905" w:rsidRDefault="00EC7905">
            <w:pPr>
              <w:spacing w:line="240" w:lineRule="atLeast"/>
              <w:jc w:val="both"/>
              <w:rPr>
                <w:sz w:val="22"/>
                <w:szCs w:val="22"/>
                <w:lang w:eastAsia="en-US"/>
              </w:rPr>
            </w:pPr>
            <w:r>
              <w:rPr>
                <w:sz w:val="22"/>
                <w:szCs w:val="22"/>
                <w:lang w:eastAsia="en-US"/>
              </w:rPr>
              <w:t xml:space="preserve">             7.9.  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06750635" w14:textId="77777777" w:rsidR="00EC7905" w:rsidRDefault="00EC7905">
            <w:pPr>
              <w:spacing w:line="240" w:lineRule="atLeast"/>
              <w:jc w:val="both"/>
              <w:rPr>
                <w:b/>
                <w:sz w:val="22"/>
                <w:szCs w:val="22"/>
                <w:lang w:eastAsia="en-US"/>
              </w:rPr>
            </w:pPr>
          </w:p>
          <w:p w14:paraId="527BC072" w14:textId="77777777" w:rsidR="00EC7905" w:rsidRDefault="00EC7905">
            <w:pPr>
              <w:spacing w:line="240" w:lineRule="atLeast"/>
              <w:ind w:firstLine="567"/>
              <w:jc w:val="both"/>
              <w:rPr>
                <w:sz w:val="22"/>
                <w:szCs w:val="22"/>
                <w:lang w:eastAsia="en-US"/>
              </w:rPr>
            </w:pPr>
          </w:p>
          <w:p w14:paraId="7092C129" w14:textId="77777777" w:rsidR="00EC7905" w:rsidRDefault="00EC7905">
            <w:pPr>
              <w:spacing w:line="240" w:lineRule="atLeast"/>
              <w:jc w:val="center"/>
              <w:rPr>
                <w:b/>
                <w:sz w:val="22"/>
                <w:szCs w:val="22"/>
                <w:lang w:eastAsia="en-US"/>
              </w:rPr>
            </w:pPr>
          </w:p>
          <w:p w14:paraId="49092360" w14:textId="77777777" w:rsidR="00EC7905" w:rsidRDefault="00EC7905">
            <w:pPr>
              <w:pStyle w:val="2f5"/>
              <w:numPr>
                <w:ilvl w:val="0"/>
                <w:numId w:val="30"/>
              </w:numPr>
              <w:spacing w:line="240" w:lineRule="atLeast"/>
              <w:jc w:val="center"/>
              <w:rPr>
                <w:b/>
                <w:sz w:val="22"/>
                <w:szCs w:val="22"/>
                <w:lang w:eastAsia="en-US"/>
              </w:rPr>
            </w:pPr>
            <w:r>
              <w:rPr>
                <w:b/>
                <w:sz w:val="22"/>
                <w:szCs w:val="22"/>
                <w:lang w:eastAsia="en-US"/>
              </w:rPr>
              <w:t>ПОРЯДОК РАЗРЕШЕНИЯ СПОРОВ</w:t>
            </w:r>
          </w:p>
          <w:p w14:paraId="7E9EFFD9" w14:textId="77777777" w:rsidR="00EC7905" w:rsidRDefault="00EC7905">
            <w:pPr>
              <w:spacing w:line="240" w:lineRule="atLeast"/>
              <w:ind w:firstLine="720"/>
              <w:jc w:val="both"/>
              <w:rPr>
                <w:sz w:val="22"/>
                <w:szCs w:val="22"/>
                <w:lang w:eastAsia="en-US"/>
              </w:rPr>
            </w:pPr>
            <w:r>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34CA3034" w14:textId="77777777" w:rsidR="00EC7905" w:rsidRDefault="00EC7905">
            <w:pPr>
              <w:spacing w:line="240" w:lineRule="atLeast"/>
              <w:ind w:firstLine="720"/>
              <w:jc w:val="both"/>
              <w:rPr>
                <w:sz w:val="22"/>
                <w:szCs w:val="22"/>
                <w:lang w:eastAsia="en-US"/>
              </w:rPr>
            </w:pPr>
            <w:r>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Pr>
                <w:sz w:val="22"/>
                <w:szCs w:val="22"/>
                <w:lang w:eastAsia="en-US"/>
              </w:rPr>
              <w:tab/>
            </w:r>
          </w:p>
          <w:p w14:paraId="4BA804D8" w14:textId="77777777" w:rsidR="00EC7905" w:rsidRDefault="00EC7905">
            <w:pPr>
              <w:pStyle w:val="2a"/>
              <w:spacing w:line="240" w:lineRule="atLeast"/>
              <w:ind w:firstLine="709"/>
              <w:rPr>
                <w:sz w:val="22"/>
                <w:szCs w:val="22"/>
                <w:lang w:eastAsia="en-US"/>
              </w:rPr>
            </w:pPr>
            <w:r>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07CEB707" w14:textId="77777777" w:rsidR="00EC7905" w:rsidRDefault="00EC7905">
            <w:pPr>
              <w:pStyle w:val="2a"/>
              <w:spacing w:line="240" w:lineRule="atLeast"/>
              <w:ind w:firstLine="709"/>
              <w:rPr>
                <w:sz w:val="22"/>
                <w:szCs w:val="22"/>
                <w:lang w:eastAsia="en-US"/>
              </w:rPr>
            </w:pPr>
          </w:p>
          <w:p w14:paraId="205031E1" w14:textId="77777777" w:rsidR="00EC7905" w:rsidRDefault="00EC7905">
            <w:pPr>
              <w:spacing w:line="240" w:lineRule="atLeast"/>
              <w:jc w:val="center"/>
              <w:rPr>
                <w:b/>
                <w:sz w:val="22"/>
                <w:szCs w:val="22"/>
                <w:lang w:eastAsia="en-US"/>
              </w:rPr>
            </w:pPr>
            <w:r>
              <w:rPr>
                <w:b/>
                <w:sz w:val="22"/>
                <w:szCs w:val="22"/>
                <w:lang w:eastAsia="en-US"/>
              </w:rPr>
              <w:t>9. ОБСТОЯТЕЛЬСТВА НЕПРЕОДОЛИМОЙ СИЛЫ</w:t>
            </w:r>
          </w:p>
          <w:p w14:paraId="3F965044" w14:textId="77777777" w:rsidR="00EC7905" w:rsidRDefault="00EC7905">
            <w:pPr>
              <w:spacing w:line="240" w:lineRule="atLeast"/>
              <w:ind w:firstLine="720"/>
              <w:jc w:val="both"/>
              <w:rPr>
                <w:sz w:val="22"/>
                <w:szCs w:val="22"/>
                <w:lang w:eastAsia="en-US"/>
              </w:rPr>
            </w:pPr>
            <w:r>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04921E25" w14:textId="77777777" w:rsidR="00EC7905" w:rsidRDefault="00EC7905">
            <w:pPr>
              <w:spacing w:line="240" w:lineRule="atLeast"/>
              <w:ind w:firstLine="720"/>
              <w:jc w:val="both"/>
              <w:rPr>
                <w:sz w:val="22"/>
                <w:szCs w:val="22"/>
                <w:lang w:eastAsia="en-US"/>
              </w:rPr>
            </w:pPr>
            <w:r>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749B11F5" w14:textId="77777777" w:rsidR="00EC7905" w:rsidRDefault="00EC7905">
            <w:pPr>
              <w:spacing w:line="240" w:lineRule="atLeast"/>
              <w:ind w:firstLine="720"/>
              <w:jc w:val="both"/>
              <w:rPr>
                <w:sz w:val="22"/>
                <w:szCs w:val="22"/>
                <w:lang w:eastAsia="en-US"/>
              </w:rPr>
            </w:pPr>
            <w:r>
              <w:rPr>
                <w:sz w:val="22"/>
                <w:szCs w:val="22"/>
                <w:lang w:eastAsia="en-US"/>
              </w:rPr>
              <w:lastRenderedPageBreak/>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7C0CDDC2" w14:textId="77777777" w:rsidR="00EC7905" w:rsidRDefault="00EC7905">
            <w:pPr>
              <w:spacing w:line="240" w:lineRule="atLeast"/>
              <w:ind w:firstLine="709"/>
              <w:jc w:val="both"/>
              <w:rPr>
                <w:sz w:val="22"/>
                <w:szCs w:val="22"/>
                <w:lang w:eastAsia="en-US"/>
              </w:rPr>
            </w:pPr>
            <w:r>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14A46220" w14:textId="77777777" w:rsidR="00EC7905" w:rsidRDefault="00EC7905">
            <w:pPr>
              <w:spacing w:line="240" w:lineRule="atLeast"/>
              <w:ind w:firstLine="709"/>
              <w:jc w:val="both"/>
              <w:rPr>
                <w:sz w:val="22"/>
                <w:szCs w:val="22"/>
                <w:lang w:eastAsia="en-US"/>
              </w:rPr>
            </w:pPr>
            <w:r>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015528D7" w14:textId="77777777" w:rsidR="00EC7905" w:rsidRDefault="00EC7905">
            <w:pPr>
              <w:spacing w:line="240" w:lineRule="atLeast"/>
              <w:ind w:firstLine="720"/>
              <w:jc w:val="both"/>
              <w:rPr>
                <w:sz w:val="22"/>
                <w:szCs w:val="22"/>
                <w:lang w:eastAsia="en-US"/>
              </w:rPr>
            </w:pPr>
            <w:r>
              <w:rPr>
                <w:sz w:val="22"/>
                <w:szCs w:val="22"/>
                <w:lang w:eastAsia="en-US"/>
              </w:rPr>
              <w:t>В таком случае ни одна из Сторон не имеет права на возмещение убытков другой Стороной.</w:t>
            </w:r>
          </w:p>
          <w:p w14:paraId="3B0C70F6" w14:textId="77777777" w:rsidR="00EC7905" w:rsidRDefault="00EC7905">
            <w:pPr>
              <w:spacing w:line="240" w:lineRule="atLeast"/>
              <w:ind w:firstLine="720"/>
              <w:jc w:val="both"/>
              <w:rPr>
                <w:sz w:val="22"/>
                <w:szCs w:val="22"/>
                <w:lang w:eastAsia="en-US"/>
              </w:rPr>
            </w:pPr>
            <w:r>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67565154" w14:textId="77777777" w:rsidR="00EC7905" w:rsidRDefault="00EC7905">
            <w:pPr>
              <w:spacing w:line="240" w:lineRule="atLeast"/>
              <w:jc w:val="center"/>
              <w:rPr>
                <w:b/>
                <w:sz w:val="22"/>
                <w:szCs w:val="22"/>
                <w:lang w:eastAsia="en-US"/>
              </w:rPr>
            </w:pPr>
          </w:p>
          <w:p w14:paraId="757ADF26" w14:textId="77777777" w:rsidR="00EC7905" w:rsidRDefault="00EC7905">
            <w:pPr>
              <w:spacing w:line="240" w:lineRule="atLeast"/>
              <w:jc w:val="center"/>
              <w:rPr>
                <w:b/>
                <w:sz w:val="22"/>
                <w:szCs w:val="22"/>
                <w:lang w:eastAsia="en-US"/>
              </w:rPr>
            </w:pPr>
            <w:r>
              <w:rPr>
                <w:b/>
                <w:sz w:val="22"/>
                <w:szCs w:val="22"/>
                <w:lang w:eastAsia="en-US"/>
              </w:rPr>
              <w:t xml:space="preserve">10. СРОК ДЕЙСТВИЯ ДОГОВОРА. ПОРЯДОК ИЗМЕНЕНИЯ И </w:t>
            </w:r>
          </w:p>
          <w:p w14:paraId="05CFBAA1" w14:textId="77777777" w:rsidR="00EC7905" w:rsidRDefault="00EC7905">
            <w:pPr>
              <w:spacing w:line="240" w:lineRule="atLeast"/>
              <w:jc w:val="center"/>
              <w:rPr>
                <w:b/>
                <w:sz w:val="22"/>
                <w:szCs w:val="22"/>
                <w:lang w:eastAsia="en-US"/>
              </w:rPr>
            </w:pPr>
            <w:r>
              <w:rPr>
                <w:b/>
                <w:sz w:val="22"/>
                <w:szCs w:val="22"/>
                <w:lang w:eastAsia="en-US"/>
              </w:rPr>
              <w:t>РАСТОРЖЕНИЯ ДОГОВОРА</w:t>
            </w:r>
          </w:p>
          <w:p w14:paraId="0D3775DA" w14:textId="77777777" w:rsidR="00EC7905" w:rsidRDefault="00EC7905">
            <w:pPr>
              <w:spacing w:line="240" w:lineRule="atLeast"/>
              <w:ind w:firstLine="720"/>
              <w:jc w:val="both"/>
              <w:rPr>
                <w:sz w:val="22"/>
                <w:szCs w:val="22"/>
                <w:lang w:eastAsia="en-US"/>
              </w:rPr>
            </w:pPr>
            <w:r>
              <w:rPr>
                <w:sz w:val="22"/>
                <w:szCs w:val="22"/>
                <w:lang w:eastAsia="en-US"/>
              </w:rPr>
              <w:t xml:space="preserve">10.1. Настоящий договор вступает в силу с даты заключения договора и действует по _____________2024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23B0EAFD" w14:textId="77777777" w:rsidR="00EC7905" w:rsidRDefault="00EC7905">
            <w:pPr>
              <w:spacing w:line="240" w:lineRule="atLeast"/>
              <w:ind w:firstLine="720"/>
              <w:jc w:val="both"/>
              <w:rPr>
                <w:sz w:val="22"/>
                <w:szCs w:val="22"/>
                <w:lang w:eastAsia="en-US"/>
              </w:rPr>
            </w:pPr>
            <w:r>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5533A7A1" w14:textId="77777777" w:rsidR="00EC7905" w:rsidRDefault="00EC7905">
            <w:pPr>
              <w:spacing w:line="240" w:lineRule="atLeast"/>
              <w:ind w:firstLine="709"/>
              <w:jc w:val="both"/>
              <w:rPr>
                <w:sz w:val="22"/>
                <w:szCs w:val="22"/>
                <w:lang w:eastAsia="en-US"/>
              </w:rPr>
            </w:pPr>
            <w:r>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39B29C69" w14:textId="77777777" w:rsidR="00EC7905" w:rsidRDefault="00EC7905">
            <w:pPr>
              <w:spacing w:line="240" w:lineRule="atLeast"/>
              <w:ind w:firstLine="720"/>
              <w:jc w:val="both"/>
              <w:rPr>
                <w:sz w:val="22"/>
                <w:szCs w:val="22"/>
                <w:lang w:eastAsia="en-US"/>
              </w:rPr>
            </w:pPr>
            <w:r>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14274895" w14:textId="77777777" w:rsidR="00EC7905" w:rsidRDefault="00EC7905">
            <w:pPr>
              <w:spacing w:line="240" w:lineRule="atLeast"/>
              <w:ind w:firstLine="720"/>
              <w:jc w:val="both"/>
              <w:rPr>
                <w:sz w:val="22"/>
                <w:szCs w:val="22"/>
                <w:lang w:eastAsia="en-US"/>
              </w:rPr>
            </w:pPr>
            <w:r>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421826D7" w14:textId="77777777" w:rsidR="00EC7905" w:rsidRDefault="00EC7905">
            <w:pPr>
              <w:spacing w:line="240" w:lineRule="atLeast"/>
              <w:ind w:firstLine="720"/>
              <w:jc w:val="both"/>
              <w:rPr>
                <w:sz w:val="22"/>
                <w:szCs w:val="22"/>
                <w:lang w:eastAsia="en-US"/>
              </w:rPr>
            </w:pPr>
          </w:p>
          <w:p w14:paraId="3396CE1D" w14:textId="77777777" w:rsidR="00EC7905" w:rsidRDefault="00EC7905">
            <w:pPr>
              <w:shd w:val="clear" w:color="auto" w:fill="FFFFFF"/>
              <w:spacing w:line="252" w:lineRule="auto"/>
              <w:ind w:firstLine="709"/>
              <w:jc w:val="center"/>
              <w:rPr>
                <w:b/>
                <w:sz w:val="22"/>
                <w:szCs w:val="22"/>
                <w:lang w:eastAsia="en-US"/>
              </w:rPr>
            </w:pPr>
            <w:r>
              <w:rPr>
                <w:b/>
                <w:sz w:val="22"/>
                <w:szCs w:val="22"/>
                <w:lang w:eastAsia="en-US"/>
              </w:rPr>
              <w:t>11. ЗАВЕРЕНИЯ ПОСТАВЩИКА</w:t>
            </w:r>
          </w:p>
          <w:p w14:paraId="3B6DF75E" w14:textId="77777777" w:rsidR="00EC7905" w:rsidRDefault="00EC7905">
            <w:pPr>
              <w:shd w:val="clear" w:color="auto" w:fill="FFFFFF"/>
              <w:spacing w:line="252" w:lineRule="auto"/>
              <w:ind w:firstLine="709"/>
              <w:jc w:val="both"/>
              <w:rPr>
                <w:sz w:val="22"/>
                <w:szCs w:val="22"/>
                <w:lang w:eastAsia="en-US"/>
              </w:rPr>
            </w:pPr>
            <w:r>
              <w:rPr>
                <w:sz w:val="22"/>
                <w:szCs w:val="22"/>
                <w:lang w:eastAsia="en-US"/>
              </w:rPr>
              <w:t>11.1.      Поставщик дает Покупателю следующие заверения по состоянию на дату заключения настоящего Договора:</w:t>
            </w:r>
          </w:p>
          <w:p w14:paraId="04B799E8" w14:textId="77777777" w:rsidR="00EC7905" w:rsidRDefault="00EC7905">
            <w:pPr>
              <w:shd w:val="clear" w:color="auto" w:fill="FFFFFF"/>
              <w:spacing w:line="252" w:lineRule="auto"/>
              <w:ind w:firstLine="709"/>
              <w:jc w:val="both"/>
              <w:rPr>
                <w:sz w:val="22"/>
                <w:szCs w:val="22"/>
                <w:lang w:eastAsia="en-US"/>
              </w:rPr>
            </w:pPr>
            <w:r>
              <w:rPr>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12981B12" w14:textId="77777777" w:rsidR="00EC7905" w:rsidRDefault="00EC7905">
            <w:pPr>
              <w:shd w:val="clear" w:color="auto" w:fill="FFFFFF"/>
              <w:spacing w:line="252" w:lineRule="auto"/>
              <w:ind w:firstLine="709"/>
              <w:jc w:val="both"/>
              <w:rPr>
                <w:sz w:val="22"/>
                <w:szCs w:val="22"/>
                <w:lang w:eastAsia="en-US"/>
              </w:rPr>
            </w:pPr>
            <w:r>
              <w:rPr>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70534772" w14:textId="77777777" w:rsidR="00EC7905" w:rsidRDefault="00EC7905">
            <w:pPr>
              <w:shd w:val="clear" w:color="auto" w:fill="FFFFFF"/>
              <w:spacing w:line="252" w:lineRule="auto"/>
              <w:ind w:firstLine="709"/>
              <w:jc w:val="both"/>
              <w:rPr>
                <w:sz w:val="22"/>
                <w:szCs w:val="22"/>
                <w:lang w:eastAsia="en-US"/>
              </w:rPr>
            </w:pPr>
            <w:r>
              <w:rPr>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45E8CC50" w14:textId="77777777" w:rsidR="00EC7905" w:rsidRDefault="00EC7905">
            <w:pPr>
              <w:shd w:val="clear" w:color="auto" w:fill="FFFFFF"/>
              <w:spacing w:line="252" w:lineRule="auto"/>
              <w:ind w:firstLine="709"/>
              <w:jc w:val="both"/>
              <w:rPr>
                <w:sz w:val="22"/>
                <w:szCs w:val="22"/>
                <w:lang w:eastAsia="en-US"/>
              </w:rPr>
            </w:pPr>
            <w:r>
              <w:rPr>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0EF2E21F" w14:textId="77777777" w:rsidR="00EC7905" w:rsidRDefault="00EC7905">
            <w:pPr>
              <w:shd w:val="clear" w:color="auto" w:fill="FFFFFF"/>
              <w:spacing w:line="252" w:lineRule="auto"/>
              <w:ind w:firstLine="709"/>
              <w:jc w:val="both"/>
              <w:rPr>
                <w:sz w:val="22"/>
                <w:szCs w:val="22"/>
                <w:lang w:eastAsia="en-US"/>
              </w:rPr>
            </w:pPr>
            <w:r>
              <w:rPr>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16D97690" w14:textId="77777777" w:rsidR="00EC7905" w:rsidRDefault="00EC7905">
            <w:pPr>
              <w:shd w:val="clear" w:color="auto" w:fill="FFFFFF"/>
              <w:spacing w:line="252" w:lineRule="auto"/>
              <w:ind w:firstLine="709"/>
              <w:jc w:val="both"/>
              <w:rPr>
                <w:sz w:val="22"/>
                <w:szCs w:val="22"/>
                <w:lang w:eastAsia="en-US"/>
              </w:rPr>
            </w:pPr>
            <w:r>
              <w:rPr>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2FA627BD" w14:textId="77777777" w:rsidR="00EC7905" w:rsidRDefault="00EC7905">
            <w:pPr>
              <w:shd w:val="clear" w:color="auto" w:fill="FFFFFF"/>
              <w:spacing w:line="252" w:lineRule="auto"/>
              <w:ind w:firstLine="709"/>
              <w:jc w:val="both"/>
              <w:rPr>
                <w:sz w:val="22"/>
                <w:szCs w:val="22"/>
                <w:lang w:eastAsia="en-US"/>
              </w:rPr>
            </w:pPr>
            <w:r>
              <w:rPr>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44F44B2" w14:textId="77777777" w:rsidR="00EC7905" w:rsidRDefault="00EC7905">
            <w:pPr>
              <w:shd w:val="clear" w:color="auto" w:fill="FFFFFF"/>
              <w:spacing w:line="252" w:lineRule="auto"/>
              <w:ind w:firstLine="709"/>
              <w:jc w:val="both"/>
              <w:rPr>
                <w:sz w:val="22"/>
                <w:szCs w:val="22"/>
                <w:lang w:eastAsia="en-US"/>
              </w:rPr>
            </w:pPr>
            <w:r>
              <w:rPr>
                <w:sz w:val="22"/>
                <w:szCs w:val="22"/>
                <w:lang w:eastAsia="en-US"/>
              </w:rPr>
              <w:t>11.1.1. Руководствуясь гражданским и налоговым законодательством, Поставщик заверяет Покупателя и гарантирует, что:</w:t>
            </w:r>
          </w:p>
          <w:p w14:paraId="400B1BA2" w14:textId="77777777" w:rsidR="00EC7905" w:rsidRDefault="00EC7905">
            <w:pPr>
              <w:shd w:val="clear" w:color="auto" w:fill="FFFFFF"/>
              <w:spacing w:line="252" w:lineRule="auto"/>
              <w:ind w:firstLine="709"/>
              <w:jc w:val="both"/>
              <w:rPr>
                <w:sz w:val="22"/>
                <w:szCs w:val="22"/>
                <w:lang w:eastAsia="en-US"/>
              </w:rPr>
            </w:pPr>
            <w:r>
              <w:rPr>
                <w:sz w:val="22"/>
                <w:szCs w:val="22"/>
                <w:lang w:eastAsia="en-US"/>
              </w:rPr>
              <w:lastRenderedPageBreak/>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052FEDD2" w14:textId="77777777" w:rsidR="00EC7905" w:rsidRDefault="00EC7905">
            <w:pPr>
              <w:shd w:val="clear" w:color="auto" w:fill="FFFFFF"/>
              <w:spacing w:line="252" w:lineRule="auto"/>
              <w:ind w:firstLine="709"/>
              <w:jc w:val="both"/>
              <w:rPr>
                <w:sz w:val="22"/>
                <w:szCs w:val="22"/>
                <w:lang w:eastAsia="en-US"/>
              </w:rPr>
            </w:pPr>
            <w:r>
              <w:rPr>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1AC34E35" w14:textId="77777777" w:rsidR="00EC7905" w:rsidRDefault="00EC7905">
            <w:pPr>
              <w:shd w:val="clear" w:color="auto" w:fill="FFFFFF"/>
              <w:spacing w:line="252" w:lineRule="auto"/>
              <w:ind w:firstLine="709"/>
              <w:jc w:val="both"/>
              <w:rPr>
                <w:sz w:val="22"/>
                <w:szCs w:val="22"/>
                <w:lang w:eastAsia="en-US"/>
              </w:rPr>
            </w:pPr>
            <w:r>
              <w:rPr>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519C1494" w14:textId="77777777" w:rsidR="00EC7905" w:rsidRDefault="00EC7905">
            <w:pPr>
              <w:shd w:val="clear" w:color="auto" w:fill="FFFFFF"/>
              <w:spacing w:line="252" w:lineRule="auto"/>
              <w:ind w:firstLine="709"/>
              <w:jc w:val="both"/>
              <w:rPr>
                <w:sz w:val="22"/>
                <w:szCs w:val="22"/>
                <w:lang w:eastAsia="en-US"/>
              </w:rPr>
            </w:pPr>
            <w:r>
              <w:rPr>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6BCE5CFC" w14:textId="77777777" w:rsidR="00EC7905" w:rsidRDefault="00EC7905">
            <w:pPr>
              <w:shd w:val="clear" w:color="auto" w:fill="FFFFFF"/>
              <w:spacing w:line="252" w:lineRule="auto"/>
              <w:ind w:firstLine="709"/>
              <w:jc w:val="both"/>
              <w:rPr>
                <w:sz w:val="22"/>
                <w:szCs w:val="22"/>
                <w:lang w:eastAsia="en-US"/>
              </w:rPr>
            </w:pPr>
            <w:r>
              <w:rPr>
                <w:sz w:val="22"/>
                <w:szCs w:val="22"/>
                <w:lang w:eastAsia="en-US"/>
              </w:rPr>
              <w:t>- основной целью настоящего Договора не являются неуплата (неполная уплата) и (или) зачет (возврат) суммы налога;</w:t>
            </w:r>
          </w:p>
          <w:p w14:paraId="66D22CFA" w14:textId="77777777" w:rsidR="00EC7905" w:rsidRDefault="00EC7905">
            <w:pPr>
              <w:shd w:val="clear" w:color="auto" w:fill="FFFFFF"/>
              <w:spacing w:line="252" w:lineRule="auto"/>
              <w:ind w:firstLine="709"/>
              <w:jc w:val="both"/>
              <w:rPr>
                <w:sz w:val="22"/>
                <w:szCs w:val="22"/>
                <w:lang w:eastAsia="en-US"/>
              </w:rPr>
            </w:pPr>
            <w:r>
              <w:rPr>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28144F5C" w14:textId="77777777" w:rsidR="00EC7905" w:rsidRDefault="00EC7905">
            <w:pPr>
              <w:shd w:val="clear" w:color="auto" w:fill="FFFFFF"/>
              <w:spacing w:line="252" w:lineRule="auto"/>
              <w:ind w:firstLine="709"/>
              <w:jc w:val="both"/>
              <w:rPr>
                <w:sz w:val="22"/>
                <w:szCs w:val="22"/>
                <w:lang w:eastAsia="en-US"/>
              </w:rPr>
            </w:pPr>
            <w:r>
              <w:rPr>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2E353C69" w14:textId="77777777" w:rsidR="00EC7905" w:rsidRDefault="00EC7905">
            <w:pPr>
              <w:shd w:val="clear" w:color="auto" w:fill="FFFFFF"/>
              <w:spacing w:line="252" w:lineRule="auto"/>
              <w:ind w:firstLine="709"/>
              <w:jc w:val="both"/>
              <w:rPr>
                <w:sz w:val="22"/>
                <w:szCs w:val="22"/>
                <w:lang w:eastAsia="en-US"/>
              </w:rPr>
            </w:pPr>
            <w:r>
              <w:rPr>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4B5B66A1" w14:textId="77777777" w:rsidR="00EC7905" w:rsidRDefault="00EC7905">
            <w:pPr>
              <w:shd w:val="clear" w:color="auto" w:fill="FFFFFF"/>
              <w:spacing w:line="252" w:lineRule="auto"/>
              <w:ind w:firstLine="709"/>
              <w:jc w:val="both"/>
              <w:rPr>
                <w:sz w:val="22"/>
                <w:szCs w:val="22"/>
                <w:lang w:eastAsia="en-US"/>
              </w:rPr>
            </w:pPr>
            <w:r>
              <w:rPr>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0C7D0A34" w14:textId="77777777" w:rsidR="00EC7905" w:rsidRDefault="00EC7905">
            <w:pPr>
              <w:shd w:val="clear" w:color="auto" w:fill="FFFFFF"/>
              <w:spacing w:line="252" w:lineRule="auto"/>
              <w:ind w:firstLine="709"/>
              <w:jc w:val="both"/>
              <w:rPr>
                <w:sz w:val="22"/>
                <w:szCs w:val="22"/>
                <w:lang w:eastAsia="en-US"/>
              </w:rPr>
            </w:pPr>
            <w:r>
              <w:rPr>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33FD2CF5" w14:textId="77777777" w:rsidR="00EC7905" w:rsidRDefault="00EC7905">
            <w:pPr>
              <w:shd w:val="clear" w:color="auto" w:fill="FFFFFF"/>
              <w:spacing w:line="252" w:lineRule="auto"/>
              <w:ind w:firstLine="709"/>
              <w:jc w:val="both"/>
              <w:rPr>
                <w:sz w:val="22"/>
                <w:szCs w:val="22"/>
                <w:lang w:eastAsia="en-US"/>
              </w:rPr>
            </w:pPr>
            <w:r>
              <w:rPr>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12B27219" w14:textId="77777777" w:rsidR="00EC7905" w:rsidRDefault="00EC7905">
            <w:pPr>
              <w:shd w:val="clear" w:color="auto" w:fill="FFFFFF"/>
              <w:spacing w:line="252" w:lineRule="auto"/>
              <w:ind w:firstLine="709"/>
              <w:jc w:val="both"/>
              <w:rPr>
                <w:sz w:val="22"/>
                <w:szCs w:val="22"/>
                <w:lang w:eastAsia="en-US"/>
              </w:rPr>
            </w:pPr>
            <w:r>
              <w:rPr>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62CFDA4F" w14:textId="77777777" w:rsidR="00EC7905" w:rsidRDefault="00EC7905">
            <w:pPr>
              <w:spacing w:line="240" w:lineRule="atLeast"/>
              <w:ind w:firstLine="720"/>
              <w:jc w:val="both"/>
              <w:rPr>
                <w:sz w:val="22"/>
                <w:szCs w:val="22"/>
                <w:lang w:eastAsia="en-US"/>
              </w:rPr>
            </w:pPr>
          </w:p>
          <w:p w14:paraId="5AF6EF80" w14:textId="77777777" w:rsidR="00EC7905" w:rsidRDefault="00EC7905">
            <w:pPr>
              <w:spacing w:line="240" w:lineRule="atLeast"/>
              <w:ind w:firstLine="720"/>
              <w:jc w:val="center"/>
              <w:rPr>
                <w:b/>
                <w:sz w:val="22"/>
                <w:szCs w:val="22"/>
                <w:lang w:eastAsia="en-US"/>
              </w:rPr>
            </w:pPr>
            <w:r>
              <w:rPr>
                <w:b/>
                <w:sz w:val="22"/>
                <w:szCs w:val="22"/>
                <w:lang w:eastAsia="en-US"/>
              </w:rPr>
              <w:t>12. КОНФИДЕНЦИАЛЬНОСТЬ</w:t>
            </w:r>
          </w:p>
          <w:p w14:paraId="4E4EE36E" w14:textId="77777777" w:rsidR="00EC7905" w:rsidRDefault="00EC7905">
            <w:pPr>
              <w:spacing w:line="240" w:lineRule="atLeast"/>
              <w:ind w:firstLine="720"/>
              <w:jc w:val="both"/>
              <w:rPr>
                <w:sz w:val="22"/>
                <w:szCs w:val="22"/>
                <w:lang w:eastAsia="en-US"/>
              </w:rPr>
            </w:pPr>
            <w:r>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4377DC4F" w14:textId="77777777" w:rsidR="00EC7905" w:rsidRDefault="00EC7905">
            <w:pPr>
              <w:spacing w:line="240" w:lineRule="atLeast"/>
              <w:ind w:firstLine="720"/>
              <w:jc w:val="both"/>
              <w:rPr>
                <w:sz w:val="22"/>
                <w:szCs w:val="22"/>
                <w:lang w:eastAsia="en-US"/>
              </w:rPr>
            </w:pPr>
            <w:r>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684BAB5F" w14:textId="77777777" w:rsidR="00EC7905" w:rsidRDefault="00EC7905">
            <w:pPr>
              <w:spacing w:line="240" w:lineRule="atLeast"/>
              <w:ind w:firstLine="720"/>
              <w:jc w:val="both"/>
              <w:rPr>
                <w:sz w:val="22"/>
                <w:szCs w:val="22"/>
                <w:lang w:eastAsia="en-US"/>
              </w:rPr>
            </w:pPr>
            <w:r>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39FA5233" w14:textId="77777777" w:rsidR="00EC7905" w:rsidRDefault="00EC7905">
            <w:pPr>
              <w:spacing w:line="240" w:lineRule="atLeast"/>
              <w:ind w:firstLine="720"/>
              <w:jc w:val="both"/>
              <w:rPr>
                <w:sz w:val="22"/>
                <w:szCs w:val="22"/>
                <w:lang w:eastAsia="en-US"/>
              </w:rPr>
            </w:pPr>
          </w:p>
          <w:p w14:paraId="53303D93" w14:textId="77777777" w:rsidR="00EC7905" w:rsidRDefault="00EC7905">
            <w:pPr>
              <w:spacing w:line="240" w:lineRule="atLeast"/>
              <w:ind w:firstLine="720"/>
              <w:jc w:val="center"/>
              <w:rPr>
                <w:b/>
                <w:bCs/>
                <w:sz w:val="22"/>
                <w:szCs w:val="22"/>
                <w:lang w:eastAsia="en-US"/>
              </w:rPr>
            </w:pPr>
            <w:r>
              <w:rPr>
                <w:b/>
                <w:bCs/>
                <w:sz w:val="22"/>
                <w:szCs w:val="22"/>
                <w:lang w:eastAsia="en-US"/>
              </w:rPr>
              <w:t>13. АНТИКОРРУПЦИОННАЯ ОГОВОРКА</w:t>
            </w:r>
          </w:p>
          <w:p w14:paraId="7CB72271" w14:textId="77777777" w:rsidR="00EC7905" w:rsidRDefault="00EC7905">
            <w:pPr>
              <w:spacing w:line="240" w:lineRule="atLeast"/>
              <w:ind w:firstLine="720"/>
              <w:jc w:val="both"/>
              <w:rPr>
                <w:sz w:val="22"/>
                <w:szCs w:val="22"/>
                <w:lang w:eastAsia="en-US"/>
              </w:rPr>
            </w:pPr>
            <w:r>
              <w:rPr>
                <w:sz w:val="22"/>
                <w:szCs w:val="22"/>
                <w:lang w:eastAsia="en-US"/>
              </w:rPr>
              <w:lastRenderedPageBreak/>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Pr>
                <w:sz w:val="22"/>
                <w:szCs w:val="22"/>
                <w:lang w:eastAsia="en-US"/>
              </w:rPr>
              <w:b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Pr>
                <w:sz w:val="22"/>
                <w:szCs w:val="22"/>
                <w:lang w:eastAsia="en-US"/>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Pr>
                <w:sz w:val="22"/>
                <w:szCs w:val="22"/>
                <w:lang w:eastAsia="en-US"/>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Pr>
                <w:sz w:val="22"/>
                <w:szCs w:val="22"/>
                <w:lang w:eastAsia="en-US"/>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18B1346D" w14:textId="77777777" w:rsidR="00EC7905" w:rsidRDefault="00EC7905">
            <w:pPr>
              <w:spacing w:line="240" w:lineRule="atLeast"/>
              <w:ind w:firstLine="720"/>
              <w:jc w:val="both"/>
              <w:rPr>
                <w:sz w:val="22"/>
                <w:szCs w:val="22"/>
                <w:lang w:eastAsia="en-US"/>
              </w:rPr>
            </w:pPr>
          </w:p>
          <w:p w14:paraId="6134F850" w14:textId="77777777" w:rsidR="00EC7905" w:rsidRDefault="00EC7905">
            <w:pPr>
              <w:spacing w:line="240" w:lineRule="atLeast"/>
              <w:ind w:firstLine="720"/>
              <w:jc w:val="both"/>
              <w:rPr>
                <w:sz w:val="22"/>
                <w:szCs w:val="22"/>
                <w:lang w:eastAsia="en-US"/>
              </w:rPr>
            </w:pPr>
          </w:p>
          <w:p w14:paraId="4826F02D" w14:textId="77777777" w:rsidR="00EC7905" w:rsidRDefault="00EC7905">
            <w:pPr>
              <w:spacing w:line="240" w:lineRule="atLeast"/>
              <w:ind w:firstLine="720"/>
              <w:jc w:val="center"/>
              <w:rPr>
                <w:b/>
                <w:sz w:val="22"/>
                <w:szCs w:val="22"/>
                <w:lang w:eastAsia="en-US"/>
              </w:rPr>
            </w:pPr>
            <w:r>
              <w:rPr>
                <w:b/>
                <w:sz w:val="22"/>
                <w:szCs w:val="22"/>
                <w:lang w:eastAsia="en-US"/>
              </w:rPr>
              <w:t>14. ЗАКЛЮЧИТЕЛЬНЫЕ ПОЛОЖЕНИЯ</w:t>
            </w:r>
          </w:p>
          <w:p w14:paraId="18D8C365" w14:textId="77777777" w:rsidR="00EC7905" w:rsidRDefault="00EC7905">
            <w:pPr>
              <w:spacing w:line="240" w:lineRule="atLeast"/>
              <w:ind w:firstLine="709"/>
              <w:jc w:val="both"/>
              <w:rPr>
                <w:sz w:val="22"/>
                <w:szCs w:val="22"/>
                <w:lang w:eastAsia="en-US"/>
              </w:rPr>
            </w:pPr>
            <w:r>
              <w:rPr>
                <w:sz w:val="22"/>
                <w:szCs w:val="22"/>
                <w:lang w:eastAsia="en-US"/>
              </w:rPr>
              <w:t>14.1. Во всем остальном, что не предусмотрено настоящим договором, Стороны руководствуются действующим законодательством Российской Федерации.</w:t>
            </w:r>
          </w:p>
          <w:p w14:paraId="4ECCB363" w14:textId="77777777" w:rsidR="00EC7905" w:rsidRDefault="00EC7905">
            <w:pPr>
              <w:spacing w:line="240" w:lineRule="atLeast"/>
              <w:ind w:firstLine="720"/>
              <w:jc w:val="both"/>
              <w:rPr>
                <w:sz w:val="22"/>
                <w:szCs w:val="22"/>
                <w:lang w:eastAsia="en-US"/>
              </w:rPr>
            </w:pPr>
            <w:r>
              <w:rPr>
                <w:sz w:val="22"/>
                <w:szCs w:val="22"/>
                <w:lang w:eastAsia="en-US"/>
              </w:rPr>
              <w:t>14.2. Внесение изменений в договор осуществляется путем подписания Сторонами дополнительного соглашения к договору.</w:t>
            </w:r>
          </w:p>
          <w:p w14:paraId="1E0AB190" w14:textId="77777777" w:rsidR="00EC7905" w:rsidRDefault="00EC7905">
            <w:pPr>
              <w:spacing w:line="240" w:lineRule="atLeast"/>
              <w:ind w:firstLine="720"/>
              <w:jc w:val="both"/>
              <w:rPr>
                <w:sz w:val="22"/>
                <w:szCs w:val="22"/>
                <w:lang w:eastAsia="en-US"/>
              </w:rPr>
            </w:pPr>
            <w:r>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1B4A9790" w14:textId="77777777" w:rsidR="00EC7905" w:rsidRDefault="00EC7905">
            <w:pPr>
              <w:spacing w:line="240" w:lineRule="atLeast"/>
              <w:ind w:firstLine="720"/>
              <w:jc w:val="both"/>
              <w:rPr>
                <w:sz w:val="22"/>
                <w:szCs w:val="22"/>
                <w:lang w:eastAsia="en-US"/>
              </w:rPr>
            </w:pPr>
            <w:r>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17A53646" w14:textId="77777777" w:rsidR="00EC7905" w:rsidRDefault="00EC7905">
            <w:pPr>
              <w:spacing w:line="240" w:lineRule="atLeast"/>
              <w:ind w:firstLine="720"/>
              <w:jc w:val="both"/>
              <w:rPr>
                <w:sz w:val="22"/>
                <w:szCs w:val="22"/>
                <w:lang w:eastAsia="en-US"/>
              </w:rPr>
            </w:pPr>
            <w:r>
              <w:rPr>
                <w:sz w:val="22"/>
                <w:szCs w:val="22"/>
                <w:lang w:eastAsia="en-US"/>
              </w:rPr>
              <w:t xml:space="preserve">14.3.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381FCF6E" w14:textId="77777777" w:rsidR="00EC7905" w:rsidRDefault="00EC7905">
            <w:pPr>
              <w:spacing w:line="240" w:lineRule="atLeast"/>
              <w:ind w:firstLine="720"/>
              <w:jc w:val="both"/>
              <w:rPr>
                <w:sz w:val="22"/>
                <w:szCs w:val="22"/>
                <w:lang w:eastAsia="en-US"/>
              </w:rPr>
            </w:pPr>
            <w:r>
              <w:rPr>
                <w:sz w:val="22"/>
                <w:szCs w:val="22"/>
                <w:lang w:eastAsia="en-US"/>
              </w:rPr>
              <w:t>14.4.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37658B0C" w14:textId="77777777" w:rsidR="00EC7905" w:rsidRDefault="00EC7905">
            <w:pPr>
              <w:spacing w:line="240" w:lineRule="atLeast"/>
              <w:ind w:firstLine="720"/>
              <w:jc w:val="both"/>
              <w:rPr>
                <w:sz w:val="22"/>
                <w:szCs w:val="22"/>
                <w:lang w:eastAsia="en-US"/>
              </w:rPr>
            </w:pPr>
            <w:r>
              <w:rPr>
                <w:sz w:val="22"/>
                <w:szCs w:val="22"/>
                <w:lang w:eastAsia="en-US"/>
              </w:rPr>
              <w:t>14.5.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4D942E44" w14:textId="77777777" w:rsidR="00EC7905" w:rsidRDefault="00EC7905">
            <w:pPr>
              <w:spacing w:line="240" w:lineRule="atLeast"/>
              <w:ind w:firstLine="720"/>
              <w:jc w:val="both"/>
              <w:rPr>
                <w:sz w:val="22"/>
                <w:szCs w:val="22"/>
                <w:lang w:eastAsia="en-US"/>
              </w:rPr>
            </w:pPr>
            <w:r>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48BFB78D" w14:textId="77777777" w:rsidR="00EC7905" w:rsidRDefault="00EC7905">
            <w:pPr>
              <w:spacing w:line="240" w:lineRule="atLeast"/>
              <w:ind w:firstLine="720"/>
              <w:jc w:val="both"/>
              <w:rPr>
                <w:sz w:val="22"/>
                <w:szCs w:val="22"/>
                <w:lang w:eastAsia="en-US"/>
              </w:rPr>
            </w:pPr>
            <w:r>
              <w:rPr>
                <w:sz w:val="22"/>
                <w:szCs w:val="22"/>
                <w:lang w:eastAsia="en-US"/>
              </w:rPr>
              <w:t xml:space="preserve">14.6.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w:t>
            </w:r>
            <w:r>
              <w:rPr>
                <w:sz w:val="22"/>
                <w:szCs w:val="22"/>
                <w:lang w:eastAsia="en-US"/>
              </w:rPr>
              <w:lastRenderedPageBreak/>
              <w:t>назначении административного приостановления деятельности, в случае подачи такого заявления или вынесения такого постановления.</w:t>
            </w:r>
          </w:p>
          <w:p w14:paraId="7DF175AF" w14:textId="77777777" w:rsidR="00EC7905" w:rsidRDefault="00EC7905">
            <w:pPr>
              <w:spacing w:line="240" w:lineRule="atLeast"/>
              <w:ind w:firstLine="709"/>
              <w:jc w:val="both"/>
              <w:rPr>
                <w:sz w:val="22"/>
                <w:szCs w:val="22"/>
                <w:lang w:eastAsia="en-US"/>
              </w:rPr>
            </w:pPr>
            <w:r>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333CB622" w14:textId="77777777" w:rsidR="00EC7905" w:rsidRDefault="00EC7905">
            <w:pPr>
              <w:shd w:val="clear" w:color="auto" w:fill="FFFFFF"/>
              <w:tabs>
                <w:tab w:val="left" w:pos="418"/>
              </w:tabs>
              <w:spacing w:line="240" w:lineRule="atLeast"/>
              <w:jc w:val="both"/>
              <w:rPr>
                <w:sz w:val="22"/>
                <w:szCs w:val="22"/>
                <w:lang w:eastAsia="en-US"/>
              </w:rPr>
            </w:pPr>
            <w:r>
              <w:rPr>
                <w:sz w:val="22"/>
                <w:szCs w:val="22"/>
                <w:lang w:eastAsia="en-US"/>
              </w:rPr>
              <w:tab/>
            </w:r>
            <w:r>
              <w:rPr>
                <w:sz w:val="22"/>
                <w:szCs w:val="22"/>
                <w:lang w:eastAsia="en-US"/>
              </w:rPr>
              <w:tab/>
              <w:t>14.7. Настоящий договор составлен в 2 (двух) экземплярах, имеющих равную юридическую силу, по одному экземпляру для каждой из Сторон.</w:t>
            </w:r>
          </w:p>
          <w:p w14:paraId="3B23FE0F" w14:textId="01D08042" w:rsidR="00EC7905" w:rsidRDefault="00EC7905">
            <w:pPr>
              <w:shd w:val="clear" w:color="auto" w:fill="FFFFFF"/>
              <w:tabs>
                <w:tab w:val="left" w:pos="418"/>
              </w:tabs>
              <w:spacing w:line="240" w:lineRule="atLeast"/>
              <w:jc w:val="both"/>
              <w:rPr>
                <w:sz w:val="22"/>
                <w:szCs w:val="22"/>
                <w:lang w:eastAsia="en-US"/>
              </w:rPr>
            </w:pPr>
            <w:r>
              <w:rPr>
                <w:sz w:val="22"/>
                <w:szCs w:val="22"/>
                <w:lang w:eastAsia="en-US"/>
              </w:rPr>
              <w:t xml:space="preserve">             Приложение № 1: Форма Спецификации</w:t>
            </w:r>
            <w:r w:rsidR="00C45F93">
              <w:rPr>
                <w:sz w:val="22"/>
                <w:szCs w:val="22"/>
                <w:lang w:eastAsia="en-US"/>
              </w:rPr>
              <w:t>.</w:t>
            </w:r>
          </w:p>
          <w:p w14:paraId="67266C6D" w14:textId="3F2E0227" w:rsidR="00EC7905" w:rsidRPr="00EC7905" w:rsidRDefault="00EC7905" w:rsidP="00EC7905">
            <w:pPr>
              <w:jc w:val="both"/>
              <w:rPr>
                <w:color w:val="000000"/>
                <w:sz w:val="22"/>
                <w:szCs w:val="22"/>
              </w:rPr>
            </w:pPr>
            <w:r w:rsidRPr="00EC7905">
              <w:rPr>
                <w:color w:val="000000"/>
                <w:sz w:val="22"/>
                <w:szCs w:val="22"/>
              </w:rPr>
              <w:t xml:space="preserve">             </w:t>
            </w:r>
          </w:p>
          <w:p w14:paraId="783D656F" w14:textId="77777777" w:rsidR="00EC7905" w:rsidRDefault="00EC7905">
            <w:pPr>
              <w:shd w:val="clear" w:color="auto" w:fill="FFFFFF"/>
              <w:tabs>
                <w:tab w:val="left" w:pos="418"/>
              </w:tabs>
              <w:spacing w:line="240" w:lineRule="atLeast"/>
              <w:jc w:val="both"/>
              <w:rPr>
                <w:sz w:val="22"/>
                <w:szCs w:val="22"/>
                <w:lang w:eastAsia="en-US"/>
              </w:rPr>
            </w:pPr>
          </w:p>
          <w:p w14:paraId="6ED658C4" w14:textId="77777777" w:rsidR="00EC7905" w:rsidRDefault="00EC7905">
            <w:pPr>
              <w:shd w:val="clear" w:color="auto" w:fill="FFFFFF"/>
              <w:tabs>
                <w:tab w:val="left" w:pos="418"/>
              </w:tabs>
              <w:spacing w:line="240" w:lineRule="atLeast"/>
              <w:jc w:val="both"/>
              <w:rPr>
                <w:sz w:val="22"/>
                <w:szCs w:val="22"/>
                <w:lang w:eastAsia="en-US"/>
              </w:rPr>
            </w:pPr>
            <w:r>
              <w:rPr>
                <w:sz w:val="22"/>
                <w:szCs w:val="22"/>
                <w:lang w:eastAsia="en-US"/>
              </w:rPr>
              <w:t xml:space="preserve">             </w:t>
            </w:r>
          </w:p>
          <w:p w14:paraId="301856CF" w14:textId="77777777" w:rsidR="00EC7905" w:rsidRDefault="00EC7905">
            <w:pPr>
              <w:shd w:val="clear" w:color="auto" w:fill="FFFFFF"/>
              <w:tabs>
                <w:tab w:val="left" w:pos="418"/>
              </w:tabs>
              <w:spacing w:line="240" w:lineRule="atLeast"/>
              <w:jc w:val="both"/>
              <w:rPr>
                <w:sz w:val="22"/>
                <w:szCs w:val="22"/>
                <w:lang w:eastAsia="en-US"/>
              </w:rPr>
            </w:pPr>
            <w:r>
              <w:rPr>
                <w:sz w:val="22"/>
                <w:szCs w:val="22"/>
                <w:lang w:eastAsia="en-US"/>
              </w:rPr>
              <w:tab/>
            </w:r>
            <w:r>
              <w:rPr>
                <w:sz w:val="22"/>
                <w:szCs w:val="22"/>
                <w:lang w:eastAsia="en-US"/>
              </w:rPr>
              <w:tab/>
            </w:r>
          </w:p>
          <w:p w14:paraId="30C70390" w14:textId="77777777" w:rsidR="00EC7905" w:rsidRDefault="00EC7905">
            <w:pPr>
              <w:spacing w:line="240" w:lineRule="atLeast"/>
              <w:jc w:val="center"/>
              <w:rPr>
                <w:b/>
                <w:sz w:val="22"/>
                <w:szCs w:val="22"/>
                <w:lang w:eastAsia="en-US"/>
              </w:rPr>
            </w:pPr>
            <w:r>
              <w:rPr>
                <w:b/>
                <w:sz w:val="22"/>
                <w:szCs w:val="22"/>
                <w:lang w:eastAsia="en-US"/>
              </w:rPr>
              <w:t>15. РЕКВИЗИТЫ И ПОДПИСИ СТОРОН</w:t>
            </w:r>
          </w:p>
          <w:p w14:paraId="5DE08646" w14:textId="77777777" w:rsidR="00EC7905" w:rsidRDefault="00EC7905">
            <w:pPr>
              <w:spacing w:line="240" w:lineRule="atLeast"/>
              <w:jc w:val="center"/>
              <w:rPr>
                <w:b/>
                <w:sz w:val="22"/>
                <w:szCs w:val="22"/>
                <w:lang w:eastAsia="en-US"/>
              </w:rPr>
            </w:pPr>
          </w:p>
          <w:tbl>
            <w:tblPr>
              <w:tblW w:w="10635" w:type="dxa"/>
              <w:tblLook w:val="01E0" w:firstRow="1" w:lastRow="1" w:firstColumn="1" w:lastColumn="1" w:noHBand="0" w:noVBand="0"/>
            </w:tblPr>
            <w:tblGrid>
              <w:gridCol w:w="5317"/>
              <w:gridCol w:w="5318"/>
            </w:tblGrid>
            <w:tr w:rsidR="00EC7905" w14:paraId="38CF370B" w14:textId="77777777">
              <w:trPr>
                <w:trHeight w:val="80"/>
              </w:trPr>
              <w:tc>
                <w:tcPr>
                  <w:tcW w:w="5316" w:type="dxa"/>
                </w:tcPr>
                <w:p w14:paraId="098C18E7" w14:textId="77777777" w:rsidR="00EC7905" w:rsidRDefault="00EC7905">
                  <w:pPr>
                    <w:spacing w:line="240" w:lineRule="atLeast"/>
                    <w:jc w:val="both"/>
                    <w:rPr>
                      <w:b/>
                      <w:sz w:val="22"/>
                      <w:szCs w:val="22"/>
                      <w:lang w:eastAsia="en-US"/>
                    </w:rPr>
                  </w:pPr>
                  <w:r>
                    <w:rPr>
                      <w:b/>
                      <w:sz w:val="22"/>
                      <w:szCs w:val="22"/>
                      <w:lang w:eastAsia="en-US"/>
                    </w:rPr>
                    <w:t>Поставщик:</w:t>
                  </w:r>
                </w:p>
                <w:p w14:paraId="5EA417DA" w14:textId="77777777" w:rsidR="00EC7905" w:rsidRDefault="00EC7905">
                  <w:pPr>
                    <w:spacing w:line="240" w:lineRule="atLeast"/>
                    <w:rPr>
                      <w:sz w:val="22"/>
                      <w:szCs w:val="22"/>
                      <w:lang w:eastAsia="en-US"/>
                    </w:rPr>
                  </w:pPr>
                </w:p>
                <w:p w14:paraId="58340067" w14:textId="77777777" w:rsidR="00EC7905" w:rsidRDefault="00EC7905">
                  <w:pPr>
                    <w:spacing w:line="240" w:lineRule="atLeast"/>
                    <w:rPr>
                      <w:b/>
                      <w:sz w:val="22"/>
                      <w:szCs w:val="22"/>
                      <w:lang w:eastAsia="en-US"/>
                    </w:rPr>
                  </w:pPr>
                  <w:r>
                    <w:rPr>
                      <w:b/>
                      <w:sz w:val="22"/>
                      <w:szCs w:val="22"/>
                      <w:lang w:eastAsia="en-US"/>
                    </w:rPr>
                    <w:t xml:space="preserve">Место нахождения: </w:t>
                  </w:r>
                </w:p>
                <w:p w14:paraId="5E005312" w14:textId="77777777" w:rsidR="00EC7905" w:rsidRDefault="00EC7905">
                  <w:pPr>
                    <w:spacing w:line="240" w:lineRule="atLeast"/>
                    <w:rPr>
                      <w:b/>
                      <w:sz w:val="22"/>
                      <w:szCs w:val="22"/>
                      <w:lang w:eastAsia="en-US"/>
                    </w:rPr>
                  </w:pPr>
                  <w:r>
                    <w:rPr>
                      <w:sz w:val="22"/>
                      <w:szCs w:val="22"/>
                      <w:lang w:eastAsia="en-US"/>
                    </w:rPr>
                    <w:t xml:space="preserve"> </w:t>
                  </w:r>
                </w:p>
                <w:p w14:paraId="4D7FC9B5" w14:textId="77777777" w:rsidR="00EC7905" w:rsidRDefault="00EC7905">
                  <w:pPr>
                    <w:spacing w:line="240" w:lineRule="atLeast"/>
                    <w:rPr>
                      <w:sz w:val="22"/>
                      <w:szCs w:val="22"/>
                      <w:lang w:eastAsia="en-US"/>
                    </w:rPr>
                  </w:pPr>
                  <w:r>
                    <w:rPr>
                      <w:b/>
                      <w:sz w:val="22"/>
                      <w:szCs w:val="22"/>
                      <w:lang w:eastAsia="en-US"/>
                    </w:rPr>
                    <w:t xml:space="preserve">Почтовый адрес: </w:t>
                  </w:r>
                </w:p>
                <w:p w14:paraId="3A69FB5F" w14:textId="77777777" w:rsidR="00EC7905" w:rsidRDefault="00EC7905">
                  <w:pPr>
                    <w:spacing w:line="240" w:lineRule="atLeast"/>
                    <w:jc w:val="both"/>
                    <w:rPr>
                      <w:b/>
                      <w:sz w:val="22"/>
                      <w:szCs w:val="22"/>
                      <w:lang w:eastAsia="en-US"/>
                    </w:rPr>
                  </w:pPr>
                </w:p>
                <w:p w14:paraId="0EDD4474" w14:textId="77777777" w:rsidR="00EC7905" w:rsidRDefault="00EC7905">
                  <w:pPr>
                    <w:spacing w:line="240" w:lineRule="atLeast"/>
                    <w:ind w:left="34" w:hanging="34"/>
                    <w:rPr>
                      <w:b/>
                      <w:sz w:val="22"/>
                      <w:szCs w:val="22"/>
                      <w:lang w:eastAsia="en-US"/>
                    </w:rPr>
                  </w:pPr>
                  <w:r>
                    <w:rPr>
                      <w:b/>
                      <w:sz w:val="22"/>
                      <w:szCs w:val="22"/>
                      <w:lang w:eastAsia="en-US"/>
                    </w:rPr>
                    <w:t>ПОСТАВЩИК:</w:t>
                  </w:r>
                </w:p>
                <w:p w14:paraId="5997E0EB" w14:textId="77777777" w:rsidR="00EC7905" w:rsidRDefault="00EC7905">
                  <w:pPr>
                    <w:spacing w:line="240" w:lineRule="atLeast"/>
                    <w:jc w:val="both"/>
                    <w:rPr>
                      <w:sz w:val="22"/>
                      <w:szCs w:val="22"/>
                      <w:lang w:eastAsia="en-US"/>
                    </w:rPr>
                  </w:pPr>
                  <w:r>
                    <w:rPr>
                      <w:sz w:val="22"/>
                      <w:szCs w:val="22"/>
                      <w:lang w:eastAsia="en-US"/>
                    </w:rPr>
                    <w:t>Генеральный директор</w:t>
                  </w:r>
                </w:p>
                <w:p w14:paraId="329C7BDA" w14:textId="77777777" w:rsidR="00EC7905" w:rsidRDefault="00EC7905">
                  <w:pPr>
                    <w:spacing w:line="240" w:lineRule="atLeast"/>
                    <w:rPr>
                      <w:sz w:val="22"/>
                      <w:szCs w:val="22"/>
                      <w:lang w:eastAsia="en-US"/>
                    </w:rPr>
                  </w:pPr>
                  <w:r>
                    <w:rPr>
                      <w:sz w:val="22"/>
                      <w:szCs w:val="22"/>
                      <w:lang w:eastAsia="en-US"/>
                    </w:rPr>
                    <w:t xml:space="preserve">/__________________/  </w:t>
                  </w:r>
                </w:p>
                <w:p w14:paraId="384823ED" w14:textId="77777777" w:rsidR="00EC7905" w:rsidRDefault="00EC7905">
                  <w:pPr>
                    <w:spacing w:line="240" w:lineRule="atLeast"/>
                    <w:rPr>
                      <w:sz w:val="22"/>
                      <w:szCs w:val="22"/>
                      <w:lang w:eastAsia="en-US"/>
                    </w:rPr>
                  </w:pPr>
                  <w:r>
                    <w:rPr>
                      <w:i/>
                      <w:sz w:val="22"/>
                      <w:szCs w:val="22"/>
                      <w:lang w:eastAsia="en-US"/>
                    </w:rPr>
                    <w:t xml:space="preserve">            М.П.</w:t>
                  </w:r>
                </w:p>
              </w:tc>
              <w:tc>
                <w:tcPr>
                  <w:tcW w:w="5316" w:type="dxa"/>
                </w:tcPr>
                <w:p w14:paraId="42970ABF" w14:textId="77777777" w:rsidR="00EC7905" w:rsidRDefault="00EC7905">
                  <w:pPr>
                    <w:spacing w:line="240" w:lineRule="atLeast"/>
                    <w:rPr>
                      <w:b/>
                      <w:sz w:val="22"/>
                      <w:szCs w:val="22"/>
                      <w:lang w:eastAsia="en-US"/>
                    </w:rPr>
                  </w:pPr>
                  <w:r>
                    <w:rPr>
                      <w:b/>
                      <w:sz w:val="22"/>
                      <w:szCs w:val="22"/>
                      <w:lang w:eastAsia="en-US"/>
                    </w:rPr>
                    <w:t>Покупатель:</w:t>
                  </w:r>
                </w:p>
                <w:p w14:paraId="37841E73" w14:textId="77777777" w:rsidR="00EC7905" w:rsidRDefault="00EC7905">
                  <w:pPr>
                    <w:pStyle w:val="afd"/>
                    <w:spacing w:after="0" w:line="240" w:lineRule="atLeast"/>
                    <w:rPr>
                      <w:b/>
                      <w:sz w:val="22"/>
                      <w:szCs w:val="22"/>
                      <w:lang w:eastAsia="en-US"/>
                    </w:rPr>
                  </w:pPr>
                </w:p>
                <w:p w14:paraId="6290EC2E" w14:textId="77777777" w:rsidR="00EC7905" w:rsidRDefault="00EC7905">
                  <w:pPr>
                    <w:pStyle w:val="afd"/>
                    <w:spacing w:after="0" w:line="240" w:lineRule="atLeast"/>
                    <w:rPr>
                      <w:b/>
                      <w:sz w:val="22"/>
                      <w:szCs w:val="22"/>
                      <w:lang w:eastAsia="en-US"/>
                    </w:rPr>
                  </w:pPr>
                  <w:r>
                    <w:rPr>
                      <w:b/>
                      <w:sz w:val="22"/>
                      <w:szCs w:val="22"/>
                      <w:lang w:eastAsia="en-US"/>
                    </w:rPr>
                    <w:t xml:space="preserve">Место нахождения: </w:t>
                  </w:r>
                </w:p>
                <w:p w14:paraId="6CC188B6" w14:textId="77777777" w:rsidR="00EC7905" w:rsidRDefault="00EC7905">
                  <w:pPr>
                    <w:spacing w:line="240" w:lineRule="atLeast"/>
                    <w:rPr>
                      <w:b/>
                      <w:sz w:val="22"/>
                      <w:szCs w:val="22"/>
                      <w:lang w:eastAsia="en-US"/>
                    </w:rPr>
                  </w:pPr>
                </w:p>
                <w:p w14:paraId="57A68C73" w14:textId="77777777" w:rsidR="00EC7905" w:rsidRDefault="00EC7905">
                  <w:pPr>
                    <w:spacing w:line="240" w:lineRule="atLeast"/>
                    <w:rPr>
                      <w:b/>
                      <w:sz w:val="22"/>
                      <w:szCs w:val="22"/>
                      <w:lang w:eastAsia="en-US"/>
                    </w:rPr>
                  </w:pPr>
                  <w:r>
                    <w:rPr>
                      <w:b/>
                      <w:sz w:val="22"/>
                      <w:szCs w:val="22"/>
                      <w:lang w:eastAsia="en-US"/>
                    </w:rPr>
                    <w:t>Почтовый адрес:</w:t>
                  </w:r>
                </w:p>
                <w:p w14:paraId="2B670BFE" w14:textId="77777777" w:rsidR="00EC7905" w:rsidRDefault="00EC7905">
                  <w:pPr>
                    <w:spacing w:line="240" w:lineRule="atLeast"/>
                    <w:ind w:left="112"/>
                    <w:rPr>
                      <w:b/>
                      <w:sz w:val="22"/>
                      <w:szCs w:val="22"/>
                      <w:lang w:eastAsia="en-US"/>
                    </w:rPr>
                  </w:pPr>
                </w:p>
                <w:p w14:paraId="2B43DE8D" w14:textId="77777777" w:rsidR="00EC7905" w:rsidRDefault="00EC7905">
                  <w:pPr>
                    <w:spacing w:line="240" w:lineRule="atLeast"/>
                    <w:ind w:left="112"/>
                    <w:rPr>
                      <w:b/>
                      <w:sz w:val="22"/>
                      <w:szCs w:val="22"/>
                      <w:lang w:eastAsia="en-US"/>
                    </w:rPr>
                  </w:pPr>
                  <w:r>
                    <w:rPr>
                      <w:b/>
                      <w:sz w:val="22"/>
                      <w:szCs w:val="22"/>
                      <w:lang w:eastAsia="en-US"/>
                    </w:rPr>
                    <w:t>ПОКУПАТЕЛЬ:</w:t>
                  </w:r>
                </w:p>
                <w:p w14:paraId="65BD8171" w14:textId="77777777" w:rsidR="00EC7905" w:rsidRDefault="00EC7905">
                  <w:pPr>
                    <w:spacing w:line="240" w:lineRule="atLeast"/>
                    <w:jc w:val="both"/>
                    <w:rPr>
                      <w:sz w:val="22"/>
                      <w:szCs w:val="22"/>
                      <w:lang w:eastAsia="en-US"/>
                    </w:rPr>
                  </w:pPr>
                  <w:r>
                    <w:rPr>
                      <w:sz w:val="22"/>
                      <w:szCs w:val="22"/>
                      <w:lang w:eastAsia="en-US"/>
                    </w:rPr>
                    <w:t xml:space="preserve"> Генеральный директор</w:t>
                  </w:r>
                </w:p>
                <w:p w14:paraId="321BAB10" w14:textId="77777777" w:rsidR="00EC7905" w:rsidRDefault="00EC7905">
                  <w:pPr>
                    <w:spacing w:line="240" w:lineRule="atLeast"/>
                    <w:rPr>
                      <w:sz w:val="22"/>
                      <w:szCs w:val="22"/>
                      <w:lang w:eastAsia="en-US"/>
                    </w:rPr>
                  </w:pPr>
                  <w:r>
                    <w:rPr>
                      <w:sz w:val="22"/>
                      <w:szCs w:val="22"/>
                      <w:lang w:eastAsia="en-US"/>
                    </w:rPr>
                    <w:t xml:space="preserve">/_________________/   </w:t>
                  </w:r>
                </w:p>
                <w:p w14:paraId="6A7E4493" w14:textId="77777777" w:rsidR="00EC7905" w:rsidRDefault="00EC7905">
                  <w:pPr>
                    <w:spacing w:line="240" w:lineRule="atLeast"/>
                    <w:jc w:val="both"/>
                    <w:rPr>
                      <w:sz w:val="22"/>
                      <w:szCs w:val="22"/>
                      <w:lang w:eastAsia="en-US"/>
                    </w:rPr>
                  </w:pPr>
                  <w:r>
                    <w:rPr>
                      <w:i/>
                      <w:sz w:val="22"/>
                      <w:szCs w:val="22"/>
                      <w:lang w:eastAsia="en-US"/>
                    </w:rPr>
                    <w:t>М.П.</w:t>
                  </w:r>
                </w:p>
                <w:p w14:paraId="0919AB59" w14:textId="77777777" w:rsidR="00EC7905" w:rsidRDefault="00EC7905">
                  <w:pPr>
                    <w:spacing w:line="240" w:lineRule="atLeast"/>
                    <w:ind w:left="112"/>
                    <w:rPr>
                      <w:sz w:val="22"/>
                      <w:szCs w:val="22"/>
                      <w:lang w:eastAsia="en-US"/>
                    </w:rPr>
                  </w:pPr>
                </w:p>
              </w:tc>
            </w:tr>
          </w:tbl>
          <w:p w14:paraId="007F864E" w14:textId="77777777" w:rsidR="00EC7905" w:rsidRDefault="00EC7905">
            <w:pPr>
              <w:shd w:val="clear" w:color="auto" w:fill="FFFFFF"/>
              <w:spacing w:line="240" w:lineRule="atLeast"/>
              <w:jc w:val="right"/>
              <w:rPr>
                <w:b/>
                <w:bCs/>
                <w:sz w:val="22"/>
                <w:szCs w:val="22"/>
                <w:lang w:eastAsia="en-US"/>
              </w:rPr>
            </w:pPr>
          </w:p>
        </w:tc>
      </w:tr>
    </w:tbl>
    <w:p w14:paraId="135B462C" w14:textId="77777777" w:rsidR="00EC7905" w:rsidRDefault="00EC7905" w:rsidP="00EC7905">
      <w:pPr>
        <w:suppressAutoHyphens/>
        <w:ind w:firstLine="567"/>
        <w:jc w:val="center"/>
        <w:rPr>
          <w:sz w:val="22"/>
          <w:szCs w:val="22"/>
        </w:rPr>
      </w:pPr>
    </w:p>
    <w:p w14:paraId="2F9FCC45" w14:textId="77777777" w:rsidR="00EC7905" w:rsidRDefault="00EC7905" w:rsidP="00EC7905">
      <w:pPr>
        <w:suppressAutoHyphens/>
        <w:ind w:firstLine="567"/>
        <w:jc w:val="center"/>
        <w:rPr>
          <w:sz w:val="22"/>
          <w:szCs w:val="22"/>
        </w:rPr>
      </w:pPr>
    </w:p>
    <w:p w14:paraId="206C3515" w14:textId="77777777" w:rsidR="00EC7905" w:rsidRDefault="00EC7905" w:rsidP="00EC7905">
      <w:pPr>
        <w:rPr>
          <w:iCs/>
          <w:sz w:val="22"/>
          <w:szCs w:val="22"/>
        </w:rPr>
      </w:pPr>
    </w:p>
    <w:tbl>
      <w:tblPr>
        <w:tblW w:w="0" w:type="auto"/>
        <w:tblInd w:w="-493" w:type="dxa"/>
        <w:tblLook w:val="00A0" w:firstRow="1" w:lastRow="0" w:firstColumn="1" w:lastColumn="0" w:noHBand="0" w:noVBand="0"/>
      </w:tblPr>
      <w:tblGrid>
        <w:gridCol w:w="3081"/>
        <w:gridCol w:w="1778"/>
        <w:gridCol w:w="1779"/>
        <w:gridCol w:w="1779"/>
        <w:gridCol w:w="1779"/>
        <w:gridCol w:w="218"/>
      </w:tblGrid>
      <w:tr w:rsidR="00EC7905" w14:paraId="1708D56E" w14:textId="77777777" w:rsidTr="00EC7905">
        <w:trPr>
          <w:gridAfter w:val="1"/>
          <w:trHeight w:val="315"/>
        </w:trPr>
        <w:tc>
          <w:tcPr>
            <w:tcW w:w="0" w:type="auto"/>
            <w:gridSpan w:val="5"/>
            <w:shd w:val="clear" w:color="auto" w:fill="FFFFFF"/>
            <w:noWrap/>
            <w:vAlign w:val="bottom"/>
          </w:tcPr>
          <w:p w14:paraId="723D1B13" w14:textId="77777777" w:rsidR="00EC7905" w:rsidRDefault="00EC7905">
            <w:pPr>
              <w:shd w:val="clear" w:color="auto" w:fill="FFFFFF"/>
              <w:spacing w:line="240" w:lineRule="atLeast"/>
              <w:jc w:val="right"/>
              <w:rPr>
                <w:sz w:val="22"/>
                <w:szCs w:val="22"/>
                <w:u w:val="single"/>
                <w:lang w:eastAsia="en-US"/>
              </w:rPr>
            </w:pPr>
            <w:r>
              <w:rPr>
                <w:sz w:val="22"/>
                <w:szCs w:val="22"/>
                <w:lang w:eastAsia="en-US"/>
              </w:rPr>
              <w:t>Приложение № 1</w:t>
            </w:r>
          </w:p>
          <w:p w14:paraId="2D44ADCD" w14:textId="77777777" w:rsidR="00EC7905" w:rsidRDefault="00EC7905">
            <w:pPr>
              <w:shd w:val="clear" w:color="auto" w:fill="FFFFFF"/>
              <w:spacing w:line="240" w:lineRule="atLeast"/>
              <w:jc w:val="right"/>
              <w:rPr>
                <w:sz w:val="22"/>
                <w:szCs w:val="22"/>
                <w:u w:val="single"/>
                <w:lang w:eastAsia="en-US"/>
              </w:rPr>
            </w:pPr>
            <w:r>
              <w:rPr>
                <w:sz w:val="22"/>
                <w:szCs w:val="22"/>
                <w:lang w:eastAsia="en-US"/>
              </w:rPr>
              <w:t xml:space="preserve">к </w:t>
            </w:r>
            <w:r>
              <w:rPr>
                <w:sz w:val="22"/>
                <w:szCs w:val="22"/>
                <w:lang w:val="kk-KZ" w:eastAsia="en-US"/>
              </w:rPr>
              <w:t>д</w:t>
            </w:r>
            <w:r>
              <w:rPr>
                <w:sz w:val="22"/>
                <w:szCs w:val="22"/>
                <w:lang w:eastAsia="en-US"/>
              </w:rPr>
              <w:t>оговору  №</w:t>
            </w:r>
            <w:r>
              <w:rPr>
                <w:sz w:val="22"/>
                <w:szCs w:val="22"/>
                <w:u w:val="single"/>
                <w:lang w:eastAsia="en-US"/>
              </w:rPr>
              <w:t>____________</w:t>
            </w:r>
          </w:p>
          <w:p w14:paraId="3ECC5BBA" w14:textId="77777777" w:rsidR="00EC7905" w:rsidRDefault="00EC7905">
            <w:pPr>
              <w:shd w:val="clear" w:color="auto" w:fill="FFFFFF"/>
              <w:spacing w:line="240" w:lineRule="atLeast"/>
              <w:jc w:val="right"/>
              <w:rPr>
                <w:sz w:val="22"/>
                <w:szCs w:val="22"/>
                <w:lang w:eastAsia="en-US"/>
              </w:rPr>
            </w:pPr>
            <w:r>
              <w:rPr>
                <w:sz w:val="22"/>
                <w:szCs w:val="22"/>
                <w:lang w:eastAsia="en-US"/>
              </w:rPr>
              <w:t>от «</w:t>
            </w:r>
            <w:r>
              <w:rPr>
                <w:sz w:val="22"/>
                <w:szCs w:val="22"/>
                <w:u w:val="single"/>
                <w:lang w:eastAsia="en-US"/>
              </w:rPr>
              <w:t>__</w:t>
            </w:r>
            <w:r>
              <w:rPr>
                <w:sz w:val="22"/>
                <w:szCs w:val="22"/>
                <w:lang w:eastAsia="en-US"/>
              </w:rPr>
              <w:t xml:space="preserve">» </w:t>
            </w:r>
            <w:r>
              <w:rPr>
                <w:sz w:val="22"/>
                <w:szCs w:val="22"/>
                <w:u w:val="single"/>
                <w:lang w:eastAsia="en-US"/>
              </w:rPr>
              <w:t>___________</w:t>
            </w:r>
            <w:r>
              <w:rPr>
                <w:sz w:val="22"/>
                <w:szCs w:val="22"/>
                <w:lang w:eastAsia="en-US"/>
              </w:rPr>
              <w:t xml:space="preserve"> 20</w:t>
            </w:r>
            <w:r>
              <w:rPr>
                <w:sz w:val="22"/>
                <w:szCs w:val="22"/>
                <w:u w:val="single"/>
                <w:lang w:eastAsia="en-US"/>
              </w:rPr>
              <w:t>__</w:t>
            </w:r>
            <w:r>
              <w:rPr>
                <w:sz w:val="22"/>
                <w:szCs w:val="22"/>
                <w:lang w:eastAsia="en-US"/>
              </w:rPr>
              <w:t xml:space="preserve"> г.</w:t>
            </w:r>
          </w:p>
          <w:p w14:paraId="40E7C8A2" w14:textId="77777777" w:rsidR="00EC7905" w:rsidRDefault="00EC7905">
            <w:pPr>
              <w:spacing w:line="240" w:lineRule="atLeast"/>
              <w:rPr>
                <w:b/>
                <w:bCs/>
                <w:sz w:val="22"/>
                <w:szCs w:val="22"/>
                <w:lang w:eastAsia="en-US"/>
              </w:rPr>
            </w:pPr>
          </w:p>
        </w:tc>
      </w:tr>
      <w:tr w:rsidR="00EC7905" w14:paraId="7D8017D9" w14:textId="77777777" w:rsidTr="00EC7905">
        <w:trPr>
          <w:trHeight w:val="300"/>
        </w:trPr>
        <w:tc>
          <w:tcPr>
            <w:tcW w:w="0" w:type="auto"/>
            <w:shd w:val="clear" w:color="auto" w:fill="FFFFFF"/>
            <w:noWrap/>
            <w:vAlign w:val="bottom"/>
            <w:hideMark/>
          </w:tcPr>
          <w:p w14:paraId="48F0A9FD" w14:textId="77777777" w:rsidR="00EC7905" w:rsidRDefault="00EC7905">
            <w:pPr>
              <w:spacing w:line="240" w:lineRule="atLeast"/>
              <w:jc w:val="center"/>
              <w:rPr>
                <w:sz w:val="22"/>
                <w:szCs w:val="22"/>
                <w:lang w:eastAsia="en-US"/>
              </w:rPr>
            </w:pPr>
            <w:r>
              <w:rPr>
                <w:sz w:val="22"/>
                <w:szCs w:val="22"/>
                <w:lang w:eastAsia="en-US"/>
              </w:rPr>
              <w:t> </w:t>
            </w:r>
          </w:p>
        </w:tc>
        <w:tc>
          <w:tcPr>
            <w:tcW w:w="0" w:type="auto"/>
            <w:shd w:val="clear" w:color="auto" w:fill="FFFFFF"/>
            <w:noWrap/>
            <w:vAlign w:val="bottom"/>
            <w:hideMark/>
          </w:tcPr>
          <w:p w14:paraId="53B61E42" w14:textId="77777777" w:rsidR="00EC7905" w:rsidRDefault="00EC7905">
            <w:pPr>
              <w:spacing w:line="240" w:lineRule="atLeast"/>
              <w:jc w:val="center"/>
              <w:rPr>
                <w:sz w:val="22"/>
                <w:szCs w:val="22"/>
                <w:lang w:eastAsia="en-US"/>
              </w:rPr>
            </w:pPr>
            <w:r>
              <w:rPr>
                <w:sz w:val="22"/>
                <w:szCs w:val="22"/>
                <w:lang w:eastAsia="en-US"/>
              </w:rPr>
              <w:t> </w:t>
            </w:r>
          </w:p>
        </w:tc>
        <w:tc>
          <w:tcPr>
            <w:tcW w:w="0" w:type="auto"/>
            <w:shd w:val="clear" w:color="auto" w:fill="FFFFFF"/>
            <w:noWrap/>
            <w:vAlign w:val="bottom"/>
            <w:hideMark/>
          </w:tcPr>
          <w:p w14:paraId="0CB3B188" w14:textId="77777777" w:rsidR="00EC7905" w:rsidRDefault="00EC7905">
            <w:pPr>
              <w:spacing w:line="240" w:lineRule="atLeast"/>
              <w:jc w:val="center"/>
              <w:rPr>
                <w:sz w:val="22"/>
                <w:szCs w:val="22"/>
                <w:lang w:eastAsia="en-US"/>
              </w:rPr>
            </w:pPr>
            <w:r>
              <w:rPr>
                <w:sz w:val="22"/>
                <w:szCs w:val="22"/>
                <w:lang w:eastAsia="en-US"/>
              </w:rPr>
              <w:t> </w:t>
            </w:r>
          </w:p>
        </w:tc>
        <w:tc>
          <w:tcPr>
            <w:tcW w:w="0" w:type="auto"/>
            <w:shd w:val="clear" w:color="auto" w:fill="FFFFFF"/>
            <w:noWrap/>
            <w:vAlign w:val="bottom"/>
            <w:hideMark/>
          </w:tcPr>
          <w:p w14:paraId="64AE62EE" w14:textId="77777777" w:rsidR="00EC7905" w:rsidRDefault="00EC7905">
            <w:pPr>
              <w:spacing w:line="240" w:lineRule="atLeast"/>
              <w:jc w:val="center"/>
              <w:rPr>
                <w:sz w:val="22"/>
                <w:szCs w:val="22"/>
                <w:lang w:eastAsia="en-US"/>
              </w:rPr>
            </w:pPr>
            <w:r>
              <w:rPr>
                <w:sz w:val="22"/>
                <w:szCs w:val="22"/>
                <w:lang w:eastAsia="en-US"/>
              </w:rPr>
              <w:t> </w:t>
            </w:r>
          </w:p>
        </w:tc>
        <w:tc>
          <w:tcPr>
            <w:tcW w:w="0" w:type="auto"/>
            <w:shd w:val="clear" w:color="auto" w:fill="FFFFFF"/>
            <w:noWrap/>
            <w:vAlign w:val="bottom"/>
            <w:hideMark/>
          </w:tcPr>
          <w:p w14:paraId="11162AF7" w14:textId="77777777" w:rsidR="00EC7905" w:rsidRDefault="00EC7905">
            <w:pPr>
              <w:spacing w:line="240" w:lineRule="atLeast"/>
              <w:jc w:val="center"/>
              <w:rPr>
                <w:sz w:val="22"/>
                <w:szCs w:val="22"/>
                <w:lang w:eastAsia="en-US"/>
              </w:rPr>
            </w:pPr>
            <w:r>
              <w:rPr>
                <w:sz w:val="22"/>
                <w:szCs w:val="22"/>
                <w:lang w:eastAsia="en-US"/>
              </w:rPr>
              <w:t> </w:t>
            </w:r>
          </w:p>
        </w:tc>
        <w:tc>
          <w:tcPr>
            <w:tcW w:w="0" w:type="auto"/>
            <w:shd w:val="clear" w:color="auto" w:fill="FFFFFF"/>
          </w:tcPr>
          <w:p w14:paraId="1A7B0BCB" w14:textId="77777777" w:rsidR="00EC7905" w:rsidRDefault="00EC7905">
            <w:pPr>
              <w:spacing w:line="240" w:lineRule="atLeast"/>
              <w:jc w:val="center"/>
              <w:rPr>
                <w:sz w:val="22"/>
                <w:szCs w:val="22"/>
                <w:lang w:eastAsia="en-US"/>
              </w:rPr>
            </w:pPr>
          </w:p>
        </w:tc>
      </w:tr>
      <w:tr w:rsidR="00EC7905" w14:paraId="1894D1C4" w14:textId="77777777" w:rsidTr="00EC7905">
        <w:trPr>
          <w:trHeight w:val="315"/>
        </w:trPr>
        <w:tc>
          <w:tcPr>
            <w:tcW w:w="0" w:type="auto"/>
            <w:gridSpan w:val="5"/>
            <w:shd w:val="clear" w:color="auto" w:fill="FFFFFF"/>
            <w:noWrap/>
            <w:vAlign w:val="center"/>
            <w:hideMark/>
          </w:tcPr>
          <w:p w14:paraId="361FED5F" w14:textId="77777777" w:rsidR="00EC7905" w:rsidRDefault="00EC7905">
            <w:pPr>
              <w:spacing w:line="240" w:lineRule="atLeast"/>
              <w:jc w:val="center"/>
              <w:rPr>
                <w:b/>
                <w:bCs/>
                <w:sz w:val="22"/>
                <w:szCs w:val="22"/>
                <w:lang w:eastAsia="en-US"/>
              </w:rPr>
            </w:pPr>
            <w:r>
              <w:rPr>
                <w:b/>
                <w:bCs/>
                <w:sz w:val="22"/>
                <w:szCs w:val="22"/>
                <w:lang w:eastAsia="en-US"/>
              </w:rPr>
              <w:t>ФОРМА</w:t>
            </w:r>
          </w:p>
          <w:p w14:paraId="01E23400" w14:textId="77777777" w:rsidR="00EC7905" w:rsidRDefault="00EC7905">
            <w:pPr>
              <w:spacing w:line="240" w:lineRule="atLeast"/>
              <w:jc w:val="center"/>
              <w:rPr>
                <w:bCs/>
                <w:sz w:val="22"/>
                <w:szCs w:val="22"/>
                <w:lang w:eastAsia="en-US"/>
              </w:rPr>
            </w:pPr>
            <w:r>
              <w:rPr>
                <w:bCs/>
                <w:sz w:val="22"/>
                <w:szCs w:val="22"/>
                <w:lang w:eastAsia="en-US"/>
              </w:rPr>
              <w:t xml:space="preserve">СПЕЦИФИКАЦИЯ № от </w:t>
            </w:r>
          </w:p>
        </w:tc>
        <w:tc>
          <w:tcPr>
            <w:tcW w:w="0" w:type="auto"/>
            <w:vAlign w:val="center"/>
            <w:hideMark/>
          </w:tcPr>
          <w:p w14:paraId="5DF19959" w14:textId="77777777" w:rsidR="00EC7905" w:rsidRDefault="00EC7905">
            <w:pPr>
              <w:rPr>
                <w:bCs/>
                <w:sz w:val="22"/>
                <w:szCs w:val="22"/>
                <w:lang w:eastAsia="en-US"/>
              </w:rPr>
            </w:pPr>
          </w:p>
        </w:tc>
      </w:tr>
      <w:tr w:rsidR="00EC7905" w14:paraId="06E913F6" w14:textId="77777777" w:rsidTr="00EC7905">
        <w:trPr>
          <w:trHeight w:val="315"/>
        </w:trPr>
        <w:tc>
          <w:tcPr>
            <w:tcW w:w="0" w:type="auto"/>
            <w:gridSpan w:val="5"/>
            <w:shd w:val="clear" w:color="auto" w:fill="FFFFFF"/>
            <w:noWrap/>
            <w:vAlign w:val="center"/>
            <w:hideMark/>
          </w:tcPr>
          <w:p w14:paraId="203FFBEF" w14:textId="77777777" w:rsidR="00EC7905" w:rsidRDefault="00EC7905">
            <w:pPr>
              <w:spacing w:line="240" w:lineRule="atLeast"/>
              <w:jc w:val="center"/>
              <w:rPr>
                <w:bCs/>
                <w:sz w:val="22"/>
                <w:szCs w:val="22"/>
                <w:lang w:eastAsia="en-US"/>
              </w:rPr>
            </w:pPr>
            <w:r>
              <w:rPr>
                <w:bCs/>
                <w:sz w:val="22"/>
                <w:szCs w:val="22"/>
                <w:lang w:eastAsia="en-US"/>
              </w:rPr>
              <w:t xml:space="preserve">на поставку </w:t>
            </w:r>
          </w:p>
        </w:tc>
        <w:tc>
          <w:tcPr>
            <w:tcW w:w="0" w:type="auto"/>
            <w:vAlign w:val="center"/>
            <w:hideMark/>
          </w:tcPr>
          <w:p w14:paraId="51B0CE59" w14:textId="77777777" w:rsidR="00EC7905" w:rsidRDefault="00EC7905">
            <w:pPr>
              <w:rPr>
                <w:bCs/>
                <w:sz w:val="22"/>
                <w:szCs w:val="22"/>
                <w:lang w:eastAsia="en-US"/>
              </w:rPr>
            </w:pPr>
          </w:p>
        </w:tc>
      </w:tr>
      <w:tr w:rsidR="00EC7905" w14:paraId="0AAA5FC6" w14:textId="77777777" w:rsidTr="00EC7905">
        <w:trPr>
          <w:trHeight w:val="330"/>
        </w:trPr>
        <w:tc>
          <w:tcPr>
            <w:tcW w:w="0" w:type="auto"/>
            <w:gridSpan w:val="5"/>
            <w:shd w:val="clear" w:color="auto" w:fill="FFFFFF"/>
            <w:noWrap/>
            <w:vAlign w:val="bottom"/>
            <w:hideMark/>
          </w:tcPr>
          <w:p w14:paraId="36AF7FDC" w14:textId="77777777" w:rsidR="00EC7905" w:rsidRDefault="00EC7905">
            <w:pPr>
              <w:spacing w:line="240" w:lineRule="atLeast"/>
              <w:jc w:val="center"/>
              <w:rPr>
                <w:b/>
                <w:bCs/>
                <w:sz w:val="22"/>
                <w:szCs w:val="22"/>
                <w:lang w:eastAsia="en-US"/>
              </w:rPr>
            </w:pPr>
            <w:r>
              <w:rPr>
                <w:b/>
                <w:bCs/>
                <w:sz w:val="22"/>
                <w:szCs w:val="22"/>
                <w:lang w:eastAsia="en-US"/>
              </w:rPr>
              <w:t> </w:t>
            </w:r>
          </w:p>
        </w:tc>
        <w:tc>
          <w:tcPr>
            <w:tcW w:w="0" w:type="auto"/>
            <w:vAlign w:val="center"/>
            <w:hideMark/>
          </w:tcPr>
          <w:p w14:paraId="05C8FD4E" w14:textId="77777777" w:rsidR="00EC7905" w:rsidRDefault="00EC7905">
            <w:pPr>
              <w:rPr>
                <w:b/>
                <w:bCs/>
                <w:sz w:val="22"/>
                <w:szCs w:val="22"/>
                <w:lang w:eastAsia="en-US"/>
              </w:rPr>
            </w:pPr>
          </w:p>
        </w:tc>
      </w:tr>
      <w:tr w:rsidR="00EC7905" w14:paraId="2CC61FDE" w14:textId="77777777" w:rsidTr="00EC7905">
        <w:trPr>
          <w:trHeight w:val="330"/>
        </w:trPr>
        <w:tc>
          <w:tcPr>
            <w:tcW w:w="0" w:type="auto"/>
            <w:gridSpan w:val="5"/>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EC7905" w14:paraId="2A0A6A85"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4528D884" w14:textId="77777777" w:rsidR="00EC7905" w:rsidRDefault="00EC7905">
                  <w:pPr>
                    <w:spacing w:line="240" w:lineRule="atLeast"/>
                    <w:jc w:val="center"/>
                    <w:rPr>
                      <w:b/>
                      <w:bCs/>
                      <w:sz w:val="22"/>
                      <w:szCs w:val="22"/>
                      <w:lang w:eastAsia="en-US"/>
                    </w:rPr>
                  </w:pPr>
                  <w:r>
                    <w:rPr>
                      <w:b/>
                      <w:bCs/>
                      <w:sz w:val="22"/>
                      <w:szCs w:val="22"/>
                      <w:lang w:eastAsia="en-US"/>
                    </w:rPr>
                    <w:t>№ п.п</w:t>
                  </w:r>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4B071286" w14:textId="77777777" w:rsidR="00EC7905" w:rsidRDefault="00EC7905">
                  <w:pPr>
                    <w:spacing w:line="240" w:lineRule="atLeast"/>
                    <w:jc w:val="center"/>
                    <w:rPr>
                      <w:b/>
                      <w:bCs/>
                      <w:sz w:val="22"/>
                      <w:szCs w:val="22"/>
                      <w:lang w:eastAsia="en-US"/>
                    </w:rPr>
                  </w:pPr>
                  <w:r>
                    <w:rPr>
                      <w:b/>
                      <w:bCs/>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5E7EF6" w14:textId="77777777" w:rsidR="00EC7905" w:rsidRDefault="00EC7905">
                  <w:pPr>
                    <w:spacing w:line="240" w:lineRule="atLeast"/>
                    <w:jc w:val="center"/>
                    <w:rPr>
                      <w:b/>
                      <w:bCs/>
                      <w:sz w:val="22"/>
                      <w:szCs w:val="22"/>
                      <w:lang w:eastAsia="en-US"/>
                    </w:rPr>
                  </w:pPr>
                  <w:r>
                    <w:rPr>
                      <w:b/>
                      <w:bCs/>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69398CDD" w14:textId="77777777" w:rsidR="00EC7905" w:rsidRDefault="00EC7905">
                  <w:pPr>
                    <w:spacing w:line="240" w:lineRule="atLeast"/>
                    <w:jc w:val="center"/>
                    <w:rPr>
                      <w:b/>
                      <w:bCs/>
                      <w:sz w:val="22"/>
                      <w:szCs w:val="22"/>
                      <w:lang w:eastAsia="en-US"/>
                    </w:rPr>
                  </w:pPr>
                  <w:r>
                    <w:rPr>
                      <w:b/>
                      <w:bCs/>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5FDDF0E5" w14:textId="77777777" w:rsidR="00EC7905" w:rsidRDefault="00EC7905">
                  <w:pPr>
                    <w:spacing w:line="240" w:lineRule="atLeast"/>
                    <w:jc w:val="center"/>
                    <w:rPr>
                      <w:b/>
                      <w:bCs/>
                      <w:sz w:val="22"/>
                      <w:szCs w:val="22"/>
                      <w:lang w:eastAsia="en-US"/>
                    </w:rPr>
                  </w:pPr>
                  <w:r>
                    <w:rPr>
                      <w:b/>
                      <w:bCs/>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606F6FA2" w14:textId="77777777" w:rsidR="00EC7905" w:rsidRDefault="00EC7905">
                  <w:pPr>
                    <w:spacing w:line="240" w:lineRule="atLeast"/>
                    <w:jc w:val="center"/>
                    <w:rPr>
                      <w:b/>
                      <w:bCs/>
                      <w:sz w:val="22"/>
                      <w:szCs w:val="22"/>
                      <w:lang w:eastAsia="en-US"/>
                    </w:rPr>
                  </w:pPr>
                  <w:r>
                    <w:rPr>
                      <w:b/>
                      <w:bCs/>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2E1A9004" w14:textId="77777777" w:rsidR="00EC7905" w:rsidRDefault="00EC7905">
                  <w:pPr>
                    <w:spacing w:line="240" w:lineRule="atLeast"/>
                    <w:jc w:val="center"/>
                    <w:rPr>
                      <w:b/>
                      <w:bCs/>
                      <w:sz w:val="22"/>
                      <w:szCs w:val="22"/>
                      <w:lang w:eastAsia="en-US"/>
                    </w:rPr>
                  </w:pPr>
                  <w:r>
                    <w:rPr>
                      <w:b/>
                      <w:bCs/>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C13AE16" w14:textId="77777777" w:rsidR="00EC7905" w:rsidRDefault="00EC7905">
                  <w:pPr>
                    <w:spacing w:line="240" w:lineRule="atLeast"/>
                    <w:jc w:val="center"/>
                    <w:rPr>
                      <w:b/>
                      <w:bCs/>
                      <w:sz w:val="22"/>
                      <w:szCs w:val="22"/>
                      <w:lang w:eastAsia="en-US"/>
                    </w:rPr>
                  </w:pPr>
                  <w:r>
                    <w:rPr>
                      <w:b/>
                      <w:bCs/>
                      <w:sz w:val="22"/>
                      <w:szCs w:val="22"/>
                      <w:lang w:eastAsia="en-US"/>
                    </w:rPr>
                    <w:t xml:space="preserve">Срок поставки </w:t>
                  </w:r>
                </w:p>
              </w:tc>
            </w:tr>
            <w:tr w:rsidR="00EC7905" w14:paraId="09F7F105"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A532B3" w14:textId="77777777" w:rsidR="00EC7905" w:rsidRDefault="00EC7905">
                  <w:pPr>
                    <w:spacing w:line="240" w:lineRule="atLeast"/>
                    <w:jc w:val="center"/>
                    <w:rPr>
                      <w:b/>
                      <w:bCs/>
                      <w:sz w:val="22"/>
                      <w:szCs w:val="22"/>
                      <w:lang w:eastAsia="en-US"/>
                    </w:rPr>
                  </w:pPr>
                  <w:r>
                    <w:rPr>
                      <w:b/>
                      <w:bCs/>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1896FAAF" w14:textId="77777777" w:rsidR="00EC7905" w:rsidRDefault="00EC7905">
                  <w:pPr>
                    <w:spacing w:line="240" w:lineRule="atLeast"/>
                    <w:jc w:val="center"/>
                    <w:rPr>
                      <w:b/>
                      <w:bCs/>
                      <w:sz w:val="22"/>
                      <w:szCs w:val="22"/>
                      <w:lang w:eastAsia="en-US"/>
                    </w:rPr>
                  </w:pPr>
                  <w:r>
                    <w:rPr>
                      <w:b/>
                      <w:bCs/>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1BD693" w14:textId="77777777" w:rsidR="00EC7905" w:rsidRDefault="00EC7905">
                  <w:pPr>
                    <w:spacing w:line="240" w:lineRule="atLeast"/>
                    <w:jc w:val="center"/>
                    <w:rPr>
                      <w:b/>
                      <w:bCs/>
                      <w:sz w:val="22"/>
                      <w:szCs w:val="22"/>
                      <w:lang w:eastAsia="en-US"/>
                    </w:rPr>
                  </w:pPr>
                  <w:r>
                    <w:rPr>
                      <w:b/>
                      <w:bCs/>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E03BECA" w14:textId="77777777" w:rsidR="00EC7905" w:rsidRDefault="00EC7905">
                  <w:pPr>
                    <w:spacing w:line="240" w:lineRule="atLeast"/>
                    <w:jc w:val="center"/>
                    <w:rPr>
                      <w:b/>
                      <w:bCs/>
                      <w:sz w:val="22"/>
                      <w:szCs w:val="22"/>
                      <w:lang w:eastAsia="en-US"/>
                    </w:rPr>
                  </w:pPr>
                  <w:r>
                    <w:rPr>
                      <w:b/>
                      <w:bCs/>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BB08C0" w14:textId="77777777" w:rsidR="00EC7905" w:rsidRDefault="00EC7905">
                  <w:pPr>
                    <w:spacing w:line="240" w:lineRule="atLeast"/>
                    <w:jc w:val="center"/>
                    <w:rPr>
                      <w:sz w:val="22"/>
                      <w:szCs w:val="22"/>
                      <w:lang w:eastAsia="en-US"/>
                    </w:rPr>
                  </w:pPr>
                  <w:r>
                    <w:rPr>
                      <w:b/>
                      <w:bCs/>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624B7E85" w14:textId="77777777" w:rsidR="00EC7905" w:rsidRDefault="00EC7905">
                  <w:pPr>
                    <w:spacing w:line="240" w:lineRule="atLeast"/>
                    <w:jc w:val="center"/>
                    <w:rPr>
                      <w:b/>
                      <w:sz w:val="22"/>
                      <w:szCs w:val="22"/>
                      <w:lang w:eastAsia="en-US"/>
                    </w:rPr>
                  </w:pPr>
                  <w:r>
                    <w:rPr>
                      <w:b/>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0541AD2E" w14:textId="77777777" w:rsidR="00EC7905" w:rsidRDefault="00EC7905">
                  <w:pPr>
                    <w:spacing w:line="240" w:lineRule="atLeast"/>
                    <w:jc w:val="center"/>
                    <w:rPr>
                      <w:b/>
                      <w:bCs/>
                      <w:sz w:val="22"/>
                      <w:szCs w:val="22"/>
                      <w:lang w:eastAsia="en-US"/>
                    </w:rPr>
                  </w:pPr>
                  <w:r>
                    <w:rPr>
                      <w:b/>
                      <w:bCs/>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439D70AA" w14:textId="77777777" w:rsidR="00EC7905" w:rsidRDefault="00EC7905">
                  <w:pPr>
                    <w:spacing w:line="240" w:lineRule="atLeast"/>
                    <w:jc w:val="center"/>
                    <w:rPr>
                      <w:b/>
                      <w:bCs/>
                      <w:sz w:val="22"/>
                      <w:szCs w:val="22"/>
                      <w:lang w:eastAsia="en-US"/>
                    </w:rPr>
                  </w:pPr>
                  <w:r>
                    <w:rPr>
                      <w:b/>
                      <w:bCs/>
                      <w:sz w:val="22"/>
                      <w:szCs w:val="22"/>
                      <w:lang w:eastAsia="en-US"/>
                    </w:rPr>
                    <w:t>8</w:t>
                  </w:r>
                </w:p>
              </w:tc>
            </w:tr>
            <w:tr w:rsidR="00EC7905" w14:paraId="7CBFD87A"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07E5F655" w14:textId="77777777" w:rsidR="00EC7905" w:rsidRDefault="00EC7905">
                  <w:pPr>
                    <w:spacing w:line="240" w:lineRule="atLeast"/>
                    <w:jc w:val="center"/>
                    <w:rPr>
                      <w:b/>
                      <w:bCs/>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1C27C01F" w14:textId="77777777" w:rsidR="00EC7905" w:rsidRDefault="00EC7905">
                  <w:pPr>
                    <w:spacing w:line="240" w:lineRule="atLeast"/>
                    <w:jc w:val="center"/>
                    <w:rPr>
                      <w:b/>
                      <w:bCs/>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3C02234E" w14:textId="77777777" w:rsidR="00EC7905" w:rsidRDefault="00EC7905">
                  <w:pPr>
                    <w:spacing w:line="240" w:lineRule="atLeast"/>
                    <w:jc w:val="center"/>
                    <w:rPr>
                      <w:b/>
                      <w:bCs/>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39112A19" w14:textId="77777777" w:rsidR="00EC7905" w:rsidRDefault="00EC7905">
                  <w:pPr>
                    <w:spacing w:line="240" w:lineRule="atLeast"/>
                    <w:jc w:val="center"/>
                    <w:rPr>
                      <w:b/>
                      <w:bCs/>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6288D4DA" w14:textId="77777777" w:rsidR="00EC7905" w:rsidRDefault="00EC7905">
                  <w:pPr>
                    <w:spacing w:line="240" w:lineRule="atLeast"/>
                    <w:jc w:val="center"/>
                    <w:rPr>
                      <w:b/>
                      <w:bCs/>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65A8BE2" w14:textId="77777777" w:rsidR="00EC7905" w:rsidRDefault="00EC7905">
                  <w:pPr>
                    <w:spacing w:line="240" w:lineRule="atLeast"/>
                    <w:jc w:val="center"/>
                    <w:rPr>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AB52B07" w14:textId="77777777" w:rsidR="00EC7905" w:rsidRDefault="00EC7905">
                  <w:pPr>
                    <w:spacing w:line="240" w:lineRule="atLeast"/>
                    <w:jc w:val="center"/>
                    <w:rPr>
                      <w:b/>
                      <w:bCs/>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234081CA" w14:textId="77777777" w:rsidR="00EC7905" w:rsidRDefault="00EC7905">
                  <w:pPr>
                    <w:spacing w:line="240" w:lineRule="atLeast"/>
                    <w:rPr>
                      <w:b/>
                      <w:bCs/>
                      <w:sz w:val="22"/>
                      <w:szCs w:val="22"/>
                      <w:lang w:eastAsia="en-US"/>
                    </w:rPr>
                  </w:pPr>
                </w:p>
              </w:tc>
            </w:tr>
          </w:tbl>
          <w:p w14:paraId="66E0C611" w14:textId="77777777" w:rsidR="00EC7905" w:rsidRDefault="00EC7905">
            <w:pPr>
              <w:spacing w:line="256" w:lineRule="auto"/>
              <w:rPr>
                <w:rFonts w:asciiTheme="minorHAnsi" w:eastAsiaTheme="minorHAnsi" w:hAnsiTheme="minorHAnsi" w:cstheme="minorBidi"/>
                <w:sz w:val="22"/>
                <w:szCs w:val="22"/>
                <w:lang w:eastAsia="en-US"/>
              </w:rPr>
            </w:pPr>
          </w:p>
        </w:tc>
        <w:tc>
          <w:tcPr>
            <w:tcW w:w="0" w:type="auto"/>
            <w:vAlign w:val="center"/>
            <w:hideMark/>
          </w:tcPr>
          <w:p w14:paraId="581B5CDB" w14:textId="77777777" w:rsidR="00EC7905" w:rsidRDefault="00EC7905">
            <w:pPr>
              <w:spacing w:line="256" w:lineRule="auto"/>
              <w:rPr>
                <w:rFonts w:asciiTheme="minorHAnsi" w:eastAsiaTheme="minorHAnsi" w:hAnsiTheme="minorHAnsi" w:cstheme="minorBidi"/>
                <w:sz w:val="20"/>
                <w:szCs w:val="20"/>
              </w:rPr>
            </w:pPr>
          </w:p>
        </w:tc>
      </w:tr>
      <w:tr w:rsidR="00EC7905" w14:paraId="7E14C780" w14:textId="77777777" w:rsidTr="00EC7905">
        <w:trPr>
          <w:trHeight w:val="330"/>
        </w:trPr>
        <w:tc>
          <w:tcPr>
            <w:tcW w:w="0" w:type="auto"/>
            <w:gridSpan w:val="5"/>
            <w:shd w:val="clear" w:color="auto" w:fill="FFFFFF"/>
            <w:noWrap/>
            <w:vAlign w:val="bottom"/>
          </w:tcPr>
          <w:p w14:paraId="47C1471D" w14:textId="77777777" w:rsidR="00EC7905" w:rsidRDefault="00EC7905">
            <w:pPr>
              <w:spacing w:line="240" w:lineRule="atLeast"/>
              <w:jc w:val="center"/>
              <w:rPr>
                <w:b/>
                <w:bCs/>
                <w:sz w:val="22"/>
                <w:szCs w:val="22"/>
                <w:lang w:eastAsia="en-US"/>
              </w:rPr>
            </w:pPr>
          </w:p>
        </w:tc>
        <w:tc>
          <w:tcPr>
            <w:tcW w:w="0" w:type="auto"/>
            <w:vAlign w:val="center"/>
            <w:hideMark/>
          </w:tcPr>
          <w:p w14:paraId="5CD1F79A" w14:textId="77777777" w:rsidR="00EC7905" w:rsidRDefault="00EC7905">
            <w:pPr>
              <w:rPr>
                <w:b/>
                <w:bCs/>
                <w:sz w:val="22"/>
                <w:szCs w:val="22"/>
                <w:lang w:eastAsia="en-US"/>
              </w:rPr>
            </w:pPr>
          </w:p>
        </w:tc>
      </w:tr>
      <w:tr w:rsidR="00EC7905" w14:paraId="661B649E" w14:textId="77777777" w:rsidTr="00EC7905">
        <w:trPr>
          <w:trHeight w:val="315"/>
        </w:trPr>
        <w:tc>
          <w:tcPr>
            <w:tcW w:w="0" w:type="auto"/>
            <w:gridSpan w:val="5"/>
            <w:shd w:val="clear" w:color="auto" w:fill="FFFFFF"/>
            <w:noWrap/>
            <w:vAlign w:val="center"/>
            <w:hideMark/>
          </w:tcPr>
          <w:p w14:paraId="7E3683AA" w14:textId="77777777" w:rsidR="00EC7905" w:rsidRDefault="00EC7905">
            <w:pPr>
              <w:numPr>
                <w:ilvl w:val="0"/>
                <w:numId w:val="31"/>
              </w:numPr>
              <w:spacing w:line="254" w:lineRule="auto"/>
              <w:jc w:val="both"/>
              <w:rPr>
                <w:sz w:val="22"/>
                <w:szCs w:val="22"/>
                <w:lang w:eastAsia="en-US"/>
              </w:rPr>
            </w:pPr>
            <w:r>
              <w:rPr>
                <w:sz w:val="22"/>
                <w:szCs w:val="22"/>
                <w:lang w:eastAsia="en-US"/>
              </w:rPr>
              <w:t>Поставка товара осуществляется силами и за счет поставщика по адресу:_______________________</w:t>
            </w:r>
          </w:p>
          <w:p w14:paraId="0C660EDE" w14:textId="77777777" w:rsidR="00EC7905" w:rsidRDefault="00EC7905">
            <w:pPr>
              <w:numPr>
                <w:ilvl w:val="0"/>
                <w:numId w:val="31"/>
              </w:numPr>
              <w:spacing w:line="254" w:lineRule="auto"/>
              <w:jc w:val="both"/>
              <w:rPr>
                <w:sz w:val="22"/>
                <w:szCs w:val="22"/>
                <w:lang w:eastAsia="en-US"/>
              </w:rPr>
            </w:pPr>
            <w:r>
              <w:rPr>
                <w:sz w:val="22"/>
                <w:szCs w:val="22"/>
                <w:lang w:eastAsia="en-US"/>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425502BC" w14:textId="77777777" w:rsidR="00EC7905" w:rsidRDefault="00EC7905">
            <w:pPr>
              <w:spacing w:line="254" w:lineRule="auto"/>
              <w:ind w:left="669" w:hanging="669"/>
              <w:jc w:val="both"/>
              <w:rPr>
                <w:sz w:val="22"/>
                <w:szCs w:val="22"/>
                <w:lang w:eastAsia="en-US"/>
              </w:rPr>
            </w:pPr>
            <w:r>
              <w:rPr>
                <w:sz w:val="22"/>
                <w:szCs w:val="22"/>
                <w:lang w:eastAsia="en-US"/>
              </w:rPr>
              <w:t xml:space="preserve">      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5256C6F4" w14:textId="77777777" w:rsidR="00EC7905" w:rsidRDefault="00EC7905">
            <w:pPr>
              <w:rPr>
                <w:sz w:val="22"/>
                <w:szCs w:val="22"/>
                <w:lang w:eastAsia="en-US"/>
              </w:rPr>
            </w:pPr>
          </w:p>
        </w:tc>
      </w:tr>
      <w:tr w:rsidR="00EC7905" w14:paraId="562DF620" w14:textId="77777777" w:rsidTr="00EC7905">
        <w:trPr>
          <w:trHeight w:val="315"/>
        </w:trPr>
        <w:tc>
          <w:tcPr>
            <w:tcW w:w="0" w:type="auto"/>
            <w:gridSpan w:val="5"/>
            <w:shd w:val="clear" w:color="auto" w:fill="FFFFFF"/>
            <w:noWrap/>
            <w:vAlign w:val="bottom"/>
          </w:tcPr>
          <w:p w14:paraId="43EFE368" w14:textId="77777777" w:rsidR="00EC7905" w:rsidRDefault="00EC7905">
            <w:pPr>
              <w:spacing w:line="240" w:lineRule="atLeast"/>
              <w:rPr>
                <w:sz w:val="22"/>
                <w:szCs w:val="22"/>
                <w:lang w:eastAsia="en-US"/>
              </w:rPr>
            </w:pPr>
          </w:p>
          <w:tbl>
            <w:tblPr>
              <w:tblW w:w="9540" w:type="dxa"/>
              <w:jc w:val="center"/>
              <w:tblLook w:val="00A0" w:firstRow="1" w:lastRow="0" w:firstColumn="1" w:lastColumn="0" w:noHBand="0" w:noVBand="0"/>
            </w:tblPr>
            <w:tblGrid>
              <w:gridCol w:w="5040"/>
              <w:gridCol w:w="4500"/>
            </w:tblGrid>
            <w:tr w:rsidR="00EC7905" w14:paraId="26F702EC" w14:textId="77777777">
              <w:trPr>
                <w:trHeight w:val="80"/>
                <w:jc w:val="center"/>
              </w:trPr>
              <w:tc>
                <w:tcPr>
                  <w:tcW w:w="5040" w:type="dxa"/>
                </w:tcPr>
                <w:p w14:paraId="64F3D6BC" w14:textId="77777777" w:rsidR="00EC7905" w:rsidRDefault="00EC7905">
                  <w:pPr>
                    <w:spacing w:line="240" w:lineRule="atLeast"/>
                    <w:rPr>
                      <w:sz w:val="22"/>
                      <w:szCs w:val="22"/>
                      <w:lang w:eastAsia="en-US"/>
                    </w:rPr>
                  </w:pPr>
                  <w:r>
                    <w:rPr>
                      <w:sz w:val="22"/>
                      <w:szCs w:val="22"/>
                      <w:lang w:eastAsia="en-US"/>
                    </w:rPr>
                    <w:t>ПОСТАВЩИК</w:t>
                  </w:r>
                </w:p>
                <w:p w14:paraId="7981CED9" w14:textId="77777777" w:rsidR="00EC7905" w:rsidRDefault="00EC7905">
                  <w:pPr>
                    <w:spacing w:line="240" w:lineRule="atLeast"/>
                    <w:rPr>
                      <w:sz w:val="22"/>
                      <w:szCs w:val="22"/>
                      <w:lang w:eastAsia="en-US"/>
                    </w:rPr>
                  </w:pPr>
                </w:p>
                <w:p w14:paraId="03E951E6" w14:textId="77777777" w:rsidR="00EC7905" w:rsidRDefault="00EC7905">
                  <w:pPr>
                    <w:spacing w:line="240" w:lineRule="atLeast"/>
                    <w:rPr>
                      <w:sz w:val="22"/>
                      <w:szCs w:val="22"/>
                      <w:lang w:eastAsia="en-US"/>
                    </w:rPr>
                  </w:pPr>
                </w:p>
                <w:p w14:paraId="28F789CC" w14:textId="77777777" w:rsidR="00EC7905" w:rsidRDefault="00EC7905">
                  <w:pPr>
                    <w:spacing w:line="240" w:lineRule="atLeast"/>
                    <w:rPr>
                      <w:sz w:val="22"/>
                      <w:szCs w:val="22"/>
                      <w:lang w:eastAsia="en-US"/>
                    </w:rPr>
                  </w:pPr>
                </w:p>
                <w:p w14:paraId="3B6E1527" w14:textId="77777777" w:rsidR="00EC7905" w:rsidRDefault="00EC7905">
                  <w:pPr>
                    <w:spacing w:line="240" w:lineRule="atLeast"/>
                    <w:rPr>
                      <w:sz w:val="22"/>
                      <w:szCs w:val="22"/>
                      <w:lang w:eastAsia="en-US"/>
                    </w:rPr>
                  </w:pPr>
                  <w:r>
                    <w:rPr>
                      <w:sz w:val="22"/>
                      <w:szCs w:val="22"/>
                      <w:lang w:eastAsia="en-US"/>
                    </w:rPr>
                    <w:t xml:space="preserve"> /__________________/  </w:t>
                  </w:r>
                </w:p>
                <w:p w14:paraId="092E3BEF" w14:textId="77777777" w:rsidR="00EC7905" w:rsidRDefault="00EC7905">
                  <w:pPr>
                    <w:spacing w:line="240" w:lineRule="atLeast"/>
                    <w:rPr>
                      <w:sz w:val="22"/>
                      <w:szCs w:val="22"/>
                      <w:lang w:eastAsia="en-US"/>
                    </w:rPr>
                  </w:pPr>
                  <w:r>
                    <w:rPr>
                      <w:i/>
                      <w:sz w:val="22"/>
                      <w:szCs w:val="22"/>
                      <w:lang w:eastAsia="en-US"/>
                    </w:rPr>
                    <w:t xml:space="preserve">            </w:t>
                  </w:r>
                </w:p>
                <w:p w14:paraId="4DBDED3B" w14:textId="77777777" w:rsidR="00EC7905" w:rsidRDefault="00EC7905">
                  <w:pPr>
                    <w:spacing w:line="240" w:lineRule="atLeast"/>
                    <w:jc w:val="both"/>
                    <w:rPr>
                      <w:sz w:val="22"/>
                      <w:szCs w:val="22"/>
                      <w:lang w:eastAsia="en-US"/>
                    </w:rPr>
                  </w:pPr>
                  <w:r>
                    <w:rPr>
                      <w:i/>
                      <w:sz w:val="22"/>
                      <w:szCs w:val="22"/>
                      <w:lang w:eastAsia="en-US"/>
                    </w:rPr>
                    <w:t>М.П..</w:t>
                  </w:r>
                </w:p>
                <w:p w14:paraId="0A42CD20" w14:textId="77777777" w:rsidR="00EC7905" w:rsidRDefault="00EC7905">
                  <w:pPr>
                    <w:spacing w:line="240" w:lineRule="atLeast"/>
                    <w:jc w:val="center"/>
                    <w:rPr>
                      <w:sz w:val="22"/>
                      <w:szCs w:val="22"/>
                      <w:lang w:eastAsia="en-US"/>
                    </w:rPr>
                  </w:pPr>
                </w:p>
              </w:tc>
              <w:tc>
                <w:tcPr>
                  <w:tcW w:w="4500" w:type="dxa"/>
                </w:tcPr>
                <w:p w14:paraId="3FC3EC30" w14:textId="77777777" w:rsidR="00EC7905" w:rsidRDefault="00EC7905">
                  <w:pPr>
                    <w:spacing w:line="240" w:lineRule="atLeast"/>
                    <w:jc w:val="center"/>
                    <w:rPr>
                      <w:sz w:val="22"/>
                      <w:szCs w:val="22"/>
                      <w:lang w:eastAsia="en-US"/>
                    </w:rPr>
                  </w:pPr>
                  <w:r>
                    <w:rPr>
                      <w:sz w:val="22"/>
                      <w:szCs w:val="22"/>
                      <w:lang w:eastAsia="en-US"/>
                    </w:rPr>
                    <w:lastRenderedPageBreak/>
                    <w:t>ПОКУПАТЕЛЬ</w:t>
                  </w:r>
                </w:p>
                <w:p w14:paraId="5A48C3AE" w14:textId="77777777" w:rsidR="00EC7905" w:rsidRDefault="00EC7905">
                  <w:pPr>
                    <w:spacing w:line="240" w:lineRule="atLeast"/>
                    <w:jc w:val="center"/>
                    <w:rPr>
                      <w:sz w:val="22"/>
                      <w:szCs w:val="22"/>
                      <w:lang w:eastAsia="en-US"/>
                    </w:rPr>
                  </w:pPr>
                </w:p>
                <w:p w14:paraId="3487C6AC" w14:textId="77777777" w:rsidR="00EC7905" w:rsidRDefault="00EC7905">
                  <w:pPr>
                    <w:spacing w:line="240" w:lineRule="atLeast"/>
                    <w:jc w:val="center"/>
                    <w:rPr>
                      <w:sz w:val="22"/>
                      <w:szCs w:val="22"/>
                      <w:lang w:eastAsia="en-US"/>
                    </w:rPr>
                  </w:pPr>
                </w:p>
                <w:p w14:paraId="57DD93DE" w14:textId="77777777" w:rsidR="00EC7905" w:rsidRDefault="00EC7905">
                  <w:pPr>
                    <w:spacing w:line="240" w:lineRule="atLeast"/>
                    <w:rPr>
                      <w:sz w:val="22"/>
                      <w:szCs w:val="22"/>
                      <w:lang w:eastAsia="en-US"/>
                    </w:rPr>
                  </w:pPr>
                  <w:r>
                    <w:rPr>
                      <w:sz w:val="22"/>
                      <w:szCs w:val="22"/>
                      <w:lang w:eastAsia="en-US"/>
                    </w:rPr>
                    <w:t xml:space="preserve">                </w:t>
                  </w:r>
                </w:p>
                <w:p w14:paraId="6A7E8E40" w14:textId="77777777" w:rsidR="00EC7905" w:rsidRDefault="00EC7905">
                  <w:pPr>
                    <w:spacing w:line="240" w:lineRule="atLeast"/>
                    <w:rPr>
                      <w:sz w:val="22"/>
                      <w:szCs w:val="22"/>
                      <w:lang w:eastAsia="en-US"/>
                    </w:rPr>
                  </w:pPr>
                  <w:r>
                    <w:rPr>
                      <w:sz w:val="22"/>
                      <w:szCs w:val="22"/>
                      <w:lang w:eastAsia="en-US"/>
                    </w:rPr>
                    <w:t xml:space="preserve">                     /__________________/  </w:t>
                  </w:r>
                </w:p>
                <w:p w14:paraId="14242EF4" w14:textId="77777777" w:rsidR="00EC7905" w:rsidRDefault="00EC7905">
                  <w:pPr>
                    <w:spacing w:line="240" w:lineRule="atLeast"/>
                    <w:rPr>
                      <w:sz w:val="22"/>
                      <w:szCs w:val="22"/>
                      <w:lang w:eastAsia="en-US"/>
                    </w:rPr>
                  </w:pPr>
                  <w:r>
                    <w:rPr>
                      <w:i/>
                      <w:sz w:val="22"/>
                      <w:szCs w:val="22"/>
                      <w:lang w:eastAsia="en-US"/>
                    </w:rPr>
                    <w:t xml:space="preserve">            </w:t>
                  </w:r>
                </w:p>
                <w:p w14:paraId="4B2A0A3A" w14:textId="77777777" w:rsidR="00EC7905" w:rsidRDefault="00EC7905">
                  <w:pPr>
                    <w:spacing w:line="240" w:lineRule="atLeast"/>
                    <w:jc w:val="both"/>
                    <w:rPr>
                      <w:sz w:val="22"/>
                      <w:szCs w:val="22"/>
                      <w:lang w:eastAsia="en-US"/>
                    </w:rPr>
                  </w:pPr>
                  <w:r>
                    <w:rPr>
                      <w:i/>
                      <w:sz w:val="22"/>
                      <w:szCs w:val="22"/>
                      <w:lang w:eastAsia="en-US"/>
                    </w:rPr>
                    <w:t xml:space="preserve">                   М.П..</w:t>
                  </w:r>
                </w:p>
                <w:p w14:paraId="26D726C4" w14:textId="77777777" w:rsidR="00EC7905" w:rsidRDefault="00EC7905">
                  <w:pPr>
                    <w:spacing w:line="240" w:lineRule="atLeast"/>
                    <w:jc w:val="center"/>
                    <w:rPr>
                      <w:sz w:val="22"/>
                      <w:szCs w:val="22"/>
                      <w:lang w:eastAsia="en-US"/>
                    </w:rPr>
                  </w:pPr>
                </w:p>
              </w:tc>
            </w:tr>
          </w:tbl>
          <w:p w14:paraId="6D37E9C7" w14:textId="77777777" w:rsidR="00EC7905" w:rsidRDefault="00EC7905">
            <w:pPr>
              <w:spacing w:line="240" w:lineRule="atLeast"/>
              <w:rPr>
                <w:sz w:val="22"/>
                <w:szCs w:val="22"/>
                <w:lang w:eastAsia="en-US"/>
              </w:rPr>
            </w:pPr>
          </w:p>
          <w:p w14:paraId="15107387" w14:textId="77777777" w:rsidR="00EC7905" w:rsidRDefault="00EC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lang w:eastAsia="en-US"/>
              </w:rPr>
            </w:pPr>
          </w:p>
        </w:tc>
        <w:tc>
          <w:tcPr>
            <w:tcW w:w="0" w:type="auto"/>
            <w:vAlign w:val="center"/>
            <w:hideMark/>
          </w:tcPr>
          <w:p w14:paraId="332CBBD0" w14:textId="77777777" w:rsidR="00EC7905" w:rsidRDefault="00EC7905">
            <w:pPr>
              <w:rPr>
                <w:sz w:val="22"/>
                <w:szCs w:val="22"/>
                <w:lang w:eastAsia="en-US"/>
              </w:rPr>
            </w:pPr>
          </w:p>
        </w:tc>
      </w:tr>
    </w:tbl>
    <w:p w14:paraId="3C48021E" w14:textId="28F93885" w:rsidR="00EC7905" w:rsidRDefault="00EC7905" w:rsidP="00EC7905">
      <w:pPr>
        <w:shd w:val="clear" w:color="auto" w:fill="FFFFFF"/>
        <w:spacing w:before="133"/>
        <w:jc w:val="both"/>
        <w:outlineLvl w:val="1"/>
      </w:pPr>
      <w:r>
        <w:rPr>
          <w:b/>
          <w:bCs/>
          <w:sz w:val="22"/>
          <w:szCs w:val="22"/>
          <w:shd w:val="clear" w:color="auto" w:fill="FFFFFF"/>
        </w:rPr>
        <w:t xml:space="preserve">                                                 </w:t>
      </w:r>
    </w:p>
    <w:p w14:paraId="3D642A09" w14:textId="77777777" w:rsidR="00EC7905" w:rsidRDefault="00EC7905" w:rsidP="00EC7905">
      <w:pPr>
        <w:spacing w:line="200" w:lineRule="exact"/>
        <w:jc w:val="both"/>
        <w:rPr>
          <w:sz w:val="22"/>
          <w:szCs w:val="22"/>
        </w:rPr>
      </w:pPr>
      <w:r>
        <w:rPr>
          <w:sz w:val="22"/>
          <w:szCs w:val="22"/>
        </w:rPr>
        <w:t xml:space="preserve">                             </w:t>
      </w:r>
    </w:p>
    <w:p w14:paraId="46AD8046" w14:textId="77777777" w:rsidR="00EC7905" w:rsidRDefault="00EC7905" w:rsidP="00EC7905">
      <w:pPr>
        <w:widowControl w:val="0"/>
        <w:tabs>
          <w:tab w:val="left" w:pos="0"/>
        </w:tabs>
        <w:jc w:val="center"/>
        <w:outlineLvl w:val="0"/>
        <w:rPr>
          <w:b/>
          <w:sz w:val="22"/>
          <w:szCs w:val="22"/>
          <w:lang w:val="x-none" w:eastAsia="x-none"/>
        </w:rPr>
      </w:pPr>
      <w:r>
        <w:rPr>
          <w:b/>
          <w:sz w:val="22"/>
          <w:szCs w:val="22"/>
          <w:lang w:val="x-none" w:eastAsia="x-none"/>
        </w:rPr>
        <w:t>7. ИНФОРМАЦИОННАЯ КАРТА</w:t>
      </w:r>
    </w:p>
    <w:p w14:paraId="091ED194" w14:textId="77777777" w:rsidR="00EC7905" w:rsidRDefault="00EC7905" w:rsidP="00EC7905">
      <w:pPr>
        <w:widowControl w:val="0"/>
        <w:jc w:val="both"/>
        <w:rPr>
          <w:sz w:val="22"/>
          <w:szCs w:val="22"/>
        </w:rPr>
      </w:pPr>
      <w:r>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1041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2"/>
        <w:gridCol w:w="7432"/>
      </w:tblGrid>
      <w:tr w:rsidR="00EC7905" w14:paraId="0681C0F0" w14:textId="77777777" w:rsidTr="00EC7905">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7E5ACD90" w14:textId="77777777" w:rsidR="00EC7905" w:rsidRDefault="00EC7905">
            <w:pPr>
              <w:widowControl w:val="0"/>
              <w:spacing w:line="23" w:lineRule="atLeast"/>
              <w:jc w:val="center"/>
              <w:rPr>
                <w:sz w:val="22"/>
                <w:szCs w:val="22"/>
                <w:lang w:eastAsia="en-US"/>
              </w:rPr>
            </w:pPr>
            <w:r>
              <w:rPr>
                <w:sz w:val="22"/>
                <w:szCs w:val="22"/>
                <w:lang w:eastAsia="en-US"/>
              </w:rPr>
              <w:t>№ 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C8D135B" w14:textId="77777777" w:rsidR="00EC7905" w:rsidRDefault="00EC7905">
            <w:pPr>
              <w:widowControl w:val="0"/>
              <w:spacing w:line="23" w:lineRule="atLeast"/>
              <w:jc w:val="center"/>
              <w:rPr>
                <w:bCs/>
                <w:sz w:val="22"/>
                <w:szCs w:val="22"/>
                <w:lang w:eastAsia="en-US"/>
              </w:rPr>
            </w:pPr>
            <w:r>
              <w:rPr>
                <w:bCs/>
                <w:sz w:val="22"/>
                <w:szCs w:val="22"/>
                <w:lang w:eastAsia="en-US"/>
              </w:rPr>
              <w:t>Наименование п/п</w:t>
            </w:r>
          </w:p>
        </w:tc>
        <w:tc>
          <w:tcPr>
            <w:tcW w:w="7432" w:type="dxa"/>
            <w:tcBorders>
              <w:top w:val="single" w:sz="4" w:space="0" w:color="auto"/>
              <w:left w:val="single" w:sz="4" w:space="0" w:color="auto"/>
              <w:bottom w:val="single" w:sz="4" w:space="0" w:color="auto"/>
              <w:right w:val="single" w:sz="4" w:space="0" w:color="auto"/>
            </w:tcBorders>
            <w:vAlign w:val="center"/>
            <w:hideMark/>
          </w:tcPr>
          <w:p w14:paraId="4B2C889D" w14:textId="77777777" w:rsidR="00EC7905" w:rsidRDefault="00EC7905">
            <w:pPr>
              <w:widowControl w:val="0"/>
              <w:spacing w:line="23" w:lineRule="atLeast"/>
              <w:jc w:val="center"/>
              <w:rPr>
                <w:bCs/>
                <w:sz w:val="22"/>
                <w:szCs w:val="22"/>
                <w:lang w:eastAsia="en-US"/>
              </w:rPr>
            </w:pPr>
            <w:r>
              <w:rPr>
                <w:bCs/>
                <w:sz w:val="22"/>
                <w:szCs w:val="22"/>
                <w:lang w:eastAsia="en-US"/>
              </w:rPr>
              <w:t>Содержание</w:t>
            </w:r>
          </w:p>
        </w:tc>
      </w:tr>
      <w:tr w:rsidR="00EC7905" w14:paraId="75824075" w14:textId="77777777" w:rsidTr="00EC7905">
        <w:trPr>
          <w:trHeight w:val="315"/>
        </w:trPr>
        <w:tc>
          <w:tcPr>
            <w:tcW w:w="426" w:type="dxa"/>
            <w:tcBorders>
              <w:top w:val="single" w:sz="4" w:space="0" w:color="auto"/>
              <w:left w:val="single" w:sz="4" w:space="0" w:color="auto"/>
              <w:bottom w:val="single" w:sz="4" w:space="0" w:color="auto"/>
              <w:right w:val="single" w:sz="4" w:space="0" w:color="auto"/>
            </w:tcBorders>
          </w:tcPr>
          <w:p w14:paraId="3AD358C2" w14:textId="77777777" w:rsidR="00EC7905" w:rsidRDefault="00EC7905">
            <w:pPr>
              <w:widowControl w:val="0"/>
              <w:numPr>
                <w:ilvl w:val="0"/>
                <w:numId w:val="32"/>
              </w:numPr>
              <w:tabs>
                <w:tab w:val="left" w:pos="360"/>
                <w:tab w:val="left" w:pos="786"/>
              </w:tabs>
              <w:spacing w:line="23" w:lineRule="atLeast"/>
              <w:ind w:left="57" w:firstLine="0"/>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5900CC56" w14:textId="77777777" w:rsidR="00EC7905" w:rsidRDefault="00EC7905">
            <w:pPr>
              <w:tabs>
                <w:tab w:val="left" w:pos="993"/>
              </w:tabs>
              <w:spacing w:line="23" w:lineRule="atLeast"/>
              <w:jc w:val="both"/>
              <w:rPr>
                <w:sz w:val="22"/>
                <w:szCs w:val="22"/>
                <w:lang w:eastAsia="en-US"/>
              </w:rPr>
            </w:pPr>
            <w:r>
              <w:rPr>
                <w:sz w:val="22"/>
                <w:szCs w:val="22"/>
                <w:lang w:eastAsia="en-US"/>
              </w:rPr>
              <w:t>Способ закупки</w:t>
            </w:r>
          </w:p>
        </w:tc>
        <w:tc>
          <w:tcPr>
            <w:tcW w:w="7432" w:type="dxa"/>
            <w:tcBorders>
              <w:top w:val="single" w:sz="4" w:space="0" w:color="auto"/>
              <w:left w:val="single" w:sz="4" w:space="0" w:color="auto"/>
              <w:bottom w:val="single" w:sz="4" w:space="0" w:color="auto"/>
              <w:right w:val="single" w:sz="4" w:space="0" w:color="auto"/>
            </w:tcBorders>
            <w:hideMark/>
          </w:tcPr>
          <w:p w14:paraId="0EABF27C" w14:textId="77777777" w:rsidR="00EC7905" w:rsidRDefault="00EC7905">
            <w:pPr>
              <w:autoSpaceDE w:val="0"/>
              <w:autoSpaceDN w:val="0"/>
              <w:adjustRightInd w:val="0"/>
              <w:spacing w:line="23" w:lineRule="atLeast"/>
              <w:jc w:val="both"/>
              <w:rPr>
                <w:b/>
                <w:bCs/>
                <w:sz w:val="22"/>
                <w:szCs w:val="22"/>
                <w:lang w:eastAsia="en-US"/>
              </w:rPr>
            </w:pPr>
            <w:r>
              <w:rPr>
                <w:sz w:val="22"/>
                <w:szCs w:val="22"/>
                <w:lang w:eastAsia="en-US"/>
              </w:rPr>
              <w:t>Открытый запрос оферт</w:t>
            </w:r>
          </w:p>
        </w:tc>
      </w:tr>
      <w:tr w:rsidR="00EC7905" w14:paraId="6D995018" w14:textId="77777777" w:rsidTr="00EC7905">
        <w:trPr>
          <w:trHeight w:val="964"/>
        </w:trPr>
        <w:tc>
          <w:tcPr>
            <w:tcW w:w="426" w:type="dxa"/>
            <w:tcBorders>
              <w:top w:val="single" w:sz="4" w:space="0" w:color="auto"/>
              <w:left w:val="single" w:sz="4" w:space="0" w:color="auto"/>
              <w:bottom w:val="single" w:sz="4" w:space="0" w:color="auto"/>
              <w:right w:val="single" w:sz="4" w:space="0" w:color="auto"/>
            </w:tcBorders>
          </w:tcPr>
          <w:p w14:paraId="20EFB84D" w14:textId="77777777" w:rsidR="00EC7905" w:rsidRDefault="00EC7905">
            <w:pPr>
              <w:widowControl w:val="0"/>
              <w:numPr>
                <w:ilvl w:val="0"/>
                <w:numId w:val="32"/>
              </w:numPr>
              <w:tabs>
                <w:tab w:val="left" w:pos="360"/>
                <w:tab w:val="left" w:pos="786"/>
              </w:tabs>
              <w:spacing w:line="23" w:lineRule="atLeast"/>
              <w:ind w:left="57" w:firstLine="0"/>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277E15C0" w14:textId="77777777" w:rsidR="00EC7905" w:rsidRDefault="00EC7905">
            <w:pPr>
              <w:spacing w:line="23" w:lineRule="atLeast"/>
              <w:jc w:val="both"/>
              <w:rPr>
                <w:sz w:val="22"/>
                <w:szCs w:val="22"/>
                <w:lang w:eastAsia="en-US"/>
              </w:rPr>
            </w:pPr>
            <w:r>
              <w:rPr>
                <w:sz w:val="22"/>
                <w:szCs w:val="22"/>
                <w:lang w:eastAsia="en-US"/>
              </w:rPr>
              <w:t>Заказчик</w:t>
            </w:r>
          </w:p>
        </w:tc>
        <w:tc>
          <w:tcPr>
            <w:tcW w:w="7432" w:type="dxa"/>
            <w:tcBorders>
              <w:top w:val="single" w:sz="4" w:space="0" w:color="auto"/>
              <w:left w:val="single" w:sz="4" w:space="0" w:color="auto"/>
              <w:bottom w:val="single" w:sz="4" w:space="0" w:color="auto"/>
              <w:right w:val="single" w:sz="4" w:space="0" w:color="auto"/>
            </w:tcBorders>
            <w:hideMark/>
          </w:tcPr>
          <w:p w14:paraId="2B152DEF" w14:textId="77777777" w:rsidR="00EC7905" w:rsidRDefault="00EC7905">
            <w:pPr>
              <w:spacing w:line="23" w:lineRule="atLeast"/>
              <w:jc w:val="both"/>
              <w:rPr>
                <w:sz w:val="22"/>
                <w:szCs w:val="22"/>
                <w:lang w:eastAsia="en-US"/>
              </w:rPr>
            </w:pPr>
            <w:r>
              <w:rPr>
                <w:sz w:val="22"/>
                <w:szCs w:val="22"/>
                <w:lang w:eastAsia="en-US"/>
              </w:rPr>
              <w:t>АО «Волгоградоблэлектро»</w:t>
            </w:r>
          </w:p>
          <w:p w14:paraId="668FF2BA" w14:textId="77777777" w:rsidR="00EC7905" w:rsidRDefault="00EC7905">
            <w:pPr>
              <w:spacing w:line="23" w:lineRule="atLeast"/>
              <w:jc w:val="both"/>
              <w:rPr>
                <w:sz w:val="22"/>
                <w:szCs w:val="22"/>
                <w:lang w:eastAsia="en-US"/>
              </w:rPr>
            </w:pPr>
            <w:r>
              <w:rPr>
                <w:sz w:val="22"/>
                <w:szCs w:val="22"/>
                <w:lang w:eastAsia="en-US"/>
              </w:rPr>
              <w:t xml:space="preserve">Место нахождения: </w:t>
            </w: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Шопена, д. 13</w:t>
            </w:r>
          </w:p>
          <w:p w14:paraId="3B5FBFA8" w14:textId="77777777" w:rsidR="00EC7905" w:rsidRDefault="00EC7905">
            <w:pPr>
              <w:spacing w:line="23" w:lineRule="atLeast"/>
              <w:jc w:val="both"/>
              <w:rPr>
                <w:sz w:val="22"/>
                <w:szCs w:val="22"/>
                <w:lang w:eastAsia="en-US"/>
              </w:rPr>
            </w:pPr>
            <w:r>
              <w:rPr>
                <w:sz w:val="22"/>
                <w:szCs w:val="22"/>
                <w:lang w:eastAsia="en-US"/>
              </w:rPr>
              <w:t xml:space="preserve">Почтовый адрес: </w:t>
            </w: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Шопена, д. 13</w:t>
            </w:r>
          </w:p>
          <w:p w14:paraId="6348740F" w14:textId="77777777" w:rsidR="00EC7905" w:rsidRDefault="00EC7905">
            <w:pPr>
              <w:spacing w:line="23" w:lineRule="atLeast"/>
              <w:jc w:val="both"/>
              <w:rPr>
                <w:sz w:val="22"/>
                <w:szCs w:val="22"/>
                <w:lang w:eastAsia="en-US"/>
              </w:rPr>
            </w:pPr>
            <w:r>
              <w:rPr>
                <w:sz w:val="22"/>
                <w:szCs w:val="22"/>
                <w:lang w:eastAsia="en-US"/>
              </w:rPr>
              <w:t xml:space="preserve">Адрес электронной почты: </w:t>
            </w:r>
            <w:hyperlink r:id="rId24" w:history="1">
              <w:r>
                <w:rPr>
                  <w:rStyle w:val="af"/>
                  <w:sz w:val="22"/>
                  <w:szCs w:val="22"/>
                  <w:lang w:val="en-US" w:eastAsia="en-US"/>
                </w:rPr>
                <w:t>voe</w:t>
              </w:r>
              <w:r>
                <w:rPr>
                  <w:rStyle w:val="af"/>
                  <w:sz w:val="22"/>
                  <w:szCs w:val="22"/>
                  <w:lang w:eastAsia="en-US"/>
                </w:rPr>
                <w:t>223</w:t>
              </w:r>
              <w:r>
                <w:rPr>
                  <w:rStyle w:val="af"/>
                  <w:sz w:val="22"/>
                  <w:szCs w:val="22"/>
                  <w:lang w:val="en-US" w:eastAsia="en-US"/>
                </w:rPr>
                <w:t>fz</w:t>
              </w:r>
              <w:r>
                <w:rPr>
                  <w:rStyle w:val="af"/>
                  <w:sz w:val="22"/>
                  <w:szCs w:val="22"/>
                  <w:lang w:eastAsia="en-US"/>
                </w:rPr>
                <w:t>@voel.ru</w:t>
              </w:r>
            </w:hyperlink>
          </w:p>
        </w:tc>
      </w:tr>
      <w:tr w:rsidR="00EC7905" w:rsidRPr="008665FA" w14:paraId="013698D4" w14:textId="77777777" w:rsidTr="00EC7905">
        <w:trPr>
          <w:trHeight w:val="1299"/>
        </w:trPr>
        <w:tc>
          <w:tcPr>
            <w:tcW w:w="426" w:type="dxa"/>
            <w:tcBorders>
              <w:top w:val="single" w:sz="4" w:space="0" w:color="auto"/>
              <w:left w:val="single" w:sz="4" w:space="0" w:color="auto"/>
              <w:bottom w:val="single" w:sz="4" w:space="0" w:color="auto"/>
              <w:right w:val="single" w:sz="4" w:space="0" w:color="auto"/>
            </w:tcBorders>
          </w:tcPr>
          <w:p w14:paraId="2DA29118" w14:textId="77777777" w:rsidR="00EC7905" w:rsidRDefault="00EC7905">
            <w:pPr>
              <w:widowControl w:val="0"/>
              <w:numPr>
                <w:ilvl w:val="0"/>
                <w:numId w:val="32"/>
              </w:numPr>
              <w:tabs>
                <w:tab w:val="left" w:pos="360"/>
                <w:tab w:val="left" w:pos="786"/>
              </w:tabs>
              <w:spacing w:line="23" w:lineRule="atLeast"/>
              <w:ind w:left="57" w:firstLine="0"/>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50A5209B" w14:textId="77777777" w:rsidR="00EC7905" w:rsidRDefault="00EC7905">
            <w:pPr>
              <w:spacing w:line="23" w:lineRule="atLeast"/>
              <w:jc w:val="both"/>
              <w:rPr>
                <w:sz w:val="22"/>
                <w:szCs w:val="22"/>
                <w:lang w:eastAsia="en-US"/>
              </w:rPr>
            </w:pPr>
            <w:r>
              <w:rPr>
                <w:sz w:val="22"/>
                <w:szCs w:val="22"/>
                <w:lang w:eastAsia="en-US"/>
              </w:rPr>
              <w:t>Контактные лица</w:t>
            </w:r>
          </w:p>
        </w:tc>
        <w:tc>
          <w:tcPr>
            <w:tcW w:w="7432" w:type="dxa"/>
            <w:tcBorders>
              <w:top w:val="single" w:sz="4" w:space="0" w:color="auto"/>
              <w:left w:val="single" w:sz="4" w:space="0" w:color="auto"/>
              <w:bottom w:val="single" w:sz="4" w:space="0" w:color="auto"/>
              <w:right w:val="single" w:sz="4" w:space="0" w:color="auto"/>
            </w:tcBorders>
            <w:hideMark/>
          </w:tcPr>
          <w:p w14:paraId="69E0C0CF" w14:textId="77777777" w:rsidR="00EC7905" w:rsidRDefault="00EC7905">
            <w:pPr>
              <w:spacing w:line="23" w:lineRule="atLeast"/>
              <w:jc w:val="both"/>
              <w:rPr>
                <w:sz w:val="22"/>
                <w:szCs w:val="22"/>
                <w:lang w:eastAsia="en-US"/>
              </w:rPr>
            </w:pPr>
            <w:r>
              <w:rPr>
                <w:sz w:val="22"/>
                <w:szCs w:val="22"/>
                <w:lang w:eastAsia="en-US"/>
              </w:rPr>
              <w:t>По вопросам организационного характера:</w:t>
            </w:r>
          </w:p>
          <w:p w14:paraId="6E51B19E" w14:textId="77777777" w:rsidR="00EC7905" w:rsidRDefault="00EC7905">
            <w:pPr>
              <w:spacing w:line="23" w:lineRule="atLeast"/>
              <w:jc w:val="both"/>
              <w:rPr>
                <w:sz w:val="22"/>
                <w:szCs w:val="22"/>
                <w:lang w:eastAsia="en-US"/>
              </w:rPr>
            </w:pPr>
            <w:r>
              <w:rPr>
                <w:sz w:val="22"/>
                <w:szCs w:val="22"/>
                <w:lang w:eastAsia="en-US"/>
              </w:rPr>
              <w:t>Буянов Георгий Дмитриевич, Балашова Нина Анатольевна</w:t>
            </w:r>
          </w:p>
          <w:p w14:paraId="4F17F43B" w14:textId="77777777" w:rsidR="00EC7905" w:rsidRDefault="00EC7905">
            <w:pPr>
              <w:spacing w:line="23" w:lineRule="atLeast"/>
              <w:jc w:val="both"/>
              <w:rPr>
                <w:rStyle w:val="af"/>
                <w:color w:val="auto"/>
              </w:rPr>
            </w:pPr>
            <w:r>
              <w:rPr>
                <w:sz w:val="22"/>
                <w:szCs w:val="22"/>
                <w:lang w:eastAsia="en-US"/>
              </w:rPr>
              <w:t xml:space="preserve">Тел.: (8442) 56-20-88 (доб.1132,1133), адрес электронной почты: </w:t>
            </w:r>
            <w:hyperlink r:id="rId25" w:history="1">
              <w:r>
                <w:rPr>
                  <w:rStyle w:val="af"/>
                  <w:sz w:val="22"/>
                  <w:szCs w:val="22"/>
                  <w:lang w:val="en-US" w:eastAsia="en-US"/>
                </w:rPr>
                <w:t>voe</w:t>
              </w:r>
              <w:r>
                <w:rPr>
                  <w:rStyle w:val="af"/>
                  <w:sz w:val="22"/>
                  <w:szCs w:val="22"/>
                  <w:lang w:eastAsia="en-US"/>
                </w:rPr>
                <w:t>223</w:t>
              </w:r>
              <w:r>
                <w:rPr>
                  <w:rStyle w:val="af"/>
                  <w:sz w:val="22"/>
                  <w:szCs w:val="22"/>
                  <w:lang w:val="en-US" w:eastAsia="en-US"/>
                </w:rPr>
                <w:t>fz</w:t>
              </w:r>
              <w:r>
                <w:rPr>
                  <w:rStyle w:val="af"/>
                  <w:sz w:val="22"/>
                  <w:szCs w:val="22"/>
                  <w:lang w:eastAsia="en-US"/>
                </w:rPr>
                <w:t>@voel.ru</w:t>
              </w:r>
            </w:hyperlink>
          </w:p>
          <w:p w14:paraId="6271C83D" w14:textId="009DA2E9" w:rsidR="0015143E" w:rsidRPr="0015143E" w:rsidRDefault="0015143E" w:rsidP="0015143E">
            <w:pPr>
              <w:spacing w:line="23" w:lineRule="atLeast"/>
              <w:jc w:val="both"/>
              <w:rPr>
                <w:bCs/>
                <w:sz w:val="22"/>
                <w:szCs w:val="22"/>
                <w:lang w:eastAsia="en-US"/>
              </w:rPr>
            </w:pPr>
            <w:r w:rsidRPr="0015143E">
              <w:rPr>
                <w:bCs/>
                <w:sz w:val="22"/>
                <w:szCs w:val="22"/>
                <w:lang w:eastAsia="en-US"/>
              </w:rPr>
              <w:t xml:space="preserve">Климчук Оксана Васильевна </w:t>
            </w:r>
          </w:p>
          <w:p w14:paraId="421BB43C" w14:textId="77777777" w:rsidR="0015143E" w:rsidRPr="0015143E" w:rsidRDefault="0015143E" w:rsidP="0015143E">
            <w:pPr>
              <w:spacing w:line="23" w:lineRule="atLeast"/>
              <w:jc w:val="both"/>
              <w:rPr>
                <w:bCs/>
                <w:sz w:val="22"/>
                <w:szCs w:val="22"/>
                <w:lang w:val="en-US" w:eastAsia="en-US"/>
              </w:rPr>
            </w:pPr>
            <w:r w:rsidRPr="0015143E">
              <w:rPr>
                <w:bCs/>
                <w:sz w:val="22"/>
                <w:szCs w:val="22"/>
                <w:lang w:eastAsia="en-US"/>
              </w:rPr>
              <w:t xml:space="preserve">Телефон: (8442) 56-20-88, внутр. </w:t>
            </w:r>
            <w:r w:rsidRPr="0015143E">
              <w:rPr>
                <w:bCs/>
                <w:sz w:val="22"/>
                <w:szCs w:val="22"/>
                <w:lang w:val="en-US" w:eastAsia="en-US"/>
              </w:rPr>
              <w:t>1095</w:t>
            </w:r>
          </w:p>
          <w:p w14:paraId="650162C2" w14:textId="3BDE471A" w:rsidR="00EC7905" w:rsidRPr="0015143E" w:rsidRDefault="0015143E" w:rsidP="0015143E">
            <w:pPr>
              <w:spacing w:line="23" w:lineRule="atLeast"/>
              <w:jc w:val="both"/>
              <w:rPr>
                <w:sz w:val="22"/>
                <w:szCs w:val="22"/>
                <w:lang w:val="en-US"/>
              </w:rPr>
            </w:pPr>
            <w:r w:rsidRPr="0015143E">
              <w:rPr>
                <w:bCs/>
                <w:sz w:val="22"/>
                <w:szCs w:val="22"/>
                <w:lang w:val="en-US" w:eastAsia="en-US"/>
              </w:rPr>
              <w:t>E-mail: o.klimchuk@voel.ru</w:t>
            </w:r>
          </w:p>
        </w:tc>
      </w:tr>
      <w:tr w:rsidR="00EC7905" w14:paraId="7F6B9627" w14:textId="77777777" w:rsidTr="00EC7905">
        <w:trPr>
          <w:trHeight w:val="1299"/>
        </w:trPr>
        <w:tc>
          <w:tcPr>
            <w:tcW w:w="426" w:type="dxa"/>
            <w:tcBorders>
              <w:top w:val="single" w:sz="4" w:space="0" w:color="auto"/>
              <w:left w:val="single" w:sz="4" w:space="0" w:color="auto"/>
              <w:bottom w:val="single" w:sz="4" w:space="0" w:color="auto"/>
              <w:right w:val="single" w:sz="4" w:space="0" w:color="auto"/>
            </w:tcBorders>
          </w:tcPr>
          <w:p w14:paraId="2691A328" w14:textId="77777777" w:rsidR="00EC7905" w:rsidRPr="0015143E" w:rsidRDefault="00EC7905">
            <w:pPr>
              <w:widowControl w:val="0"/>
              <w:numPr>
                <w:ilvl w:val="0"/>
                <w:numId w:val="32"/>
              </w:numPr>
              <w:tabs>
                <w:tab w:val="left" w:pos="360"/>
                <w:tab w:val="left" w:pos="786"/>
              </w:tabs>
              <w:spacing w:line="23" w:lineRule="atLeast"/>
              <w:ind w:left="57" w:firstLine="0"/>
              <w:rPr>
                <w:sz w:val="22"/>
                <w:szCs w:val="22"/>
                <w:lang w:val="en-US" w:eastAsia="en-US"/>
              </w:rPr>
            </w:pPr>
          </w:p>
        </w:tc>
        <w:tc>
          <w:tcPr>
            <w:tcW w:w="2552" w:type="dxa"/>
            <w:tcBorders>
              <w:top w:val="single" w:sz="4" w:space="0" w:color="auto"/>
              <w:left w:val="single" w:sz="4" w:space="0" w:color="auto"/>
              <w:bottom w:val="single" w:sz="4" w:space="0" w:color="auto"/>
              <w:right w:val="single" w:sz="4" w:space="0" w:color="auto"/>
            </w:tcBorders>
            <w:hideMark/>
          </w:tcPr>
          <w:p w14:paraId="3C2CFA78" w14:textId="77777777" w:rsidR="00EC7905" w:rsidRDefault="00EC7905">
            <w:pPr>
              <w:widowControl w:val="0"/>
              <w:spacing w:line="23" w:lineRule="atLeast"/>
              <w:jc w:val="both"/>
              <w:rPr>
                <w:sz w:val="22"/>
                <w:szCs w:val="22"/>
                <w:lang w:eastAsia="en-US"/>
              </w:rPr>
            </w:pPr>
            <w:r>
              <w:rPr>
                <w:bCs/>
                <w:sz w:val="22"/>
                <w:szCs w:val="22"/>
                <w:lang w:eastAsia="en-US"/>
              </w:rPr>
              <w:t>Нормативные документы, регламентирующие проведение закупочной процедуры</w:t>
            </w:r>
          </w:p>
        </w:tc>
        <w:tc>
          <w:tcPr>
            <w:tcW w:w="7432" w:type="dxa"/>
            <w:tcBorders>
              <w:top w:val="single" w:sz="4" w:space="0" w:color="auto"/>
              <w:left w:val="single" w:sz="4" w:space="0" w:color="auto"/>
              <w:bottom w:val="single" w:sz="4" w:space="0" w:color="auto"/>
              <w:right w:val="single" w:sz="4" w:space="0" w:color="auto"/>
            </w:tcBorders>
            <w:hideMark/>
          </w:tcPr>
          <w:p w14:paraId="249190C5" w14:textId="77777777" w:rsidR="00EC7905" w:rsidRDefault="00EC7905">
            <w:pPr>
              <w:widowControl w:val="0"/>
              <w:spacing w:line="23" w:lineRule="atLeast"/>
              <w:jc w:val="both"/>
              <w:rPr>
                <w:sz w:val="22"/>
                <w:szCs w:val="22"/>
                <w:shd w:val="clear" w:color="auto" w:fill="FDE9D9"/>
                <w:lang w:eastAsia="en-US"/>
              </w:rPr>
            </w:pPr>
            <w:r>
              <w:rPr>
                <w:sz w:val="22"/>
                <w:szCs w:val="22"/>
                <w:lang w:eastAsia="en-US"/>
              </w:rPr>
              <w:t xml:space="preserve">Федеральный закон от 18 июля </w:t>
            </w:r>
            <w:smartTag w:uri="urn:schemas-microsoft-com:office:smarttags" w:element="metricconverter">
              <w:smartTagPr>
                <w:attr w:name="ProductID" w:val="2011 г"/>
              </w:smartTagPr>
              <w:r>
                <w:rPr>
                  <w:sz w:val="22"/>
                  <w:szCs w:val="22"/>
                  <w:lang w:eastAsia="en-US"/>
                </w:rPr>
                <w:t>2011 г</w:t>
              </w:r>
            </w:smartTag>
            <w:r>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№6 от 30.09.2022г.    </w:t>
            </w:r>
          </w:p>
        </w:tc>
      </w:tr>
      <w:tr w:rsidR="00EC7905" w14:paraId="1D338CB9" w14:textId="77777777" w:rsidTr="00EC7905">
        <w:trPr>
          <w:trHeight w:val="499"/>
        </w:trPr>
        <w:tc>
          <w:tcPr>
            <w:tcW w:w="426" w:type="dxa"/>
            <w:tcBorders>
              <w:top w:val="single" w:sz="4" w:space="0" w:color="auto"/>
              <w:left w:val="single" w:sz="4" w:space="0" w:color="auto"/>
              <w:bottom w:val="single" w:sz="4" w:space="0" w:color="auto"/>
              <w:right w:val="single" w:sz="4" w:space="0" w:color="auto"/>
            </w:tcBorders>
          </w:tcPr>
          <w:p w14:paraId="5D6C4609" w14:textId="77777777" w:rsidR="00EC7905" w:rsidRDefault="00EC7905">
            <w:pPr>
              <w:widowControl w:val="0"/>
              <w:numPr>
                <w:ilvl w:val="0"/>
                <w:numId w:val="32"/>
              </w:numPr>
              <w:tabs>
                <w:tab w:val="left" w:pos="360"/>
                <w:tab w:val="left" w:pos="786"/>
              </w:tabs>
              <w:spacing w:line="23" w:lineRule="atLeast"/>
              <w:ind w:left="57" w:firstLine="0"/>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1DC7A874" w14:textId="77777777" w:rsidR="00EC7905" w:rsidRDefault="00EC7905">
            <w:pPr>
              <w:widowControl w:val="0"/>
              <w:spacing w:line="23" w:lineRule="atLeast"/>
              <w:jc w:val="both"/>
              <w:rPr>
                <w:bCs/>
                <w:sz w:val="22"/>
                <w:szCs w:val="22"/>
                <w:lang w:eastAsia="en-US"/>
              </w:rPr>
            </w:pPr>
            <w:r>
              <w:rPr>
                <w:bCs/>
                <w:sz w:val="22"/>
                <w:szCs w:val="22"/>
                <w:lang w:eastAsia="en-US"/>
              </w:rPr>
              <w:t xml:space="preserve">Предмет закупочной процедуры </w:t>
            </w:r>
          </w:p>
        </w:tc>
        <w:tc>
          <w:tcPr>
            <w:tcW w:w="7432" w:type="dxa"/>
            <w:tcBorders>
              <w:top w:val="single" w:sz="4" w:space="0" w:color="auto"/>
              <w:left w:val="single" w:sz="4" w:space="0" w:color="auto"/>
              <w:bottom w:val="single" w:sz="4" w:space="0" w:color="auto"/>
              <w:right w:val="single" w:sz="4" w:space="0" w:color="auto"/>
            </w:tcBorders>
          </w:tcPr>
          <w:p w14:paraId="0F96342C" w14:textId="441A36CB" w:rsidR="00EC7905" w:rsidRDefault="00EC7905">
            <w:pPr>
              <w:widowControl w:val="0"/>
              <w:tabs>
                <w:tab w:val="left" w:pos="9800"/>
              </w:tabs>
              <w:spacing w:line="254" w:lineRule="auto"/>
              <w:jc w:val="both"/>
              <w:rPr>
                <w:sz w:val="22"/>
                <w:szCs w:val="22"/>
                <w:lang w:eastAsia="en-US"/>
              </w:rPr>
            </w:pPr>
            <w:r>
              <w:rPr>
                <w:b/>
                <w:bCs/>
                <w:sz w:val="22"/>
                <w:szCs w:val="22"/>
                <w:lang w:eastAsia="en-US"/>
              </w:rPr>
              <w:t>Лот №1:</w:t>
            </w:r>
            <w:r>
              <w:rPr>
                <w:sz w:val="22"/>
                <w:szCs w:val="22"/>
                <w:lang w:eastAsia="en-US"/>
              </w:rPr>
              <w:t xml:space="preserve"> </w:t>
            </w:r>
            <w:r w:rsidR="0015143E" w:rsidRPr="0015143E">
              <w:rPr>
                <w:sz w:val="22"/>
                <w:szCs w:val="22"/>
                <w:lang w:eastAsia="en-US"/>
              </w:rPr>
              <w:t>Право заключения договора поставки товара (или его эквивалента) (регистратор короткого замыкания) для нужд АО «Волгоградоблэлектро»</w:t>
            </w:r>
          </w:p>
          <w:p w14:paraId="105C4125" w14:textId="77777777" w:rsidR="00EC7905" w:rsidRDefault="00EC7905">
            <w:pPr>
              <w:widowControl w:val="0"/>
              <w:tabs>
                <w:tab w:val="left" w:pos="9800"/>
              </w:tabs>
              <w:spacing w:line="254" w:lineRule="auto"/>
              <w:jc w:val="both"/>
              <w:rPr>
                <w:sz w:val="22"/>
                <w:szCs w:val="22"/>
                <w:lang w:eastAsia="en-US"/>
              </w:rPr>
            </w:pPr>
          </w:p>
          <w:p w14:paraId="3E3BF505" w14:textId="77777777" w:rsidR="00EC7905" w:rsidRDefault="00EC7905">
            <w:pPr>
              <w:widowControl w:val="0"/>
              <w:tabs>
                <w:tab w:val="left" w:pos="0"/>
              </w:tabs>
              <w:spacing w:line="252" w:lineRule="auto"/>
              <w:jc w:val="both"/>
              <w:outlineLvl w:val="0"/>
              <w:rPr>
                <w:bCs/>
                <w:sz w:val="22"/>
                <w:szCs w:val="22"/>
                <w:lang w:eastAsia="en-US"/>
              </w:rPr>
            </w:pPr>
            <w:r>
              <w:rPr>
                <w:sz w:val="22"/>
                <w:szCs w:val="22"/>
                <w:lang w:eastAsia="en-US"/>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открытого запроса оферт.</w:t>
            </w:r>
          </w:p>
        </w:tc>
      </w:tr>
      <w:tr w:rsidR="0015143E" w14:paraId="3052E44C" w14:textId="77777777" w:rsidTr="00EC7905">
        <w:trPr>
          <w:trHeight w:val="1299"/>
        </w:trPr>
        <w:tc>
          <w:tcPr>
            <w:tcW w:w="426" w:type="dxa"/>
            <w:tcBorders>
              <w:top w:val="single" w:sz="4" w:space="0" w:color="auto"/>
              <w:left w:val="single" w:sz="4" w:space="0" w:color="auto"/>
              <w:bottom w:val="single" w:sz="4" w:space="0" w:color="auto"/>
              <w:right w:val="single" w:sz="4" w:space="0" w:color="auto"/>
            </w:tcBorders>
          </w:tcPr>
          <w:p w14:paraId="5DAA48C2" w14:textId="77777777" w:rsidR="0015143E" w:rsidRDefault="0015143E" w:rsidP="0015143E">
            <w:pPr>
              <w:widowControl w:val="0"/>
              <w:numPr>
                <w:ilvl w:val="0"/>
                <w:numId w:val="32"/>
              </w:numPr>
              <w:tabs>
                <w:tab w:val="left" w:pos="360"/>
                <w:tab w:val="left" w:pos="786"/>
              </w:tabs>
              <w:spacing w:line="23" w:lineRule="atLeast"/>
              <w:ind w:left="57" w:firstLine="0"/>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68B6131D" w14:textId="77777777" w:rsidR="0015143E" w:rsidRDefault="0015143E" w:rsidP="0015143E">
            <w:pPr>
              <w:spacing w:line="23" w:lineRule="atLeast"/>
              <w:jc w:val="both"/>
              <w:rPr>
                <w:sz w:val="22"/>
                <w:szCs w:val="22"/>
                <w:lang w:eastAsia="en-US"/>
              </w:rPr>
            </w:pPr>
            <w:r>
              <w:rPr>
                <w:sz w:val="22"/>
                <w:szCs w:val="22"/>
                <w:lang w:eastAsia="en-US"/>
              </w:rPr>
              <w:t>Предмет договора, сроки и место поставки товаров, выполнения работ, оказания услуг и другие требования:</w:t>
            </w:r>
          </w:p>
        </w:tc>
        <w:tc>
          <w:tcPr>
            <w:tcW w:w="7432" w:type="dxa"/>
            <w:tcBorders>
              <w:top w:val="single" w:sz="4" w:space="0" w:color="auto"/>
              <w:left w:val="single" w:sz="4" w:space="0" w:color="auto"/>
              <w:bottom w:val="single" w:sz="4" w:space="0" w:color="auto"/>
              <w:right w:val="single" w:sz="4" w:space="0" w:color="auto"/>
            </w:tcBorders>
          </w:tcPr>
          <w:p w14:paraId="19A56CF9" w14:textId="77777777" w:rsidR="0015143E" w:rsidRPr="0015143E" w:rsidRDefault="0015143E" w:rsidP="0015143E">
            <w:pPr>
              <w:tabs>
                <w:tab w:val="left" w:pos="900"/>
                <w:tab w:val="num" w:pos="1080"/>
              </w:tabs>
              <w:jc w:val="both"/>
              <w:rPr>
                <w:b/>
                <w:bCs/>
                <w:sz w:val="22"/>
                <w:szCs w:val="22"/>
              </w:rPr>
            </w:pPr>
            <w:r w:rsidRPr="0015143E">
              <w:rPr>
                <w:b/>
                <w:bCs/>
                <w:sz w:val="22"/>
                <w:szCs w:val="22"/>
              </w:rPr>
              <w:t>Лот №1: поставка электрооборудования – регистратор короткого замыкания.</w:t>
            </w:r>
          </w:p>
          <w:p w14:paraId="7A525D14" w14:textId="77777777" w:rsidR="0015143E" w:rsidRPr="0015143E" w:rsidRDefault="0015143E" w:rsidP="0015143E">
            <w:pPr>
              <w:tabs>
                <w:tab w:val="left" w:pos="900"/>
                <w:tab w:val="num" w:pos="1080"/>
              </w:tabs>
              <w:jc w:val="both"/>
              <w:rPr>
                <w:sz w:val="22"/>
                <w:szCs w:val="22"/>
              </w:rPr>
            </w:pPr>
          </w:p>
          <w:p w14:paraId="44C9B330" w14:textId="5DCF7940" w:rsidR="0015143E" w:rsidRPr="0015143E" w:rsidRDefault="0015143E" w:rsidP="0015143E">
            <w:pPr>
              <w:tabs>
                <w:tab w:val="left" w:pos="900"/>
                <w:tab w:val="num" w:pos="1080"/>
              </w:tabs>
              <w:jc w:val="both"/>
              <w:rPr>
                <w:b/>
                <w:bCs/>
                <w:sz w:val="22"/>
                <w:szCs w:val="22"/>
              </w:rPr>
            </w:pPr>
            <w:r w:rsidRPr="0015143E">
              <w:rPr>
                <w:b/>
                <w:bCs/>
                <w:sz w:val="22"/>
                <w:szCs w:val="22"/>
              </w:rPr>
              <w:t>Место поставки товара:</w:t>
            </w:r>
            <w:r w:rsidR="009F30C8">
              <w:rPr>
                <w:b/>
                <w:bCs/>
                <w:sz w:val="22"/>
                <w:szCs w:val="22"/>
              </w:rPr>
              <w:t xml:space="preserve"> </w:t>
            </w:r>
            <w:r w:rsidR="009F30C8" w:rsidRPr="009F30C8">
              <w:rPr>
                <w:sz w:val="22"/>
                <w:szCs w:val="22"/>
              </w:rPr>
              <w:t>400075, Волгоградская обл., Г. Волгоград, ул. им. Шопена, дом 13</w:t>
            </w:r>
            <w:r w:rsidR="009F30C8" w:rsidRPr="009F30C8">
              <w:rPr>
                <w:b/>
                <w:bCs/>
                <w:sz w:val="22"/>
                <w:szCs w:val="22"/>
              </w:rPr>
              <w:tab/>
            </w:r>
            <w:r w:rsidR="009F30C8" w:rsidRPr="008636DB">
              <w:rPr>
                <w:b/>
                <w:bCs/>
              </w:rPr>
              <w:tab/>
            </w:r>
            <w:r w:rsidRPr="0015143E">
              <w:rPr>
                <w:b/>
                <w:bCs/>
                <w:sz w:val="22"/>
                <w:szCs w:val="22"/>
              </w:rPr>
              <w:tab/>
            </w:r>
            <w:r w:rsidRPr="0015143E">
              <w:rPr>
                <w:b/>
                <w:bCs/>
                <w:sz w:val="22"/>
                <w:szCs w:val="22"/>
              </w:rPr>
              <w:tab/>
            </w:r>
            <w:r w:rsidRPr="0015143E">
              <w:rPr>
                <w:b/>
                <w:bCs/>
                <w:sz w:val="22"/>
                <w:szCs w:val="22"/>
              </w:rPr>
              <w:tab/>
            </w:r>
            <w:r w:rsidRPr="0015143E">
              <w:rPr>
                <w:b/>
                <w:bCs/>
                <w:sz w:val="22"/>
                <w:szCs w:val="22"/>
              </w:rPr>
              <w:tab/>
            </w:r>
            <w:r w:rsidRPr="0015143E">
              <w:rPr>
                <w:b/>
                <w:bCs/>
                <w:sz w:val="22"/>
                <w:szCs w:val="22"/>
              </w:rPr>
              <w:tab/>
            </w:r>
            <w:r w:rsidRPr="0015143E">
              <w:rPr>
                <w:b/>
                <w:bCs/>
                <w:sz w:val="22"/>
                <w:szCs w:val="22"/>
              </w:rPr>
              <w:tab/>
            </w:r>
          </w:p>
          <w:p w14:paraId="08EC1A13" w14:textId="77777777" w:rsidR="0015143E" w:rsidRPr="0015143E" w:rsidRDefault="0015143E" w:rsidP="0015143E">
            <w:pPr>
              <w:tabs>
                <w:tab w:val="left" w:pos="900"/>
                <w:tab w:val="num" w:pos="1080"/>
              </w:tabs>
              <w:jc w:val="both"/>
              <w:rPr>
                <w:sz w:val="22"/>
                <w:szCs w:val="22"/>
              </w:rPr>
            </w:pPr>
            <w:r w:rsidRPr="0015143E">
              <w:rPr>
                <w:sz w:val="22"/>
                <w:szCs w:val="22"/>
              </w:rPr>
              <w:t>Доставка товара на склады Покупателя осуществляется за счет Поставщика, автомобильным транспортом по дополнительно предоставленным реквизитам отгрузки в соответствии с Заявками Покупателя.</w:t>
            </w:r>
            <w:r w:rsidRPr="0015143E">
              <w:rPr>
                <w:sz w:val="22"/>
                <w:szCs w:val="22"/>
              </w:rPr>
              <w:tab/>
            </w:r>
            <w:r w:rsidRPr="0015143E">
              <w:rPr>
                <w:sz w:val="22"/>
                <w:szCs w:val="22"/>
              </w:rPr>
              <w:tab/>
            </w:r>
            <w:r w:rsidRPr="0015143E">
              <w:rPr>
                <w:sz w:val="22"/>
                <w:szCs w:val="22"/>
              </w:rPr>
              <w:tab/>
            </w:r>
            <w:r w:rsidRPr="0015143E">
              <w:rPr>
                <w:sz w:val="22"/>
                <w:szCs w:val="22"/>
              </w:rPr>
              <w:tab/>
            </w:r>
            <w:r w:rsidRPr="0015143E">
              <w:rPr>
                <w:sz w:val="22"/>
                <w:szCs w:val="22"/>
              </w:rPr>
              <w:tab/>
            </w:r>
            <w:r w:rsidRPr="0015143E">
              <w:rPr>
                <w:sz w:val="22"/>
                <w:szCs w:val="22"/>
              </w:rPr>
              <w:tab/>
            </w:r>
            <w:r w:rsidRPr="0015143E">
              <w:rPr>
                <w:sz w:val="22"/>
                <w:szCs w:val="22"/>
              </w:rPr>
              <w:tab/>
            </w:r>
          </w:p>
          <w:p w14:paraId="64B0F203" w14:textId="77777777" w:rsidR="0015143E" w:rsidRPr="0015143E" w:rsidRDefault="0015143E" w:rsidP="0015143E">
            <w:pPr>
              <w:tabs>
                <w:tab w:val="left" w:pos="900"/>
                <w:tab w:val="num" w:pos="1080"/>
              </w:tabs>
              <w:jc w:val="both"/>
              <w:rPr>
                <w:sz w:val="22"/>
                <w:szCs w:val="22"/>
              </w:rPr>
            </w:pPr>
            <w:r w:rsidRPr="0015143E">
              <w:rPr>
                <w:b/>
                <w:bCs/>
                <w:sz w:val="22"/>
                <w:szCs w:val="22"/>
              </w:rPr>
              <w:t>Срок предоставления гарантии качества товара:</w:t>
            </w:r>
            <w:r w:rsidRPr="0015143E">
              <w:rPr>
                <w:sz w:val="22"/>
                <w:szCs w:val="22"/>
              </w:rPr>
              <w:t xml:space="preserve"> Гарантийный срок на поставляемую продукцию должен соответствовать сроку изготовителя, но не менее 2 (двух) лет.</w:t>
            </w:r>
            <w:r w:rsidRPr="0015143E">
              <w:rPr>
                <w:sz w:val="22"/>
                <w:szCs w:val="22"/>
              </w:rPr>
              <w:tab/>
            </w:r>
            <w:r w:rsidRPr="0015143E">
              <w:rPr>
                <w:sz w:val="22"/>
                <w:szCs w:val="22"/>
              </w:rPr>
              <w:tab/>
            </w:r>
            <w:r w:rsidRPr="0015143E">
              <w:rPr>
                <w:sz w:val="22"/>
                <w:szCs w:val="22"/>
              </w:rPr>
              <w:tab/>
            </w:r>
            <w:r w:rsidRPr="0015143E">
              <w:rPr>
                <w:sz w:val="22"/>
                <w:szCs w:val="22"/>
              </w:rPr>
              <w:tab/>
            </w:r>
            <w:r w:rsidRPr="0015143E">
              <w:rPr>
                <w:sz w:val="22"/>
                <w:szCs w:val="22"/>
              </w:rPr>
              <w:tab/>
            </w:r>
            <w:r w:rsidRPr="0015143E">
              <w:rPr>
                <w:sz w:val="22"/>
                <w:szCs w:val="22"/>
              </w:rPr>
              <w:tab/>
            </w:r>
            <w:r w:rsidRPr="0015143E">
              <w:rPr>
                <w:sz w:val="22"/>
                <w:szCs w:val="22"/>
              </w:rPr>
              <w:tab/>
            </w:r>
          </w:p>
          <w:p w14:paraId="7341563F" w14:textId="77777777" w:rsidR="0015143E" w:rsidRPr="0015143E" w:rsidRDefault="0015143E" w:rsidP="0015143E">
            <w:pPr>
              <w:tabs>
                <w:tab w:val="left" w:pos="900"/>
                <w:tab w:val="num" w:pos="1080"/>
              </w:tabs>
              <w:jc w:val="both"/>
              <w:rPr>
                <w:sz w:val="22"/>
                <w:szCs w:val="22"/>
              </w:rPr>
            </w:pPr>
            <w:r w:rsidRPr="0015143E">
              <w:rPr>
                <w:b/>
                <w:bCs/>
                <w:sz w:val="22"/>
                <w:szCs w:val="22"/>
              </w:rPr>
              <w:t>Срок (период) поставки товара:</w:t>
            </w:r>
            <w:r w:rsidRPr="0015143E">
              <w:rPr>
                <w:sz w:val="22"/>
                <w:szCs w:val="22"/>
              </w:rPr>
              <w:t xml:space="preserve"> Поставка товара осуществляется частями или полностью, по заявкам Заказчика, в пределах заявленного Заказчиком объёма закупок, в течение 10 (Десяти) рабочих дней с момента подачи </w:t>
            </w:r>
            <w:r w:rsidRPr="0015143E">
              <w:rPr>
                <w:sz w:val="22"/>
                <w:szCs w:val="22"/>
              </w:rPr>
              <w:lastRenderedPageBreak/>
              <w:t>соответствующей заявки Заказчика.</w:t>
            </w:r>
            <w:r w:rsidRPr="0015143E">
              <w:rPr>
                <w:sz w:val="22"/>
                <w:szCs w:val="22"/>
              </w:rPr>
              <w:tab/>
            </w:r>
            <w:r w:rsidRPr="0015143E">
              <w:rPr>
                <w:sz w:val="22"/>
                <w:szCs w:val="22"/>
              </w:rPr>
              <w:tab/>
            </w:r>
            <w:r w:rsidRPr="0015143E">
              <w:rPr>
                <w:sz w:val="22"/>
                <w:szCs w:val="22"/>
              </w:rPr>
              <w:tab/>
            </w:r>
            <w:r w:rsidRPr="0015143E">
              <w:rPr>
                <w:sz w:val="22"/>
                <w:szCs w:val="22"/>
              </w:rPr>
              <w:tab/>
            </w:r>
            <w:r w:rsidRPr="0015143E">
              <w:rPr>
                <w:sz w:val="22"/>
                <w:szCs w:val="22"/>
              </w:rPr>
              <w:tab/>
            </w:r>
            <w:r w:rsidRPr="0015143E">
              <w:rPr>
                <w:sz w:val="22"/>
                <w:szCs w:val="22"/>
              </w:rPr>
              <w:tab/>
            </w:r>
            <w:r w:rsidRPr="0015143E">
              <w:rPr>
                <w:sz w:val="22"/>
                <w:szCs w:val="22"/>
              </w:rPr>
              <w:tab/>
            </w:r>
          </w:p>
          <w:p w14:paraId="2C96A413" w14:textId="77777777" w:rsidR="0015143E" w:rsidRPr="0015143E" w:rsidRDefault="0015143E" w:rsidP="0015143E">
            <w:pPr>
              <w:tabs>
                <w:tab w:val="left" w:pos="900"/>
                <w:tab w:val="num" w:pos="1080"/>
              </w:tabs>
              <w:jc w:val="both"/>
              <w:rPr>
                <w:sz w:val="22"/>
                <w:szCs w:val="22"/>
              </w:rPr>
            </w:pPr>
            <w:r w:rsidRPr="0015143E">
              <w:rPr>
                <w:sz w:val="22"/>
                <w:szCs w:val="22"/>
              </w:rPr>
              <w:tab/>
            </w:r>
            <w:r w:rsidRPr="0015143E">
              <w:rPr>
                <w:sz w:val="22"/>
                <w:szCs w:val="22"/>
              </w:rPr>
              <w:tab/>
            </w:r>
            <w:r w:rsidRPr="0015143E">
              <w:rPr>
                <w:sz w:val="22"/>
                <w:szCs w:val="22"/>
              </w:rPr>
              <w:tab/>
            </w:r>
            <w:r w:rsidRPr="0015143E">
              <w:rPr>
                <w:sz w:val="22"/>
                <w:szCs w:val="22"/>
              </w:rPr>
              <w:tab/>
            </w:r>
            <w:r w:rsidRPr="0015143E">
              <w:rPr>
                <w:sz w:val="22"/>
                <w:szCs w:val="22"/>
              </w:rPr>
              <w:tab/>
            </w:r>
            <w:r w:rsidRPr="0015143E">
              <w:rPr>
                <w:sz w:val="22"/>
                <w:szCs w:val="22"/>
              </w:rPr>
              <w:tab/>
            </w:r>
            <w:r w:rsidRPr="0015143E">
              <w:rPr>
                <w:sz w:val="22"/>
                <w:szCs w:val="22"/>
              </w:rPr>
              <w:tab/>
            </w:r>
          </w:p>
          <w:p w14:paraId="2A214A0A" w14:textId="77777777" w:rsidR="0015143E" w:rsidRPr="0015143E" w:rsidRDefault="0015143E" w:rsidP="0015143E">
            <w:pPr>
              <w:tabs>
                <w:tab w:val="left" w:pos="900"/>
                <w:tab w:val="num" w:pos="1080"/>
              </w:tabs>
              <w:jc w:val="both"/>
              <w:rPr>
                <w:sz w:val="22"/>
                <w:szCs w:val="22"/>
              </w:rPr>
            </w:pPr>
            <w:r w:rsidRPr="0015143E">
              <w:rPr>
                <w:sz w:val="22"/>
                <w:szCs w:val="22"/>
              </w:rPr>
              <w:t>Требования к качеству продукции (товара):</w:t>
            </w:r>
          </w:p>
          <w:p w14:paraId="5A223301" w14:textId="77777777" w:rsidR="0015143E" w:rsidRPr="0015143E" w:rsidRDefault="0015143E" w:rsidP="0015143E">
            <w:pPr>
              <w:tabs>
                <w:tab w:val="left" w:pos="900"/>
                <w:tab w:val="num" w:pos="1080"/>
              </w:tabs>
              <w:jc w:val="both"/>
              <w:rPr>
                <w:sz w:val="22"/>
                <w:szCs w:val="22"/>
              </w:rPr>
            </w:pPr>
            <w:r w:rsidRPr="0015143E">
              <w:rPr>
                <w:sz w:val="22"/>
                <w:szCs w:val="22"/>
              </w:rPr>
              <w:t xml:space="preserve">Поставщик при поставке продукции (товара) должен предоставить соответствующие сертификаты и иные документы согласно законодательству. </w:t>
            </w:r>
          </w:p>
          <w:p w14:paraId="6D0B913E" w14:textId="77777777" w:rsidR="0015143E" w:rsidRPr="0015143E" w:rsidRDefault="0015143E" w:rsidP="0015143E">
            <w:pPr>
              <w:tabs>
                <w:tab w:val="left" w:pos="900"/>
                <w:tab w:val="num" w:pos="1080"/>
              </w:tabs>
              <w:jc w:val="both"/>
              <w:rPr>
                <w:sz w:val="22"/>
                <w:szCs w:val="22"/>
              </w:rPr>
            </w:pPr>
            <w:r w:rsidRPr="0015143E">
              <w:rPr>
                <w:sz w:val="22"/>
                <w:szCs w:val="22"/>
              </w:rPr>
              <w:t>Перечень документов, подтверждающих происхождение продукции (товара):</w:t>
            </w:r>
          </w:p>
          <w:p w14:paraId="6FCFD63B" w14:textId="77777777" w:rsidR="0015143E" w:rsidRPr="0015143E" w:rsidRDefault="0015143E" w:rsidP="0015143E">
            <w:pPr>
              <w:tabs>
                <w:tab w:val="left" w:pos="900"/>
                <w:tab w:val="num" w:pos="1080"/>
              </w:tabs>
              <w:jc w:val="both"/>
              <w:rPr>
                <w:sz w:val="22"/>
                <w:szCs w:val="22"/>
              </w:rPr>
            </w:pPr>
            <w:r w:rsidRPr="0015143E">
              <w:rPr>
                <w:sz w:val="22"/>
                <w:szCs w:val="22"/>
              </w:rPr>
              <w:t>1. 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14:paraId="135A860E" w14:textId="77777777" w:rsidR="0015143E" w:rsidRPr="0015143E" w:rsidRDefault="0015143E" w:rsidP="0015143E">
            <w:pPr>
              <w:tabs>
                <w:tab w:val="left" w:pos="900"/>
                <w:tab w:val="num" w:pos="1080"/>
              </w:tabs>
              <w:jc w:val="both"/>
              <w:rPr>
                <w:sz w:val="22"/>
                <w:szCs w:val="22"/>
              </w:rPr>
            </w:pPr>
            <w:r w:rsidRPr="0015143E">
              <w:rPr>
                <w:sz w:val="22"/>
                <w:szCs w:val="22"/>
              </w:rPr>
              <w:t>2.  Для импортной продукции (товара) – копии государственных таможенных деклараций должны быть представлены при поставке продукции (товара).</w:t>
            </w:r>
          </w:p>
          <w:p w14:paraId="12D57ADD" w14:textId="77777777" w:rsidR="0015143E" w:rsidRPr="0015143E" w:rsidRDefault="0015143E" w:rsidP="0015143E">
            <w:pPr>
              <w:tabs>
                <w:tab w:val="left" w:pos="900"/>
                <w:tab w:val="num" w:pos="1080"/>
              </w:tabs>
              <w:jc w:val="both"/>
              <w:rPr>
                <w:sz w:val="22"/>
                <w:szCs w:val="22"/>
              </w:rPr>
            </w:pPr>
            <w:r w:rsidRPr="0015143E">
              <w:rPr>
                <w:sz w:val="22"/>
                <w:szCs w:val="22"/>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14:paraId="22D73778" w14:textId="77777777" w:rsidR="0015143E" w:rsidRPr="0015143E" w:rsidRDefault="0015143E" w:rsidP="0015143E">
            <w:pPr>
              <w:tabs>
                <w:tab w:val="left" w:pos="900"/>
                <w:tab w:val="num" w:pos="1080"/>
              </w:tabs>
              <w:jc w:val="both"/>
              <w:rPr>
                <w:sz w:val="22"/>
                <w:szCs w:val="22"/>
              </w:rPr>
            </w:pPr>
            <w:r w:rsidRPr="0015143E">
              <w:rPr>
                <w:sz w:val="22"/>
                <w:szCs w:val="22"/>
              </w:rPr>
              <w:tab/>
            </w:r>
            <w:r w:rsidRPr="0015143E">
              <w:rPr>
                <w:sz w:val="22"/>
                <w:szCs w:val="22"/>
              </w:rPr>
              <w:tab/>
            </w:r>
            <w:r w:rsidRPr="0015143E">
              <w:rPr>
                <w:sz w:val="22"/>
                <w:szCs w:val="22"/>
              </w:rPr>
              <w:tab/>
            </w:r>
            <w:r w:rsidRPr="0015143E">
              <w:rPr>
                <w:sz w:val="22"/>
                <w:szCs w:val="22"/>
              </w:rPr>
              <w:tab/>
            </w:r>
            <w:r w:rsidRPr="0015143E">
              <w:rPr>
                <w:sz w:val="22"/>
                <w:szCs w:val="22"/>
              </w:rPr>
              <w:tab/>
            </w:r>
          </w:p>
          <w:p w14:paraId="1F198012" w14:textId="3577BF80" w:rsidR="0015143E" w:rsidRPr="0015143E" w:rsidRDefault="0015143E" w:rsidP="0015143E">
            <w:pPr>
              <w:tabs>
                <w:tab w:val="left" w:pos="900"/>
                <w:tab w:val="num" w:pos="1080"/>
              </w:tabs>
              <w:spacing w:line="23" w:lineRule="atLeast"/>
              <w:jc w:val="both"/>
              <w:rPr>
                <w:bCs/>
                <w:sz w:val="22"/>
                <w:szCs w:val="22"/>
                <w:lang w:eastAsia="en-US"/>
              </w:rPr>
            </w:pPr>
            <w:r w:rsidRPr="0015143E">
              <w:rPr>
                <w:sz w:val="22"/>
                <w:szCs w:val="22"/>
              </w:rPr>
              <w:t>Срок поставки товара предлагается участником в соответствии с критериями, установленными в документации.</w:t>
            </w:r>
          </w:p>
        </w:tc>
      </w:tr>
      <w:tr w:rsidR="0015143E" w14:paraId="41C533C8" w14:textId="77777777" w:rsidTr="00EC7905">
        <w:trPr>
          <w:trHeight w:val="1299"/>
        </w:trPr>
        <w:tc>
          <w:tcPr>
            <w:tcW w:w="426" w:type="dxa"/>
            <w:tcBorders>
              <w:top w:val="single" w:sz="4" w:space="0" w:color="auto"/>
              <w:left w:val="single" w:sz="4" w:space="0" w:color="auto"/>
              <w:bottom w:val="single" w:sz="4" w:space="0" w:color="auto"/>
              <w:right w:val="single" w:sz="4" w:space="0" w:color="auto"/>
            </w:tcBorders>
          </w:tcPr>
          <w:p w14:paraId="770CF319" w14:textId="77777777" w:rsidR="0015143E" w:rsidRDefault="0015143E" w:rsidP="0015143E">
            <w:pPr>
              <w:widowControl w:val="0"/>
              <w:numPr>
                <w:ilvl w:val="0"/>
                <w:numId w:val="32"/>
              </w:numPr>
              <w:tabs>
                <w:tab w:val="left" w:pos="360"/>
                <w:tab w:val="left" w:pos="786"/>
              </w:tabs>
              <w:spacing w:line="23" w:lineRule="atLeast"/>
              <w:ind w:left="57" w:firstLine="0"/>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46D70ED3" w14:textId="77777777" w:rsidR="0015143E" w:rsidRDefault="0015143E" w:rsidP="0015143E">
            <w:pPr>
              <w:widowControl w:val="0"/>
              <w:spacing w:line="23" w:lineRule="atLeast"/>
              <w:jc w:val="both"/>
              <w:rPr>
                <w:sz w:val="22"/>
                <w:szCs w:val="22"/>
                <w:lang w:eastAsia="en-US"/>
              </w:rPr>
            </w:pPr>
            <w:r>
              <w:rPr>
                <w:sz w:val="22"/>
                <w:szCs w:val="22"/>
                <w:lang w:eastAsia="en-US"/>
              </w:rPr>
              <w:t>Начальная (максимальная) цена договора (цена лота)</w:t>
            </w:r>
          </w:p>
        </w:tc>
        <w:tc>
          <w:tcPr>
            <w:tcW w:w="7432" w:type="dxa"/>
            <w:tcBorders>
              <w:top w:val="single" w:sz="4" w:space="0" w:color="auto"/>
              <w:left w:val="single" w:sz="4" w:space="0" w:color="auto"/>
              <w:bottom w:val="single" w:sz="4" w:space="0" w:color="auto"/>
              <w:right w:val="single" w:sz="4" w:space="0" w:color="auto"/>
            </w:tcBorders>
            <w:hideMark/>
          </w:tcPr>
          <w:p w14:paraId="77CF0B17" w14:textId="77777777" w:rsidR="0015143E" w:rsidRPr="0015143E" w:rsidRDefault="0015143E" w:rsidP="0015143E">
            <w:pPr>
              <w:tabs>
                <w:tab w:val="left" w:pos="993"/>
              </w:tabs>
              <w:spacing w:line="23" w:lineRule="atLeast"/>
              <w:jc w:val="both"/>
              <w:rPr>
                <w:bCs/>
                <w:sz w:val="22"/>
                <w:szCs w:val="22"/>
              </w:rPr>
            </w:pPr>
            <w:r w:rsidRPr="0015143E">
              <w:rPr>
                <w:b/>
                <w:bCs/>
                <w:sz w:val="22"/>
                <w:szCs w:val="22"/>
              </w:rPr>
              <w:t>Лот № 1:</w:t>
            </w:r>
            <w:r w:rsidRPr="0015143E">
              <w:rPr>
                <w:b/>
                <w:bCs/>
                <w:i/>
                <w:sz w:val="22"/>
                <w:szCs w:val="22"/>
              </w:rPr>
              <w:t xml:space="preserve"> </w:t>
            </w:r>
            <w:r w:rsidRPr="0015143E">
              <w:rPr>
                <w:bCs/>
                <w:sz w:val="22"/>
                <w:szCs w:val="22"/>
              </w:rPr>
              <w:t>Начальная (максимальная) цена договора:</w:t>
            </w:r>
          </w:p>
          <w:p w14:paraId="5CE96EDC" w14:textId="6590D5D3" w:rsidR="0015143E" w:rsidRPr="0015143E" w:rsidRDefault="00C03F64" w:rsidP="0015143E">
            <w:pPr>
              <w:tabs>
                <w:tab w:val="left" w:pos="993"/>
              </w:tabs>
              <w:spacing w:line="23" w:lineRule="atLeast"/>
              <w:jc w:val="both"/>
              <w:rPr>
                <w:bCs/>
                <w:sz w:val="22"/>
                <w:szCs w:val="22"/>
              </w:rPr>
            </w:pPr>
            <w:r w:rsidRPr="00C03F64">
              <w:rPr>
                <w:b/>
                <w:sz w:val="22"/>
                <w:szCs w:val="22"/>
              </w:rPr>
              <w:t>4 173</w:t>
            </w:r>
            <w:r>
              <w:rPr>
                <w:b/>
                <w:sz w:val="22"/>
                <w:szCs w:val="22"/>
              </w:rPr>
              <w:t> </w:t>
            </w:r>
            <w:r w:rsidRPr="00C03F64">
              <w:rPr>
                <w:b/>
                <w:sz w:val="22"/>
                <w:szCs w:val="22"/>
              </w:rPr>
              <w:t>512</w:t>
            </w:r>
            <w:r>
              <w:rPr>
                <w:b/>
                <w:sz w:val="22"/>
                <w:szCs w:val="22"/>
              </w:rPr>
              <w:t xml:space="preserve"> </w:t>
            </w:r>
            <w:r w:rsidR="0015143E" w:rsidRPr="0015143E">
              <w:rPr>
                <w:bCs/>
                <w:sz w:val="22"/>
                <w:szCs w:val="22"/>
              </w:rPr>
              <w:t xml:space="preserve">(четыре миллиона </w:t>
            </w:r>
            <w:r>
              <w:rPr>
                <w:bCs/>
                <w:sz w:val="22"/>
                <w:szCs w:val="22"/>
              </w:rPr>
              <w:t>сто семьдесят три тысячи пятьсот двенадцать</w:t>
            </w:r>
            <w:r w:rsidR="0015143E" w:rsidRPr="0015143E">
              <w:rPr>
                <w:bCs/>
                <w:sz w:val="22"/>
                <w:szCs w:val="22"/>
              </w:rPr>
              <w:t xml:space="preserve">) рублей </w:t>
            </w:r>
            <w:r w:rsidR="0015143E" w:rsidRPr="0015143E">
              <w:rPr>
                <w:b/>
                <w:sz w:val="22"/>
                <w:szCs w:val="22"/>
              </w:rPr>
              <w:t>00</w:t>
            </w:r>
            <w:r w:rsidR="0015143E" w:rsidRPr="0015143E">
              <w:rPr>
                <w:bCs/>
                <w:sz w:val="22"/>
                <w:szCs w:val="22"/>
              </w:rPr>
              <w:t xml:space="preserve"> копеек, с учетом НДС 20%. </w:t>
            </w:r>
          </w:p>
          <w:p w14:paraId="51576CE6" w14:textId="77F5518F" w:rsidR="00C03F64" w:rsidRPr="00C03F64" w:rsidRDefault="0015143E" w:rsidP="00C03F64">
            <w:pPr>
              <w:tabs>
                <w:tab w:val="left" w:pos="993"/>
              </w:tabs>
              <w:spacing w:line="23" w:lineRule="atLeast"/>
              <w:jc w:val="both"/>
              <w:rPr>
                <w:bCs/>
                <w:sz w:val="22"/>
                <w:szCs w:val="22"/>
              </w:rPr>
            </w:pPr>
            <w:r w:rsidRPr="0015143E">
              <w:rPr>
                <w:bCs/>
                <w:sz w:val="22"/>
                <w:szCs w:val="22"/>
              </w:rPr>
              <w:t xml:space="preserve">Начальная (максимальная) цена договора без НДС: </w:t>
            </w:r>
          </w:p>
          <w:p w14:paraId="24C244F6" w14:textId="256911F5" w:rsidR="0015143E" w:rsidRPr="0015143E" w:rsidRDefault="00C03F64" w:rsidP="00C03F64">
            <w:pPr>
              <w:tabs>
                <w:tab w:val="left" w:pos="993"/>
              </w:tabs>
              <w:spacing w:line="23" w:lineRule="atLeast"/>
              <w:jc w:val="both"/>
              <w:rPr>
                <w:sz w:val="22"/>
                <w:szCs w:val="22"/>
              </w:rPr>
            </w:pPr>
            <w:r w:rsidRPr="00C03F64">
              <w:rPr>
                <w:b/>
                <w:sz w:val="22"/>
                <w:szCs w:val="22"/>
              </w:rPr>
              <w:t>3 477 926</w:t>
            </w:r>
            <w:r w:rsidRPr="00C03F64">
              <w:rPr>
                <w:b/>
                <w:bCs/>
                <w:sz w:val="22"/>
                <w:szCs w:val="22"/>
              </w:rPr>
              <w:t xml:space="preserve"> </w:t>
            </w:r>
            <w:r w:rsidR="0015143E" w:rsidRPr="0015143E">
              <w:rPr>
                <w:bCs/>
                <w:sz w:val="22"/>
                <w:szCs w:val="22"/>
              </w:rPr>
              <w:t xml:space="preserve">(три миллиона четыреста </w:t>
            </w:r>
            <w:r>
              <w:rPr>
                <w:bCs/>
                <w:sz w:val="22"/>
                <w:szCs w:val="22"/>
              </w:rPr>
              <w:t>семьдесят семь тысяч девятьсот двадцать шесть</w:t>
            </w:r>
            <w:r w:rsidR="0015143E" w:rsidRPr="0015143E">
              <w:rPr>
                <w:bCs/>
                <w:sz w:val="22"/>
                <w:szCs w:val="22"/>
              </w:rPr>
              <w:t xml:space="preserve">) рублей </w:t>
            </w:r>
            <w:r w:rsidR="0015143E" w:rsidRPr="0015143E">
              <w:rPr>
                <w:b/>
                <w:sz w:val="22"/>
                <w:szCs w:val="22"/>
              </w:rPr>
              <w:t>67</w:t>
            </w:r>
            <w:r w:rsidR="0015143E" w:rsidRPr="0015143E">
              <w:rPr>
                <w:bCs/>
                <w:sz w:val="22"/>
                <w:szCs w:val="22"/>
              </w:rPr>
              <w:t xml:space="preserve"> копеек.</w:t>
            </w:r>
            <w:r w:rsidR="0015143E" w:rsidRPr="0015143E">
              <w:rPr>
                <w:sz w:val="22"/>
                <w:szCs w:val="22"/>
              </w:rPr>
              <w:t xml:space="preserve"> </w:t>
            </w:r>
          </w:p>
          <w:p w14:paraId="4BDC4DFC" w14:textId="77777777" w:rsidR="0015143E" w:rsidRPr="0015143E" w:rsidRDefault="0015143E" w:rsidP="0015143E">
            <w:pPr>
              <w:tabs>
                <w:tab w:val="left" w:pos="993"/>
              </w:tabs>
              <w:spacing w:line="23" w:lineRule="atLeast"/>
              <w:jc w:val="both"/>
              <w:rPr>
                <w:sz w:val="22"/>
                <w:szCs w:val="22"/>
              </w:rPr>
            </w:pPr>
            <w:r w:rsidRPr="0015143E">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5DA8AB5D" w14:textId="77777777" w:rsidR="0015143E" w:rsidRPr="0015143E" w:rsidRDefault="0015143E" w:rsidP="0015143E">
            <w:pPr>
              <w:tabs>
                <w:tab w:val="left" w:pos="420"/>
              </w:tabs>
              <w:autoSpaceDE w:val="0"/>
              <w:autoSpaceDN w:val="0"/>
              <w:adjustRightInd w:val="0"/>
              <w:spacing w:line="23" w:lineRule="atLeast"/>
              <w:jc w:val="both"/>
              <w:rPr>
                <w:sz w:val="22"/>
                <w:szCs w:val="22"/>
              </w:rPr>
            </w:pPr>
            <w:r w:rsidRPr="0015143E">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6DD5E528" w14:textId="2AC3016D" w:rsidR="0015143E" w:rsidRPr="0015143E" w:rsidRDefault="0015143E" w:rsidP="0015143E">
            <w:pPr>
              <w:tabs>
                <w:tab w:val="left" w:pos="420"/>
              </w:tabs>
              <w:autoSpaceDE w:val="0"/>
              <w:autoSpaceDN w:val="0"/>
              <w:adjustRightInd w:val="0"/>
              <w:spacing w:line="23" w:lineRule="atLeast"/>
              <w:jc w:val="both"/>
              <w:rPr>
                <w:b/>
                <w:bCs/>
                <w:i/>
                <w:sz w:val="22"/>
                <w:szCs w:val="22"/>
                <w:lang w:eastAsia="en-US"/>
              </w:rPr>
            </w:pPr>
            <w:r w:rsidRPr="0015143E">
              <w:rPr>
                <w:sz w:val="22"/>
                <w:szCs w:val="22"/>
              </w:rPr>
              <w:t>Обоснование начальной (максимальной) цены договора указано подробно в «Техническом задании» Том № 2 документации открытого запроса оферт.</w:t>
            </w:r>
          </w:p>
        </w:tc>
      </w:tr>
      <w:tr w:rsidR="00EC7905" w14:paraId="09F22A86" w14:textId="77777777" w:rsidTr="00EC7905">
        <w:trPr>
          <w:trHeight w:val="152"/>
        </w:trPr>
        <w:tc>
          <w:tcPr>
            <w:tcW w:w="426" w:type="dxa"/>
            <w:tcBorders>
              <w:top w:val="single" w:sz="4" w:space="0" w:color="auto"/>
              <w:left w:val="single" w:sz="4" w:space="0" w:color="auto"/>
              <w:bottom w:val="single" w:sz="4" w:space="0" w:color="auto"/>
              <w:right w:val="single" w:sz="4" w:space="0" w:color="auto"/>
            </w:tcBorders>
          </w:tcPr>
          <w:p w14:paraId="45604A0F" w14:textId="77777777" w:rsidR="00EC7905" w:rsidRDefault="00EC7905" w:rsidP="00EC7905">
            <w:pPr>
              <w:widowControl w:val="0"/>
              <w:numPr>
                <w:ilvl w:val="0"/>
                <w:numId w:val="32"/>
              </w:numPr>
              <w:tabs>
                <w:tab w:val="left" w:pos="360"/>
                <w:tab w:val="left" w:pos="786"/>
              </w:tabs>
              <w:spacing w:line="23" w:lineRule="atLeast"/>
              <w:ind w:left="57" w:firstLine="0"/>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1A060974" w14:textId="77777777" w:rsidR="00EC7905" w:rsidRDefault="00EC7905" w:rsidP="00EC7905">
            <w:pPr>
              <w:widowControl w:val="0"/>
              <w:spacing w:line="23" w:lineRule="atLeast"/>
              <w:jc w:val="both"/>
              <w:rPr>
                <w:sz w:val="22"/>
                <w:szCs w:val="22"/>
                <w:lang w:eastAsia="en-US"/>
              </w:rPr>
            </w:pPr>
            <w:r>
              <w:rPr>
                <w:sz w:val="22"/>
                <w:szCs w:val="22"/>
                <w:lang w:eastAsia="en-US"/>
              </w:rPr>
              <w:t>Порядок формирования цены договора (цены лота)</w:t>
            </w:r>
          </w:p>
        </w:tc>
        <w:tc>
          <w:tcPr>
            <w:tcW w:w="7432" w:type="dxa"/>
            <w:tcBorders>
              <w:top w:val="single" w:sz="4" w:space="0" w:color="auto"/>
              <w:left w:val="single" w:sz="4" w:space="0" w:color="auto"/>
              <w:bottom w:val="single" w:sz="4" w:space="0" w:color="auto"/>
              <w:right w:val="single" w:sz="4" w:space="0" w:color="auto"/>
            </w:tcBorders>
            <w:hideMark/>
          </w:tcPr>
          <w:p w14:paraId="74A55F1C" w14:textId="77777777" w:rsidR="00EC7905" w:rsidRDefault="00EC7905" w:rsidP="00EC7905">
            <w:pPr>
              <w:widowControl w:val="0"/>
              <w:spacing w:line="23" w:lineRule="atLeast"/>
              <w:jc w:val="both"/>
              <w:rPr>
                <w:sz w:val="22"/>
                <w:szCs w:val="22"/>
                <w:lang w:eastAsia="en-US"/>
              </w:rPr>
            </w:pPr>
            <w:r>
              <w:rPr>
                <w:sz w:val="22"/>
                <w:szCs w:val="22"/>
                <w:lang w:eastAsia="en-US"/>
              </w:rPr>
              <w:t>Цена договора определена с использованием метода сопоставления рыночных цен,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073EA951" w14:textId="77777777" w:rsidR="00EC7905" w:rsidRDefault="00EC7905" w:rsidP="00EC7905">
            <w:pPr>
              <w:widowControl w:val="0"/>
              <w:spacing w:line="23" w:lineRule="atLeast"/>
              <w:jc w:val="both"/>
              <w:rPr>
                <w:sz w:val="22"/>
                <w:szCs w:val="22"/>
                <w:lang w:eastAsia="en-US"/>
              </w:rPr>
            </w:pPr>
            <w:r>
              <w:rPr>
                <w:sz w:val="22"/>
                <w:szCs w:val="22"/>
                <w:lang w:eastAsia="en-US"/>
              </w:rPr>
              <w:t>Порядок определения начальной (максимальной) цены договора указан подробно в «Техническом задании» Том № 2 документации открытого запроса оферт.</w:t>
            </w:r>
          </w:p>
        </w:tc>
      </w:tr>
      <w:tr w:rsidR="00EC7905" w14:paraId="4BCDF9AE" w14:textId="77777777" w:rsidTr="00EC7905">
        <w:trPr>
          <w:trHeight w:val="152"/>
        </w:trPr>
        <w:tc>
          <w:tcPr>
            <w:tcW w:w="426" w:type="dxa"/>
            <w:tcBorders>
              <w:top w:val="single" w:sz="4" w:space="0" w:color="auto"/>
              <w:left w:val="single" w:sz="4" w:space="0" w:color="auto"/>
              <w:bottom w:val="single" w:sz="4" w:space="0" w:color="auto"/>
              <w:right w:val="single" w:sz="4" w:space="0" w:color="auto"/>
            </w:tcBorders>
          </w:tcPr>
          <w:p w14:paraId="2A55FC98" w14:textId="77777777" w:rsidR="00EC7905" w:rsidRDefault="00EC7905" w:rsidP="00EC7905">
            <w:pPr>
              <w:widowControl w:val="0"/>
              <w:numPr>
                <w:ilvl w:val="0"/>
                <w:numId w:val="32"/>
              </w:numPr>
              <w:tabs>
                <w:tab w:val="left" w:pos="360"/>
                <w:tab w:val="left" w:pos="786"/>
              </w:tabs>
              <w:spacing w:line="23" w:lineRule="atLeast"/>
              <w:ind w:left="57" w:firstLine="0"/>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3FC8299D" w14:textId="77777777" w:rsidR="00EC7905" w:rsidRDefault="00EC7905" w:rsidP="00EC7905">
            <w:pPr>
              <w:widowControl w:val="0"/>
              <w:spacing w:line="23" w:lineRule="atLeast"/>
              <w:jc w:val="both"/>
              <w:rPr>
                <w:sz w:val="22"/>
                <w:szCs w:val="22"/>
                <w:lang w:eastAsia="en-US"/>
              </w:rPr>
            </w:pPr>
            <w:r>
              <w:rPr>
                <w:sz w:val="22"/>
                <w:szCs w:val="22"/>
                <w:lang w:eastAsia="en-US"/>
              </w:rPr>
              <w:t>Порядок и сроки оплаты товаров, работ, услуг</w:t>
            </w:r>
          </w:p>
        </w:tc>
        <w:tc>
          <w:tcPr>
            <w:tcW w:w="7432" w:type="dxa"/>
            <w:tcBorders>
              <w:top w:val="single" w:sz="4" w:space="0" w:color="auto"/>
              <w:left w:val="single" w:sz="4" w:space="0" w:color="auto"/>
              <w:bottom w:val="single" w:sz="4" w:space="0" w:color="auto"/>
              <w:right w:val="single" w:sz="4" w:space="0" w:color="auto"/>
            </w:tcBorders>
            <w:hideMark/>
          </w:tcPr>
          <w:p w14:paraId="7CF13011" w14:textId="77777777" w:rsidR="00EC7905" w:rsidRDefault="00EC7905" w:rsidP="00EC7905">
            <w:pPr>
              <w:widowControl w:val="0"/>
              <w:spacing w:line="23" w:lineRule="atLeast"/>
              <w:jc w:val="both"/>
              <w:rPr>
                <w:sz w:val="22"/>
                <w:szCs w:val="22"/>
                <w:lang w:eastAsia="en-US"/>
              </w:rPr>
            </w:pPr>
            <w:r>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EC7905" w14:paraId="3031CED7" w14:textId="77777777" w:rsidTr="00EC7905">
        <w:trPr>
          <w:trHeight w:val="808"/>
        </w:trPr>
        <w:tc>
          <w:tcPr>
            <w:tcW w:w="426" w:type="dxa"/>
            <w:tcBorders>
              <w:top w:val="single" w:sz="4" w:space="0" w:color="auto"/>
              <w:left w:val="single" w:sz="4" w:space="0" w:color="auto"/>
              <w:bottom w:val="single" w:sz="4" w:space="0" w:color="auto"/>
              <w:right w:val="single" w:sz="4" w:space="0" w:color="auto"/>
            </w:tcBorders>
          </w:tcPr>
          <w:p w14:paraId="37F06BA4" w14:textId="77777777" w:rsidR="00EC7905" w:rsidRDefault="00EC7905" w:rsidP="00EC7905">
            <w:pPr>
              <w:widowControl w:val="0"/>
              <w:numPr>
                <w:ilvl w:val="0"/>
                <w:numId w:val="32"/>
              </w:numPr>
              <w:tabs>
                <w:tab w:val="left" w:pos="360"/>
                <w:tab w:val="left" w:pos="786"/>
              </w:tabs>
              <w:spacing w:line="23" w:lineRule="atLeast"/>
              <w:ind w:left="57" w:firstLine="0"/>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1D5E4DD8" w14:textId="77777777" w:rsidR="00EC7905" w:rsidRDefault="00EC7905" w:rsidP="00EC7905">
            <w:pPr>
              <w:widowControl w:val="0"/>
              <w:spacing w:line="252" w:lineRule="auto"/>
              <w:rPr>
                <w:sz w:val="22"/>
                <w:szCs w:val="22"/>
                <w:lang w:eastAsia="en-US"/>
              </w:rPr>
            </w:pPr>
            <w:r>
              <w:rPr>
                <w:sz w:val="22"/>
                <w:szCs w:val="22"/>
                <w:lang w:eastAsia="en-US"/>
              </w:rPr>
              <w:t xml:space="preserve">Состав Заявки и порядок размещения документов в составе Заявки </w:t>
            </w:r>
          </w:p>
        </w:tc>
        <w:tc>
          <w:tcPr>
            <w:tcW w:w="7432" w:type="dxa"/>
            <w:tcBorders>
              <w:top w:val="single" w:sz="4" w:space="0" w:color="auto"/>
              <w:left w:val="single" w:sz="4" w:space="0" w:color="auto"/>
              <w:bottom w:val="single" w:sz="4" w:space="0" w:color="auto"/>
              <w:right w:val="single" w:sz="4" w:space="0" w:color="auto"/>
            </w:tcBorders>
            <w:hideMark/>
          </w:tcPr>
          <w:p w14:paraId="45DD1416" w14:textId="77777777" w:rsidR="00EC7905" w:rsidRDefault="00EC7905" w:rsidP="00EC7905">
            <w:pPr>
              <w:pStyle w:val="Times12"/>
              <w:widowControl w:val="0"/>
              <w:numPr>
                <w:ilvl w:val="0"/>
                <w:numId w:val="33"/>
              </w:numPr>
              <w:tabs>
                <w:tab w:val="left" w:pos="353"/>
                <w:tab w:val="left" w:pos="1142"/>
              </w:tabs>
              <w:spacing w:line="252" w:lineRule="auto"/>
              <w:ind w:left="0" w:firstLine="0"/>
              <w:rPr>
                <w:sz w:val="22"/>
                <w:lang w:eastAsia="en-US"/>
              </w:rPr>
            </w:pPr>
            <w:r>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4D5867CF" w14:textId="77777777" w:rsidR="00EC7905" w:rsidRDefault="00EC7905" w:rsidP="00EC7905">
            <w:pPr>
              <w:pStyle w:val="Times12"/>
              <w:widowControl w:val="0"/>
              <w:numPr>
                <w:ilvl w:val="0"/>
                <w:numId w:val="33"/>
              </w:numPr>
              <w:tabs>
                <w:tab w:val="left" w:pos="353"/>
                <w:tab w:val="left" w:pos="1205"/>
              </w:tabs>
              <w:spacing w:line="252" w:lineRule="auto"/>
              <w:ind w:left="0" w:firstLine="0"/>
              <w:rPr>
                <w:sz w:val="22"/>
                <w:lang w:eastAsia="en-US"/>
              </w:rPr>
            </w:pPr>
            <w:r>
              <w:rPr>
                <w:sz w:val="22"/>
                <w:lang w:eastAsia="en-US"/>
              </w:rPr>
              <w:t xml:space="preserve">Анкета участника (раздел 8, </w:t>
            </w:r>
            <w:hyperlink r:id="rId26" w:anchor="_Анкета_Участника_процедуры" w:history="1">
              <w:r>
                <w:rPr>
                  <w:rStyle w:val="af"/>
                  <w:sz w:val="22"/>
                  <w:lang w:eastAsia="en-US"/>
                </w:rPr>
                <w:t>форма</w:t>
              </w:r>
            </w:hyperlink>
            <w:r>
              <w:rPr>
                <w:sz w:val="22"/>
                <w:lang w:eastAsia="en-US"/>
              </w:rPr>
              <w:t xml:space="preserve"> 2);</w:t>
            </w:r>
          </w:p>
          <w:p w14:paraId="5393458B" w14:textId="77777777" w:rsidR="00EC7905" w:rsidRDefault="00EC7905" w:rsidP="00EC7905">
            <w:pPr>
              <w:pStyle w:val="Times12"/>
              <w:widowControl w:val="0"/>
              <w:tabs>
                <w:tab w:val="left" w:pos="353"/>
                <w:tab w:val="left" w:pos="1205"/>
              </w:tabs>
              <w:spacing w:line="252" w:lineRule="auto"/>
              <w:ind w:firstLine="0"/>
              <w:rPr>
                <w:sz w:val="22"/>
                <w:lang w:eastAsia="en-US"/>
              </w:rPr>
            </w:pPr>
            <w:r>
              <w:rPr>
                <w:sz w:val="22"/>
                <w:lang w:eastAsia="en-US"/>
              </w:rPr>
              <w:t>3) Предложение участника (раздел 8, форма 3);</w:t>
            </w:r>
          </w:p>
          <w:p w14:paraId="53DFBB10" w14:textId="77777777" w:rsidR="00EC7905" w:rsidRDefault="00EC7905" w:rsidP="00EC7905">
            <w:pPr>
              <w:pStyle w:val="Times12"/>
              <w:widowControl w:val="0"/>
              <w:tabs>
                <w:tab w:val="left" w:pos="353"/>
                <w:tab w:val="left" w:pos="1205"/>
              </w:tabs>
              <w:spacing w:line="252" w:lineRule="auto"/>
              <w:ind w:firstLine="0"/>
              <w:rPr>
                <w:sz w:val="22"/>
                <w:lang w:eastAsia="en-US"/>
              </w:rPr>
            </w:pPr>
            <w:r>
              <w:rPr>
                <w:sz w:val="22"/>
                <w:lang w:eastAsia="en-US"/>
              </w:rPr>
              <w:t>4) Таблица, заполненная участником (раздел 8 форма 4);</w:t>
            </w:r>
          </w:p>
          <w:p w14:paraId="49183F49" w14:textId="77777777" w:rsidR="00EC7905" w:rsidRDefault="00EC7905" w:rsidP="00EC7905">
            <w:pPr>
              <w:pStyle w:val="Times12"/>
              <w:widowControl w:val="0"/>
              <w:tabs>
                <w:tab w:val="left" w:pos="353"/>
                <w:tab w:val="left" w:pos="1205"/>
              </w:tabs>
              <w:spacing w:line="252" w:lineRule="auto"/>
              <w:ind w:firstLine="0"/>
              <w:rPr>
                <w:sz w:val="22"/>
                <w:lang w:eastAsia="en-US"/>
              </w:rPr>
            </w:pPr>
            <w:r>
              <w:rPr>
                <w:sz w:val="22"/>
                <w:lang w:eastAsia="en-US"/>
              </w:rPr>
              <w:t>5) Расшифровка бухгалтерского баланса по строке 1150 «Основные средства» (раздел 8 форма 5);</w:t>
            </w:r>
          </w:p>
          <w:p w14:paraId="4240B1A1" w14:textId="77777777" w:rsidR="00EC7905" w:rsidRDefault="00EC7905" w:rsidP="00EC7905">
            <w:pPr>
              <w:pStyle w:val="aff2"/>
              <w:spacing w:after="0" w:line="252" w:lineRule="auto"/>
              <w:ind w:left="0"/>
              <w:rPr>
                <w:sz w:val="22"/>
                <w:szCs w:val="22"/>
                <w:lang w:eastAsia="en-US"/>
              </w:rPr>
            </w:pPr>
            <w:r>
              <w:rPr>
                <w:sz w:val="22"/>
                <w:szCs w:val="22"/>
                <w:lang w:eastAsia="en-US"/>
              </w:rPr>
              <w:t xml:space="preserve">6) Сведения о субподрядчиках/соисполнителях (раздел 8 форма 6) </w:t>
            </w:r>
          </w:p>
          <w:p w14:paraId="46EB4CB9" w14:textId="77777777" w:rsidR="00EC7905" w:rsidRDefault="00EC7905" w:rsidP="00EC7905">
            <w:pPr>
              <w:spacing w:line="252" w:lineRule="auto"/>
              <w:rPr>
                <w:sz w:val="22"/>
                <w:szCs w:val="22"/>
                <w:lang w:eastAsia="en-US"/>
              </w:rPr>
            </w:pPr>
            <w:r>
              <w:rPr>
                <w:sz w:val="22"/>
                <w:szCs w:val="22"/>
                <w:lang w:eastAsia="en-US"/>
              </w:rPr>
              <w:t>7) Согласие на обработку персональных данных (раздел 8 форма 7 )</w:t>
            </w:r>
          </w:p>
          <w:p w14:paraId="4BEB29E0" w14:textId="77777777" w:rsidR="00EC7905" w:rsidRDefault="00EC7905" w:rsidP="00EC7905">
            <w:pPr>
              <w:spacing w:line="252" w:lineRule="auto"/>
              <w:rPr>
                <w:sz w:val="22"/>
                <w:szCs w:val="22"/>
                <w:lang w:eastAsia="en-US"/>
              </w:rPr>
            </w:pPr>
            <w:r>
              <w:rPr>
                <w:sz w:val="22"/>
                <w:szCs w:val="22"/>
                <w:lang w:eastAsia="en-US"/>
              </w:rPr>
              <w:lastRenderedPageBreak/>
              <w:t xml:space="preserve">8) Согласие на проведение проверки (раздел 8 форма 8 </w:t>
            </w:r>
          </w:p>
          <w:p w14:paraId="17B259F5" w14:textId="77777777" w:rsidR="00EC7905" w:rsidRDefault="00EC7905" w:rsidP="00EC7905">
            <w:pPr>
              <w:pStyle w:val="Times12"/>
              <w:widowControl w:val="0"/>
              <w:tabs>
                <w:tab w:val="left" w:pos="353"/>
                <w:tab w:val="left" w:pos="1205"/>
              </w:tabs>
              <w:spacing w:line="252" w:lineRule="auto"/>
              <w:ind w:firstLine="0"/>
              <w:rPr>
                <w:sz w:val="22"/>
                <w:lang w:eastAsia="en-US"/>
              </w:rPr>
            </w:pPr>
            <w:r>
              <w:rPr>
                <w:sz w:val="22"/>
                <w:lang w:eastAsia="en-US"/>
              </w:rPr>
              <w:t>9) Ценовое предложение (раздел 8 форма 9)</w:t>
            </w:r>
          </w:p>
        </w:tc>
      </w:tr>
      <w:tr w:rsidR="0015143E" w14:paraId="4D8A8E4F" w14:textId="77777777" w:rsidTr="00EC7905">
        <w:trPr>
          <w:trHeight w:val="70"/>
        </w:trPr>
        <w:tc>
          <w:tcPr>
            <w:tcW w:w="426" w:type="dxa"/>
            <w:tcBorders>
              <w:top w:val="single" w:sz="4" w:space="0" w:color="auto"/>
              <w:left w:val="single" w:sz="4" w:space="0" w:color="auto"/>
              <w:bottom w:val="single" w:sz="4" w:space="0" w:color="auto"/>
              <w:right w:val="single" w:sz="4" w:space="0" w:color="auto"/>
            </w:tcBorders>
          </w:tcPr>
          <w:p w14:paraId="01D8E8D9" w14:textId="77777777" w:rsidR="0015143E" w:rsidRDefault="0015143E" w:rsidP="0015143E">
            <w:pPr>
              <w:widowControl w:val="0"/>
              <w:numPr>
                <w:ilvl w:val="0"/>
                <w:numId w:val="32"/>
              </w:numPr>
              <w:tabs>
                <w:tab w:val="left" w:pos="360"/>
                <w:tab w:val="left" w:pos="786"/>
              </w:tabs>
              <w:spacing w:line="23" w:lineRule="atLeast"/>
              <w:ind w:left="57" w:firstLine="0"/>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14:paraId="79697F08" w14:textId="77777777" w:rsidR="0015143E" w:rsidRDefault="0015143E" w:rsidP="0015143E">
            <w:pPr>
              <w:widowControl w:val="0"/>
              <w:spacing w:line="23" w:lineRule="atLeast"/>
              <w:jc w:val="both"/>
              <w:rPr>
                <w:sz w:val="22"/>
                <w:szCs w:val="22"/>
                <w:lang w:eastAsia="en-US"/>
              </w:rPr>
            </w:pPr>
            <w:r>
              <w:rPr>
                <w:sz w:val="22"/>
                <w:szCs w:val="22"/>
                <w:lang w:eastAsia="en-US"/>
              </w:rPr>
              <w:t xml:space="preserve">Размер и валюта обеспечения заявки. </w:t>
            </w:r>
          </w:p>
          <w:p w14:paraId="5F3B4A92" w14:textId="77777777" w:rsidR="0015143E" w:rsidRDefault="0015143E" w:rsidP="0015143E">
            <w:pPr>
              <w:widowControl w:val="0"/>
              <w:spacing w:line="23" w:lineRule="atLeast"/>
              <w:jc w:val="both"/>
              <w:rPr>
                <w:sz w:val="22"/>
                <w:szCs w:val="22"/>
                <w:lang w:eastAsia="en-US"/>
              </w:rPr>
            </w:pPr>
          </w:p>
        </w:tc>
        <w:tc>
          <w:tcPr>
            <w:tcW w:w="7432" w:type="dxa"/>
            <w:tcBorders>
              <w:top w:val="single" w:sz="4" w:space="0" w:color="auto"/>
              <w:left w:val="single" w:sz="4" w:space="0" w:color="auto"/>
              <w:bottom w:val="single" w:sz="4" w:space="0" w:color="auto"/>
              <w:right w:val="single" w:sz="4" w:space="0" w:color="auto"/>
            </w:tcBorders>
          </w:tcPr>
          <w:p w14:paraId="661C1462" w14:textId="08568109" w:rsidR="0015143E" w:rsidRPr="009F30C8" w:rsidRDefault="0015143E" w:rsidP="0015143E">
            <w:pPr>
              <w:spacing w:line="23" w:lineRule="atLeast"/>
              <w:jc w:val="both"/>
              <w:rPr>
                <w:spacing w:val="-6"/>
                <w:sz w:val="22"/>
                <w:szCs w:val="22"/>
              </w:rPr>
            </w:pPr>
            <w:r w:rsidRPr="009F30C8">
              <w:rPr>
                <w:b/>
                <w:bCs/>
                <w:sz w:val="22"/>
                <w:szCs w:val="22"/>
              </w:rPr>
              <w:t>Лот № 1</w:t>
            </w:r>
            <w:r w:rsidRPr="009F30C8">
              <w:rPr>
                <w:bCs/>
                <w:sz w:val="22"/>
                <w:szCs w:val="22"/>
              </w:rPr>
              <w:t xml:space="preserve">: </w:t>
            </w:r>
            <w:r w:rsidR="009F30C8" w:rsidRPr="009F30C8">
              <w:rPr>
                <w:bCs/>
                <w:sz w:val="22"/>
                <w:szCs w:val="22"/>
              </w:rPr>
              <w:t>обеспечение заявки не установлено</w:t>
            </w:r>
            <w:r w:rsidR="009F30C8">
              <w:rPr>
                <w:bCs/>
                <w:sz w:val="22"/>
                <w:szCs w:val="22"/>
              </w:rPr>
              <w:t>.</w:t>
            </w:r>
          </w:p>
          <w:p w14:paraId="2994D3B5" w14:textId="5F8DF1F5" w:rsidR="0015143E" w:rsidRPr="0015143E" w:rsidRDefault="0015143E" w:rsidP="0015143E">
            <w:pPr>
              <w:widowControl w:val="0"/>
              <w:tabs>
                <w:tab w:val="left" w:pos="1134"/>
              </w:tabs>
              <w:spacing w:line="23" w:lineRule="atLeast"/>
              <w:jc w:val="both"/>
              <w:rPr>
                <w:bCs/>
                <w:sz w:val="22"/>
                <w:szCs w:val="22"/>
                <w:lang w:eastAsia="en-US"/>
              </w:rPr>
            </w:pPr>
          </w:p>
        </w:tc>
      </w:tr>
      <w:tr w:rsidR="0015143E" w14:paraId="7E03848E" w14:textId="77777777" w:rsidTr="00EC7905">
        <w:trPr>
          <w:trHeight w:val="70"/>
        </w:trPr>
        <w:tc>
          <w:tcPr>
            <w:tcW w:w="426" w:type="dxa"/>
            <w:tcBorders>
              <w:top w:val="single" w:sz="4" w:space="0" w:color="auto"/>
              <w:left w:val="single" w:sz="4" w:space="0" w:color="auto"/>
              <w:bottom w:val="single" w:sz="4" w:space="0" w:color="auto"/>
              <w:right w:val="single" w:sz="4" w:space="0" w:color="auto"/>
            </w:tcBorders>
          </w:tcPr>
          <w:p w14:paraId="57825872" w14:textId="77777777" w:rsidR="0015143E" w:rsidRDefault="0015143E" w:rsidP="0015143E">
            <w:pPr>
              <w:widowControl w:val="0"/>
              <w:numPr>
                <w:ilvl w:val="0"/>
                <w:numId w:val="32"/>
              </w:numPr>
              <w:tabs>
                <w:tab w:val="left" w:pos="360"/>
                <w:tab w:val="left" w:pos="786"/>
              </w:tabs>
              <w:spacing w:line="23" w:lineRule="atLeast"/>
              <w:ind w:left="57" w:firstLine="0"/>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3E87EEE5" w14:textId="77777777" w:rsidR="0015143E" w:rsidRDefault="0015143E" w:rsidP="0015143E">
            <w:pPr>
              <w:widowControl w:val="0"/>
              <w:spacing w:line="23" w:lineRule="atLeast"/>
              <w:jc w:val="both"/>
              <w:rPr>
                <w:sz w:val="22"/>
                <w:szCs w:val="22"/>
                <w:lang w:eastAsia="en-US"/>
              </w:rPr>
            </w:pPr>
            <w:r>
              <w:rPr>
                <w:sz w:val="22"/>
                <w:szCs w:val="22"/>
                <w:lang w:eastAsia="en-US"/>
              </w:rPr>
              <w:t>Размер и валюта обеспечения  договора. Реквизиты для перечисления обеспечения:</w:t>
            </w:r>
          </w:p>
        </w:tc>
        <w:tc>
          <w:tcPr>
            <w:tcW w:w="7432" w:type="dxa"/>
            <w:tcBorders>
              <w:top w:val="single" w:sz="4" w:space="0" w:color="auto"/>
              <w:left w:val="single" w:sz="4" w:space="0" w:color="auto"/>
              <w:bottom w:val="single" w:sz="4" w:space="0" w:color="auto"/>
              <w:right w:val="single" w:sz="4" w:space="0" w:color="auto"/>
            </w:tcBorders>
          </w:tcPr>
          <w:p w14:paraId="5A1249D7" w14:textId="78E3B2B1" w:rsidR="0015143E" w:rsidRPr="0015143E" w:rsidRDefault="0015143E" w:rsidP="0015143E">
            <w:pPr>
              <w:spacing w:line="23" w:lineRule="atLeast"/>
              <w:jc w:val="both"/>
              <w:rPr>
                <w:bCs/>
                <w:sz w:val="22"/>
                <w:szCs w:val="22"/>
              </w:rPr>
            </w:pPr>
            <w:r w:rsidRPr="0015143E">
              <w:rPr>
                <w:b/>
                <w:bCs/>
                <w:sz w:val="22"/>
                <w:szCs w:val="22"/>
              </w:rPr>
              <w:t>Лот № 1:</w:t>
            </w:r>
            <w:r w:rsidRPr="0015143E">
              <w:rPr>
                <w:bCs/>
                <w:sz w:val="22"/>
                <w:szCs w:val="22"/>
              </w:rPr>
              <w:t xml:space="preserve"> обеспечение исполнения договора составляет </w:t>
            </w:r>
            <w:r w:rsidR="00C03F64" w:rsidRPr="00C03F64">
              <w:rPr>
                <w:b/>
                <w:bCs/>
                <w:sz w:val="22"/>
                <w:szCs w:val="22"/>
              </w:rPr>
              <w:t>417</w:t>
            </w:r>
            <w:r w:rsidR="00C03F64">
              <w:rPr>
                <w:b/>
                <w:bCs/>
                <w:sz w:val="22"/>
                <w:szCs w:val="22"/>
              </w:rPr>
              <w:t xml:space="preserve"> </w:t>
            </w:r>
            <w:r w:rsidR="00C03F64" w:rsidRPr="00C03F64">
              <w:rPr>
                <w:b/>
                <w:bCs/>
                <w:sz w:val="22"/>
                <w:szCs w:val="22"/>
              </w:rPr>
              <w:t>351,2</w:t>
            </w:r>
            <w:r w:rsidR="00C03F64">
              <w:rPr>
                <w:b/>
                <w:bCs/>
                <w:sz w:val="22"/>
                <w:szCs w:val="22"/>
              </w:rPr>
              <w:t xml:space="preserve">0 </w:t>
            </w:r>
            <w:r w:rsidRPr="0015143E">
              <w:rPr>
                <w:b/>
                <w:bCs/>
                <w:sz w:val="22"/>
                <w:szCs w:val="22"/>
              </w:rPr>
              <w:t>рублей</w:t>
            </w:r>
            <w:r w:rsidRPr="0015143E">
              <w:rPr>
                <w:bCs/>
                <w:sz w:val="22"/>
                <w:szCs w:val="22"/>
              </w:rPr>
              <w:t xml:space="preserve"> (10 %) от начальной (максимальной) цены договора, указанной в настоящем извещении. </w:t>
            </w:r>
          </w:p>
          <w:p w14:paraId="0AA7AAA7" w14:textId="77777777" w:rsidR="0015143E" w:rsidRPr="0015143E" w:rsidRDefault="0015143E" w:rsidP="0015143E">
            <w:pPr>
              <w:widowControl w:val="0"/>
              <w:tabs>
                <w:tab w:val="left" w:pos="1134"/>
              </w:tabs>
              <w:spacing w:line="23" w:lineRule="atLeast"/>
              <w:jc w:val="both"/>
              <w:rPr>
                <w:bCs/>
                <w:sz w:val="22"/>
                <w:szCs w:val="22"/>
              </w:rPr>
            </w:pPr>
          </w:p>
          <w:p w14:paraId="5D4A9192" w14:textId="77777777" w:rsidR="0015143E" w:rsidRPr="0015143E" w:rsidRDefault="0015143E" w:rsidP="0015143E">
            <w:pPr>
              <w:widowControl w:val="0"/>
              <w:tabs>
                <w:tab w:val="left" w:pos="1134"/>
              </w:tabs>
              <w:spacing w:line="23" w:lineRule="atLeast"/>
              <w:jc w:val="both"/>
              <w:rPr>
                <w:bCs/>
                <w:sz w:val="22"/>
                <w:szCs w:val="22"/>
              </w:rPr>
            </w:pPr>
            <w:r w:rsidRPr="0015143E">
              <w:rPr>
                <w:b/>
                <w:sz w:val="22"/>
                <w:szCs w:val="22"/>
              </w:rPr>
              <w:t xml:space="preserve">Примечание: </w:t>
            </w:r>
            <w:r w:rsidRPr="0015143E">
              <w:rPr>
                <w:bCs/>
                <w:sz w:val="22"/>
                <w:szCs w:val="22"/>
              </w:rPr>
              <w:t>В платежном поручении необходимо указать название и номер закупки, по которой производится обеспечение по любому из нижеуказанных реквизитов по выбору участника закупки:</w:t>
            </w:r>
          </w:p>
          <w:p w14:paraId="10BF8421" w14:textId="77777777" w:rsidR="0015143E" w:rsidRPr="0015143E" w:rsidRDefault="0015143E" w:rsidP="0015143E">
            <w:pPr>
              <w:widowControl w:val="0"/>
              <w:tabs>
                <w:tab w:val="left" w:pos="1134"/>
              </w:tabs>
              <w:spacing w:line="23" w:lineRule="atLeast"/>
              <w:jc w:val="both"/>
              <w:rPr>
                <w:b/>
                <w:bCs/>
                <w:color w:val="000000"/>
                <w:sz w:val="22"/>
                <w:szCs w:val="22"/>
                <w:highlight w:val="yellow"/>
                <w:shd w:val="clear" w:color="auto" w:fill="FFFFFF"/>
              </w:rPr>
            </w:pPr>
            <w:r w:rsidRPr="0015143E">
              <w:rPr>
                <w:sz w:val="22"/>
                <w:szCs w:val="22"/>
                <w:highlight w:val="yellow"/>
              </w:rPr>
              <w:t xml:space="preserve">Банк </w:t>
            </w:r>
            <w:r w:rsidRPr="0015143E">
              <w:rPr>
                <w:b/>
                <w:bCs/>
                <w:color w:val="000000"/>
                <w:sz w:val="22"/>
                <w:szCs w:val="22"/>
                <w:highlight w:val="yellow"/>
                <w:shd w:val="clear" w:color="auto" w:fill="FFFFFF"/>
              </w:rPr>
              <w:t>Южный Ф-Л ПАО "ПРОМСВЯЗЬБАНК" г. Волгоград</w:t>
            </w:r>
          </w:p>
          <w:p w14:paraId="1E3CA3A8" w14:textId="77777777" w:rsidR="0015143E" w:rsidRPr="0015143E" w:rsidRDefault="0015143E" w:rsidP="0015143E">
            <w:pPr>
              <w:widowControl w:val="0"/>
              <w:tabs>
                <w:tab w:val="left" w:pos="1134"/>
              </w:tabs>
              <w:spacing w:line="23" w:lineRule="atLeast"/>
              <w:jc w:val="both"/>
              <w:rPr>
                <w:sz w:val="22"/>
                <w:szCs w:val="22"/>
                <w:highlight w:val="yellow"/>
              </w:rPr>
            </w:pPr>
            <w:r w:rsidRPr="0015143E">
              <w:rPr>
                <w:sz w:val="22"/>
                <w:szCs w:val="22"/>
                <w:highlight w:val="yellow"/>
              </w:rPr>
              <w:t>Расчётный счет 40702810601000001087</w:t>
            </w:r>
          </w:p>
          <w:p w14:paraId="175F2A51" w14:textId="77777777" w:rsidR="0015143E" w:rsidRPr="0015143E" w:rsidRDefault="0015143E" w:rsidP="0015143E">
            <w:pPr>
              <w:widowControl w:val="0"/>
              <w:tabs>
                <w:tab w:val="left" w:pos="1134"/>
              </w:tabs>
              <w:spacing w:line="23" w:lineRule="atLeast"/>
              <w:jc w:val="both"/>
              <w:rPr>
                <w:color w:val="000000"/>
                <w:sz w:val="22"/>
                <w:szCs w:val="22"/>
                <w:highlight w:val="yellow"/>
              </w:rPr>
            </w:pPr>
            <w:r w:rsidRPr="0015143E">
              <w:rPr>
                <w:sz w:val="22"/>
                <w:szCs w:val="22"/>
                <w:highlight w:val="yellow"/>
              </w:rPr>
              <w:t xml:space="preserve">БИК банка </w:t>
            </w:r>
            <w:r w:rsidRPr="0015143E">
              <w:rPr>
                <w:color w:val="000000"/>
                <w:sz w:val="22"/>
                <w:szCs w:val="22"/>
                <w:highlight w:val="yellow"/>
              </w:rPr>
              <w:t>041806715</w:t>
            </w:r>
          </w:p>
          <w:p w14:paraId="38E72770" w14:textId="77777777" w:rsidR="0015143E" w:rsidRPr="0015143E" w:rsidRDefault="0015143E" w:rsidP="0015143E">
            <w:pPr>
              <w:widowControl w:val="0"/>
              <w:tabs>
                <w:tab w:val="left" w:pos="1134"/>
              </w:tabs>
              <w:spacing w:line="23" w:lineRule="atLeast"/>
              <w:jc w:val="both"/>
              <w:rPr>
                <w:color w:val="000000"/>
                <w:sz w:val="22"/>
                <w:szCs w:val="22"/>
                <w:highlight w:val="yellow"/>
                <w:shd w:val="clear" w:color="auto" w:fill="FFFFFF"/>
              </w:rPr>
            </w:pPr>
            <w:r w:rsidRPr="0015143E">
              <w:rPr>
                <w:sz w:val="22"/>
                <w:szCs w:val="22"/>
                <w:highlight w:val="yellow"/>
              </w:rPr>
              <w:t xml:space="preserve">Корреспондентский счет </w:t>
            </w:r>
            <w:r w:rsidRPr="0015143E">
              <w:rPr>
                <w:color w:val="000000"/>
                <w:sz w:val="22"/>
                <w:szCs w:val="22"/>
                <w:highlight w:val="yellow"/>
                <w:shd w:val="clear" w:color="auto" w:fill="FFFFFF"/>
              </w:rPr>
              <w:t>30101810100000000715</w:t>
            </w:r>
          </w:p>
          <w:p w14:paraId="16E0CE81" w14:textId="77777777" w:rsidR="0015143E" w:rsidRPr="0015143E" w:rsidRDefault="0015143E" w:rsidP="0015143E">
            <w:pPr>
              <w:widowControl w:val="0"/>
              <w:tabs>
                <w:tab w:val="left" w:pos="1134"/>
              </w:tabs>
              <w:spacing w:line="23" w:lineRule="atLeast"/>
              <w:jc w:val="both"/>
              <w:rPr>
                <w:color w:val="000000"/>
                <w:sz w:val="22"/>
                <w:szCs w:val="22"/>
                <w:highlight w:val="yellow"/>
                <w:shd w:val="clear" w:color="auto" w:fill="FFFFFF"/>
              </w:rPr>
            </w:pPr>
          </w:p>
          <w:p w14:paraId="495EE409" w14:textId="77777777" w:rsidR="0015143E" w:rsidRPr="0015143E" w:rsidRDefault="0015143E" w:rsidP="0015143E">
            <w:pPr>
              <w:widowControl w:val="0"/>
              <w:tabs>
                <w:tab w:val="left" w:pos="1134"/>
              </w:tabs>
              <w:spacing w:line="23" w:lineRule="atLeast"/>
              <w:jc w:val="both"/>
              <w:rPr>
                <w:b/>
                <w:bCs/>
                <w:color w:val="000000"/>
                <w:sz w:val="22"/>
                <w:szCs w:val="22"/>
                <w:highlight w:val="yellow"/>
                <w:shd w:val="clear" w:color="auto" w:fill="FFFFFF"/>
              </w:rPr>
            </w:pPr>
            <w:r w:rsidRPr="0015143E">
              <w:rPr>
                <w:sz w:val="22"/>
                <w:szCs w:val="22"/>
                <w:highlight w:val="yellow"/>
              </w:rPr>
              <w:t xml:space="preserve">Банк </w:t>
            </w:r>
            <w:r w:rsidRPr="0015143E">
              <w:rPr>
                <w:b/>
                <w:bCs/>
                <w:color w:val="000000"/>
                <w:sz w:val="22"/>
                <w:szCs w:val="22"/>
                <w:highlight w:val="yellow"/>
                <w:shd w:val="clear" w:color="auto" w:fill="FFFFFF"/>
              </w:rPr>
              <w:t>Южный Ф-Л ПАО "ПРОМСВЯЗЬБАНК" г. Волгоград</w:t>
            </w:r>
          </w:p>
          <w:p w14:paraId="585EF773" w14:textId="77777777" w:rsidR="0015143E" w:rsidRPr="0015143E" w:rsidRDefault="0015143E" w:rsidP="0015143E">
            <w:pPr>
              <w:widowControl w:val="0"/>
              <w:tabs>
                <w:tab w:val="left" w:pos="1134"/>
              </w:tabs>
              <w:spacing w:line="23" w:lineRule="atLeast"/>
              <w:jc w:val="both"/>
              <w:rPr>
                <w:sz w:val="22"/>
                <w:szCs w:val="22"/>
                <w:highlight w:val="yellow"/>
              </w:rPr>
            </w:pPr>
            <w:r w:rsidRPr="0015143E">
              <w:rPr>
                <w:sz w:val="22"/>
                <w:szCs w:val="22"/>
                <w:highlight w:val="yellow"/>
              </w:rPr>
              <w:t>Расчётный счет 40702810101000067398</w:t>
            </w:r>
          </w:p>
          <w:p w14:paraId="4E47C9DF" w14:textId="77777777" w:rsidR="0015143E" w:rsidRPr="0015143E" w:rsidRDefault="0015143E" w:rsidP="0015143E">
            <w:pPr>
              <w:widowControl w:val="0"/>
              <w:tabs>
                <w:tab w:val="left" w:pos="1134"/>
              </w:tabs>
              <w:spacing w:line="23" w:lineRule="atLeast"/>
              <w:jc w:val="both"/>
              <w:rPr>
                <w:color w:val="000000"/>
                <w:sz w:val="22"/>
                <w:szCs w:val="22"/>
                <w:highlight w:val="yellow"/>
              </w:rPr>
            </w:pPr>
            <w:r w:rsidRPr="0015143E">
              <w:rPr>
                <w:sz w:val="22"/>
                <w:szCs w:val="22"/>
                <w:highlight w:val="yellow"/>
              </w:rPr>
              <w:t xml:space="preserve">БИК банка </w:t>
            </w:r>
            <w:r w:rsidRPr="0015143E">
              <w:rPr>
                <w:color w:val="000000"/>
                <w:sz w:val="22"/>
                <w:szCs w:val="22"/>
                <w:highlight w:val="yellow"/>
              </w:rPr>
              <w:t>041806715</w:t>
            </w:r>
          </w:p>
          <w:p w14:paraId="33185AB6" w14:textId="77777777" w:rsidR="0015143E" w:rsidRPr="0015143E" w:rsidRDefault="0015143E" w:rsidP="0015143E">
            <w:pPr>
              <w:widowControl w:val="0"/>
              <w:tabs>
                <w:tab w:val="left" w:pos="1134"/>
              </w:tabs>
              <w:spacing w:line="23" w:lineRule="atLeast"/>
              <w:jc w:val="both"/>
              <w:rPr>
                <w:color w:val="000000"/>
                <w:sz w:val="22"/>
                <w:szCs w:val="22"/>
                <w:highlight w:val="yellow"/>
                <w:shd w:val="clear" w:color="auto" w:fill="FFFFFF"/>
              </w:rPr>
            </w:pPr>
            <w:r w:rsidRPr="0015143E">
              <w:rPr>
                <w:sz w:val="22"/>
                <w:szCs w:val="22"/>
                <w:highlight w:val="yellow"/>
              </w:rPr>
              <w:t xml:space="preserve">Корреспондентский счет </w:t>
            </w:r>
            <w:r w:rsidRPr="0015143E">
              <w:rPr>
                <w:color w:val="000000"/>
                <w:sz w:val="22"/>
                <w:szCs w:val="22"/>
                <w:highlight w:val="yellow"/>
                <w:shd w:val="clear" w:color="auto" w:fill="FFFFFF"/>
              </w:rPr>
              <w:t>30101810100000000715</w:t>
            </w:r>
          </w:p>
          <w:p w14:paraId="485CC4C5" w14:textId="77777777" w:rsidR="0015143E" w:rsidRPr="0015143E" w:rsidRDefault="0015143E" w:rsidP="0015143E">
            <w:pPr>
              <w:widowControl w:val="0"/>
              <w:tabs>
                <w:tab w:val="left" w:pos="1134"/>
              </w:tabs>
              <w:spacing w:line="23" w:lineRule="atLeast"/>
              <w:jc w:val="both"/>
              <w:rPr>
                <w:color w:val="000000"/>
                <w:sz w:val="22"/>
                <w:szCs w:val="22"/>
                <w:highlight w:val="yellow"/>
                <w:shd w:val="clear" w:color="auto" w:fill="FFFFFF"/>
              </w:rPr>
            </w:pPr>
          </w:p>
          <w:p w14:paraId="29F58C70" w14:textId="77777777" w:rsidR="0015143E" w:rsidRPr="0015143E" w:rsidRDefault="0015143E" w:rsidP="0015143E">
            <w:pPr>
              <w:widowControl w:val="0"/>
              <w:tabs>
                <w:tab w:val="left" w:pos="1134"/>
              </w:tabs>
              <w:spacing w:line="23" w:lineRule="atLeast"/>
              <w:jc w:val="both"/>
              <w:rPr>
                <w:b/>
                <w:bCs/>
                <w:color w:val="000000"/>
                <w:sz w:val="22"/>
                <w:szCs w:val="22"/>
                <w:highlight w:val="yellow"/>
                <w:shd w:val="clear" w:color="auto" w:fill="FFFFFF"/>
              </w:rPr>
            </w:pPr>
            <w:r w:rsidRPr="0015143E">
              <w:rPr>
                <w:sz w:val="22"/>
                <w:szCs w:val="22"/>
                <w:highlight w:val="yellow"/>
              </w:rPr>
              <w:t xml:space="preserve">Банк </w:t>
            </w:r>
            <w:r w:rsidRPr="0015143E">
              <w:rPr>
                <w:b/>
                <w:bCs/>
                <w:color w:val="000000"/>
                <w:sz w:val="22"/>
                <w:szCs w:val="22"/>
                <w:highlight w:val="yellow"/>
                <w:shd w:val="clear" w:color="auto" w:fill="FFFFFF"/>
              </w:rPr>
              <w:t>ВОЛГОГРАДСКОЕ ОТДЕЛЕНИЕ №8621 ПАО СБЕРБАНК г. Волгоград</w:t>
            </w:r>
          </w:p>
          <w:p w14:paraId="4C197A7B" w14:textId="77777777" w:rsidR="0015143E" w:rsidRPr="0015143E" w:rsidRDefault="0015143E" w:rsidP="0015143E">
            <w:pPr>
              <w:widowControl w:val="0"/>
              <w:tabs>
                <w:tab w:val="left" w:pos="1134"/>
              </w:tabs>
              <w:spacing w:line="23" w:lineRule="atLeast"/>
              <w:jc w:val="both"/>
              <w:rPr>
                <w:sz w:val="22"/>
                <w:szCs w:val="22"/>
                <w:highlight w:val="yellow"/>
              </w:rPr>
            </w:pPr>
            <w:r w:rsidRPr="0015143E">
              <w:rPr>
                <w:sz w:val="22"/>
                <w:szCs w:val="22"/>
                <w:highlight w:val="yellow"/>
              </w:rPr>
              <w:t>Расчётный счет 40702810111020101044</w:t>
            </w:r>
          </w:p>
          <w:p w14:paraId="087C99B4" w14:textId="77777777" w:rsidR="0015143E" w:rsidRPr="0015143E" w:rsidRDefault="0015143E" w:rsidP="0015143E">
            <w:pPr>
              <w:widowControl w:val="0"/>
              <w:tabs>
                <w:tab w:val="left" w:pos="1134"/>
              </w:tabs>
              <w:spacing w:line="23" w:lineRule="atLeast"/>
              <w:jc w:val="both"/>
              <w:rPr>
                <w:sz w:val="22"/>
                <w:szCs w:val="22"/>
                <w:highlight w:val="yellow"/>
              </w:rPr>
            </w:pPr>
            <w:r w:rsidRPr="0015143E">
              <w:rPr>
                <w:sz w:val="22"/>
                <w:szCs w:val="22"/>
                <w:highlight w:val="yellow"/>
              </w:rPr>
              <w:t>БИК банка 041806647</w:t>
            </w:r>
          </w:p>
          <w:p w14:paraId="2F2139C7" w14:textId="77777777" w:rsidR="0015143E" w:rsidRPr="0015143E" w:rsidRDefault="0015143E" w:rsidP="0015143E">
            <w:pPr>
              <w:widowControl w:val="0"/>
              <w:tabs>
                <w:tab w:val="left" w:pos="1134"/>
              </w:tabs>
              <w:spacing w:line="23" w:lineRule="atLeast"/>
              <w:jc w:val="both"/>
              <w:rPr>
                <w:sz w:val="22"/>
                <w:szCs w:val="22"/>
                <w:highlight w:val="yellow"/>
              </w:rPr>
            </w:pPr>
            <w:r w:rsidRPr="0015143E">
              <w:rPr>
                <w:sz w:val="22"/>
                <w:szCs w:val="22"/>
                <w:highlight w:val="yellow"/>
              </w:rPr>
              <w:t>Корреспондентский счет 30101810100000000647</w:t>
            </w:r>
          </w:p>
          <w:p w14:paraId="28B2414A" w14:textId="77777777" w:rsidR="0015143E" w:rsidRPr="0015143E" w:rsidRDefault="0015143E" w:rsidP="0015143E">
            <w:pPr>
              <w:widowControl w:val="0"/>
              <w:tabs>
                <w:tab w:val="left" w:pos="1134"/>
              </w:tabs>
              <w:spacing w:line="23" w:lineRule="atLeast"/>
              <w:jc w:val="both"/>
              <w:rPr>
                <w:b/>
                <w:sz w:val="22"/>
                <w:szCs w:val="22"/>
                <w:highlight w:val="yellow"/>
              </w:rPr>
            </w:pPr>
          </w:p>
          <w:p w14:paraId="597F7DFC" w14:textId="77777777" w:rsidR="0015143E" w:rsidRPr="0015143E" w:rsidRDefault="0015143E" w:rsidP="0015143E">
            <w:pPr>
              <w:widowControl w:val="0"/>
              <w:tabs>
                <w:tab w:val="left" w:pos="1134"/>
              </w:tabs>
              <w:spacing w:line="23" w:lineRule="atLeast"/>
              <w:jc w:val="both"/>
              <w:rPr>
                <w:b/>
                <w:bCs/>
                <w:sz w:val="22"/>
                <w:szCs w:val="22"/>
                <w:highlight w:val="yellow"/>
              </w:rPr>
            </w:pPr>
            <w:r w:rsidRPr="0015143E">
              <w:rPr>
                <w:sz w:val="22"/>
                <w:szCs w:val="22"/>
                <w:highlight w:val="yellow"/>
              </w:rPr>
              <w:t xml:space="preserve">Банк </w:t>
            </w:r>
            <w:r w:rsidRPr="0015143E">
              <w:rPr>
                <w:b/>
                <w:bCs/>
                <w:sz w:val="22"/>
                <w:szCs w:val="22"/>
                <w:highlight w:val="yellow"/>
              </w:rPr>
              <w:t>БАНК ГПБ (АО) г. Москва</w:t>
            </w:r>
          </w:p>
          <w:p w14:paraId="0B111F0A" w14:textId="77777777" w:rsidR="0015143E" w:rsidRPr="0015143E" w:rsidRDefault="0015143E" w:rsidP="0015143E">
            <w:pPr>
              <w:widowControl w:val="0"/>
              <w:tabs>
                <w:tab w:val="left" w:pos="1134"/>
              </w:tabs>
              <w:spacing w:line="23" w:lineRule="atLeast"/>
              <w:jc w:val="both"/>
              <w:rPr>
                <w:sz w:val="22"/>
                <w:szCs w:val="22"/>
                <w:highlight w:val="yellow"/>
              </w:rPr>
            </w:pPr>
            <w:r w:rsidRPr="0015143E">
              <w:rPr>
                <w:sz w:val="22"/>
                <w:szCs w:val="22"/>
                <w:highlight w:val="yellow"/>
              </w:rPr>
              <w:t>Расчётный счет 40702810900000042884</w:t>
            </w:r>
          </w:p>
          <w:p w14:paraId="2AE08B17" w14:textId="77777777" w:rsidR="0015143E" w:rsidRPr="0015143E" w:rsidRDefault="0015143E" w:rsidP="0015143E">
            <w:pPr>
              <w:widowControl w:val="0"/>
              <w:tabs>
                <w:tab w:val="left" w:pos="1134"/>
              </w:tabs>
              <w:spacing w:line="23" w:lineRule="atLeast"/>
              <w:jc w:val="both"/>
              <w:rPr>
                <w:sz w:val="22"/>
                <w:szCs w:val="22"/>
                <w:highlight w:val="yellow"/>
              </w:rPr>
            </w:pPr>
            <w:r w:rsidRPr="0015143E">
              <w:rPr>
                <w:sz w:val="22"/>
                <w:szCs w:val="22"/>
                <w:highlight w:val="yellow"/>
              </w:rPr>
              <w:t>БИК банка 044525823</w:t>
            </w:r>
          </w:p>
          <w:p w14:paraId="15050E55" w14:textId="0344BDA3" w:rsidR="0015143E" w:rsidRPr="0015143E" w:rsidRDefault="0015143E" w:rsidP="0015143E">
            <w:pPr>
              <w:spacing w:line="23" w:lineRule="atLeast"/>
              <w:jc w:val="both"/>
              <w:rPr>
                <w:sz w:val="22"/>
                <w:szCs w:val="22"/>
                <w:lang w:eastAsia="en-US"/>
              </w:rPr>
            </w:pPr>
            <w:r w:rsidRPr="0015143E">
              <w:rPr>
                <w:sz w:val="22"/>
                <w:szCs w:val="22"/>
                <w:highlight w:val="yellow"/>
              </w:rPr>
              <w:t>Корреспондентский счет 30101810200000000823</w:t>
            </w:r>
          </w:p>
        </w:tc>
      </w:tr>
      <w:tr w:rsidR="00EC7905" w14:paraId="2A9C3EEB" w14:textId="77777777" w:rsidTr="00EC7905">
        <w:trPr>
          <w:trHeight w:val="70"/>
        </w:trPr>
        <w:tc>
          <w:tcPr>
            <w:tcW w:w="426" w:type="dxa"/>
            <w:tcBorders>
              <w:top w:val="single" w:sz="4" w:space="0" w:color="auto"/>
              <w:left w:val="single" w:sz="4" w:space="0" w:color="auto"/>
              <w:bottom w:val="single" w:sz="4" w:space="0" w:color="auto"/>
              <w:right w:val="single" w:sz="4" w:space="0" w:color="auto"/>
            </w:tcBorders>
          </w:tcPr>
          <w:p w14:paraId="680125D5" w14:textId="77777777" w:rsidR="00EC7905" w:rsidRDefault="00EC7905" w:rsidP="00EC7905">
            <w:pPr>
              <w:widowControl w:val="0"/>
              <w:numPr>
                <w:ilvl w:val="0"/>
                <w:numId w:val="32"/>
              </w:numPr>
              <w:tabs>
                <w:tab w:val="left" w:pos="360"/>
                <w:tab w:val="left" w:pos="786"/>
              </w:tabs>
              <w:spacing w:line="23" w:lineRule="atLeast"/>
              <w:ind w:left="57" w:firstLine="0"/>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0F154C1A" w14:textId="77777777" w:rsidR="00EC7905" w:rsidRDefault="00EC7905" w:rsidP="00EC7905">
            <w:pPr>
              <w:tabs>
                <w:tab w:val="left" w:pos="993"/>
              </w:tabs>
              <w:spacing w:line="23" w:lineRule="atLeast"/>
              <w:jc w:val="both"/>
              <w:rPr>
                <w:sz w:val="22"/>
                <w:szCs w:val="22"/>
                <w:lang w:eastAsia="en-US"/>
              </w:rPr>
            </w:pPr>
            <w:r>
              <w:rPr>
                <w:sz w:val="22"/>
                <w:szCs w:val="22"/>
                <w:lang w:eastAsia="en-US"/>
              </w:rPr>
              <w:t>Место подачи заявок</w:t>
            </w:r>
          </w:p>
        </w:tc>
        <w:tc>
          <w:tcPr>
            <w:tcW w:w="7432" w:type="dxa"/>
            <w:tcBorders>
              <w:top w:val="single" w:sz="4" w:space="0" w:color="auto"/>
              <w:left w:val="single" w:sz="4" w:space="0" w:color="auto"/>
              <w:bottom w:val="single" w:sz="4" w:space="0" w:color="auto"/>
              <w:right w:val="single" w:sz="4" w:space="0" w:color="auto"/>
            </w:tcBorders>
            <w:hideMark/>
          </w:tcPr>
          <w:p w14:paraId="3F152E41" w14:textId="77777777" w:rsidR="00EC7905" w:rsidRDefault="00EC7905" w:rsidP="00EC7905">
            <w:pPr>
              <w:widowControl w:val="0"/>
              <w:spacing w:line="23" w:lineRule="atLeast"/>
              <w:jc w:val="both"/>
              <w:rPr>
                <w:sz w:val="22"/>
                <w:szCs w:val="22"/>
                <w:lang w:eastAsia="en-US"/>
              </w:rPr>
            </w:pP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им. Шопена, д. 13, кабинет СОРЗ в запечатанном конверте (время работы по приему заявок: с 8.00 до 17.00, пятница до 16.00, обеденный перерыв с 12.00 до 12.48 (время московское),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EC7905" w14:paraId="544A258B" w14:textId="77777777" w:rsidTr="00EC7905">
        <w:trPr>
          <w:trHeight w:val="808"/>
        </w:trPr>
        <w:tc>
          <w:tcPr>
            <w:tcW w:w="426" w:type="dxa"/>
            <w:tcBorders>
              <w:top w:val="single" w:sz="4" w:space="0" w:color="auto"/>
              <w:left w:val="single" w:sz="4" w:space="0" w:color="auto"/>
              <w:bottom w:val="single" w:sz="4" w:space="0" w:color="auto"/>
              <w:right w:val="single" w:sz="4" w:space="0" w:color="auto"/>
            </w:tcBorders>
          </w:tcPr>
          <w:p w14:paraId="472685E7" w14:textId="77777777" w:rsidR="00EC7905" w:rsidRDefault="00EC7905" w:rsidP="00EC7905">
            <w:pPr>
              <w:widowControl w:val="0"/>
              <w:numPr>
                <w:ilvl w:val="0"/>
                <w:numId w:val="32"/>
              </w:numPr>
              <w:tabs>
                <w:tab w:val="left" w:pos="360"/>
                <w:tab w:val="left" w:pos="786"/>
              </w:tabs>
              <w:spacing w:line="23" w:lineRule="atLeast"/>
              <w:ind w:left="57" w:firstLine="0"/>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2BEBC22A" w14:textId="77777777" w:rsidR="00EC7905" w:rsidRDefault="00EC7905" w:rsidP="00EC7905">
            <w:pPr>
              <w:tabs>
                <w:tab w:val="left" w:pos="993"/>
              </w:tabs>
              <w:spacing w:line="23" w:lineRule="atLeast"/>
              <w:jc w:val="both"/>
              <w:rPr>
                <w:sz w:val="22"/>
                <w:szCs w:val="22"/>
                <w:lang w:eastAsia="en-US"/>
              </w:rPr>
            </w:pPr>
            <w:r>
              <w:rPr>
                <w:sz w:val="22"/>
                <w:szCs w:val="22"/>
                <w:lang w:eastAsia="en-US"/>
              </w:rPr>
              <w:t>Срок место порядок предоставления документации о закупке</w:t>
            </w:r>
          </w:p>
        </w:tc>
        <w:tc>
          <w:tcPr>
            <w:tcW w:w="7432" w:type="dxa"/>
            <w:tcBorders>
              <w:top w:val="single" w:sz="4" w:space="0" w:color="auto"/>
              <w:left w:val="single" w:sz="4" w:space="0" w:color="auto"/>
              <w:bottom w:val="single" w:sz="4" w:space="0" w:color="auto"/>
              <w:right w:val="single" w:sz="4" w:space="0" w:color="auto"/>
            </w:tcBorders>
            <w:hideMark/>
          </w:tcPr>
          <w:p w14:paraId="0E849788" w14:textId="77777777" w:rsidR="00EC7905" w:rsidRDefault="00EC7905" w:rsidP="00EC7905">
            <w:pPr>
              <w:widowControl w:val="0"/>
              <w:spacing w:line="23" w:lineRule="atLeast"/>
              <w:jc w:val="both"/>
              <w:rPr>
                <w:sz w:val="22"/>
                <w:szCs w:val="22"/>
                <w:lang w:eastAsia="en-US"/>
              </w:rPr>
            </w:pPr>
            <w:r>
              <w:rPr>
                <w:sz w:val="22"/>
                <w:szCs w:val="22"/>
                <w:lang w:eastAsia="en-US"/>
              </w:rPr>
              <w:t xml:space="preserve">Документация и извещение в форме электронного документа, размещена на сайте Заказчика </w:t>
            </w:r>
            <w:hyperlink r:id="rId27" w:history="1">
              <w:r>
                <w:rPr>
                  <w:rStyle w:val="af"/>
                  <w:sz w:val="22"/>
                  <w:szCs w:val="22"/>
                  <w:lang w:eastAsia="en-US"/>
                </w:rPr>
                <w:t>www.voel.ru</w:t>
              </w:r>
            </w:hyperlink>
            <w:r>
              <w:rPr>
                <w:sz w:val="22"/>
                <w:szCs w:val="22"/>
                <w:lang w:eastAsia="en-US"/>
              </w:rPr>
              <w:t xml:space="preserve">, в единой информационной системе </w:t>
            </w:r>
            <w:hyperlink r:id="rId28" w:history="1">
              <w:r>
                <w:rPr>
                  <w:rStyle w:val="af"/>
                  <w:sz w:val="22"/>
                  <w:szCs w:val="22"/>
                  <w:lang w:eastAsia="en-US"/>
                </w:rPr>
                <w:t>www.zakupki.gov.ru</w:t>
              </w:r>
            </w:hyperlink>
            <w:r>
              <w:rPr>
                <w:sz w:val="22"/>
                <w:szCs w:val="22"/>
                <w:lang w:eastAsia="en-US"/>
              </w:rPr>
              <w:t xml:space="preserve"> и доступна для ознакомления бесплатно.</w:t>
            </w:r>
          </w:p>
          <w:p w14:paraId="0FB600D2" w14:textId="77777777" w:rsidR="00EC7905" w:rsidRDefault="00EC7905" w:rsidP="00EC7905">
            <w:pPr>
              <w:widowControl w:val="0"/>
              <w:spacing w:line="23" w:lineRule="atLeast"/>
              <w:jc w:val="both"/>
              <w:rPr>
                <w:sz w:val="22"/>
                <w:szCs w:val="22"/>
                <w:lang w:eastAsia="en-US"/>
              </w:rPr>
            </w:pPr>
            <w:r>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EC7905" w14:paraId="683AC3B9" w14:textId="77777777" w:rsidTr="00EC7905">
        <w:trPr>
          <w:trHeight w:val="808"/>
        </w:trPr>
        <w:tc>
          <w:tcPr>
            <w:tcW w:w="426" w:type="dxa"/>
            <w:tcBorders>
              <w:top w:val="single" w:sz="4" w:space="0" w:color="auto"/>
              <w:left w:val="single" w:sz="4" w:space="0" w:color="auto"/>
              <w:bottom w:val="single" w:sz="4" w:space="0" w:color="auto"/>
              <w:right w:val="single" w:sz="4" w:space="0" w:color="auto"/>
            </w:tcBorders>
          </w:tcPr>
          <w:p w14:paraId="3B8F3A9C" w14:textId="77777777" w:rsidR="00EC7905" w:rsidRDefault="00EC7905" w:rsidP="00EC7905">
            <w:pPr>
              <w:widowControl w:val="0"/>
              <w:numPr>
                <w:ilvl w:val="0"/>
                <w:numId w:val="32"/>
              </w:numPr>
              <w:tabs>
                <w:tab w:val="left" w:pos="360"/>
                <w:tab w:val="left" w:pos="786"/>
              </w:tabs>
              <w:spacing w:line="23" w:lineRule="atLeast"/>
              <w:ind w:left="57" w:firstLine="0"/>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00C848D8" w14:textId="77777777" w:rsidR="00EC7905" w:rsidRDefault="00EC7905" w:rsidP="00EC7905">
            <w:pPr>
              <w:tabs>
                <w:tab w:val="left" w:pos="993"/>
              </w:tabs>
              <w:spacing w:line="23" w:lineRule="atLeast"/>
              <w:jc w:val="both"/>
              <w:rPr>
                <w:sz w:val="22"/>
                <w:szCs w:val="22"/>
                <w:lang w:eastAsia="en-US"/>
              </w:rPr>
            </w:pPr>
            <w:r>
              <w:rPr>
                <w:sz w:val="22"/>
                <w:szCs w:val="22"/>
                <w:lang w:eastAsia="en-US"/>
              </w:rPr>
              <w:t>Срок подачи заявок на участие в закупке</w:t>
            </w:r>
          </w:p>
        </w:tc>
        <w:tc>
          <w:tcPr>
            <w:tcW w:w="7432" w:type="dxa"/>
            <w:tcBorders>
              <w:top w:val="single" w:sz="4" w:space="0" w:color="auto"/>
              <w:left w:val="single" w:sz="4" w:space="0" w:color="auto"/>
              <w:bottom w:val="single" w:sz="4" w:space="0" w:color="auto"/>
              <w:right w:val="single" w:sz="4" w:space="0" w:color="auto"/>
            </w:tcBorders>
            <w:hideMark/>
          </w:tcPr>
          <w:p w14:paraId="1E9F359A" w14:textId="77777777" w:rsidR="00EC7905" w:rsidRDefault="00EC7905" w:rsidP="00EC7905">
            <w:pPr>
              <w:widowControl w:val="0"/>
              <w:spacing w:line="23" w:lineRule="atLeast"/>
              <w:jc w:val="both"/>
              <w:rPr>
                <w:sz w:val="22"/>
                <w:szCs w:val="22"/>
                <w:lang w:eastAsia="en-US"/>
              </w:rPr>
            </w:pPr>
            <w:r>
              <w:rPr>
                <w:sz w:val="22"/>
                <w:szCs w:val="22"/>
                <w:lang w:eastAsia="en-US"/>
              </w:rPr>
              <w:t xml:space="preserve">С момента размещения извещения о закупке в единой информационной системе по </w:t>
            </w:r>
          </w:p>
          <w:p w14:paraId="5CD81216" w14:textId="688916A6" w:rsidR="00EC7905" w:rsidRDefault="008665FA" w:rsidP="00EC7905">
            <w:pPr>
              <w:widowControl w:val="0"/>
              <w:spacing w:line="23" w:lineRule="atLeast"/>
              <w:jc w:val="both"/>
              <w:rPr>
                <w:sz w:val="22"/>
                <w:szCs w:val="22"/>
                <w:lang w:eastAsia="en-US"/>
              </w:rPr>
            </w:pPr>
            <w:r>
              <w:rPr>
                <w:sz w:val="22"/>
                <w:szCs w:val="22"/>
                <w:lang w:eastAsia="en-US"/>
              </w:rPr>
              <w:t>10</w:t>
            </w:r>
            <w:r w:rsidR="00EC7905">
              <w:rPr>
                <w:sz w:val="22"/>
                <w:szCs w:val="22"/>
                <w:lang w:eastAsia="en-US"/>
              </w:rPr>
              <w:t xml:space="preserve"> час. </w:t>
            </w:r>
            <w:r>
              <w:rPr>
                <w:sz w:val="22"/>
                <w:szCs w:val="22"/>
                <w:lang w:eastAsia="en-US"/>
              </w:rPr>
              <w:t>00</w:t>
            </w:r>
            <w:r w:rsidR="00EC7905">
              <w:rPr>
                <w:sz w:val="22"/>
                <w:szCs w:val="22"/>
                <w:lang w:eastAsia="en-US"/>
              </w:rPr>
              <w:t xml:space="preserve"> мин. (время московское) «</w:t>
            </w:r>
            <w:r>
              <w:rPr>
                <w:sz w:val="22"/>
                <w:szCs w:val="22"/>
                <w:lang w:eastAsia="en-US"/>
              </w:rPr>
              <w:t>21</w:t>
            </w:r>
            <w:r w:rsidR="00EC7905">
              <w:rPr>
                <w:sz w:val="22"/>
                <w:szCs w:val="22"/>
                <w:lang w:eastAsia="en-US"/>
              </w:rPr>
              <w:t xml:space="preserve">» </w:t>
            </w:r>
            <w:r>
              <w:rPr>
                <w:sz w:val="22"/>
                <w:szCs w:val="22"/>
                <w:lang w:eastAsia="en-US"/>
              </w:rPr>
              <w:t>июня</w:t>
            </w:r>
            <w:r w:rsidR="00EC7905">
              <w:rPr>
                <w:sz w:val="22"/>
                <w:szCs w:val="22"/>
                <w:lang w:eastAsia="en-US"/>
              </w:rPr>
              <w:t xml:space="preserve"> 2024 года.</w:t>
            </w:r>
          </w:p>
        </w:tc>
      </w:tr>
      <w:tr w:rsidR="00EC7905" w14:paraId="25F5F88B" w14:textId="77777777" w:rsidTr="00EC7905">
        <w:trPr>
          <w:trHeight w:val="808"/>
        </w:trPr>
        <w:tc>
          <w:tcPr>
            <w:tcW w:w="426" w:type="dxa"/>
            <w:tcBorders>
              <w:top w:val="single" w:sz="4" w:space="0" w:color="auto"/>
              <w:left w:val="single" w:sz="4" w:space="0" w:color="auto"/>
              <w:bottom w:val="single" w:sz="4" w:space="0" w:color="auto"/>
              <w:right w:val="single" w:sz="4" w:space="0" w:color="auto"/>
            </w:tcBorders>
          </w:tcPr>
          <w:p w14:paraId="31737DC1" w14:textId="77777777" w:rsidR="00EC7905" w:rsidRDefault="00EC7905" w:rsidP="00EC7905">
            <w:pPr>
              <w:widowControl w:val="0"/>
              <w:numPr>
                <w:ilvl w:val="0"/>
                <w:numId w:val="32"/>
              </w:numPr>
              <w:tabs>
                <w:tab w:val="left" w:pos="360"/>
                <w:tab w:val="left" w:pos="786"/>
              </w:tabs>
              <w:spacing w:line="23" w:lineRule="atLeast"/>
              <w:ind w:left="57" w:firstLine="0"/>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36AC1E05" w14:textId="77777777" w:rsidR="00EC7905" w:rsidRDefault="00EC7905" w:rsidP="00EC7905">
            <w:pPr>
              <w:tabs>
                <w:tab w:val="left" w:pos="993"/>
              </w:tabs>
              <w:spacing w:line="23" w:lineRule="atLeast"/>
              <w:jc w:val="both"/>
              <w:rPr>
                <w:sz w:val="22"/>
                <w:szCs w:val="22"/>
                <w:lang w:eastAsia="en-US"/>
              </w:rPr>
            </w:pPr>
            <w:r>
              <w:rPr>
                <w:sz w:val="22"/>
                <w:szCs w:val="22"/>
                <w:lang w:eastAsia="en-US"/>
              </w:rPr>
              <w:t xml:space="preserve">Срок предоставления участникам закупки разъяснений положений документации </w:t>
            </w:r>
          </w:p>
        </w:tc>
        <w:tc>
          <w:tcPr>
            <w:tcW w:w="7432" w:type="dxa"/>
            <w:tcBorders>
              <w:top w:val="single" w:sz="4" w:space="0" w:color="auto"/>
              <w:left w:val="single" w:sz="4" w:space="0" w:color="auto"/>
              <w:bottom w:val="single" w:sz="4" w:space="0" w:color="auto"/>
              <w:right w:val="single" w:sz="4" w:space="0" w:color="auto"/>
            </w:tcBorders>
            <w:hideMark/>
          </w:tcPr>
          <w:p w14:paraId="0408758B" w14:textId="77777777" w:rsidR="00EC7905" w:rsidRDefault="00EC7905" w:rsidP="00EC7905">
            <w:pPr>
              <w:widowControl w:val="0"/>
              <w:spacing w:line="23" w:lineRule="atLeast"/>
              <w:jc w:val="both"/>
              <w:rPr>
                <w:sz w:val="22"/>
                <w:szCs w:val="22"/>
                <w:lang w:eastAsia="en-US"/>
              </w:rPr>
            </w:pPr>
            <w:r>
              <w:rPr>
                <w:sz w:val="22"/>
                <w:szCs w:val="22"/>
                <w:lang w:eastAsia="en-US"/>
              </w:rPr>
              <w:t xml:space="preserve">С момента размещения извещения о закупке в единой информационной системе по </w:t>
            </w:r>
          </w:p>
          <w:p w14:paraId="53921329" w14:textId="15A7880D" w:rsidR="00EC7905" w:rsidRDefault="008665FA" w:rsidP="00EC7905">
            <w:pPr>
              <w:widowControl w:val="0"/>
              <w:spacing w:line="23" w:lineRule="atLeast"/>
              <w:jc w:val="both"/>
              <w:rPr>
                <w:sz w:val="22"/>
                <w:szCs w:val="22"/>
                <w:lang w:eastAsia="en-US"/>
              </w:rPr>
            </w:pPr>
            <w:r>
              <w:rPr>
                <w:sz w:val="22"/>
                <w:szCs w:val="22"/>
                <w:lang w:eastAsia="en-US"/>
              </w:rPr>
              <w:t>10 час. 00 мин. (время московское) «21» июня 2024 года.</w:t>
            </w:r>
          </w:p>
        </w:tc>
      </w:tr>
      <w:tr w:rsidR="00EC7905" w14:paraId="42B6AACD" w14:textId="77777777" w:rsidTr="00EC7905">
        <w:trPr>
          <w:trHeight w:val="498"/>
        </w:trPr>
        <w:tc>
          <w:tcPr>
            <w:tcW w:w="426" w:type="dxa"/>
            <w:tcBorders>
              <w:top w:val="single" w:sz="4" w:space="0" w:color="auto"/>
              <w:left w:val="single" w:sz="4" w:space="0" w:color="auto"/>
              <w:bottom w:val="single" w:sz="4" w:space="0" w:color="auto"/>
              <w:right w:val="single" w:sz="4" w:space="0" w:color="auto"/>
            </w:tcBorders>
          </w:tcPr>
          <w:p w14:paraId="684CAE81" w14:textId="77777777" w:rsidR="00EC7905" w:rsidRDefault="00EC7905" w:rsidP="00EC7905">
            <w:pPr>
              <w:widowControl w:val="0"/>
              <w:numPr>
                <w:ilvl w:val="0"/>
                <w:numId w:val="32"/>
              </w:numPr>
              <w:tabs>
                <w:tab w:val="left" w:pos="360"/>
                <w:tab w:val="left" w:pos="786"/>
              </w:tabs>
              <w:spacing w:line="23" w:lineRule="atLeast"/>
              <w:ind w:left="57" w:firstLine="0"/>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60CF8C0A" w14:textId="740CA480" w:rsidR="00EC7905" w:rsidRDefault="008665FA" w:rsidP="00EC7905">
            <w:pPr>
              <w:widowControl w:val="0"/>
              <w:spacing w:line="23" w:lineRule="atLeast"/>
              <w:jc w:val="both"/>
              <w:rPr>
                <w:sz w:val="22"/>
                <w:szCs w:val="22"/>
                <w:lang w:eastAsia="en-US"/>
              </w:rPr>
            </w:pPr>
            <w:r w:rsidRPr="003A3B0A">
              <w:rPr>
                <w:sz w:val="22"/>
                <w:szCs w:val="22"/>
                <w:lang w:eastAsia="en-US"/>
              </w:rPr>
              <w:t>Место вскрытия конвертов</w:t>
            </w:r>
            <w:r>
              <w:rPr>
                <w:sz w:val="22"/>
                <w:szCs w:val="22"/>
                <w:lang w:eastAsia="en-US"/>
              </w:rPr>
              <w:t xml:space="preserve"> с заявками</w:t>
            </w:r>
          </w:p>
        </w:tc>
        <w:tc>
          <w:tcPr>
            <w:tcW w:w="7432" w:type="dxa"/>
            <w:tcBorders>
              <w:top w:val="single" w:sz="4" w:space="0" w:color="auto"/>
              <w:left w:val="single" w:sz="4" w:space="0" w:color="auto"/>
              <w:bottom w:val="single" w:sz="4" w:space="0" w:color="auto"/>
              <w:right w:val="single" w:sz="4" w:space="0" w:color="auto"/>
            </w:tcBorders>
            <w:hideMark/>
          </w:tcPr>
          <w:p w14:paraId="153C3B2B" w14:textId="77777777" w:rsidR="00EC7905" w:rsidRDefault="00EC7905" w:rsidP="00EC7905">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xml:space="preserve">. Волгоград, ул. Шопена, 13. </w:t>
            </w:r>
          </w:p>
        </w:tc>
      </w:tr>
      <w:tr w:rsidR="00EC7905" w14:paraId="4CF82EEA" w14:textId="77777777" w:rsidTr="00EC7905">
        <w:trPr>
          <w:trHeight w:val="437"/>
        </w:trPr>
        <w:tc>
          <w:tcPr>
            <w:tcW w:w="426" w:type="dxa"/>
            <w:tcBorders>
              <w:top w:val="single" w:sz="4" w:space="0" w:color="auto"/>
              <w:left w:val="single" w:sz="4" w:space="0" w:color="auto"/>
              <w:bottom w:val="single" w:sz="4" w:space="0" w:color="auto"/>
              <w:right w:val="single" w:sz="4" w:space="0" w:color="auto"/>
            </w:tcBorders>
          </w:tcPr>
          <w:p w14:paraId="74C34D91" w14:textId="77777777" w:rsidR="00EC7905" w:rsidRDefault="00EC7905" w:rsidP="00EC7905">
            <w:pPr>
              <w:widowControl w:val="0"/>
              <w:numPr>
                <w:ilvl w:val="0"/>
                <w:numId w:val="32"/>
              </w:numPr>
              <w:tabs>
                <w:tab w:val="left" w:pos="360"/>
                <w:tab w:val="left" w:pos="786"/>
              </w:tabs>
              <w:spacing w:line="23" w:lineRule="atLeast"/>
              <w:ind w:left="57" w:firstLine="0"/>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03839E61" w14:textId="41C79F7D" w:rsidR="00EC7905" w:rsidRDefault="00EC7905" w:rsidP="00EC7905">
            <w:pPr>
              <w:tabs>
                <w:tab w:val="left" w:pos="993"/>
              </w:tabs>
              <w:spacing w:line="23" w:lineRule="atLeast"/>
              <w:jc w:val="both"/>
              <w:rPr>
                <w:sz w:val="22"/>
                <w:szCs w:val="22"/>
                <w:lang w:eastAsia="en-US"/>
              </w:rPr>
            </w:pPr>
            <w:r>
              <w:rPr>
                <w:sz w:val="22"/>
                <w:szCs w:val="22"/>
                <w:lang w:eastAsia="en-US"/>
              </w:rPr>
              <w:t xml:space="preserve">Дата </w:t>
            </w:r>
            <w:r w:rsidR="008665FA">
              <w:rPr>
                <w:sz w:val="22"/>
                <w:szCs w:val="22"/>
                <w:lang w:eastAsia="en-US"/>
              </w:rPr>
              <w:t>вскрытия конвертов с заявками</w:t>
            </w:r>
          </w:p>
        </w:tc>
        <w:tc>
          <w:tcPr>
            <w:tcW w:w="7432" w:type="dxa"/>
            <w:tcBorders>
              <w:top w:val="single" w:sz="4" w:space="0" w:color="auto"/>
              <w:left w:val="single" w:sz="4" w:space="0" w:color="auto"/>
              <w:bottom w:val="single" w:sz="4" w:space="0" w:color="auto"/>
              <w:right w:val="single" w:sz="4" w:space="0" w:color="auto"/>
            </w:tcBorders>
            <w:hideMark/>
          </w:tcPr>
          <w:p w14:paraId="6B5F9586" w14:textId="10FFC044" w:rsidR="00EC7905" w:rsidRDefault="008665FA" w:rsidP="00EC7905">
            <w:pPr>
              <w:widowControl w:val="0"/>
              <w:spacing w:line="23" w:lineRule="atLeast"/>
              <w:jc w:val="both"/>
              <w:rPr>
                <w:sz w:val="22"/>
                <w:szCs w:val="22"/>
                <w:lang w:eastAsia="en-US"/>
              </w:rPr>
            </w:pPr>
            <w:r>
              <w:rPr>
                <w:sz w:val="22"/>
                <w:szCs w:val="22"/>
                <w:lang w:eastAsia="en-US"/>
              </w:rPr>
              <w:t xml:space="preserve">10 час. </w:t>
            </w:r>
            <w:r>
              <w:rPr>
                <w:sz w:val="22"/>
                <w:szCs w:val="22"/>
                <w:lang w:eastAsia="en-US"/>
              </w:rPr>
              <w:t>2</w:t>
            </w:r>
            <w:r>
              <w:rPr>
                <w:sz w:val="22"/>
                <w:szCs w:val="22"/>
                <w:lang w:eastAsia="en-US"/>
              </w:rPr>
              <w:t>0 мин. (время московское) «21» июня 2024 года.</w:t>
            </w:r>
          </w:p>
        </w:tc>
      </w:tr>
      <w:tr w:rsidR="00EC7905" w14:paraId="50109D4B" w14:textId="77777777" w:rsidTr="00EC7905">
        <w:trPr>
          <w:trHeight w:val="346"/>
        </w:trPr>
        <w:tc>
          <w:tcPr>
            <w:tcW w:w="426" w:type="dxa"/>
            <w:tcBorders>
              <w:top w:val="single" w:sz="4" w:space="0" w:color="auto"/>
              <w:left w:val="single" w:sz="4" w:space="0" w:color="auto"/>
              <w:bottom w:val="single" w:sz="4" w:space="0" w:color="auto"/>
              <w:right w:val="single" w:sz="4" w:space="0" w:color="auto"/>
            </w:tcBorders>
          </w:tcPr>
          <w:p w14:paraId="682C9CF3" w14:textId="77777777" w:rsidR="00EC7905" w:rsidRDefault="00EC7905" w:rsidP="00EC7905">
            <w:pPr>
              <w:widowControl w:val="0"/>
              <w:numPr>
                <w:ilvl w:val="0"/>
                <w:numId w:val="32"/>
              </w:numPr>
              <w:tabs>
                <w:tab w:val="left" w:pos="360"/>
                <w:tab w:val="left" w:pos="786"/>
              </w:tabs>
              <w:spacing w:line="23" w:lineRule="atLeast"/>
              <w:ind w:left="57" w:firstLine="0"/>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128DFD3B" w14:textId="77777777" w:rsidR="00EC7905" w:rsidRDefault="00EC7905" w:rsidP="00EC7905">
            <w:pPr>
              <w:tabs>
                <w:tab w:val="left" w:pos="993"/>
              </w:tabs>
              <w:spacing w:line="23" w:lineRule="atLeast"/>
              <w:jc w:val="both"/>
              <w:rPr>
                <w:sz w:val="22"/>
                <w:szCs w:val="22"/>
                <w:lang w:eastAsia="en-US"/>
              </w:rPr>
            </w:pPr>
            <w:r>
              <w:rPr>
                <w:sz w:val="22"/>
                <w:szCs w:val="22"/>
                <w:lang w:eastAsia="en-US"/>
              </w:rPr>
              <w:t>Дата рассмотрения заявок</w:t>
            </w:r>
          </w:p>
        </w:tc>
        <w:tc>
          <w:tcPr>
            <w:tcW w:w="7432" w:type="dxa"/>
            <w:tcBorders>
              <w:top w:val="single" w:sz="4" w:space="0" w:color="auto"/>
              <w:left w:val="single" w:sz="4" w:space="0" w:color="auto"/>
              <w:bottom w:val="single" w:sz="4" w:space="0" w:color="auto"/>
              <w:right w:val="single" w:sz="4" w:space="0" w:color="auto"/>
            </w:tcBorders>
            <w:hideMark/>
          </w:tcPr>
          <w:p w14:paraId="6C3889F0" w14:textId="706CEC08" w:rsidR="00EC7905" w:rsidRDefault="008665FA" w:rsidP="00EC7905">
            <w:pPr>
              <w:widowControl w:val="0"/>
              <w:spacing w:line="23" w:lineRule="atLeast"/>
              <w:jc w:val="both"/>
              <w:rPr>
                <w:sz w:val="22"/>
                <w:szCs w:val="22"/>
                <w:lang w:eastAsia="en-US"/>
              </w:rPr>
            </w:pPr>
            <w:r>
              <w:rPr>
                <w:sz w:val="22"/>
                <w:szCs w:val="22"/>
                <w:lang w:eastAsia="en-US"/>
              </w:rPr>
              <w:t>1</w:t>
            </w:r>
            <w:r>
              <w:rPr>
                <w:sz w:val="22"/>
                <w:szCs w:val="22"/>
                <w:lang w:eastAsia="en-US"/>
              </w:rPr>
              <w:t>1</w:t>
            </w:r>
            <w:r>
              <w:rPr>
                <w:sz w:val="22"/>
                <w:szCs w:val="22"/>
                <w:lang w:eastAsia="en-US"/>
              </w:rPr>
              <w:t xml:space="preserve"> час. 00 мин. (время московское) «2</w:t>
            </w:r>
            <w:r>
              <w:rPr>
                <w:sz w:val="22"/>
                <w:szCs w:val="22"/>
                <w:lang w:eastAsia="en-US"/>
              </w:rPr>
              <w:t>4</w:t>
            </w:r>
            <w:r>
              <w:rPr>
                <w:sz w:val="22"/>
                <w:szCs w:val="22"/>
                <w:lang w:eastAsia="en-US"/>
              </w:rPr>
              <w:t>» июня 2024 года.</w:t>
            </w:r>
          </w:p>
        </w:tc>
      </w:tr>
      <w:tr w:rsidR="00EC7905" w14:paraId="198D3635" w14:textId="77777777" w:rsidTr="00EC7905">
        <w:trPr>
          <w:trHeight w:val="279"/>
        </w:trPr>
        <w:tc>
          <w:tcPr>
            <w:tcW w:w="426" w:type="dxa"/>
            <w:tcBorders>
              <w:top w:val="single" w:sz="4" w:space="0" w:color="auto"/>
              <w:left w:val="single" w:sz="4" w:space="0" w:color="auto"/>
              <w:bottom w:val="single" w:sz="4" w:space="0" w:color="auto"/>
              <w:right w:val="single" w:sz="4" w:space="0" w:color="auto"/>
            </w:tcBorders>
          </w:tcPr>
          <w:p w14:paraId="286F2FAC" w14:textId="77777777" w:rsidR="00EC7905" w:rsidRDefault="00EC7905" w:rsidP="00EC7905">
            <w:pPr>
              <w:widowControl w:val="0"/>
              <w:numPr>
                <w:ilvl w:val="0"/>
                <w:numId w:val="32"/>
              </w:numPr>
              <w:tabs>
                <w:tab w:val="left" w:pos="360"/>
                <w:tab w:val="left" w:pos="786"/>
              </w:tabs>
              <w:spacing w:line="23" w:lineRule="atLeast"/>
              <w:ind w:left="57" w:firstLine="0"/>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4C84A2C4" w14:textId="77777777" w:rsidR="00EC7905" w:rsidRDefault="00EC7905" w:rsidP="00EC7905">
            <w:pPr>
              <w:tabs>
                <w:tab w:val="left" w:pos="993"/>
              </w:tabs>
              <w:spacing w:line="23" w:lineRule="atLeast"/>
              <w:jc w:val="both"/>
              <w:rPr>
                <w:sz w:val="22"/>
                <w:szCs w:val="22"/>
                <w:lang w:eastAsia="en-US"/>
              </w:rPr>
            </w:pPr>
            <w:r>
              <w:rPr>
                <w:sz w:val="22"/>
                <w:szCs w:val="22"/>
                <w:lang w:eastAsia="en-US"/>
              </w:rPr>
              <w:t>Дата подведения итогов</w:t>
            </w:r>
          </w:p>
        </w:tc>
        <w:tc>
          <w:tcPr>
            <w:tcW w:w="7432" w:type="dxa"/>
            <w:tcBorders>
              <w:top w:val="single" w:sz="4" w:space="0" w:color="auto"/>
              <w:left w:val="single" w:sz="4" w:space="0" w:color="auto"/>
              <w:bottom w:val="single" w:sz="4" w:space="0" w:color="auto"/>
              <w:right w:val="single" w:sz="4" w:space="0" w:color="auto"/>
            </w:tcBorders>
            <w:hideMark/>
          </w:tcPr>
          <w:p w14:paraId="17650568" w14:textId="079E528F" w:rsidR="00EC7905" w:rsidRDefault="00EC7905" w:rsidP="00EC7905">
            <w:pPr>
              <w:widowControl w:val="0"/>
              <w:spacing w:line="23" w:lineRule="atLeast"/>
              <w:jc w:val="both"/>
              <w:rPr>
                <w:sz w:val="22"/>
                <w:szCs w:val="22"/>
                <w:lang w:eastAsia="en-US"/>
              </w:rPr>
            </w:pPr>
            <w:r>
              <w:rPr>
                <w:sz w:val="22"/>
                <w:szCs w:val="22"/>
                <w:lang w:eastAsia="en-US"/>
              </w:rPr>
              <w:t xml:space="preserve">не позднее </w:t>
            </w:r>
            <w:r w:rsidR="008665FA">
              <w:rPr>
                <w:sz w:val="22"/>
                <w:szCs w:val="22"/>
                <w:lang w:eastAsia="en-US"/>
              </w:rPr>
              <w:t>12</w:t>
            </w:r>
            <w:r>
              <w:rPr>
                <w:sz w:val="22"/>
                <w:szCs w:val="22"/>
                <w:lang w:eastAsia="en-US"/>
              </w:rPr>
              <w:t xml:space="preserve"> час. </w:t>
            </w:r>
            <w:r w:rsidR="008665FA">
              <w:rPr>
                <w:sz w:val="22"/>
                <w:szCs w:val="22"/>
                <w:lang w:eastAsia="en-US"/>
              </w:rPr>
              <w:t xml:space="preserve">00 </w:t>
            </w:r>
            <w:r>
              <w:rPr>
                <w:sz w:val="22"/>
                <w:szCs w:val="22"/>
                <w:lang w:eastAsia="en-US"/>
              </w:rPr>
              <w:t>мин. (время московское) «</w:t>
            </w:r>
            <w:r w:rsidR="008665FA">
              <w:rPr>
                <w:sz w:val="22"/>
                <w:szCs w:val="22"/>
                <w:lang w:eastAsia="en-US"/>
              </w:rPr>
              <w:t>08</w:t>
            </w:r>
            <w:r>
              <w:rPr>
                <w:sz w:val="22"/>
                <w:szCs w:val="22"/>
                <w:lang w:eastAsia="en-US"/>
              </w:rPr>
              <w:t xml:space="preserve">» </w:t>
            </w:r>
            <w:r w:rsidR="008665FA">
              <w:rPr>
                <w:sz w:val="22"/>
                <w:szCs w:val="22"/>
                <w:lang w:eastAsia="en-US"/>
              </w:rPr>
              <w:t>июня</w:t>
            </w:r>
            <w:r>
              <w:rPr>
                <w:sz w:val="22"/>
                <w:szCs w:val="22"/>
                <w:lang w:eastAsia="en-US"/>
              </w:rPr>
              <w:t xml:space="preserve"> 2024 года.</w:t>
            </w:r>
          </w:p>
        </w:tc>
      </w:tr>
      <w:tr w:rsidR="00EC7905" w14:paraId="03B11938" w14:textId="77777777" w:rsidTr="00EC7905">
        <w:trPr>
          <w:trHeight w:val="194"/>
        </w:trPr>
        <w:tc>
          <w:tcPr>
            <w:tcW w:w="426" w:type="dxa"/>
            <w:tcBorders>
              <w:top w:val="single" w:sz="4" w:space="0" w:color="auto"/>
              <w:left w:val="single" w:sz="4" w:space="0" w:color="auto"/>
              <w:bottom w:val="single" w:sz="4" w:space="0" w:color="auto"/>
              <w:right w:val="single" w:sz="4" w:space="0" w:color="auto"/>
            </w:tcBorders>
          </w:tcPr>
          <w:p w14:paraId="59655769" w14:textId="77777777" w:rsidR="00EC7905" w:rsidRDefault="00EC7905" w:rsidP="00EC7905">
            <w:pPr>
              <w:widowControl w:val="0"/>
              <w:numPr>
                <w:ilvl w:val="0"/>
                <w:numId w:val="32"/>
              </w:numPr>
              <w:tabs>
                <w:tab w:val="left" w:pos="360"/>
                <w:tab w:val="left" w:pos="786"/>
              </w:tabs>
              <w:spacing w:line="23" w:lineRule="atLeast"/>
              <w:ind w:left="57" w:firstLine="0"/>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1FD72DEA" w14:textId="77777777" w:rsidR="00EC7905" w:rsidRDefault="00EC7905" w:rsidP="00EC7905">
            <w:pPr>
              <w:widowControl w:val="0"/>
              <w:spacing w:line="23" w:lineRule="atLeast"/>
              <w:jc w:val="both"/>
              <w:rPr>
                <w:sz w:val="22"/>
                <w:szCs w:val="22"/>
                <w:lang w:eastAsia="en-US"/>
              </w:rPr>
            </w:pPr>
            <w:r>
              <w:rPr>
                <w:sz w:val="22"/>
                <w:szCs w:val="22"/>
                <w:lang w:eastAsia="en-US"/>
              </w:rPr>
              <w:t>Переторжка</w:t>
            </w:r>
          </w:p>
        </w:tc>
        <w:tc>
          <w:tcPr>
            <w:tcW w:w="7432" w:type="dxa"/>
            <w:tcBorders>
              <w:top w:val="single" w:sz="4" w:space="0" w:color="auto"/>
              <w:left w:val="single" w:sz="4" w:space="0" w:color="auto"/>
              <w:bottom w:val="single" w:sz="4" w:space="0" w:color="auto"/>
              <w:right w:val="single" w:sz="4" w:space="0" w:color="auto"/>
            </w:tcBorders>
            <w:hideMark/>
          </w:tcPr>
          <w:p w14:paraId="1D092A86" w14:textId="77777777" w:rsidR="00EC7905" w:rsidRDefault="00EC7905" w:rsidP="00EC7905">
            <w:pPr>
              <w:widowControl w:val="0"/>
              <w:spacing w:line="23" w:lineRule="atLeast"/>
              <w:jc w:val="both"/>
              <w:rPr>
                <w:spacing w:val="-6"/>
                <w:sz w:val="22"/>
                <w:szCs w:val="22"/>
                <w:lang w:eastAsia="en-US"/>
              </w:rPr>
            </w:pPr>
            <w:r>
              <w:rPr>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r>
              <w:rPr>
                <w:spacing w:val="-6"/>
                <w:sz w:val="22"/>
                <w:szCs w:val="22"/>
                <w:lang w:eastAsia="en-US"/>
              </w:rPr>
              <w:t xml:space="preserve"> </w:t>
            </w:r>
            <w:r>
              <w:rPr>
                <w:color w:val="000000"/>
                <w:sz w:val="22"/>
                <w:szCs w:val="22"/>
                <w:shd w:val="clear" w:color="auto" w:fill="FFFFFF"/>
                <w:lang w:eastAsia="en-US"/>
              </w:rPr>
              <w:t>При переторжке участник закупки имеет право предложить кроме изменения цены договора и иные условия исполнения договора являющимися критериями оценки заявок участников.</w:t>
            </w:r>
          </w:p>
        </w:tc>
      </w:tr>
      <w:tr w:rsidR="00EC7905" w14:paraId="2C3CCA86" w14:textId="77777777" w:rsidTr="00EC7905">
        <w:trPr>
          <w:trHeight w:val="194"/>
        </w:trPr>
        <w:tc>
          <w:tcPr>
            <w:tcW w:w="426" w:type="dxa"/>
            <w:tcBorders>
              <w:top w:val="single" w:sz="4" w:space="0" w:color="auto"/>
              <w:left w:val="single" w:sz="4" w:space="0" w:color="auto"/>
              <w:bottom w:val="single" w:sz="4" w:space="0" w:color="auto"/>
              <w:right w:val="single" w:sz="4" w:space="0" w:color="auto"/>
            </w:tcBorders>
          </w:tcPr>
          <w:p w14:paraId="3C213836" w14:textId="77777777" w:rsidR="00EC7905" w:rsidRDefault="00EC7905" w:rsidP="00EC7905">
            <w:pPr>
              <w:widowControl w:val="0"/>
              <w:numPr>
                <w:ilvl w:val="0"/>
                <w:numId w:val="32"/>
              </w:numPr>
              <w:tabs>
                <w:tab w:val="left" w:pos="360"/>
                <w:tab w:val="left" w:pos="786"/>
              </w:tabs>
              <w:spacing w:line="23" w:lineRule="atLeast"/>
              <w:ind w:left="57" w:firstLine="0"/>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6176324D" w14:textId="77777777" w:rsidR="00EC7905" w:rsidRDefault="00EC7905" w:rsidP="00EC7905">
            <w:pPr>
              <w:widowControl w:val="0"/>
              <w:spacing w:line="23" w:lineRule="atLeast"/>
              <w:jc w:val="both"/>
              <w:rPr>
                <w:sz w:val="22"/>
                <w:szCs w:val="22"/>
                <w:lang w:eastAsia="en-US"/>
              </w:rPr>
            </w:pPr>
            <w:r>
              <w:rPr>
                <w:sz w:val="22"/>
                <w:szCs w:val="22"/>
                <w:lang w:eastAsia="en-US"/>
              </w:rPr>
              <w:t>Особенности участия в закупке субъектов малого и среднего предпринимательства</w:t>
            </w:r>
          </w:p>
        </w:tc>
        <w:tc>
          <w:tcPr>
            <w:tcW w:w="7432" w:type="dxa"/>
            <w:tcBorders>
              <w:top w:val="single" w:sz="4" w:space="0" w:color="auto"/>
              <w:left w:val="single" w:sz="4" w:space="0" w:color="auto"/>
              <w:bottom w:val="single" w:sz="4" w:space="0" w:color="auto"/>
              <w:right w:val="single" w:sz="4" w:space="0" w:color="auto"/>
            </w:tcBorders>
            <w:hideMark/>
          </w:tcPr>
          <w:p w14:paraId="0E74A724" w14:textId="77777777" w:rsidR="00EC7905" w:rsidRDefault="00EC7905" w:rsidP="00EC7905">
            <w:pPr>
              <w:widowControl w:val="0"/>
              <w:spacing w:line="23" w:lineRule="atLeast"/>
              <w:jc w:val="both"/>
              <w:rPr>
                <w:sz w:val="22"/>
                <w:szCs w:val="22"/>
                <w:lang w:eastAsia="en-US"/>
              </w:rPr>
            </w:pPr>
            <w:r>
              <w:rPr>
                <w:sz w:val="22"/>
                <w:szCs w:val="22"/>
                <w:lang w:eastAsia="en-US"/>
              </w:rPr>
              <w:t>Не установлены</w:t>
            </w:r>
          </w:p>
        </w:tc>
      </w:tr>
      <w:tr w:rsidR="00EC7905" w14:paraId="21CC54F2" w14:textId="77777777" w:rsidTr="00EC7905">
        <w:trPr>
          <w:trHeight w:val="194"/>
        </w:trPr>
        <w:tc>
          <w:tcPr>
            <w:tcW w:w="426" w:type="dxa"/>
            <w:tcBorders>
              <w:top w:val="single" w:sz="4" w:space="0" w:color="auto"/>
              <w:left w:val="single" w:sz="4" w:space="0" w:color="auto"/>
              <w:bottom w:val="single" w:sz="4" w:space="0" w:color="auto"/>
              <w:right w:val="single" w:sz="4" w:space="0" w:color="auto"/>
            </w:tcBorders>
          </w:tcPr>
          <w:p w14:paraId="3332443B" w14:textId="77777777" w:rsidR="00EC7905" w:rsidRDefault="00EC7905" w:rsidP="00EC7905">
            <w:pPr>
              <w:widowControl w:val="0"/>
              <w:numPr>
                <w:ilvl w:val="0"/>
                <w:numId w:val="32"/>
              </w:numPr>
              <w:tabs>
                <w:tab w:val="left" w:pos="360"/>
                <w:tab w:val="left" w:pos="786"/>
              </w:tabs>
              <w:spacing w:line="23" w:lineRule="atLeast"/>
              <w:ind w:left="57" w:firstLine="0"/>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2A706533" w14:textId="77777777" w:rsidR="00EC7905" w:rsidRDefault="00EC7905" w:rsidP="00EC7905">
            <w:pPr>
              <w:widowControl w:val="0"/>
              <w:spacing w:line="23" w:lineRule="atLeast"/>
              <w:jc w:val="both"/>
              <w:rPr>
                <w:sz w:val="22"/>
                <w:szCs w:val="22"/>
                <w:lang w:eastAsia="en-US"/>
              </w:rPr>
            </w:pPr>
            <w:r>
              <w:rPr>
                <w:sz w:val="22"/>
                <w:szCs w:val="22"/>
                <w:lang w:eastAsia="en-US"/>
              </w:rPr>
              <w:t>Преференции</w:t>
            </w:r>
          </w:p>
        </w:tc>
        <w:tc>
          <w:tcPr>
            <w:tcW w:w="7432" w:type="dxa"/>
            <w:tcBorders>
              <w:top w:val="single" w:sz="4" w:space="0" w:color="auto"/>
              <w:left w:val="single" w:sz="4" w:space="0" w:color="auto"/>
              <w:bottom w:val="single" w:sz="4" w:space="0" w:color="auto"/>
              <w:right w:val="single" w:sz="4" w:space="0" w:color="auto"/>
            </w:tcBorders>
            <w:hideMark/>
          </w:tcPr>
          <w:p w14:paraId="34E7203B" w14:textId="77777777" w:rsidR="00EC7905" w:rsidRDefault="00EC7905" w:rsidP="00EC7905">
            <w:pPr>
              <w:widowControl w:val="0"/>
              <w:spacing w:line="23" w:lineRule="atLeast"/>
              <w:jc w:val="both"/>
              <w:rPr>
                <w:sz w:val="22"/>
                <w:szCs w:val="22"/>
                <w:lang w:eastAsia="en-US"/>
              </w:rPr>
            </w:pPr>
            <w:r>
              <w:rPr>
                <w:bCs/>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C7905" w14:paraId="0D5F0BEE" w14:textId="77777777" w:rsidTr="00EC7905">
        <w:trPr>
          <w:trHeight w:val="194"/>
        </w:trPr>
        <w:tc>
          <w:tcPr>
            <w:tcW w:w="426" w:type="dxa"/>
            <w:tcBorders>
              <w:top w:val="single" w:sz="4" w:space="0" w:color="auto"/>
              <w:left w:val="single" w:sz="4" w:space="0" w:color="auto"/>
              <w:bottom w:val="single" w:sz="4" w:space="0" w:color="auto"/>
              <w:right w:val="single" w:sz="4" w:space="0" w:color="auto"/>
            </w:tcBorders>
          </w:tcPr>
          <w:p w14:paraId="36E395C4" w14:textId="77777777" w:rsidR="00EC7905" w:rsidRDefault="00EC7905" w:rsidP="00EC7905">
            <w:pPr>
              <w:widowControl w:val="0"/>
              <w:numPr>
                <w:ilvl w:val="0"/>
                <w:numId w:val="32"/>
              </w:numPr>
              <w:tabs>
                <w:tab w:val="left" w:pos="360"/>
                <w:tab w:val="left" w:pos="786"/>
              </w:tabs>
              <w:spacing w:line="23" w:lineRule="atLeast"/>
              <w:ind w:left="57" w:firstLine="0"/>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53F54F7A" w14:textId="77777777" w:rsidR="00EC7905" w:rsidRDefault="00EC7905" w:rsidP="00EC7905">
            <w:pPr>
              <w:widowControl w:val="0"/>
              <w:spacing w:line="23" w:lineRule="atLeast"/>
              <w:jc w:val="both"/>
              <w:rPr>
                <w:sz w:val="22"/>
                <w:szCs w:val="22"/>
                <w:lang w:eastAsia="en-US"/>
              </w:rPr>
            </w:pPr>
            <w:r>
              <w:rPr>
                <w:sz w:val="22"/>
                <w:szCs w:val="22"/>
                <w:lang w:eastAsia="en-US"/>
              </w:rPr>
              <w:t>Прочая информация</w:t>
            </w:r>
          </w:p>
        </w:tc>
        <w:tc>
          <w:tcPr>
            <w:tcW w:w="7432" w:type="dxa"/>
            <w:tcBorders>
              <w:top w:val="single" w:sz="4" w:space="0" w:color="auto"/>
              <w:left w:val="single" w:sz="4" w:space="0" w:color="auto"/>
              <w:bottom w:val="single" w:sz="4" w:space="0" w:color="auto"/>
              <w:right w:val="single" w:sz="4" w:space="0" w:color="auto"/>
            </w:tcBorders>
            <w:hideMark/>
          </w:tcPr>
          <w:p w14:paraId="04F6DBE8" w14:textId="77777777" w:rsidR="00EC7905" w:rsidRDefault="00EC7905" w:rsidP="00EC7905">
            <w:pPr>
              <w:widowControl w:val="0"/>
              <w:spacing w:line="23" w:lineRule="atLeast"/>
              <w:jc w:val="both"/>
              <w:rPr>
                <w:spacing w:val="-6"/>
                <w:sz w:val="22"/>
                <w:szCs w:val="22"/>
                <w:lang w:eastAsia="en-US"/>
              </w:rPr>
            </w:pPr>
            <w:r>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1259693A" w14:textId="77777777" w:rsidR="00EC7905" w:rsidRDefault="00EC7905" w:rsidP="00EC7905">
      <w:pPr>
        <w:widowControl w:val="0"/>
        <w:rPr>
          <w:sz w:val="22"/>
          <w:szCs w:val="22"/>
        </w:rPr>
      </w:pPr>
    </w:p>
    <w:p w14:paraId="0B269FA7" w14:textId="77777777" w:rsidR="00EC7905" w:rsidRDefault="00EC7905" w:rsidP="00EC7905">
      <w:pPr>
        <w:rPr>
          <w:sz w:val="22"/>
          <w:szCs w:val="22"/>
        </w:rPr>
      </w:pPr>
    </w:p>
    <w:p w14:paraId="63C78B61" w14:textId="77777777" w:rsidR="00EC7905" w:rsidRDefault="00EC7905" w:rsidP="00EC7905">
      <w:pPr>
        <w:pStyle w:val="11"/>
        <w:keepNext w:val="0"/>
        <w:widowControl w:val="0"/>
        <w:tabs>
          <w:tab w:val="clear" w:pos="927"/>
          <w:tab w:val="left" w:pos="1212"/>
          <w:tab w:val="left" w:pos="1495"/>
        </w:tabs>
        <w:ind w:left="0" w:firstLine="0"/>
        <w:jc w:val="center"/>
        <w:rPr>
          <w:sz w:val="22"/>
          <w:szCs w:val="22"/>
        </w:rPr>
      </w:pPr>
      <w:r>
        <w:rPr>
          <w:sz w:val="22"/>
          <w:szCs w:val="22"/>
        </w:rPr>
        <w:br w:type="page"/>
      </w:r>
      <w:bookmarkEnd w:id="56"/>
      <w:bookmarkEnd w:id="57"/>
      <w:bookmarkEnd w:id="58"/>
      <w:r>
        <w:rPr>
          <w:sz w:val="22"/>
          <w:szCs w:val="22"/>
        </w:rPr>
        <w:lastRenderedPageBreak/>
        <w:t xml:space="preserve">8. ОБРАЗЦЫ ФОРМ ОСНОВНЫХ ДОКУМЕНТОВ, </w:t>
      </w:r>
    </w:p>
    <w:p w14:paraId="793AED8A" w14:textId="77777777" w:rsidR="00EC7905" w:rsidRDefault="00EC7905" w:rsidP="00EC7905">
      <w:pPr>
        <w:pStyle w:val="11"/>
        <w:keepNext w:val="0"/>
        <w:widowControl w:val="0"/>
        <w:tabs>
          <w:tab w:val="clear" w:pos="927"/>
          <w:tab w:val="left" w:pos="1212"/>
          <w:tab w:val="left" w:pos="1495"/>
        </w:tabs>
        <w:ind w:left="0" w:firstLine="0"/>
        <w:jc w:val="center"/>
        <w:rPr>
          <w:sz w:val="22"/>
          <w:szCs w:val="22"/>
        </w:rPr>
      </w:pPr>
      <w:r>
        <w:rPr>
          <w:sz w:val="22"/>
          <w:szCs w:val="22"/>
        </w:rPr>
        <w:t>ВКЛЮЧАЕМЫХ В СОСТАВ ЗАЯВКИ</w:t>
      </w:r>
    </w:p>
    <w:p w14:paraId="64B7B726" w14:textId="77777777" w:rsidR="00EC7905" w:rsidRDefault="00EC7905" w:rsidP="00EC7905">
      <w:pPr>
        <w:pStyle w:val="Times12"/>
        <w:widowControl w:val="0"/>
        <w:ind w:firstLine="0"/>
        <w:jc w:val="right"/>
        <w:rPr>
          <w:bCs w:val="0"/>
          <w:sz w:val="22"/>
        </w:rPr>
      </w:pPr>
      <w:bookmarkStart w:id="60" w:name="форма1"/>
      <w:bookmarkStart w:id="61" w:name="_Toc98251753"/>
      <w:bookmarkStart w:id="62" w:name="форма15"/>
      <w:r>
        <w:rPr>
          <w:bCs w:val="0"/>
          <w:sz w:val="22"/>
        </w:rPr>
        <w:t>Форма 1.</w:t>
      </w:r>
      <w:bookmarkEnd w:id="60"/>
    </w:p>
    <w:bookmarkEnd w:id="61"/>
    <w:p w14:paraId="76FA1BEC" w14:textId="77777777" w:rsidR="00EC7905" w:rsidRDefault="00EC7905" w:rsidP="00EC7905">
      <w:pPr>
        <w:widowControl w:val="0"/>
        <w:tabs>
          <w:tab w:val="left" w:pos="7938"/>
        </w:tabs>
        <w:rPr>
          <w:b/>
          <w:i/>
          <w:sz w:val="22"/>
          <w:szCs w:val="22"/>
        </w:rPr>
      </w:pPr>
      <w:r>
        <w:rPr>
          <w:b/>
          <w:i/>
          <w:sz w:val="22"/>
          <w:szCs w:val="22"/>
        </w:rPr>
        <w:t>Фирменный бланк участника процедуры закупки</w:t>
      </w:r>
    </w:p>
    <w:p w14:paraId="740E14E2" w14:textId="77777777" w:rsidR="00EC7905" w:rsidRDefault="00EC7905" w:rsidP="00EC7905">
      <w:pPr>
        <w:pStyle w:val="Times12"/>
        <w:widowControl w:val="0"/>
        <w:ind w:firstLine="0"/>
        <w:jc w:val="left"/>
        <w:rPr>
          <w:sz w:val="22"/>
        </w:rPr>
      </w:pPr>
      <w:r>
        <w:rPr>
          <w:sz w:val="22"/>
        </w:rPr>
        <w:t>«___» __________ 20___ года №______</w:t>
      </w:r>
    </w:p>
    <w:p w14:paraId="5B440E85" w14:textId="77777777" w:rsidR="00EC7905" w:rsidRDefault="00EC7905" w:rsidP="00EC790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3" w:name="_Письмо_о_подаче"/>
      <w:bookmarkStart w:id="64" w:name="_Заявка_о_подаче"/>
      <w:bookmarkStart w:id="65" w:name="_Toc255987071"/>
      <w:bookmarkStart w:id="66" w:name="_Toc263441572"/>
      <w:bookmarkStart w:id="67" w:name="_Toc269472558"/>
      <w:bookmarkEnd w:id="63"/>
      <w:bookmarkEnd w:id="64"/>
    </w:p>
    <w:p w14:paraId="5CEDFE39" w14:textId="77777777" w:rsidR="00EC7905" w:rsidRDefault="00EC7905" w:rsidP="00EC790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8" w:name="_Toc315422452"/>
      <w:bookmarkStart w:id="69" w:name="_Toc295134175"/>
      <w:r>
        <w:rPr>
          <w:rFonts w:ascii="Times New Roman" w:hAnsi="Times New Roman"/>
          <w:b w:val="0"/>
          <w:bCs w:val="0"/>
          <w:i w:val="0"/>
          <w:sz w:val="22"/>
          <w:szCs w:val="22"/>
        </w:rPr>
        <w:t>ЗАЯВКА НА УЧАСТИЕ В ОТКРЫТОМ ЗАПРОСЕ ОФЕРТ (лот № ____)</w:t>
      </w:r>
      <w:bookmarkEnd w:id="65"/>
      <w:bookmarkEnd w:id="66"/>
      <w:bookmarkEnd w:id="67"/>
      <w:bookmarkEnd w:id="68"/>
      <w:bookmarkEnd w:id="69"/>
      <w:r>
        <w:rPr>
          <w:rFonts w:ascii="Times New Roman" w:hAnsi="Times New Roman"/>
          <w:b w:val="0"/>
          <w:bCs w:val="0"/>
          <w:i w:val="0"/>
          <w:sz w:val="22"/>
          <w:szCs w:val="22"/>
        </w:rPr>
        <w:t xml:space="preserve"> </w:t>
      </w:r>
    </w:p>
    <w:p w14:paraId="313EBEDA" w14:textId="77777777" w:rsidR="00EC7905" w:rsidRDefault="00EC7905" w:rsidP="00EC7905">
      <w:pPr>
        <w:widowControl w:val="0"/>
        <w:autoSpaceDE w:val="0"/>
        <w:autoSpaceDN w:val="0"/>
        <w:adjustRightInd w:val="0"/>
        <w:ind w:firstLine="708"/>
        <w:jc w:val="both"/>
        <w:rPr>
          <w:sz w:val="22"/>
          <w:szCs w:val="22"/>
        </w:rPr>
      </w:pPr>
      <w:r>
        <w:rPr>
          <w:sz w:val="22"/>
          <w:szCs w:val="22"/>
        </w:rPr>
        <w:t>Изучив извещение и документацию о проведении ______________________ № _________ ,</w:t>
      </w:r>
    </w:p>
    <w:p w14:paraId="4F2C8B7C" w14:textId="77777777" w:rsidR="00EC7905" w:rsidRDefault="00EC7905" w:rsidP="00EC7905">
      <w:pPr>
        <w:pStyle w:val="af2"/>
        <w:widowControl w:val="0"/>
        <w:spacing w:before="0" w:beforeAutospacing="0" w:after="0" w:afterAutospacing="0"/>
        <w:ind w:left="4956" w:firstLine="708"/>
        <w:rPr>
          <w:b/>
          <w:i/>
          <w:sz w:val="22"/>
          <w:szCs w:val="22"/>
          <w:vertAlign w:val="superscript"/>
        </w:rPr>
      </w:pPr>
      <w:r>
        <w:rPr>
          <w:b/>
          <w:i/>
          <w:sz w:val="22"/>
          <w:szCs w:val="22"/>
          <w:vertAlign w:val="superscript"/>
        </w:rPr>
        <w:t xml:space="preserve">(наименование и № процедуры закупки) </w:t>
      </w:r>
    </w:p>
    <w:p w14:paraId="7AEFE92A" w14:textId="77777777" w:rsidR="00EC7905" w:rsidRDefault="00EC7905" w:rsidP="00EC7905">
      <w:pPr>
        <w:widowControl w:val="0"/>
        <w:autoSpaceDE w:val="0"/>
        <w:autoSpaceDN w:val="0"/>
        <w:adjustRightInd w:val="0"/>
        <w:jc w:val="both"/>
        <w:rPr>
          <w:sz w:val="22"/>
          <w:szCs w:val="22"/>
        </w:rPr>
      </w:pPr>
      <w:r>
        <w:rPr>
          <w:sz w:val="22"/>
          <w:szCs w:val="22"/>
        </w:rPr>
        <w:t xml:space="preserve">размещенные на сайте ________________ и принимая установленные в них требования и условия, _______________________________________________________________, </w:t>
      </w:r>
    </w:p>
    <w:p w14:paraId="60D0D748" w14:textId="77777777" w:rsidR="00EC7905" w:rsidRDefault="00EC7905" w:rsidP="00EC7905">
      <w:pPr>
        <w:pStyle w:val="Times12"/>
        <w:widowControl w:val="0"/>
        <w:rPr>
          <w:b/>
          <w:i/>
          <w:sz w:val="22"/>
          <w:vertAlign w:val="superscript"/>
        </w:rPr>
      </w:pPr>
      <w:r>
        <w:rPr>
          <w:b/>
          <w:i/>
          <w:sz w:val="22"/>
          <w:vertAlign w:val="superscript"/>
        </w:rPr>
        <w:t>(полное наименование участника процедуры закупки с указанием организационно-правовой формы)</w:t>
      </w:r>
    </w:p>
    <w:p w14:paraId="46DFDC11" w14:textId="77777777" w:rsidR="00EC7905" w:rsidRDefault="00EC7905" w:rsidP="00EC7905">
      <w:pPr>
        <w:pStyle w:val="Times12"/>
        <w:widowControl w:val="0"/>
        <w:ind w:firstLine="0"/>
        <w:rPr>
          <w:sz w:val="22"/>
        </w:rPr>
      </w:pPr>
      <w:r>
        <w:rPr>
          <w:sz w:val="22"/>
        </w:rPr>
        <w:t>зарегистрированное по адресу ________________________________________________,</w:t>
      </w:r>
    </w:p>
    <w:p w14:paraId="150A5C22" w14:textId="77777777" w:rsidR="00EC7905" w:rsidRDefault="00EC7905" w:rsidP="00EC7905">
      <w:pPr>
        <w:pStyle w:val="Times12"/>
        <w:widowControl w:val="0"/>
        <w:ind w:left="2832" w:firstLine="708"/>
        <w:jc w:val="left"/>
        <w:rPr>
          <w:b/>
          <w:i/>
          <w:sz w:val="22"/>
          <w:vertAlign w:val="superscript"/>
        </w:rPr>
      </w:pPr>
      <w:r>
        <w:rPr>
          <w:i/>
          <w:sz w:val="22"/>
          <w:vertAlign w:val="superscript"/>
        </w:rPr>
        <w:t>(</w:t>
      </w:r>
      <w:r>
        <w:rPr>
          <w:b/>
          <w:i/>
          <w:sz w:val="22"/>
          <w:vertAlign w:val="superscript"/>
        </w:rPr>
        <w:t>юридический адрес участника процедуры закупки)</w:t>
      </w:r>
    </w:p>
    <w:p w14:paraId="497D43AA" w14:textId="77777777" w:rsidR="00EC7905" w:rsidRDefault="00EC7905" w:rsidP="00EC7905">
      <w:pPr>
        <w:pStyle w:val="Times12"/>
        <w:widowControl w:val="0"/>
        <w:ind w:firstLine="0"/>
        <w:rPr>
          <w:sz w:val="22"/>
        </w:rPr>
      </w:pPr>
      <w:r>
        <w:rPr>
          <w:sz w:val="22"/>
        </w:rPr>
        <w:t>предлагает заключить договор на: _____________________________________</w:t>
      </w:r>
    </w:p>
    <w:p w14:paraId="6599BD41" w14:textId="77777777" w:rsidR="00EC7905" w:rsidRDefault="00EC7905" w:rsidP="00EC7905">
      <w:pPr>
        <w:pStyle w:val="afff0"/>
        <w:widowControl w:val="0"/>
        <w:spacing w:before="0" w:after="0" w:line="240" w:lineRule="auto"/>
        <w:ind w:firstLine="0"/>
        <w:jc w:val="center"/>
        <w:rPr>
          <w:rFonts w:ascii="Times New Roman" w:hAnsi="Times New Roman"/>
          <w:b/>
          <w:i/>
          <w:sz w:val="22"/>
          <w:vertAlign w:val="superscript"/>
        </w:rPr>
      </w:pPr>
      <w:r>
        <w:rPr>
          <w:rFonts w:ascii="Times New Roman" w:hAnsi="Times New Roman"/>
          <w:i/>
          <w:sz w:val="22"/>
          <w:vertAlign w:val="superscript"/>
        </w:rPr>
        <w:t>(</w:t>
      </w:r>
      <w:r>
        <w:rPr>
          <w:rFonts w:ascii="Times New Roman" w:hAnsi="Times New Roman"/>
          <w:b/>
          <w:i/>
          <w:sz w:val="22"/>
          <w:vertAlign w:val="superscript"/>
        </w:rPr>
        <w:t>предмет договора)</w:t>
      </w:r>
    </w:p>
    <w:p w14:paraId="55FE410D" w14:textId="77777777" w:rsidR="00EC7905" w:rsidRDefault="00EC7905" w:rsidP="00EC7905">
      <w:pPr>
        <w:pStyle w:val="Times12"/>
        <w:widowControl w:val="0"/>
        <w:ind w:firstLine="0"/>
        <w:rPr>
          <w:sz w:val="22"/>
        </w:rPr>
      </w:pPr>
      <w:r>
        <w:rPr>
          <w:sz w:val="22"/>
        </w:rPr>
        <w:t xml:space="preserve">в соответствии с </w:t>
      </w:r>
      <w:r>
        <w:rPr>
          <w:iCs/>
          <w:sz w:val="22"/>
        </w:rPr>
        <w:t>Техническим заданием,</w:t>
      </w:r>
      <w:r>
        <w:rPr>
          <w:b/>
          <w:bCs w:val="0"/>
          <w:i/>
          <w:sz w:val="22"/>
        </w:rPr>
        <w:t xml:space="preserve"> </w:t>
      </w:r>
      <w:r>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161272C8" w14:textId="77777777" w:rsidR="00EC7905" w:rsidRDefault="00EC7905" w:rsidP="00EC7905">
      <w:pPr>
        <w:pStyle w:val="Times12"/>
        <w:widowControl w:val="0"/>
        <w:ind w:firstLine="0"/>
        <w:rPr>
          <w:sz w:val="22"/>
        </w:rPr>
      </w:pPr>
      <w:r>
        <w:rPr>
          <w:bCs w:val="0"/>
          <w:sz w:val="22"/>
        </w:rPr>
        <w:t xml:space="preserve">Срок </w:t>
      </w:r>
      <w:r>
        <w:rPr>
          <w:sz w:val="22"/>
        </w:rPr>
        <w:t>поставки товаров (выполнения работ, оказания услуг)</w:t>
      </w:r>
      <w:r>
        <w:rPr>
          <w:iCs/>
          <w:sz w:val="22"/>
        </w:rPr>
        <w:t xml:space="preserve">: </w:t>
      </w:r>
      <w:r>
        <w:rPr>
          <w:sz w:val="22"/>
        </w:rPr>
        <w:t>________________________________.</w:t>
      </w:r>
    </w:p>
    <w:p w14:paraId="5CCA1B13" w14:textId="77777777" w:rsidR="00EC7905" w:rsidRDefault="00EC7905" w:rsidP="00EC7905">
      <w:pPr>
        <w:pStyle w:val="Times12"/>
        <w:widowControl w:val="0"/>
        <w:ind w:firstLine="0"/>
        <w:rPr>
          <w:sz w:val="22"/>
        </w:rPr>
      </w:pPr>
      <w:r>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507D9F7D" w14:textId="77777777" w:rsidR="00EC7905" w:rsidRDefault="00EC7905" w:rsidP="00EC7905">
      <w:pPr>
        <w:pStyle w:val="afff0"/>
        <w:widowControl w:val="0"/>
        <w:spacing w:before="0" w:after="0" w:line="240" w:lineRule="auto"/>
        <w:ind w:firstLine="0"/>
        <w:rPr>
          <w:rFonts w:ascii="Times New Roman" w:hAnsi="Times New Roman"/>
          <w:sz w:val="22"/>
        </w:rPr>
      </w:pPr>
      <w:r>
        <w:rPr>
          <w:rFonts w:ascii="Times New Roman" w:hAnsi="Times New Roman"/>
          <w:sz w:val="22"/>
        </w:rPr>
        <w:t>Настоящая Заявка имеет правовой статус оферты и действует до «___» __________ 20___ года.</w:t>
      </w:r>
      <w:bookmarkStart w:id="70" w:name="_Hlt440565644"/>
      <w:bookmarkEnd w:id="70"/>
    </w:p>
    <w:p w14:paraId="7E5C5459" w14:textId="77777777" w:rsidR="00EC7905" w:rsidRDefault="00EC7905" w:rsidP="00EC7905">
      <w:pPr>
        <w:pStyle w:val="af2"/>
        <w:widowControl w:val="0"/>
        <w:spacing w:before="0" w:beforeAutospacing="0" w:after="0" w:afterAutospacing="0"/>
        <w:rPr>
          <w:sz w:val="22"/>
          <w:szCs w:val="22"/>
        </w:rPr>
      </w:pPr>
      <w:r>
        <w:rPr>
          <w:sz w:val="22"/>
          <w:szCs w:val="22"/>
        </w:rPr>
        <w:t xml:space="preserve">Настоящим подтверждаем, что против ____________________________________ </w:t>
      </w:r>
    </w:p>
    <w:p w14:paraId="371CE7A6" w14:textId="77777777" w:rsidR="00EC7905" w:rsidRDefault="00EC7905" w:rsidP="00EC7905">
      <w:pPr>
        <w:pStyle w:val="af2"/>
        <w:widowControl w:val="0"/>
        <w:spacing w:before="0" w:beforeAutospacing="0" w:after="0" w:afterAutospacing="0"/>
        <w:ind w:left="3540" w:firstLine="708"/>
        <w:rPr>
          <w:b/>
          <w:i/>
          <w:sz w:val="22"/>
          <w:szCs w:val="22"/>
          <w:vertAlign w:val="superscript"/>
        </w:rPr>
      </w:pPr>
      <w:r>
        <w:rPr>
          <w:b/>
          <w:i/>
          <w:sz w:val="22"/>
          <w:szCs w:val="22"/>
          <w:vertAlign w:val="superscript"/>
        </w:rPr>
        <w:t xml:space="preserve">(наименование участника процедуры закупки) </w:t>
      </w:r>
    </w:p>
    <w:p w14:paraId="6AEF94F5" w14:textId="77777777" w:rsidR="00EC7905" w:rsidRDefault="00EC7905" w:rsidP="00EC7905">
      <w:pPr>
        <w:pStyle w:val="af2"/>
        <w:widowControl w:val="0"/>
        <w:spacing w:before="0" w:beforeAutospacing="0" w:after="0" w:afterAutospacing="0"/>
        <w:jc w:val="both"/>
        <w:rPr>
          <w:sz w:val="22"/>
          <w:szCs w:val="22"/>
        </w:rPr>
      </w:pPr>
      <w:r>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Pr>
          <w:i/>
          <w:sz w:val="22"/>
          <w:szCs w:val="22"/>
        </w:rPr>
        <w:t>____________________</w:t>
      </w:r>
      <w:r>
        <w:rPr>
          <w:sz w:val="22"/>
          <w:szCs w:val="22"/>
        </w:rPr>
        <w:t xml:space="preserve"> не приостановлена,</w:t>
      </w:r>
    </w:p>
    <w:p w14:paraId="04326A0D" w14:textId="77777777" w:rsidR="00EC7905" w:rsidRDefault="00EC7905" w:rsidP="00EC7905">
      <w:pPr>
        <w:pStyle w:val="af2"/>
        <w:widowControl w:val="0"/>
        <w:spacing w:before="0" w:beforeAutospacing="0" w:after="0" w:afterAutospacing="0"/>
        <w:rPr>
          <w:sz w:val="22"/>
          <w:szCs w:val="22"/>
          <w:vertAlign w:val="superscript"/>
        </w:rPr>
      </w:pPr>
      <w:r>
        <w:rPr>
          <w:b/>
          <w:i/>
          <w:sz w:val="22"/>
          <w:szCs w:val="22"/>
          <w:vertAlign w:val="superscript"/>
        </w:rPr>
        <w:t>(наименование участника процедуры закупки)</w:t>
      </w:r>
      <w:r>
        <w:rPr>
          <w:sz w:val="22"/>
          <w:szCs w:val="22"/>
        </w:rPr>
        <w:t xml:space="preserve"> </w:t>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p>
    <w:p w14:paraId="1D1B2FB2" w14:textId="77777777" w:rsidR="00EC7905" w:rsidRDefault="00EC7905" w:rsidP="00EC7905">
      <w:pPr>
        <w:pStyle w:val="af2"/>
        <w:widowControl w:val="0"/>
        <w:spacing w:before="0" w:beforeAutospacing="0" w:after="0" w:afterAutospacing="0"/>
        <w:jc w:val="both"/>
        <w:rPr>
          <w:sz w:val="22"/>
          <w:szCs w:val="22"/>
        </w:rPr>
      </w:pPr>
      <w:r>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37017144" w14:textId="77777777" w:rsidR="00EC7905" w:rsidRDefault="00EC7905" w:rsidP="00EC7905">
      <w:pPr>
        <w:pStyle w:val="af2"/>
        <w:widowControl w:val="0"/>
        <w:spacing w:before="0" w:beforeAutospacing="0" w:after="0" w:afterAutospacing="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r>
        <w:rPr>
          <w:sz w:val="22"/>
          <w:szCs w:val="22"/>
        </w:rPr>
        <w:t xml:space="preserve"> </w:t>
      </w:r>
    </w:p>
    <w:p w14:paraId="4D6320FC" w14:textId="77777777" w:rsidR="00EC7905" w:rsidRDefault="00EC7905" w:rsidP="00EC7905">
      <w:pPr>
        <w:pStyle w:val="af2"/>
        <w:widowControl w:val="0"/>
        <w:spacing w:before="0" w:beforeAutospacing="0" w:after="0" w:afterAutospacing="0"/>
        <w:jc w:val="both"/>
        <w:rPr>
          <w:sz w:val="22"/>
          <w:szCs w:val="22"/>
        </w:rPr>
      </w:pPr>
      <w:r>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6EF530DF" w14:textId="77777777" w:rsidR="00EC7905" w:rsidRDefault="00EC7905" w:rsidP="00EC7905">
      <w:pPr>
        <w:pStyle w:val="af2"/>
        <w:widowControl w:val="0"/>
        <w:spacing w:before="0" w:beforeAutospacing="0" w:after="0" w:afterAutospacing="0"/>
        <w:ind w:firstLine="708"/>
        <w:jc w:val="both"/>
        <w:rPr>
          <w:sz w:val="22"/>
          <w:szCs w:val="22"/>
        </w:rPr>
      </w:pPr>
      <w:r>
        <w:rPr>
          <w:b/>
          <w:i/>
          <w:sz w:val="22"/>
          <w:szCs w:val="22"/>
          <w:vertAlign w:val="superscript"/>
        </w:rPr>
        <w:t>(наименование участника процедуры закупки)</w:t>
      </w:r>
    </w:p>
    <w:p w14:paraId="4F60C63C" w14:textId="77777777" w:rsidR="00EC7905" w:rsidRDefault="00EC7905" w:rsidP="00EC7905">
      <w:pPr>
        <w:pStyle w:val="af2"/>
        <w:widowControl w:val="0"/>
        <w:spacing w:before="0" w:beforeAutospacing="0" w:after="0" w:afterAutospacing="0"/>
        <w:jc w:val="both"/>
        <w:rPr>
          <w:sz w:val="22"/>
          <w:szCs w:val="22"/>
        </w:rPr>
      </w:pPr>
      <w:r>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4EA1C2F0" w14:textId="77777777" w:rsidR="00EC7905" w:rsidRDefault="00EC7905" w:rsidP="00EC7905">
      <w:pPr>
        <w:pStyle w:val="af2"/>
        <w:widowControl w:val="0"/>
        <w:spacing w:before="0" w:beforeAutospacing="0" w:after="0" w:afterAutospacing="0"/>
        <w:jc w:val="both"/>
        <w:rPr>
          <w:sz w:val="22"/>
          <w:szCs w:val="22"/>
        </w:rPr>
      </w:pPr>
      <w:r>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2EC0548B" w14:textId="77777777" w:rsidR="00EC7905" w:rsidRDefault="00EC7905" w:rsidP="00EC7905">
      <w:pPr>
        <w:pStyle w:val="af2"/>
        <w:widowControl w:val="0"/>
        <w:spacing w:before="0" w:beforeAutospacing="0" w:after="0" w:afterAutospacing="0"/>
        <w:jc w:val="both"/>
        <w:rPr>
          <w:sz w:val="22"/>
          <w:szCs w:val="22"/>
        </w:rPr>
      </w:pPr>
      <w:r>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23782CCB" w14:textId="77777777" w:rsidR="00EC7905" w:rsidRDefault="00EC7905" w:rsidP="00EC7905">
      <w:pPr>
        <w:pStyle w:val="af2"/>
        <w:widowControl w:val="0"/>
        <w:spacing w:before="0" w:beforeAutospacing="0" w:after="0" w:afterAutospacing="0"/>
        <w:jc w:val="both"/>
        <w:rPr>
          <w:sz w:val="22"/>
          <w:szCs w:val="22"/>
        </w:rPr>
      </w:pPr>
      <w:r>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545B287C" w14:textId="77777777" w:rsidR="00EC7905" w:rsidRDefault="00EC7905" w:rsidP="00EC7905">
      <w:pPr>
        <w:pStyle w:val="33"/>
        <w:widowControl w:val="0"/>
        <w:rPr>
          <w:sz w:val="22"/>
          <w:szCs w:val="22"/>
        </w:rPr>
      </w:pPr>
      <w:r>
        <w:rPr>
          <w:sz w:val="22"/>
          <w:szCs w:val="22"/>
        </w:rPr>
        <w:t>Мы, _______________________________________ согласны</w:t>
      </w:r>
    </w:p>
    <w:p w14:paraId="482CF47D" w14:textId="77777777" w:rsidR="00EC7905" w:rsidRDefault="00EC7905" w:rsidP="00EC7905">
      <w:pPr>
        <w:pStyle w:val="33"/>
        <w:widowControl w:val="0"/>
        <w:ind w:firstLine="708"/>
        <w:rPr>
          <w:b/>
          <w:i/>
          <w:sz w:val="22"/>
          <w:szCs w:val="22"/>
          <w:vertAlign w:val="superscript"/>
        </w:rPr>
      </w:pPr>
      <w:r>
        <w:rPr>
          <w:sz w:val="22"/>
          <w:szCs w:val="22"/>
          <w:vertAlign w:val="superscript"/>
        </w:rPr>
        <w:t xml:space="preserve">          </w:t>
      </w:r>
      <w:r>
        <w:rPr>
          <w:b/>
          <w:i/>
          <w:sz w:val="22"/>
          <w:szCs w:val="22"/>
          <w:vertAlign w:val="superscript"/>
        </w:rPr>
        <w:t>(наименование участника процедуры закупки)</w:t>
      </w:r>
    </w:p>
    <w:p w14:paraId="7FAC3846" w14:textId="77777777" w:rsidR="00EC7905" w:rsidRDefault="00EC7905" w:rsidP="00EC7905">
      <w:pPr>
        <w:pStyle w:val="33"/>
        <w:widowControl w:val="0"/>
        <w:tabs>
          <w:tab w:val="left" w:pos="284"/>
          <w:tab w:val="left" w:pos="426"/>
        </w:tabs>
        <w:rPr>
          <w:sz w:val="22"/>
          <w:szCs w:val="22"/>
        </w:rPr>
      </w:pPr>
      <w:r>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0CF7BF9B" w14:textId="77777777" w:rsidR="00EC7905" w:rsidRDefault="00EC7905" w:rsidP="00EC7905">
      <w:pPr>
        <w:pStyle w:val="af2"/>
        <w:widowControl w:val="0"/>
        <w:numPr>
          <w:ilvl w:val="0"/>
          <w:numId w:val="34"/>
        </w:numPr>
        <w:tabs>
          <w:tab w:val="left" w:pos="284"/>
          <w:tab w:val="left" w:pos="426"/>
          <w:tab w:val="left" w:pos="1134"/>
        </w:tabs>
        <w:spacing w:before="0" w:beforeAutospacing="0" w:after="0" w:afterAutospacing="0"/>
        <w:ind w:left="0" w:firstLine="0"/>
        <w:jc w:val="both"/>
        <w:rPr>
          <w:sz w:val="22"/>
          <w:szCs w:val="22"/>
        </w:rPr>
      </w:pPr>
      <w:r>
        <w:rPr>
          <w:sz w:val="22"/>
          <w:szCs w:val="22"/>
        </w:rPr>
        <w:t>если мы:</w:t>
      </w:r>
    </w:p>
    <w:p w14:paraId="177E5F9F" w14:textId="77777777" w:rsidR="00EC7905" w:rsidRDefault="00EC7905" w:rsidP="00EC7905">
      <w:pPr>
        <w:pStyle w:val="afff"/>
        <w:widowControl w:val="0"/>
        <w:numPr>
          <w:ilvl w:val="4"/>
          <w:numId w:val="35"/>
        </w:numPr>
        <w:tabs>
          <w:tab w:val="left" w:pos="284"/>
          <w:tab w:val="left" w:pos="426"/>
        </w:tabs>
        <w:spacing w:line="240" w:lineRule="auto"/>
        <w:ind w:left="0" w:firstLine="0"/>
      </w:pPr>
      <w:r>
        <w:t>будучи признанным победителем запроса оферт, уклонимся от заключения договора;</w:t>
      </w:r>
    </w:p>
    <w:p w14:paraId="66272715" w14:textId="77777777" w:rsidR="00EC7905" w:rsidRDefault="00EC7905" w:rsidP="00EC7905">
      <w:pPr>
        <w:pStyle w:val="afff"/>
        <w:widowControl w:val="0"/>
        <w:numPr>
          <w:ilvl w:val="4"/>
          <w:numId w:val="35"/>
        </w:numPr>
        <w:tabs>
          <w:tab w:val="left" w:pos="284"/>
          <w:tab w:val="left" w:pos="426"/>
        </w:tabs>
        <w:spacing w:line="240" w:lineRule="auto"/>
        <w:ind w:left="0" w:firstLine="0"/>
      </w:pPr>
      <w:r>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0713460C" w14:textId="77777777" w:rsidR="00EC7905" w:rsidRDefault="00EC7905" w:rsidP="00EC7905">
      <w:pPr>
        <w:pStyle w:val="afff"/>
        <w:widowControl w:val="0"/>
        <w:numPr>
          <w:ilvl w:val="4"/>
          <w:numId w:val="35"/>
        </w:numPr>
        <w:tabs>
          <w:tab w:val="left" w:pos="284"/>
          <w:tab w:val="left" w:pos="426"/>
        </w:tabs>
        <w:spacing w:line="240" w:lineRule="auto"/>
        <w:ind w:left="0" w:firstLine="0"/>
      </w:pPr>
      <w:r>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0972DFAD" w14:textId="77777777" w:rsidR="00EC7905" w:rsidRDefault="00EC7905" w:rsidP="00EC7905">
      <w:pPr>
        <w:pStyle w:val="af2"/>
        <w:widowControl w:val="0"/>
        <w:numPr>
          <w:ilvl w:val="0"/>
          <w:numId w:val="34"/>
        </w:numPr>
        <w:tabs>
          <w:tab w:val="left" w:pos="284"/>
          <w:tab w:val="left" w:pos="426"/>
          <w:tab w:val="left" w:pos="1134"/>
        </w:tabs>
        <w:spacing w:before="0" w:beforeAutospacing="0" w:after="0" w:afterAutospacing="0"/>
        <w:ind w:left="0" w:firstLine="0"/>
        <w:jc w:val="both"/>
        <w:rPr>
          <w:sz w:val="22"/>
          <w:szCs w:val="22"/>
        </w:rPr>
      </w:pPr>
      <w:r>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16FBB4DC" w14:textId="77777777" w:rsidR="00EC7905" w:rsidRDefault="00EC7905" w:rsidP="00EC7905">
      <w:pPr>
        <w:pStyle w:val="33"/>
        <w:widowControl w:val="0"/>
        <w:rPr>
          <w:sz w:val="22"/>
          <w:szCs w:val="22"/>
        </w:rPr>
      </w:pPr>
      <w:r>
        <w:rPr>
          <w:sz w:val="22"/>
          <w:szCs w:val="22"/>
        </w:rPr>
        <w:t>Мы, _______________________________________ согласны</w:t>
      </w:r>
    </w:p>
    <w:p w14:paraId="51561A90" w14:textId="77777777" w:rsidR="00EC7905" w:rsidRDefault="00EC7905" w:rsidP="00EC7905">
      <w:pPr>
        <w:pStyle w:val="33"/>
        <w:widowControl w:val="0"/>
        <w:ind w:firstLine="708"/>
        <w:rPr>
          <w:b/>
          <w:i/>
          <w:sz w:val="22"/>
          <w:szCs w:val="22"/>
          <w:vertAlign w:val="superscript"/>
        </w:rPr>
      </w:pPr>
      <w:r>
        <w:rPr>
          <w:b/>
          <w:i/>
          <w:sz w:val="22"/>
          <w:szCs w:val="22"/>
          <w:vertAlign w:val="superscript"/>
        </w:rPr>
        <w:t>(наименование участника процедуры закупки)</w:t>
      </w:r>
    </w:p>
    <w:p w14:paraId="6F45DA74" w14:textId="77777777" w:rsidR="00EC7905" w:rsidRDefault="00EC7905" w:rsidP="00EC7905">
      <w:pPr>
        <w:jc w:val="both"/>
        <w:rPr>
          <w:sz w:val="22"/>
          <w:szCs w:val="22"/>
        </w:rPr>
      </w:pPr>
      <w:r>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65DA93AB" w14:textId="77777777" w:rsidR="00EC7905" w:rsidRDefault="00EC7905" w:rsidP="00EC7905">
      <w:pPr>
        <w:jc w:val="both"/>
        <w:rPr>
          <w:sz w:val="22"/>
          <w:szCs w:val="22"/>
        </w:rPr>
      </w:pPr>
      <w:r>
        <w:rPr>
          <w:sz w:val="22"/>
          <w:szCs w:val="22"/>
        </w:rPr>
        <w:t>- предоставления нами в составе заявки ложных сведений, информации или документов;</w:t>
      </w:r>
    </w:p>
    <w:p w14:paraId="0D5FE6F5" w14:textId="77777777" w:rsidR="00EC7905" w:rsidRDefault="00EC7905" w:rsidP="00EC7905">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332C04B2" w14:textId="77777777" w:rsidR="00EC7905" w:rsidRDefault="00EC7905" w:rsidP="00EC7905">
      <w:pPr>
        <w:jc w:val="both"/>
        <w:rPr>
          <w:sz w:val="22"/>
          <w:szCs w:val="22"/>
        </w:rPr>
      </w:pPr>
      <w:r>
        <w:rPr>
          <w:sz w:val="22"/>
          <w:szCs w:val="22"/>
        </w:rPr>
        <w:t>- если мы, будучи признанным победителем запроса оферт, уклонимся от заключения договора;</w:t>
      </w:r>
    </w:p>
    <w:p w14:paraId="3ABCE347" w14:textId="77777777" w:rsidR="00EC7905" w:rsidRDefault="00EC7905" w:rsidP="00EC7905">
      <w:pPr>
        <w:jc w:val="both"/>
        <w:rPr>
          <w:sz w:val="22"/>
          <w:szCs w:val="22"/>
        </w:rPr>
      </w:pPr>
      <w:r>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7B67E09F" w14:textId="77777777" w:rsidR="00EC7905" w:rsidRDefault="00EC7905" w:rsidP="00EC7905">
      <w:pPr>
        <w:pStyle w:val="afff0"/>
        <w:widowControl w:val="0"/>
        <w:spacing w:before="0" w:after="0" w:line="240" w:lineRule="auto"/>
        <w:ind w:firstLine="0"/>
        <w:rPr>
          <w:rFonts w:ascii="Times New Roman" w:hAnsi="Times New Roman"/>
          <w:sz w:val="22"/>
        </w:rPr>
      </w:pPr>
      <w:r>
        <w:rPr>
          <w:rFonts w:ascii="Times New Roman" w:hAnsi="Times New Roman"/>
          <w:sz w:val="22"/>
        </w:rPr>
        <w:t>В соответствии с инструкциями, полученными от Вас в документации по проведению запроса оферт, информация по сути наших предложений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EC7905" w14:paraId="1C6861C5" w14:textId="77777777" w:rsidTr="00EC7905">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5B213F0D" w14:textId="77777777" w:rsidR="00EC7905" w:rsidRDefault="00EC7905">
            <w:pPr>
              <w:pStyle w:val="affff3"/>
              <w:spacing w:line="252" w:lineRule="auto"/>
              <w:jc w:val="center"/>
              <w:rPr>
                <w:rFonts w:ascii="Times New Roman" w:hAnsi="Times New Roman"/>
                <w:sz w:val="22"/>
              </w:rPr>
            </w:pPr>
            <w:r>
              <w:rPr>
                <w:rFonts w:ascii="Times New Roman" w:hAnsi="Times New Roman"/>
                <w:sz w:val="22"/>
              </w:rPr>
              <w:t>№</w:t>
            </w:r>
          </w:p>
          <w:p w14:paraId="257CC957" w14:textId="77777777" w:rsidR="00EC7905" w:rsidRDefault="00EC7905">
            <w:pPr>
              <w:pStyle w:val="affff3"/>
              <w:spacing w:line="252" w:lineRule="auto"/>
              <w:jc w:val="center"/>
              <w:rPr>
                <w:rFonts w:ascii="Times New Roman" w:hAnsi="Times New Roman"/>
                <w:sz w:val="22"/>
              </w:rPr>
            </w:pPr>
            <w:r>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3F44CC7F" w14:textId="77777777" w:rsidR="00EC7905" w:rsidRDefault="00EC7905">
            <w:pPr>
              <w:pStyle w:val="affff3"/>
              <w:spacing w:line="252" w:lineRule="auto"/>
              <w:jc w:val="center"/>
              <w:rPr>
                <w:rFonts w:ascii="Times New Roman" w:hAnsi="Times New Roman"/>
                <w:sz w:val="22"/>
              </w:rPr>
            </w:pPr>
            <w:r>
              <w:rPr>
                <w:rFonts w:ascii="Times New Roman" w:hAnsi="Times New Roman"/>
                <w:sz w:val="22"/>
              </w:rPr>
              <w:t xml:space="preserve">Наименование документа </w:t>
            </w:r>
          </w:p>
          <w:p w14:paraId="4D65FF53" w14:textId="77777777" w:rsidR="00EC7905" w:rsidRDefault="00EC7905">
            <w:pPr>
              <w:pStyle w:val="affff3"/>
              <w:spacing w:line="252" w:lineRule="auto"/>
              <w:jc w:val="center"/>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D00EF2A" w14:textId="77777777" w:rsidR="00EC7905" w:rsidRDefault="00EC7905">
            <w:pPr>
              <w:pStyle w:val="affff3"/>
              <w:spacing w:line="252" w:lineRule="auto"/>
              <w:jc w:val="center"/>
              <w:rPr>
                <w:rFonts w:ascii="Times New Roman" w:hAnsi="Times New Roman"/>
                <w:sz w:val="22"/>
              </w:rPr>
            </w:pPr>
            <w:r>
              <w:rPr>
                <w:rFonts w:ascii="Times New Roman" w:hAnsi="Times New Roman"/>
                <w:sz w:val="22"/>
              </w:rPr>
              <w:t xml:space="preserve">№ </w:t>
            </w:r>
          </w:p>
          <w:p w14:paraId="07E3FA33" w14:textId="77777777" w:rsidR="00EC7905" w:rsidRDefault="00EC7905">
            <w:pPr>
              <w:pStyle w:val="affff3"/>
              <w:spacing w:line="252" w:lineRule="auto"/>
              <w:jc w:val="center"/>
              <w:rPr>
                <w:rFonts w:ascii="Times New Roman" w:hAnsi="Times New Roman"/>
                <w:sz w:val="22"/>
              </w:rPr>
            </w:pPr>
            <w:r>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022522" w14:textId="77777777" w:rsidR="00EC7905" w:rsidRDefault="00EC7905">
            <w:pPr>
              <w:pStyle w:val="affff3"/>
              <w:spacing w:line="252" w:lineRule="auto"/>
              <w:jc w:val="center"/>
              <w:rPr>
                <w:rFonts w:ascii="Times New Roman" w:hAnsi="Times New Roman"/>
                <w:sz w:val="22"/>
              </w:rPr>
            </w:pPr>
            <w:r>
              <w:rPr>
                <w:rFonts w:ascii="Times New Roman" w:hAnsi="Times New Roman"/>
                <w:sz w:val="22"/>
              </w:rPr>
              <w:t>Количество</w:t>
            </w:r>
          </w:p>
          <w:p w14:paraId="7D576270" w14:textId="77777777" w:rsidR="00EC7905" w:rsidRDefault="00EC7905">
            <w:pPr>
              <w:pStyle w:val="affff3"/>
              <w:spacing w:line="252" w:lineRule="auto"/>
              <w:jc w:val="center"/>
              <w:rPr>
                <w:rFonts w:ascii="Times New Roman" w:hAnsi="Times New Roman"/>
                <w:sz w:val="22"/>
              </w:rPr>
            </w:pPr>
            <w:r>
              <w:rPr>
                <w:rFonts w:ascii="Times New Roman" w:hAnsi="Times New Roman"/>
                <w:sz w:val="22"/>
              </w:rPr>
              <w:t>страниц</w:t>
            </w:r>
          </w:p>
        </w:tc>
      </w:tr>
      <w:tr w:rsidR="00EC7905" w14:paraId="0C28BA37" w14:textId="77777777" w:rsidTr="00EC7905">
        <w:tc>
          <w:tcPr>
            <w:tcW w:w="683" w:type="dxa"/>
            <w:tcBorders>
              <w:top w:val="single" w:sz="4" w:space="0" w:color="auto"/>
              <w:left w:val="single" w:sz="4" w:space="0" w:color="auto"/>
              <w:bottom w:val="single" w:sz="4" w:space="0" w:color="auto"/>
              <w:right w:val="single" w:sz="4" w:space="0" w:color="auto"/>
            </w:tcBorders>
            <w:vAlign w:val="center"/>
          </w:tcPr>
          <w:p w14:paraId="6B7B7870" w14:textId="77777777" w:rsidR="00EC7905" w:rsidRDefault="00EC7905">
            <w:pPr>
              <w:widowControl w:val="0"/>
              <w:numPr>
                <w:ilvl w:val="0"/>
                <w:numId w:val="36"/>
              </w:numPr>
              <w:tabs>
                <w:tab w:val="left" w:pos="0"/>
              </w:tabs>
              <w:spacing w:line="252"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7AC85187" w14:textId="77777777" w:rsidR="00EC7905" w:rsidRDefault="00EC7905">
            <w:pPr>
              <w:pStyle w:val="affff3"/>
              <w:spacing w:line="252"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71EC9729" w14:textId="77777777" w:rsidR="00EC7905" w:rsidRDefault="00EC7905">
            <w:pPr>
              <w:pStyle w:val="affff3"/>
              <w:spacing w:line="252"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1C6FE81F" w14:textId="77777777" w:rsidR="00EC7905" w:rsidRDefault="00EC7905">
            <w:pPr>
              <w:pStyle w:val="affff3"/>
              <w:spacing w:line="252" w:lineRule="auto"/>
              <w:rPr>
                <w:rFonts w:ascii="Times New Roman" w:hAnsi="Times New Roman"/>
                <w:sz w:val="22"/>
              </w:rPr>
            </w:pPr>
          </w:p>
        </w:tc>
      </w:tr>
      <w:tr w:rsidR="00EC7905" w14:paraId="5A4A6C2A" w14:textId="77777777" w:rsidTr="00EC7905">
        <w:tc>
          <w:tcPr>
            <w:tcW w:w="683" w:type="dxa"/>
            <w:tcBorders>
              <w:top w:val="single" w:sz="4" w:space="0" w:color="auto"/>
              <w:left w:val="single" w:sz="4" w:space="0" w:color="auto"/>
              <w:bottom w:val="single" w:sz="4" w:space="0" w:color="auto"/>
              <w:right w:val="single" w:sz="4" w:space="0" w:color="auto"/>
            </w:tcBorders>
            <w:vAlign w:val="center"/>
          </w:tcPr>
          <w:p w14:paraId="117C985D" w14:textId="77777777" w:rsidR="00EC7905" w:rsidRDefault="00EC7905">
            <w:pPr>
              <w:widowControl w:val="0"/>
              <w:numPr>
                <w:ilvl w:val="0"/>
                <w:numId w:val="36"/>
              </w:numPr>
              <w:tabs>
                <w:tab w:val="left" w:pos="0"/>
              </w:tabs>
              <w:spacing w:line="252"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73EDED17" w14:textId="77777777" w:rsidR="00EC7905" w:rsidRDefault="00EC7905">
            <w:pPr>
              <w:pStyle w:val="affff3"/>
              <w:spacing w:line="252"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09AD8C3C" w14:textId="77777777" w:rsidR="00EC7905" w:rsidRDefault="00EC7905">
            <w:pPr>
              <w:pStyle w:val="affff3"/>
              <w:spacing w:line="252"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61E99D75" w14:textId="77777777" w:rsidR="00EC7905" w:rsidRDefault="00EC7905">
            <w:pPr>
              <w:pStyle w:val="affff3"/>
              <w:spacing w:line="252" w:lineRule="auto"/>
              <w:rPr>
                <w:rFonts w:ascii="Times New Roman" w:hAnsi="Times New Roman"/>
                <w:sz w:val="22"/>
              </w:rPr>
            </w:pPr>
          </w:p>
        </w:tc>
      </w:tr>
      <w:tr w:rsidR="00EC7905" w14:paraId="054AD599" w14:textId="77777777" w:rsidTr="00EC7905">
        <w:tc>
          <w:tcPr>
            <w:tcW w:w="683" w:type="dxa"/>
            <w:tcBorders>
              <w:top w:val="single" w:sz="4" w:space="0" w:color="auto"/>
              <w:left w:val="single" w:sz="4" w:space="0" w:color="auto"/>
              <w:bottom w:val="single" w:sz="4" w:space="0" w:color="auto"/>
              <w:right w:val="single" w:sz="4" w:space="0" w:color="auto"/>
            </w:tcBorders>
            <w:vAlign w:val="center"/>
          </w:tcPr>
          <w:p w14:paraId="74247F37" w14:textId="77777777" w:rsidR="00EC7905" w:rsidRDefault="00EC7905">
            <w:pPr>
              <w:widowControl w:val="0"/>
              <w:numPr>
                <w:ilvl w:val="0"/>
                <w:numId w:val="36"/>
              </w:numPr>
              <w:tabs>
                <w:tab w:val="left" w:pos="0"/>
              </w:tabs>
              <w:spacing w:line="252"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373159C4" w14:textId="77777777" w:rsidR="00EC7905" w:rsidRDefault="00EC7905">
            <w:pPr>
              <w:pStyle w:val="affff3"/>
              <w:spacing w:line="252"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7B4D868C" w14:textId="77777777" w:rsidR="00EC7905" w:rsidRDefault="00EC7905">
            <w:pPr>
              <w:pStyle w:val="affff3"/>
              <w:spacing w:line="252"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682F9A99" w14:textId="77777777" w:rsidR="00EC7905" w:rsidRDefault="00EC7905">
            <w:pPr>
              <w:pStyle w:val="affff3"/>
              <w:spacing w:line="252" w:lineRule="auto"/>
              <w:rPr>
                <w:rFonts w:ascii="Times New Roman" w:hAnsi="Times New Roman"/>
                <w:sz w:val="22"/>
              </w:rPr>
            </w:pPr>
          </w:p>
        </w:tc>
      </w:tr>
    </w:tbl>
    <w:p w14:paraId="22F10548" w14:textId="77777777" w:rsidR="00EC7905" w:rsidRDefault="00EC7905" w:rsidP="00EC7905">
      <w:pPr>
        <w:pStyle w:val="a1"/>
        <w:widowControl w:val="0"/>
        <w:numPr>
          <w:ilvl w:val="0"/>
          <w:numId w:val="0"/>
        </w:numPr>
        <w:tabs>
          <w:tab w:val="left" w:pos="708"/>
        </w:tabs>
        <w:autoSpaceDE w:val="0"/>
        <w:autoSpaceDN w:val="0"/>
        <w:spacing w:line="240" w:lineRule="auto"/>
      </w:pPr>
      <w:r>
        <w:t>__________________________</w:t>
      </w:r>
      <w:r>
        <w:tab/>
        <w:t>___________________________</w:t>
      </w:r>
    </w:p>
    <w:p w14:paraId="13646590" w14:textId="77777777" w:rsidR="00EC7905" w:rsidRDefault="00EC7905" w:rsidP="00EC790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0D9906F4" w14:textId="77777777" w:rsidR="00EC7905" w:rsidRDefault="00EC7905" w:rsidP="00EC7905">
      <w:pPr>
        <w:pStyle w:val="Times12"/>
        <w:widowControl w:val="0"/>
        <w:ind w:firstLine="0"/>
        <w:rPr>
          <w:bCs w:val="0"/>
          <w:sz w:val="22"/>
        </w:rPr>
      </w:pPr>
      <w:r>
        <w:rPr>
          <w:bCs w:val="0"/>
          <w:sz w:val="22"/>
        </w:rPr>
        <w:t>М.П.</w:t>
      </w:r>
    </w:p>
    <w:p w14:paraId="42AC769D" w14:textId="77777777" w:rsidR="00EC7905" w:rsidRDefault="00EC7905" w:rsidP="00EC7905">
      <w:pPr>
        <w:pStyle w:val="Times12"/>
        <w:widowControl w:val="0"/>
        <w:tabs>
          <w:tab w:val="left" w:pos="709"/>
          <w:tab w:val="left" w:pos="1134"/>
        </w:tabs>
        <w:ind w:firstLine="0"/>
        <w:rPr>
          <w:bCs w:val="0"/>
          <w:sz w:val="22"/>
        </w:rPr>
      </w:pPr>
      <w:r>
        <w:rPr>
          <w:bCs w:val="0"/>
          <w:sz w:val="22"/>
        </w:rPr>
        <w:t>ИНСТРУКЦИИ ПО ЗАПОЛНЕНИЮ ЗАЯВКИ:</w:t>
      </w:r>
    </w:p>
    <w:p w14:paraId="6D4F32CF" w14:textId="77777777" w:rsidR="00EC7905" w:rsidRDefault="00EC7905" w:rsidP="00EC7905">
      <w:pPr>
        <w:pStyle w:val="Times12"/>
        <w:widowControl w:val="0"/>
        <w:numPr>
          <w:ilvl w:val="0"/>
          <w:numId w:val="37"/>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14:paraId="125D1DDF" w14:textId="77777777" w:rsidR="00EC7905" w:rsidRDefault="00EC7905" w:rsidP="00EC7905">
      <w:pPr>
        <w:pStyle w:val="Times12"/>
        <w:widowControl w:val="0"/>
        <w:numPr>
          <w:ilvl w:val="0"/>
          <w:numId w:val="37"/>
        </w:numPr>
        <w:tabs>
          <w:tab w:val="clear" w:pos="960"/>
          <w:tab w:val="left" w:pos="709"/>
          <w:tab w:val="left" w:pos="1134"/>
        </w:tabs>
        <w:ind w:left="0" w:firstLine="0"/>
        <w:rPr>
          <w:sz w:val="22"/>
        </w:rPr>
      </w:pPr>
      <w:r>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194FB26E" w14:textId="77777777" w:rsidR="00EC7905" w:rsidRDefault="00EC7905" w:rsidP="00EC7905">
      <w:pPr>
        <w:pStyle w:val="Times12"/>
        <w:widowControl w:val="0"/>
        <w:numPr>
          <w:ilvl w:val="0"/>
          <w:numId w:val="37"/>
        </w:numPr>
        <w:tabs>
          <w:tab w:val="clear" w:pos="960"/>
          <w:tab w:val="left" w:pos="709"/>
          <w:tab w:val="left" w:pos="1134"/>
        </w:tabs>
        <w:ind w:left="0" w:firstLine="0"/>
        <w:rPr>
          <w:sz w:val="22"/>
        </w:rPr>
      </w:pPr>
      <w:r>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217CE534" w14:textId="77777777" w:rsidR="00EC7905" w:rsidRDefault="00EC7905" w:rsidP="00EC7905">
      <w:pPr>
        <w:pStyle w:val="Times12"/>
        <w:widowControl w:val="0"/>
        <w:numPr>
          <w:ilvl w:val="0"/>
          <w:numId w:val="37"/>
        </w:numPr>
        <w:tabs>
          <w:tab w:val="clear" w:pos="960"/>
          <w:tab w:val="left" w:pos="709"/>
          <w:tab w:val="left" w:pos="1134"/>
        </w:tabs>
        <w:ind w:left="0" w:firstLine="0"/>
        <w:rPr>
          <w:b/>
          <w:sz w:val="22"/>
        </w:rPr>
      </w:pPr>
      <w:r>
        <w:rPr>
          <w:sz w:val="22"/>
        </w:rPr>
        <w:t xml:space="preserve">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 </w:t>
      </w:r>
      <w:r>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4F71BB0E" w14:textId="77777777" w:rsidR="00EC7905" w:rsidRDefault="00EC7905" w:rsidP="00EC7905">
      <w:pPr>
        <w:pStyle w:val="Times12"/>
        <w:widowControl w:val="0"/>
        <w:numPr>
          <w:ilvl w:val="0"/>
          <w:numId w:val="37"/>
        </w:numPr>
        <w:tabs>
          <w:tab w:val="clear" w:pos="960"/>
          <w:tab w:val="left" w:pos="709"/>
          <w:tab w:val="left" w:pos="1134"/>
        </w:tabs>
        <w:ind w:left="0" w:firstLine="0"/>
        <w:rPr>
          <w:sz w:val="22"/>
        </w:rPr>
      </w:pPr>
      <w:r>
        <w:rPr>
          <w:sz w:val="22"/>
        </w:rPr>
        <w:t>Участник процедуры закупки должен указать срок действия Заявки.</w:t>
      </w:r>
    </w:p>
    <w:p w14:paraId="5921E6A5" w14:textId="77777777" w:rsidR="00EC7905" w:rsidRDefault="00EC7905" w:rsidP="00EC7905">
      <w:pPr>
        <w:pStyle w:val="Times12"/>
        <w:widowControl w:val="0"/>
        <w:numPr>
          <w:ilvl w:val="0"/>
          <w:numId w:val="37"/>
        </w:numPr>
        <w:tabs>
          <w:tab w:val="clear" w:pos="960"/>
          <w:tab w:val="left" w:pos="709"/>
          <w:tab w:val="left" w:pos="1134"/>
        </w:tabs>
        <w:ind w:left="0" w:firstLine="0"/>
        <w:rPr>
          <w:sz w:val="22"/>
        </w:rPr>
      </w:pPr>
      <w:r>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049A2AA0" w14:textId="77777777" w:rsidR="00EC7905" w:rsidRDefault="00EC7905" w:rsidP="00EC7905">
      <w:pPr>
        <w:pStyle w:val="Times12"/>
        <w:widowControl w:val="0"/>
        <w:numPr>
          <w:ilvl w:val="0"/>
          <w:numId w:val="37"/>
        </w:numPr>
        <w:tabs>
          <w:tab w:val="clear" w:pos="960"/>
          <w:tab w:val="left" w:pos="709"/>
          <w:tab w:val="left" w:pos="1134"/>
        </w:tabs>
        <w:ind w:left="0" w:firstLine="0"/>
        <w:rPr>
          <w:sz w:val="22"/>
        </w:rPr>
      </w:pPr>
      <w:r>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Pr>
          <w:sz w:val="22"/>
        </w:rPr>
        <w:t xml:space="preserve"> </w:t>
      </w:r>
    </w:p>
    <w:p w14:paraId="2961F812" w14:textId="77777777" w:rsidR="00EC7905" w:rsidRDefault="00EC7905" w:rsidP="00EC7905">
      <w:pPr>
        <w:pStyle w:val="Times12"/>
        <w:widowControl w:val="0"/>
        <w:numPr>
          <w:ilvl w:val="0"/>
          <w:numId w:val="37"/>
        </w:numPr>
        <w:tabs>
          <w:tab w:val="clear" w:pos="960"/>
          <w:tab w:val="left" w:pos="709"/>
          <w:tab w:val="left" w:pos="1134"/>
        </w:tabs>
        <w:ind w:left="0" w:firstLine="0"/>
        <w:rPr>
          <w:sz w:val="22"/>
        </w:rPr>
      </w:pPr>
      <w:r>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2E768A01" w14:textId="77777777" w:rsidR="00EC7905" w:rsidRDefault="00EC7905" w:rsidP="00EC7905">
      <w:pPr>
        <w:widowControl w:val="0"/>
        <w:jc w:val="right"/>
        <w:rPr>
          <w:sz w:val="22"/>
          <w:szCs w:val="22"/>
        </w:rPr>
      </w:pPr>
      <w:r>
        <w:rPr>
          <w:sz w:val="22"/>
          <w:szCs w:val="22"/>
        </w:rPr>
        <w:br w:type="page"/>
      </w:r>
      <w:bookmarkStart w:id="71" w:name="_Toc98251773"/>
      <w:r>
        <w:rPr>
          <w:sz w:val="22"/>
          <w:szCs w:val="22"/>
        </w:rPr>
        <w:lastRenderedPageBreak/>
        <w:t>Форма 2</w:t>
      </w:r>
    </w:p>
    <w:p w14:paraId="14991C70" w14:textId="77777777" w:rsidR="00EC7905" w:rsidRDefault="00EC7905" w:rsidP="00EC7905">
      <w:pPr>
        <w:pStyle w:val="Times12"/>
        <w:widowControl w:val="0"/>
        <w:ind w:firstLine="0"/>
        <w:jc w:val="right"/>
        <w:rPr>
          <w:iCs/>
          <w:sz w:val="22"/>
        </w:rPr>
      </w:pPr>
      <w:r>
        <w:rPr>
          <w:iCs/>
          <w:sz w:val="22"/>
        </w:rPr>
        <w:t xml:space="preserve">Приложение к заявке  </w:t>
      </w:r>
    </w:p>
    <w:p w14:paraId="50E4A085" w14:textId="77777777" w:rsidR="00EC7905" w:rsidRDefault="00EC7905" w:rsidP="00EC7905">
      <w:pPr>
        <w:pStyle w:val="Times12"/>
        <w:widowControl w:val="0"/>
        <w:ind w:firstLine="0"/>
        <w:jc w:val="right"/>
        <w:rPr>
          <w:iCs/>
          <w:sz w:val="22"/>
        </w:rPr>
      </w:pPr>
      <w:r>
        <w:rPr>
          <w:iCs/>
          <w:sz w:val="22"/>
        </w:rPr>
        <w:t>от «___» __________ 20___ г. № ______</w:t>
      </w:r>
    </w:p>
    <w:p w14:paraId="6DEEF21E" w14:textId="77777777" w:rsidR="00EC7905" w:rsidRDefault="00EC7905" w:rsidP="00EC7905">
      <w:pPr>
        <w:widowControl w:val="0"/>
        <w:jc w:val="right"/>
        <w:rPr>
          <w:b/>
          <w:sz w:val="22"/>
          <w:szCs w:val="22"/>
        </w:rPr>
      </w:pPr>
    </w:p>
    <w:p w14:paraId="02CB6702" w14:textId="77777777" w:rsidR="00EC7905" w:rsidRDefault="00EC7905" w:rsidP="00EC7905">
      <w:pPr>
        <w:widowControl w:val="0"/>
        <w:rPr>
          <w:sz w:val="22"/>
          <w:szCs w:val="22"/>
        </w:rPr>
      </w:pPr>
      <w:r>
        <w:rPr>
          <w:sz w:val="22"/>
          <w:szCs w:val="22"/>
        </w:rPr>
        <w:t>Открытый запрос оферт на право заключения договора</w:t>
      </w:r>
      <w:r>
        <w:rPr>
          <w:b/>
          <w:i/>
          <w:iCs/>
          <w:sz w:val="22"/>
          <w:szCs w:val="22"/>
        </w:rPr>
        <w:t xml:space="preserve"> </w:t>
      </w:r>
      <w:r>
        <w:rPr>
          <w:sz w:val="22"/>
          <w:szCs w:val="22"/>
        </w:rPr>
        <w:t xml:space="preserve">на ____________ </w:t>
      </w:r>
    </w:p>
    <w:p w14:paraId="503B5FD0" w14:textId="77777777" w:rsidR="00EC7905" w:rsidRDefault="00EC7905" w:rsidP="00EC7905">
      <w:pPr>
        <w:widowControl w:val="0"/>
        <w:jc w:val="right"/>
        <w:rPr>
          <w:sz w:val="22"/>
          <w:szCs w:val="22"/>
        </w:rPr>
      </w:pPr>
    </w:p>
    <w:p w14:paraId="10D78F3A" w14:textId="77777777" w:rsidR="00EC7905" w:rsidRDefault="00EC7905" w:rsidP="00EC7905">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2" w:name="_Анкета_Претендента_на"/>
      <w:bookmarkStart w:id="73" w:name="_Анкета_Участника_процедуры"/>
      <w:bookmarkStart w:id="74" w:name="_Toc255987077"/>
      <w:bookmarkStart w:id="75" w:name="_Toc295134176"/>
      <w:bookmarkStart w:id="76" w:name="_Toc315422453"/>
      <w:bookmarkEnd w:id="72"/>
      <w:bookmarkEnd w:id="73"/>
      <w:r>
        <w:rPr>
          <w:rFonts w:ascii="Times New Roman" w:hAnsi="Times New Roman"/>
          <w:b w:val="0"/>
          <w:i w:val="0"/>
          <w:sz w:val="22"/>
          <w:szCs w:val="22"/>
        </w:rPr>
        <w:t>АНКЕТА УЧАСТНИКА ПРОЦЕДУРЫ ЗАКУПКИ (Форма 2)</w:t>
      </w:r>
      <w:bookmarkEnd w:id="74"/>
      <w:bookmarkEnd w:id="75"/>
      <w:bookmarkEnd w:id="76"/>
    </w:p>
    <w:p w14:paraId="389E5453" w14:textId="77777777" w:rsidR="00EC7905" w:rsidRDefault="00EC7905" w:rsidP="00EC7905">
      <w:pPr>
        <w:pStyle w:val="Times12"/>
        <w:widowControl w:val="0"/>
        <w:ind w:firstLine="0"/>
        <w:rPr>
          <w:sz w:val="22"/>
        </w:rPr>
      </w:pPr>
    </w:p>
    <w:p w14:paraId="2D15CD18" w14:textId="77777777" w:rsidR="00EC7905" w:rsidRDefault="00EC7905" w:rsidP="00EC7905">
      <w:pPr>
        <w:pStyle w:val="Times12"/>
        <w:widowControl w:val="0"/>
        <w:ind w:firstLine="0"/>
        <w:rPr>
          <w:i/>
          <w:sz w:val="22"/>
        </w:rPr>
      </w:pPr>
      <w:r>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EC7905" w14:paraId="743894A2" w14:textId="77777777" w:rsidTr="00EC7905">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3869DC7F" w14:textId="77777777" w:rsidR="00EC7905" w:rsidRDefault="00EC7905">
            <w:pPr>
              <w:pStyle w:val="afff9"/>
              <w:keepNext w:val="0"/>
              <w:widowControl w:val="0"/>
              <w:spacing w:before="0" w:after="0" w:line="252" w:lineRule="auto"/>
              <w:ind w:left="0" w:right="0"/>
              <w:jc w:val="center"/>
              <w:rPr>
                <w:szCs w:val="22"/>
                <w:lang w:eastAsia="en-US"/>
              </w:rPr>
            </w:pPr>
            <w:r>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503CD89D" w14:textId="77777777" w:rsidR="00EC7905" w:rsidRDefault="00EC7905">
            <w:pPr>
              <w:pStyle w:val="afff9"/>
              <w:keepNext w:val="0"/>
              <w:widowControl w:val="0"/>
              <w:spacing w:before="0" w:after="0" w:line="252" w:lineRule="auto"/>
              <w:ind w:left="0" w:right="0"/>
              <w:jc w:val="center"/>
              <w:rPr>
                <w:szCs w:val="22"/>
                <w:lang w:eastAsia="en-US"/>
              </w:rPr>
            </w:pPr>
            <w:r>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494EEF21" w14:textId="77777777" w:rsidR="00EC7905" w:rsidRDefault="00EC7905">
            <w:pPr>
              <w:pStyle w:val="afff9"/>
              <w:keepNext w:val="0"/>
              <w:widowControl w:val="0"/>
              <w:spacing w:before="0" w:after="0" w:line="252" w:lineRule="auto"/>
              <w:ind w:left="0" w:right="0"/>
              <w:jc w:val="center"/>
              <w:rPr>
                <w:szCs w:val="22"/>
                <w:lang w:eastAsia="en-US"/>
              </w:rPr>
            </w:pPr>
            <w:r>
              <w:rPr>
                <w:szCs w:val="22"/>
                <w:lang w:eastAsia="en-US"/>
              </w:rPr>
              <w:t>Сведения о участнике процедуры закупки</w:t>
            </w:r>
          </w:p>
        </w:tc>
      </w:tr>
      <w:tr w:rsidR="00EC7905" w14:paraId="460FAF86" w14:textId="77777777" w:rsidTr="00EC7905">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39AB0E47" w14:textId="77777777" w:rsidR="00EC7905" w:rsidRDefault="00EC7905">
            <w:pPr>
              <w:pStyle w:val="afff9"/>
              <w:keepNext w:val="0"/>
              <w:widowControl w:val="0"/>
              <w:numPr>
                <w:ilvl w:val="0"/>
                <w:numId w:val="38"/>
              </w:numPr>
              <w:spacing w:before="0" w:after="0" w:line="252"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24F8458" w14:textId="77777777" w:rsidR="00EC7905" w:rsidRDefault="00EC7905">
            <w:pPr>
              <w:pStyle w:val="a"/>
              <w:widowControl w:val="0"/>
              <w:numPr>
                <w:ilvl w:val="0"/>
                <w:numId w:val="0"/>
              </w:numPr>
              <w:tabs>
                <w:tab w:val="left" w:pos="708"/>
              </w:tabs>
              <w:spacing w:before="0" w:after="0" w:line="252" w:lineRule="auto"/>
              <w:ind w:right="0"/>
              <w:rPr>
                <w:sz w:val="22"/>
                <w:szCs w:val="22"/>
                <w:lang w:eastAsia="en-US"/>
              </w:rPr>
            </w:pPr>
            <w:r>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6F9519E7" w14:textId="77777777" w:rsidR="00EC7905" w:rsidRDefault="00EC7905">
            <w:pPr>
              <w:pStyle w:val="a"/>
              <w:widowControl w:val="0"/>
              <w:numPr>
                <w:ilvl w:val="0"/>
                <w:numId w:val="0"/>
              </w:numPr>
              <w:tabs>
                <w:tab w:val="left" w:pos="708"/>
              </w:tabs>
              <w:spacing w:before="0" w:after="0" w:line="252" w:lineRule="auto"/>
              <w:ind w:right="0"/>
              <w:jc w:val="center"/>
              <w:rPr>
                <w:sz w:val="22"/>
                <w:szCs w:val="22"/>
                <w:lang w:eastAsia="en-US"/>
              </w:rPr>
            </w:pPr>
          </w:p>
        </w:tc>
      </w:tr>
      <w:tr w:rsidR="00EC7905" w14:paraId="44BAF280" w14:textId="77777777" w:rsidTr="00EC790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2CD8437" w14:textId="77777777" w:rsidR="00EC7905" w:rsidRDefault="00EC7905">
            <w:pPr>
              <w:pStyle w:val="afff9"/>
              <w:keepNext w:val="0"/>
              <w:widowControl w:val="0"/>
              <w:numPr>
                <w:ilvl w:val="0"/>
                <w:numId w:val="38"/>
              </w:numPr>
              <w:spacing w:before="0" w:after="0" w:line="252"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1561856" w14:textId="77777777" w:rsidR="00EC7905" w:rsidRDefault="00EC7905">
            <w:pPr>
              <w:pStyle w:val="a"/>
              <w:widowControl w:val="0"/>
              <w:numPr>
                <w:ilvl w:val="0"/>
                <w:numId w:val="0"/>
              </w:numPr>
              <w:tabs>
                <w:tab w:val="left" w:pos="708"/>
              </w:tabs>
              <w:spacing w:before="0" w:after="0" w:line="252" w:lineRule="auto"/>
              <w:ind w:right="0"/>
              <w:rPr>
                <w:sz w:val="22"/>
                <w:szCs w:val="22"/>
                <w:lang w:eastAsia="en-US"/>
              </w:rPr>
            </w:pPr>
            <w:r>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5EF0535D" w14:textId="77777777" w:rsidR="00EC7905" w:rsidRDefault="00EC7905">
            <w:pPr>
              <w:pStyle w:val="a"/>
              <w:widowControl w:val="0"/>
              <w:numPr>
                <w:ilvl w:val="0"/>
                <w:numId w:val="0"/>
              </w:numPr>
              <w:tabs>
                <w:tab w:val="left" w:pos="708"/>
              </w:tabs>
              <w:spacing w:before="0" w:after="0" w:line="252" w:lineRule="auto"/>
              <w:ind w:right="0"/>
              <w:jc w:val="center"/>
              <w:rPr>
                <w:sz w:val="22"/>
                <w:szCs w:val="22"/>
                <w:lang w:eastAsia="en-US"/>
              </w:rPr>
            </w:pPr>
          </w:p>
        </w:tc>
      </w:tr>
      <w:tr w:rsidR="00EC7905" w14:paraId="76141891" w14:textId="77777777" w:rsidTr="00EC790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2F5E407" w14:textId="77777777" w:rsidR="00EC7905" w:rsidRDefault="00EC7905">
            <w:pPr>
              <w:pStyle w:val="afff9"/>
              <w:keepNext w:val="0"/>
              <w:widowControl w:val="0"/>
              <w:numPr>
                <w:ilvl w:val="0"/>
                <w:numId w:val="38"/>
              </w:numPr>
              <w:spacing w:before="0" w:after="0" w:line="252"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E39BDFB" w14:textId="77777777" w:rsidR="00EC7905" w:rsidRDefault="00EC7905">
            <w:pPr>
              <w:pStyle w:val="a"/>
              <w:widowControl w:val="0"/>
              <w:numPr>
                <w:ilvl w:val="0"/>
                <w:numId w:val="0"/>
              </w:numPr>
              <w:tabs>
                <w:tab w:val="left" w:pos="708"/>
              </w:tabs>
              <w:spacing w:before="0" w:after="0" w:line="252" w:lineRule="auto"/>
              <w:ind w:right="0"/>
              <w:rPr>
                <w:sz w:val="22"/>
                <w:szCs w:val="22"/>
                <w:lang w:eastAsia="en-US"/>
              </w:rPr>
            </w:pPr>
            <w:r>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483A0D11" w14:textId="77777777" w:rsidR="00EC7905" w:rsidRDefault="00EC7905">
            <w:pPr>
              <w:pStyle w:val="a"/>
              <w:widowControl w:val="0"/>
              <w:numPr>
                <w:ilvl w:val="0"/>
                <w:numId w:val="0"/>
              </w:numPr>
              <w:tabs>
                <w:tab w:val="left" w:pos="708"/>
              </w:tabs>
              <w:spacing w:before="0" w:after="0" w:line="252" w:lineRule="auto"/>
              <w:ind w:right="0"/>
              <w:jc w:val="center"/>
              <w:rPr>
                <w:sz w:val="22"/>
                <w:szCs w:val="22"/>
                <w:lang w:eastAsia="en-US"/>
              </w:rPr>
            </w:pPr>
          </w:p>
        </w:tc>
      </w:tr>
      <w:tr w:rsidR="00EC7905" w14:paraId="27B6C31A" w14:textId="77777777" w:rsidTr="00EC790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BFF793E" w14:textId="77777777" w:rsidR="00EC7905" w:rsidRDefault="00EC7905">
            <w:pPr>
              <w:pStyle w:val="afff9"/>
              <w:keepNext w:val="0"/>
              <w:widowControl w:val="0"/>
              <w:numPr>
                <w:ilvl w:val="0"/>
                <w:numId w:val="38"/>
              </w:numPr>
              <w:spacing w:before="0" w:after="0" w:line="252"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2DB486C" w14:textId="77777777" w:rsidR="00EC7905" w:rsidRDefault="00EC7905">
            <w:pPr>
              <w:pStyle w:val="a"/>
              <w:widowControl w:val="0"/>
              <w:numPr>
                <w:ilvl w:val="0"/>
                <w:numId w:val="0"/>
              </w:numPr>
              <w:tabs>
                <w:tab w:val="left" w:pos="708"/>
              </w:tabs>
              <w:spacing w:before="0" w:after="0" w:line="252" w:lineRule="auto"/>
              <w:ind w:right="0"/>
              <w:rPr>
                <w:sz w:val="22"/>
                <w:szCs w:val="22"/>
                <w:lang w:eastAsia="en-US"/>
              </w:rPr>
            </w:pPr>
            <w:r>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01760552" w14:textId="77777777" w:rsidR="00EC7905" w:rsidRDefault="00EC7905">
            <w:pPr>
              <w:pStyle w:val="a"/>
              <w:widowControl w:val="0"/>
              <w:numPr>
                <w:ilvl w:val="0"/>
                <w:numId w:val="0"/>
              </w:numPr>
              <w:tabs>
                <w:tab w:val="left" w:pos="708"/>
              </w:tabs>
              <w:spacing w:before="0" w:after="0" w:line="252" w:lineRule="auto"/>
              <w:ind w:right="0"/>
              <w:jc w:val="center"/>
              <w:rPr>
                <w:sz w:val="22"/>
                <w:szCs w:val="22"/>
                <w:lang w:eastAsia="en-US"/>
              </w:rPr>
            </w:pPr>
          </w:p>
        </w:tc>
      </w:tr>
      <w:tr w:rsidR="00EC7905" w14:paraId="27AB3474" w14:textId="77777777" w:rsidTr="00EC790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9678BA6" w14:textId="77777777" w:rsidR="00EC7905" w:rsidRDefault="00EC7905">
            <w:pPr>
              <w:pStyle w:val="afff9"/>
              <w:keepNext w:val="0"/>
              <w:widowControl w:val="0"/>
              <w:numPr>
                <w:ilvl w:val="0"/>
                <w:numId w:val="38"/>
              </w:numPr>
              <w:spacing w:before="0" w:after="0" w:line="252"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4651E10" w14:textId="77777777" w:rsidR="00EC7905" w:rsidRDefault="00EC7905">
            <w:pPr>
              <w:pStyle w:val="a"/>
              <w:widowControl w:val="0"/>
              <w:numPr>
                <w:ilvl w:val="0"/>
                <w:numId w:val="0"/>
              </w:numPr>
              <w:tabs>
                <w:tab w:val="left" w:pos="708"/>
              </w:tabs>
              <w:spacing w:before="0" w:after="0" w:line="252" w:lineRule="auto"/>
              <w:ind w:right="0"/>
              <w:rPr>
                <w:sz w:val="22"/>
                <w:szCs w:val="22"/>
                <w:lang w:eastAsia="en-US"/>
              </w:rPr>
            </w:pPr>
            <w:r>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363EF0DE" w14:textId="77777777" w:rsidR="00EC7905" w:rsidRDefault="00EC7905">
            <w:pPr>
              <w:pStyle w:val="a"/>
              <w:widowControl w:val="0"/>
              <w:numPr>
                <w:ilvl w:val="0"/>
                <w:numId w:val="0"/>
              </w:numPr>
              <w:tabs>
                <w:tab w:val="left" w:pos="708"/>
              </w:tabs>
              <w:spacing w:before="0" w:after="0" w:line="252" w:lineRule="auto"/>
              <w:ind w:right="0"/>
              <w:jc w:val="center"/>
              <w:rPr>
                <w:sz w:val="22"/>
                <w:szCs w:val="22"/>
                <w:lang w:eastAsia="en-US"/>
              </w:rPr>
            </w:pPr>
          </w:p>
        </w:tc>
      </w:tr>
      <w:tr w:rsidR="00EC7905" w14:paraId="74EC0CCA" w14:textId="77777777" w:rsidTr="00EC790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E07FFFC" w14:textId="77777777" w:rsidR="00EC7905" w:rsidRDefault="00EC7905">
            <w:pPr>
              <w:pStyle w:val="afff9"/>
              <w:keepNext w:val="0"/>
              <w:widowControl w:val="0"/>
              <w:numPr>
                <w:ilvl w:val="0"/>
                <w:numId w:val="38"/>
              </w:numPr>
              <w:spacing w:before="0" w:after="0" w:line="252"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3F44914" w14:textId="77777777" w:rsidR="00EC7905" w:rsidRDefault="00EC7905">
            <w:pPr>
              <w:pStyle w:val="a"/>
              <w:widowControl w:val="0"/>
              <w:numPr>
                <w:ilvl w:val="0"/>
                <w:numId w:val="0"/>
              </w:numPr>
              <w:tabs>
                <w:tab w:val="left" w:pos="708"/>
              </w:tabs>
              <w:spacing w:before="0" w:after="0" w:line="252" w:lineRule="auto"/>
              <w:ind w:right="0"/>
              <w:rPr>
                <w:sz w:val="22"/>
                <w:szCs w:val="22"/>
                <w:lang w:eastAsia="en-US"/>
              </w:rPr>
            </w:pPr>
            <w:r>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DA458B7" w14:textId="77777777" w:rsidR="00EC7905" w:rsidRDefault="00EC7905">
            <w:pPr>
              <w:pStyle w:val="a"/>
              <w:widowControl w:val="0"/>
              <w:numPr>
                <w:ilvl w:val="0"/>
                <w:numId w:val="0"/>
              </w:numPr>
              <w:tabs>
                <w:tab w:val="left" w:pos="708"/>
              </w:tabs>
              <w:spacing w:before="0" w:after="0" w:line="252" w:lineRule="auto"/>
              <w:ind w:right="0"/>
              <w:jc w:val="center"/>
              <w:rPr>
                <w:sz w:val="22"/>
                <w:szCs w:val="22"/>
                <w:lang w:eastAsia="en-US"/>
              </w:rPr>
            </w:pPr>
          </w:p>
        </w:tc>
      </w:tr>
      <w:tr w:rsidR="00EC7905" w14:paraId="168080A1" w14:textId="77777777" w:rsidTr="00EC790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EB396F3" w14:textId="77777777" w:rsidR="00EC7905" w:rsidRDefault="00EC7905">
            <w:pPr>
              <w:pStyle w:val="afff9"/>
              <w:keepNext w:val="0"/>
              <w:widowControl w:val="0"/>
              <w:numPr>
                <w:ilvl w:val="0"/>
                <w:numId w:val="38"/>
              </w:numPr>
              <w:spacing w:before="0" w:after="0" w:line="252"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AB29B9A" w14:textId="77777777" w:rsidR="00EC7905" w:rsidRDefault="00EC7905">
            <w:pPr>
              <w:pStyle w:val="a"/>
              <w:widowControl w:val="0"/>
              <w:numPr>
                <w:ilvl w:val="0"/>
                <w:numId w:val="0"/>
              </w:numPr>
              <w:tabs>
                <w:tab w:val="left" w:pos="708"/>
              </w:tabs>
              <w:spacing w:before="0" w:after="0" w:line="252" w:lineRule="auto"/>
              <w:ind w:right="0"/>
              <w:rPr>
                <w:sz w:val="22"/>
                <w:szCs w:val="22"/>
                <w:lang w:eastAsia="en-US"/>
              </w:rPr>
            </w:pPr>
            <w:r>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61084D0B" w14:textId="77777777" w:rsidR="00EC7905" w:rsidRDefault="00EC7905">
            <w:pPr>
              <w:pStyle w:val="a"/>
              <w:widowControl w:val="0"/>
              <w:numPr>
                <w:ilvl w:val="0"/>
                <w:numId w:val="0"/>
              </w:numPr>
              <w:tabs>
                <w:tab w:val="left" w:pos="708"/>
              </w:tabs>
              <w:spacing w:before="0" w:after="0" w:line="252" w:lineRule="auto"/>
              <w:ind w:right="0"/>
              <w:jc w:val="center"/>
              <w:rPr>
                <w:sz w:val="22"/>
                <w:szCs w:val="22"/>
                <w:lang w:eastAsia="en-US"/>
              </w:rPr>
            </w:pPr>
          </w:p>
        </w:tc>
      </w:tr>
      <w:tr w:rsidR="00EC7905" w14:paraId="76EC8DC8" w14:textId="77777777" w:rsidTr="00EC790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AD36DF6" w14:textId="77777777" w:rsidR="00EC7905" w:rsidRDefault="00EC7905">
            <w:pPr>
              <w:pStyle w:val="afff9"/>
              <w:keepNext w:val="0"/>
              <w:widowControl w:val="0"/>
              <w:numPr>
                <w:ilvl w:val="0"/>
                <w:numId w:val="38"/>
              </w:numPr>
              <w:spacing w:before="0" w:after="0" w:line="252"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C2E6F86" w14:textId="77777777" w:rsidR="00EC7905" w:rsidRDefault="00EC7905">
            <w:pPr>
              <w:pStyle w:val="a"/>
              <w:widowControl w:val="0"/>
              <w:numPr>
                <w:ilvl w:val="0"/>
                <w:numId w:val="0"/>
              </w:numPr>
              <w:tabs>
                <w:tab w:val="left" w:pos="708"/>
              </w:tabs>
              <w:spacing w:before="0" w:after="0" w:line="252" w:lineRule="auto"/>
              <w:ind w:right="0"/>
              <w:rPr>
                <w:sz w:val="22"/>
                <w:szCs w:val="22"/>
                <w:lang w:eastAsia="en-US"/>
              </w:rPr>
            </w:pPr>
            <w:r>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1C795CDF" w14:textId="77777777" w:rsidR="00EC7905" w:rsidRDefault="00EC7905">
            <w:pPr>
              <w:pStyle w:val="a"/>
              <w:widowControl w:val="0"/>
              <w:numPr>
                <w:ilvl w:val="0"/>
                <w:numId w:val="0"/>
              </w:numPr>
              <w:tabs>
                <w:tab w:val="left" w:pos="708"/>
              </w:tabs>
              <w:spacing w:before="0" w:after="0" w:line="252" w:lineRule="auto"/>
              <w:ind w:right="0"/>
              <w:jc w:val="center"/>
              <w:rPr>
                <w:sz w:val="22"/>
                <w:szCs w:val="22"/>
                <w:lang w:eastAsia="en-US"/>
              </w:rPr>
            </w:pPr>
          </w:p>
        </w:tc>
      </w:tr>
      <w:tr w:rsidR="00EC7905" w14:paraId="297E61A3" w14:textId="77777777" w:rsidTr="00EC790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C082964" w14:textId="77777777" w:rsidR="00EC7905" w:rsidRDefault="00EC7905">
            <w:pPr>
              <w:pStyle w:val="afff9"/>
              <w:keepNext w:val="0"/>
              <w:widowControl w:val="0"/>
              <w:numPr>
                <w:ilvl w:val="0"/>
                <w:numId w:val="38"/>
              </w:numPr>
              <w:spacing w:before="0" w:after="0" w:line="252"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028C55C" w14:textId="77777777" w:rsidR="00EC7905" w:rsidRDefault="00EC7905">
            <w:pPr>
              <w:pStyle w:val="a"/>
              <w:widowControl w:val="0"/>
              <w:numPr>
                <w:ilvl w:val="0"/>
                <w:numId w:val="0"/>
              </w:numPr>
              <w:tabs>
                <w:tab w:val="left" w:pos="708"/>
              </w:tabs>
              <w:spacing w:before="0" w:after="0" w:line="252" w:lineRule="auto"/>
              <w:ind w:right="0"/>
              <w:rPr>
                <w:sz w:val="22"/>
                <w:szCs w:val="22"/>
                <w:lang w:eastAsia="en-US"/>
              </w:rPr>
            </w:pPr>
            <w:r>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072820C9" w14:textId="77777777" w:rsidR="00EC7905" w:rsidRDefault="00EC7905">
            <w:pPr>
              <w:widowControl w:val="0"/>
              <w:spacing w:line="252" w:lineRule="auto"/>
              <w:jc w:val="center"/>
              <w:rPr>
                <w:sz w:val="22"/>
                <w:szCs w:val="22"/>
                <w:lang w:eastAsia="en-US"/>
              </w:rPr>
            </w:pPr>
          </w:p>
        </w:tc>
      </w:tr>
      <w:tr w:rsidR="00EC7905" w14:paraId="04A3975D" w14:textId="77777777" w:rsidTr="00EC790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07480E7" w14:textId="77777777" w:rsidR="00EC7905" w:rsidRDefault="00EC7905">
            <w:pPr>
              <w:pStyle w:val="afff9"/>
              <w:keepNext w:val="0"/>
              <w:widowControl w:val="0"/>
              <w:numPr>
                <w:ilvl w:val="0"/>
                <w:numId w:val="38"/>
              </w:numPr>
              <w:spacing w:before="0" w:after="0" w:line="252"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0822431" w14:textId="77777777" w:rsidR="00EC7905" w:rsidRDefault="00EC7905">
            <w:pPr>
              <w:pStyle w:val="a"/>
              <w:widowControl w:val="0"/>
              <w:numPr>
                <w:ilvl w:val="0"/>
                <w:numId w:val="0"/>
              </w:numPr>
              <w:tabs>
                <w:tab w:val="left" w:pos="708"/>
              </w:tabs>
              <w:spacing w:before="0" w:after="0" w:line="252" w:lineRule="auto"/>
              <w:ind w:right="0"/>
              <w:rPr>
                <w:sz w:val="22"/>
                <w:szCs w:val="22"/>
                <w:lang w:eastAsia="en-US"/>
              </w:rPr>
            </w:pPr>
            <w:r>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5BB33275" w14:textId="77777777" w:rsidR="00EC7905" w:rsidRDefault="00EC7905">
            <w:pPr>
              <w:widowControl w:val="0"/>
              <w:spacing w:line="252" w:lineRule="auto"/>
              <w:jc w:val="center"/>
              <w:rPr>
                <w:sz w:val="22"/>
                <w:szCs w:val="22"/>
                <w:lang w:eastAsia="en-US"/>
              </w:rPr>
            </w:pPr>
          </w:p>
        </w:tc>
      </w:tr>
      <w:tr w:rsidR="00EC7905" w14:paraId="7CACF5DB" w14:textId="77777777" w:rsidTr="00EC790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2F26AA2" w14:textId="77777777" w:rsidR="00EC7905" w:rsidRDefault="00EC7905">
            <w:pPr>
              <w:pStyle w:val="afff9"/>
              <w:keepNext w:val="0"/>
              <w:widowControl w:val="0"/>
              <w:numPr>
                <w:ilvl w:val="0"/>
                <w:numId w:val="38"/>
              </w:numPr>
              <w:spacing w:before="0" w:after="0" w:line="252"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8F183E4" w14:textId="77777777" w:rsidR="00EC7905" w:rsidRDefault="00EC7905">
            <w:pPr>
              <w:pStyle w:val="a"/>
              <w:widowControl w:val="0"/>
              <w:numPr>
                <w:ilvl w:val="0"/>
                <w:numId w:val="0"/>
              </w:numPr>
              <w:tabs>
                <w:tab w:val="left" w:pos="708"/>
              </w:tabs>
              <w:spacing w:before="0" w:after="0" w:line="252" w:lineRule="auto"/>
              <w:ind w:right="0"/>
              <w:rPr>
                <w:sz w:val="22"/>
                <w:szCs w:val="22"/>
                <w:lang w:eastAsia="en-US"/>
              </w:rPr>
            </w:pPr>
            <w:r>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645DC720" w14:textId="77777777" w:rsidR="00EC7905" w:rsidRDefault="00EC7905">
            <w:pPr>
              <w:widowControl w:val="0"/>
              <w:spacing w:line="252" w:lineRule="auto"/>
              <w:jc w:val="center"/>
              <w:rPr>
                <w:sz w:val="22"/>
                <w:szCs w:val="22"/>
                <w:lang w:eastAsia="en-US"/>
              </w:rPr>
            </w:pPr>
          </w:p>
        </w:tc>
      </w:tr>
      <w:tr w:rsidR="00EC7905" w14:paraId="2A6DE733" w14:textId="77777777" w:rsidTr="00EC790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260CD98" w14:textId="77777777" w:rsidR="00EC7905" w:rsidRDefault="00EC7905">
            <w:pPr>
              <w:pStyle w:val="afff9"/>
              <w:keepNext w:val="0"/>
              <w:widowControl w:val="0"/>
              <w:numPr>
                <w:ilvl w:val="0"/>
                <w:numId w:val="38"/>
              </w:numPr>
              <w:spacing w:before="0" w:after="0" w:line="252"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6BBFD96" w14:textId="77777777" w:rsidR="00EC7905" w:rsidRDefault="00EC7905">
            <w:pPr>
              <w:pStyle w:val="a"/>
              <w:widowControl w:val="0"/>
              <w:numPr>
                <w:ilvl w:val="0"/>
                <w:numId w:val="0"/>
              </w:numPr>
              <w:tabs>
                <w:tab w:val="left" w:pos="708"/>
              </w:tabs>
              <w:spacing w:before="0" w:after="0" w:line="252" w:lineRule="auto"/>
              <w:ind w:right="0"/>
              <w:rPr>
                <w:sz w:val="22"/>
                <w:szCs w:val="22"/>
                <w:lang w:eastAsia="en-US"/>
              </w:rPr>
            </w:pPr>
            <w:r>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4FC3445" w14:textId="77777777" w:rsidR="00EC7905" w:rsidRDefault="00EC7905">
            <w:pPr>
              <w:widowControl w:val="0"/>
              <w:spacing w:line="252" w:lineRule="auto"/>
              <w:jc w:val="center"/>
              <w:rPr>
                <w:sz w:val="22"/>
                <w:szCs w:val="22"/>
                <w:lang w:eastAsia="en-US"/>
              </w:rPr>
            </w:pPr>
          </w:p>
        </w:tc>
      </w:tr>
      <w:tr w:rsidR="00EC7905" w14:paraId="145B8905" w14:textId="77777777" w:rsidTr="00EC790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54B68D7" w14:textId="77777777" w:rsidR="00EC7905" w:rsidRDefault="00EC7905">
            <w:pPr>
              <w:pStyle w:val="afff9"/>
              <w:keepNext w:val="0"/>
              <w:widowControl w:val="0"/>
              <w:numPr>
                <w:ilvl w:val="0"/>
                <w:numId w:val="38"/>
              </w:numPr>
              <w:spacing w:before="0" w:after="0" w:line="252"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901EDBA" w14:textId="77777777" w:rsidR="00EC7905" w:rsidRDefault="00EC7905">
            <w:pPr>
              <w:pStyle w:val="a"/>
              <w:widowControl w:val="0"/>
              <w:numPr>
                <w:ilvl w:val="0"/>
                <w:numId w:val="0"/>
              </w:numPr>
              <w:tabs>
                <w:tab w:val="left" w:pos="708"/>
              </w:tabs>
              <w:spacing w:before="0" w:after="0" w:line="252" w:lineRule="auto"/>
              <w:ind w:right="0"/>
              <w:rPr>
                <w:sz w:val="22"/>
                <w:szCs w:val="22"/>
                <w:lang w:eastAsia="en-US"/>
              </w:rPr>
            </w:pPr>
            <w:r>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6A09C871" w14:textId="77777777" w:rsidR="00EC7905" w:rsidRDefault="00EC7905">
            <w:pPr>
              <w:widowControl w:val="0"/>
              <w:spacing w:line="252" w:lineRule="auto"/>
              <w:jc w:val="center"/>
              <w:rPr>
                <w:sz w:val="22"/>
                <w:szCs w:val="22"/>
                <w:lang w:eastAsia="en-US"/>
              </w:rPr>
            </w:pPr>
          </w:p>
        </w:tc>
      </w:tr>
      <w:tr w:rsidR="00EC7905" w14:paraId="4E3619A8" w14:textId="77777777" w:rsidTr="00EC790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6A442DC" w14:textId="77777777" w:rsidR="00EC7905" w:rsidRDefault="00EC7905">
            <w:pPr>
              <w:pStyle w:val="afff9"/>
              <w:keepNext w:val="0"/>
              <w:widowControl w:val="0"/>
              <w:numPr>
                <w:ilvl w:val="0"/>
                <w:numId w:val="38"/>
              </w:numPr>
              <w:spacing w:before="0" w:after="0" w:line="252"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6A5B4AF" w14:textId="77777777" w:rsidR="00EC7905" w:rsidRDefault="00EC7905">
            <w:pPr>
              <w:pStyle w:val="a"/>
              <w:widowControl w:val="0"/>
              <w:numPr>
                <w:ilvl w:val="0"/>
                <w:numId w:val="0"/>
              </w:numPr>
              <w:tabs>
                <w:tab w:val="left" w:pos="708"/>
              </w:tabs>
              <w:spacing w:before="0" w:after="0" w:line="252" w:lineRule="auto"/>
              <w:ind w:right="0"/>
              <w:rPr>
                <w:sz w:val="22"/>
                <w:szCs w:val="22"/>
                <w:lang w:eastAsia="en-US"/>
              </w:rPr>
            </w:pPr>
            <w:r>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0E117159" w14:textId="77777777" w:rsidR="00EC7905" w:rsidRDefault="00EC7905">
            <w:pPr>
              <w:widowControl w:val="0"/>
              <w:spacing w:line="252" w:lineRule="auto"/>
              <w:jc w:val="center"/>
              <w:rPr>
                <w:sz w:val="22"/>
                <w:szCs w:val="22"/>
                <w:lang w:eastAsia="en-US"/>
              </w:rPr>
            </w:pPr>
          </w:p>
        </w:tc>
      </w:tr>
      <w:tr w:rsidR="00EC7905" w14:paraId="62EA2EB7" w14:textId="77777777" w:rsidTr="00EC790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C830FF6" w14:textId="77777777" w:rsidR="00EC7905" w:rsidRDefault="00EC7905">
            <w:pPr>
              <w:pStyle w:val="afff9"/>
              <w:keepNext w:val="0"/>
              <w:widowControl w:val="0"/>
              <w:numPr>
                <w:ilvl w:val="0"/>
                <w:numId w:val="38"/>
              </w:numPr>
              <w:spacing w:before="0" w:after="0" w:line="252"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B080040" w14:textId="77777777" w:rsidR="00EC7905" w:rsidRDefault="00EC7905">
            <w:pPr>
              <w:pStyle w:val="a"/>
              <w:widowControl w:val="0"/>
              <w:numPr>
                <w:ilvl w:val="0"/>
                <w:numId w:val="0"/>
              </w:numPr>
              <w:tabs>
                <w:tab w:val="left" w:pos="708"/>
              </w:tabs>
              <w:spacing w:before="0" w:after="0" w:line="252" w:lineRule="auto"/>
              <w:ind w:right="0"/>
              <w:rPr>
                <w:sz w:val="22"/>
                <w:szCs w:val="22"/>
                <w:lang w:eastAsia="en-US"/>
              </w:rPr>
            </w:pPr>
            <w:r>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1CFE4D5A" w14:textId="77777777" w:rsidR="00EC7905" w:rsidRDefault="00EC7905">
            <w:pPr>
              <w:widowControl w:val="0"/>
              <w:spacing w:line="252" w:lineRule="auto"/>
              <w:jc w:val="center"/>
              <w:rPr>
                <w:sz w:val="22"/>
                <w:szCs w:val="22"/>
                <w:lang w:eastAsia="en-US"/>
              </w:rPr>
            </w:pPr>
          </w:p>
        </w:tc>
      </w:tr>
      <w:tr w:rsidR="00EC7905" w14:paraId="5E0EE0ED" w14:textId="77777777" w:rsidTr="00EC790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D0F0516" w14:textId="77777777" w:rsidR="00EC7905" w:rsidRDefault="00EC7905">
            <w:pPr>
              <w:pStyle w:val="afff9"/>
              <w:keepNext w:val="0"/>
              <w:widowControl w:val="0"/>
              <w:numPr>
                <w:ilvl w:val="0"/>
                <w:numId w:val="38"/>
              </w:numPr>
              <w:spacing w:before="0" w:after="0" w:line="252"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442F854" w14:textId="77777777" w:rsidR="00EC7905" w:rsidRDefault="00EC7905">
            <w:pPr>
              <w:pStyle w:val="a"/>
              <w:widowControl w:val="0"/>
              <w:numPr>
                <w:ilvl w:val="0"/>
                <w:numId w:val="0"/>
              </w:numPr>
              <w:tabs>
                <w:tab w:val="left" w:pos="708"/>
              </w:tabs>
              <w:spacing w:before="0" w:after="0" w:line="252" w:lineRule="auto"/>
              <w:ind w:right="0"/>
              <w:rPr>
                <w:sz w:val="22"/>
                <w:szCs w:val="22"/>
                <w:lang w:eastAsia="en-US"/>
              </w:rPr>
            </w:pPr>
            <w:r>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283D9877" w14:textId="77777777" w:rsidR="00EC7905" w:rsidRDefault="00EC7905">
            <w:pPr>
              <w:widowControl w:val="0"/>
              <w:spacing w:line="252" w:lineRule="auto"/>
              <w:jc w:val="center"/>
              <w:rPr>
                <w:sz w:val="22"/>
                <w:szCs w:val="22"/>
                <w:lang w:eastAsia="en-US"/>
              </w:rPr>
            </w:pPr>
          </w:p>
        </w:tc>
      </w:tr>
      <w:tr w:rsidR="00EC7905" w14:paraId="65351601" w14:textId="77777777" w:rsidTr="00EC790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BD7B9D0" w14:textId="77777777" w:rsidR="00EC7905" w:rsidRDefault="00EC7905">
            <w:pPr>
              <w:pStyle w:val="afff9"/>
              <w:keepNext w:val="0"/>
              <w:widowControl w:val="0"/>
              <w:numPr>
                <w:ilvl w:val="0"/>
                <w:numId w:val="38"/>
              </w:numPr>
              <w:spacing w:before="0" w:after="0" w:line="252"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E0058FA" w14:textId="77777777" w:rsidR="00EC7905" w:rsidRDefault="00EC7905">
            <w:pPr>
              <w:pStyle w:val="a"/>
              <w:widowControl w:val="0"/>
              <w:numPr>
                <w:ilvl w:val="0"/>
                <w:numId w:val="0"/>
              </w:numPr>
              <w:tabs>
                <w:tab w:val="left" w:pos="708"/>
              </w:tabs>
              <w:spacing w:before="0" w:after="0" w:line="252" w:lineRule="auto"/>
              <w:ind w:right="0"/>
              <w:rPr>
                <w:sz w:val="22"/>
                <w:szCs w:val="22"/>
                <w:lang w:eastAsia="en-US"/>
              </w:rPr>
            </w:pPr>
            <w:r>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0E621E67" w14:textId="77777777" w:rsidR="00EC7905" w:rsidRDefault="00EC7905">
            <w:pPr>
              <w:widowControl w:val="0"/>
              <w:spacing w:line="252" w:lineRule="auto"/>
              <w:jc w:val="center"/>
              <w:rPr>
                <w:sz w:val="22"/>
                <w:szCs w:val="22"/>
                <w:lang w:eastAsia="en-US"/>
              </w:rPr>
            </w:pPr>
          </w:p>
        </w:tc>
      </w:tr>
      <w:tr w:rsidR="00EC7905" w14:paraId="2647EE4E" w14:textId="77777777" w:rsidTr="00EC790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09A143B" w14:textId="77777777" w:rsidR="00EC7905" w:rsidRDefault="00EC7905">
            <w:pPr>
              <w:pStyle w:val="afff9"/>
              <w:keepNext w:val="0"/>
              <w:widowControl w:val="0"/>
              <w:numPr>
                <w:ilvl w:val="0"/>
                <w:numId w:val="38"/>
              </w:numPr>
              <w:spacing w:before="0" w:after="0" w:line="252"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206FC8A" w14:textId="77777777" w:rsidR="00EC7905" w:rsidRDefault="00EC7905">
            <w:pPr>
              <w:pStyle w:val="a"/>
              <w:widowControl w:val="0"/>
              <w:numPr>
                <w:ilvl w:val="0"/>
                <w:numId w:val="0"/>
              </w:numPr>
              <w:tabs>
                <w:tab w:val="left" w:pos="708"/>
              </w:tabs>
              <w:spacing w:before="0" w:after="0" w:line="252" w:lineRule="auto"/>
              <w:ind w:right="0"/>
              <w:rPr>
                <w:sz w:val="22"/>
                <w:szCs w:val="22"/>
                <w:lang w:eastAsia="en-US"/>
              </w:rPr>
            </w:pPr>
            <w:r>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1113238F" w14:textId="77777777" w:rsidR="00EC7905" w:rsidRDefault="00EC7905">
            <w:pPr>
              <w:widowControl w:val="0"/>
              <w:spacing w:line="252" w:lineRule="auto"/>
              <w:jc w:val="center"/>
              <w:rPr>
                <w:sz w:val="22"/>
                <w:szCs w:val="22"/>
                <w:lang w:eastAsia="en-US"/>
              </w:rPr>
            </w:pPr>
          </w:p>
        </w:tc>
      </w:tr>
      <w:tr w:rsidR="00EC7905" w14:paraId="54A5826F" w14:textId="77777777" w:rsidTr="00EC790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08DF982" w14:textId="77777777" w:rsidR="00EC7905" w:rsidRDefault="00EC7905">
            <w:pPr>
              <w:pStyle w:val="afff9"/>
              <w:keepNext w:val="0"/>
              <w:widowControl w:val="0"/>
              <w:numPr>
                <w:ilvl w:val="0"/>
                <w:numId w:val="38"/>
              </w:numPr>
              <w:spacing w:before="0" w:after="0" w:line="252"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1A9BB87" w14:textId="77777777" w:rsidR="00EC7905" w:rsidRDefault="00EC7905">
            <w:pPr>
              <w:pStyle w:val="a"/>
              <w:widowControl w:val="0"/>
              <w:numPr>
                <w:ilvl w:val="0"/>
                <w:numId w:val="0"/>
              </w:numPr>
              <w:tabs>
                <w:tab w:val="left" w:pos="708"/>
              </w:tabs>
              <w:spacing w:before="0" w:after="0" w:line="252" w:lineRule="auto"/>
              <w:ind w:right="0"/>
              <w:rPr>
                <w:sz w:val="22"/>
                <w:szCs w:val="22"/>
                <w:lang w:eastAsia="en-US"/>
              </w:rPr>
            </w:pPr>
            <w:r>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778C18EF" w14:textId="77777777" w:rsidR="00EC7905" w:rsidRDefault="00EC7905">
            <w:pPr>
              <w:widowControl w:val="0"/>
              <w:spacing w:line="252" w:lineRule="auto"/>
              <w:jc w:val="center"/>
              <w:rPr>
                <w:sz w:val="22"/>
                <w:szCs w:val="22"/>
                <w:lang w:eastAsia="en-US"/>
              </w:rPr>
            </w:pPr>
          </w:p>
        </w:tc>
      </w:tr>
      <w:tr w:rsidR="00EC7905" w14:paraId="5E0305F5" w14:textId="77777777" w:rsidTr="00EC790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C89AEAB" w14:textId="77777777" w:rsidR="00EC7905" w:rsidRDefault="00EC7905">
            <w:pPr>
              <w:pStyle w:val="afff9"/>
              <w:keepNext w:val="0"/>
              <w:widowControl w:val="0"/>
              <w:numPr>
                <w:ilvl w:val="0"/>
                <w:numId w:val="38"/>
              </w:numPr>
              <w:spacing w:before="0" w:after="0" w:line="252"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8FEC7DC" w14:textId="77777777" w:rsidR="00EC7905" w:rsidRDefault="00EC7905">
            <w:pPr>
              <w:pStyle w:val="a"/>
              <w:widowControl w:val="0"/>
              <w:numPr>
                <w:ilvl w:val="0"/>
                <w:numId w:val="0"/>
              </w:numPr>
              <w:tabs>
                <w:tab w:val="left" w:pos="708"/>
              </w:tabs>
              <w:spacing w:before="0" w:after="0" w:line="252" w:lineRule="auto"/>
              <w:ind w:right="0"/>
              <w:rPr>
                <w:sz w:val="22"/>
                <w:szCs w:val="22"/>
                <w:lang w:eastAsia="en-US"/>
              </w:rPr>
            </w:pPr>
            <w:r>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614638EF" w14:textId="77777777" w:rsidR="00EC7905" w:rsidRDefault="00EC7905">
            <w:pPr>
              <w:widowControl w:val="0"/>
              <w:spacing w:line="252" w:lineRule="auto"/>
              <w:jc w:val="center"/>
              <w:rPr>
                <w:sz w:val="22"/>
                <w:szCs w:val="22"/>
                <w:lang w:eastAsia="en-US"/>
              </w:rPr>
            </w:pPr>
          </w:p>
        </w:tc>
      </w:tr>
      <w:tr w:rsidR="00EC7905" w14:paraId="54C0E5B9" w14:textId="77777777" w:rsidTr="00EC790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5087FBE" w14:textId="77777777" w:rsidR="00EC7905" w:rsidRDefault="00EC7905">
            <w:pPr>
              <w:pStyle w:val="afff9"/>
              <w:keepNext w:val="0"/>
              <w:widowControl w:val="0"/>
              <w:numPr>
                <w:ilvl w:val="0"/>
                <w:numId w:val="38"/>
              </w:numPr>
              <w:spacing w:before="0" w:after="0" w:line="252"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219598B" w14:textId="77777777" w:rsidR="00EC7905" w:rsidRDefault="00EC7905">
            <w:pPr>
              <w:pStyle w:val="a"/>
              <w:widowControl w:val="0"/>
              <w:numPr>
                <w:ilvl w:val="0"/>
                <w:numId w:val="0"/>
              </w:numPr>
              <w:tabs>
                <w:tab w:val="left" w:pos="708"/>
              </w:tabs>
              <w:spacing w:before="0" w:after="0" w:line="252" w:lineRule="auto"/>
              <w:ind w:right="0"/>
              <w:rPr>
                <w:sz w:val="22"/>
                <w:szCs w:val="22"/>
                <w:lang w:eastAsia="en-US"/>
              </w:rPr>
            </w:pPr>
            <w:r>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418CE1D8" w14:textId="77777777" w:rsidR="00EC7905" w:rsidRDefault="00EC7905">
            <w:pPr>
              <w:widowControl w:val="0"/>
              <w:spacing w:line="252" w:lineRule="auto"/>
              <w:jc w:val="center"/>
              <w:rPr>
                <w:sz w:val="22"/>
                <w:szCs w:val="22"/>
                <w:lang w:eastAsia="en-US"/>
              </w:rPr>
            </w:pPr>
          </w:p>
        </w:tc>
      </w:tr>
    </w:tbl>
    <w:p w14:paraId="0739C446" w14:textId="77777777" w:rsidR="00EC7905" w:rsidRDefault="00EC7905" w:rsidP="00EC7905">
      <w:pPr>
        <w:pStyle w:val="a1"/>
        <w:widowControl w:val="0"/>
        <w:numPr>
          <w:ilvl w:val="0"/>
          <w:numId w:val="0"/>
        </w:numPr>
        <w:tabs>
          <w:tab w:val="left" w:pos="708"/>
        </w:tabs>
        <w:autoSpaceDE w:val="0"/>
        <w:autoSpaceDN w:val="0"/>
        <w:spacing w:line="240" w:lineRule="auto"/>
      </w:pPr>
    </w:p>
    <w:p w14:paraId="4E2B71A5" w14:textId="77777777" w:rsidR="00EC7905" w:rsidRDefault="00EC7905" w:rsidP="00EC7905">
      <w:pPr>
        <w:pStyle w:val="a1"/>
        <w:widowControl w:val="0"/>
        <w:numPr>
          <w:ilvl w:val="0"/>
          <w:numId w:val="0"/>
        </w:numPr>
        <w:tabs>
          <w:tab w:val="left" w:pos="708"/>
        </w:tabs>
        <w:autoSpaceDE w:val="0"/>
        <w:autoSpaceDN w:val="0"/>
        <w:spacing w:line="240" w:lineRule="auto"/>
      </w:pPr>
      <w:r>
        <w:t>_____________________</w:t>
      </w:r>
      <w:r>
        <w:tab/>
      </w:r>
      <w:r>
        <w:tab/>
        <w:t>___________________________</w:t>
      </w:r>
    </w:p>
    <w:p w14:paraId="73B393F7" w14:textId="77777777" w:rsidR="00EC7905" w:rsidRDefault="00EC7905" w:rsidP="00EC7905">
      <w:pPr>
        <w:pStyle w:val="Times12"/>
        <w:widowControl w:val="0"/>
        <w:ind w:firstLine="0"/>
        <w:rPr>
          <w:b/>
          <w:bCs w:val="0"/>
          <w:i/>
          <w:sz w:val="22"/>
          <w:vertAlign w:val="superscript"/>
        </w:rPr>
      </w:pPr>
      <w:r>
        <w:rPr>
          <w:b/>
          <w:bCs w:val="0"/>
          <w:i/>
          <w:sz w:val="22"/>
          <w:vertAlign w:val="superscript"/>
        </w:rPr>
        <w:lastRenderedPageBreak/>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4B406071" w14:textId="77777777" w:rsidR="00EC7905" w:rsidRDefault="00EC7905" w:rsidP="00EC7905">
      <w:pPr>
        <w:pStyle w:val="Times12"/>
        <w:widowControl w:val="0"/>
        <w:ind w:firstLine="0"/>
        <w:rPr>
          <w:bCs w:val="0"/>
          <w:sz w:val="22"/>
        </w:rPr>
      </w:pPr>
      <w:r>
        <w:rPr>
          <w:bCs w:val="0"/>
          <w:sz w:val="22"/>
        </w:rPr>
        <w:t>М.П.</w:t>
      </w:r>
    </w:p>
    <w:p w14:paraId="7FC0B6AC" w14:textId="77777777" w:rsidR="00EC7905" w:rsidRDefault="00EC7905" w:rsidP="00EC7905">
      <w:pPr>
        <w:pStyle w:val="Times12"/>
        <w:widowControl w:val="0"/>
        <w:tabs>
          <w:tab w:val="left" w:pos="709"/>
          <w:tab w:val="left" w:pos="1134"/>
        </w:tabs>
        <w:ind w:firstLine="0"/>
        <w:rPr>
          <w:bCs w:val="0"/>
          <w:sz w:val="22"/>
        </w:rPr>
      </w:pPr>
    </w:p>
    <w:p w14:paraId="1F2CECB5" w14:textId="77777777" w:rsidR="00EC7905" w:rsidRDefault="00EC7905" w:rsidP="00EC7905">
      <w:pPr>
        <w:pStyle w:val="Times12"/>
        <w:widowControl w:val="0"/>
        <w:tabs>
          <w:tab w:val="left" w:pos="709"/>
          <w:tab w:val="left" w:pos="1134"/>
        </w:tabs>
        <w:ind w:firstLine="0"/>
        <w:rPr>
          <w:bCs w:val="0"/>
          <w:sz w:val="22"/>
        </w:rPr>
      </w:pPr>
    </w:p>
    <w:p w14:paraId="198197ED" w14:textId="77777777" w:rsidR="00EC7905" w:rsidRDefault="00EC7905" w:rsidP="00EC7905">
      <w:pPr>
        <w:pStyle w:val="Times12"/>
        <w:widowControl w:val="0"/>
        <w:tabs>
          <w:tab w:val="left" w:pos="709"/>
          <w:tab w:val="left" w:pos="1134"/>
        </w:tabs>
        <w:ind w:firstLine="0"/>
        <w:rPr>
          <w:bCs w:val="0"/>
          <w:sz w:val="22"/>
        </w:rPr>
      </w:pPr>
    </w:p>
    <w:p w14:paraId="1BAE0D1B" w14:textId="77777777" w:rsidR="00EC7905" w:rsidRDefault="00EC7905" w:rsidP="00EC7905">
      <w:pPr>
        <w:pStyle w:val="Times12"/>
        <w:widowControl w:val="0"/>
        <w:tabs>
          <w:tab w:val="left" w:pos="709"/>
          <w:tab w:val="left" w:pos="1134"/>
        </w:tabs>
        <w:ind w:firstLine="0"/>
        <w:rPr>
          <w:bCs w:val="0"/>
          <w:sz w:val="22"/>
        </w:rPr>
      </w:pPr>
      <w:r>
        <w:rPr>
          <w:bCs w:val="0"/>
          <w:sz w:val="22"/>
        </w:rPr>
        <w:t>ИНСТРУКЦИЯ ПО ЗАПОЛНЕНИЮ АНКЕТЫ:</w:t>
      </w:r>
    </w:p>
    <w:p w14:paraId="7F398C83" w14:textId="77777777" w:rsidR="00EC7905" w:rsidRDefault="00EC7905" w:rsidP="00EC7905">
      <w:pPr>
        <w:pStyle w:val="Times12"/>
        <w:widowControl w:val="0"/>
        <w:numPr>
          <w:ilvl w:val="1"/>
          <w:numId w:val="39"/>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14:paraId="5DD07746" w14:textId="77777777" w:rsidR="00EC7905" w:rsidRDefault="00EC7905" w:rsidP="00EC7905">
      <w:pPr>
        <w:pStyle w:val="Times12"/>
        <w:widowControl w:val="0"/>
        <w:numPr>
          <w:ilvl w:val="1"/>
          <w:numId w:val="39"/>
        </w:numPr>
        <w:tabs>
          <w:tab w:val="clear" w:pos="960"/>
          <w:tab w:val="left" w:pos="709"/>
          <w:tab w:val="left" w:pos="1134"/>
        </w:tabs>
        <w:ind w:left="0" w:firstLine="0"/>
        <w:rPr>
          <w:sz w:val="22"/>
        </w:rPr>
      </w:pPr>
      <w:r>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217C91AC" w14:textId="77777777" w:rsidR="00EC7905" w:rsidRDefault="00EC7905" w:rsidP="00EC7905">
      <w:pPr>
        <w:pStyle w:val="Times12"/>
        <w:widowControl w:val="0"/>
        <w:numPr>
          <w:ilvl w:val="1"/>
          <w:numId w:val="39"/>
        </w:numPr>
        <w:tabs>
          <w:tab w:val="clear" w:pos="960"/>
          <w:tab w:val="left" w:pos="709"/>
          <w:tab w:val="left" w:pos="1134"/>
        </w:tabs>
        <w:ind w:left="0" w:firstLine="0"/>
        <w:rPr>
          <w:sz w:val="22"/>
        </w:rPr>
      </w:pPr>
      <w:r>
        <w:rPr>
          <w:sz w:val="22"/>
        </w:rPr>
        <w:t>Участник процедуры закупки указывает свое фирменное наименование (в т.ч. организационно-правовую форму).</w:t>
      </w:r>
    </w:p>
    <w:p w14:paraId="42ED33C6" w14:textId="77777777" w:rsidR="00EC7905" w:rsidRDefault="00EC7905" w:rsidP="00EC7905">
      <w:pPr>
        <w:pStyle w:val="Times12"/>
        <w:widowControl w:val="0"/>
        <w:numPr>
          <w:ilvl w:val="1"/>
          <w:numId w:val="39"/>
        </w:numPr>
        <w:tabs>
          <w:tab w:val="clear" w:pos="960"/>
          <w:tab w:val="left" w:pos="709"/>
          <w:tab w:val="left" w:pos="1134"/>
        </w:tabs>
        <w:ind w:left="0" w:firstLine="0"/>
        <w:rPr>
          <w:sz w:val="22"/>
        </w:rPr>
      </w:pPr>
      <w:r>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20E806ED" w14:textId="77777777" w:rsidR="00EC7905" w:rsidRDefault="00EC7905" w:rsidP="00EC7905">
      <w:pPr>
        <w:pStyle w:val="Times12"/>
        <w:widowControl w:val="0"/>
        <w:numPr>
          <w:ilvl w:val="1"/>
          <w:numId w:val="39"/>
        </w:numPr>
        <w:tabs>
          <w:tab w:val="clear" w:pos="960"/>
          <w:tab w:val="left" w:pos="709"/>
          <w:tab w:val="left" w:pos="1134"/>
        </w:tabs>
        <w:ind w:left="0" w:firstLine="0"/>
        <w:rPr>
          <w:sz w:val="22"/>
        </w:rPr>
      </w:pPr>
      <w:r>
        <w:rPr>
          <w:sz w:val="22"/>
        </w:rPr>
        <w:t>Заполненная участником процедуры закупки анкета должна содержать все сведения, указанные в таблице.</w:t>
      </w:r>
      <w:r>
        <w:rPr>
          <w:b/>
          <w:sz w:val="22"/>
        </w:rPr>
        <w:t xml:space="preserve"> </w:t>
      </w:r>
      <w:r>
        <w:rPr>
          <w:sz w:val="22"/>
        </w:rPr>
        <w:t>В случае отсутствия каких-либо данных указать слово «нет».</w:t>
      </w:r>
    </w:p>
    <w:p w14:paraId="005E7D54" w14:textId="77777777" w:rsidR="00EC7905" w:rsidRDefault="00EC7905" w:rsidP="00EC7905">
      <w:pPr>
        <w:pStyle w:val="Times12"/>
        <w:widowControl w:val="0"/>
        <w:numPr>
          <w:ilvl w:val="1"/>
          <w:numId w:val="39"/>
        </w:numPr>
        <w:tabs>
          <w:tab w:val="clear" w:pos="960"/>
          <w:tab w:val="left" w:pos="709"/>
          <w:tab w:val="left" w:pos="1134"/>
        </w:tabs>
        <w:ind w:left="0" w:firstLine="0"/>
        <w:rPr>
          <w:bCs w:val="0"/>
          <w:sz w:val="22"/>
        </w:rPr>
      </w:pPr>
      <w:r>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43FAC114" w14:textId="77777777" w:rsidR="00EC7905" w:rsidRDefault="00EC7905" w:rsidP="00EC7905">
      <w:pPr>
        <w:pStyle w:val="Times12"/>
        <w:widowControl w:val="0"/>
        <w:tabs>
          <w:tab w:val="left" w:pos="709"/>
          <w:tab w:val="left" w:pos="1134"/>
        </w:tabs>
        <w:ind w:firstLine="0"/>
        <w:rPr>
          <w:sz w:val="22"/>
        </w:rPr>
      </w:pPr>
      <w:r>
        <w:rPr>
          <w:sz w:val="22"/>
        </w:rPr>
        <w:t xml:space="preserve">                                                                                                                                                                     </w:t>
      </w:r>
    </w:p>
    <w:p w14:paraId="05CDF3A3" w14:textId="77777777" w:rsidR="00EC7905" w:rsidRDefault="00EC7905" w:rsidP="00EC7905">
      <w:pPr>
        <w:pStyle w:val="Times12"/>
        <w:widowControl w:val="0"/>
        <w:tabs>
          <w:tab w:val="left" w:pos="709"/>
          <w:tab w:val="left" w:pos="1134"/>
        </w:tabs>
        <w:ind w:firstLine="0"/>
        <w:rPr>
          <w:sz w:val="22"/>
        </w:rPr>
      </w:pPr>
    </w:p>
    <w:p w14:paraId="49086E22" w14:textId="77777777" w:rsidR="00EC7905" w:rsidRDefault="00EC7905" w:rsidP="00EC7905">
      <w:pPr>
        <w:pStyle w:val="Times12"/>
        <w:widowControl w:val="0"/>
        <w:tabs>
          <w:tab w:val="left" w:pos="709"/>
          <w:tab w:val="left" w:pos="1134"/>
        </w:tabs>
        <w:ind w:firstLine="0"/>
        <w:rPr>
          <w:sz w:val="22"/>
        </w:rPr>
      </w:pPr>
      <w:r>
        <w:rPr>
          <w:sz w:val="22"/>
        </w:rPr>
        <w:t xml:space="preserve">                                                                                                                                                                    </w:t>
      </w:r>
    </w:p>
    <w:p w14:paraId="6375F7D9" w14:textId="77777777" w:rsidR="00EC7905" w:rsidRDefault="00EC7905" w:rsidP="00EC7905">
      <w:pPr>
        <w:rPr>
          <w:sz w:val="22"/>
          <w:szCs w:val="22"/>
        </w:rPr>
      </w:pPr>
    </w:p>
    <w:p w14:paraId="3FB23672" w14:textId="77777777" w:rsidR="00EC7905" w:rsidRDefault="00EC7905" w:rsidP="00EC7905">
      <w:pPr>
        <w:pStyle w:val="Times12"/>
        <w:widowControl w:val="0"/>
        <w:tabs>
          <w:tab w:val="left" w:pos="709"/>
          <w:tab w:val="left" w:pos="1134"/>
        </w:tabs>
        <w:ind w:firstLine="0"/>
        <w:rPr>
          <w:bCs w:val="0"/>
          <w:sz w:val="22"/>
        </w:rPr>
      </w:pPr>
    </w:p>
    <w:p w14:paraId="32DF7B7F" w14:textId="77777777" w:rsidR="00EC7905" w:rsidRDefault="00EC7905" w:rsidP="00EC7905">
      <w:pPr>
        <w:pStyle w:val="Times12"/>
        <w:widowControl w:val="0"/>
        <w:tabs>
          <w:tab w:val="left" w:pos="709"/>
          <w:tab w:val="left" w:pos="1134"/>
        </w:tabs>
        <w:ind w:firstLine="0"/>
        <w:rPr>
          <w:bCs w:val="0"/>
          <w:sz w:val="22"/>
        </w:rPr>
      </w:pPr>
    </w:p>
    <w:p w14:paraId="429186EF" w14:textId="77777777" w:rsidR="00EC7905" w:rsidRDefault="00EC7905" w:rsidP="00EC7905">
      <w:pPr>
        <w:pStyle w:val="Times12"/>
        <w:widowControl w:val="0"/>
        <w:tabs>
          <w:tab w:val="left" w:pos="709"/>
          <w:tab w:val="left" w:pos="1134"/>
        </w:tabs>
        <w:ind w:firstLine="0"/>
        <w:rPr>
          <w:bCs w:val="0"/>
          <w:sz w:val="22"/>
        </w:rPr>
      </w:pPr>
    </w:p>
    <w:bookmarkEnd w:id="71"/>
    <w:p w14:paraId="63F269D2" w14:textId="77777777" w:rsidR="00EC7905" w:rsidRDefault="00EC7905" w:rsidP="00EC7905">
      <w:pPr>
        <w:pStyle w:val="Times12"/>
        <w:widowControl w:val="0"/>
        <w:tabs>
          <w:tab w:val="left" w:pos="709"/>
          <w:tab w:val="left" w:pos="1134"/>
        </w:tabs>
        <w:ind w:firstLine="0"/>
        <w:rPr>
          <w:sz w:val="22"/>
        </w:rPr>
      </w:pPr>
      <w:r>
        <w:rPr>
          <w:sz w:val="22"/>
        </w:rPr>
        <w:t xml:space="preserve">                                                                                                                                                                     </w:t>
      </w:r>
    </w:p>
    <w:p w14:paraId="65D285D0" w14:textId="77777777" w:rsidR="00EC7905" w:rsidRDefault="00EC7905" w:rsidP="00EC7905">
      <w:pPr>
        <w:pStyle w:val="Times12"/>
        <w:widowControl w:val="0"/>
        <w:tabs>
          <w:tab w:val="left" w:pos="709"/>
          <w:tab w:val="left" w:pos="1134"/>
        </w:tabs>
        <w:ind w:firstLine="0"/>
        <w:rPr>
          <w:sz w:val="22"/>
        </w:rPr>
      </w:pPr>
    </w:p>
    <w:p w14:paraId="58646550" w14:textId="77777777" w:rsidR="00EC7905" w:rsidRDefault="00EC7905" w:rsidP="00EC7905">
      <w:pPr>
        <w:pStyle w:val="Times12"/>
        <w:widowControl w:val="0"/>
        <w:tabs>
          <w:tab w:val="left" w:pos="709"/>
          <w:tab w:val="left" w:pos="1134"/>
        </w:tabs>
        <w:ind w:firstLine="0"/>
        <w:rPr>
          <w:sz w:val="22"/>
        </w:rPr>
      </w:pPr>
      <w:r>
        <w:rPr>
          <w:sz w:val="22"/>
        </w:rPr>
        <w:t xml:space="preserve">                                                                                                                                                                    </w:t>
      </w:r>
    </w:p>
    <w:p w14:paraId="1E8F855B" w14:textId="77777777" w:rsidR="00EC7905" w:rsidRDefault="00EC7905" w:rsidP="00EC7905">
      <w:pPr>
        <w:pStyle w:val="Times12"/>
        <w:widowControl w:val="0"/>
        <w:tabs>
          <w:tab w:val="left" w:pos="709"/>
          <w:tab w:val="left" w:pos="1134"/>
        </w:tabs>
        <w:ind w:firstLine="0"/>
        <w:jc w:val="right"/>
        <w:rPr>
          <w:iCs/>
          <w:sz w:val="22"/>
        </w:rPr>
      </w:pPr>
      <w:r>
        <w:rPr>
          <w:bCs w:val="0"/>
          <w:sz w:val="22"/>
        </w:rPr>
        <w:br w:type="page"/>
      </w:r>
      <w:r>
        <w:rPr>
          <w:sz w:val="22"/>
        </w:rPr>
        <w:lastRenderedPageBreak/>
        <w:t xml:space="preserve">  </w:t>
      </w:r>
      <w:bookmarkEnd w:id="62"/>
      <w:r>
        <w:rPr>
          <w:sz w:val="22"/>
        </w:rPr>
        <w:t xml:space="preserve">  </w:t>
      </w:r>
      <w:r>
        <w:rPr>
          <w:bCs w:val="0"/>
          <w:sz w:val="22"/>
        </w:rPr>
        <w:t>Форма 3.</w:t>
      </w:r>
    </w:p>
    <w:p w14:paraId="02FBBEFE" w14:textId="77777777" w:rsidR="00EC7905" w:rsidRDefault="00EC7905" w:rsidP="00EC7905">
      <w:pPr>
        <w:pStyle w:val="Times12"/>
        <w:widowControl w:val="0"/>
        <w:ind w:firstLine="0"/>
        <w:jc w:val="right"/>
        <w:rPr>
          <w:iCs/>
          <w:sz w:val="22"/>
        </w:rPr>
      </w:pPr>
      <w:r>
        <w:rPr>
          <w:iCs/>
          <w:sz w:val="22"/>
        </w:rPr>
        <w:t xml:space="preserve">Приложение к заявке </w:t>
      </w:r>
    </w:p>
    <w:p w14:paraId="0EDABBF7" w14:textId="77777777" w:rsidR="00EC7905" w:rsidRDefault="00EC7905" w:rsidP="00EC7905">
      <w:pPr>
        <w:pStyle w:val="Times12"/>
        <w:widowControl w:val="0"/>
        <w:ind w:firstLine="0"/>
        <w:jc w:val="right"/>
        <w:rPr>
          <w:iCs/>
          <w:sz w:val="22"/>
        </w:rPr>
      </w:pPr>
      <w:r>
        <w:rPr>
          <w:iCs/>
          <w:sz w:val="22"/>
        </w:rPr>
        <w:t xml:space="preserve"> от «___» __________ 20___ г. № ______</w:t>
      </w:r>
    </w:p>
    <w:p w14:paraId="7869B438" w14:textId="77777777" w:rsidR="00EC7905" w:rsidRDefault="00EC7905" w:rsidP="00EC7905">
      <w:pPr>
        <w:pStyle w:val="Times12"/>
        <w:widowControl w:val="0"/>
        <w:ind w:firstLine="0"/>
        <w:jc w:val="center"/>
        <w:rPr>
          <w:b/>
          <w:snapToGrid w:val="0"/>
          <w:sz w:val="22"/>
        </w:rPr>
      </w:pPr>
    </w:p>
    <w:p w14:paraId="0A33AFC0" w14:textId="77777777" w:rsidR="00EC7905" w:rsidRDefault="00EC7905" w:rsidP="00EC7905">
      <w:pPr>
        <w:pStyle w:val="Times12"/>
        <w:widowControl w:val="0"/>
        <w:jc w:val="center"/>
        <w:rPr>
          <w:b/>
          <w:snapToGrid w:val="0"/>
          <w:sz w:val="22"/>
        </w:rPr>
      </w:pPr>
    </w:p>
    <w:p w14:paraId="7BE9FF56" w14:textId="77777777" w:rsidR="00EC7905" w:rsidRDefault="00EC7905" w:rsidP="00EC7905">
      <w:pPr>
        <w:widowControl w:val="0"/>
        <w:jc w:val="center"/>
        <w:rPr>
          <w:sz w:val="22"/>
          <w:szCs w:val="22"/>
        </w:rPr>
      </w:pPr>
      <w:r>
        <w:rPr>
          <w:sz w:val="22"/>
          <w:szCs w:val="22"/>
        </w:rPr>
        <w:t>Запрос оферт на право заключения договора</w:t>
      </w:r>
      <w:r>
        <w:rPr>
          <w:b/>
          <w:i/>
          <w:iCs/>
          <w:sz w:val="22"/>
          <w:szCs w:val="22"/>
        </w:rPr>
        <w:t xml:space="preserve"> </w:t>
      </w:r>
      <w:r>
        <w:rPr>
          <w:sz w:val="22"/>
          <w:szCs w:val="22"/>
        </w:rPr>
        <w:t xml:space="preserve"> на ___________ </w:t>
      </w:r>
    </w:p>
    <w:p w14:paraId="5AF574FC" w14:textId="77777777" w:rsidR="00EC7905" w:rsidRDefault="00EC7905" w:rsidP="00EC7905">
      <w:pPr>
        <w:widowControl w:val="0"/>
        <w:autoSpaceDE w:val="0"/>
        <w:autoSpaceDN w:val="0"/>
        <w:adjustRightInd w:val="0"/>
        <w:jc w:val="center"/>
        <w:rPr>
          <w:sz w:val="22"/>
          <w:szCs w:val="22"/>
        </w:rPr>
      </w:pPr>
    </w:p>
    <w:p w14:paraId="1595D35F" w14:textId="77777777" w:rsidR="00EC7905" w:rsidRDefault="00EC7905" w:rsidP="00EC790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7" w:name="_Техническое_предложение_(Форма"/>
      <w:bookmarkStart w:id="78" w:name="_Toc235439567"/>
      <w:bookmarkStart w:id="79" w:name="_Toc295134177"/>
      <w:bookmarkStart w:id="80" w:name="_Toc315422454"/>
      <w:bookmarkEnd w:id="77"/>
      <w:r>
        <w:rPr>
          <w:rFonts w:ascii="Times New Roman" w:hAnsi="Times New Roman"/>
          <w:b w:val="0"/>
          <w:bCs w:val="0"/>
          <w:i w:val="0"/>
          <w:sz w:val="22"/>
          <w:szCs w:val="22"/>
        </w:rPr>
        <w:t>ПРЕДЛОЖЕНИЕ УЧАСТНИКА</w:t>
      </w:r>
      <w:bookmarkEnd w:id="78"/>
      <w:bookmarkEnd w:id="79"/>
      <w:bookmarkEnd w:id="80"/>
      <w:r>
        <w:rPr>
          <w:rFonts w:ascii="Times New Roman" w:hAnsi="Times New Roman"/>
          <w:b w:val="0"/>
          <w:bCs w:val="0"/>
          <w:i w:val="0"/>
          <w:sz w:val="22"/>
          <w:szCs w:val="22"/>
        </w:rPr>
        <w:t xml:space="preserve"> Лот №___</w:t>
      </w:r>
    </w:p>
    <w:p w14:paraId="2FDAA59A" w14:textId="77777777" w:rsidR="00EC7905" w:rsidRDefault="00EC7905" w:rsidP="00EC7905">
      <w:pPr>
        <w:pStyle w:val="Times12"/>
        <w:widowControl w:val="0"/>
        <w:ind w:firstLine="0"/>
        <w:rPr>
          <w:sz w:val="22"/>
        </w:rPr>
      </w:pPr>
      <w:bookmarkStart w:id="81" w:name="_План_распределения_объемов_выполнен"/>
      <w:bookmarkEnd w:id="81"/>
    </w:p>
    <w:p w14:paraId="720FC05C" w14:textId="77777777" w:rsidR="00EC7905" w:rsidRDefault="00EC7905" w:rsidP="00EC7905">
      <w:pPr>
        <w:pStyle w:val="Times12"/>
        <w:widowControl w:val="0"/>
        <w:ind w:firstLine="0"/>
        <w:rPr>
          <w:i/>
          <w:sz w:val="22"/>
        </w:rPr>
      </w:pPr>
      <w:r>
        <w:rPr>
          <w:sz w:val="22"/>
        </w:rPr>
        <w:t>Участник процедуры закупки: ________________________________</w:t>
      </w:r>
      <w:r>
        <w:rPr>
          <w:b/>
          <w:sz w:val="22"/>
        </w:rPr>
        <w:t xml:space="preserve"> </w:t>
      </w:r>
    </w:p>
    <w:p w14:paraId="61538B32" w14:textId="77777777" w:rsidR="00EC7905" w:rsidRDefault="00EC7905" w:rsidP="00EC7905">
      <w:pPr>
        <w:pStyle w:val="aff2"/>
        <w:tabs>
          <w:tab w:val="left" w:pos="0"/>
        </w:tabs>
        <w:spacing w:after="0"/>
        <w:ind w:left="284"/>
        <w:rPr>
          <w:bCs/>
          <w:caps/>
          <w:sz w:val="22"/>
          <w:szCs w:val="22"/>
        </w:rPr>
      </w:pP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sz w:val="22"/>
          <w:szCs w:val="22"/>
        </w:rPr>
        <w:t>Таблица №1.</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EC7905" w14:paraId="4118B512" w14:textId="77777777" w:rsidTr="00EC7905">
        <w:trPr>
          <w:cantSplit/>
        </w:trPr>
        <w:tc>
          <w:tcPr>
            <w:tcW w:w="361" w:type="dxa"/>
            <w:tcBorders>
              <w:top w:val="single" w:sz="4" w:space="0" w:color="auto"/>
              <w:left w:val="single" w:sz="4" w:space="0" w:color="auto"/>
              <w:bottom w:val="single" w:sz="4" w:space="0" w:color="auto"/>
              <w:right w:val="single" w:sz="4" w:space="0" w:color="auto"/>
            </w:tcBorders>
            <w:hideMark/>
          </w:tcPr>
          <w:p w14:paraId="5D0FEE14" w14:textId="77777777" w:rsidR="00EC7905" w:rsidRDefault="00EC7905">
            <w:pPr>
              <w:widowControl w:val="0"/>
              <w:tabs>
                <w:tab w:val="num" w:pos="720"/>
              </w:tabs>
              <w:spacing w:line="252" w:lineRule="auto"/>
              <w:jc w:val="both"/>
              <w:rPr>
                <w:sz w:val="22"/>
                <w:szCs w:val="22"/>
                <w:lang w:eastAsia="en-US"/>
              </w:rPr>
            </w:pPr>
            <w:r>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472D6B34" w14:textId="77777777" w:rsidR="00EC7905" w:rsidRDefault="00EC7905">
            <w:pPr>
              <w:widowControl w:val="0"/>
              <w:tabs>
                <w:tab w:val="num" w:pos="720"/>
              </w:tabs>
              <w:spacing w:line="252" w:lineRule="auto"/>
              <w:jc w:val="both"/>
              <w:rPr>
                <w:sz w:val="22"/>
                <w:szCs w:val="22"/>
                <w:lang w:eastAsia="en-US"/>
              </w:rPr>
            </w:pPr>
            <w:r>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34767FFC" w14:textId="77777777" w:rsidR="00EC7905" w:rsidRDefault="00EC7905">
            <w:pPr>
              <w:widowControl w:val="0"/>
              <w:tabs>
                <w:tab w:val="num" w:pos="720"/>
              </w:tabs>
              <w:spacing w:line="252" w:lineRule="auto"/>
              <w:jc w:val="center"/>
              <w:rPr>
                <w:sz w:val="22"/>
                <w:szCs w:val="22"/>
                <w:lang w:eastAsia="en-US"/>
              </w:rPr>
            </w:pPr>
            <w:r>
              <w:rPr>
                <w:sz w:val="22"/>
                <w:szCs w:val="22"/>
                <w:lang w:eastAsia="en-US"/>
              </w:rPr>
              <w:t>критерий</w:t>
            </w:r>
          </w:p>
        </w:tc>
      </w:tr>
      <w:tr w:rsidR="00EC7905" w14:paraId="57F7EB8B" w14:textId="77777777" w:rsidTr="00EC7905">
        <w:trPr>
          <w:cantSplit/>
        </w:trPr>
        <w:tc>
          <w:tcPr>
            <w:tcW w:w="361" w:type="dxa"/>
            <w:tcBorders>
              <w:top w:val="single" w:sz="4" w:space="0" w:color="auto"/>
              <w:left w:val="single" w:sz="4" w:space="0" w:color="auto"/>
              <w:bottom w:val="single" w:sz="4" w:space="0" w:color="auto"/>
              <w:right w:val="single" w:sz="4" w:space="0" w:color="auto"/>
            </w:tcBorders>
            <w:hideMark/>
          </w:tcPr>
          <w:p w14:paraId="6BE75B2A" w14:textId="77777777" w:rsidR="00EC7905" w:rsidRDefault="00EC7905">
            <w:pPr>
              <w:widowControl w:val="0"/>
              <w:tabs>
                <w:tab w:val="num" w:pos="720"/>
              </w:tabs>
              <w:spacing w:line="252" w:lineRule="auto"/>
              <w:jc w:val="center"/>
              <w:rPr>
                <w:sz w:val="22"/>
                <w:szCs w:val="22"/>
                <w:lang w:eastAsia="en-US"/>
              </w:rPr>
            </w:pPr>
            <w:r>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25A13C1E" w14:textId="77777777" w:rsidR="00EC7905" w:rsidRDefault="00EC7905">
            <w:pPr>
              <w:widowControl w:val="0"/>
              <w:tabs>
                <w:tab w:val="num" w:pos="720"/>
              </w:tabs>
              <w:spacing w:line="252" w:lineRule="auto"/>
              <w:jc w:val="both"/>
              <w:rPr>
                <w:sz w:val="22"/>
                <w:szCs w:val="22"/>
                <w:lang w:eastAsia="en-US"/>
              </w:rPr>
            </w:pPr>
            <w:r>
              <w:rPr>
                <w:b/>
                <w:sz w:val="22"/>
                <w:szCs w:val="22"/>
                <w:lang w:eastAsia="en-US"/>
              </w:rPr>
              <w:t>Цена договора:</w:t>
            </w:r>
            <w:r>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358C0711" w14:textId="77777777" w:rsidR="00EC7905" w:rsidRDefault="00EC7905">
            <w:pPr>
              <w:spacing w:line="252" w:lineRule="auto"/>
              <w:rPr>
                <w:sz w:val="22"/>
                <w:szCs w:val="22"/>
                <w:lang w:eastAsia="en-US"/>
              </w:rPr>
            </w:pPr>
          </w:p>
        </w:tc>
      </w:tr>
      <w:tr w:rsidR="00EC7905" w14:paraId="525B4507" w14:textId="77777777" w:rsidTr="00EC7905">
        <w:trPr>
          <w:cantSplit/>
        </w:trPr>
        <w:tc>
          <w:tcPr>
            <w:tcW w:w="361" w:type="dxa"/>
            <w:tcBorders>
              <w:top w:val="single" w:sz="4" w:space="0" w:color="auto"/>
              <w:left w:val="single" w:sz="4" w:space="0" w:color="auto"/>
              <w:bottom w:val="single" w:sz="4" w:space="0" w:color="auto"/>
              <w:right w:val="single" w:sz="4" w:space="0" w:color="auto"/>
            </w:tcBorders>
            <w:hideMark/>
          </w:tcPr>
          <w:p w14:paraId="5D142190" w14:textId="77777777" w:rsidR="00EC7905" w:rsidRDefault="00EC7905">
            <w:pPr>
              <w:widowControl w:val="0"/>
              <w:tabs>
                <w:tab w:val="num" w:pos="720"/>
              </w:tabs>
              <w:spacing w:line="252" w:lineRule="auto"/>
              <w:jc w:val="center"/>
              <w:rPr>
                <w:sz w:val="22"/>
                <w:szCs w:val="22"/>
                <w:lang w:eastAsia="en-US"/>
              </w:rPr>
            </w:pPr>
            <w:r>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68588AFE" w14:textId="77777777" w:rsidR="00EC7905" w:rsidRDefault="00EC7905">
            <w:pPr>
              <w:widowControl w:val="0"/>
              <w:tabs>
                <w:tab w:val="num" w:pos="720"/>
              </w:tabs>
              <w:spacing w:line="252" w:lineRule="auto"/>
              <w:jc w:val="both"/>
              <w:rPr>
                <w:sz w:val="22"/>
                <w:szCs w:val="22"/>
                <w:lang w:eastAsia="en-US"/>
              </w:rPr>
            </w:pPr>
            <w:r>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27D931E1" w14:textId="77777777" w:rsidR="00EC7905" w:rsidRDefault="00EC7905">
            <w:pPr>
              <w:widowControl w:val="0"/>
              <w:tabs>
                <w:tab w:val="num" w:pos="720"/>
              </w:tabs>
              <w:spacing w:line="252" w:lineRule="auto"/>
              <w:jc w:val="both"/>
              <w:rPr>
                <w:sz w:val="22"/>
                <w:szCs w:val="22"/>
                <w:lang w:eastAsia="en-US"/>
              </w:rPr>
            </w:pPr>
          </w:p>
        </w:tc>
      </w:tr>
      <w:tr w:rsidR="00EC7905" w14:paraId="483B30B3" w14:textId="77777777" w:rsidTr="00EC7905">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1273F18A" w14:textId="77777777" w:rsidR="00EC7905" w:rsidRDefault="00EC7905">
            <w:pPr>
              <w:widowControl w:val="0"/>
              <w:tabs>
                <w:tab w:val="num" w:pos="720"/>
              </w:tabs>
              <w:spacing w:line="252" w:lineRule="auto"/>
              <w:jc w:val="center"/>
              <w:rPr>
                <w:sz w:val="22"/>
                <w:szCs w:val="22"/>
                <w:lang w:eastAsia="en-US"/>
              </w:rPr>
            </w:pPr>
            <w:r>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0506065D" w14:textId="77777777" w:rsidR="00EC7905" w:rsidRDefault="00EC7905">
            <w:pPr>
              <w:widowControl w:val="0"/>
              <w:tabs>
                <w:tab w:val="num" w:pos="720"/>
              </w:tabs>
              <w:spacing w:line="252" w:lineRule="auto"/>
              <w:jc w:val="both"/>
              <w:rPr>
                <w:sz w:val="22"/>
                <w:szCs w:val="22"/>
                <w:lang w:eastAsia="en-US"/>
              </w:rPr>
            </w:pPr>
            <w:r>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532EDF59" w14:textId="77777777" w:rsidR="00EC7905" w:rsidRDefault="00EC7905">
            <w:pPr>
              <w:spacing w:line="252" w:lineRule="auto"/>
              <w:rPr>
                <w:sz w:val="22"/>
                <w:szCs w:val="22"/>
                <w:lang w:eastAsia="en-US"/>
              </w:rPr>
            </w:pPr>
          </w:p>
        </w:tc>
      </w:tr>
      <w:tr w:rsidR="00EC7905" w14:paraId="1B5E0273" w14:textId="77777777" w:rsidTr="00EC7905">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21C814ED" w14:textId="77777777" w:rsidR="00EC7905" w:rsidRDefault="00EC7905">
            <w:pPr>
              <w:widowControl w:val="0"/>
              <w:tabs>
                <w:tab w:val="num" w:pos="720"/>
              </w:tabs>
              <w:spacing w:line="252" w:lineRule="auto"/>
              <w:jc w:val="center"/>
              <w:rPr>
                <w:sz w:val="22"/>
                <w:szCs w:val="22"/>
                <w:lang w:eastAsia="en-US"/>
              </w:rPr>
            </w:pPr>
            <w:r>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13D79008" w14:textId="77777777" w:rsidR="00EC7905" w:rsidRDefault="00EC7905">
            <w:pPr>
              <w:suppressAutoHyphens/>
              <w:snapToGrid w:val="0"/>
              <w:spacing w:line="252" w:lineRule="auto"/>
              <w:rPr>
                <w:b/>
                <w:sz w:val="22"/>
                <w:szCs w:val="22"/>
                <w:shd w:val="clear" w:color="auto" w:fill="FFFFFF"/>
                <w:lang w:eastAsia="en-US"/>
              </w:rPr>
            </w:pPr>
            <w:r>
              <w:rPr>
                <w:b/>
                <w:sz w:val="22"/>
                <w:szCs w:val="22"/>
                <w:shd w:val="clear" w:color="auto" w:fill="FFFFFF"/>
                <w:lang w:eastAsia="en-US"/>
              </w:rPr>
              <w:t>Порядок оплаты товаров:</w:t>
            </w:r>
          </w:p>
          <w:p w14:paraId="4FBD44C5" w14:textId="77777777" w:rsidR="00EC7905" w:rsidRDefault="00EC7905">
            <w:pPr>
              <w:suppressAutoHyphens/>
              <w:snapToGrid w:val="0"/>
              <w:spacing w:line="252" w:lineRule="auto"/>
              <w:jc w:val="both"/>
              <w:rPr>
                <w:sz w:val="22"/>
                <w:szCs w:val="22"/>
                <w:shd w:val="clear" w:color="auto" w:fill="FFFFFF"/>
                <w:lang w:eastAsia="en-US"/>
              </w:rPr>
            </w:pPr>
            <w:r>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2B040672" w14:textId="77777777" w:rsidR="00EC7905" w:rsidRDefault="00EC7905">
            <w:pPr>
              <w:widowControl w:val="0"/>
              <w:tabs>
                <w:tab w:val="num" w:pos="720"/>
              </w:tabs>
              <w:spacing w:line="252" w:lineRule="auto"/>
              <w:jc w:val="both"/>
              <w:rPr>
                <w:sz w:val="22"/>
                <w:szCs w:val="22"/>
                <w:shd w:val="clear" w:color="auto" w:fill="FFFFFF"/>
                <w:lang w:eastAsia="en-US"/>
              </w:rPr>
            </w:pPr>
            <w:r>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547804D3" w14:textId="77777777" w:rsidR="00EC7905" w:rsidRDefault="00EC7905">
            <w:pPr>
              <w:widowControl w:val="0"/>
              <w:tabs>
                <w:tab w:val="num" w:pos="720"/>
              </w:tabs>
              <w:spacing w:line="252" w:lineRule="auto"/>
              <w:jc w:val="both"/>
              <w:rPr>
                <w:sz w:val="22"/>
                <w:szCs w:val="22"/>
                <w:lang w:eastAsia="en-US"/>
              </w:rPr>
            </w:pPr>
          </w:p>
        </w:tc>
      </w:tr>
      <w:tr w:rsidR="00EC7905" w14:paraId="76FF9E24" w14:textId="77777777" w:rsidTr="00EC7905">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0090A98F" w14:textId="77777777" w:rsidR="00EC7905" w:rsidRDefault="00EC7905">
            <w:pPr>
              <w:widowControl w:val="0"/>
              <w:tabs>
                <w:tab w:val="num" w:pos="720"/>
              </w:tabs>
              <w:spacing w:line="252" w:lineRule="auto"/>
              <w:jc w:val="center"/>
              <w:rPr>
                <w:sz w:val="22"/>
                <w:szCs w:val="22"/>
                <w:lang w:eastAsia="en-US"/>
              </w:rPr>
            </w:pPr>
            <w:r>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48C573C5" w14:textId="77777777" w:rsidR="00EC7905" w:rsidRDefault="00EC7905">
            <w:pPr>
              <w:suppressAutoHyphens/>
              <w:snapToGrid w:val="0"/>
              <w:spacing w:line="252" w:lineRule="auto"/>
              <w:rPr>
                <w:sz w:val="22"/>
                <w:szCs w:val="22"/>
                <w:shd w:val="clear" w:color="auto" w:fill="FFFFFF"/>
                <w:lang w:eastAsia="en-US"/>
              </w:rPr>
            </w:pPr>
            <w:r>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59F71579" w14:textId="77777777" w:rsidR="00EC7905" w:rsidRDefault="00EC7905">
            <w:pPr>
              <w:widowControl w:val="0"/>
              <w:tabs>
                <w:tab w:val="num" w:pos="720"/>
              </w:tabs>
              <w:spacing w:line="252" w:lineRule="auto"/>
              <w:jc w:val="both"/>
              <w:rPr>
                <w:sz w:val="22"/>
                <w:szCs w:val="22"/>
                <w:lang w:eastAsia="en-US"/>
              </w:rPr>
            </w:pPr>
          </w:p>
        </w:tc>
      </w:tr>
      <w:tr w:rsidR="00EC7905" w14:paraId="34FEA22E" w14:textId="77777777" w:rsidTr="00EC7905">
        <w:trPr>
          <w:cantSplit/>
        </w:trPr>
        <w:tc>
          <w:tcPr>
            <w:tcW w:w="361" w:type="dxa"/>
            <w:tcBorders>
              <w:top w:val="single" w:sz="4" w:space="0" w:color="auto"/>
              <w:left w:val="single" w:sz="4" w:space="0" w:color="auto"/>
              <w:bottom w:val="single" w:sz="4" w:space="0" w:color="auto"/>
              <w:right w:val="single" w:sz="4" w:space="0" w:color="auto"/>
            </w:tcBorders>
            <w:hideMark/>
          </w:tcPr>
          <w:p w14:paraId="4762CD74" w14:textId="77777777" w:rsidR="00EC7905" w:rsidRDefault="00EC7905">
            <w:pPr>
              <w:widowControl w:val="0"/>
              <w:tabs>
                <w:tab w:val="num" w:pos="720"/>
              </w:tabs>
              <w:spacing w:line="252" w:lineRule="auto"/>
              <w:jc w:val="center"/>
              <w:rPr>
                <w:sz w:val="22"/>
                <w:szCs w:val="22"/>
                <w:lang w:eastAsia="en-US"/>
              </w:rPr>
            </w:pPr>
            <w:r>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3470B714" w14:textId="77777777" w:rsidR="00EC7905" w:rsidRDefault="00EC7905">
            <w:pPr>
              <w:suppressAutoHyphens/>
              <w:snapToGrid w:val="0"/>
              <w:spacing w:line="252" w:lineRule="auto"/>
              <w:jc w:val="both"/>
              <w:rPr>
                <w:sz w:val="22"/>
                <w:szCs w:val="22"/>
                <w:shd w:val="clear" w:color="auto" w:fill="FFFFFF"/>
                <w:lang w:eastAsia="en-US"/>
              </w:rPr>
            </w:pPr>
            <w:r>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632C4F3C" w14:textId="77777777" w:rsidR="00EC7905" w:rsidRDefault="00EC7905">
            <w:pPr>
              <w:suppressAutoHyphens/>
              <w:snapToGrid w:val="0"/>
              <w:spacing w:line="252" w:lineRule="auto"/>
              <w:jc w:val="both"/>
              <w:rPr>
                <w:sz w:val="22"/>
                <w:szCs w:val="22"/>
                <w:shd w:val="clear" w:color="auto" w:fill="FFFFFF"/>
                <w:lang w:eastAsia="en-US"/>
              </w:rPr>
            </w:pPr>
            <w:r>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35E889E3" w14:textId="77777777" w:rsidR="00EC7905" w:rsidRDefault="00EC7905">
            <w:pPr>
              <w:widowControl w:val="0"/>
              <w:tabs>
                <w:tab w:val="num" w:pos="720"/>
              </w:tabs>
              <w:spacing w:line="252" w:lineRule="auto"/>
              <w:jc w:val="both"/>
              <w:rPr>
                <w:sz w:val="22"/>
                <w:szCs w:val="22"/>
                <w:lang w:eastAsia="en-US"/>
              </w:rPr>
            </w:pPr>
          </w:p>
        </w:tc>
      </w:tr>
      <w:tr w:rsidR="00EC7905" w14:paraId="553F64D7" w14:textId="77777777" w:rsidTr="00EC7905">
        <w:trPr>
          <w:cantSplit/>
        </w:trPr>
        <w:tc>
          <w:tcPr>
            <w:tcW w:w="361" w:type="dxa"/>
            <w:tcBorders>
              <w:top w:val="single" w:sz="4" w:space="0" w:color="auto"/>
              <w:left w:val="single" w:sz="4" w:space="0" w:color="auto"/>
              <w:bottom w:val="single" w:sz="4" w:space="0" w:color="auto"/>
              <w:right w:val="single" w:sz="4" w:space="0" w:color="auto"/>
            </w:tcBorders>
            <w:hideMark/>
          </w:tcPr>
          <w:p w14:paraId="27A09AF3" w14:textId="77777777" w:rsidR="00EC7905" w:rsidRDefault="00EC7905">
            <w:pPr>
              <w:widowControl w:val="0"/>
              <w:tabs>
                <w:tab w:val="num" w:pos="720"/>
              </w:tabs>
              <w:spacing w:line="252" w:lineRule="auto"/>
              <w:jc w:val="center"/>
              <w:rPr>
                <w:sz w:val="22"/>
                <w:szCs w:val="22"/>
                <w:lang w:eastAsia="en-US"/>
              </w:rPr>
            </w:pPr>
            <w:r>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576526C1" w14:textId="77777777" w:rsidR="00EC7905" w:rsidRDefault="00EC7905">
            <w:pPr>
              <w:suppressAutoHyphens/>
              <w:snapToGrid w:val="0"/>
              <w:spacing w:line="252" w:lineRule="auto"/>
              <w:jc w:val="both"/>
              <w:rPr>
                <w:sz w:val="22"/>
                <w:szCs w:val="22"/>
                <w:shd w:val="clear" w:color="auto" w:fill="FFFFFF"/>
                <w:lang w:eastAsia="en-US"/>
              </w:rPr>
            </w:pPr>
            <w:r>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5E8CA915" w14:textId="77777777" w:rsidR="00EC7905" w:rsidRDefault="00EC7905">
            <w:pPr>
              <w:widowControl w:val="0"/>
              <w:tabs>
                <w:tab w:val="num" w:pos="720"/>
              </w:tabs>
              <w:spacing w:line="252" w:lineRule="auto"/>
              <w:jc w:val="both"/>
              <w:rPr>
                <w:sz w:val="22"/>
                <w:szCs w:val="22"/>
                <w:lang w:eastAsia="en-US"/>
              </w:rPr>
            </w:pPr>
          </w:p>
        </w:tc>
      </w:tr>
      <w:tr w:rsidR="00EC7905" w14:paraId="66AB9140" w14:textId="77777777" w:rsidTr="00EC7905">
        <w:trPr>
          <w:cantSplit/>
        </w:trPr>
        <w:tc>
          <w:tcPr>
            <w:tcW w:w="361" w:type="dxa"/>
            <w:tcBorders>
              <w:top w:val="single" w:sz="4" w:space="0" w:color="auto"/>
              <w:left w:val="single" w:sz="4" w:space="0" w:color="auto"/>
              <w:bottom w:val="single" w:sz="4" w:space="0" w:color="auto"/>
              <w:right w:val="single" w:sz="4" w:space="0" w:color="auto"/>
            </w:tcBorders>
            <w:hideMark/>
          </w:tcPr>
          <w:p w14:paraId="7C0C809E" w14:textId="77777777" w:rsidR="00EC7905" w:rsidRDefault="00EC7905">
            <w:pPr>
              <w:widowControl w:val="0"/>
              <w:tabs>
                <w:tab w:val="num" w:pos="720"/>
              </w:tabs>
              <w:spacing w:line="252" w:lineRule="auto"/>
              <w:jc w:val="center"/>
              <w:rPr>
                <w:sz w:val="22"/>
                <w:szCs w:val="22"/>
                <w:lang w:eastAsia="en-US"/>
              </w:rPr>
            </w:pPr>
            <w:r>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06AF188D" w14:textId="77777777" w:rsidR="00EC7905" w:rsidRDefault="00EC7905">
            <w:pPr>
              <w:widowControl w:val="0"/>
              <w:tabs>
                <w:tab w:val="num" w:pos="720"/>
              </w:tabs>
              <w:spacing w:line="252" w:lineRule="auto"/>
              <w:jc w:val="both"/>
              <w:rPr>
                <w:sz w:val="22"/>
                <w:szCs w:val="22"/>
                <w:lang w:eastAsia="en-US"/>
              </w:rPr>
            </w:pPr>
            <w:r>
              <w:rPr>
                <w:sz w:val="22"/>
                <w:szCs w:val="22"/>
                <w:lang w:eastAsia="en-US"/>
              </w:rPr>
              <w:t>Объем выручки от производства/поставки  товаров, работ, услуг, за последний отчетный год (в млн. рублей)</w:t>
            </w:r>
            <w:r>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064D831D" w14:textId="77777777" w:rsidR="00EC7905" w:rsidRDefault="00EC7905">
            <w:pPr>
              <w:suppressAutoHyphens/>
              <w:snapToGrid w:val="0"/>
              <w:spacing w:line="252" w:lineRule="auto"/>
              <w:jc w:val="center"/>
              <w:rPr>
                <w:sz w:val="22"/>
                <w:szCs w:val="22"/>
                <w:lang w:eastAsia="en-US"/>
              </w:rPr>
            </w:pPr>
          </w:p>
        </w:tc>
      </w:tr>
      <w:tr w:rsidR="00EC7905" w14:paraId="080336B3" w14:textId="77777777" w:rsidTr="00EC7905">
        <w:trPr>
          <w:cantSplit/>
        </w:trPr>
        <w:tc>
          <w:tcPr>
            <w:tcW w:w="361" w:type="dxa"/>
            <w:tcBorders>
              <w:top w:val="single" w:sz="4" w:space="0" w:color="auto"/>
              <w:left w:val="single" w:sz="4" w:space="0" w:color="auto"/>
              <w:bottom w:val="single" w:sz="4" w:space="0" w:color="auto"/>
              <w:right w:val="single" w:sz="4" w:space="0" w:color="auto"/>
            </w:tcBorders>
            <w:hideMark/>
          </w:tcPr>
          <w:p w14:paraId="5EF03A69" w14:textId="77777777" w:rsidR="00EC7905" w:rsidRDefault="00EC7905">
            <w:pPr>
              <w:widowControl w:val="0"/>
              <w:tabs>
                <w:tab w:val="num" w:pos="720"/>
              </w:tabs>
              <w:spacing w:line="252" w:lineRule="auto"/>
              <w:jc w:val="center"/>
              <w:rPr>
                <w:sz w:val="22"/>
                <w:szCs w:val="22"/>
                <w:lang w:eastAsia="en-US"/>
              </w:rPr>
            </w:pPr>
            <w:r>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40FDB924" w14:textId="77777777" w:rsidR="00EC7905" w:rsidRDefault="00EC7905">
            <w:pPr>
              <w:widowControl w:val="0"/>
              <w:tabs>
                <w:tab w:val="num" w:pos="720"/>
              </w:tabs>
              <w:spacing w:line="252" w:lineRule="auto"/>
              <w:jc w:val="both"/>
              <w:rPr>
                <w:sz w:val="22"/>
                <w:szCs w:val="22"/>
                <w:lang w:eastAsia="en-US"/>
              </w:rPr>
            </w:pPr>
            <w:r>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60B4829A" w14:textId="77777777" w:rsidR="00EC7905" w:rsidRDefault="00EC7905">
            <w:pPr>
              <w:suppressAutoHyphens/>
              <w:snapToGrid w:val="0"/>
              <w:spacing w:line="252" w:lineRule="auto"/>
              <w:jc w:val="center"/>
              <w:rPr>
                <w:sz w:val="22"/>
                <w:szCs w:val="22"/>
                <w:lang w:eastAsia="en-US"/>
              </w:rPr>
            </w:pPr>
          </w:p>
        </w:tc>
      </w:tr>
      <w:tr w:rsidR="00EC7905" w14:paraId="4C91133A" w14:textId="77777777" w:rsidTr="00EC7905">
        <w:trPr>
          <w:cantSplit/>
        </w:trPr>
        <w:tc>
          <w:tcPr>
            <w:tcW w:w="361" w:type="dxa"/>
            <w:tcBorders>
              <w:top w:val="single" w:sz="4" w:space="0" w:color="auto"/>
              <w:left w:val="single" w:sz="4" w:space="0" w:color="auto"/>
              <w:bottom w:val="single" w:sz="4" w:space="0" w:color="auto"/>
              <w:right w:val="single" w:sz="4" w:space="0" w:color="auto"/>
            </w:tcBorders>
            <w:hideMark/>
          </w:tcPr>
          <w:p w14:paraId="7E5621F4" w14:textId="77777777" w:rsidR="00EC7905" w:rsidRDefault="00EC7905">
            <w:pPr>
              <w:widowControl w:val="0"/>
              <w:tabs>
                <w:tab w:val="num" w:pos="720"/>
              </w:tabs>
              <w:spacing w:line="252" w:lineRule="auto"/>
              <w:jc w:val="center"/>
              <w:rPr>
                <w:sz w:val="22"/>
                <w:szCs w:val="22"/>
                <w:lang w:eastAsia="en-US"/>
              </w:rPr>
            </w:pPr>
            <w:r>
              <w:rPr>
                <w:sz w:val="22"/>
                <w:szCs w:val="22"/>
                <w:lang w:val="en-US" w:eastAsia="en-US"/>
              </w:rPr>
              <w:t>1</w:t>
            </w:r>
            <w:r>
              <w:rPr>
                <w:sz w:val="22"/>
                <w:szCs w:val="22"/>
                <w:lang w:eastAsia="en-US"/>
              </w:rPr>
              <w:t>0</w:t>
            </w:r>
          </w:p>
        </w:tc>
        <w:tc>
          <w:tcPr>
            <w:tcW w:w="4487" w:type="dxa"/>
            <w:tcBorders>
              <w:top w:val="single" w:sz="4" w:space="0" w:color="auto"/>
              <w:left w:val="single" w:sz="4" w:space="0" w:color="auto"/>
              <w:bottom w:val="single" w:sz="4" w:space="0" w:color="auto"/>
              <w:right w:val="single" w:sz="4" w:space="0" w:color="auto"/>
            </w:tcBorders>
            <w:hideMark/>
          </w:tcPr>
          <w:p w14:paraId="49617EEF" w14:textId="77777777" w:rsidR="00EC7905" w:rsidRDefault="00EC7905">
            <w:pPr>
              <w:widowControl w:val="0"/>
              <w:tabs>
                <w:tab w:val="num" w:pos="720"/>
              </w:tabs>
              <w:spacing w:line="252" w:lineRule="auto"/>
              <w:jc w:val="both"/>
              <w:rPr>
                <w:sz w:val="22"/>
                <w:szCs w:val="22"/>
                <w:lang w:eastAsia="en-US"/>
              </w:rPr>
            </w:pPr>
            <w:r>
              <w:rPr>
                <w:sz w:val="22"/>
                <w:szCs w:val="22"/>
                <w:shd w:val="clear" w:color="auto" w:fill="FFFFFF"/>
                <w:lang w:eastAsia="en-US"/>
              </w:rPr>
              <w:t xml:space="preserve">Наличие сведений о предлагаемых товарах в реестрах указанных в </w:t>
            </w:r>
            <w:hyperlink r:id="rId29" w:anchor="s10" w:history="1">
              <w:r>
                <w:rPr>
                  <w:rStyle w:val="af"/>
                  <w:sz w:val="22"/>
                  <w:szCs w:val="22"/>
                  <w:shd w:val="clear" w:color="auto" w:fill="FFFFFF"/>
                  <w:lang w:eastAsia="en-US"/>
                </w:rPr>
                <w:t>п.3.7.2 документации</w:t>
              </w:r>
            </w:hyperlink>
            <w:r>
              <w:rPr>
                <w:sz w:val="22"/>
                <w:szCs w:val="22"/>
                <w:shd w:val="clear" w:color="auto" w:fill="FFFFFF"/>
                <w:lang w:eastAsia="en-US"/>
              </w:rPr>
              <w:t xml:space="preserve"> </w:t>
            </w:r>
          </w:p>
        </w:tc>
        <w:tc>
          <w:tcPr>
            <w:tcW w:w="4563" w:type="dxa"/>
            <w:tcBorders>
              <w:top w:val="single" w:sz="4" w:space="0" w:color="auto"/>
              <w:left w:val="single" w:sz="4" w:space="0" w:color="auto"/>
              <w:bottom w:val="single" w:sz="4" w:space="0" w:color="auto"/>
              <w:right w:val="single" w:sz="4" w:space="0" w:color="auto"/>
            </w:tcBorders>
          </w:tcPr>
          <w:p w14:paraId="3C4F62E1" w14:textId="77777777" w:rsidR="00EC7905" w:rsidRDefault="00EC7905">
            <w:pPr>
              <w:suppressAutoHyphens/>
              <w:snapToGrid w:val="0"/>
              <w:spacing w:line="252" w:lineRule="auto"/>
              <w:jc w:val="center"/>
              <w:rPr>
                <w:sz w:val="22"/>
                <w:szCs w:val="22"/>
                <w:lang w:eastAsia="en-US"/>
              </w:rPr>
            </w:pPr>
          </w:p>
        </w:tc>
      </w:tr>
    </w:tbl>
    <w:p w14:paraId="749B6877" w14:textId="77777777" w:rsidR="00EC7905" w:rsidRDefault="00EC7905" w:rsidP="00EC7905">
      <w:pPr>
        <w:pStyle w:val="Times12"/>
        <w:widowControl w:val="0"/>
        <w:ind w:firstLine="0"/>
        <w:rPr>
          <w:b/>
          <w:bCs w:val="0"/>
          <w:i/>
          <w:sz w:val="22"/>
          <w:vertAlign w:val="superscript"/>
        </w:rPr>
      </w:pPr>
      <w:r>
        <w:rPr>
          <w:b/>
          <w:bCs w:val="0"/>
          <w:i/>
          <w:sz w:val="22"/>
          <w:vertAlign w:val="superscript"/>
        </w:rPr>
        <w:t xml:space="preserve"> (Подпись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0903999D" w14:textId="77777777" w:rsidR="00EC7905" w:rsidRDefault="00EC7905" w:rsidP="00EC7905">
      <w:pPr>
        <w:pStyle w:val="Times12"/>
        <w:widowControl w:val="0"/>
        <w:ind w:firstLine="709"/>
        <w:rPr>
          <w:bCs w:val="0"/>
          <w:sz w:val="22"/>
        </w:rPr>
      </w:pPr>
      <w:r>
        <w:rPr>
          <w:bCs w:val="0"/>
          <w:sz w:val="22"/>
        </w:rPr>
        <w:t>М.П.</w:t>
      </w:r>
    </w:p>
    <w:p w14:paraId="6A28E397" w14:textId="77777777" w:rsidR="00EC7905" w:rsidRDefault="00EC7905" w:rsidP="00EC7905">
      <w:pPr>
        <w:pStyle w:val="Times12"/>
        <w:widowControl w:val="0"/>
        <w:jc w:val="center"/>
        <w:rPr>
          <w:sz w:val="22"/>
        </w:rPr>
      </w:pPr>
      <w:r>
        <w:rPr>
          <w:sz w:val="22"/>
        </w:rPr>
        <w:t>Инструкция по заполнению таблицы №1 с предложением участника, в соответствии с критериями указанными в разделе 5 документации.</w:t>
      </w:r>
    </w:p>
    <w:p w14:paraId="3DB0039A" w14:textId="77777777" w:rsidR="00EC7905" w:rsidRDefault="00EC7905" w:rsidP="00EC7905">
      <w:pPr>
        <w:pStyle w:val="Times12"/>
        <w:widowControl w:val="0"/>
        <w:numPr>
          <w:ilvl w:val="3"/>
          <w:numId w:val="39"/>
        </w:numPr>
        <w:tabs>
          <w:tab w:val="clear" w:pos="3447"/>
          <w:tab w:val="left" w:pos="284"/>
          <w:tab w:val="num" w:pos="3828"/>
        </w:tabs>
        <w:ind w:left="0" w:firstLine="0"/>
        <w:rPr>
          <w:sz w:val="22"/>
        </w:rPr>
      </w:pPr>
      <w:r>
        <w:rPr>
          <w:sz w:val="22"/>
        </w:rPr>
        <w:t>В оглавлении таблицы участник закупки должен указать номер Лота и наименование участника.</w:t>
      </w:r>
    </w:p>
    <w:p w14:paraId="24870C6E" w14:textId="77777777" w:rsidR="00EC7905" w:rsidRDefault="00EC7905" w:rsidP="00EC7905">
      <w:pPr>
        <w:pStyle w:val="Times12"/>
        <w:widowControl w:val="0"/>
        <w:numPr>
          <w:ilvl w:val="0"/>
          <w:numId w:val="39"/>
        </w:numPr>
        <w:tabs>
          <w:tab w:val="left" w:pos="284"/>
          <w:tab w:val="num" w:pos="3828"/>
        </w:tabs>
        <w:ind w:left="0" w:firstLine="0"/>
        <w:rPr>
          <w:sz w:val="22"/>
        </w:rPr>
      </w:pPr>
      <w:r>
        <w:rPr>
          <w:sz w:val="22"/>
        </w:rPr>
        <w:t xml:space="preserve">В пункте таблицы  № 1 участник закупки должен указать цифрами и прописью предлагаемую им цену </w:t>
      </w:r>
      <w:r>
        <w:rPr>
          <w:sz w:val="22"/>
        </w:rPr>
        <w:lastRenderedPageBreak/>
        <w:t>договора по номеру лота указанному им в оглавлении таблицы.</w:t>
      </w:r>
    </w:p>
    <w:p w14:paraId="6BF4977F" w14:textId="77777777" w:rsidR="00EC7905" w:rsidRDefault="00EC7905" w:rsidP="00EC7905">
      <w:pPr>
        <w:pStyle w:val="Times12"/>
        <w:widowControl w:val="0"/>
        <w:numPr>
          <w:ilvl w:val="0"/>
          <w:numId w:val="39"/>
        </w:numPr>
        <w:tabs>
          <w:tab w:val="left" w:pos="284"/>
          <w:tab w:val="num" w:pos="3828"/>
        </w:tabs>
        <w:ind w:left="0" w:firstLine="0"/>
        <w:rPr>
          <w:sz w:val="22"/>
        </w:rPr>
      </w:pPr>
      <w:r>
        <w:rPr>
          <w:sz w:val="22"/>
        </w:rPr>
        <w:t xml:space="preserve">В пункте № 4 участник должен выбрать предпочтительный вариант оплаты: </w:t>
      </w:r>
    </w:p>
    <w:p w14:paraId="2164E48A" w14:textId="77777777" w:rsidR="00EC7905" w:rsidRDefault="00EC7905" w:rsidP="00EC7905">
      <w:pPr>
        <w:pStyle w:val="Times12"/>
        <w:widowControl w:val="0"/>
        <w:tabs>
          <w:tab w:val="left" w:pos="284"/>
        </w:tabs>
        <w:rPr>
          <w:sz w:val="22"/>
        </w:rPr>
      </w:pPr>
      <w:r>
        <w:rPr>
          <w:sz w:val="22"/>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36A05049" w14:textId="77777777" w:rsidR="00EC7905" w:rsidRDefault="00EC7905" w:rsidP="00EC7905">
      <w:pPr>
        <w:pStyle w:val="Times12"/>
        <w:widowControl w:val="0"/>
        <w:rPr>
          <w:sz w:val="22"/>
        </w:rPr>
      </w:pPr>
      <w:r>
        <w:rPr>
          <w:sz w:val="22"/>
        </w:rPr>
        <w:t xml:space="preserve">б) </w:t>
      </w:r>
      <w:r>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Pr>
          <w:sz w:val="22"/>
        </w:rPr>
        <w:t xml:space="preserve"> </w:t>
      </w:r>
    </w:p>
    <w:p w14:paraId="3F34C54E" w14:textId="77777777" w:rsidR="00EC7905" w:rsidRDefault="00EC7905" w:rsidP="00EC7905">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6682116F" w14:textId="77777777" w:rsidR="00EC7905" w:rsidRDefault="00EC7905" w:rsidP="00EC7905">
      <w:pPr>
        <w:pStyle w:val="Times12"/>
        <w:widowControl w:val="0"/>
        <w:ind w:firstLine="0"/>
        <w:rPr>
          <w:sz w:val="22"/>
        </w:rPr>
      </w:pPr>
    </w:p>
    <w:p w14:paraId="26E3AFD5" w14:textId="77777777" w:rsidR="00EC7905" w:rsidRDefault="00EC7905" w:rsidP="00EC7905">
      <w:pPr>
        <w:jc w:val="center"/>
        <w:rPr>
          <w:b/>
          <w:sz w:val="22"/>
          <w:szCs w:val="22"/>
        </w:rPr>
      </w:pPr>
      <w:r>
        <w:rPr>
          <w:b/>
          <w:sz w:val="22"/>
          <w:szCs w:val="22"/>
        </w:rPr>
        <w:t>КВАЛИФИКАЦИЯ УЧАСТНИКА ЗАПРОСА ОФЕРТ</w:t>
      </w:r>
    </w:p>
    <w:p w14:paraId="07DD566C" w14:textId="77777777" w:rsidR="00EC7905" w:rsidRDefault="00EC7905" w:rsidP="00EC7905">
      <w:pPr>
        <w:jc w:val="both"/>
        <w:rPr>
          <w:sz w:val="22"/>
          <w:szCs w:val="22"/>
        </w:rPr>
      </w:pPr>
      <w:r>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2020, 2021, 2022 годы</w:t>
      </w:r>
    </w:p>
    <w:p w14:paraId="5149311E" w14:textId="77777777" w:rsidR="00EC7905" w:rsidRDefault="00EC7905" w:rsidP="00EC790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FEE3B77" w14:textId="77777777" w:rsidR="00EC7905" w:rsidRDefault="00EC7905" w:rsidP="00EC7905">
      <w:pPr>
        <w:jc w:val="right"/>
        <w:rPr>
          <w:sz w:val="22"/>
          <w:szCs w:val="22"/>
        </w:rPr>
      </w:pPr>
      <w:r>
        <w:rPr>
          <w:sz w:val="22"/>
          <w:szCs w:val="22"/>
        </w:rPr>
        <w:tab/>
        <w:t>Таблица №2.</w:t>
      </w:r>
    </w:p>
    <w:p w14:paraId="716C2FD3" w14:textId="77777777" w:rsidR="00EC7905" w:rsidRDefault="00EC7905" w:rsidP="00EC7905">
      <w:pPr>
        <w:ind w:firstLine="709"/>
        <w:jc w:val="center"/>
        <w:rPr>
          <w:b/>
          <w:sz w:val="22"/>
          <w:szCs w:val="22"/>
        </w:rPr>
      </w:pPr>
      <w:r>
        <w:rPr>
          <w:b/>
          <w:sz w:val="22"/>
          <w:szCs w:val="22"/>
        </w:rPr>
        <w:t>Справка о годовых объемах поставленных товаров</w:t>
      </w:r>
    </w:p>
    <w:p w14:paraId="5E73AB8F" w14:textId="77777777" w:rsidR="00EC7905" w:rsidRDefault="00EC7905" w:rsidP="00EC7905">
      <w:pPr>
        <w:ind w:firstLine="709"/>
        <w:jc w:val="center"/>
        <w:rPr>
          <w:b/>
          <w:sz w:val="22"/>
          <w:szCs w:val="22"/>
        </w:rPr>
      </w:pPr>
      <w:r>
        <w:rPr>
          <w:b/>
          <w:sz w:val="22"/>
          <w:szCs w:val="22"/>
        </w:rPr>
        <w:t>(выполненных работах, оказанных услугах)</w:t>
      </w:r>
      <w:r>
        <w:rPr>
          <w:rStyle w:val="affff6"/>
          <w:b/>
          <w:sz w:val="22"/>
          <w:szCs w:val="22"/>
        </w:rPr>
        <w:footnoteReference w:id="1"/>
      </w:r>
    </w:p>
    <w:p w14:paraId="16897B2C" w14:textId="77777777" w:rsidR="00EC7905" w:rsidRDefault="00EC7905" w:rsidP="00EC7905">
      <w:pPr>
        <w:ind w:firstLine="709"/>
        <w:jc w:val="both"/>
        <w:rPr>
          <w:b/>
          <w:sz w:val="22"/>
          <w:szCs w:val="2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EC7905" w14:paraId="27C05BFC" w14:textId="77777777" w:rsidTr="00EC790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34701E1" w14:textId="77777777" w:rsidR="00EC7905" w:rsidRDefault="00EC7905">
            <w:pPr>
              <w:pStyle w:val="Aacao4"/>
              <w:tabs>
                <w:tab w:val="clear" w:pos="360"/>
                <w:tab w:val="left" w:pos="708"/>
              </w:tabs>
              <w:spacing w:after="0" w:line="240" w:lineRule="auto"/>
              <w:rPr>
                <w:rFonts w:ascii="Times New Roman" w:hAnsi="Times New Roman"/>
                <w:b w:val="0"/>
                <w:bCs w:val="0"/>
                <w:sz w:val="22"/>
                <w:szCs w:val="22"/>
                <w:lang w:eastAsia="en-US"/>
              </w:rPr>
            </w:pPr>
            <w:r>
              <w:rPr>
                <w:rFonts w:ascii="Times New Roman" w:hAnsi="Times New Roman"/>
                <w:b w:val="0"/>
                <w:bCs w:val="0"/>
                <w:sz w:val="22"/>
                <w:szCs w:val="22"/>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461FE5BC" w14:textId="77777777" w:rsidR="00EC7905" w:rsidRDefault="00EC7905">
            <w:pPr>
              <w:spacing w:line="252" w:lineRule="auto"/>
              <w:jc w:val="center"/>
              <w:rPr>
                <w:sz w:val="22"/>
                <w:szCs w:val="22"/>
                <w:lang w:eastAsia="en-US"/>
              </w:rPr>
            </w:pPr>
            <w:r>
              <w:rPr>
                <w:sz w:val="22"/>
                <w:szCs w:val="22"/>
                <w:lang w:eastAsia="en-US"/>
              </w:rPr>
              <w:t xml:space="preserve">Годовой объем поставленных товаров (выполненных  работ/ оказанных услуг) </w:t>
            </w:r>
          </w:p>
          <w:p w14:paraId="50BD44B2" w14:textId="77777777" w:rsidR="00EC7905" w:rsidRDefault="00EC7905">
            <w:pPr>
              <w:spacing w:line="252" w:lineRule="auto"/>
              <w:jc w:val="center"/>
              <w:rPr>
                <w:sz w:val="22"/>
                <w:szCs w:val="22"/>
                <w:lang w:eastAsia="en-US"/>
              </w:rPr>
            </w:pPr>
            <w:r>
              <w:rPr>
                <w:sz w:val="22"/>
                <w:szCs w:val="22"/>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080153FC" w14:textId="77777777" w:rsidR="00EC7905" w:rsidRDefault="00EC7905">
            <w:pPr>
              <w:spacing w:line="252" w:lineRule="auto"/>
              <w:jc w:val="center"/>
              <w:rPr>
                <w:sz w:val="22"/>
                <w:szCs w:val="22"/>
                <w:lang w:eastAsia="en-US"/>
              </w:rPr>
            </w:pPr>
            <w:r>
              <w:rPr>
                <w:sz w:val="22"/>
                <w:szCs w:val="22"/>
                <w:lang w:eastAsia="en-US"/>
              </w:rPr>
              <w:t xml:space="preserve">Годовой объем аналогичных поставленных товаров (выполненных  работ/ оказанных услуг) </w:t>
            </w:r>
          </w:p>
          <w:p w14:paraId="35FF8C91" w14:textId="77777777" w:rsidR="00EC7905" w:rsidRDefault="00EC7905">
            <w:pPr>
              <w:spacing w:line="252" w:lineRule="auto"/>
              <w:jc w:val="center"/>
              <w:rPr>
                <w:sz w:val="22"/>
                <w:szCs w:val="22"/>
                <w:lang w:eastAsia="en-US"/>
              </w:rPr>
            </w:pPr>
            <w:r>
              <w:rPr>
                <w:sz w:val="22"/>
                <w:szCs w:val="22"/>
                <w:lang w:eastAsia="en-US"/>
              </w:rPr>
              <w:t>с НДС, руб.</w:t>
            </w:r>
          </w:p>
        </w:tc>
      </w:tr>
      <w:tr w:rsidR="00EC7905" w14:paraId="1C0EC35C" w14:textId="77777777" w:rsidTr="00EC790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995AD10" w14:textId="77777777" w:rsidR="00EC7905" w:rsidRDefault="00EC7905">
            <w:pPr>
              <w:pStyle w:val="Aacao4"/>
              <w:tabs>
                <w:tab w:val="clear" w:pos="360"/>
                <w:tab w:val="left" w:pos="708"/>
              </w:tabs>
              <w:spacing w:after="0" w:line="240" w:lineRule="auto"/>
              <w:rPr>
                <w:rFonts w:ascii="Times New Roman" w:hAnsi="Times New Roman"/>
                <w:bCs w:val="0"/>
                <w:sz w:val="22"/>
                <w:szCs w:val="22"/>
                <w:lang w:eastAsia="en-US"/>
              </w:rPr>
            </w:pPr>
            <w:r>
              <w:rPr>
                <w:rFonts w:ascii="Times New Roman" w:hAnsi="Times New Roman"/>
                <w:bCs w:val="0"/>
                <w:sz w:val="22"/>
                <w:szCs w:val="22"/>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E1D027A" w14:textId="77777777" w:rsidR="00EC7905" w:rsidRDefault="00EC7905">
            <w:pPr>
              <w:spacing w:line="252" w:lineRule="auto"/>
              <w:jc w:val="center"/>
              <w:rPr>
                <w:b/>
                <w:sz w:val="22"/>
                <w:szCs w:val="22"/>
                <w:lang w:eastAsia="en-US"/>
              </w:rPr>
            </w:pPr>
            <w:r>
              <w:rPr>
                <w:b/>
                <w:sz w:val="22"/>
                <w:szCs w:val="22"/>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59F4B69E" w14:textId="77777777" w:rsidR="00EC7905" w:rsidRDefault="00EC7905">
            <w:pPr>
              <w:spacing w:line="252" w:lineRule="auto"/>
              <w:jc w:val="center"/>
              <w:rPr>
                <w:b/>
                <w:sz w:val="22"/>
                <w:szCs w:val="22"/>
                <w:lang w:eastAsia="en-US"/>
              </w:rPr>
            </w:pPr>
            <w:r>
              <w:rPr>
                <w:b/>
                <w:sz w:val="22"/>
                <w:szCs w:val="22"/>
                <w:lang w:eastAsia="en-US"/>
              </w:rPr>
              <w:t>3</w:t>
            </w:r>
          </w:p>
        </w:tc>
      </w:tr>
      <w:tr w:rsidR="00EC7905" w14:paraId="5379D2B4" w14:textId="77777777" w:rsidTr="00EC790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D6972D7" w14:textId="77777777" w:rsidR="00EC7905" w:rsidRDefault="00EC7905">
            <w:pPr>
              <w:spacing w:line="252" w:lineRule="auto"/>
              <w:jc w:val="center"/>
              <w:rPr>
                <w:sz w:val="22"/>
                <w:szCs w:val="22"/>
                <w:lang w:eastAsia="en-US"/>
              </w:rPr>
            </w:pPr>
            <w:r>
              <w:rPr>
                <w:sz w:val="22"/>
                <w:szCs w:val="22"/>
                <w:lang w:eastAsia="en-US"/>
              </w:rPr>
              <w:t>2020</w:t>
            </w:r>
          </w:p>
        </w:tc>
        <w:tc>
          <w:tcPr>
            <w:tcW w:w="3600" w:type="dxa"/>
            <w:tcBorders>
              <w:top w:val="single" w:sz="4" w:space="0" w:color="auto"/>
              <w:left w:val="single" w:sz="4" w:space="0" w:color="auto"/>
              <w:bottom w:val="single" w:sz="4" w:space="0" w:color="auto"/>
              <w:right w:val="single" w:sz="4" w:space="0" w:color="auto"/>
            </w:tcBorders>
            <w:vAlign w:val="center"/>
          </w:tcPr>
          <w:p w14:paraId="51679AD0" w14:textId="77777777" w:rsidR="00EC7905" w:rsidRDefault="00EC7905">
            <w:pPr>
              <w:spacing w:line="252"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0EAB0F62" w14:textId="77777777" w:rsidR="00EC7905" w:rsidRDefault="00EC7905">
            <w:pPr>
              <w:spacing w:line="252" w:lineRule="auto"/>
              <w:ind w:firstLine="709"/>
              <w:jc w:val="center"/>
              <w:rPr>
                <w:sz w:val="22"/>
                <w:szCs w:val="22"/>
                <w:lang w:eastAsia="en-US"/>
              </w:rPr>
            </w:pPr>
          </w:p>
        </w:tc>
      </w:tr>
      <w:tr w:rsidR="00EC7905" w14:paraId="4E28456C" w14:textId="77777777" w:rsidTr="00EC7905">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039534C3" w14:textId="77777777" w:rsidR="00EC7905" w:rsidRDefault="00EC7905">
            <w:pPr>
              <w:spacing w:line="252" w:lineRule="auto"/>
              <w:jc w:val="center"/>
              <w:rPr>
                <w:sz w:val="22"/>
                <w:szCs w:val="22"/>
                <w:lang w:eastAsia="en-US"/>
              </w:rPr>
            </w:pPr>
            <w:r>
              <w:rPr>
                <w:sz w:val="22"/>
                <w:szCs w:val="22"/>
                <w:lang w:eastAsia="en-US"/>
              </w:rPr>
              <w:t>2021</w:t>
            </w:r>
          </w:p>
        </w:tc>
        <w:tc>
          <w:tcPr>
            <w:tcW w:w="3600" w:type="dxa"/>
            <w:tcBorders>
              <w:top w:val="single" w:sz="4" w:space="0" w:color="auto"/>
              <w:left w:val="single" w:sz="4" w:space="0" w:color="auto"/>
              <w:bottom w:val="single" w:sz="4" w:space="0" w:color="auto"/>
              <w:right w:val="single" w:sz="4" w:space="0" w:color="auto"/>
            </w:tcBorders>
            <w:vAlign w:val="center"/>
          </w:tcPr>
          <w:p w14:paraId="0E15C980" w14:textId="77777777" w:rsidR="00EC7905" w:rsidRDefault="00EC7905">
            <w:pPr>
              <w:spacing w:line="252"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4DFF0DD" w14:textId="77777777" w:rsidR="00EC7905" w:rsidRDefault="00EC7905">
            <w:pPr>
              <w:spacing w:line="252" w:lineRule="auto"/>
              <w:ind w:firstLine="709"/>
              <w:jc w:val="center"/>
              <w:rPr>
                <w:sz w:val="22"/>
                <w:szCs w:val="22"/>
                <w:lang w:eastAsia="en-US"/>
              </w:rPr>
            </w:pPr>
          </w:p>
        </w:tc>
      </w:tr>
      <w:tr w:rsidR="00EC7905" w14:paraId="5189423F" w14:textId="77777777" w:rsidTr="00EC790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9FC12E1" w14:textId="77777777" w:rsidR="00EC7905" w:rsidRDefault="00EC7905">
            <w:pPr>
              <w:spacing w:line="252" w:lineRule="auto"/>
              <w:jc w:val="center"/>
              <w:rPr>
                <w:sz w:val="22"/>
                <w:szCs w:val="22"/>
                <w:lang w:eastAsia="en-US"/>
              </w:rPr>
            </w:pPr>
            <w:r>
              <w:rPr>
                <w:sz w:val="22"/>
                <w:szCs w:val="22"/>
                <w:lang w:eastAsia="en-US"/>
              </w:rPr>
              <w:t>2022</w:t>
            </w:r>
          </w:p>
        </w:tc>
        <w:tc>
          <w:tcPr>
            <w:tcW w:w="3600" w:type="dxa"/>
            <w:tcBorders>
              <w:top w:val="single" w:sz="4" w:space="0" w:color="auto"/>
              <w:left w:val="single" w:sz="4" w:space="0" w:color="auto"/>
              <w:bottom w:val="single" w:sz="4" w:space="0" w:color="auto"/>
              <w:right w:val="single" w:sz="4" w:space="0" w:color="auto"/>
            </w:tcBorders>
            <w:vAlign w:val="center"/>
          </w:tcPr>
          <w:p w14:paraId="566D28FD" w14:textId="77777777" w:rsidR="00EC7905" w:rsidRDefault="00EC7905">
            <w:pPr>
              <w:spacing w:line="252"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4CA5770" w14:textId="77777777" w:rsidR="00EC7905" w:rsidRDefault="00EC7905">
            <w:pPr>
              <w:spacing w:line="252" w:lineRule="auto"/>
              <w:ind w:firstLine="709"/>
              <w:jc w:val="center"/>
              <w:rPr>
                <w:sz w:val="22"/>
                <w:szCs w:val="22"/>
                <w:lang w:eastAsia="en-US"/>
              </w:rPr>
            </w:pPr>
          </w:p>
        </w:tc>
      </w:tr>
      <w:tr w:rsidR="00EC7905" w14:paraId="2715DB29" w14:textId="77777777" w:rsidTr="00EC790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9BF4D92" w14:textId="77777777" w:rsidR="00EC7905" w:rsidRDefault="00EC7905">
            <w:pPr>
              <w:pStyle w:val="4"/>
              <w:keepNext w:val="0"/>
              <w:widowControl w:val="0"/>
              <w:numPr>
                <w:ilvl w:val="0"/>
                <w:numId w:val="0"/>
              </w:numPr>
              <w:spacing w:line="252" w:lineRule="auto"/>
              <w:ind w:left="1701" w:hanging="1134"/>
              <w:rPr>
                <w:b w:val="0"/>
                <w:sz w:val="22"/>
                <w:szCs w:val="22"/>
                <w:lang w:eastAsia="en-US"/>
              </w:rPr>
            </w:pPr>
            <w:r>
              <w:rPr>
                <w:b w:val="0"/>
                <w:sz w:val="22"/>
                <w:szCs w:val="22"/>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5B0F95FB" w14:textId="77777777" w:rsidR="00EC7905" w:rsidRDefault="00EC7905">
            <w:pPr>
              <w:widowControl w:val="0"/>
              <w:spacing w:line="252" w:lineRule="auto"/>
              <w:jc w:val="center"/>
              <w:rPr>
                <w:i/>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FF9A402" w14:textId="77777777" w:rsidR="00EC7905" w:rsidRDefault="00EC7905">
            <w:pPr>
              <w:widowControl w:val="0"/>
              <w:spacing w:line="252" w:lineRule="auto"/>
              <w:ind w:firstLine="709"/>
              <w:jc w:val="center"/>
              <w:rPr>
                <w:i/>
                <w:sz w:val="22"/>
                <w:szCs w:val="22"/>
                <w:lang w:eastAsia="en-US"/>
              </w:rPr>
            </w:pPr>
          </w:p>
        </w:tc>
      </w:tr>
    </w:tbl>
    <w:p w14:paraId="0C85863F" w14:textId="77777777" w:rsidR="00EC7905" w:rsidRDefault="00EC7905" w:rsidP="00EC7905">
      <w:pPr>
        <w:jc w:val="both"/>
        <w:rPr>
          <w:sz w:val="22"/>
          <w:szCs w:val="22"/>
        </w:rPr>
      </w:pPr>
      <w:r>
        <w:rPr>
          <w:sz w:val="22"/>
          <w:szCs w:val="22"/>
        </w:rPr>
        <w:t xml:space="preserve"> </w:t>
      </w:r>
    </w:p>
    <w:p w14:paraId="797BC3E6" w14:textId="77777777" w:rsidR="00EC7905" w:rsidRDefault="00EC7905" w:rsidP="00EC7905">
      <w:pPr>
        <w:pStyle w:val="af3"/>
        <w:rPr>
          <w:rFonts w:ascii="Times New Roman" w:hAnsi="Times New Roman" w:cs="Times New Roman"/>
        </w:rPr>
      </w:pPr>
      <w:r>
        <w:rPr>
          <w:rStyle w:val="affff6"/>
        </w:rPr>
        <w:footnoteRef/>
      </w:r>
      <w:r>
        <w:t xml:space="preserve"> </w:t>
      </w:r>
      <w:r>
        <w:rPr>
          <w:rFonts w:ascii="Times New Roman" w:hAnsi="Times New Roman" w:cs="Times New Roman"/>
        </w:rPr>
        <w:t>За последние 3 (три) года, предшествующих дате окончания срока подачи Заявок</w:t>
      </w:r>
    </w:p>
    <w:p w14:paraId="1C17446B" w14:textId="77777777" w:rsidR="00EC7905" w:rsidRDefault="00EC7905" w:rsidP="00EC7905">
      <w:pPr>
        <w:jc w:val="right"/>
        <w:rPr>
          <w:sz w:val="22"/>
          <w:szCs w:val="22"/>
        </w:rPr>
      </w:pPr>
    </w:p>
    <w:p w14:paraId="43A88C12" w14:textId="77777777" w:rsidR="00EC7905" w:rsidRDefault="00EC7905" w:rsidP="00EC7905">
      <w:pPr>
        <w:jc w:val="right"/>
        <w:rPr>
          <w:sz w:val="22"/>
          <w:szCs w:val="22"/>
        </w:rPr>
      </w:pPr>
    </w:p>
    <w:p w14:paraId="34126828" w14:textId="77777777" w:rsidR="00EC7905" w:rsidRDefault="00EC7905" w:rsidP="00EC7905">
      <w:pPr>
        <w:tabs>
          <w:tab w:val="left" w:pos="3562"/>
          <w:tab w:val="left" w:leader="underscore" w:pos="5774"/>
          <w:tab w:val="left" w:leader="underscore" w:pos="8218"/>
        </w:tabs>
        <w:ind w:firstLine="709"/>
        <w:jc w:val="both"/>
        <w:rPr>
          <w:sz w:val="22"/>
          <w:szCs w:val="22"/>
        </w:rPr>
      </w:pPr>
      <w:r>
        <w:rPr>
          <w:sz w:val="22"/>
          <w:szCs w:val="22"/>
        </w:rPr>
        <w:t>Руководитель организации (уполномоченное лицо)___________________________________________________/_______________(ФИО)</w:t>
      </w:r>
    </w:p>
    <w:p w14:paraId="4132834C" w14:textId="77777777" w:rsidR="00EC7905" w:rsidRDefault="00EC7905" w:rsidP="00EC7905">
      <w:pPr>
        <w:tabs>
          <w:tab w:val="left" w:pos="4286"/>
          <w:tab w:val="left" w:pos="5630"/>
          <w:tab w:val="left" w:leader="underscore" w:pos="6250"/>
          <w:tab w:val="left" w:leader="underscore" w:pos="6840"/>
          <w:tab w:val="left" w:leader="underscore" w:pos="8059"/>
        </w:tabs>
        <w:ind w:firstLine="709"/>
        <w:jc w:val="both"/>
        <w:rPr>
          <w:sz w:val="22"/>
          <w:szCs w:val="22"/>
        </w:rPr>
      </w:pPr>
      <w:r>
        <w:rPr>
          <w:sz w:val="22"/>
          <w:szCs w:val="22"/>
        </w:rPr>
        <w:t>м.п.</w:t>
      </w:r>
      <w:r>
        <w:rPr>
          <w:sz w:val="22"/>
          <w:szCs w:val="22"/>
        </w:rPr>
        <w:tab/>
        <w:t>Дата</w:t>
      </w:r>
      <w:r>
        <w:rPr>
          <w:sz w:val="22"/>
          <w:szCs w:val="22"/>
        </w:rPr>
        <w:tab/>
      </w:r>
      <w:r>
        <w:rPr>
          <w:sz w:val="22"/>
          <w:szCs w:val="22"/>
        </w:rPr>
        <w:tab/>
        <w:t>/</w:t>
      </w:r>
      <w:r>
        <w:rPr>
          <w:sz w:val="22"/>
          <w:szCs w:val="22"/>
        </w:rPr>
        <w:tab/>
        <w:t>/</w:t>
      </w:r>
      <w:r>
        <w:rPr>
          <w:sz w:val="22"/>
          <w:szCs w:val="22"/>
        </w:rPr>
        <w:tab/>
      </w:r>
    </w:p>
    <w:p w14:paraId="49E3E05D" w14:textId="77777777" w:rsidR="00EC7905" w:rsidRDefault="00EC7905" w:rsidP="00EC7905">
      <w:pPr>
        <w:jc w:val="right"/>
        <w:rPr>
          <w:sz w:val="22"/>
          <w:szCs w:val="22"/>
        </w:rPr>
      </w:pPr>
    </w:p>
    <w:p w14:paraId="46231CE3" w14:textId="77777777" w:rsidR="00EC7905" w:rsidRDefault="00EC7905" w:rsidP="00EC7905">
      <w:pPr>
        <w:jc w:val="right"/>
        <w:rPr>
          <w:sz w:val="22"/>
          <w:szCs w:val="22"/>
        </w:rPr>
      </w:pPr>
    </w:p>
    <w:p w14:paraId="4C1806C8" w14:textId="77777777" w:rsidR="00EC7905" w:rsidRDefault="00EC7905" w:rsidP="00EC7905">
      <w:pPr>
        <w:jc w:val="right"/>
        <w:rPr>
          <w:sz w:val="22"/>
          <w:szCs w:val="22"/>
        </w:rPr>
      </w:pPr>
      <w:r>
        <w:rPr>
          <w:sz w:val="22"/>
          <w:szCs w:val="22"/>
        </w:rPr>
        <w:t>Таблица №3</w:t>
      </w:r>
    </w:p>
    <w:p w14:paraId="50C90A16" w14:textId="77777777" w:rsidR="00EC7905" w:rsidRDefault="00EC7905" w:rsidP="00EC7905">
      <w:pPr>
        <w:pStyle w:val="38"/>
        <w:jc w:val="center"/>
        <w:rPr>
          <w:b/>
          <w:color w:val="auto"/>
          <w:sz w:val="22"/>
          <w:szCs w:val="22"/>
          <w:u w:val="none"/>
        </w:rPr>
      </w:pPr>
      <w:r>
        <w:rPr>
          <w:b/>
          <w:color w:val="auto"/>
          <w:sz w:val="22"/>
          <w:szCs w:val="22"/>
          <w:u w:val="none"/>
        </w:rPr>
        <w:t>Справка о выполнении Участником аналогичных поставок товаров (выполнении работ, оказания услуг)</w:t>
      </w:r>
    </w:p>
    <w:p w14:paraId="4B94C941" w14:textId="77777777" w:rsidR="00EC7905" w:rsidRDefault="00EC7905" w:rsidP="00EC7905">
      <w:pPr>
        <w:ind w:firstLine="709"/>
        <w:jc w:val="both"/>
        <w:rPr>
          <w:b/>
          <w:sz w:val="22"/>
          <w:szCs w:val="22"/>
          <w:lang w:val="x-none"/>
        </w:rPr>
      </w:pPr>
    </w:p>
    <w:p w14:paraId="25F9A598" w14:textId="77777777" w:rsidR="00EC7905" w:rsidRDefault="00EC7905" w:rsidP="00EC7905">
      <w:pPr>
        <w:ind w:firstLine="709"/>
        <w:jc w:val="both"/>
        <w:rPr>
          <w:sz w:val="22"/>
          <w:szCs w:val="22"/>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EC7905" w14:paraId="672E771F" w14:textId="77777777" w:rsidTr="00EC7905">
        <w:tc>
          <w:tcPr>
            <w:tcW w:w="568" w:type="dxa"/>
            <w:tcBorders>
              <w:top w:val="single" w:sz="4" w:space="0" w:color="auto"/>
              <w:left w:val="single" w:sz="4" w:space="0" w:color="auto"/>
              <w:bottom w:val="single" w:sz="4" w:space="0" w:color="auto"/>
              <w:right w:val="single" w:sz="4" w:space="0" w:color="auto"/>
            </w:tcBorders>
            <w:vAlign w:val="center"/>
            <w:hideMark/>
          </w:tcPr>
          <w:p w14:paraId="75529008" w14:textId="77777777" w:rsidR="00EC7905" w:rsidRDefault="00EC7905">
            <w:pPr>
              <w:spacing w:line="252" w:lineRule="auto"/>
              <w:jc w:val="center"/>
              <w:rPr>
                <w:sz w:val="22"/>
                <w:szCs w:val="22"/>
                <w:lang w:eastAsia="en-US"/>
              </w:rPr>
            </w:pPr>
            <w:r>
              <w:rPr>
                <w:sz w:val="22"/>
                <w:szCs w:val="22"/>
                <w:lang w:eastAsia="en-US"/>
              </w:rPr>
              <w:t>№</w:t>
            </w:r>
          </w:p>
          <w:p w14:paraId="7B6C7E9C" w14:textId="77777777" w:rsidR="00EC7905" w:rsidRDefault="00EC7905">
            <w:pPr>
              <w:spacing w:line="252" w:lineRule="auto"/>
              <w:jc w:val="center"/>
              <w:rPr>
                <w:b/>
                <w:sz w:val="22"/>
                <w:szCs w:val="22"/>
                <w:lang w:eastAsia="en-US"/>
              </w:rPr>
            </w:pPr>
            <w:r>
              <w:rPr>
                <w:sz w:val="22"/>
                <w:szCs w:val="22"/>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0C4222AF" w14:textId="77777777" w:rsidR="00EC7905" w:rsidRDefault="00EC7905">
            <w:pPr>
              <w:pStyle w:val="afd"/>
              <w:spacing w:line="252" w:lineRule="auto"/>
              <w:jc w:val="center"/>
              <w:rPr>
                <w:sz w:val="22"/>
                <w:szCs w:val="22"/>
                <w:lang w:eastAsia="en-US"/>
              </w:rPr>
            </w:pPr>
            <w:r>
              <w:rPr>
                <w:sz w:val="22"/>
                <w:szCs w:val="22"/>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39385D" w14:textId="77777777" w:rsidR="00EC7905" w:rsidRDefault="00EC7905">
            <w:pPr>
              <w:spacing w:line="252" w:lineRule="auto"/>
              <w:jc w:val="center"/>
              <w:rPr>
                <w:sz w:val="22"/>
                <w:szCs w:val="22"/>
                <w:lang w:eastAsia="en-US"/>
              </w:rPr>
            </w:pPr>
            <w:r>
              <w:rPr>
                <w:sz w:val="22"/>
                <w:szCs w:val="22"/>
                <w:lang w:eastAsia="en-US"/>
              </w:rPr>
              <w:t>Наименование заказчика,</w:t>
            </w:r>
          </w:p>
          <w:p w14:paraId="0E3428BF" w14:textId="77777777" w:rsidR="00EC7905" w:rsidRDefault="00EC7905">
            <w:pPr>
              <w:pStyle w:val="afd"/>
              <w:spacing w:line="252" w:lineRule="auto"/>
              <w:jc w:val="center"/>
              <w:rPr>
                <w:sz w:val="22"/>
                <w:szCs w:val="22"/>
                <w:lang w:eastAsia="en-US"/>
              </w:rPr>
            </w:pPr>
            <w:r>
              <w:rPr>
                <w:sz w:val="22"/>
                <w:szCs w:val="22"/>
                <w:lang w:eastAsia="en-US"/>
              </w:rPr>
              <w:t>адрес и контактный телефон/факс заказчика,</w:t>
            </w:r>
          </w:p>
          <w:p w14:paraId="020BDC84" w14:textId="77777777" w:rsidR="00EC7905" w:rsidRDefault="00EC7905">
            <w:pPr>
              <w:spacing w:line="252" w:lineRule="auto"/>
              <w:jc w:val="center"/>
              <w:rPr>
                <w:sz w:val="22"/>
                <w:szCs w:val="22"/>
                <w:lang w:eastAsia="en-US"/>
              </w:rPr>
            </w:pPr>
            <w:r>
              <w:rPr>
                <w:sz w:val="22"/>
                <w:szCs w:val="22"/>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C175F1D" w14:textId="77777777" w:rsidR="00EC7905" w:rsidRDefault="00EC7905">
            <w:pPr>
              <w:pStyle w:val="Aacao4"/>
              <w:tabs>
                <w:tab w:val="clear" w:pos="360"/>
                <w:tab w:val="left" w:pos="2340"/>
              </w:tabs>
              <w:spacing w:after="0" w:line="240" w:lineRule="auto"/>
              <w:rPr>
                <w:rFonts w:ascii="Times New Roman" w:hAnsi="Times New Roman"/>
                <w:b w:val="0"/>
                <w:bCs w:val="0"/>
                <w:sz w:val="22"/>
                <w:szCs w:val="22"/>
                <w:lang w:eastAsia="en-US"/>
              </w:rPr>
            </w:pPr>
            <w:r>
              <w:rPr>
                <w:rFonts w:ascii="Times New Roman" w:hAnsi="Times New Roman"/>
                <w:b w:val="0"/>
                <w:bCs w:val="0"/>
                <w:sz w:val="22"/>
                <w:szCs w:val="22"/>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7A8A6FD" w14:textId="77777777" w:rsidR="00EC7905" w:rsidRDefault="00EC7905">
            <w:pPr>
              <w:pStyle w:val="Aacao4"/>
              <w:tabs>
                <w:tab w:val="clear" w:pos="360"/>
                <w:tab w:val="left" w:pos="708"/>
              </w:tabs>
              <w:spacing w:after="0" w:line="240" w:lineRule="auto"/>
              <w:rPr>
                <w:rFonts w:ascii="Times New Roman" w:hAnsi="Times New Roman"/>
                <w:b w:val="0"/>
                <w:sz w:val="22"/>
                <w:szCs w:val="22"/>
                <w:lang w:eastAsia="en-US"/>
              </w:rPr>
            </w:pPr>
            <w:r>
              <w:rPr>
                <w:rFonts w:ascii="Times New Roman" w:hAnsi="Times New Roman"/>
                <w:b w:val="0"/>
                <w:bCs w:val="0"/>
                <w:sz w:val="22"/>
                <w:szCs w:val="22"/>
                <w:lang w:eastAsia="en-US"/>
              </w:rPr>
              <w:t>Сумма всего договора по завершении или на дату присуждения текущего договора/ причитающейся доли договора</w:t>
            </w:r>
          </w:p>
          <w:p w14:paraId="2C1B2562" w14:textId="77777777" w:rsidR="00EC7905" w:rsidRDefault="00EC7905">
            <w:pPr>
              <w:pStyle w:val="Aacao4"/>
              <w:tabs>
                <w:tab w:val="clear" w:pos="360"/>
                <w:tab w:val="left" w:pos="708"/>
              </w:tabs>
              <w:spacing w:after="0" w:line="240" w:lineRule="auto"/>
              <w:rPr>
                <w:rFonts w:ascii="Times New Roman" w:hAnsi="Times New Roman"/>
                <w:b w:val="0"/>
                <w:bCs w:val="0"/>
                <w:sz w:val="22"/>
                <w:szCs w:val="22"/>
                <w:lang w:eastAsia="en-US"/>
              </w:rPr>
            </w:pPr>
            <w:r>
              <w:rPr>
                <w:rFonts w:ascii="Times New Roman" w:hAnsi="Times New Roman"/>
                <w:b w:val="0"/>
                <w:bCs w:val="0"/>
                <w:sz w:val="22"/>
                <w:szCs w:val="22"/>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75E28A" w14:textId="77777777" w:rsidR="00EC7905" w:rsidRDefault="00EC7905">
            <w:pPr>
              <w:pStyle w:val="Aacao4"/>
              <w:tabs>
                <w:tab w:val="clear" w:pos="360"/>
                <w:tab w:val="left" w:pos="708"/>
              </w:tabs>
              <w:spacing w:after="0" w:line="240" w:lineRule="auto"/>
              <w:rPr>
                <w:rFonts w:ascii="Times New Roman" w:hAnsi="Times New Roman"/>
                <w:b w:val="0"/>
                <w:bCs w:val="0"/>
                <w:sz w:val="22"/>
                <w:szCs w:val="22"/>
                <w:lang w:eastAsia="en-US"/>
              </w:rPr>
            </w:pPr>
            <w:r>
              <w:rPr>
                <w:rFonts w:ascii="Times New Roman" w:hAnsi="Times New Roman"/>
                <w:b w:val="0"/>
                <w:bCs w:val="0"/>
                <w:sz w:val="22"/>
                <w:szCs w:val="22"/>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809BFA" w14:textId="77777777" w:rsidR="00EC7905" w:rsidRDefault="00EC7905">
            <w:pPr>
              <w:spacing w:line="252" w:lineRule="auto"/>
              <w:jc w:val="center"/>
              <w:rPr>
                <w:sz w:val="22"/>
                <w:szCs w:val="22"/>
                <w:lang w:eastAsia="en-US"/>
              </w:rPr>
            </w:pPr>
            <w:r>
              <w:rPr>
                <w:sz w:val="22"/>
                <w:szCs w:val="22"/>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ECA979" w14:textId="77777777" w:rsidR="00EC7905" w:rsidRDefault="00EC7905">
            <w:pPr>
              <w:spacing w:line="252" w:lineRule="auto"/>
              <w:jc w:val="center"/>
              <w:rPr>
                <w:sz w:val="22"/>
                <w:szCs w:val="22"/>
                <w:lang w:eastAsia="en-US"/>
              </w:rPr>
            </w:pPr>
            <w:r>
              <w:rPr>
                <w:sz w:val="22"/>
                <w:szCs w:val="22"/>
                <w:lang w:eastAsia="en-US"/>
              </w:rPr>
              <w:t>Сведения о претензиях заказчика к выполнению обязательств</w:t>
            </w:r>
          </w:p>
        </w:tc>
      </w:tr>
      <w:tr w:rsidR="00EC7905" w14:paraId="7FF17E1C" w14:textId="77777777" w:rsidTr="00EC7905">
        <w:tc>
          <w:tcPr>
            <w:tcW w:w="568" w:type="dxa"/>
            <w:tcBorders>
              <w:top w:val="single" w:sz="4" w:space="0" w:color="auto"/>
              <w:left w:val="single" w:sz="4" w:space="0" w:color="auto"/>
              <w:bottom w:val="single" w:sz="4" w:space="0" w:color="auto"/>
              <w:right w:val="single" w:sz="4" w:space="0" w:color="auto"/>
            </w:tcBorders>
          </w:tcPr>
          <w:p w14:paraId="7C9CDD3D" w14:textId="77777777" w:rsidR="00EC7905" w:rsidRDefault="00EC7905">
            <w:pPr>
              <w:numPr>
                <w:ilvl w:val="0"/>
                <w:numId w:val="40"/>
              </w:numPr>
              <w:spacing w:line="252"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28E06C77" w14:textId="77777777" w:rsidR="00EC7905" w:rsidRDefault="00EC7905">
            <w:pPr>
              <w:spacing w:line="252"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44ADDC15" w14:textId="77777777" w:rsidR="00EC7905" w:rsidRDefault="00EC7905">
            <w:pPr>
              <w:spacing w:line="252"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5CE0FD13" w14:textId="77777777" w:rsidR="00EC7905" w:rsidRDefault="00EC7905">
            <w:pPr>
              <w:spacing w:line="252"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3E59ADE0" w14:textId="77777777" w:rsidR="00EC7905" w:rsidRDefault="00EC7905">
            <w:pPr>
              <w:spacing w:line="252"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11703A67" w14:textId="77777777" w:rsidR="00EC7905" w:rsidRDefault="00EC7905">
            <w:pPr>
              <w:spacing w:line="252"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197D3499" w14:textId="77777777" w:rsidR="00EC7905" w:rsidRDefault="00EC7905">
            <w:pPr>
              <w:spacing w:line="252"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3578761" w14:textId="77777777" w:rsidR="00EC7905" w:rsidRDefault="00EC7905">
            <w:pPr>
              <w:spacing w:line="252" w:lineRule="auto"/>
              <w:rPr>
                <w:sz w:val="22"/>
                <w:szCs w:val="22"/>
                <w:lang w:eastAsia="en-US"/>
              </w:rPr>
            </w:pPr>
          </w:p>
        </w:tc>
      </w:tr>
      <w:tr w:rsidR="00EC7905" w14:paraId="730408D5" w14:textId="77777777" w:rsidTr="00EC7905">
        <w:tc>
          <w:tcPr>
            <w:tcW w:w="568" w:type="dxa"/>
            <w:tcBorders>
              <w:top w:val="single" w:sz="4" w:space="0" w:color="auto"/>
              <w:left w:val="single" w:sz="4" w:space="0" w:color="auto"/>
              <w:bottom w:val="single" w:sz="4" w:space="0" w:color="auto"/>
              <w:right w:val="single" w:sz="4" w:space="0" w:color="auto"/>
            </w:tcBorders>
          </w:tcPr>
          <w:p w14:paraId="6E7FEB56" w14:textId="77777777" w:rsidR="00EC7905" w:rsidRDefault="00EC7905">
            <w:pPr>
              <w:numPr>
                <w:ilvl w:val="0"/>
                <w:numId w:val="40"/>
              </w:numPr>
              <w:spacing w:line="252"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3C742320" w14:textId="77777777" w:rsidR="00EC7905" w:rsidRDefault="00EC7905">
            <w:pPr>
              <w:spacing w:line="252"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4E745738" w14:textId="77777777" w:rsidR="00EC7905" w:rsidRDefault="00EC7905">
            <w:pPr>
              <w:spacing w:line="252"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6042DBF4" w14:textId="77777777" w:rsidR="00EC7905" w:rsidRDefault="00EC7905">
            <w:pPr>
              <w:spacing w:line="252"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FFD0CF5" w14:textId="77777777" w:rsidR="00EC7905" w:rsidRDefault="00EC7905">
            <w:pPr>
              <w:spacing w:line="252"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29E713BB" w14:textId="77777777" w:rsidR="00EC7905" w:rsidRDefault="00EC7905">
            <w:pPr>
              <w:spacing w:line="252"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0ECC92C" w14:textId="77777777" w:rsidR="00EC7905" w:rsidRDefault="00EC7905">
            <w:pPr>
              <w:spacing w:line="252"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36EE6777" w14:textId="77777777" w:rsidR="00EC7905" w:rsidRDefault="00EC7905">
            <w:pPr>
              <w:spacing w:line="252" w:lineRule="auto"/>
              <w:rPr>
                <w:sz w:val="22"/>
                <w:szCs w:val="22"/>
                <w:lang w:eastAsia="en-US"/>
              </w:rPr>
            </w:pPr>
          </w:p>
        </w:tc>
      </w:tr>
      <w:tr w:rsidR="00EC7905" w14:paraId="387ACA47" w14:textId="77777777" w:rsidTr="00EC7905">
        <w:tc>
          <w:tcPr>
            <w:tcW w:w="568" w:type="dxa"/>
            <w:tcBorders>
              <w:top w:val="single" w:sz="4" w:space="0" w:color="auto"/>
              <w:left w:val="single" w:sz="4" w:space="0" w:color="auto"/>
              <w:bottom w:val="single" w:sz="4" w:space="0" w:color="auto"/>
              <w:right w:val="single" w:sz="4" w:space="0" w:color="auto"/>
            </w:tcBorders>
          </w:tcPr>
          <w:p w14:paraId="7CD3D3F4" w14:textId="77777777" w:rsidR="00EC7905" w:rsidRDefault="00EC7905">
            <w:pPr>
              <w:numPr>
                <w:ilvl w:val="0"/>
                <w:numId w:val="40"/>
              </w:numPr>
              <w:spacing w:line="252"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65772C27" w14:textId="77777777" w:rsidR="00EC7905" w:rsidRDefault="00EC7905">
            <w:pPr>
              <w:spacing w:line="252"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27E5BF64" w14:textId="77777777" w:rsidR="00EC7905" w:rsidRDefault="00EC7905">
            <w:pPr>
              <w:spacing w:line="252"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33EC3665" w14:textId="77777777" w:rsidR="00EC7905" w:rsidRDefault="00EC7905">
            <w:pPr>
              <w:spacing w:line="252"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7EF9D15" w14:textId="77777777" w:rsidR="00EC7905" w:rsidRDefault="00EC7905">
            <w:pPr>
              <w:spacing w:line="252"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E69E0AF" w14:textId="77777777" w:rsidR="00EC7905" w:rsidRDefault="00EC7905">
            <w:pPr>
              <w:spacing w:line="252"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EDD59F1" w14:textId="77777777" w:rsidR="00EC7905" w:rsidRDefault="00EC7905">
            <w:pPr>
              <w:spacing w:line="252"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CD02726" w14:textId="77777777" w:rsidR="00EC7905" w:rsidRDefault="00EC7905">
            <w:pPr>
              <w:spacing w:line="252" w:lineRule="auto"/>
              <w:rPr>
                <w:sz w:val="22"/>
                <w:szCs w:val="22"/>
                <w:lang w:eastAsia="en-US"/>
              </w:rPr>
            </w:pPr>
          </w:p>
        </w:tc>
      </w:tr>
    </w:tbl>
    <w:p w14:paraId="59AEC7BB" w14:textId="77777777" w:rsidR="00EC7905" w:rsidRDefault="00EC7905" w:rsidP="00EC7905">
      <w:pPr>
        <w:keepNext/>
        <w:jc w:val="center"/>
        <w:rPr>
          <w:b/>
          <w:sz w:val="22"/>
          <w:szCs w:val="22"/>
        </w:rPr>
      </w:pPr>
    </w:p>
    <w:p w14:paraId="213124C8" w14:textId="77777777" w:rsidR="00EC7905" w:rsidRDefault="00EC7905" w:rsidP="00EC7905">
      <w:pPr>
        <w:keepNext/>
        <w:jc w:val="center"/>
        <w:rPr>
          <w:b/>
          <w:sz w:val="22"/>
          <w:szCs w:val="22"/>
        </w:rPr>
      </w:pPr>
    </w:p>
    <w:p w14:paraId="755CC9F2" w14:textId="77777777" w:rsidR="00EC7905" w:rsidRDefault="00EC7905" w:rsidP="00EC7905">
      <w:pPr>
        <w:keepNext/>
        <w:jc w:val="center"/>
        <w:rPr>
          <w:b/>
          <w:sz w:val="22"/>
          <w:szCs w:val="22"/>
        </w:rPr>
      </w:pPr>
    </w:p>
    <w:p w14:paraId="03BC3916" w14:textId="77777777" w:rsidR="00EC7905" w:rsidRDefault="00EC7905" w:rsidP="00EC7905">
      <w:pPr>
        <w:tabs>
          <w:tab w:val="left" w:pos="3562"/>
          <w:tab w:val="left" w:leader="underscore" w:pos="5774"/>
          <w:tab w:val="left" w:leader="underscore" w:pos="8218"/>
        </w:tabs>
        <w:ind w:firstLine="709"/>
        <w:jc w:val="both"/>
        <w:rPr>
          <w:sz w:val="22"/>
          <w:szCs w:val="22"/>
        </w:rPr>
      </w:pPr>
      <w:r>
        <w:rPr>
          <w:sz w:val="22"/>
          <w:szCs w:val="22"/>
        </w:rPr>
        <w:t xml:space="preserve">Руководитель организации (уполномоченное лицо)_______________________________________________ </w:t>
      </w:r>
      <w:r>
        <w:rPr>
          <w:sz w:val="22"/>
          <w:szCs w:val="22"/>
        </w:rPr>
        <w:tab/>
        <w:t>/_______________(ФИО)</w:t>
      </w:r>
    </w:p>
    <w:p w14:paraId="66E6B152" w14:textId="77777777" w:rsidR="00EC7905" w:rsidRDefault="00EC7905" w:rsidP="00EC7905">
      <w:pPr>
        <w:tabs>
          <w:tab w:val="left" w:pos="4286"/>
          <w:tab w:val="left" w:pos="5630"/>
          <w:tab w:val="left" w:leader="underscore" w:pos="6250"/>
          <w:tab w:val="left" w:leader="underscore" w:pos="6840"/>
          <w:tab w:val="left" w:leader="underscore" w:pos="8059"/>
        </w:tabs>
        <w:ind w:firstLine="709"/>
        <w:jc w:val="both"/>
        <w:rPr>
          <w:sz w:val="22"/>
          <w:szCs w:val="22"/>
        </w:rPr>
      </w:pPr>
      <w:r>
        <w:rPr>
          <w:sz w:val="22"/>
          <w:szCs w:val="22"/>
        </w:rPr>
        <w:t>м.п.</w:t>
      </w:r>
      <w:r>
        <w:rPr>
          <w:sz w:val="22"/>
          <w:szCs w:val="22"/>
        </w:rPr>
        <w:tab/>
        <w:t>Дата</w:t>
      </w:r>
      <w:r>
        <w:rPr>
          <w:sz w:val="22"/>
          <w:szCs w:val="22"/>
        </w:rPr>
        <w:tab/>
      </w:r>
      <w:r>
        <w:rPr>
          <w:sz w:val="22"/>
          <w:szCs w:val="22"/>
        </w:rPr>
        <w:tab/>
        <w:t>/</w:t>
      </w:r>
      <w:r>
        <w:rPr>
          <w:sz w:val="22"/>
          <w:szCs w:val="22"/>
        </w:rPr>
        <w:tab/>
        <w:t>/</w:t>
      </w:r>
      <w:r>
        <w:rPr>
          <w:sz w:val="22"/>
          <w:szCs w:val="22"/>
        </w:rPr>
        <w:tab/>
      </w:r>
    </w:p>
    <w:p w14:paraId="3B2D76B3" w14:textId="77777777" w:rsidR="00EC7905" w:rsidRDefault="00EC7905" w:rsidP="00EC7905">
      <w:pPr>
        <w:keepNext/>
        <w:jc w:val="center"/>
        <w:rPr>
          <w:b/>
          <w:sz w:val="22"/>
          <w:szCs w:val="22"/>
        </w:rPr>
      </w:pPr>
    </w:p>
    <w:p w14:paraId="5A2F77AF" w14:textId="77777777" w:rsidR="00EC7905" w:rsidRDefault="00EC7905" w:rsidP="00EC7905">
      <w:pPr>
        <w:keepNext/>
        <w:jc w:val="center"/>
        <w:rPr>
          <w:b/>
          <w:sz w:val="22"/>
          <w:szCs w:val="22"/>
        </w:rPr>
      </w:pPr>
    </w:p>
    <w:p w14:paraId="6A0F596D" w14:textId="77777777" w:rsidR="00EC7905" w:rsidRDefault="00EC7905" w:rsidP="00EC7905">
      <w:pPr>
        <w:keepNext/>
        <w:jc w:val="center"/>
        <w:rPr>
          <w:b/>
          <w:sz w:val="22"/>
          <w:szCs w:val="22"/>
        </w:rPr>
      </w:pPr>
      <w:r>
        <w:rPr>
          <w:b/>
          <w:sz w:val="22"/>
          <w:szCs w:val="22"/>
        </w:rPr>
        <w:t>Обеспеченность участника закупки трудовыми ресурсами</w:t>
      </w:r>
    </w:p>
    <w:p w14:paraId="69E6972B" w14:textId="77777777" w:rsidR="00EC7905" w:rsidRDefault="00EC7905" w:rsidP="00EC7905">
      <w:pPr>
        <w:keepNex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sz w:val="22"/>
          <w:szCs w:val="22"/>
        </w:rPr>
        <w:tab/>
        <w:t>Таблица №4.</w:t>
      </w:r>
    </w:p>
    <w:p w14:paraId="4E422E07" w14:textId="77777777" w:rsidR="00EC7905" w:rsidRDefault="00EC7905" w:rsidP="00EC7905">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EC7905" w14:paraId="2206795F" w14:textId="77777777" w:rsidTr="00EC7905">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BECA17A" w14:textId="77777777" w:rsidR="00EC7905" w:rsidRDefault="00EC7905">
            <w:pPr>
              <w:numPr>
                <w:ilvl w:val="12"/>
                <w:numId w:val="0"/>
              </w:numPr>
              <w:spacing w:line="252" w:lineRule="auto"/>
              <w:jc w:val="center"/>
              <w:rPr>
                <w:b/>
                <w:sz w:val="22"/>
                <w:szCs w:val="22"/>
                <w:lang w:eastAsia="en-US"/>
              </w:rPr>
            </w:pPr>
            <w:r>
              <w:rPr>
                <w:b/>
                <w:sz w:val="22"/>
                <w:szCs w:val="22"/>
                <w:lang w:eastAsia="en-US"/>
              </w:rPr>
              <w:t>№</w:t>
            </w:r>
          </w:p>
          <w:p w14:paraId="1FFBA47B" w14:textId="77777777" w:rsidR="00EC7905" w:rsidRDefault="00EC7905">
            <w:pPr>
              <w:numPr>
                <w:ilvl w:val="12"/>
                <w:numId w:val="0"/>
              </w:numPr>
              <w:spacing w:line="252" w:lineRule="auto"/>
              <w:jc w:val="center"/>
              <w:rPr>
                <w:b/>
                <w:sz w:val="22"/>
                <w:szCs w:val="22"/>
                <w:lang w:eastAsia="en-US"/>
              </w:rPr>
            </w:pPr>
            <w:r>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3E1D063" w14:textId="77777777" w:rsidR="00EC7905" w:rsidRDefault="00EC7905">
            <w:pPr>
              <w:numPr>
                <w:ilvl w:val="12"/>
                <w:numId w:val="0"/>
              </w:numPr>
              <w:spacing w:line="252" w:lineRule="auto"/>
              <w:jc w:val="center"/>
              <w:rPr>
                <w:b/>
                <w:sz w:val="22"/>
                <w:szCs w:val="22"/>
                <w:lang w:eastAsia="en-US"/>
              </w:rPr>
            </w:pPr>
            <w:r>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5904274D" w14:textId="77777777" w:rsidR="00EC7905" w:rsidRDefault="00EC7905">
            <w:pPr>
              <w:numPr>
                <w:ilvl w:val="12"/>
                <w:numId w:val="0"/>
              </w:numPr>
              <w:spacing w:line="252" w:lineRule="auto"/>
              <w:jc w:val="center"/>
              <w:rPr>
                <w:b/>
                <w:sz w:val="22"/>
                <w:szCs w:val="22"/>
                <w:lang w:eastAsia="en-US"/>
              </w:rPr>
            </w:pPr>
            <w:r>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0F649DCD" w14:textId="77777777" w:rsidR="00EC7905" w:rsidRDefault="00EC7905">
            <w:pPr>
              <w:numPr>
                <w:ilvl w:val="12"/>
                <w:numId w:val="0"/>
              </w:numPr>
              <w:spacing w:line="252" w:lineRule="auto"/>
              <w:jc w:val="center"/>
              <w:rPr>
                <w:b/>
                <w:sz w:val="22"/>
                <w:szCs w:val="22"/>
                <w:lang w:eastAsia="en-US"/>
              </w:rPr>
            </w:pPr>
            <w:r>
              <w:rPr>
                <w:b/>
                <w:sz w:val="22"/>
                <w:szCs w:val="22"/>
                <w:lang w:eastAsia="en-US"/>
              </w:rPr>
              <w:t>Текущий  год</w:t>
            </w:r>
          </w:p>
        </w:tc>
      </w:tr>
      <w:tr w:rsidR="00EC7905" w14:paraId="7AF41972" w14:textId="77777777" w:rsidTr="00EC7905">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D6AF851" w14:textId="77777777" w:rsidR="00EC7905" w:rsidRDefault="00EC7905">
            <w:pPr>
              <w:numPr>
                <w:ilvl w:val="12"/>
                <w:numId w:val="0"/>
              </w:numPr>
              <w:spacing w:line="252" w:lineRule="auto"/>
              <w:jc w:val="center"/>
              <w:rPr>
                <w:b/>
                <w:sz w:val="22"/>
                <w:szCs w:val="22"/>
                <w:lang w:eastAsia="en-US"/>
              </w:rPr>
            </w:pPr>
            <w:r>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3BC52E37" w14:textId="77777777" w:rsidR="00EC7905" w:rsidRDefault="00EC7905">
            <w:pPr>
              <w:numPr>
                <w:ilvl w:val="12"/>
                <w:numId w:val="0"/>
              </w:numPr>
              <w:spacing w:line="252" w:lineRule="auto"/>
              <w:jc w:val="center"/>
              <w:rPr>
                <w:b/>
                <w:sz w:val="22"/>
                <w:szCs w:val="22"/>
                <w:lang w:eastAsia="en-US"/>
              </w:rPr>
            </w:pPr>
            <w:r>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168AD850" w14:textId="77777777" w:rsidR="00EC7905" w:rsidRDefault="00EC7905">
            <w:pPr>
              <w:numPr>
                <w:ilvl w:val="12"/>
                <w:numId w:val="0"/>
              </w:numPr>
              <w:spacing w:line="252" w:lineRule="auto"/>
              <w:jc w:val="center"/>
              <w:rPr>
                <w:b/>
                <w:sz w:val="22"/>
                <w:szCs w:val="22"/>
                <w:lang w:eastAsia="en-US"/>
              </w:rPr>
            </w:pPr>
            <w:r>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679930DA" w14:textId="77777777" w:rsidR="00EC7905" w:rsidRDefault="00EC7905">
            <w:pPr>
              <w:numPr>
                <w:ilvl w:val="12"/>
                <w:numId w:val="0"/>
              </w:numPr>
              <w:spacing w:line="252" w:lineRule="auto"/>
              <w:jc w:val="center"/>
              <w:rPr>
                <w:b/>
                <w:sz w:val="22"/>
                <w:szCs w:val="22"/>
                <w:lang w:eastAsia="en-US"/>
              </w:rPr>
            </w:pPr>
            <w:r>
              <w:rPr>
                <w:b/>
                <w:sz w:val="22"/>
                <w:szCs w:val="22"/>
                <w:lang w:eastAsia="en-US"/>
              </w:rPr>
              <w:t>4</w:t>
            </w:r>
          </w:p>
        </w:tc>
      </w:tr>
      <w:tr w:rsidR="00EC7905" w14:paraId="22213B3B" w14:textId="77777777" w:rsidTr="00EC790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1812D18" w14:textId="77777777" w:rsidR="00EC7905" w:rsidRDefault="00EC7905">
            <w:pPr>
              <w:numPr>
                <w:ilvl w:val="12"/>
                <w:numId w:val="0"/>
              </w:numPr>
              <w:spacing w:line="252" w:lineRule="auto"/>
              <w:jc w:val="center"/>
              <w:rPr>
                <w:b/>
                <w:sz w:val="22"/>
                <w:szCs w:val="22"/>
                <w:lang w:eastAsia="en-US"/>
              </w:rPr>
            </w:pPr>
            <w:r>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53AB9CCD" w14:textId="77777777" w:rsidR="00EC7905" w:rsidRDefault="00EC7905">
            <w:pPr>
              <w:pStyle w:val="af8"/>
              <w:numPr>
                <w:ilvl w:val="12"/>
                <w:numId w:val="0"/>
              </w:numPr>
              <w:spacing w:line="252" w:lineRule="auto"/>
              <w:jc w:val="center"/>
              <w:rPr>
                <w:rFonts w:ascii="Times New Roman" w:hAnsi="Times New Roman"/>
                <w:bCs/>
                <w:sz w:val="22"/>
                <w:szCs w:val="22"/>
                <w:lang w:eastAsia="en-US"/>
              </w:rPr>
            </w:pPr>
            <w:r>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79AB4F52" w14:textId="77777777" w:rsidR="00EC7905" w:rsidRDefault="00EC7905">
            <w:pPr>
              <w:pStyle w:val="af8"/>
              <w:numPr>
                <w:ilvl w:val="12"/>
                <w:numId w:val="0"/>
              </w:numPr>
              <w:spacing w:line="252"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C0EE2D8" w14:textId="77777777" w:rsidR="00EC7905" w:rsidRDefault="00EC7905">
            <w:pPr>
              <w:numPr>
                <w:ilvl w:val="12"/>
                <w:numId w:val="0"/>
              </w:numPr>
              <w:spacing w:line="252" w:lineRule="auto"/>
              <w:jc w:val="center"/>
              <w:rPr>
                <w:bCs/>
                <w:sz w:val="22"/>
                <w:szCs w:val="22"/>
                <w:lang w:eastAsia="en-US"/>
              </w:rPr>
            </w:pPr>
          </w:p>
        </w:tc>
      </w:tr>
      <w:tr w:rsidR="00EC7905" w14:paraId="3CC6DAE3" w14:textId="77777777" w:rsidTr="00EC790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FEA1A33" w14:textId="77777777" w:rsidR="00EC7905" w:rsidRDefault="00EC7905">
            <w:pPr>
              <w:numPr>
                <w:ilvl w:val="12"/>
                <w:numId w:val="0"/>
              </w:numPr>
              <w:spacing w:line="252" w:lineRule="auto"/>
              <w:jc w:val="center"/>
              <w:rPr>
                <w:b/>
                <w:sz w:val="22"/>
                <w:szCs w:val="22"/>
                <w:lang w:eastAsia="en-US"/>
              </w:rPr>
            </w:pPr>
            <w:r>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2FC1995" w14:textId="77777777" w:rsidR="00EC7905" w:rsidRDefault="00EC7905">
            <w:pPr>
              <w:numPr>
                <w:ilvl w:val="12"/>
                <w:numId w:val="0"/>
              </w:numPr>
              <w:spacing w:line="252" w:lineRule="auto"/>
              <w:jc w:val="center"/>
              <w:rPr>
                <w:bCs/>
                <w:sz w:val="22"/>
                <w:szCs w:val="22"/>
                <w:lang w:eastAsia="en-US"/>
              </w:rPr>
            </w:pPr>
            <w:r>
              <w:rPr>
                <w:bCs/>
                <w:sz w:val="22"/>
                <w:szCs w:val="22"/>
                <w:lang w:eastAsia="en-US"/>
              </w:rPr>
              <w:t xml:space="preserve">Количество сотрудников, занимающихся </w:t>
            </w:r>
            <w:r>
              <w:rPr>
                <w:sz w:val="22"/>
                <w:szCs w:val="22"/>
                <w:lang w:eastAsia="en-US"/>
              </w:rPr>
              <w:t>поставкой товара (выполнением работ,</w:t>
            </w:r>
            <w:r>
              <w:rPr>
                <w:bCs/>
                <w:sz w:val="22"/>
                <w:szCs w:val="22"/>
                <w:lang w:eastAsia="en-US"/>
              </w:rPr>
              <w:t xml:space="preserve"> оказанием </w:t>
            </w:r>
          </w:p>
          <w:p w14:paraId="1C6E10C5" w14:textId="77777777" w:rsidR="00EC7905" w:rsidRDefault="00EC7905">
            <w:pPr>
              <w:numPr>
                <w:ilvl w:val="12"/>
                <w:numId w:val="0"/>
              </w:numPr>
              <w:spacing w:line="252" w:lineRule="auto"/>
              <w:jc w:val="center"/>
              <w:rPr>
                <w:bCs/>
                <w:sz w:val="22"/>
                <w:szCs w:val="22"/>
                <w:lang w:eastAsia="en-US"/>
              </w:rPr>
            </w:pPr>
            <w:r>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45860C6B" w14:textId="77777777" w:rsidR="00EC7905" w:rsidRDefault="00EC7905">
            <w:pPr>
              <w:numPr>
                <w:ilvl w:val="12"/>
                <w:numId w:val="0"/>
              </w:numPr>
              <w:spacing w:line="252"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42972DDA" w14:textId="77777777" w:rsidR="00EC7905" w:rsidRDefault="00EC7905">
            <w:pPr>
              <w:numPr>
                <w:ilvl w:val="12"/>
                <w:numId w:val="0"/>
              </w:numPr>
              <w:spacing w:line="252" w:lineRule="auto"/>
              <w:jc w:val="center"/>
              <w:rPr>
                <w:bCs/>
                <w:sz w:val="22"/>
                <w:szCs w:val="22"/>
                <w:lang w:eastAsia="en-US"/>
              </w:rPr>
            </w:pPr>
          </w:p>
        </w:tc>
      </w:tr>
    </w:tbl>
    <w:p w14:paraId="33C81660" w14:textId="77777777" w:rsidR="00EC7905" w:rsidRDefault="00EC7905" w:rsidP="00EC7905">
      <w:pPr>
        <w:pStyle w:val="28"/>
        <w:spacing w:after="0" w:line="240" w:lineRule="auto"/>
        <w:rPr>
          <w:iCs/>
          <w:sz w:val="22"/>
          <w:szCs w:val="22"/>
        </w:rPr>
      </w:pPr>
      <w:r>
        <w:rPr>
          <w:iCs/>
          <w:sz w:val="22"/>
          <w:szCs w:val="22"/>
        </w:rPr>
        <w:t>Подтверждается предоставлением персонифицированных сведений о физических лицах либо расчетом по страховым взносам.</w:t>
      </w:r>
    </w:p>
    <w:p w14:paraId="1E0F2789" w14:textId="77777777" w:rsidR="00EC7905" w:rsidRDefault="00EC7905" w:rsidP="00EC7905">
      <w:pPr>
        <w:numPr>
          <w:ilvl w:val="12"/>
          <w:numId w:val="0"/>
        </w:numPr>
        <w:ind w:firstLine="709"/>
        <w:jc w:val="both"/>
        <w:rPr>
          <w:b/>
          <w:sz w:val="22"/>
          <w:szCs w:val="22"/>
        </w:rPr>
      </w:pPr>
    </w:p>
    <w:p w14:paraId="466C7142" w14:textId="77777777" w:rsidR="00EC7905" w:rsidRDefault="00EC7905" w:rsidP="00EC7905">
      <w:pPr>
        <w:numPr>
          <w:ilvl w:val="12"/>
          <w:numId w:val="0"/>
        </w:numPr>
        <w:ind w:firstLine="709"/>
        <w:jc w:val="both"/>
        <w:rPr>
          <w:b/>
          <w:sz w:val="22"/>
          <w:szCs w:val="22"/>
        </w:rPr>
      </w:pPr>
    </w:p>
    <w:p w14:paraId="4941DD8C" w14:textId="77777777" w:rsidR="00EC7905" w:rsidRDefault="00EC7905" w:rsidP="00EC7905">
      <w:pPr>
        <w:tabs>
          <w:tab w:val="left" w:pos="3562"/>
          <w:tab w:val="left" w:leader="underscore" w:pos="5774"/>
          <w:tab w:val="left" w:leader="underscore" w:pos="8218"/>
        </w:tabs>
        <w:ind w:firstLine="709"/>
        <w:jc w:val="both"/>
        <w:rPr>
          <w:sz w:val="22"/>
          <w:szCs w:val="22"/>
        </w:rPr>
      </w:pPr>
      <w:r>
        <w:rPr>
          <w:sz w:val="22"/>
          <w:szCs w:val="22"/>
        </w:rPr>
        <w:t>Руководитель организации (уполномоченное лицо)__________________________________________________ /_______________(ФИО)</w:t>
      </w:r>
    </w:p>
    <w:p w14:paraId="7EDD2543" w14:textId="77777777" w:rsidR="00EC7905" w:rsidRDefault="00EC7905" w:rsidP="00EC7905">
      <w:pPr>
        <w:tabs>
          <w:tab w:val="left" w:pos="4286"/>
          <w:tab w:val="left" w:pos="5630"/>
          <w:tab w:val="left" w:leader="underscore" w:pos="6250"/>
          <w:tab w:val="left" w:leader="underscore" w:pos="6840"/>
          <w:tab w:val="left" w:leader="underscore" w:pos="8059"/>
        </w:tabs>
        <w:ind w:firstLine="709"/>
        <w:jc w:val="both"/>
        <w:rPr>
          <w:sz w:val="22"/>
          <w:szCs w:val="22"/>
        </w:rPr>
      </w:pPr>
      <w:r>
        <w:rPr>
          <w:sz w:val="22"/>
          <w:szCs w:val="22"/>
        </w:rPr>
        <w:t>м.п.</w:t>
      </w:r>
      <w:r>
        <w:rPr>
          <w:sz w:val="22"/>
          <w:szCs w:val="22"/>
        </w:rPr>
        <w:tab/>
        <w:t>Дата</w:t>
      </w:r>
      <w:r>
        <w:rPr>
          <w:sz w:val="22"/>
          <w:szCs w:val="22"/>
        </w:rPr>
        <w:tab/>
      </w:r>
      <w:r>
        <w:rPr>
          <w:sz w:val="22"/>
          <w:szCs w:val="22"/>
        </w:rPr>
        <w:tab/>
        <w:t>/</w:t>
      </w:r>
      <w:r>
        <w:rPr>
          <w:sz w:val="22"/>
          <w:szCs w:val="22"/>
        </w:rPr>
        <w:tab/>
        <w:t>/</w:t>
      </w:r>
      <w:r>
        <w:rPr>
          <w:sz w:val="22"/>
          <w:szCs w:val="22"/>
        </w:rPr>
        <w:tab/>
      </w:r>
    </w:p>
    <w:p w14:paraId="04EB80A4" w14:textId="77777777" w:rsidR="00EC7905" w:rsidRDefault="00EC7905" w:rsidP="00EC7905">
      <w:pPr>
        <w:tabs>
          <w:tab w:val="left" w:pos="4286"/>
          <w:tab w:val="left" w:pos="5630"/>
          <w:tab w:val="left" w:leader="underscore" w:pos="6250"/>
          <w:tab w:val="left" w:leader="underscore" w:pos="6840"/>
          <w:tab w:val="left" w:leader="underscore" w:pos="8059"/>
        </w:tabs>
        <w:ind w:firstLine="709"/>
        <w:jc w:val="both"/>
        <w:rPr>
          <w:sz w:val="22"/>
          <w:szCs w:val="22"/>
        </w:rPr>
      </w:pPr>
    </w:p>
    <w:p w14:paraId="59B2CC73" w14:textId="77777777" w:rsidR="00EC7905" w:rsidRDefault="00EC7905" w:rsidP="00EC7905">
      <w:pPr>
        <w:tabs>
          <w:tab w:val="left" w:pos="360"/>
        </w:tabs>
        <w:jc w:val="center"/>
        <w:rPr>
          <w:sz w:val="22"/>
          <w:szCs w:val="22"/>
        </w:rPr>
      </w:pPr>
      <w:r>
        <w:rPr>
          <w:b/>
          <w:sz w:val="22"/>
          <w:szCs w:val="22"/>
        </w:rPr>
        <w:t>Справка о ключевом персонале, ответственном за поставку товаров (выполнение работ, оказание услуг)</w:t>
      </w:r>
      <w:r>
        <w:rPr>
          <w:sz w:val="22"/>
          <w:szCs w:val="22"/>
        </w:rPr>
        <w:t xml:space="preserve"> </w:t>
      </w:r>
    </w:p>
    <w:p w14:paraId="3B5A2C72" w14:textId="77777777" w:rsidR="00EC7905" w:rsidRDefault="00EC7905" w:rsidP="00EC7905">
      <w:pPr>
        <w:tabs>
          <w:tab w:val="left" w:pos="360"/>
        </w:tabs>
        <w:jc w:val="right"/>
        <w:rPr>
          <w:bCs/>
          <w:sz w:val="22"/>
          <w:szCs w:val="22"/>
        </w:rPr>
      </w:pPr>
      <w:r>
        <w:rPr>
          <w:sz w:val="22"/>
          <w:szCs w:val="22"/>
        </w:rPr>
        <w:t>Таблица №5</w:t>
      </w:r>
    </w:p>
    <w:p w14:paraId="0D67F4FF" w14:textId="77777777" w:rsidR="00EC7905" w:rsidRDefault="00EC7905" w:rsidP="00EC7905">
      <w:pPr>
        <w:ind w:firstLine="709"/>
        <w:jc w:val="center"/>
        <w:rPr>
          <w:sz w:val="22"/>
          <w:szCs w:val="22"/>
        </w:rP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1"/>
        <w:gridCol w:w="2294"/>
        <w:gridCol w:w="2139"/>
        <w:gridCol w:w="1476"/>
        <w:gridCol w:w="1511"/>
        <w:gridCol w:w="1855"/>
      </w:tblGrid>
      <w:tr w:rsidR="00EC7905" w14:paraId="6AC98213" w14:textId="77777777" w:rsidTr="00EC7905">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682E9D78" w14:textId="77777777" w:rsidR="00EC7905" w:rsidRDefault="00EC7905">
            <w:pPr>
              <w:pStyle w:val="afff9"/>
              <w:spacing w:before="0" w:after="0" w:line="252" w:lineRule="auto"/>
              <w:ind w:left="0" w:right="0"/>
              <w:jc w:val="center"/>
              <w:rPr>
                <w:b/>
                <w:szCs w:val="22"/>
                <w:lang w:eastAsia="en-US"/>
              </w:rPr>
            </w:pPr>
            <w:r>
              <w:rPr>
                <w:b/>
                <w:szCs w:val="22"/>
                <w:lang w:eastAsia="en-US"/>
              </w:rPr>
              <w:t>№</w:t>
            </w:r>
            <w:r>
              <w:rPr>
                <w:b/>
                <w:szCs w:val="22"/>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5F5C05B2" w14:textId="77777777" w:rsidR="00EC7905" w:rsidRDefault="00EC7905">
            <w:pPr>
              <w:pStyle w:val="afff9"/>
              <w:spacing w:before="0" w:after="0" w:line="252" w:lineRule="auto"/>
              <w:ind w:left="0" w:right="0"/>
              <w:jc w:val="center"/>
              <w:rPr>
                <w:b/>
                <w:szCs w:val="22"/>
                <w:lang w:eastAsia="en-US"/>
              </w:rPr>
            </w:pPr>
            <w:r>
              <w:rPr>
                <w:b/>
                <w:szCs w:val="22"/>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6853563A" w14:textId="77777777" w:rsidR="00EC7905" w:rsidRDefault="00EC7905">
            <w:pPr>
              <w:pStyle w:val="afff9"/>
              <w:spacing w:before="0" w:after="0" w:line="252" w:lineRule="auto"/>
              <w:ind w:left="0" w:right="0"/>
              <w:jc w:val="center"/>
              <w:rPr>
                <w:b/>
                <w:szCs w:val="22"/>
                <w:lang w:eastAsia="en-US"/>
              </w:rPr>
            </w:pPr>
            <w:r>
              <w:rPr>
                <w:b/>
                <w:szCs w:val="22"/>
                <w:lang w:eastAsia="en-US"/>
              </w:rPr>
              <w:t>Образование, квалификация, сертификаты, ученая степень, награды,</w:t>
            </w:r>
          </w:p>
          <w:p w14:paraId="601FE3BB" w14:textId="77777777" w:rsidR="00EC7905" w:rsidRDefault="00EC7905">
            <w:pPr>
              <w:pStyle w:val="afff9"/>
              <w:spacing w:before="0" w:after="0" w:line="252" w:lineRule="auto"/>
              <w:ind w:left="0" w:right="0"/>
              <w:jc w:val="center"/>
              <w:rPr>
                <w:b/>
                <w:szCs w:val="22"/>
                <w:lang w:eastAsia="en-US"/>
              </w:rPr>
            </w:pPr>
            <w:r>
              <w:rPr>
                <w:b/>
                <w:szCs w:val="22"/>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42707605" w14:textId="77777777" w:rsidR="00EC7905" w:rsidRDefault="00EC7905">
            <w:pPr>
              <w:pStyle w:val="afff9"/>
              <w:spacing w:before="0" w:after="0" w:line="252" w:lineRule="auto"/>
              <w:ind w:left="0" w:right="0"/>
              <w:jc w:val="center"/>
              <w:rPr>
                <w:b/>
                <w:szCs w:val="22"/>
                <w:lang w:eastAsia="en-US"/>
              </w:rPr>
            </w:pPr>
            <w:r>
              <w:rPr>
                <w:b/>
                <w:szCs w:val="22"/>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6F6C65AC" w14:textId="77777777" w:rsidR="00EC7905" w:rsidRDefault="00EC7905">
            <w:pPr>
              <w:pStyle w:val="afff9"/>
              <w:spacing w:before="0" w:after="0" w:line="252" w:lineRule="auto"/>
              <w:ind w:left="0" w:right="0"/>
              <w:jc w:val="center"/>
              <w:rPr>
                <w:b/>
                <w:szCs w:val="22"/>
                <w:lang w:eastAsia="en-US"/>
              </w:rPr>
            </w:pPr>
            <w:r>
              <w:rPr>
                <w:b/>
                <w:szCs w:val="22"/>
                <w:lang w:eastAsia="en-US"/>
              </w:rPr>
              <w:t xml:space="preserve">Стаж работы в данной или аналогичной </w:t>
            </w:r>
          </w:p>
          <w:p w14:paraId="2C8558BE" w14:textId="77777777" w:rsidR="00EC7905" w:rsidRDefault="00EC7905">
            <w:pPr>
              <w:pStyle w:val="afff9"/>
              <w:spacing w:before="0" w:after="0" w:line="252" w:lineRule="auto"/>
              <w:ind w:left="0" w:right="0"/>
              <w:jc w:val="center"/>
              <w:rPr>
                <w:b/>
                <w:szCs w:val="22"/>
                <w:lang w:eastAsia="en-US"/>
              </w:rPr>
            </w:pPr>
            <w:r>
              <w:rPr>
                <w:b/>
                <w:szCs w:val="22"/>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12AA422D" w14:textId="77777777" w:rsidR="00EC7905" w:rsidRDefault="00EC7905">
            <w:pPr>
              <w:pStyle w:val="afff9"/>
              <w:tabs>
                <w:tab w:val="left" w:pos="1902"/>
              </w:tabs>
              <w:spacing w:before="0" w:after="0" w:line="252" w:lineRule="auto"/>
              <w:ind w:left="0" w:right="0"/>
              <w:jc w:val="center"/>
              <w:rPr>
                <w:b/>
                <w:szCs w:val="22"/>
                <w:lang w:eastAsia="en-US"/>
              </w:rPr>
            </w:pPr>
            <w:r>
              <w:rPr>
                <w:b/>
                <w:szCs w:val="22"/>
                <w:lang w:eastAsia="en-US"/>
              </w:rPr>
              <w:t xml:space="preserve">Опыт работы по аналогичным </w:t>
            </w:r>
          </w:p>
          <w:p w14:paraId="28B960F6" w14:textId="77777777" w:rsidR="00EC7905" w:rsidRDefault="00EC7905">
            <w:pPr>
              <w:pStyle w:val="afff9"/>
              <w:tabs>
                <w:tab w:val="left" w:pos="1902"/>
              </w:tabs>
              <w:spacing w:before="0" w:after="0" w:line="252" w:lineRule="auto"/>
              <w:ind w:left="0" w:right="0"/>
              <w:jc w:val="center"/>
              <w:rPr>
                <w:b/>
                <w:szCs w:val="22"/>
                <w:lang w:eastAsia="en-US"/>
              </w:rPr>
            </w:pPr>
            <w:r>
              <w:rPr>
                <w:b/>
                <w:szCs w:val="22"/>
                <w:lang w:eastAsia="en-US"/>
              </w:rPr>
              <w:t>объектам</w:t>
            </w:r>
          </w:p>
        </w:tc>
      </w:tr>
      <w:tr w:rsidR="00EC7905" w14:paraId="3A5E7370" w14:textId="77777777" w:rsidTr="00EC7905">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4F900265" w14:textId="77777777" w:rsidR="00EC7905" w:rsidRDefault="00EC7905">
            <w:pPr>
              <w:pStyle w:val="afff9"/>
              <w:spacing w:before="0" w:after="0" w:line="252" w:lineRule="auto"/>
              <w:ind w:left="0" w:right="0"/>
              <w:jc w:val="center"/>
              <w:rPr>
                <w:b/>
                <w:szCs w:val="22"/>
                <w:lang w:eastAsia="en-US"/>
              </w:rPr>
            </w:pPr>
            <w:r>
              <w:rPr>
                <w:b/>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62B8C151" w14:textId="77777777" w:rsidR="00EC7905" w:rsidRDefault="00EC7905">
            <w:pPr>
              <w:pStyle w:val="afff9"/>
              <w:spacing w:before="0" w:after="0" w:line="252" w:lineRule="auto"/>
              <w:ind w:left="0" w:right="0"/>
              <w:jc w:val="center"/>
              <w:rPr>
                <w:b/>
                <w:szCs w:val="22"/>
                <w:lang w:eastAsia="en-US"/>
              </w:rPr>
            </w:pPr>
            <w:r>
              <w:rPr>
                <w:b/>
                <w:szCs w:val="22"/>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64DD3E74" w14:textId="77777777" w:rsidR="00EC7905" w:rsidRDefault="00EC7905">
            <w:pPr>
              <w:pStyle w:val="afff9"/>
              <w:spacing w:before="0" w:after="0" w:line="252" w:lineRule="auto"/>
              <w:ind w:left="0" w:right="0"/>
              <w:jc w:val="center"/>
              <w:rPr>
                <w:b/>
                <w:szCs w:val="22"/>
                <w:lang w:eastAsia="en-US"/>
              </w:rPr>
            </w:pPr>
            <w:r>
              <w:rPr>
                <w:b/>
                <w:szCs w:val="22"/>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16B1D5EA" w14:textId="77777777" w:rsidR="00EC7905" w:rsidRDefault="00EC7905">
            <w:pPr>
              <w:pStyle w:val="afff9"/>
              <w:spacing w:before="0" w:after="0" w:line="252" w:lineRule="auto"/>
              <w:ind w:left="0" w:right="0"/>
              <w:jc w:val="center"/>
              <w:rPr>
                <w:b/>
                <w:szCs w:val="22"/>
                <w:lang w:eastAsia="en-US"/>
              </w:rPr>
            </w:pPr>
            <w:r>
              <w:rPr>
                <w:b/>
                <w:szCs w:val="22"/>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3F682975" w14:textId="77777777" w:rsidR="00EC7905" w:rsidRDefault="00EC7905">
            <w:pPr>
              <w:pStyle w:val="afff9"/>
              <w:spacing w:before="0" w:after="0" w:line="252" w:lineRule="auto"/>
              <w:ind w:left="0" w:right="0"/>
              <w:jc w:val="center"/>
              <w:rPr>
                <w:b/>
                <w:szCs w:val="22"/>
                <w:lang w:eastAsia="en-US"/>
              </w:rPr>
            </w:pPr>
            <w:r>
              <w:rPr>
                <w:b/>
                <w:szCs w:val="22"/>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1A0B30DE" w14:textId="77777777" w:rsidR="00EC7905" w:rsidRDefault="00EC7905">
            <w:pPr>
              <w:pStyle w:val="afff9"/>
              <w:tabs>
                <w:tab w:val="left" w:pos="1902"/>
              </w:tabs>
              <w:spacing w:before="0" w:after="0" w:line="252" w:lineRule="auto"/>
              <w:ind w:left="0" w:right="0"/>
              <w:jc w:val="center"/>
              <w:rPr>
                <w:b/>
                <w:szCs w:val="22"/>
                <w:lang w:eastAsia="en-US"/>
              </w:rPr>
            </w:pPr>
            <w:r>
              <w:rPr>
                <w:b/>
                <w:szCs w:val="22"/>
                <w:lang w:eastAsia="en-US"/>
              </w:rPr>
              <w:t>6</w:t>
            </w:r>
          </w:p>
        </w:tc>
      </w:tr>
      <w:tr w:rsidR="00EC7905" w14:paraId="383C637D" w14:textId="77777777" w:rsidTr="00EC790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547F71C5" w14:textId="77777777" w:rsidR="00EC7905" w:rsidRDefault="00EC7905">
            <w:pPr>
              <w:pStyle w:val="a"/>
              <w:tabs>
                <w:tab w:val="left" w:pos="708"/>
              </w:tabs>
              <w:spacing w:before="0" w:after="0" w:line="252" w:lineRule="auto"/>
              <w:ind w:left="0" w:right="0"/>
              <w:rPr>
                <w:sz w:val="22"/>
                <w:szCs w:val="22"/>
                <w:lang w:eastAsia="en-US"/>
              </w:rPr>
            </w:pPr>
            <w:r>
              <w:rPr>
                <w:sz w:val="22"/>
                <w:szCs w:val="22"/>
                <w:lang w:eastAsia="en-US"/>
              </w:rPr>
              <w:t>Управленческий персонал</w:t>
            </w:r>
          </w:p>
        </w:tc>
      </w:tr>
      <w:tr w:rsidR="00EC7905" w14:paraId="215176D4" w14:textId="77777777" w:rsidTr="00EC7905">
        <w:tc>
          <w:tcPr>
            <w:tcW w:w="246" w:type="pct"/>
            <w:tcBorders>
              <w:top w:val="single" w:sz="6" w:space="0" w:color="auto"/>
              <w:left w:val="single" w:sz="6" w:space="0" w:color="auto"/>
              <w:bottom w:val="single" w:sz="6" w:space="0" w:color="auto"/>
              <w:right w:val="single" w:sz="6" w:space="0" w:color="auto"/>
            </w:tcBorders>
            <w:vAlign w:val="center"/>
            <w:hideMark/>
          </w:tcPr>
          <w:p w14:paraId="7FC192D7" w14:textId="77777777" w:rsidR="00EC7905" w:rsidRDefault="00EC7905">
            <w:pPr>
              <w:spacing w:line="252" w:lineRule="auto"/>
              <w:jc w:val="center"/>
              <w:rPr>
                <w:sz w:val="22"/>
                <w:szCs w:val="22"/>
                <w:lang w:eastAsia="en-US"/>
              </w:rPr>
            </w:pPr>
            <w:r>
              <w:rPr>
                <w:sz w:val="22"/>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402B398B" w14:textId="77777777" w:rsidR="00EC7905" w:rsidRDefault="00EC7905">
            <w:pPr>
              <w:pStyle w:val="a"/>
              <w:tabs>
                <w:tab w:val="left" w:pos="1460"/>
              </w:tabs>
              <w:spacing w:before="0" w:after="0" w:line="252"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54B51A7" w14:textId="77777777" w:rsidR="00EC7905" w:rsidRDefault="00EC7905">
            <w:pPr>
              <w:pStyle w:val="a"/>
              <w:tabs>
                <w:tab w:val="left" w:pos="708"/>
              </w:tabs>
              <w:spacing w:before="0" w:after="0" w:line="252"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45884A6F" w14:textId="77777777" w:rsidR="00EC7905" w:rsidRDefault="00EC7905">
            <w:pPr>
              <w:pStyle w:val="a"/>
              <w:tabs>
                <w:tab w:val="left" w:pos="708"/>
              </w:tabs>
              <w:spacing w:before="0" w:after="0" w:line="252"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189C6B34" w14:textId="77777777" w:rsidR="00EC7905" w:rsidRDefault="00EC7905">
            <w:pPr>
              <w:pStyle w:val="a"/>
              <w:tabs>
                <w:tab w:val="left" w:pos="708"/>
              </w:tabs>
              <w:spacing w:before="0" w:after="0" w:line="252"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3C96C6D" w14:textId="77777777" w:rsidR="00EC7905" w:rsidRDefault="00EC7905">
            <w:pPr>
              <w:pStyle w:val="a"/>
              <w:tabs>
                <w:tab w:val="left" w:pos="708"/>
              </w:tabs>
              <w:spacing w:before="0" w:after="0" w:line="252" w:lineRule="auto"/>
              <w:ind w:left="0" w:right="0"/>
              <w:jc w:val="center"/>
              <w:rPr>
                <w:sz w:val="22"/>
                <w:szCs w:val="22"/>
                <w:lang w:eastAsia="en-US"/>
              </w:rPr>
            </w:pPr>
          </w:p>
        </w:tc>
      </w:tr>
      <w:tr w:rsidR="00EC7905" w14:paraId="6F1439FA" w14:textId="77777777" w:rsidTr="00EC7905">
        <w:tc>
          <w:tcPr>
            <w:tcW w:w="246" w:type="pct"/>
            <w:tcBorders>
              <w:top w:val="single" w:sz="6" w:space="0" w:color="auto"/>
              <w:left w:val="single" w:sz="6" w:space="0" w:color="auto"/>
              <w:bottom w:val="single" w:sz="6" w:space="0" w:color="auto"/>
              <w:right w:val="single" w:sz="6" w:space="0" w:color="auto"/>
            </w:tcBorders>
            <w:vAlign w:val="center"/>
            <w:hideMark/>
          </w:tcPr>
          <w:p w14:paraId="4D4865B4" w14:textId="77777777" w:rsidR="00EC7905" w:rsidRDefault="00EC7905">
            <w:pPr>
              <w:spacing w:line="252" w:lineRule="auto"/>
              <w:jc w:val="center"/>
              <w:rPr>
                <w:sz w:val="22"/>
                <w:szCs w:val="22"/>
                <w:lang w:eastAsia="en-US"/>
              </w:rPr>
            </w:pPr>
            <w:r>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6D727731" w14:textId="77777777" w:rsidR="00EC7905" w:rsidRDefault="00EC7905">
            <w:pPr>
              <w:pStyle w:val="a"/>
              <w:tabs>
                <w:tab w:val="left" w:pos="708"/>
              </w:tabs>
              <w:spacing w:before="0" w:after="0" w:line="252"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B53739B" w14:textId="77777777" w:rsidR="00EC7905" w:rsidRDefault="00EC7905">
            <w:pPr>
              <w:pStyle w:val="a"/>
              <w:tabs>
                <w:tab w:val="left" w:pos="708"/>
              </w:tabs>
              <w:spacing w:before="0" w:after="0" w:line="252"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B86F539" w14:textId="77777777" w:rsidR="00EC7905" w:rsidRDefault="00EC7905">
            <w:pPr>
              <w:pStyle w:val="a"/>
              <w:tabs>
                <w:tab w:val="left" w:pos="708"/>
              </w:tabs>
              <w:spacing w:before="0" w:after="0" w:line="252"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37A6578" w14:textId="77777777" w:rsidR="00EC7905" w:rsidRDefault="00EC7905">
            <w:pPr>
              <w:pStyle w:val="a"/>
              <w:tabs>
                <w:tab w:val="left" w:pos="708"/>
              </w:tabs>
              <w:spacing w:before="0" w:after="0" w:line="252"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9939DA9" w14:textId="77777777" w:rsidR="00EC7905" w:rsidRDefault="00EC7905">
            <w:pPr>
              <w:pStyle w:val="a"/>
              <w:tabs>
                <w:tab w:val="left" w:pos="708"/>
              </w:tabs>
              <w:spacing w:before="0" w:after="0" w:line="252" w:lineRule="auto"/>
              <w:ind w:left="0" w:right="0"/>
              <w:jc w:val="center"/>
              <w:rPr>
                <w:sz w:val="22"/>
                <w:szCs w:val="22"/>
                <w:lang w:eastAsia="en-US"/>
              </w:rPr>
            </w:pPr>
          </w:p>
        </w:tc>
      </w:tr>
      <w:tr w:rsidR="00EC7905" w14:paraId="799295A1" w14:textId="77777777" w:rsidTr="00EC7905">
        <w:tc>
          <w:tcPr>
            <w:tcW w:w="246" w:type="pct"/>
            <w:tcBorders>
              <w:top w:val="single" w:sz="6" w:space="0" w:color="auto"/>
              <w:left w:val="single" w:sz="6" w:space="0" w:color="auto"/>
              <w:bottom w:val="single" w:sz="6" w:space="0" w:color="auto"/>
              <w:right w:val="single" w:sz="6" w:space="0" w:color="auto"/>
            </w:tcBorders>
            <w:vAlign w:val="center"/>
            <w:hideMark/>
          </w:tcPr>
          <w:p w14:paraId="76012700" w14:textId="77777777" w:rsidR="00EC7905" w:rsidRDefault="00EC7905">
            <w:pPr>
              <w:spacing w:line="252" w:lineRule="auto"/>
              <w:jc w:val="center"/>
              <w:rPr>
                <w:sz w:val="22"/>
                <w:szCs w:val="22"/>
                <w:lang w:eastAsia="en-US"/>
              </w:rPr>
            </w:pPr>
            <w:r>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25421C85" w14:textId="77777777" w:rsidR="00EC7905" w:rsidRDefault="00EC7905">
            <w:pPr>
              <w:pStyle w:val="a"/>
              <w:tabs>
                <w:tab w:val="left" w:pos="708"/>
              </w:tabs>
              <w:spacing w:before="0" w:after="0" w:line="252"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44CD4FB" w14:textId="77777777" w:rsidR="00EC7905" w:rsidRDefault="00EC7905">
            <w:pPr>
              <w:pStyle w:val="a"/>
              <w:tabs>
                <w:tab w:val="left" w:pos="708"/>
              </w:tabs>
              <w:spacing w:before="0" w:after="0" w:line="252"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4293AA01" w14:textId="77777777" w:rsidR="00EC7905" w:rsidRDefault="00EC7905">
            <w:pPr>
              <w:pStyle w:val="a"/>
              <w:tabs>
                <w:tab w:val="left" w:pos="708"/>
              </w:tabs>
              <w:spacing w:before="0" w:after="0" w:line="252"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5EDB5EA" w14:textId="77777777" w:rsidR="00EC7905" w:rsidRDefault="00EC7905">
            <w:pPr>
              <w:pStyle w:val="a"/>
              <w:tabs>
                <w:tab w:val="left" w:pos="708"/>
              </w:tabs>
              <w:spacing w:before="0" w:after="0" w:line="252"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B68ABC5" w14:textId="77777777" w:rsidR="00EC7905" w:rsidRDefault="00EC7905">
            <w:pPr>
              <w:pStyle w:val="a"/>
              <w:tabs>
                <w:tab w:val="left" w:pos="708"/>
              </w:tabs>
              <w:spacing w:before="0" w:after="0" w:line="252" w:lineRule="auto"/>
              <w:ind w:left="0" w:right="0"/>
              <w:jc w:val="center"/>
              <w:rPr>
                <w:sz w:val="22"/>
                <w:szCs w:val="22"/>
                <w:lang w:eastAsia="en-US"/>
              </w:rPr>
            </w:pPr>
          </w:p>
        </w:tc>
      </w:tr>
      <w:tr w:rsidR="00EC7905" w14:paraId="520BAE95" w14:textId="77777777" w:rsidTr="00EC790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7834571" w14:textId="77777777" w:rsidR="00EC7905" w:rsidRDefault="00EC7905">
            <w:pPr>
              <w:pStyle w:val="afff9"/>
              <w:spacing w:before="0" w:after="0" w:line="252" w:lineRule="auto"/>
              <w:ind w:left="0" w:right="0"/>
              <w:rPr>
                <w:szCs w:val="22"/>
                <w:lang w:eastAsia="en-US"/>
              </w:rPr>
            </w:pPr>
            <w:r>
              <w:rPr>
                <w:szCs w:val="22"/>
                <w:lang w:eastAsia="en-US"/>
              </w:rPr>
              <w:t>…..</w:t>
            </w:r>
          </w:p>
        </w:tc>
      </w:tr>
      <w:tr w:rsidR="00EC7905" w14:paraId="39C1FB8E" w14:textId="77777777" w:rsidTr="00EC7905">
        <w:tc>
          <w:tcPr>
            <w:tcW w:w="246" w:type="pct"/>
            <w:tcBorders>
              <w:top w:val="single" w:sz="6" w:space="0" w:color="auto"/>
              <w:left w:val="single" w:sz="6" w:space="0" w:color="auto"/>
              <w:bottom w:val="single" w:sz="6" w:space="0" w:color="auto"/>
              <w:right w:val="single" w:sz="6" w:space="0" w:color="auto"/>
            </w:tcBorders>
            <w:vAlign w:val="center"/>
          </w:tcPr>
          <w:p w14:paraId="25355C41" w14:textId="77777777" w:rsidR="00EC7905" w:rsidRDefault="00EC7905">
            <w:pPr>
              <w:numPr>
                <w:ilvl w:val="0"/>
                <w:numId w:val="41"/>
              </w:numPr>
              <w:tabs>
                <w:tab w:val="num" w:pos="132"/>
              </w:tabs>
              <w:spacing w:line="252" w:lineRule="auto"/>
              <w:ind w:left="0" w:firstLine="0"/>
              <w:jc w:val="center"/>
              <w:rPr>
                <w:sz w:val="22"/>
                <w:szCs w:val="22"/>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0B20E017" w14:textId="77777777" w:rsidR="00EC7905" w:rsidRDefault="00EC7905">
            <w:pPr>
              <w:pStyle w:val="a"/>
              <w:tabs>
                <w:tab w:val="left" w:pos="708"/>
              </w:tabs>
              <w:spacing w:before="0" w:after="0" w:line="252"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74187DC" w14:textId="77777777" w:rsidR="00EC7905" w:rsidRDefault="00EC7905">
            <w:pPr>
              <w:pStyle w:val="a"/>
              <w:tabs>
                <w:tab w:val="left" w:pos="708"/>
              </w:tabs>
              <w:spacing w:before="0" w:after="0" w:line="252"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805AA8E" w14:textId="77777777" w:rsidR="00EC7905" w:rsidRDefault="00EC7905">
            <w:pPr>
              <w:pStyle w:val="a"/>
              <w:tabs>
                <w:tab w:val="left" w:pos="708"/>
              </w:tabs>
              <w:spacing w:before="0" w:after="0" w:line="252"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C6D0D2A" w14:textId="77777777" w:rsidR="00EC7905" w:rsidRDefault="00EC7905">
            <w:pPr>
              <w:pStyle w:val="a"/>
              <w:tabs>
                <w:tab w:val="left" w:pos="708"/>
              </w:tabs>
              <w:spacing w:before="0" w:after="0" w:line="252"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E9EB63C" w14:textId="77777777" w:rsidR="00EC7905" w:rsidRDefault="00EC7905">
            <w:pPr>
              <w:pStyle w:val="a"/>
              <w:tabs>
                <w:tab w:val="left" w:pos="708"/>
              </w:tabs>
              <w:spacing w:before="0" w:after="0" w:line="252" w:lineRule="auto"/>
              <w:ind w:left="0" w:right="0"/>
              <w:jc w:val="center"/>
              <w:rPr>
                <w:sz w:val="22"/>
                <w:szCs w:val="22"/>
                <w:lang w:eastAsia="en-US"/>
              </w:rPr>
            </w:pPr>
          </w:p>
        </w:tc>
      </w:tr>
      <w:tr w:rsidR="00EC7905" w14:paraId="07FCFDB5" w14:textId="77777777" w:rsidTr="00EC7905">
        <w:tc>
          <w:tcPr>
            <w:tcW w:w="246" w:type="pct"/>
            <w:tcBorders>
              <w:top w:val="single" w:sz="6" w:space="0" w:color="auto"/>
              <w:left w:val="single" w:sz="6" w:space="0" w:color="auto"/>
              <w:bottom w:val="single" w:sz="6" w:space="0" w:color="auto"/>
              <w:right w:val="single" w:sz="6" w:space="0" w:color="auto"/>
            </w:tcBorders>
            <w:vAlign w:val="center"/>
            <w:hideMark/>
          </w:tcPr>
          <w:p w14:paraId="61DC55AB" w14:textId="77777777" w:rsidR="00EC7905" w:rsidRDefault="00EC7905">
            <w:pPr>
              <w:spacing w:line="252" w:lineRule="auto"/>
              <w:jc w:val="center"/>
              <w:rPr>
                <w:sz w:val="22"/>
                <w:szCs w:val="22"/>
                <w:lang w:eastAsia="en-US"/>
              </w:rPr>
            </w:pPr>
            <w:r>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5CCF6E37" w14:textId="77777777" w:rsidR="00EC7905" w:rsidRDefault="00EC7905">
            <w:pPr>
              <w:pStyle w:val="a"/>
              <w:tabs>
                <w:tab w:val="left" w:pos="708"/>
              </w:tabs>
              <w:spacing w:before="0" w:after="0" w:line="252"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CC41FCE" w14:textId="77777777" w:rsidR="00EC7905" w:rsidRDefault="00EC7905">
            <w:pPr>
              <w:pStyle w:val="a"/>
              <w:tabs>
                <w:tab w:val="left" w:pos="708"/>
              </w:tabs>
              <w:spacing w:before="0" w:after="0" w:line="252"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B04E3ED" w14:textId="77777777" w:rsidR="00EC7905" w:rsidRDefault="00EC7905">
            <w:pPr>
              <w:pStyle w:val="a"/>
              <w:tabs>
                <w:tab w:val="left" w:pos="708"/>
              </w:tabs>
              <w:spacing w:before="0" w:after="0" w:line="252"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5A8B683" w14:textId="77777777" w:rsidR="00EC7905" w:rsidRDefault="00EC7905">
            <w:pPr>
              <w:pStyle w:val="a"/>
              <w:tabs>
                <w:tab w:val="left" w:pos="708"/>
              </w:tabs>
              <w:spacing w:before="0" w:after="0" w:line="252"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46EC15D" w14:textId="77777777" w:rsidR="00EC7905" w:rsidRDefault="00EC7905">
            <w:pPr>
              <w:pStyle w:val="a"/>
              <w:tabs>
                <w:tab w:val="left" w:pos="708"/>
              </w:tabs>
              <w:spacing w:before="0" w:after="0" w:line="252" w:lineRule="auto"/>
              <w:ind w:left="0" w:right="0"/>
              <w:jc w:val="center"/>
              <w:rPr>
                <w:sz w:val="22"/>
                <w:szCs w:val="22"/>
                <w:lang w:eastAsia="en-US"/>
              </w:rPr>
            </w:pPr>
          </w:p>
        </w:tc>
      </w:tr>
      <w:tr w:rsidR="00EC7905" w14:paraId="4BB684EC" w14:textId="77777777" w:rsidTr="00EC7905">
        <w:tc>
          <w:tcPr>
            <w:tcW w:w="246" w:type="pct"/>
            <w:tcBorders>
              <w:top w:val="single" w:sz="6" w:space="0" w:color="auto"/>
              <w:left w:val="single" w:sz="6" w:space="0" w:color="auto"/>
              <w:bottom w:val="single" w:sz="6" w:space="0" w:color="auto"/>
              <w:right w:val="single" w:sz="6" w:space="0" w:color="auto"/>
            </w:tcBorders>
            <w:vAlign w:val="center"/>
            <w:hideMark/>
          </w:tcPr>
          <w:p w14:paraId="0F9DB1F8" w14:textId="77777777" w:rsidR="00EC7905" w:rsidRDefault="00EC7905">
            <w:pPr>
              <w:spacing w:line="252" w:lineRule="auto"/>
              <w:jc w:val="center"/>
              <w:rPr>
                <w:sz w:val="22"/>
                <w:szCs w:val="22"/>
                <w:lang w:eastAsia="en-US"/>
              </w:rPr>
            </w:pPr>
            <w:r>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2FC126D3" w14:textId="77777777" w:rsidR="00EC7905" w:rsidRDefault="00EC7905">
            <w:pPr>
              <w:pStyle w:val="a"/>
              <w:tabs>
                <w:tab w:val="left" w:pos="708"/>
              </w:tabs>
              <w:spacing w:before="0" w:after="0" w:line="252"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FFB3B2E" w14:textId="77777777" w:rsidR="00EC7905" w:rsidRDefault="00EC7905">
            <w:pPr>
              <w:pStyle w:val="a"/>
              <w:tabs>
                <w:tab w:val="left" w:pos="708"/>
              </w:tabs>
              <w:spacing w:before="0" w:after="0" w:line="252"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41A14FA" w14:textId="77777777" w:rsidR="00EC7905" w:rsidRDefault="00EC7905">
            <w:pPr>
              <w:pStyle w:val="a"/>
              <w:tabs>
                <w:tab w:val="left" w:pos="708"/>
              </w:tabs>
              <w:spacing w:before="0" w:after="0" w:line="252"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7A3764F" w14:textId="77777777" w:rsidR="00EC7905" w:rsidRDefault="00EC7905">
            <w:pPr>
              <w:pStyle w:val="a"/>
              <w:tabs>
                <w:tab w:val="left" w:pos="708"/>
              </w:tabs>
              <w:spacing w:before="0" w:after="0" w:line="252"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54FEBD71" w14:textId="77777777" w:rsidR="00EC7905" w:rsidRDefault="00EC7905">
            <w:pPr>
              <w:pStyle w:val="a"/>
              <w:tabs>
                <w:tab w:val="left" w:pos="708"/>
              </w:tabs>
              <w:spacing w:before="0" w:after="0" w:line="252" w:lineRule="auto"/>
              <w:ind w:left="0" w:right="0"/>
              <w:jc w:val="center"/>
              <w:rPr>
                <w:sz w:val="22"/>
                <w:szCs w:val="22"/>
                <w:lang w:eastAsia="en-US"/>
              </w:rPr>
            </w:pPr>
          </w:p>
        </w:tc>
      </w:tr>
      <w:tr w:rsidR="00EC7905" w14:paraId="51225D1E" w14:textId="77777777" w:rsidTr="00EC7905">
        <w:tc>
          <w:tcPr>
            <w:tcW w:w="5000" w:type="pct"/>
            <w:gridSpan w:val="6"/>
            <w:tcBorders>
              <w:top w:val="single" w:sz="6" w:space="0" w:color="auto"/>
              <w:left w:val="single" w:sz="6" w:space="0" w:color="auto"/>
              <w:bottom w:val="single" w:sz="6" w:space="0" w:color="auto"/>
              <w:right w:val="single" w:sz="6" w:space="0" w:color="auto"/>
            </w:tcBorders>
            <w:vAlign w:val="center"/>
          </w:tcPr>
          <w:p w14:paraId="341628A7" w14:textId="77777777" w:rsidR="00EC7905" w:rsidRDefault="00EC7905">
            <w:pPr>
              <w:pStyle w:val="a"/>
              <w:tabs>
                <w:tab w:val="left" w:pos="708"/>
              </w:tabs>
              <w:spacing w:before="0" w:after="0" w:line="252" w:lineRule="auto"/>
              <w:ind w:left="0" w:right="0"/>
              <w:rPr>
                <w:sz w:val="22"/>
                <w:szCs w:val="22"/>
                <w:lang w:eastAsia="en-US"/>
              </w:rPr>
            </w:pPr>
          </w:p>
        </w:tc>
      </w:tr>
    </w:tbl>
    <w:p w14:paraId="2E5B288F" w14:textId="77777777" w:rsidR="00EC7905" w:rsidRDefault="00EC7905" w:rsidP="00EC7905">
      <w:pPr>
        <w:tabs>
          <w:tab w:val="left" w:pos="3562"/>
          <w:tab w:val="left" w:leader="underscore" w:pos="5774"/>
          <w:tab w:val="left" w:leader="underscore" w:pos="8218"/>
        </w:tabs>
        <w:ind w:firstLine="709"/>
        <w:jc w:val="both"/>
        <w:rPr>
          <w:sz w:val="22"/>
          <w:szCs w:val="22"/>
        </w:rPr>
      </w:pPr>
    </w:p>
    <w:p w14:paraId="7A2FB58F" w14:textId="77777777" w:rsidR="00EC7905" w:rsidRDefault="00EC7905" w:rsidP="00EC7905">
      <w:pPr>
        <w:tabs>
          <w:tab w:val="left" w:pos="3562"/>
          <w:tab w:val="left" w:leader="underscore" w:pos="5774"/>
          <w:tab w:val="left" w:leader="underscore" w:pos="8218"/>
        </w:tabs>
        <w:ind w:firstLine="709"/>
        <w:jc w:val="both"/>
        <w:rPr>
          <w:sz w:val="22"/>
          <w:szCs w:val="22"/>
        </w:rPr>
      </w:pPr>
      <w:r>
        <w:rPr>
          <w:sz w:val="22"/>
          <w:szCs w:val="22"/>
        </w:rPr>
        <w:lastRenderedPageBreak/>
        <w:t>Руководитель организации (уполномоченное лицо) _______________________________________________/_______________(ФИО)</w:t>
      </w:r>
    </w:p>
    <w:p w14:paraId="13553752" w14:textId="77777777" w:rsidR="00EC7905" w:rsidRDefault="00EC7905" w:rsidP="00EC7905">
      <w:pPr>
        <w:tabs>
          <w:tab w:val="left" w:pos="4286"/>
          <w:tab w:val="left" w:pos="5630"/>
          <w:tab w:val="left" w:leader="underscore" w:pos="6250"/>
          <w:tab w:val="left" w:leader="underscore" w:pos="6840"/>
          <w:tab w:val="left" w:leader="underscore" w:pos="8059"/>
        </w:tabs>
        <w:ind w:firstLine="709"/>
        <w:jc w:val="both"/>
        <w:rPr>
          <w:sz w:val="22"/>
          <w:szCs w:val="22"/>
        </w:rPr>
      </w:pPr>
      <w:r>
        <w:rPr>
          <w:sz w:val="22"/>
          <w:szCs w:val="22"/>
        </w:rPr>
        <w:t>м.п.</w:t>
      </w:r>
      <w:r>
        <w:rPr>
          <w:sz w:val="22"/>
          <w:szCs w:val="22"/>
        </w:rPr>
        <w:tab/>
        <w:t>Дата</w:t>
      </w:r>
      <w:r>
        <w:rPr>
          <w:sz w:val="22"/>
          <w:szCs w:val="22"/>
        </w:rPr>
        <w:tab/>
      </w:r>
      <w:r>
        <w:rPr>
          <w:sz w:val="22"/>
          <w:szCs w:val="22"/>
        </w:rPr>
        <w:tab/>
        <w:t>/</w:t>
      </w:r>
      <w:r>
        <w:rPr>
          <w:sz w:val="22"/>
          <w:szCs w:val="22"/>
        </w:rPr>
        <w:tab/>
        <w:t>/</w:t>
      </w:r>
      <w:r>
        <w:rPr>
          <w:sz w:val="22"/>
          <w:szCs w:val="22"/>
        </w:rPr>
        <w:tab/>
      </w:r>
    </w:p>
    <w:p w14:paraId="47380EBE" w14:textId="77777777" w:rsidR="00EC7905" w:rsidRDefault="00EC7905" w:rsidP="00EC7905">
      <w:pPr>
        <w:pStyle w:val="Times12"/>
        <w:widowControl w:val="0"/>
        <w:ind w:firstLine="709"/>
        <w:rPr>
          <w:bCs w:val="0"/>
          <w:sz w:val="22"/>
        </w:rPr>
      </w:pPr>
    </w:p>
    <w:p w14:paraId="4C9A7394" w14:textId="77777777" w:rsidR="00EC7905" w:rsidRDefault="00EC7905" w:rsidP="00EC7905">
      <w:pPr>
        <w:rPr>
          <w:b/>
          <w:sz w:val="22"/>
          <w:szCs w:val="22"/>
        </w:rPr>
      </w:pPr>
    </w:p>
    <w:p w14:paraId="5C50C576" w14:textId="77777777" w:rsidR="00EC7905" w:rsidRDefault="00EC7905" w:rsidP="00EC7905">
      <w:pPr>
        <w:tabs>
          <w:tab w:val="left" w:pos="4286"/>
          <w:tab w:val="left" w:pos="5630"/>
          <w:tab w:val="left" w:leader="underscore" w:pos="6250"/>
          <w:tab w:val="left" w:leader="underscore" w:pos="6840"/>
          <w:tab w:val="left" w:leader="underscore" w:pos="8059"/>
        </w:tabs>
        <w:ind w:firstLine="709"/>
        <w:jc w:val="both"/>
        <w:rPr>
          <w:sz w:val="22"/>
          <w:szCs w:val="22"/>
        </w:rPr>
      </w:pPr>
    </w:p>
    <w:p w14:paraId="21B431C3" w14:textId="77777777" w:rsidR="00EC7905" w:rsidRDefault="00EC7905" w:rsidP="00EC7905">
      <w:pPr>
        <w:tabs>
          <w:tab w:val="left" w:pos="4286"/>
          <w:tab w:val="left" w:pos="5630"/>
          <w:tab w:val="left" w:leader="underscore" w:pos="6250"/>
          <w:tab w:val="left" w:leader="underscore" w:pos="6840"/>
          <w:tab w:val="left" w:leader="underscore" w:pos="8059"/>
        </w:tabs>
        <w:ind w:firstLine="709"/>
        <w:jc w:val="both"/>
        <w:rPr>
          <w:sz w:val="22"/>
          <w:szCs w:val="22"/>
        </w:rPr>
      </w:pPr>
    </w:p>
    <w:p w14:paraId="18E5BCEA" w14:textId="77777777" w:rsidR="00EC7905" w:rsidRDefault="00EC7905" w:rsidP="00EC7905">
      <w:pPr>
        <w:shd w:val="clear" w:color="auto" w:fill="FFFFFF"/>
        <w:tabs>
          <w:tab w:val="left" w:pos="0"/>
        </w:tabs>
        <w:jc w:val="center"/>
        <w:rPr>
          <w:b/>
          <w:bCs/>
          <w:sz w:val="22"/>
          <w:szCs w:val="22"/>
        </w:rPr>
      </w:pPr>
      <w:r>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408D23E4" w14:textId="77777777" w:rsidR="00EC7905" w:rsidRDefault="00EC7905" w:rsidP="00EC7905">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01A6B53A" w14:textId="77777777" w:rsidR="00EC7905" w:rsidRDefault="00EC7905" w:rsidP="00EC7905">
      <w:pPr>
        <w:ind w:firstLine="567"/>
        <w:jc w:val="right"/>
        <w:rPr>
          <w:sz w:val="22"/>
          <w:szCs w:val="22"/>
        </w:rPr>
      </w:pPr>
      <w:r>
        <w:rPr>
          <w:sz w:val="22"/>
          <w:szCs w:val="22"/>
        </w:rPr>
        <w:tab/>
        <w:t>Таблица №6.</w:t>
      </w:r>
    </w:p>
    <w:p w14:paraId="73832BEA" w14:textId="77777777" w:rsidR="00EC7905" w:rsidRDefault="00EC7905" w:rsidP="00EC7905">
      <w:pPr>
        <w:ind w:firstLine="567"/>
        <w:rPr>
          <w:sz w:val="22"/>
          <w:szCs w:val="22"/>
        </w:rPr>
      </w:pPr>
    </w:p>
    <w:p w14:paraId="0A38928B" w14:textId="77777777" w:rsidR="00EC7905" w:rsidRDefault="00EC7905" w:rsidP="00EC7905">
      <w:pPr>
        <w:pStyle w:val="38"/>
        <w:ind w:firstLine="567"/>
        <w:jc w:val="center"/>
        <w:rPr>
          <w:color w:val="auto"/>
          <w:sz w:val="22"/>
          <w:szCs w:val="22"/>
          <w:u w:val="none"/>
        </w:rPr>
      </w:pPr>
      <w:r>
        <w:rPr>
          <w:rStyle w:val="12"/>
          <w:rFonts w:eastAsiaTheme="majorEastAsia"/>
          <w:color w:val="auto"/>
          <w:sz w:val="22"/>
          <w:szCs w:val="22"/>
          <w:u w:val="none"/>
        </w:rPr>
        <w:t>Справка о материально-технических ресурсах</w:t>
      </w:r>
      <w:r>
        <w:rPr>
          <w:rStyle w:val="affff6"/>
          <w:b/>
          <w:color w:val="auto"/>
          <w:sz w:val="22"/>
          <w:szCs w:val="22"/>
          <w:u w:val="none"/>
        </w:rPr>
        <w:footnoteReference w:id="2"/>
      </w:r>
    </w:p>
    <w:p w14:paraId="375A981E" w14:textId="77777777" w:rsidR="00EC7905" w:rsidRDefault="00EC7905" w:rsidP="00EC7905">
      <w:pPr>
        <w:ind w:firstLine="709"/>
        <w:jc w:val="both"/>
        <w:rPr>
          <w:b/>
          <w:sz w:val="22"/>
          <w:szCs w:val="22"/>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EC7905" w14:paraId="708A6EF3" w14:textId="77777777" w:rsidTr="00EC7905">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298A8487" w14:textId="77777777" w:rsidR="00EC7905" w:rsidRDefault="00EC7905">
            <w:pPr>
              <w:spacing w:line="252" w:lineRule="auto"/>
              <w:ind w:left="-85" w:right="-85"/>
              <w:jc w:val="center"/>
              <w:rPr>
                <w:bCs/>
                <w:sz w:val="22"/>
                <w:szCs w:val="22"/>
                <w:lang w:eastAsia="en-US"/>
              </w:rPr>
            </w:pPr>
            <w:r>
              <w:rPr>
                <w:bCs/>
                <w:sz w:val="22"/>
                <w:szCs w:val="22"/>
                <w:lang w:eastAsia="en-US"/>
              </w:rPr>
              <w:t>№</w:t>
            </w:r>
          </w:p>
          <w:p w14:paraId="420AE96A" w14:textId="77777777" w:rsidR="00EC7905" w:rsidRDefault="00EC7905">
            <w:pPr>
              <w:spacing w:line="252" w:lineRule="auto"/>
              <w:ind w:left="-85" w:right="-85"/>
              <w:jc w:val="center"/>
              <w:rPr>
                <w:bCs/>
                <w:sz w:val="22"/>
                <w:szCs w:val="22"/>
                <w:lang w:eastAsia="en-US"/>
              </w:rPr>
            </w:pPr>
            <w:r>
              <w:rPr>
                <w:bCs/>
                <w:sz w:val="22"/>
                <w:szCs w:val="22"/>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37A94E17" w14:textId="77777777" w:rsidR="00EC7905" w:rsidRDefault="00EC7905">
            <w:pPr>
              <w:spacing w:line="252" w:lineRule="auto"/>
              <w:ind w:left="-85" w:right="-85"/>
              <w:jc w:val="center"/>
              <w:rPr>
                <w:bCs/>
                <w:sz w:val="22"/>
                <w:szCs w:val="22"/>
                <w:lang w:eastAsia="en-US"/>
              </w:rPr>
            </w:pPr>
            <w:r>
              <w:rPr>
                <w:bCs/>
                <w:sz w:val="22"/>
                <w:szCs w:val="22"/>
                <w:lang w:eastAsia="en-US"/>
              </w:rPr>
              <w:t>Наименование</w:t>
            </w:r>
          </w:p>
          <w:p w14:paraId="7525A63D" w14:textId="77777777" w:rsidR="00EC7905" w:rsidRDefault="00EC7905">
            <w:pPr>
              <w:spacing w:line="252" w:lineRule="auto"/>
              <w:ind w:left="-85" w:right="-85"/>
              <w:jc w:val="center"/>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06762DA" w14:textId="77777777" w:rsidR="00EC7905" w:rsidRDefault="00EC7905">
            <w:pPr>
              <w:spacing w:line="252" w:lineRule="auto"/>
              <w:ind w:left="-85" w:right="-85"/>
              <w:jc w:val="center"/>
              <w:rPr>
                <w:bCs/>
                <w:sz w:val="22"/>
                <w:szCs w:val="22"/>
                <w:lang w:eastAsia="en-US"/>
              </w:rPr>
            </w:pPr>
            <w:r>
              <w:rPr>
                <w:bCs/>
                <w:sz w:val="22"/>
                <w:szCs w:val="22"/>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5948263A" w14:textId="77777777" w:rsidR="00EC7905" w:rsidRDefault="00EC7905">
            <w:pPr>
              <w:spacing w:line="252" w:lineRule="auto"/>
              <w:ind w:left="-85" w:right="-85"/>
              <w:jc w:val="center"/>
              <w:rPr>
                <w:bCs/>
                <w:sz w:val="22"/>
                <w:szCs w:val="22"/>
                <w:lang w:eastAsia="en-US"/>
              </w:rPr>
            </w:pPr>
            <w:r>
              <w:rPr>
                <w:bCs/>
                <w:sz w:val="22"/>
                <w:szCs w:val="22"/>
                <w:lang w:eastAsia="en-US"/>
              </w:rPr>
              <w:t>Технические хар-ки</w:t>
            </w:r>
          </w:p>
          <w:p w14:paraId="3FEF6187" w14:textId="77777777" w:rsidR="00EC7905" w:rsidRDefault="00EC7905">
            <w:pPr>
              <w:spacing w:line="252" w:lineRule="auto"/>
              <w:ind w:left="-85" w:right="-85"/>
              <w:jc w:val="center"/>
              <w:rPr>
                <w:bCs/>
                <w:sz w:val="22"/>
                <w:szCs w:val="22"/>
                <w:lang w:eastAsia="en-US"/>
              </w:rPr>
            </w:pPr>
            <w:r>
              <w:rPr>
                <w:bCs/>
                <w:sz w:val="22"/>
                <w:szCs w:val="22"/>
                <w:lang w:eastAsia="en-US"/>
              </w:rPr>
              <w:t xml:space="preserve">(наименование, год выпуска, площадь помещения и т.д).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7D4571" w14:textId="77777777" w:rsidR="00EC7905" w:rsidRDefault="00EC7905">
            <w:pPr>
              <w:spacing w:line="252" w:lineRule="auto"/>
              <w:ind w:left="-85" w:right="-85"/>
              <w:jc w:val="center"/>
              <w:rPr>
                <w:bCs/>
                <w:sz w:val="22"/>
                <w:szCs w:val="22"/>
                <w:lang w:eastAsia="en-US"/>
              </w:rPr>
            </w:pPr>
            <w:r>
              <w:rPr>
                <w:bCs/>
                <w:sz w:val="22"/>
                <w:szCs w:val="22"/>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9DDF23E" w14:textId="77777777" w:rsidR="00EC7905" w:rsidRDefault="00EC7905">
            <w:pPr>
              <w:tabs>
                <w:tab w:val="left" w:pos="0"/>
                <w:tab w:val="center" w:pos="4677"/>
                <w:tab w:val="right" w:pos="9355"/>
              </w:tabs>
              <w:spacing w:line="252" w:lineRule="auto"/>
              <w:ind w:left="-85" w:right="-85"/>
              <w:jc w:val="center"/>
              <w:rPr>
                <w:bCs/>
                <w:sz w:val="22"/>
                <w:szCs w:val="22"/>
                <w:lang w:eastAsia="en-US"/>
              </w:rPr>
            </w:pPr>
            <w:r>
              <w:rPr>
                <w:bCs/>
                <w:sz w:val="22"/>
                <w:szCs w:val="22"/>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A30778" w14:textId="77777777" w:rsidR="00EC7905" w:rsidRDefault="00EC7905">
            <w:pPr>
              <w:tabs>
                <w:tab w:val="left" w:pos="1187"/>
              </w:tabs>
              <w:spacing w:line="252" w:lineRule="auto"/>
              <w:ind w:left="-85" w:right="-85"/>
              <w:jc w:val="center"/>
              <w:rPr>
                <w:bCs/>
                <w:sz w:val="22"/>
                <w:szCs w:val="22"/>
                <w:lang w:eastAsia="en-US"/>
              </w:rPr>
            </w:pPr>
            <w:r>
              <w:rPr>
                <w:bCs/>
                <w:sz w:val="22"/>
                <w:szCs w:val="22"/>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0362635C" w14:textId="77777777" w:rsidR="00EC7905" w:rsidRDefault="00EC7905">
            <w:pPr>
              <w:tabs>
                <w:tab w:val="left" w:pos="732"/>
              </w:tabs>
              <w:spacing w:line="252" w:lineRule="auto"/>
              <w:ind w:left="-85" w:right="-85" w:firstLine="12"/>
              <w:jc w:val="center"/>
              <w:rPr>
                <w:bCs/>
                <w:sz w:val="22"/>
                <w:szCs w:val="22"/>
                <w:lang w:eastAsia="en-US"/>
              </w:rPr>
            </w:pPr>
            <w:r>
              <w:rPr>
                <w:bCs/>
                <w:sz w:val="22"/>
                <w:szCs w:val="22"/>
                <w:lang w:eastAsia="en-US"/>
              </w:rPr>
              <w:t>Примечание</w:t>
            </w:r>
          </w:p>
        </w:tc>
      </w:tr>
      <w:tr w:rsidR="00EC7905" w14:paraId="7ADCB56C" w14:textId="77777777" w:rsidTr="00EC7905">
        <w:trPr>
          <w:jc w:val="center"/>
        </w:trPr>
        <w:tc>
          <w:tcPr>
            <w:tcW w:w="353" w:type="dxa"/>
            <w:tcBorders>
              <w:top w:val="single" w:sz="4" w:space="0" w:color="auto"/>
              <w:left w:val="single" w:sz="4" w:space="0" w:color="auto"/>
              <w:bottom w:val="single" w:sz="4" w:space="0" w:color="auto"/>
              <w:right w:val="single" w:sz="4" w:space="0" w:color="auto"/>
            </w:tcBorders>
          </w:tcPr>
          <w:p w14:paraId="09CF58C4" w14:textId="77777777" w:rsidR="00EC7905" w:rsidRDefault="00EC7905">
            <w:pPr>
              <w:numPr>
                <w:ilvl w:val="0"/>
                <w:numId w:val="42"/>
              </w:numPr>
              <w:spacing w:line="252"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28D0DAC" w14:textId="77777777" w:rsidR="00EC7905" w:rsidRDefault="00EC7905">
            <w:pPr>
              <w:spacing w:line="252" w:lineRule="auto"/>
              <w:ind w:left="-85" w:right="-85"/>
              <w:jc w:val="center"/>
              <w:rPr>
                <w:sz w:val="22"/>
                <w:szCs w:val="22"/>
                <w:lang w:eastAsia="en-US"/>
              </w:rPr>
            </w:pPr>
            <w:r>
              <w:rPr>
                <w:sz w:val="22"/>
                <w:szCs w:val="22"/>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285281B6" w14:textId="77777777" w:rsidR="00EC7905" w:rsidRDefault="00EC7905">
            <w:pPr>
              <w:spacing w:line="252"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0046F146" w14:textId="77777777" w:rsidR="00EC7905" w:rsidRDefault="00EC7905">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CA2A8DA" w14:textId="77777777" w:rsidR="00EC7905" w:rsidRDefault="00EC7905">
            <w:pPr>
              <w:spacing w:line="252"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734834C" w14:textId="77777777" w:rsidR="00EC7905" w:rsidRDefault="00EC7905">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49DC324" w14:textId="77777777" w:rsidR="00EC7905" w:rsidRDefault="00EC7905">
            <w:pPr>
              <w:spacing w:line="252"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73540F52" w14:textId="77777777" w:rsidR="00EC7905" w:rsidRDefault="00EC7905">
            <w:pPr>
              <w:tabs>
                <w:tab w:val="left" w:pos="640"/>
              </w:tabs>
              <w:spacing w:line="252" w:lineRule="auto"/>
              <w:ind w:left="-85" w:right="-85"/>
              <w:rPr>
                <w:sz w:val="22"/>
                <w:szCs w:val="22"/>
                <w:lang w:eastAsia="en-US"/>
              </w:rPr>
            </w:pPr>
          </w:p>
        </w:tc>
      </w:tr>
      <w:tr w:rsidR="00EC7905" w14:paraId="50EC3E9B" w14:textId="77777777" w:rsidTr="00EC7905">
        <w:trPr>
          <w:jc w:val="center"/>
        </w:trPr>
        <w:tc>
          <w:tcPr>
            <w:tcW w:w="353" w:type="dxa"/>
            <w:tcBorders>
              <w:top w:val="single" w:sz="4" w:space="0" w:color="auto"/>
              <w:left w:val="single" w:sz="4" w:space="0" w:color="auto"/>
              <w:bottom w:val="single" w:sz="4" w:space="0" w:color="auto"/>
              <w:right w:val="single" w:sz="4" w:space="0" w:color="auto"/>
            </w:tcBorders>
          </w:tcPr>
          <w:p w14:paraId="0028DB29" w14:textId="77777777" w:rsidR="00EC7905" w:rsidRDefault="00EC7905">
            <w:pPr>
              <w:spacing w:line="252"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A6C6F2A" w14:textId="77777777" w:rsidR="00EC7905" w:rsidRDefault="00EC7905">
            <w:pPr>
              <w:spacing w:line="252"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CF16BBC" w14:textId="77777777" w:rsidR="00EC7905" w:rsidRDefault="00EC7905">
            <w:pPr>
              <w:spacing w:line="252"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04BEEC7C" w14:textId="77777777" w:rsidR="00EC7905" w:rsidRDefault="00EC7905">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B82F4CA" w14:textId="77777777" w:rsidR="00EC7905" w:rsidRDefault="00EC7905">
            <w:pPr>
              <w:spacing w:line="252"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9F5B582" w14:textId="77777777" w:rsidR="00EC7905" w:rsidRDefault="00EC7905">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2412B0C" w14:textId="77777777" w:rsidR="00EC7905" w:rsidRDefault="00EC7905">
            <w:pPr>
              <w:spacing w:line="252"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91D37A3" w14:textId="77777777" w:rsidR="00EC7905" w:rsidRDefault="00EC7905">
            <w:pPr>
              <w:tabs>
                <w:tab w:val="left" w:pos="640"/>
              </w:tabs>
              <w:spacing w:line="252" w:lineRule="auto"/>
              <w:ind w:left="-85" w:right="-85"/>
              <w:rPr>
                <w:sz w:val="22"/>
                <w:szCs w:val="22"/>
                <w:lang w:eastAsia="en-US"/>
              </w:rPr>
            </w:pPr>
          </w:p>
        </w:tc>
      </w:tr>
      <w:tr w:rsidR="00EC7905" w14:paraId="7F8A4E92" w14:textId="77777777" w:rsidTr="00EC7905">
        <w:trPr>
          <w:jc w:val="center"/>
        </w:trPr>
        <w:tc>
          <w:tcPr>
            <w:tcW w:w="353" w:type="dxa"/>
            <w:tcBorders>
              <w:top w:val="single" w:sz="4" w:space="0" w:color="auto"/>
              <w:left w:val="single" w:sz="4" w:space="0" w:color="auto"/>
              <w:bottom w:val="single" w:sz="4" w:space="0" w:color="auto"/>
              <w:right w:val="single" w:sz="4" w:space="0" w:color="auto"/>
            </w:tcBorders>
          </w:tcPr>
          <w:p w14:paraId="122AAAB6" w14:textId="77777777" w:rsidR="00EC7905" w:rsidRDefault="00EC7905">
            <w:pPr>
              <w:numPr>
                <w:ilvl w:val="0"/>
                <w:numId w:val="42"/>
              </w:numPr>
              <w:spacing w:line="252"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9E3B8E6" w14:textId="77777777" w:rsidR="00EC7905" w:rsidRDefault="00EC7905">
            <w:pPr>
              <w:spacing w:line="252" w:lineRule="auto"/>
              <w:ind w:left="-85" w:right="-85"/>
              <w:jc w:val="center"/>
              <w:rPr>
                <w:sz w:val="22"/>
                <w:szCs w:val="22"/>
                <w:lang w:eastAsia="en-US"/>
              </w:rPr>
            </w:pPr>
            <w:r>
              <w:rPr>
                <w:sz w:val="22"/>
                <w:szCs w:val="22"/>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00390C8D" w14:textId="77777777" w:rsidR="00EC7905" w:rsidRDefault="00EC7905">
            <w:pPr>
              <w:spacing w:line="252"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27A32B28" w14:textId="77777777" w:rsidR="00EC7905" w:rsidRDefault="00EC7905">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9BB5E45" w14:textId="77777777" w:rsidR="00EC7905" w:rsidRDefault="00EC7905">
            <w:pPr>
              <w:spacing w:line="252"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41C62E4" w14:textId="77777777" w:rsidR="00EC7905" w:rsidRDefault="00EC7905">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00ABF43" w14:textId="77777777" w:rsidR="00EC7905" w:rsidRDefault="00EC7905">
            <w:pPr>
              <w:spacing w:line="252"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27583F8A" w14:textId="77777777" w:rsidR="00EC7905" w:rsidRDefault="00EC7905">
            <w:pPr>
              <w:tabs>
                <w:tab w:val="left" w:pos="640"/>
              </w:tabs>
              <w:spacing w:line="252" w:lineRule="auto"/>
              <w:ind w:left="-85" w:right="-85"/>
              <w:rPr>
                <w:sz w:val="22"/>
                <w:szCs w:val="22"/>
                <w:lang w:eastAsia="en-US"/>
              </w:rPr>
            </w:pPr>
          </w:p>
        </w:tc>
      </w:tr>
      <w:tr w:rsidR="00EC7905" w14:paraId="25A9CBE5" w14:textId="77777777" w:rsidTr="00EC7905">
        <w:trPr>
          <w:jc w:val="center"/>
        </w:trPr>
        <w:tc>
          <w:tcPr>
            <w:tcW w:w="353" w:type="dxa"/>
            <w:tcBorders>
              <w:top w:val="single" w:sz="4" w:space="0" w:color="auto"/>
              <w:left w:val="single" w:sz="4" w:space="0" w:color="auto"/>
              <w:bottom w:val="single" w:sz="4" w:space="0" w:color="auto"/>
              <w:right w:val="single" w:sz="4" w:space="0" w:color="auto"/>
            </w:tcBorders>
          </w:tcPr>
          <w:p w14:paraId="77F53524" w14:textId="77777777" w:rsidR="00EC7905" w:rsidRDefault="00EC7905">
            <w:pPr>
              <w:spacing w:line="252"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15049AE5" w14:textId="77777777" w:rsidR="00EC7905" w:rsidRDefault="00EC7905">
            <w:pPr>
              <w:spacing w:line="252"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CB6FD8F" w14:textId="77777777" w:rsidR="00EC7905" w:rsidRDefault="00EC7905">
            <w:pPr>
              <w:spacing w:line="252"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32A43E5" w14:textId="77777777" w:rsidR="00EC7905" w:rsidRDefault="00EC7905">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77B863A" w14:textId="77777777" w:rsidR="00EC7905" w:rsidRDefault="00EC7905">
            <w:pPr>
              <w:spacing w:line="252"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8D93755" w14:textId="77777777" w:rsidR="00EC7905" w:rsidRDefault="00EC7905">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02CB708" w14:textId="77777777" w:rsidR="00EC7905" w:rsidRDefault="00EC7905">
            <w:pPr>
              <w:spacing w:line="252"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7E76911C" w14:textId="77777777" w:rsidR="00EC7905" w:rsidRDefault="00EC7905">
            <w:pPr>
              <w:tabs>
                <w:tab w:val="left" w:pos="640"/>
              </w:tabs>
              <w:spacing w:line="252" w:lineRule="auto"/>
              <w:ind w:left="-85" w:right="-85"/>
              <w:rPr>
                <w:sz w:val="22"/>
                <w:szCs w:val="22"/>
                <w:lang w:eastAsia="en-US"/>
              </w:rPr>
            </w:pPr>
          </w:p>
        </w:tc>
      </w:tr>
      <w:tr w:rsidR="00EC7905" w14:paraId="205DCFCB" w14:textId="77777777" w:rsidTr="00EC7905">
        <w:trPr>
          <w:jc w:val="center"/>
        </w:trPr>
        <w:tc>
          <w:tcPr>
            <w:tcW w:w="353" w:type="dxa"/>
            <w:tcBorders>
              <w:top w:val="single" w:sz="4" w:space="0" w:color="auto"/>
              <w:left w:val="single" w:sz="4" w:space="0" w:color="auto"/>
              <w:bottom w:val="single" w:sz="4" w:space="0" w:color="auto"/>
              <w:right w:val="single" w:sz="4" w:space="0" w:color="auto"/>
            </w:tcBorders>
          </w:tcPr>
          <w:p w14:paraId="7DFFD93E" w14:textId="77777777" w:rsidR="00EC7905" w:rsidRDefault="00EC7905">
            <w:pPr>
              <w:numPr>
                <w:ilvl w:val="0"/>
                <w:numId w:val="42"/>
              </w:numPr>
              <w:spacing w:line="252"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B3E238C" w14:textId="77777777" w:rsidR="00EC7905" w:rsidRDefault="00EC7905">
            <w:pPr>
              <w:spacing w:line="252" w:lineRule="auto"/>
              <w:ind w:left="-85" w:right="-85"/>
              <w:jc w:val="center"/>
              <w:rPr>
                <w:sz w:val="22"/>
                <w:szCs w:val="22"/>
                <w:lang w:eastAsia="en-US"/>
              </w:rPr>
            </w:pPr>
            <w:r>
              <w:rPr>
                <w:sz w:val="22"/>
                <w:szCs w:val="22"/>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79E68DCB" w14:textId="77777777" w:rsidR="00EC7905" w:rsidRDefault="00EC7905">
            <w:pPr>
              <w:spacing w:line="252"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1CDAA015" w14:textId="77777777" w:rsidR="00EC7905" w:rsidRDefault="00EC7905">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A3BF882" w14:textId="77777777" w:rsidR="00EC7905" w:rsidRDefault="00EC7905">
            <w:pPr>
              <w:spacing w:line="252"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9B95384" w14:textId="77777777" w:rsidR="00EC7905" w:rsidRDefault="00EC7905">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5C5C2F3" w14:textId="77777777" w:rsidR="00EC7905" w:rsidRDefault="00EC7905">
            <w:pPr>
              <w:spacing w:line="252"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ED4AF81" w14:textId="77777777" w:rsidR="00EC7905" w:rsidRDefault="00EC7905">
            <w:pPr>
              <w:tabs>
                <w:tab w:val="left" w:pos="640"/>
              </w:tabs>
              <w:spacing w:line="252" w:lineRule="auto"/>
              <w:ind w:left="-85" w:right="-85"/>
              <w:rPr>
                <w:sz w:val="22"/>
                <w:szCs w:val="22"/>
                <w:lang w:eastAsia="en-US"/>
              </w:rPr>
            </w:pPr>
          </w:p>
        </w:tc>
      </w:tr>
      <w:tr w:rsidR="00EC7905" w14:paraId="2A0EF2F2" w14:textId="77777777" w:rsidTr="00EC7905">
        <w:trPr>
          <w:jc w:val="center"/>
        </w:trPr>
        <w:tc>
          <w:tcPr>
            <w:tcW w:w="353" w:type="dxa"/>
            <w:tcBorders>
              <w:top w:val="single" w:sz="4" w:space="0" w:color="auto"/>
              <w:left w:val="single" w:sz="4" w:space="0" w:color="auto"/>
              <w:bottom w:val="single" w:sz="4" w:space="0" w:color="auto"/>
              <w:right w:val="single" w:sz="4" w:space="0" w:color="auto"/>
            </w:tcBorders>
          </w:tcPr>
          <w:p w14:paraId="49F94FC0" w14:textId="77777777" w:rsidR="00EC7905" w:rsidRDefault="00EC7905">
            <w:pPr>
              <w:spacing w:line="252"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C754AA5" w14:textId="77777777" w:rsidR="00EC7905" w:rsidRDefault="00EC7905">
            <w:pPr>
              <w:spacing w:line="252"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ABD8A3D" w14:textId="77777777" w:rsidR="00EC7905" w:rsidRDefault="00EC7905">
            <w:pPr>
              <w:spacing w:line="252"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146D0806" w14:textId="77777777" w:rsidR="00EC7905" w:rsidRDefault="00EC7905">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5D99B0F" w14:textId="77777777" w:rsidR="00EC7905" w:rsidRDefault="00EC7905">
            <w:pPr>
              <w:spacing w:line="252"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81E4FDC" w14:textId="77777777" w:rsidR="00EC7905" w:rsidRDefault="00EC7905">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DEA9AB7" w14:textId="77777777" w:rsidR="00EC7905" w:rsidRDefault="00EC7905">
            <w:pPr>
              <w:spacing w:line="252"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C3E389E" w14:textId="77777777" w:rsidR="00EC7905" w:rsidRDefault="00EC7905">
            <w:pPr>
              <w:tabs>
                <w:tab w:val="left" w:pos="640"/>
              </w:tabs>
              <w:spacing w:line="252" w:lineRule="auto"/>
              <w:ind w:left="-85" w:right="-85"/>
              <w:rPr>
                <w:sz w:val="22"/>
                <w:szCs w:val="22"/>
                <w:lang w:eastAsia="en-US"/>
              </w:rPr>
            </w:pPr>
          </w:p>
        </w:tc>
      </w:tr>
      <w:tr w:rsidR="00EC7905" w14:paraId="2DD849F6" w14:textId="77777777" w:rsidTr="00EC7905">
        <w:trPr>
          <w:jc w:val="center"/>
        </w:trPr>
        <w:tc>
          <w:tcPr>
            <w:tcW w:w="353" w:type="dxa"/>
            <w:tcBorders>
              <w:top w:val="single" w:sz="4" w:space="0" w:color="auto"/>
              <w:left w:val="single" w:sz="4" w:space="0" w:color="auto"/>
              <w:bottom w:val="single" w:sz="4" w:space="0" w:color="auto"/>
              <w:right w:val="single" w:sz="4" w:space="0" w:color="auto"/>
            </w:tcBorders>
            <w:hideMark/>
          </w:tcPr>
          <w:p w14:paraId="1A8AF6F9" w14:textId="77777777" w:rsidR="00EC7905" w:rsidRDefault="00EC7905">
            <w:pPr>
              <w:spacing w:line="252" w:lineRule="auto"/>
              <w:ind w:left="360" w:right="-85" w:hanging="360"/>
              <w:rPr>
                <w:sz w:val="22"/>
                <w:szCs w:val="22"/>
                <w:lang w:eastAsia="en-US"/>
              </w:rPr>
            </w:pPr>
            <w:r>
              <w:rPr>
                <w:sz w:val="22"/>
                <w:szCs w:val="22"/>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03165C1" w14:textId="77777777" w:rsidR="00EC7905" w:rsidRDefault="00EC7905">
            <w:pPr>
              <w:spacing w:line="252" w:lineRule="auto"/>
              <w:ind w:left="-85" w:right="-85"/>
              <w:jc w:val="center"/>
              <w:rPr>
                <w:sz w:val="22"/>
                <w:szCs w:val="22"/>
                <w:lang w:eastAsia="en-US"/>
              </w:rPr>
            </w:pPr>
            <w:r>
              <w:rPr>
                <w:sz w:val="22"/>
                <w:szCs w:val="22"/>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621978E6" w14:textId="77777777" w:rsidR="00EC7905" w:rsidRDefault="00EC7905">
            <w:pPr>
              <w:spacing w:line="252"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063FFCF4" w14:textId="77777777" w:rsidR="00EC7905" w:rsidRDefault="00EC7905">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FD7D79C" w14:textId="77777777" w:rsidR="00EC7905" w:rsidRDefault="00EC7905">
            <w:pPr>
              <w:spacing w:line="252"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67753A2" w14:textId="77777777" w:rsidR="00EC7905" w:rsidRDefault="00EC7905">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AD0777E" w14:textId="77777777" w:rsidR="00EC7905" w:rsidRDefault="00EC7905">
            <w:pPr>
              <w:spacing w:line="252"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A85108B" w14:textId="77777777" w:rsidR="00EC7905" w:rsidRDefault="00EC7905">
            <w:pPr>
              <w:tabs>
                <w:tab w:val="left" w:pos="640"/>
              </w:tabs>
              <w:spacing w:line="252" w:lineRule="auto"/>
              <w:ind w:left="-85" w:right="-85"/>
              <w:rPr>
                <w:sz w:val="22"/>
                <w:szCs w:val="22"/>
                <w:lang w:eastAsia="en-US"/>
              </w:rPr>
            </w:pPr>
          </w:p>
        </w:tc>
      </w:tr>
      <w:tr w:rsidR="00EC7905" w14:paraId="4F480756" w14:textId="77777777" w:rsidTr="00EC7905">
        <w:trPr>
          <w:jc w:val="center"/>
        </w:trPr>
        <w:tc>
          <w:tcPr>
            <w:tcW w:w="353" w:type="dxa"/>
            <w:tcBorders>
              <w:top w:val="single" w:sz="4" w:space="0" w:color="auto"/>
              <w:left w:val="single" w:sz="4" w:space="0" w:color="auto"/>
              <w:bottom w:val="single" w:sz="4" w:space="0" w:color="auto"/>
              <w:right w:val="single" w:sz="4" w:space="0" w:color="auto"/>
            </w:tcBorders>
          </w:tcPr>
          <w:p w14:paraId="5D9A3550" w14:textId="77777777" w:rsidR="00EC7905" w:rsidRDefault="00EC7905">
            <w:pPr>
              <w:spacing w:line="252"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FFC1AD2" w14:textId="77777777" w:rsidR="00EC7905" w:rsidRDefault="00EC7905">
            <w:pPr>
              <w:spacing w:line="252"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59DE58D" w14:textId="77777777" w:rsidR="00EC7905" w:rsidRDefault="00EC7905">
            <w:pPr>
              <w:spacing w:line="252"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157BFE0F" w14:textId="77777777" w:rsidR="00EC7905" w:rsidRDefault="00EC7905">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0CE42E4" w14:textId="77777777" w:rsidR="00EC7905" w:rsidRDefault="00EC7905">
            <w:pPr>
              <w:spacing w:line="252"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3E8FC92" w14:textId="77777777" w:rsidR="00EC7905" w:rsidRDefault="00EC7905">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C2E3B69" w14:textId="77777777" w:rsidR="00EC7905" w:rsidRDefault="00EC7905">
            <w:pPr>
              <w:spacing w:line="252"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4AA2B32" w14:textId="77777777" w:rsidR="00EC7905" w:rsidRDefault="00EC7905">
            <w:pPr>
              <w:tabs>
                <w:tab w:val="left" w:pos="640"/>
              </w:tabs>
              <w:spacing w:line="252" w:lineRule="auto"/>
              <w:ind w:left="-85" w:right="-85"/>
              <w:rPr>
                <w:sz w:val="22"/>
                <w:szCs w:val="22"/>
                <w:lang w:eastAsia="en-US"/>
              </w:rPr>
            </w:pPr>
          </w:p>
        </w:tc>
      </w:tr>
      <w:tr w:rsidR="00EC7905" w14:paraId="5646CE05" w14:textId="77777777" w:rsidTr="00EC7905">
        <w:trPr>
          <w:jc w:val="center"/>
        </w:trPr>
        <w:tc>
          <w:tcPr>
            <w:tcW w:w="353" w:type="dxa"/>
            <w:tcBorders>
              <w:top w:val="single" w:sz="4" w:space="0" w:color="auto"/>
              <w:left w:val="single" w:sz="4" w:space="0" w:color="auto"/>
              <w:bottom w:val="single" w:sz="4" w:space="0" w:color="auto"/>
              <w:right w:val="single" w:sz="4" w:space="0" w:color="auto"/>
            </w:tcBorders>
            <w:hideMark/>
          </w:tcPr>
          <w:p w14:paraId="194E56D8" w14:textId="77777777" w:rsidR="00EC7905" w:rsidRDefault="00EC7905">
            <w:pPr>
              <w:spacing w:line="252" w:lineRule="auto"/>
              <w:ind w:left="360" w:right="-85" w:hanging="360"/>
              <w:rPr>
                <w:sz w:val="22"/>
                <w:szCs w:val="22"/>
                <w:lang w:eastAsia="en-US"/>
              </w:rPr>
            </w:pPr>
            <w:r>
              <w:rPr>
                <w:sz w:val="22"/>
                <w:szCs w:val="22"/>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D6665D2" w14:textId="77777777" w:rsidR="00EC7905" w:rsidRDefault="00EC7905">
            <w:pPr>
              <w:spacing w:line="252" w:lineRule="auto"/>
              <w:ind w:left="-85" w:right="-85"/>
              <w:jc w:val="center"/>
              <w:rPr>
                <w:sz w:val="22"/>
                <w:szCs w:val="22"/>
                <w:lang w:eastAsia="en-US"/>
              </w:rPr>
            </w:pPr>
            <w:r>
              <w:rPr>
                <w:sz w:val="22"/>
                <w:szCs w:val="22"/>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0C5D22D4" w14:textId="77777777" w:rsidR="00EC7905" w:rsidRDefault="00EC7905">
            <w:pPr>
              <w:spacing w:line="252"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C0DC41A" w14:textId="77777777" w:rsidR="00EC7905" w:rsidRDefault="00EC7905">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7291646" w14:textId="77777777" w:rsidR="00EC7905" w:rsidRDefault="00EC7905">
            <w:pPr>
              <w:spacing w:line="252"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E486CF3" w14:textId="77777777" w:rsidR="00EC7905" w:rsidRDefault="00EC7905">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B8860DF" w14:textId="77777777" w:rsidR="00EC7905" w:rsidRDefault="00EC7905">
            <w:pPr>
              <w:spacing w:line="252"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29F92680" w14:textId="77777777" w:rsidR="00EC7905" w:rsidRDefault="00EC7905">
            <w:pPr>
              <w:tabs>
                <w:tab w:val="left" w:pos="640"/>
              </w:tabs>
              <w:spacing w:line="252" w:lineRule="auto"/>
              <w:ind w:left="-85" w:right="-85"/>
              <w:rPr>
                <w:sz w:val="22"/>
                <w:szCs w:val="22"/>
                <w:lang w:eastAsia="en-US"/>
              </w:rPr>
            </w:pPr>
          </w:p>
        </w:tc>
      </w:tr>
      <w:tr w:rsidR="00EC7905" w14:paraId="1F8F08A7" w14:textId="77777777" w:rsidTr="00EC7905">
        <w:trPr>
          <w:jc w:val="center"/>
        </w:trPr>
        <w:tc>
          <w:tcPr>
            <w:tcW w:w="353" w:type="dxa"/>
            <w:tcBorders>
              <w:top w:val="single" w:sz="4" w:space="0" w:color="auto"/>
              <w:left w:val="single" w:sz="4" w:space="0" w:color="auto"/>
              <w:bottom w:val="single" w:sz="4" w:space="0" w:color="auto"/>
              <w:right w:val="single" w:sz="4" w:space="0" w:color="auto"/>
            </w:tcBorders>
          </w:tcPr>
          <w:p w14:paraId="755A87A1" w14:textId="77777777" w:rsidR="00EC7905" w:rsidRDefault="00EC7905">
            <w:pPr>
              <w:spacing w:line="252"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D122852" w14:textId="77777777" w:rsidR="00EC7905" w:rsidRDefault="00EC7905">
            <w:pPr>
              <w:spacing w:line="252"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CA19CF2" w14:textId="77777777" w:rsidR="00EC7905" w:rsidRDefault="00EC7905">
            <w:pPr>
              <w:spacing w:line="252"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F0EAA82" w14:textId="77777777" w:rsidR="00EC7905" w:rsidRDefault="00EC7905">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0B018B8" w14:textId="77777777" w:rsidR="00EC7905" w:rsidRDefault="00EC7905">
            <w:pPr>
              <w:spacing w:line="252"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EB0F600" w14:textId="77777777" w:rsidR="00EC7905" w:rsidRDefault="00EC7905">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5DA4FD1" w14:textId="77777777" w:rsidR="00EC7905" w:rsidRDefault="00EC7905">
            <w:pPr>
              <w:spacing w:line="252"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334E703" w14:textId="77777777" w:rsidR="00EC7905" w:rsidRDefault="00EC7905">
            <w:pPr>
              <w:tabs>
                <w:tab w:val="left" w:pos="640"/>
              </w:tabs>
              <w:spacing w:line="252" w:lineRule="auto"/>
              <w:ind w:left="-85" w:right="-85"/>
              <w:rPr>
                <w:sz w:val="22"/>
                <w:szCs w:val="22"/>
                <w:lang w:eastAsia="en-US"/>
              </w:rPr>
            </w:pPr>
          </w:p>
        </w:tc>
      </w:tr>
    </w:tbl>
    <w:p w14:paraId="4D4BA8BD" w14:textId="77777777" w:rsidR="00EC7905" w:rsidRDefault="00EC7905" w:rsidP="00EC7905">
      <w:pPr>
        <w:ind w:firstLine="567"/>
        <w:rPr>
          <w:sz w:val="22"/>
          <w:szCs w:val="22"/>
        </w:rPr>
      </w:pPr>
    </w:p>
    <w:p w14:paraId="6A9542BC" w14:textId="77777777" w:rsidR="00EC7905" w:rsidRDefault="00EC7905" w:rsidP="00EC7905">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7B2E0B99" w14:textId="77777777" w:rsidR="00EC7905" w:rsidRDefault="00EC7905" w:rsidP="00EC7905">
      <w:pPr>
        <w:tabs>
          <w:tab w:val="left" w:pos="3562"/>
          <w:tab w:val="left" w:leader="underscore" w:pos="5774"/>
          <w:tab w:val="left" w:leader="underscore" w:pos="8218"/>
        </w:tabs>
        <w:ind w:firstLine="709"/>
        <w:jc w:val="both"/>
        <w:rPr>
          <w:sz w:val="22"/>
          <w:szCs w:val="22"/>
        </w:rPr>
      </w:pPr>
      <w:r>
        <w:rPr>
          <w:sz w:val="22"/>
          <w:szCs w:val="22"/>
        </w:rPr>
        <w:t>Руководитель организации (уполномоченное лицо) ________________________________________________/_______________(ФИО)</w:t>
      </w:r>
    </w:p>
    <w:p w14:paraId="307FDC9A" w14:textId="77777777" w:rsidR="00EC7905" w:rsidRDefault="00EC7905" w:rsidP="00EC7905">
      <w:pPr>
        <w:tabs>
          <w:tab w:val="left" w:pos="4286"/>
          <w:tab w:val="left" w:pos="5630"/>
          <w:tab w:val="left" w:leader="underscore" w:pos="6250"/>
          <w:tab w:val="left" w:leader="underscore" w:pos="6840"/>
          <w:tab w:val="left" w:leader="underscore" w:pos="8059"/>
        </w:tabs>
        <w:ind w:firstLine="709"/>
        <w:jc w:val="both"/>
        <w:rPr>
          <w:sz w:val="22"/>
          <w:szCs w:val="22"/>
        </w:rPr>
      </w:pPr>
      <w:r>
        <w:rPr>
          <w:sz w:val="22"/>
          <w:szCs w:val="22"/>
        </w:rPr>
        <w:t>м.п.</w:t>
      </w:r>
      <w:r>
        <w:rPr>
          <w:sz w:val="22"/>
          <w:szCs w:val="22"/>
        </w:rPr>
        <w:tab/>
        <w:t>Дата</w:t>
      </w:r>
      <w:r>
        <w:rPr>
          <w:sz w:val="22"/>
          <w:szCs w:val="22"/>
        </w:rPr>
        <w:tab/>
      </w:r>
      <w:r>
        <w:rPr>
          <w:sz w:val="22"/>
          <w:szCs w:val="22"/>
        </w:rPr>
        <w:tab/>
        <w:t>/</w:t>
      </w:r>
      <w:r>
        <w:rPr>
          <w:sz w:val="22"/>
          <w:szCs w:val="22"/>
        </w:rPr>
        <w:tab/>
        <w:t>/</w:t>
      </w:r>
      <w:r>
        <w:rPr>
          <w:sz w:val="22"/>
          <w:szCs w:val="22"/>
        </w:rPr>
        <w:tab/>
      </w:r>
    </w:p>
    <w:p w14:paraId="343EC8B4" w14:textId="77777777" w:rsidR="00EC7905" w:rsidRDefault="00EC7905" w:rsidP="00EC7905">
      <w:pPr>
        <w:pStyle w:val="Times12"/>
        <w:widowControl w:val="0"/>
        <w:ind w:firstLine="709"/>
        <w:rPr>
          <w:bCs w:val="0"/>
          <w:sz w:val="22"/>
        </w:rPr>
      </w:pPr>
    </w:p>
    <w:p w14:paraId="67A6632D" w14:textId="77777777" w:rsidR="00EC7905" w:rsidRDefault="00EC7905" w:rsidP="00EC7905">
      <w:pPr>
        <w:pStyle w:val="28"/>
        <w:spacing w:after="0" w:line="240" w:lineRule="auto"/>
        <w:jc w:val="both"/>
        <w:rPr>
          <w:b/>
          <w:bCs/>
          <w:sz w:val="22"/>
          <w:szCs w:val="22"/>
          <w:shd w:val="clear" w:color="auto" w:fill="FFFFFF"/>
          <w:lang w:eastAsia="en-US"/>
        </w:rPr>
      </w:pPr>
      <w:r>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7537A19E" w14:textId="77777777" w:rsidR="00EC7905" w:rsidRDefault="00EC7905" w:rsidP="00EC7905">
      <w:pPr>
        <w:pStyle w:val="Times12"/>
        <w:widowControl w:val="0"/>
        <w:tabs>
          <w:tab w:val="left" w:pos="709"/>
          <w:tab w:val="left" w:pos="1134"/>
        </w:tabs>
        <w:ind w:firstLine="0"/>
        <w:jc w:val="right"/>
        <w:rPr>
          <w:b/>
          <w:sz w:val="22"/>
        </w:rPr>
      </w:pPr>
    </w:p>
    <w:p w14:paraId="7240164B" w14:textId="77777777" w:rsidR="00EC7905" w:rsidRDefault="00EC7905" w:rsidP="00EC7905">
      <w:pPr>
        <w:pStyle w:val="Times12"/>
        <w:widowControl w:val="0"/>
        <w:tabs>
          <w:tab w:val="left" w:pos="709"/>
          <w:tab w:val="left" w:pos="1134"/>
        </w:tabs>
        <w:ind w:firstLine="0"/>
        <w:rPr>
          <w:iCs/>
          <w:sz w:val="22"/>
        </w:rPr>
      </w:pPr>
      <w:r>
        <w:rPr>
          <w:sz w:val="22"/>
        </w:rPr>
        <w:t xml:space="preserve">                                                                                                                                                          </w:t>
      </w:r>
      <w:r>
        <w:rPr>
          <w:bCs w:val="0"/>
          <w:sz w:val="22"/>
        </w:rPr>
        <w:t>Форма 4.</w:t>
      </w:r>
    </w:p>
    <w:p w14:paraId="1FA42AAB" w14:textId="77777777" w:rsidR="00EC7905" w:rsidRDefault="00EC7905" w:rsidP="00EC7905">
      <w:pPr>
        <w:pStyle w:val="Times12"/>
        <w:widowControl w:val="0"/>
        <w:ind w:firstLine="0"/>
        <w:jc w:val="right"/>
        <w:rPr>
          <w:iCs/>
          <w:sz w:val="22"/>
        </w:rPr>
      </w:pPr>
      <w:r>
        <w:rPr>
          <w:iCs/>
          <w:sz w:val="22"/>
        </w:rPr>
        <w:t xml:space="preserve">Приложение к заявке </w:t>
      </w:r>
    </w:p>
    <w:p w14:paraId="7805997D" w14:textId="77777777" w:rsidR="00EC7905" w:rsidRDefault="00EC7905" w:rsidP="00EC7905">
      <w:pPr>
        <w:pStyle w:val="Times12"/>
        <w:widowControl w:val="0"/>
        <w:ind w:firstLine="0"/>
        <w:jc w:val="right"/>
        <w:rPr>
          <w:iCs/>
          <w:sz w:val="22"/>
        </w:rPr>
      </w:pPr>
      <w:r>
        <w:rPr>
          <w:iCs/>
          <w:sz w:val="22"/>
        </w:rPr>
        <w:t xml:space="preserve"> от «___» __________ 20___ г. № ______</w:t>
      </w:r>
    </w:p>
    <w:p w14:paraId="09DE5988" w14:textId="77777777" w:rsidR="00EC7905" w:rsidRDefault="00EC7905" w:rsidP="00EC7905">
      <w:pPr>
        <w:jc w:val="right"/>
        <w:rPr>
          <w:sz w:val="22"/>
          <w:szCs w:val="22"/>
        </w:rPr>
      </w:pPr>
    </w:p>
    <w:p w14:paraId="321D7978" w14:textId="77777777" w:rsidR="00EC7905" w:rsidRDefault="00EC7905" w:rsidP="00EC7905">
      <w:pPr>
        <w:jc w:val="right"/>
        <w:rPr>
          <w:sz w:val="22"/>
          <w:szCs w:val="22"/>
        </w:rPr>
      </w:pPr>
      <w:r>
        <w:rPr>
          <w:sz w:val="22"/>
          <w:szCs w:val="22"/>
        </w:rPr>
        <w:t>Таблица №7</w:t>
      </w:r>
    </w:p>
    <w:p w14:paraId="2FC9B9E0" w14:textId="77777777" w:rsidR="00EC7905" w:rsidRDefault="00EC7905" w:rsidP="00EC7905">
      <w:pPr>
        <w:jc w:val="center"/>
        <w:rPr>
          <w:b/>
          <w:sz w:val="22"/>
          <w:szCs w:val="22"/>
        </w:rPr>
      </w:pPr>
    </w:p>
    <w:p w14:paraId="68EC9293" w14:textId="77777777" w:rsidR="00EC7905" w:rsidRDefault="00EC7905" w:rsidP="00EC7905">
      <w:pPr>
        <w:rPr>
          <w:bCs/>
        </w:rPr>
      </w:pPr>
      <w:r>
        <w:rPr>
          <w:b/>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EC7905" w14:paraId="3522D902" w14:textId="77777777" w:rsidTr="00EC7905">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C00730" w14:textId="77777777" w:rsidR="00EC7905" w:rsidRDefault="00EC7905">
            <w:pPr>
              <w:spacing w:line="252" w:lineRule="auto"/>
              <w:jc w:val="center"/>
              <w:rPr>
                <w:b/>
                <w:bCs/>
                <w:lang w:eastAsia="en-US"/>
              </w:rPr>
            </w:pPr>
            <w:r>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1FE0AAF6" w14:textId="77777777" w:rsidR="00EC7905" w:rsidRDefault="00EC7905">
            <w:pPr>
              <w:spacing w:line="252" w:lineRule="auto"/>
              <w:jc w:val="center"/>
              <w:rPr>
                <w:b/>
                <w:bCs/>
                <w:lang w:eastAsia="en-US"/>
              </w:rPr>
            </w:pPr>
            <w:r>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090B4FC6" w14:textId="77777777" w:rsidR="00EC7905" w:rsidRDefault="00EC7905">
            <w:pPr>
              <w:spacing w:line="252" w:lineRule="auto"/>
              <w:jc w:val="center"/>
              <w:rPr>
                <w:b/>
                <w:bCs/>
                <w:lang w:eastAsia="en-US"/>
              </w:rPr>
            </w:pPr>
            <w:r>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12001F72" w14:textId="77777777" w:rsidR="00EC7905" w:rsidRDefault="00EC7905">
            <w:pPr>
              <w:spacing w:line="252" w:lineRule="auto"/>
              <w:jc w:val="center"/>
              <w:rPr>
                <w:b/>
                <w:bCs/>
                <w:lang w:eastAsia="en-US"/>
              </w:rPr>
            </w:pPr>
            <w:r>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9C31AF4" w14:textId="77777777" w:rsidR="00EC7905" w:rsidRDefault="00EC7905">
            <w:pPr>
              <w:spacing w:line="252" w:lineRule="auto"/>
              <w:jc w:val="center"/>
              <w:rPr>
                <w:b/>
                <w:bCs/>
                <w:lang w:eastAsia="en-US"/>
              </w:rPr>
            </w:pPr>
            <w:r>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3CEDC182" w14:textId="77777777" w:rsidR="00EC7905" w:rsidRDefault="00EC7905">
            <w:pPr>
              <w:spacing w:line="252" w:lineRule="auto"/>
              <w:jc w:val="center"/>
              <w:rPr>
                <w:b/>
                <w:bCs/>
                <w:lang w:eastAsia="en-US"/>
              </w:rPr>
            </w:pPr>
            <w:r>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08255AEB" w14:textId="77777777" w:rsidR="00EC7905" w:rsidRDefault="00EC7905">
            <w:pPr>
              <w:spacing w:line="252" w:lineRule="auto"/>
              <w:jc w:val="center"/>
              <w:rPr>
                <w:b/>
                <w:bCs/>
                <w:lang w:val="en-US" w:eastAsia="en-US"/>
              </w:rPr>
            </w:pPr>
            <w:r>
              <w:rPr>
                <w:b/>
                <w:bCs/>
                <w:lang w:eastAsia="en-US"/>
              </w:rPr>
              <w:t>Производитель товара</w:t>
            </w:r>
            <w:r>
              <w:rPr>
                <w:b/>
                <w:bCs/>
                <w:vertAlign w:val="superscript"/>
                <w:lang w:eastAsia="en-US"/>
              </w:rPr>
              <w:t>[</w:t>
            </w:r>
            <w:r>
              <w:rPr>
                <w:b/>
                <w:bCs/>
                <w:vertAlign w:val="superscript"/>
                <w:lang w:val="en-US" w:eastAsia="en-US"/>
              </w:rPr>
              <w:t>1</w:t>
            </w:r>
            <w:r>
              <w:rPr>
                <w:b/>
                <w:bCs/>
                <w:vertAlign w:val="superscript"/>
                <w:lang w:eastAsia="en-US"/>
              </w:rPr>
              <w:t>]</w:t>
            </w:r>
          </w:p>
        </w:tc>
        <w:tc>
          <w:tcPr>
            <w:tcW w:w="1576" w:type="dxa"/>
            <w:tcBorders>
              <w:top w:val="single" w:sz="4" w:space="0" w:color="auto"/>
              <w:left w:val="nil"/>
              <w:bottom w:val="single" w:sz="4" w:space="0" w:color="auto"/>
              <w:right w:val="single" w:sz="4" w:space="0" w:color="auto"/>
            </w:tcBorders>
            <w:shd w:val="clear" w:color="auto" w:fill="FFFFFF"/>
            <w:hideMark/>
          </w:tcPr>
          <w:p w14:paraId="1C1D8FD0" w14:textId="77777777" w:rsidR="00EC7905" w:rsidRDefault="00EC7905">
            <w:pPr>
              <w:spacing w:line="252" w:lineRule="auto"/>
              <w:jc w:val="center"/>
              <w:rPr>
                <w:b/>
                <w:bCs/>
                <w:lang w:val="en-US" w:eastAsia="en-US"/>
              </w:rPr>
            </w:pPr>
            <w:r>
              <w:rPr>
                <w:b/>
                <w:bCs/>
                <w:lang w:eastAsia="en-US"/>
              </w:rPr>
              <w:t>№ товара в реестре</w:t>
            </w:r>
            <w:r>
              <w:rPr>
                <w:b/>
                <w:bCs/>
                <w:vertAlign w:val="superscript"/>
                <w:lang w:val="en-US" w:eastAsia="en-US"/>
              </w:rPr>
              <w:t>[2]</w:t>
            </w:r>
          </w:p>
        </w:tc>
      </w:tr>
      <w:tr w:rsidR="00EC7905" w14:paraId="1B9EFBA5" w14:textId="77777777" w:rsidTr="00EC7905">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14EBEF48" w14:textId="77777777" w:rsidR="00EC7905" w:rsidRDefault="00EC7905">
            <w:pPr>
              <w:spacing w:line="252" w:lineRule="auto"/>
              <w:jc w:val="center"/>
              <w:rPr>
                <w:lang w:eastAsia="en-US"/>
              </w:rPr>
            </w:pPr>
            <w:r>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3A47508F" w14:textId="77777777" w:rsidR="00EC7905" w:rsidRDefault="00EC7905">
            <w:pPr>
              <w:spacing w:line="252"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5CEA48A7" w14:textId="77777777" w:rsidR="00EC7905" w:rsidRDefault="00EC7905">
            <w:pPr>
              <w:spacing w:line="252"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22F20C2E" w14:textId="77777777" w:rsidR="00EC7905" w:rsidRDefault="00EC7905">
            <w:pPr>
              <w:spacing w:line="252"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3ACA0E90" w14:textId="77777777" w:rsidR="00EC7905" w:rsidRDefault="00EC7905">
            <w:pPr>
              <w:spacing w:line="252"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749D7995" w14:textId="77777777" w:rsidR="00EC7905" w:rsidRDefault="00EC7905">
            <w:pPr>
              <w:spacing w:line="252"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584E5013" w14:textId="77777777" w:rsidR="00EC7905" w:rsidRDefault="00EC7905">
            <w:pPr>
              <w:spacing w:line="252"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4F62C7FC" w14:textId="77777777" w:rsidR="00EC7905" w:rsidRDefault="00EC7905">
            <w:pPr>
              <w:spacing w:line="252" w:lineRule="auto"/>
              <w:jc w:val="center"/>
              <w:rPr>
                <w:lang w:eastAsia="en-US"/>
              </w:rPr>
            </w:pPr>
          </w:p>
        </w:tc>
      </w:tr>
    </w:tbl>
    <w:p w14:paraId="3D28AE67" w14:textId="77777777" w:rsidR="00EC7905" w:rsidRDefault="00EC7905" w:rsidP="00EC7905">
      <w:pPr>
        <w:rPr>
          <w:b/>
        </w:rPr>
      </w:pPr>
    </w:p>
    <w:p w14:paraId="5CB76781" w14:textId="77777777" w:rsidR="00EC7905" w:rsidRDefault="00EC7905" w:rsidP="00EC7905">
      <w:pPr>
        <w:pStyle w:val="affe"/>
        <w:autoSpaceDE w:val="0"/>
        <w:autoSpaceDN w:val="0"/>
        <w:adjustRightInd w:val="0"/>
        <w:ind w:left="0"/>
        <w:jc w:val="both"/>
        <w:outlineLvl w:val="2"/>
        <w:rPr>
          <w:color w:val="000000"/>
          <w:sz w:val="21"/>
          <w:szCs w:val="21"/>
        </w:rPr>
      </w:pPr>
      <w:r>
        <w:rPr>
          <w:color w:val="000000"/>
          <w:sz w:val="21"/>
          <w:szCs w:val="21"/>
          <w:vertAlign w:val="superscript"/>
        </w:rPr>
        <w:t xml:space="preserve">[1] </w:t>
      </w:r>
      <w:r>
        <w:rPr>
          <w:color w:val="000000"/>
          <w:sz w:val="21"/>
          <w:szCs w:val="21"/>
        </w:rPr>
        <w:t>Указывается завод изготовитель товара.</w:t>
      </w:r>
    </w:p>
    <w:p w14:paraId="030AA1A6" w14:textId="77777777" w:rsidR="00EC7905" w:rsidRDefault="00EC7905" w:rsidP="00EC7905">
      <w:pPr>
        <w:pStyle w:val="affe"/>
        <w:autoSpaceDE w:val="0"/>
        <w:autoSpaceDN w:val="0"/>
        <w:adjustRightInd w:val="0"/>
        <w:ind w:left="0"/>
        <w:jc w:val="both"/>
        <w:outlineLvl w:val="2"/>
        <w:rPr>
          <w:color w:val="000000"/>
          <w:sz w:val="21"/>
          <w:szCs w:val="21"/>
        </w:rPr>
      </w:pPr>
      <w:r>
        <w:rPr>
          <w:color w:val="000000"/>
          <w:sz w:val="21"/>
          <w:szCs w:val="21"/>
          <w:vertAlign w:val="superscript"/>
        </w:rPr>
        <w:t>[2]</w:t>
      </w:r>
      <w:r>
        <w:rPr>
          <w:color w:val="000000"/>
          <w:sz w:val="21"/>
          <w:szCs w:val="21"/>
        </w:rPr>
        <w:t xml:space="preserve"> Указывается номер товара в одном из следующих реестров:</w:t>
      </w:r>
    </w:p>
    <w:p w14:paraId="49E8125B" w14:textId="77777777" w:rsidR="00EC7905" w:rsidRDefault="008665FA" w:rsidP="00EC7905">
      <w:pPr>
        <w:numPr>
          <w:ilvl w:val="0"/>
          <w:numId w:val="27"/>
        </w:numPr>
        <w:shd w:val="clear" w:color="auto" w:fill="FFFFFF"/>
        <w:rPr>
          <w:color w:val="000000"/>
          <w:sz w:val="22"/>
          <w:szCs w:val="22"/>
        </w:rPr>
      </w:pPr>
      <w:hyperlink r:id="rId30" w:tgtFrame="_blank" w:history="1">
        <w:r w:rsidR="00EC7905">
          <w:rPr>
            <w:rStyle w:val="af"/>
            <w:rFonts w:eastAsia="Arial Unicode MS"/>
            <w:color w:val="005A95"/>
            <w:sz w:val="22"/>
            <w:szCs w:val="22"/>
          </w:rPr>
          <w:t>реестре</w:t>
        </w:r>
      </w:hyperlink>
      <w:r w:rsidR="00EC7905">
        <w:rPr>
          <w:color w:val="000000"/>
          <w:sz w:val="22"/>
          <w:szCs w:val="22"/>
        </w:rPr>
        <w:t> российской промпродукции;</w:t>
      </w:r>
    </w:p>
    <w:p w14:paraId="6714F79D" w14:textId="77777777" w:rsidR="00EC7905" w:rsidRDefault="008665FA" w:rsidP="00EC7905">
      <w:pPr>
        <w:numPr>
          <w:ilvl w:val="0"/>
          <w:numId w:val="27"/>
        </w:numPr>
        <w:shd w:val="clear" w:color="auto" w:fill="FFFFFF"/>
        <w:rPr>
          <w:color w:val="000000"/>
          <w:sz w:val="22"/>
          <w:szCs w:val="22"/>
        </w:rPr>
      </w:pPr>
      <w:hyperlink r:id="rId31" w:tgtFrame="_blank" w:history="1">
        <w:r w:rsidR="00EC7905">
          <w:rPr>
            <w:rStyle w:val="af"/>
            <w:rFonts w:eastAsia="Arial Unicode MS"/>
            <w:color w:val="005A95"/>
            <w:sz w:val="22"/>
            <w:szCs w:val="22"/>
          </w:rPr>
          <w:t>реестре</w:t>
        </w:r>
      </w:hyperlink>
      <w:r w:rsidR="00EC7905">
        <w:rPr>
          <w:color w:val="000000"/>
          <w:sz w:val="22"/>
          <w:szCs w:val="22"/>
        </w:rPr>
        <w:t> евразийской промпродукции;</w:t>
      </w:r>
    </w:p>
    <w:p w14:paraId="2A6C289D" w14:textId="77777777" w:rsidR="00EC7905" w:rsidRDefault="00EC7905" w:rsidP="00EC7905">
      <w:pPr>
        <w:numPr>
          <w:ilvl w:val="0"/>
          <w:numId w:val="27"/>
        </w:numPr>
        <w:shd w:val="clear" w:color="auto" w:fill="FFFFFF"/>
        <w:rPr>
          <w:color w:val="000000"/>
          <w:sz w:val="22"/>
          <w:szCs w:val="22"/>
        </w:rPr>
      </w:pPr>
      <w:r>
        <w:rPr>
          <w:color w:val="000000"/>
          <w:sz w:val="22"/>
          <w:szCs w:val="22"/>
        </w:rPr>
        <w:t>едином </w:t>
      </w:r>
      <w:hyperlink r:id="rId32" w:tgtFrame="_blank" w:history="1">
        <w:r>
          <w:rPr>
            <w:rStyle w:val="af"/>
            <w:rFonts w:eastAsia="Arial Unicode MS"/>
            <w:color w:val="005A95"/>
            <w:sz w:val="22"/>
            <w:szCs w:val="22"/>
          </w:rPr>
          <w:t>реестре</w:t>
        </w:r>
      </w:hyperlink>
      <w:r>
        <w:rPr>
          <w:color w:val="000000"/>
          <w:sz w:val="22"/>
          <w:szCs w:val="22"/>
        </w:rPr>
        <w:t> российской радиоэлектронной продукции.</w:t>
      </w:r>
    </w:p>
    <w:p w14:paraId="125EDC11" w14:textId="77777777" w:rsidR="00EC7905" w:rsidRDefault="00EC7905" w:rsidP="00EC7905">
      <w:pPr>
        <w:rPr>
          <w:b/>
          <w:bCs/>
        </w:rPr>
      </w:pPr>
    </w:p>
    <w:p w14:paraId="5C2D2129" w14:textId="77777777" w:rsidR="00EC7905" w:rsidRDefault="00EC7905" w:rsidP="00EC7905">
      <w:pPr>
        <w:pStyle w:val="Times12"/>
        <w:widowControl w:val="0"/>
        <w:ind w:firstLine="0"/>
        <w:rPr>
          <w:rFonts w:ascii="Arial" w:hAnsi="Arial" w:cs="Arial"/>
          <w:sz w:val="20"/>
          <w:szCs w:val="20"/>
        </w:rPr>
      </w:pPr>
      <w:r>
        <w:rPr>
          <w:b/>
          <w:sz w:val="22"/>
        </w:rPr>
        <w:t xml:space="preserve">Примечание: </w:t>
      </w:r>
      <w:r>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Pr>
          <w:rFonts w:ascii="Arial" w:hAnsi="Arial" w:cs="Arial"/>
          <w:sz w:val="20"/>
          <w:szCs w:val="20"/>
        </w:rPr>
        <w:t xml:space="preserve">. </w:t>
      </w:r>
    </w:p>
    <w:p w14:paraId="4A5E0972" w14:textId="77777777" w:rsidR="00EC7905" w:rsidRDefault="00EC7905" w:rsidP="00EC7905">
      <w:pPr>
        <w:pStyle w:val="Times12"/>
        <w:widowControl w:val="0"/>
        <w:ind w:firstLine="0"/>
        <w:rPr>
          <w:rFonts w:ascii="Arial" w:hAnsi="Arial" w:cs="Arial"/>
          <w:sz w:val="20"/>
          <w:szCs w:val="20"/>
        </w:rPr>
      </w:pPr>
    </w:p>
    <w:p w14:paraId="149D354E" w14:textId="77777777" w:rsidR="00EC7905" w:rsidRDefault="00EC7905" w:rsidP="00EC7905">
      <w:pPr>
        <w:tabs>
          <w:tab w:val="left" w:pos="3562"/>
          <w:tab w:val="left" w:leader="underscore" w:pos="5774"/>
          <w:tab w:val="left" w:leader="underscore" w:pos="8218"/>
        </w:tabs>
        <w:ind w:firstLine="709"/>
        <w:jc w:val="both"/>
        <w:rPr>
          <w:sz w:val="22"/>
          <w:szCs w:val="22"/>
        </w:rPr>
      </w:pPr>
      <w:r>
        <w:rPr>
          <w:sz w:val="22"/>
          <w:szCs w:val="22"/>
        </w:rPr>
        <w:t>Руководитель организации (уполномоченное лицо) ________________________________________________/_______________(ФИО)</w:t>
      </w:r>
    </w:p>
    <w:p w14:paraId="6E12B179" w14:textId="77777777" w:rsidR="00EC7905" w:rsidRDefault="00EC7905" w:rsidP="00EC7905">
      <w:pPr>
        <w:pStyle w:val="Times12"/>
        <w:widowControl w:val="0"/>
        <w:ind w:firstLine="0"/>
        <w:rPr>
          <w:sz w:val="22"/>
        </w:rPr>
      </w:pPr>
    </w:p>
    <w:p w14:paraId="5E2F5B60" w14:textId="77777777" w:rsidR="00EC7905" w:rsidRDefault="00EC7905" w:rsidP="00EC7905">
      <w:pPr>
        <w:jc w:val="right"/>
        <w:rPr>
          <w:sz w:val="22"/>
          <w:szCs w:val="22"/>
        </w:rPr>
      </w:pPr>
    </w:p>
    <w:p w14:paraId="59D16BC8" w14:textId="77777777" w:rsidR="00EC7905" w:rsidRDefault="00EC7905" w:rsidP="00EC7905">
      <w:pPr>
        <w:rPr>
          <w:b/>
        </w:rPr>
      </w:pPr>
      <w:r>
        <w:rPr>
          <w:b/>
        </w:rPr>
        <w:t>ЛОТ №___</w:t>
      </w:r>
    </w:p>
    <w:p w14:paraId="5220C5CD" w14:textId="77777777" w:rsidR="00EC7905" w:rsidRDefault="00EC7905" w:rsidP="00EC7905">
      <w:pPr>
        <w:keepNext/>
        <w:jc w:val="right"/>
        <w:rPr>
          <w:bCs/>
        </w:rPr>
      </w:pPr>
      <w:r>
        <w:rPr>
          <w:bCs/>
        </w:rPr>
        <w:t>Таблица №8</w:t>
      </w:r>
    </w:p>
    <w:p w14:paraId="4E5123C3" w14:textId="77777777" w:rsidR="00EC7905" w:rsidRDefault="00EC7905" w:rsidP="00EC7905">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Pr>
          <w:b/>
          <w:lang w:eastAsia="x-none"/>
        </w:rPr>
        <w:t>Сведения о предлагаемых аналогичных товарах (эквиваленте)</w:t>
      </w:r>
    </w:p>
    <w:p w14:paraId="19D5C4F6" w14:textId="77777777" w:rsidR="00EC7905" w:rsidRDefault="00EC7905" w:rsidP="00EC7905">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EC7905" w14:paraId="2DDDBC65" w14:textId="77777777" w:rsidTr="00EC7905">
        <w:trPr>
          <w:trHeight w:val="283"/>
        </w:trPr>
        <w:tc>
          <w:tcPr>
            <w:tcW w:w="274" w:type="pct"/>
            <w:tcBorders>
              <w:top w:val="single" w:sz="8" w:space="0" w:color="auto"/>
              <w:left w:val="single" w:sz="8" w:space="0" w:color="auto"/>
              <w:bottom w:val="single" w:sz="8" w:space="0" w:color="auto"/>
              <w:right w:val="single" w:sz="8" w:space="0" w:color="auto"/>
            </w:tcBorders>
            <w:hideMark/>
          </w:tcPr>
          <w:p w14:paraId="38F1D208" w14:textId="77777777" w:rsidR="00EC7905" w:rsidRDefault="00EC7905">
            <w:pPr>
              <w:spacing w:line="252" w:lineRule="auto"/>
              <w:jc w:val="center"/>
              <w:rPr>
                <w:b/>
                <w:bCs/>
                <w:lang w:eastAsia="en-US"/>
              </w:rPr>
            </w:pPr>
            <w:r>
              <w:rPr>
                <w:b/>
                <w:bCs/>
                <w:lang w:eastAsia="en-US"/>
              </w:rPr>
              <w:t>№</w:t>
            </w:r>
          </w:p>
          <w:p w14:paraId="30134D61" w14:textId="77777777" w:rsidR="00EC7905" w:rsidRDefault="00EC7905">
            <w:pPr>
              <w:spacing w:line="252" w:lineRule="auto"/>
              <w:jc w:val="center"/>
              <w:rPr>
                <w:b/>
                <w:bCs/>
                <w:lang w:eastAsia="en-US"/>
              </w:rPr>
            </w:pPr>
            <w:r>
              <w:rPr>
                <w:b/>
                <w:bCs/>
                <w:lang w:eastAsia="en-US"/>
              </w:rPr>
              <w:t>п</w:t>
            </w:r>
            <w:r>
              <w:rPr>
                <w:b/>
                <w:bCs/>
                <w:lang w:val="en-US" w:eastAsia="en-US"/>
              </w:rPr>
              <w:t>/</w:t>
            </w:r>
            <w:r>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8C5F39" w14:textId="77777777" w:rsidR="00EC7905" w:rsidRDefault="00EC7905">
            <w:pPr>
              <w:spacing w:line="252" w:lineRule="auto"/>
              <w:jc w:val="center"/>
              <w:rPr>
                <w:b/>
                <w:bCs/>
                <w:lang w:eastAsia="en-US"/>
              </w:rPr>
            </w:pPr>
            <w:r>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2DF781" w14:textId="77777777" w:rsidR="00EC7905" w:rsidRDefault="00EC7905">
            <w:pPr>
              <w:spacing w:line="252" w:lineRule="auto"/>
              <w:jc w:val="center"/>
              <w:rPr>
                <w:b/>
                <w:bCs/>
                <w:lang w:eastAsia="en-US"/>
              </w:rPr>
            </w:pPr>
            <w:r>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7CFBFC" w14:textId="77777777" w:rsidR="00EC7905" w:rsidRDefault="00EC7905">
            <w:pPr>
              <w:spacing w:line="252" w:lineRule="auto"/>
              <w:jc w:val="center"/>
              <w:rPr>
                <w:b/>
                <w:bCs/>
                <w:lang w:eastAsia="en-US"/>
              </w:rPr>
            </w:pPr>
            <w:r>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0ADBD096" w14:textId="77777777" w:rsidR="00EC7905" w:rsidRDefault="00EC7905">
            <w:pPr>
              <w:spacing w:line="252" w:lineRule="auto"/>
              <w:jc w:val="center"/>
              <w:rPr>
                <w:b/>
                <w:bCs/>
                <w:lang w:eastAsia="en-US"/>
              </w:rPr>
            </w:pPr>
            <w:r>
              <w:rPr>
                <w:b/>
                <w:bCs/>
                <w:lang w:eastAsia="en-US"/>
              </w:rPr>
              <w:t>Примечание</w:t>
            </w:r>
          </w:p>
        </w:tc>
      </w:tr>
      <w:tr w:rsidR="00EC7905" w14:paraId="09F85239" w14:textId="77777777" w:rsidTr="00EC7905">
        <w:trPr>
          <w:trHeight w:val="215"/>
        </w:trPr>
        <w:tc>
          <w:tcPr>
            <w:tcW w:w="274" w:type="pct"/>
            <w:tcBorders>
              <w:top w:val="nil"/>
              <w:left w:val="single" w:sz="8" w:space="0" w:color="auto"/>
              <w:bottom w:val="single" w:sz="8" w:space="0" w:color="auto"/>
              <w:right w:val="single" w:sz="8" w:space="0" w:color="auto"/>
            </w:tcBorders>
            <w:hideMark/>
          </w:tcPr>
          <w:p w14:paraId="2E91477C" w14:textId="77777777" w:rsidR="00EC7905" w:rsidRDefault="00EC7905">
            <w:pPr>
              <w:spacing w:line="252" w:lineRule="auto"/>
              <w:jc w:val="center"/>
              <w:rPr>
                <w:lang w:eastAsia="en-US"/>
              </w:rPr>
            </w:pPr>
            <w:r>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701CE4" w14:textId="77777777" w:rsidR="00EC7905" w:rsidRDefault="00EC7905">
            <w:pPr>
              <w:spacing w:line="252" w:lineRule="auto"/>
              <w:jc w:val="center"/>
              <w:rPr>
                <w:lang w:eastAsia="en-US"/>
              </w:rPr>
            </w:pPr>
            <w:r>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66111D2F" w14:textId="77777777" w:rsidR="00EC7905" w:rsidRDefault="00EC7905">
            <w:pPr>
              <w:spacing w:line="252" w:lineRule="auto"/>
              <w:jc w:val="center"/>
              <w:rPr>
                <w:lang w:eastAsia="en-US"/>
              </w:rPr>
            </w:pPr>
            <w:r>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3999836B" w14:textId="77777777" w:rsidR="00EC7905" w:rsidRDefault="00EC7905">
            <w:pPr>
              <w:spacing w:line="252" w:lineRule="auto"/>
              <w:jc w:val="center"/>
              <w:rPr>
                <w:lang w:eastAsia="en-US"/>
              </w:rPr>
            </w:pPr>
            <w:r>
              <w:rPr>
                <w:lang w:eastAsia="en-US"/>
              </w:rPr>
              <w:t>4</w:t>
            </w:r>
          </w:p>
        </w:tc>
        <w:tc>
          <w:tcPr>
            <w:tcW w:w="548" w:type="pct"/>
            <w:tcBorders>
              <w:top w:val="nil"/>
              <w:left w:val="nil"/>
              <w:bottom w:val="single" w:sz="8" w:space="0" w:color="auto"/>
              <w:right w:val="single" w:sz="8" w:space="0" w:color="auto"/>
            </w:tcBorders>
            <w:hideMark/>
          </w:tcPr>
          <w:p w14:paraId="51537690" w14:textId="77777777" w:rsidR="00EC7905" w:rsidRDefault="00EC7905">
            <w:pPr>
              <w:spacing w:line="252" w:lineRule="auto"/>
              <w:jc w:val="center"/>
              <w:rPr>
                <w:lang w:eastAsia="en-US"/>
              </w:rPr>
            </w:pPr>
            <w:r>
              <w:rPr>
                <w:lang w:eastAsia="en-US"/>
              </w:rPr>
              <w:t>5</w:t>
            </w:r>
          </w:p>
        </w:tc>
      </w:tr>
      <w:tr w:rsidR="00EC7905" w14:paraId="670C5E74" w14:textId="77777777" w:rsidTr="00EC7905">
        <w:trPr>
          <w:trHeight w:val="283"/>
        </w:trPr>
        <w:tc>
          <w:tcPr>
            <w:tcW w:w="274" w:type="pct"/>
            <w:tcBorders>
              <w:top w:val="nil"/>
              <w:left w:val="single" w:sz="8" w:space="0" w:color="auto"/>
              <w:bottom w:val="single" w:sz="8" w:space="0" w:color="auto"/>
              <w:right w:val="single" w:sz="8" w:space="0" w:color="auto"/>
            </w:tcBorders>
          </w:tcPr>
          <w:p w14:paraId="16771B5E" w14:textId="77777777" w:rsidR="00EC7905" w:rsidRDefault="00EC7905">
            <w:pPr>
              <w:spacing w:line="252"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261A3A3" w14:textId="77777777" w:rsidR="00EC7905" w:rsidRDefault="00EC7905">
            <w:pPr>
              <w:spacing w:line="252"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6CF90CA" w14:textId="77777777" w:rsidR="00EC7905" w:rsidRDefault="00EC7905">
            <w:pPr>
              <w:spacing w:line="252"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03F25081" w14:textId="77777777" w:rsidR="00EC7905" w:rsidRDefault="00EC7905">
            <w:pPr>
              <w:spacing w:line="252" w:lineRule="auto"/>
              <w:rPr>
                <w:lang w:eastAsia="en-US"/>
              </w:rPr>
            </w:pPr>
          </w:p>
        </w:tc>
        <w:tc>
          <w:tcPr>
            <w:tcW w:w="548" w:type="pct"/>
            <w:tcBorders>
              <w:top w:val="nil"/>
              <w:left w:val="nil"/>
              <w:bottom w:val="single" w:sz="8" w:space="0" w:color="auto"/>
              <w:right w:val="single" w:sz="8" w:space="0" w:color="auto"/>
            </w:tcBorders>
          </w:tcPr>
          <w:p w14:paraId="02072468" w14:textId="77777777" w:rsidR="00EC7905" w:rsidRDefault="00EC7905">
            <w:pPr>
              <w:spacing w:line="252" w:lineRule="auto"/>
              <w:rPr>
                <w:lang w:eastAsia="en-US"/>
              </w:rPr>
            </w:pPr>
          </w:p>
        </w:tc>
      </w:tr>
      <w:tr w:rsidR="00EC7905" w14:paraId="77460C71" w14:textId="77777777" w:rsidTr="00EC7905">
        <w:trPr>
          <w:trHeight w:val="283"/>
        </w:trPr>
        <w:tc>
          <w:tcPr>
            <w:tcW w:w="274" w:type="pct"/>
            <w:tcBorders>
              <w:top w:val="nil"/>
              <w:left w:val="single" w:sz="8" w:space="0" w:color="auto"/>
              <w:bottom w:val="single" w:sz="8" w:space="0" w:color="auto"/>
              <w:right w:val="single" w:sz="8" w:space="0" w:color="auto"/>
            </w:tcBorders>
          </w:tcPr>
          <w:p w14:paraId="60907C94" w14:textId="77777777" w:rsidR="00EC7905" w:rsidRDefault="00EC7905">
            <w:pPr>
              <w:spacing w:line="252"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20834F3" w14:textId="77777777" w:rsidR="00EC7905" w:rsidRDefault="00EC7905">
            <w:pPr>
              <w:spacing w:line="252"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FE4196F" w14:textId="77777777" w:rsidR="00EC7905" w:rsidRDefault="00EC7905">
            <w:pPr>
              <w:spacing w:line="252"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5CB071EB" w14:textId="77777777" w:rsidR="00EC7905" w:rsidRDefault="00EC7905">
            <w:pPr>
              <w:spacing w:line="252" w:lineRule="auto"/>
              <w:rPr>
                <w:lang w:eastAsia="en-US"/>
              </w:rPr>
            </w:pPr>
          </w:p>
        </w:tc>
        <w:tc>
          <w:tcPr>
            <w:tcW w:w="548" w:type="pct"/>
            <w:tcBorders>
              <w:top w:val="nil"/>
              <w:left w:val="nil"/>
              <w:bottom w:val="single" w:sz="8" w:space="0" w:color="auto"/>
              <w:right w:val="single" w:sz="8" w:space="0" w:color="auto"/>
            </w:tcBorders>
          </w:tcPr>
          <w:p w14:paraId="780F1FDB" w14:textId="77777777" w:rsidR="00EC7905" w:rsidRDefault="00EC7905">
            <w:pPr>
              <w:spacing w:line="252" w:lineRule="auto"/>
              <w:rPr>
                <w:lang w:eastAsia="en-US"/>
              </w:rPr>
            </w:pPr>
          </w:p>
        </w:tc>
      </w:tr>
    </w:tbl>
    <w:p w14:paraId="55583CDE" w14:textId="77777777" w:rsidR="00EC7905" w:rsidRDefault="00EC7905" w:rsidP="00EC7905">
      <w:pPr>
        <w:rPr>
          <w:rFonts w:ascii="Calibri" w:hAnsi="Calibri"/>
          <w:lang w:eastAsia="en-US"/>
        </w:rPr>
      </w:pPr>
    </w:p>
    <w:p w14:paraId="3523E731" w14:textId="77777777" w:rsidR="00EC7905" w:rsidRDefault="00EC7905" w:rsidP="00EC7905">
      <w:pPr>
        <w:jc w:val="both"/>
      </w:pPr>
      <w:r>
        <w:rPr>
          <w:b/>
        </w:rPr>
        <w:t>Примечание:</w:t>
      </w:r>
      <w: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3D6914C6" w14:textId="77777777" w:rsidR="00EC7905" w:rsidRDefault="00EC7905" w:rsidP="00EC7905">
      <w:pPr>
        <w:jc w:val="both"/>
        <w:rPr>
          <w:color w:val="000000"/>
        </w:rPr>
      </w:pPr>
      <w:r>
        <w:t>*</w:t>
      </w:r>
      <w:r>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034EBED5" w14:textId="77777777" w:rsidR="00EC7905" w:rsidRDefault="00EC7905" w:rsidP="00EC7905">
      <w:pPr>
        <w:jc w:val="both"/>
        <w:rPr>
          <w:color w:val="000000"/>
        </w:rPr>
      </w:pPr>
      <w:r>
        <w:rPr>
          <w:color w:val="000000"/>
        </w:rPr>
        <w:t>** В колонке «Требования Заказчика» описываются все требования, указанные Заказчиком в Техническом задании.</w:t>
      </w:r>
    </w:p>
    <w:p w14:paraId="7EFBAF1E" w14:textId="77777777" w:rsidR="00EC7905" w:rsidRDefault="00EC7905" w:rsidP="00EC7905">
      <w:pPr>
        <w:jc w:val="both"/>
        <w:rPr>
          <w:color w:val="000000"/>
        </w:rPr>
      </w:pPr>
      <w:r>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187A0585" w14:textId="77777777" w:rsidR="00EC7905" w:rsidRDefault="00EC7905" w:rsidP="00EC7905">
      <w:pPr>
        <w:pStyle w:val="Times12"/>
        <w:widowControl w:val="0"/>
        <w:ind w:firstLine="0"/>
        <w:rPr>
          <w:b/>
          <w:sz w:val="22"/>
        </w:rPr>
      </w:pPr>
    </w:p>
    <w:p w14:paraId="1C326DD9" w14:textId="77777777" w:rsidR="00EC7905" w:rsidRDefault="00EC7905" w:rsidP="00EC7905">
      <w:pPr>
        <w:tabs>
          <w:tab w:val="left" w:pos="3562"/>
          <w:tab w:val="left" w:leader="underscore" w:pos="5774"/>
          <w:tab w:val="left" w:leader="underscore" w:pos="8218"/>
        </w:tabs>
        <w:ind w:firstLine="709"/>
        <w:jc w:val="both"/>
        <w:rPr>
          <w:sz w:val="22"/>
          <w:szCs w:val="22"/>
        </w:rPr>
      </w:pPr>
      <w:r>
        <w:rPr>
          <w:sz w:val="22"/>
          <w:szCs w:val="22"/>
        </w:rPr>
        <w:t>Руководитель организации (уполномоченное лицо) ________________________________________________/_______________(ФИО)</w:t>
      </w:r>
    </w:p>
    <w:p w14:paraId="55ACEFF4" w14:textId="77777777" w:rsidR="00EC7905" w:rsidRDefault="00EC7905" w:rsidP="00EC7905">
      <w:pPr>
        <w:pStyle w:val="Times12"/>
        <w:widowControl w:val="0"/>
        <w:ind w:firstLine="0"/>
        <w:rPr>
          <w:b/>
          <w:sz w:val="22"/>
        </w:rPr>
      </w:pPr>
    </w:p>
    <w:p w14:paraId="667E407A" w14:textId="77777777" w:rsidR="00EC7905" w:rsidRDefault="00EC7905" w:rsidP="00EC7905">
      <w:pPr>
        <w:jc w:val="both"/>
        <w:rPr>
          <w:b/>
          <w:i/>
          <w:iCs/>
        </w:rPr>
      </w:pPr>
      <w:r>
        <w:rPr>
          <w:b/>
          <w:i/>
          <w:iCs/>
        </w:rPr>
        <w:t>Заполняется при проведении процедуры на право заключения договора подряда или оказания услуг</w:t>
      </w:r>
    </w:p>
    <w:p w14:paraId="147C642F" w14:textId="77777777" w:rsidR="00EC7905" w:rsidRDefault="00EC7905" w:rsidP="00EC7905">
      <w:pPr>
        <w:jc w:val="both"/>
        <w:rPr>
          <w:b/>
          <w:i/>
          <w:iCs/>
        </w:rPr>
      </w:pPr>
    </w:p>
    <w:p w14:paraId="031C2D14" w14:textId="77777777" w:rsidR="00EC7905" w:rsidRDefault="00EC7905" w:rsidP="00EC7905">
      <w:pPr>
        <w:ind w:firstLine="567"/>
        <w:jc w:val="both"/>
        <w:rPr>
          <w:bCs/>
        </w:rPr>
      </w:pPr>
      <w:r>
        <w:rPr>
          <w:bCs/>
        </w:rPr>
        <w:t>Обязуемся выполнить работы (оказать услуги) по ____________________________________ в соответствие с требованиями технического задания.</w:t>
      </w:r>
    </w:p>
    <w:p w14:paraId="6AFA0F1C" w14:textId="77777777" w:rsidR="00EC7905" w:rsidRDefault="00EC7905" w:rsidP="00EC7905">
      <w:pPr>
        <w:pStyle w:val="Times12"/>
        <w:widowControl w:val="0"/>
        <w:ind w:firstLine="0"/>
        <w:rPr>
          <w:b/>
          <w:sz w:val="22"/>
        </w:rPr>
      </w:pPr>
    </w:p>
    <w:p w14:paraId="1622A3E1" w14:textId="77777777" w:rsidR="00EC7905" w:rsidRDefault="00EC7905" w:rsidP="00EC7905">
      <w:pPr>
        <w:pStyle w:val="Times12"/>
        <w:widowControl w:val="0"/>
        <w:ind w:firstLine="0"/>
        <w:rPr>
          <w:b/>
          <w:sz w:val="22"/>
        </w:rPr>
      </w:pPr>
    </w:p>
    <w:p w14:paraId="49F5BF23" w14:textId="77777777" w:rsidR="00EC7905" w:rsidRDefault="00EC7905" w:rsidP="00EC7905">
      <w:pPr>
        <w:pStyle w:val="Times12"/>
        <w:widowControl w:val="0"/>
        <w:tabs>
          <w:tab w:val="left" w:pos="709"/>
          <w:tab w:val="left" w:pos="1134"/>
        </w:tabs>
        <w:ind w:firstLine="0"/>
        <w:rPr>
          <w:iCs/>
          <w:sz w:val="22"/>
        </w:rPr>
      </w:pPr>
      <w:r>
        <w:rPr>
          <w:sz w:val="22"/>
        </w:rPr>
        <w:t xml:space="preserve">                                                                                                                                                          </w:t>
      </w:r>
      <w:r>
        <w:rPr>
          <w:bCs w:val="0"/>
          <w:sz w:val="22"/>
        </w:rPr>
        <w:t>Форма 5.</w:t>
      </w:r>
    </w:p>
    <w:p w14:paraId="73B277BB" w14:textId="77777777" w:rsidR="00EC7905" w:rsidRDefault="00EC7905" w:rsidP="00EC7905">
      <w:pPr>
        <w:pStyle w:val="Times12"/>
        <w:widowControl w:val="0"/>
        <w:ind w:firstLine="0"/>
        <w:jc w:val="right"/>
        <w:rPr>
          <w:iCs/>
          <w:sz w:val="22"/>
        </w:rPr>
      </w:pPr>
      <w:r>
        <w:rPr>
          <w:iCs/>
          <w:sz w:val="22"/>
        </w:rPr>
        <w:t xml:space="preserve">Приложение к заявке </w:t>
      </w:r>
    </w:p>
    <w:p w14:paraId="20A82EDB" w14:textId="77777777" w:rsidR="00EC7905" w:rsidRDefault="00EC7905" w:rsidP="00EC7905">
      <w:pPr>
        <w:pStyle w:val="Times12"/>
        <w:widowControl w:val="0"/>
        <w:ind w:firstLine="0"/>
        <w:jc w:val="right"/>
        <w:rPr>
          <w:iCs/>
          <w:sz w:val="22"/>
        </w:rPr>
      </w:pPr>
      <w:r>
        <w:rPr>
          <w:iCs/>
          <w:sz w:val="22"/>
        </w:rPr>
        <w:t xml:space="preserve"> от «___» __________ 20___ г. № ______</w:t>
      </w:r>
    </w:p>
    <w:p w14:paraId="6F1A4D04" w14:textId="77777777" w:rsidR="00EC7905" w:rsidRDefault="00EC7905" w:rsidP="00EC7905">
      <w:pPr>
        <w:keepNext/>
        <w:jc w:val="center"/>
        <w:rPr>
          <w:b/>
          <w:sz w:val="22"/>
          <w:szCs w:val="22"/>
        </w:rPr>
      </w:pPr>
    </w:p>
    <w:p w14:paraId="5F097AE7" w14:textId="77777777" w:rsidR="00EC7905" w:rsidRDefault="00EC7905" w:rsidP="00EC7905">
      <w:pPr>
        <w:jc w:val="center"/>
        <w:rPr>
          <w:b/>
          <w:sz w:val="22"/>
          <w:szCs w:val="22"/>
        </w:rPr>
      </w:pPr>
      <w:r>
        <w:rPr>
          <w:b/>
          <w:sz w:val="22"/>
          <w:szCs w:val="22"/>
        </w:rPr>
        <w:t>Расшифровка бухгалтерского баланса по строке 1150 «Основные средства»</w:t>
      </w:r>
    </w:p>
    <w:p w14:paraId="09BCD1DA" w14:textId="77777777" w:rsidR="00EC7905" w:rsidRDefault="00EC7905" w:rsidP="00EC7905">
      <w:pPr>
        <w:jc w:val="right"/>
        <w:rPr>
          <w:sz w:val="22"/>
          <w:szCs w:val="22"/>
        </w:rPr>
      </w:pPr>
    </w:p>
    <w:p w14:paraId="2BCB5B2F" w14:textId="77777777" w:rsidR="00EC7905" w:rsidRDefault="00EC7905" w:rsidP="00EC7905">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EC7905" w14:paraId="064C8C18" w14:textId="77777777" w:rsidTr="00EC7905">
        <w:tc>
          <w:tcPr>
            <w:tcW w:w="675" w:type="dxa"/>
            <w:tcBorders>
              <w:top w:val="single" w:sz="4" w:space="0" w:color="auto"/>
              <w:left w:val="single" w:sz="4" w:space="0" w:color="auto"/>
              <w:bottom w:val="single" w:sz="4" w:space="0" w:color="auto"/>
              <w:right w:val="single" w:sz="4" w:space="0" w:color="auto"/>
            </w:tcBorders>
            <w:hideMark/>
          </w:tcPr>
          <w:p w14:paraId="3375DC63" w14:textId="77777777" w:rsidR="00EC7905" w:rsidRDefault="00EC7905">
            <w:pPr>
              <w:spacing w:line="252" w:lineRule="auto"/>
              <w:jc w:val="center"/>
              <w:rPr>
                <w:b/>
                <w:sz w:val="22"/>
                <w:szCs w:val="22"/>
                <w:lang w:eastAsia="en-US"/>
              </w:rPr>
            </w:pPr>
            <w:r>
              <w:rPr>
                <w:b/>
                <w:sz w:val="22"/>
                <w:szCs w:val="22"/>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4B94924A" w14:textId="77777777" w:rsidR="00EC7905" w:rsidRDefault="00EC7905">
            <w:pPr>
              <w:spacing w:line="252" w:lineRule="auto"/>
              <w:jc w:val="center"/>
              <w:rPr>
                <w:b/>
                <w:sz w:val="22"/>
                <w:szCs w:val="22"/>
                <w:lang w:eastAsia="en-US"/>
              </w:rPr>
            </w:pPr>
            <w:r>
              <w:rPr>
                <w:b/>
                <w:sz w:val="22"/>
                <w:szCs w:val="22"/>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1DBCEFEF" w14:textId="77777777" w:rsidR="00EC7905" w:rsidRDefault="00EC7905">
            <w:pPr>
              <w:spacing w:line="252" w:lineRule="auto"/>
              <w:jc w:val="center"/>
              <w:rPr>
                <w:b/>
                <w:sz w:val="22"/>
                <w:szCs w:val="22"/>
                <w:lang w:eastAsia="en-US"/>
              </w:rPr>
            </w:pPr>
            <w:r>
              <w:rPr>
                <w:b/>
                <w:sz w:val="22"/>
                <w:szCs w:val="22"/>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744D6F80" w14:textId="77777777" w:rsidR="00EC7905" w:rsidRDefault="00EC7905">
            <w:pPr>
              <w:spacing w:line="252" w:lineRule="auto"/>
              <w:jc w:val="center"/>
              <w:rPr>
                <w:b/>
                <w:sz w:val="22"/>
                <w:szCs w:val="22"/>
                <w:lang w:eastAsia="en-US"/>
              </w:rPr>
            </w:pPr>
            <w:r>
              <w:rPr>
                <w:b/>
                <w:sz w:val="22"/>
                <w:szCs w:val="22"/>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59BB6CDF" w14:textId="77777777" w:rsidR="00EC7905" w:rsidRDefault="00EC7905">
            <w:pPr>
              <w:spacing w:line="252" w:lineRule="auto"/>
              <w:jc w:val="center"/>
              <w:rPr>
                <w:b/>
                <w:sz w:val="22"/>
                <w:szCs w:val="22"/>
                <w:lang w:eastAsia="en-US"/>
              </w:rPr>
            </w:pPr>
            <w:r>
              <w:rPr>
                <w:b/>
                <w:sz w:val="22"/>
                <w:szCs w:val="22"/>
                <w:lang w:eastAsia="en-US"/>
              </w:rPr>
              <w:t>Остаточная стоимость</w:t>
            </w:r>
          </w:p>
        </w:tc>
      </w:tr>
      <w:tr w:rsidR="00EC7905" w14:paraId="396754B4" w14:textId="77777777" w:rsidTr="00EC7905">
        <w:tc>
          <w:tcPr>
            <w:tcW w:w="675" w:type="dxa"/>
            <w:tcBorders>
              <w:top w:val="single" w:sz="4" w:space="0" w:color="auto"/>
              <w:left w:val="single" w:sz="4" w:space="0" w:color="auto"/>
              <w:bottom w:val="single" w:sz="4" w:space="0" w:color="auto"/>
              <w:right w:val="single" w:sz="4" w:space="0" w:color="auto"/>
            </w:tcBorders>
            <w:hideMark/>
          </w:tcPr>
          <w:p w14:paraId="41A72978" w14:textId="77777777" w:rsidR="00EC7905" w:rsidRDefault="00EC7905">
            <w:pPr>
              <w:spacing w:line="252" w:lineRule="auto"/>
              <w:jc w:val="center"/>
              <w:rPr>
                <w:sz w:val="22"/>
                <w:szCs w:val="22"/>
                <w:lang w:eastAsia="en-US"/>
              </w:rPr>
            </w:pPr>
            <w:r>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44EEB5A3" w14:textId="77777777" w:rsidR="00EC7905" w:rsidRDefault="00EC7905">
            <w:pPr>
              <w:spacing w:line="252" w:lineRule="auto"/>
              <w:jc w:val="center"/>
              <w:rPr>
                <w:sz w:val="22"/>
                <w:szCs w:val="22"/>
                <w:lang w:eastAsia="en-US"/>
              </w:rPr>
            </w:pPr>
            <w:r>
              <w:rPr>
                <w:sz w:val="22"/>
                <w:szCs w:val="22"/>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14BB0E47" w14:textId="77777777" w:rsidR="00EC7905" w:rsidRDefault="00EC7905">
            <w:pPr>
              <w:spacing w:line="252" w:lineRule="auto"/>
              <w:jc w:val="center"/>
              <w:rPr>
                <w:sz w:val="22"/>
                <w:szCs w:val="22"/>
                <w:lang w:eastAsia="en-US"/>
              </w:rPr>
            </w:pPr>
            <w:r>
              <w:rPr>
                <w:sz w:val="22"/>
                <w:szCs w:val="22"/>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671F6806" w14:textId="77777777" w:rsidR="00EC7905" w:rsidRDefault="00EC7905">
            <w:pPr>
              <w:spacing w:line="252" w:lineRule="auto"/>
              <w:jc w:val="center"/>
              <w:rPr>
                <w:sz w:val="22"/>
                <w:szCs w:val="22"/>
                <w:lang w:eastAsia="en-US"/>
              </w:rPr>
            </w:pPr>
            <w:r>
              <w:rPr>
                <w:sz w:val="22"/>
                <w:szCs w:val="22"/>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3AE68ACB" w14:textId="77777777" w:rsidR="00EC7905" w:rsidRDefault="00EC7905">
            <w:pPr>
              <w:spacing w:line="252" w:lineRule="auto"/>
              <w:jc w:val="center"/>
              <w:rPr>
                <w:sz w:val="22"/>
                <w:szCs w:val="22"/>
                <w:lang w:eastAsia="en-US"/>
              </w:rPr>
            </w:pPr>
            <w:r>
              <w:rPr>
                <w:sz w:val="22"/>
                <w:szCs w:val="22"/>
                <w:lang w:eastAsia="en-US"/>
              </w:rPr>
              <w:t>5</w:t>
            </w:r>
          </w:p>
        </w:tc>
      </w:tr>
      <w:tr w:rsidR="00EC7905" w14:paraId="7B96DEF8" w14:textId="77777777" w:rsidTr="00EC7905">
        <w:tc>
          <w:tcPr>
            <w:tcW w:w="675" w:type="dxa"/>
            <w:tcBorders>
              <w:top w:val="single" w:sz="4" w:space="0" w:color="auto"/>
              <w:left w:val="single" w:sz="4" w:space="0" w:color="auto"/>
              <w:bottom w:val="single" w:sz="4" w:space="0" w:color="auto"/>
              <w:right w:val="single" w:sz="4" w:space="0" w:color="auto"/>
            </w:tcBorders>
            <w:hideMark/>
          </w:tcPr>
          <w:p w14:paraId="4C2957C1" w14:textId="77777777" w:rsidR="00EC7905" w:rsidRDefault="00EC7905">
            <w:pPr>
              <w:spacing w:line="252" w:lineRule="auto"/>
              <w:rPr>
                <w:sz w:val="22"/>
                <w:szCs w:val="22"/>
                <w:lang w:eastAsia="en-US"/>
              </w:rPr>
            </w:pPr>
            <w:r>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tcPr>
          <w:p w14:paraId="69186333" w14:textId="77777777" w:rsidR="00EC7905" w:rsidRDefault="00EC7905">
            <w:pPr>
              <w:spacing w:line="252"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7A27E6E" w14:textId="77777777" w:rsidR="00EC7905" w:rsidRDefault="00EC7905">
            <w:pPr>
              <w:spacing w:line="252"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FD9392C" w14:textId="77777777" w:rsidR="00EC7905" w:rsidRDefault="00EC7905">
            <w:pPr>
              <w:spacing w:line="252"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2B732673" w14:textId="77777777" w:rsidR="00EC7905" w:rsidRDefault="00EC7905">
            <w:pPr>
              <w:spacing w:line="252" w:lineRule="auto"/>
              <w:rPr>
                <w:sz w:val="22"/>
                <w:szCs w:val="22"/>
                <w:lang w:eastAsia="en-US"/>
              </w:rPr>
            </w:pPr>
          </w:p>
        </w:tc>
      </w:tr>
      <w:tr w:rsidR="00EC7905" w14:paraId="0D1BECE2" w14:textId="77777777" w:rsidTr="00EC7905">
        <w:tc>
          <w:tcPr>
            <w:tcW w:w="675" w:type="dxa"/>
            <w:tcBorders>
              <w:top w:val="single" w:sz="4" w:space="0" w:color="auto"/>
              <w:left w:val="single" w:sz="4" w:space="0" w:color="auto"/>
              <w:bottom w:val="single" w:sz="4" w:space="0" w:color="auto"/>
              <w:right w:val="single" w:sz="4" w:space="0" w:color="auto"/>
            </w:tcBorders>
            <w:hideMark/>
          </w:tcPr>
          <w:p w14:paraId="65F4BE16" w14:textId="77777777" w:rsidR="00EC7905" w:rsidRDefault="00EC7905">
            <w:pPr>
              <w:spacing w:line="252" w:lineRule="auto"/>
              <w:rPr>
                <w:sz w:val="22"/>
                <w:szCs w:val="22"/>
                <w:lang w:eastAsia="en-US"/>
              </w:rPr>
            </w:pPr>
            <w:r>
              <w:rPr>
                <w:sz w:val="22"/>
                <w:szCs w:val="22"/>
                <w:lang w:eastAsia="en-US"/>
              </w:rPr>
              <w:t>2.</w:t>
            </w:r>
          </w:p>
        </w:tc>
        <w:tc>
          <w:tcPr>
            <w:tcW w:w="3153" w:type="dxa"/>
            <w:tcBorders>
              <w:top w:val="single" w:sz="4" w:space="0" w:color="auto"/>
              <w:left w:val="single" w:sz="4" w:space="0" w:color="auto"/>
              <w:bottom w:val="single" w:sz="4" w:space="0" w:color="auto"/>
              <w:right w:val="single" w:sz="4" w:space="0" w:color="auto"/>
            </w:tcBorders>
          </w:tcPr>
          <w:p w14:paraId="792D44B4" w14:textId="77777777" w:rsidR="00EC7905" w:rsidRDefault="00EC7905">
            <w:pPr>
              <w:spacing w:line="252"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8B1B11D" w14:textId="77777777" w:rsidR="00EC7905" w:rsidRDefault="00EC7905">
            <w:pPr>
              <w:spacing w:line="252"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33E48BF7" w14:textId="77777777" w:rsidR="00EC7905" w:rsidRDefault="00EC7905">
            <w:pPr>
              <w:spacing w:line="252"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61DA41D1" w14:textId="77777777" w:rsidR="00EC7905" w:rsidRDefault="00EC7905">
            <w:pPr>
              <w:spacing w:line="252" w:lineRule="auto"/>
              <w:rPr>
                <w:sz w:val="22"/>
                <w:szCs w:val="22"/>
                <w:lang w:eastAsia="en-US"/>
              </w:rPr>
            </w:pPr>
          </w:p>
        </w:tc>
      </w:tr>
      <w:tr w:rsidR="00EC7905" w14:paraId="418EADD6" w14:textId="77777777" w:rsidTr="00EC7905">
        <w:tc>
          <w:tcPr>
            <w:tcW w:w="675" w:type="dxa"/>
            <w:tcBorders>
              <w:top w:val="single" w:sz="4" w:space="0" w:color="auto"/>
              <w:left w:val="single" w:sz="4" w:space="0" w:color="auto"/>
              <w:bottom w:val="single" w:sz="4" w:space="0" w:color="auto"/>
              <w:right w:val="single" w:sz="4" w:space="0" w:color="auto"/>
            </w:tcBorders>
            <w:hideMark/>
          </w:tcPr>
          <w:p w14:paraId="035B5A8B" w14:textId="77777777" w:rsidR="00EC7905" w:rsidRDefault="00EC7905">
            <w:pPr>
              <w:spacing w:line="252" w:lineRule="auto"/>
              <w:rPr>
                <w:sz w:val="22"/>
                <w:szCs w:val="22"/>
                <w:lang w:eastAsia="en-US"/>
              </w:rPr>
            </w:pPr>
            <w:r>
              <w:rPr>
                <w:sz w:val="22"/>
                <w:szCs w:val="22"/>
                <w:lang w:eastAsia="en-US"/>
              </w:rPr>
              <w:t>3.</w:t>
            </w:r>
          </w:p>
        </w:tc>
        <w:tc>
          <w:tcPr>
            <w:tcW w:w="3153" w:type="dxa"/>
            <w:tcBorders>
              <w:top w:val="single" w:sz="4" w:space="0" w:color="auto"/>
              <w:left w:val="single" w:sz="4" w:space="0" w:color="auto"/>
              <w:bottom w:val="single" w:sz="4" w:space="0" w:color="auto"/>
              <w:right w:val="single" w:sz="4" w:space="0" w:color="auto"/>
            </w:tcBorders>
          </w:tcPr>
          <w:p w14:paraId="62AD4210" w14:textId="77777777" w:rsidR="00EC7905" w:rsidRDefault="00EC7905">
            <w:pPr>
              <w:spacing w:line="252"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2BCC492A" w14:textId="77777777" w:rsidR="00EC7905" w:rsidRDefault="00EC7905">
            <w:pPr>
              <w:spacing w:line="252"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71F9291" w14:textId="77777777" w:rsidR="00EC7905" w:rsidRDefault="00EC7905">
            <w:pPr>
              <w:spacing w:line="252"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7146BB5C" w14:textId="77777777" w:rsidR="00EC7905" w:rsidRDefault="00EC7905">
            <w:pPr>
              <w:spacing w:line="252" w:lineRule="auto"/>
              <w:rPr>
                <w:sz w:val="22"/>
                <w:szCs w:val="22"/>
                <w:lang w:eastAsia="en-US"/>
              </w:rPr>
            </w:pPr>
          </w:p>
        </w:tc>
      </w:tr>
      <w:tr w:rsidR="00EC7905" w14:paraId="009F3C8A" w14:textId="77777777" w:rsidTr="00EC7905">
        <w:tc>
          <w:tcPr>
            <w:tcW w:w="675" w:type="dxa"/>
            <w:tcBorders>
              <w:top w:val="single" w:sz="4" w:space="0" w:color="auto"/>
              <w:left w:val="single" w:sz="4" w:space="0" w:color="auto"/>
              <w:bottom w:val="single" w:sz="4" w:space="0" w:color="auto"/>
              <w:right w:val="single" w:sz="4" w:space="0" w:color="auto"/>
            </w:tcBorders>
            <w:hideMark/>
          </w:tcPr>
          <w:p w14:paraId="19AFB67F" w14:textId="77777777" w:rsidR="00EC7905" w:rsidRDefault="00EC7905">
            <w:pPr>
              <w:spacing w:line="252" w:lineRule="auto"/>
              <w:rPr>
                <w:sz w:val="22"/>
                <w:szCs w:val="22"/>
                <w:lang w:eastAsia="en-US"/>
              </w:rPr>
            </w:pPr>
            <w:r>
              <w:rPr>
                <w:sz w:val="22"/>
                <w:szCs w:val="22"/>
                <w:lang w:eastAsia="en-US"/>
              </w:rPr>
              <w:t>…</w:t>
            </w:r>
          </w:p>
        </w:tc>
        <w:tc>
          <w:tcPr>
            <w:tcW w:w="3153" w:type="dxa"/>
            <w:tcBorders>
              <w:top w:val="single" w:sz="4" w:space="0" w:color="auto"/>
              <w:left w:val="single" w:sz="4" w:space="0" w:color="auto"/>
              <w:bottom w:val="single" w:sz="4" w:space="0" w:color="auto"/>
              <w:right w:val="single" w:sz="4" w:space="0" w:color="auto"/>
            </w:tcBorders>
          </w:tcPr>
          <w:p w14:paraId="04F8F21E" w14:textId="77777777" w:rsidR="00EC7905" w:rsidRDefault="00EC7905">
            <w:pPr>
              <w:spacing w:line="252"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D6D236A" w14:textId="77777777" w:rsidR="00EC7905" w:rsidRDefault="00EC7905">
            <w:pPr>
              <w:spacing w:line="252"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3EF49464" w14:textId="77777777" w:rsidR="00EC7905" w:rsidRDefault="00EC7905">
            <w:pPr>
              <w:spacing w:line="252"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47ED95F9" w14:textId="77777777" w:rsidR="00EC7905" w:rsidRDefault="00EC7905">
            <w:pPr>
              <w:spacing w:line="252" w:lineRule="auto"/>
              <w:rPr>
                <w:sz w:val="22"/>
                <w:szCs w:val="22"/>
                <w:lang w:eastAsia="en-US"/>
              </w:rPr>
            </w:pPr>
          </w:p>
        </w:tc>
      </w:tr>
    </w:tbl>
    <w:p w14:paraId="77E22DC1" w14:textId="77777777" w:rsidR="00EC7905" w:rsidRDefault="00EC7905" w:rsidP="00EC7905">
      <w:pPr>
        <w:rPr>
          <w:sz w:val="22"/>
          <w:szCs w:val="22"/>
        </w:rPr>
      </w:pPr>
    </w:p>
    <w:p w14:paraId="3B024B16" w14:textId="77777777" w:rsidR="00EC7905" w:rsidRDefault="00EC7905" w:rsidP="00EC7905">
      <w:pPr>
        <w:rPr>
          <w:sz w:val="22"/>
          <w:szCs w:val="22"/>
        </w:rPr>
      </w:pPr>
    </w:p>
    <w:p w14:paraId="620767AD" w14:textId="77777777" w:rsidR="00EC7905" w:rsidRDefault="00EC7905" w:rsidP="00EC7905">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51214C23" w14:textId="77777777" w:rsidR="00EC7905" w:rsidRDefault="00EC7905" w:rsidP="00EC790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0572B0F6" w14:textId="77777777" w:rsidR="00EC7905" w:rsidRDefault="00EC7905" w:rsidP="00EC7905">
      <w:pPr>
        <w:rPr>
          <w:sz w:val="22"/>
          <w:szCs w:val="22"/>
        </w:rPr>
      </w:pPr>
    </w:p>
    <w:p w14:paraId="1BFB8378" w14:textId="77777777" w:rsidR="00EC7905" w:rsidRDefault="00EC7905" w:rsidP="00EC7905">
      <w:pPr>
        <w:pStyle w:val="Times12"/>
        <w:widowControl w:val="0"/>
        <w:tabs>
          <w:tab w:val="left" w:pos="709"/>
          <w:tab w:val="left" w:pos="1134"/>
        </w:tabs>
        <w:ind w:firstLine="0"/>
        <w:rPr>
          <w:iCs/>
          <w:sz w:val="22"/>
        </w:rPr>
      </w:pPr>
      <w:r>
        <w:rPr>
          <w:sz w:val="22"/>
        </w:rPr>
        <w:t xml:space="preserve">                                                                                                                                                          </w:t>
      </w:r>
      <w:r>
        <w:rPr>
          <w:bCs w:val="0"/>
          <w:sz w:val="22"/>
        </w:rPr>
        <w:t>Форма 6.</w:t>
      </w:r>
    </w:p>
    <w:p w14:paraId="1AEF4B9E" w14:textId="77777777" w:rsidR="00EC7905" w:rsidRDefault="00EC7905" w:rsidP="00EC7905">
      <w:pPr>
        <w:pStyle w:val="Times12"/>
        <w:widowControl w:val="0"/>
        <w:ind w:firstLine="0"/>
        <w:jc w:val="right"/>
        <w:rPr>
          <w:iCs/>
          <w:sz w:val="22"/>
        </w:rPr>
      </w:pPr>
      <w:r>
        <w:rPr>
          <w:iCs/>
          <w:sz w:val="22"/>
        </w:rPr>
        <w:t xml:space="preserve">Приложение к заявке </w:t>
      </w:r>
    </w:p>
    <w:p w14:paraId="6934A8A3" w14:textId="77777777" w:rsidR="00EC7905" w:rsidRDefault="00EC7905" w:rsidP="00EC7905">
      <w:pPr>
        <w:pStyle w:val="Times12"/>
        <w:widowControl w:val="0"/>
        <w:ind w:firstLine="0"/>
        <w:jc w:val="right"/>
        <w:rPr>
          <w:iCs/>
          <w:sz w:val="22"/>
        </w:rPr>
      </w:pPr>
      <w:r>
        <w:rPr>
          <w:iCs/>
          <w:sz w:val="22"/>
        </w:rPr>
        <w:t xml:space="preserve"> от «___» __________ 20___ г. № ______</w:t>
      </w:r>
    </w:p>
    <w:p w14:paraId="243676EB" w14:textId="77777777" w:rsidR="00EC7905" w:rsidRDefault="00EC7905" w:rsidP="00EC7905">
      <w:pPr>
        <w:pStyle w:val="aff2"/>
        <w:jc w:val="center"/>
        <w:rPr>
          <w:b/>
          <w:sz w:val="22"/>
          <w:szCs w:val="22"/>
        </w:rPr>
      </w:pPr>
      <w:r>
        <w:rPr>
          <w:b/>
          <w:sz w:val="22"/>
          <w:szCs w:val="22"/>
        </w:rPr>
        <w:t>Сведения о субподрядчиках/соисполнителях</w:t>
      </w:r>
      <w:r>
        <w:rPr>
          <w:rStyle w:val="affff6"/>
          <w:b/>
          <w:sz w:val="22"/>
          <w:szCs w:val="22"/>
        </w:rPr>
        <w:footnoteReference w:id="3"/>
      </w:r>
    </w:p>
    <w:p w14:paraId="587CD8F5" w14:textId="77777777" w:rsidR="00EC7905" w:rsidRDefault="00EC7905" w:rsidP="00EC7905">
      <w:pPr>
        <w:ind w:firstLine="709"/>
        <w:jc w:val="center"/>
        <w:rPr>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EC7905" w14:paraId="1026171C" w14:textId="77777777" w:rsidTr="00EC7905">
        <w:tc>
          <w:tcPr>
            <w:tcW w:w="567" w:type="dxa"/>
            <w:tcBorders>
              <w:top w:val="single" w:sz="6" w:space="0" w:color="auto"/>
              <w:left w:val="single" w:sz="6" w:space="0" w:color="auto"/>
              <w:bottom w:val="single" w:sz="6" w:space="0" w:color="auto"/>
              <w:right w:val="single" w:sz="6" w:space="0" w:color="auto"/>
            </w:tcBorders>
            <w:vAlign w:val="center"/>
            <w:hideMark/>
          </w:tcPr>
          <w:p w14:paraId="489C02B3" w14:textId="77777777" w:rsidR="00EC7905" w:rsidRDefault="00EC7905">
            <w:pPr>
              <w:spacing w:line="252" w:lineRule="auto"/>
              <w:jc w:val="center"/>
              <w:rPr>
                <w:bCs/>
                <w:sz w:val="22"/>
                <w:szCs w:val="22"/>
                <w:lang w:eastAsia="en-US"/>
              </w:rPr>
            </w:pPr>
            <w:r>
              <w:rPr>
                <w:bCs/>
                <w:sz w:val="22"/>
                <w:szCs w:val="22"/>
                <w:lang w:eastAsia="en-US"/>
              </w:rPr>
              <w:t>№</w:t>
            </w:r>
            <w:r>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242062BF" w14:textId="77777777" w:rsidR="00EC7905" w:rsidRDefault="00EC7905">
            <w:pPr>
              <w:spacing w:line="252" w:lineRule="auto"/>
              <w:jc w:val="center"/>
              <w:rPr>
                <w:bCs/>
                <w:sz w:val="22"/>
                <w:szCs w:val="22"/>
                <w:lang w:eastAsia="en-US"/>
              </w:rPr>
            </w:pPr>
            <w:r>
              <w:rPr>
                <w:bCs/>
                <w:sz w:val="22"/>
                <w:szCs w:val="22"/>
                <w:lang w:eastAsia="en-US"/>
              </w:rPr>
              <w:t>Наименование</w:t>
            </w:r>
          </w:p>
          <w:p w14:paraId="09790B70" w14:textId="77777777" w:rsidR="00EC7905" w:rsidRDefault="00EC7905">
            <w:pPr>
              <w:spacing w:line="252" w:lineRule="auto"/>
              <w:jc w:val="center"/>
              <w:rPr>
                <w:bCs/>
                <w:sz w:val="22"/>
                <w:szCs w:val="22"/>
                <w:lang w:eastAsia="en-US"/>
              </w:rPr>
            </w:pPr>
            <w:r>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03B87732" w14:textId="77777777" w:rsidR="00EC7905" w:rsidRDefault="00EC7905">
            <w:pPr>
              <w:spacing w:line="252" w:lineRule="auto"/>
              <w:jc w:val="center"/>
              <w:rPr>
                <w:bCs/>
                <w:sz w:val="22"/>
                <w:szCs w:val="22"/>
                <w:lang w:eastAsia="en-US"/>
              </w:rPr>
            </w:pPr>
            <w:r>
              <w:rPr>
                <w:bCs/>
                <w:sz w:val="22"/>
                <w:szCs w:val="22"/>
                <w:lang w:eastAsia="en-US"/>
              </w:rPr>
              <w:t>Субъект монополий</w:t>
            </w:r>
          </w:p>
          <w:p w14:paraId="56C172C8" w14:textId="77777777" w:rsidR="00EC7905" w:rsidRDefault="00EC7905">
            <w:pPr>
              <w:spacing w:line="252" w:lineRule="auto"/>
              <w:jc w:val="center"/>
              <w:rPr>
                <w:bCs/>
                <w:sz w:val="22"/>
                <w:szCs w:val="22"/>
                <w:lang w:eastAsia="en-US"/>
              </w:rPr>
            </w:pPr>
            <w:r>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565D56A5" w14:textId="77777777" w:rsidR="00EC7905" w:rsidRDefault="00EC7905">
            <w:pPr>
              <w:spacing w:line="252" w:lineRule="auto"/>
              <w:jc w:val="center"/>
              <w:rPr>
                <w:bCs/>
                <w:sz w:val="22"/>
                <w:szCs w:val="22"/>
                <w:lang w:eastAsia="en-US"/>
              </w:rPr>
            </w:pPr>
            <w:r>
              <w:rPr>
                <w:bCs/>
                <w:sz w:val="22"/>
                <w:szCs w:val="22"/>
                <w:lang w:eastAsia="en-US"/>
              </w:rPr>
              <w:t>Российский производитель</w:t>
            </w:r>
          </w:p>
          <w:p w14:paraId="55D1D8AC" w14:textId="77777777" w:rsidR="00EC7905" w:rsidRDefault="00EC7905">
            <w:pPr>
              <w:spacing w:line="252" w:lineRule="auto"/>
              <w:jc w:val="center"/>
              <w:rPr>
                <w:bCs/>
                <w:sz w:val="22"/>
                <w:szCs w:val="22"/>
                <w:lang w:eastAsia="en-US"/>
              </w:rPr>
            </w:pPr>
            <w:r>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6E722B6D" w14:textId="77777777" w:rsidR="00EC7905" w:rsidRDefault="00EC7905">
            <w:pPr>
              <w:spacing w:line="252" w:lineRule="auto"/>
              <w:jc w:val="center"/>
              <w:rPr>
                <w:bCs/>
                <w:sz w:val="22"/>
                <w:szCs w:val="22"/>
                <w:lang w:eastAsia="en-US"/>
              </w:rPr>
            </w:pPr>
            <w:r>
              <w:rPr>
                <w:bCs/>
                <w:sz w:val="22"/>
                <w:szCs w:val="22"/>
                <w:lang w:eastAsia="en-US"/>
              </w:rPr>
              <w:t>Место-</w:t>
            </w:r>
            <w:r>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2CF8F8D9" w14:textId="77777777" w:rsidR="00EC7905" w:rsidRDefault="00EC7905">
            <w:pPr>
              <w:pStyle w:val="1f"/>
              <w:spacing w:before="0" w:after="0" w:line="252" w:lineRule="auto"/>
              <w:ind w:firstLine="0"/>
              <w:jc w:val="center"/>
              <w:rPr>
                <w:bCs/>
                <w:sz w:val="22"/>
              </w:rPr>
            </w:pPr>
            <w:r>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666F673C" w14:textId="77777777" w:rsidR="00EC7905" w:rsidRDefault="00EC7905">
            <w:pPr>
              <w:spacing w:line="252" w:lineRule="auto"/>
              <w:jc w:val="center"/>
              <w:rPr>
                <w:bCs/>
                <w:sz w:val="22"/>
                <w:szCs w:val="22"/>
                <w:lang w:eastAsia="en-US"/>
              </w:rPr>
            </w:pPr>
          </w:p>
          <w:p w14:paraId="5AD850CC" w14:textId="77777777" w:rsidR="00EC7905" w:rsidRDefault="00EC7905">
            <w:pPr>
              <w:spacing w:line="252" w:lineRule="auto"/>
              <w:jc w:val="center"/>
              <w:rPr>
                <w:bCs/>
                <w:sz w:val="22"/>
                <w:szCs w:val="22"/>
                <w:lang w:eastAsia="en-US"/>
              </w:rPr>
            </w:pPr>
          </w:p>
          <w:p w14:paraId="37A08072" w14:textId="77777777" w:rsidR="00EC7905" w:rsidRDefault="00EC7905">
            <w:pPr>
              <w:spacing w:line="252" w:lineRule="auto"/>
              <w:jc w:val="center"/>
              <w:rPr>
                <w:bCs/>
                <w:sz w:val="22"/>
                <w:szCs w:val="22"/>
                <w:lang w:eastAsia="en-US"/>
              </w:rPr>
            </w:pPr>
            <w:r>
              <w:rPr>
                <w:bCs/>
                <w:sz w:val="22"/>
                <w:szCs w:val="22"/>
                <w:lang w:eastAsia="en-US"/>
              </w:rPr>
              <w:t>Стоимость с НДС,</w:t>
            </w:r>
            <w:r>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236C6331" w14:textId="77777777" w:rsidR="00EC7905" w:rsidRDefault="00EC7905">
            <w:pPr>
              <w:spacing w:line="252" w:lineRule="auto"/>
              <w:jc w:val="center"/>
              <w:rPr>
                <w:bCs/>
                <w:sz w:val="22"/>
                <w:szCs w:val="22"/>
                <w:lang w:eastAsia="en-US"/>
              </w:rPr>
            </w:pPr>
            <w:r>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EC7905" w14:paraId="1E4B0F8D" w14:textId="77777777" w:rsidTr="00EC7905">
        <w:tc>
          <w:tcPr>
            <w:tcW w:w="567" w:type="dxa"/>
            <w:tcBorders>
              <w:top w:val="single" w:sz="6" w:space="0" w:color="auto"/>
              <w:left w:val="single" w:sz="6" w:space="0" w:color="auto"/>
              <w:bottom w:val="single" w:sz="6" w:space="0" w:color="auto"/>
              <w:right w:val="single" w:sz="6" w:space="0" w:color="auto"/>
            </w:tcBorders>
            <w:vAlign w:val="center"/>
          </w:tcPr>
          <w:p w14:paraId="20514B84" w14:textId="77777777" w:rsidR="00EC7905" w:rsidRDefault="00EC7905">
            <w:pPr>
              <w:spacing w:line="252"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9CABF39" w14:textId="77777777" w:rsidR="00EC7905" w:rsidRDefault="00EC7905">
            <w:pPr>
              <w:spacing w:line="252"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216D75C" w14:textId="77777777" w:rsidR="00EC7905" w:rsidRDefault="00EC7905">
            <w:pPr>
              <w:spacing w:line="252"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61509C3E" w14:textId="77777777" w:rsidR="00EC7905" w:rsidRDefault="00EC7905">
            <w:pPr>
              <w:spacing w:line="252"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C86DCB9" w14:textId="77777777" w:rsidR="00EC7905" w:rsidRDefault="00EC7905">
            <w:pPr>
              <w:spacing w:line="252"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0CCE9C1F" w14:textId="77777777" w:rsidR="00EC7905" w:rsidRDefault="00EC7905">
            <w:pPr>
              <w:spacing w:line="252"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6D480EED" w14:textId="77777777" w:rsidR="00EC7905" w:rsidRDefault="00EC7905">
            <w:pPr>
              <w:spacing w:line="252"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07186BF" w14:textId="77777777" w:rsidR="00EC7905" w:rsidRDefault="00EC7905">
            <w:pPr>
              <w:spacing w:line="252" w:lineRule="auto"/>
              <w:jc w:val="center"/>
              <w:rPr>
                <w:sz w:val="22"/>
                <w:szCs w:val="22"/>
                <w:lang w:eastAsia="en-US"/>
              </w:rPr>
            </w:pPr>
          </w:p>
        </w:tc>
      </w:tr>
      <w:tr w:rsidR="00EC7905" w14:paraId="5FD1B5F2" w14:textId="77777777" w:rsidTr="00EC7905">
        <w:tc>
          <w:tcPr>
            <w:tcW w:w="567" w:type="dxa"/>
            <w:tcBorders>
              <w:top w:val="single" w:sz="6" w:space="0" w:color="auto"/>
              <w:left w:val="single" w:sz="6" w:space="0" w:color="auto"/>
              <w:bottom w:val="single" w:sz="6" w:space="0" w:color="auto"/>
              <w:right w:val="single" w:sz="6" w:space="0" w:color="auto"/>
            </w:tcBorders>
            <w:vAlign w:val="center"/>
          </w:tcPr>
          <w:p w14:paraId="40A0569C" w14:textId="77777777" w:rsidR="00EC7905" w:rsidRDefault="00EC7905">
            <w:pPr>
              <w:spacing w:line="252"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2278177" w14:textId="77777777" w:rsidR="00EC7905" w:rsidRDefault="00EC7905">
            <w:pPr>
              <w:spacing w:line="252"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09E8BD9" w14:textId="77777777" w:rsidR="00EC7905" w:rsidRDefault="00EC7905">
            <w:pPr>
              <w:spacing w:line="252"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7D67C098" w14:textId="77777777" w:rsidR="00EC7905" w:rsidRDefault="00EC7905">
            <w:pPr>
              <w:spacing w:line="252"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10549357" w14:textId="77777777" w:rsidR="00EC7905" w:rsidRDefault="00EC7905">
            <w:pPr>
              <w:spacing w:line="252"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7A5177F" w14:textId="77777777" w:rsidR="00EC7905" w:rsidRDefault="00EC7905">
            <w:pPr>
              <w:spacing w:line="252"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33832107" w14:textId="77777777" w:rsidR="00EC7905" w:rsidRDefault="00EC7905">
            <w:pPr>
              <w:spacing w:line="252"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896E4BB" w14:textId="77777777" w:rsidR="00EC7905" w:rsidRDefault="00EC7905">
            <w:pPr>
              <w:spacing w:line="252" w:lineRule="auto"/>
              <w:jc w:val="center"/>
              <w:rPr>
                <w:sz w:val="22"/>
                <w:szCs w:val="22"/>
                <w:lang w:eastAsia="en-US"/>
              </w:rPr>
            </w:pPr>
          </w:p>
        </w:tc>
      </w:tr>
      <w:tr w:rsidR="00EC7905" w14:paraId="2E28D625" w14:textId="77777777" w:rsidTr="00EC7905">
        <w:tc>
          <w:tcPr>
            <w:tcW w:w="567" w:type="dxa"/>
            <w:tcBorders>
              <w:top w:val="single" w:sz="6" w:space="0" w:color="auto"/>
              <w:left w:val="single" w:sz="6" w:space="0" w:color="auto"/>
              <w:bottom w:val="single" w:sz="6" w:space="0" w:color="auto"/>
              <w:right w:val="single" w:sz="6" w:space="0" w:color="auto"/>
            </w:tcBorders>
            <w:vAlign w:val="center"/>
          </w:tcPr>
          <w:p w14:paraId="0B3DE0DB" w14:textId="77777777" w:rsidR="00EC7905" w:rsidRDefault="00EC7905">
            <w:pPr>
              <w:spacing w:line="252"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FE7E02A" w14:textId="77777777" w:rsidR="00EC7905" w:rsidRDefault="00EC7905">
            <w:pPr>
              <w:spacing w:line="252"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D8F8459" w14:textId="77777777" w:rsidR="00EC7905" w:rsidRDefault="00EC7905">
            <w:pPr>
              <w:spacing w:line="252"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65D5230C" w14:textId="77777777" w:rsidR="00EC7905" w:rsidRDefault="00EC7905">
            <w:pPr>
              <w:spacing w:line="252"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3CAE5F99" w14:textId="77777777" w:rsidR="00EC7905" w:rsidRDefault="00EC7905">
            <w:pPr>
              <w:spacing w:line="252"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08963B11" w14:textId="77777777" w:rsidR="00EC7905" w:rsidRDefault="00EC7905">
            <w:pPr>
              <w:spacing w:line="252"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06649D6C" w14:textId="77777777" w:rsidR="00EC7905" w:rsidRDefault="00EC7905">
            <w:pPr>
              <w:spacing w:line="252"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5CF7EC15" w14:textId="77777777" w:rsidR="00EC7905" w:rsidRDefault="00EC7905">
            <w:pPr>
              <w:spacing w:line="252" w:lineRule="auto"/>
              <w:jc w:val="center"/>
              <w:rPr>
                <w:sz w:val="22"/>
                <w:szCs w:val="22"/>
                <w:lang w:eastAsia="en-US"/>
              </w:rPr>
            </w:pPr>
          </w:p>
        </w:tc>
      </w:tr>
      <w:tr w:rsidR="00EC7905" w14:paraId="55B102E6" w14:textId="77777777" w:rsidTr="00EC7905">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6FAC0E39" w14:textId="77777777" w:rsidR="00EC7905" w:rsidRDefault="00EC7905">
            <w:pPr>
              <w:pStyle w:val="3f"/>
              <w:keepNext w:val="0"/>
              <w:spacing w:before="0" w:after="0" w:line="252" w:lineRule="auto"/>
              <w:jc w:val="right"/>
              <w:rPr>
                <w:bCs/>
                <w:sz w:val="22"/>
                <w:szCs w:val="22"/>
                <w:lang w:eastAsia="en-US"/>
              </w:rPr>
            </w:pPr>
            <w:r>
              <w:rPr>
                <w:bCs/>
                <w:sz w:val="22"/>
                <w:szCs w:val="22"/>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36AA972B" w14:textId="77777777" w:rsidR="00EC7905" w:rsidRDefault="00EC7905">
            <w:pPr>
              <w:spacing w:line="252"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9762D34" w14:textId="77777777" w:rsidR="00EC7905" w:rsidRDefault="00EC7905">
            <w:pPr>
              <w:spacing w:line="252" w:lineRule="auto"/>
              <w:jc w:val="center"/>
              <w:rPr>
                <w:sz w:val="22"/>
                <w:szCs w:val="22"/>
                <w:lang w:eastAsia="en-US"/>
              </w:rPr>
            </w:pPr>
          </w:p>
        </w:tc>
      </w:tr>
    </w:tbl>
    <w:p w14:paraId="02C917B0" w14:textId="77777777" w:rsidR="00EC7905" w:rsidRDefault="00EC7905" w:rsidP="00EC7905">
      <w:pPr>
        <w:pStyle w:val="aff2"/>
        <w:rPr>
          <w:bCs/>
          <w:iCs/>
          <w:sz w:val="22"/>
          <w:szCs w:val="22"/>
        </w:rPr>
      </w:pPr>
      <w:r>
        <w:rPr>
          <w:bCs/>
          <w:iCs/>
          <w:sz w:val="22"/>
          <w:szCs w:val="22"/>
        </w:rPr>
        <w:lastRenderedPageBreak/>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Pr>
          <w:b/>
          <w:bCs/>
          <w:iCs/>
          <w:sz w:val="22"/>
          <w:szCs w:val="22"/>
        </w:rPr>
        <w:t>«Субподрядчики/Соисполнители не привлекаются».</w:t>
      </w:r>
    </w:p>
    <w:p w14:paraId="779E5E27" w14:textId="77777777" w:rsidR="00EC7905" w:rsidRDefault="00EC7905" w:rsidP="00EC7905">
      <w:pPr>
        <w:ind w:firstLine="709"/>
        <w:jc w:val="center"/>
        <w:rPr>
          <w:sz w:val="22"/>
          <w:szCs w:val="22"/>
        </w:rPr>
      </w:pPr>
    </w:p>
    <w:p w14:paraId="118EE640" w14:textId="77777777" w:rsidR="00EC7905" w:rsidRDefault="00EC7905" w:rsidP="00EC7905">
      <w:pPr>
        <w:ind w:firstLine="709"/>
        <w:jc w:val="center"/>
        <w:rPr>
          <w:sz w:val="22"/>
          <w:szCs w:val="22"/>
        </w:rPr>
      </w:pPr>
    </w:p>
    <w:p w14:paraId="3223D4D5" w14:textId="77777777" w:rsidR="00EC7905" w:rsidRDefault="00EC7905" w:rsidP="00EC7905">
      <w:pPr>
        <w:tabs>
          <w:tab w:val="left" w:pos="3562"/>
          <w:tab w:val="left" w:leader="underscore" w:pos="5774"/>
          <w:tab w:val="left" w:leader="underscore" w:pos="8218"/>
        </w:tabs>
        <w:ind w:firstLine="709"/>
        <w:jc w:val="both"/>
        <w:rPr>
          <w:sz w:val="22"/>
          <w:szCs w:val="22"/>
        </w:rPr>
      </w:pPr>
      <w:r>
        <w:rPr>
          <w:sz w:val="22"/>
          <w:szCs w:val="22"/>
        </w:rPr>
        <w:t>Руководитель организации</w:t>
      </w:r>
      <w:r>
        <w:rPr>
          <w:sz w:val="22"/>
          <w:szCs w:val="22"/>
        </w:rPr>
        <w:tab/>
        <w:t xml:space="preserve">  </w:t>
      </w:r>
      <w:r>
        <w:rPr>
          <w:sz w:val="22"/>
          <w:szCs w:val="22"/>
        </w:rPr>
        <w:tab/>
        <w:t>/_______________(ФИО)</w:t>
      </w:r>
    </w:p>
    <w:p w14:paraId="23A8AFF8" w14:textId="77777777" w:rsidR="00EC7905" w:rsidRDefault="00EC7905" w:rsidP="00EC7905">
      <w:pPr>
        <w:tabs>
          <w:tab w:val="left" w:pos="4286"/>
          <w:tab w:val="left" w:pos="5630"/>
          <w:tab w:val="left" w:leader="underscore" w:pos="6250"/>
          <w:tab w:val="left" w:leader="underscore" w:pos="6840"/>
          <w:tab w:val="left" w:leader="underscore" w:pos="8059"/>
        </w:tabs>
        <w:ind w:firstLine="709"/>
        <w:jc w:val="both"/>
        <w:rPr>
          <w:sz w:val="22"/>
          <w:szCs w:val="22"/>
        </w:rPr>
      </w:pPr>
      <w:r>
        <w:rPr>
          <w:sz w:val="22"/>
          <w:szCs w:val="22"/>
        </w:rPr>
        <w:t>м.п.</w:t>
      </w:r>
      <w:r>
        <w:rPr>
          <w:sz w:val="22"/>
          <w:szCs w:val="22"/>
        </w:rPr>
        <w:tab/>
        <w:t>Дата</w:t>
      </w:r>
      <w:r>
        <w:rPr>
          <w:sz w:val="22"/>
          <w:szCs w:val="22"/>
        </w:rPr>
        <w:tab/>
      </w:r>
      <w:r>
        <w:rPr>
          <w:sz w:val="22"/>
          <w:szCs w:val="22"/>
        </w:rPr>
        <w:tab/>
        <w:t>/</w:t>
      </w:r>
      <w:r>
        <w:rPr>
          <w:sz w:val="22"/>
          <w:szCs w:val="22"/>
        </w:rPr>
        <w:tab/>
        <w:t>/</w:t>
      </w:r>
      <w:r>
        <w:rPr>
          <w:sz w:val="22"/>
          <w:szCs w:val="22"/>
        </w:rPr>
        <w:tab/>
      </w:r>
    </w:p>
    <w:p w14:paraId="1973869A" w14:textId="77777777" w:rsidR="00EC7905" w:rsidRDefault="00EC7905" w:rsidP="00EC7905">
      <w:pPr>
        <w:jc w:val="center"/>
        <w:rPr>
          <w:b/>
          <w:sz w:val="22"/>
          <w:szCs w:val="22"/>
        </w:rPr>
      </w:pPr>
    </w:p>
    <w:p w14:paraId="7FFF7CAF" w14:textId="77777777" w:rsidR="00EC7905" w:rsidRDefault="00EC7905" w:rsidP="00EC7905">
      <w:pPr>
        <w:jc w:val="center"/>
        <w:rPr>
          <w:b/>
          <w:sz w:val="22"/>
          <w:szCs w:val="22"/>
        </w:rPr>
      </w:pPr>
    </w:p>
    <w:p w14:paraId="075F555E" w14:textId="77777777" w:rsidR="00EC7905" w:rsidRDefault="00EC7905" w:rsidP="00EC7905">
      <w:pPr>
        <w:pStyle w:val="Times12"/>
        <w:widowControl w:val="0"/>
        <w:tabs>
          <w:tab w:val="left" w:pos="709"/>
          <w:tab w:val="left" w:pos="1134"/>
        </w:tabs>
        <w:ind w:firstLine="0"/>
        <w:rPr>
          <w:iCs/>
          <w:sz w:val="22"/>
        </w:rPr>
      </w:pPr>
      <w:r>
        <w:rPr>
          <w:sz w:val="22"/>
        </w:rPr>
        <w:t xml:space="preserve">                                                                                                                                                          </w:t>
      </w:r>
      <w:r>
        <w:rPr>
          <w:bCs w:val="0"/>
          <w:sz w:val="22"/>
        </w:rPr>
        <w:t>Форма 7.</w:t>
      </w:r>
    </w:p>
    <w:p w14:paraId="6F5A9A23" w14:textId="77777777" w:rsidR="00EC7905" w:rsidRDefault="00EC7905" w:rsidP="00EC7905">
      <w:pPr>
        <w:pStyle w:val="Times12"/>
        <w:widowControl w:val="0"/>
        <w:ind w:firstLine="0"/>
        <w:jc w:val="right"/>
        <w:rPr>
          <w:iCs/>
          <w:sz w:val="22"/>
        </w:rPr>
      </w:pPr>
      <w:r>
        <w:rPr>
          <w:iCs/>
          <w:sz w:val="22"/>
        </w:rPr>
        <w:t xml:space="preserve">Приложение к заявке </w:t>
      </w:r>
    </w:p>
    <w:p w14:paraId="01D82A41" w14:textId="77777777" w:rsidR="00EC7905" w:rsidRDefault="00EC7905" w:rsidP="00EC7905">
      <w:pPr>
        <w:pStyle w:val="Times12"/>
        <w:widowControl w:val="0"/>
        <w:ind w:firstLine="0"/>
        <w:jc w:val="right"/>
        <w:rPr>
          <w:iCs/>
          <w:sz w:val="22"/>
        </w:rPr>
      </w:pPr>
      <w:r>
        <w:rPr>
          <w:iCs/>
          <w:sz w:val="22"/>
        </w:rPr>
        <w:t xml:space="preserve"> от «___» __________ 20___ г. № ______</w:t>
      </w:r>
    </w:p>
    <w:p w14:paraId="5CD9A4B4" w14:textId="77777777" w:rsidR="00EC7905" w:rsidRDefault="00EC7905" w:rsidP="00EC7905">
      <w:pPr>
        <w:jc w:val="center"/>
        <w:rPr>
          <w:b/>
          <w:sz w:val="22"/>
          <w:szCs w:val="22"/>
        </w:rPr>
      </w:pPr>
      <w:r>
        <w:rPr>
          <w:b/>
          <w:sz w:val="22"/>
          <w:szCs w:val="22"/>
        </w:rPr>
        <w:t>Согласие на обработку и передачу своих персональных данных в АО «Волгоградоблэлектро»</w:t>
      </w:r>
    </w:p>
    <w:p w14:paraId="249063DD" w14:textId="77777777" w:rsidR="00EC7905" w:rsidRDefault="00EC7905" w:rsidP="00EC7905">
      <w:pPr>
        <w:rPr>
          <w:sz w:val="22"/>
          <w:szCs w:val="22"/>
        </w:rPr>
      </w:pPr>
    </w:p>
    <w:p w14:paraId="5253D0ED" w14:textId="77777777" w:rsidR="00EC7905" w:rsidRDefault="00EC7905" w:rsidP="00EC7905">
      <w:pPr>
        <w:rPr>
          <w:sz w:val="22"/>
          <w:szCs w:val="22"/>
        </w:rPr>
      </w:pPr>
    </w:p>
    <w:p w14:paraId="7483046A" w14:textId="77777777" w:rsidR="00EC7905" w:rsidRDefault="00EC7905" w:rsidP="00EC7905">
      <w:pPr>
        <w:autoSpaceDE w:val="0"/>
        <w:autoSpaceDN w:val="0"/>
        <w:adjustRightInd w:val="0"/>
        <w:ind w:left="2832"/>
        <w:jc w:val="right"/>
        <w:rPr>
          <w:sz w:val="22"/>
          <w:szCs w:val="22"/>
        </w:rPr>
      </w:pPr>
      <w:r>
        <w:rPr>
          <w:sz w:val="22"/>
          <w:szCs w:val="22"/>
        </w:rPr>
        <w:t>В ____________________________________________________</w:t>
      </w:r>
    </w:p>
    <w:p w14:paraId="614D3B0F" w14:textId="77777777" w:rsidR="00EC7905" w:rsidRDefault="00EC7905" w:rsidP="00EC7905">
      <w:pPr>
        <w:autoSpaceDE w:val="0"/>
        <w:autoSpaceDN w:val="0"/>
        <w:adjustRightInd w:val="0"/>
        <w:ind w:left="2832"/>
        <w:jc w:val="right"/>
        <w:rPr>
          <w:sz w:val="22"/>
          <w:szCs w:val="22"/>
        </w:rPr>
      </w:pPr>
      <w:r>
        <w:rPr>
          <w:sz w:val="22"/>
          <w:szCs w:val="22"/>
        </w:rPr>
        <w:t xml:space="preserve">                                                                                    </w:t>
      </w:r>
    </w:p>
    <w:p w14:paraId="6ADFA5A8" w14:textId="77777777" w:rsidR="00EC7905" w:rsidRDefault="00EC7905" w:rsidP="00EC7905">
      <w:pPr>
        <w:autoSpaceDE w:val="0"/>
        <w:autoSpaceDN w:val="0"/>
        <w:adjustRightInd w:val="0"/>
        <w:ind w:left="2832"/>
        <w:jc w:val="right"/>
        <w:rPr>
          <w:sz w:val="22"/>
          <w:szCs w:val="22"/>
        </w:rPr>
      </w:pPr>
      <w:r>
        <w:rPr>
          <w:sz w:val="22"/>
          <w:szCs w:val="22"/>
        </w:rPr>
        <w:t>от ___________________________________________________</w:t>
      </w:r>
    </w:p>
    <w:p w14:paraId="20E31DDC" w14:textId="77777777" w:rsidR="00EC7905" w:rsidRDefault="00EC7905" w:rsidP="00EC7905">
      <w:pPr>
        <w:autoSpaceDE w:val="0"/>
        <w:autoSpaceDN w:val="0"/>
        <w:adjustRightInd w:val="0"/>
        <w:ind w:left="2832"/>
        <w:jc w:val="right"/>
        <w:rPr>
          <w:sz w:val="22"/>
          <w:szCs w:val="22"/>
        </w:rPr>
      </w:pPr>
      <w:r>
        <w:rPr>
          <w:sz w:val="22"/>
          <w:szCs w:val="22"/>
        </w:rPr>
        <w:t>______________________________________________________</w:t>
      </w:r>
    </w:p>
    <w:p w14:paraId="43FD5644" w14:textId="77777777" w:rsidR="00EC7905" w:rsidRDefault="00EC7905" w:rsidP="00EC7905">
      <w:pPr>
        <w:autoSpaceDE w:val="0"/>
        <w:autoSpaceDN w:val="0"/>
        <w:adjustRightInd w:val="0"/>
        <w:ind w:left="2832"/>
        <w:jc w:val="right"/>
        <w:rPr>
          <w:sz w:val="22"/>
          <w:szCs w:val="22"/>
        </w:rPr>
      </w:pPr>
      <w:r>
        <w:rPr>
          <w:sz w:val="22"/>
          <w:szCs w:val="22"/>
        </w:rPr>
        <w:t>дата рождения: «__» __________________ г. ______________________________________________________</w:t>
      </w:r>
    </w:p>
    <w:p w14:paraId="68E34445" w14:textId="77777777" w:rsidR="00EC7905" w:rsidRDefault="00EC7905" w:rsidP="00EC7905">
      <w:pPr>
        <w:autoSpaceDE w:val="0"/>
        <w:autoSpaceDN w:val="0"/>
        <w:adjustRightInd w:val="0"/>
        <w:ind w:left="2832"/>
        <w:jc w:val="right"/>
        <w:rPr>
          <w:sz w:val="22"/>
          <w:szCs w:val="22"/>
        </w:rPr>
      </w:pPr>
      <w:r>
        <w:rPr>
          <w:sz w:val="22"/>
          <w:szCs w:val="22"/>
        </w:rPr>
        <w:t>проживающего по адресу:                    ______________________________________________________</w:t>
      </w:r>
    </w:p>
    <w:p w14:paraId="71BEF589" w14:textId="77777777" w:rsidR="00EC7905" w:rsidRDefault="00EC7905" w:rsidP="00EC7905">
      <w:pPr>
        <w:autoSpaceDE w:val="0"/>
        <w:autoSpaceDN w:val="0"/>
        <w:adjustRightInd w:val="0"/>
        <w:ind w:left="2832"/>
        <w:jc w:val="right"/>
        <w:rPr>
          <w:sz w:val="22"/>
          <w:szCs w:val="22"/>
        </w:rPr>
      </w:pPr>
      <w:r>
        <w:rPr>
          <w:sz w:val="22"/>
          <w:szCs w:val="22"/>
        </w:rPr>
        <w:t>______________________________________________________</w:t>
      </w:r>
    </w:p>
    <w:p w14:paraId="45DE8D3E" w14:textId="77777777" w:rsidR="00EC7905" w:rsidRDefault="00EC7905" w:rsidP="00EC7905">
      <w:pPr>
        <w:autoSpaceDE w:val="0"/>
        <w:autoSpaceDN w:val="0"/>
        <w:adjustRightInd w:val="0"/>
        <w:ind w:left="2832"/>
        <w:jc w:val="right"/>
        <w:rPr>
          <w:sz w:val="22"/>
          <w:szCs w:val="22"/>
        </w:rPr>
      </w:pPr>
      <w:r>
        <w:rPr>
          <w:sz w:val="22"/>
          <w:szCs w:val="22"/>
        </w:rPr>
        <w:t>______________________________________________________</w:t>
      </w:r>
    </w:p>
    <w:p w14:paraId="05DD62C3" w14:textId="77777777" w:rsidR="00EC7905" w:rsidRDefault="00EC7905" w:rsidP="00EC7905">
      <w:pPr>
        <w:autoSpaceDE w:val="0"/>
        <w:autoSpaceDN w:val="0"/>
        <w:adjustRightInd w:val="0"/>
        <w:ind w:left="2832"/>
        <w:jc w:val="right"/>
        <w:rPr>
          <w:sz w:val="22"/>
          <w:szCs w:val="22"/>
        </w:rPr>
      </w:pPr>
      <w:r>
        <w:rPr>
          <w:sz w:val="22"/>
          <w:szCs w:val="22"/>
        </w:rPr>
        <w:t xml:space="preserve">паспорт  или  иной  документ,  удостоверяющий   личность  в  соответствии с законодательством Российской Федерации </w:t>
      </w:r>
    </w:p>
    <w:p w14:paraId="19228126" w14:textId="77777777" w:rsidR="00EC7905" w:rsidRDefault="00EC7905" w:rsidP="00EC7905">
      <w:pPr>
        <w:autoSpaceDE w:val="0"/>
        <w:autoSpaceDN w:val="0"/>
        <w:adjustRightInd w:val="0"/>
        <w:ind w:left="2832"/>
        <w:jc w:val="right"/>
        <w:rPr>
          <w:sz w:val="22"/>
          <w:szCs w:val="22"/>
        </w:rPr>
      </w:pPr>
      <w:r>
        <w:rPr>
          <w:sz w:val="22"/>
          <w:szCs w:val="22"/>
        </w:rPr>
        <w:t>серия ________ N ______________________________________</w:t>
      </w:r>
    </w:p>
    <w:p w14:paraId="5BC14C05" w14:textId="77777777" w:rsidR="00EC7905" w:rsidRDefault="00EC7905" w:rsidP="00EC7905">
      <w:pPr>
        <w:autoSpaceDE w:val="0"/>
        <w:autoSpaceDN w:val="0"/>
        <w:adjustRightInd w:val="0"/>
        <w:ind w:left="2832"/>
        <w:jc w:val="right"/>
        <w:rPr>
          <w:sz w:val="22"/>
          <w:szCs w:val="22"/>
        </w:rPr>
      </w:pPr>
      <w:r>
        <w:rPr>
          <w:sz w:val="22"/>
          <w:szCs w:val="22"/>
        </w:rPr>
        <w:t xml:space="preserve">                                                           выдан ______________________________________________________</w:t>
      </w:r>
    </w:p>
    <w:p w14:paraId="218E4505" w14:textId="77777777" w:rsidR="00EC7905" w:rsidRDefault="00EC7905" w:rsidP="00EC7905">
      <w:pPr>
        <w:autoSpaceDE w:val="0"/>
        <w:autoSpaceDN w:val="0"/>
        <w:adjustRightInd w:val="0"/>
        <w:ind w:left="2832"/>
        <w:jc w:val="right"/>
        <w:rPr>
          <w:sz w:val="22"/>
          <w:szCs w:val="22"/>
        </w:rPr>
      </w:pPr>
      <w:r>
        <w:rPr>
          <w:sz w:val="22"/>
          <w:szCs w:val="22"/>
        </w:rPr>
        <w:t>______________________________________________________</w:t>
      </w:r>
    </w:p>
    <w:p w14:paraId="69FA8530" w14:textId="77777777" w:rsidR="00EC7905" w:rsidRDefault="00EC7905" w:rsidP="00EC7905">
      <w:pPr>
        <w:autoSpaceDE w:val="0"/>
        <w:autoSpaceDN w:val="0"/>
        <w:adjustRightInd w:val="0"/>
        <w:ind w:left="2832"/>
        <w:jc w:val="right"/>
        <w:rPr>
          <w:sz w:val="22"/>
          <w:szCs w:val="22"/>
        </w:rPr>
      </w:pPr>
      <w:r>
        <w:rPr>
          <w:sz w:val="22"/>
          <w:szCs w:val="22"/>
        </w:rPr>
        <w:t xml:space="preserve">                              "___" ______________________ 20___ г.</w:t>
      </w:r>
    </w:p>
    <w:p w14:paraId="4AD4815E" w14:textId="77777777" w:rsidR="00EC7905" w:rsidRDefault="00EC7905" w:rsidP="00EC7905">
      <w:pPr>
        <w:pStyle w:val="ConsPlusNonformat"/>
        <w:outlineLvl w:val="0"/>
        <w:rPr>
          <w:rFonts w:ascii="Times New Roman" w:hAnsi="Times New Roman" w:cs="Times New Roman"/>
          <w:sz w:val="22"/>
          <w:szCs w:val="22"/>
        </w:rPr>
      </w:pPr>
    </w:p>
    <w:p w14:paraId="5573C173" w14:textId="77777777" w:rsidR="00EC7905" w:rsidRDefault="00EC7905" w:rsidP="00EC7905">
      <w:pPr>
        <w:pStyle w:val="ConsPlusNonformat"/>
        <w:jc w:val="center"/>
        <w:rPr>
          <w:rFonts w:ascii="Times New Roman" w:hAnsi="Times New Roman" w:cs="Times New Roman"/>
          <w:b/>
          <w:bCs/>
          <w:sz w:val="22"/>
          <w:szCs w:val="22"/>
        </w:rPr>
      </w:pPr>
      <w:r>
        <w:rPr>
          <w:rFonts w:ascii="Times New Roman" w:hAnsi="Times New Roman" w:cs="Times New Roman"/>
          <w:b/>
          <w:bCs/>
          <w:sz w:val="22"/>
          <w:szCs w:val="22"/>
        </w:rPr>
        <w:t>Согласие на обработку персональных данных</w:t>
      </w:r>
    </w:p>
    <w:p w14:paraId="54D12B7F" w14:textId="77777777" w:rsidR="00EC7905" w:rsidRDefault="00EC7905" w:rsidP="00EC7905">
      <w:pPr>
        <w:pStyle w:val="ConsPlusNonformat"/>
        <w:jc w:val="both"/>
        <w:rPr>
          <w:rFonts w:ascii="Times New Roman" w:hAnsi="Times New Roman" w:cs="Times New Roman"/>
          <w:b/>
          <w:bCs/>
          <w:sz w:val="22"/>
          <w:szCs w:val="22"/>
        </w:rPr>
      </w:pPr>
    </w:p>
    <w:p w14:paraId="777E955A" w14:textId="77777777" w:rsidR="00EC7905" w:rsidRDefault="00EC7905" w:rsidP="00EC7905">
      <w:pPr>
        <w:pStyle w:val="ConsPlusNonformat"/>
        <w:jc w:val="both"/>
        <w:rPr>
          <w:rFonts w:ascii="Times New Roman" w:hAnsi="Times New Roman" w:cs="Times New Roman"/>
          <w:sz w:val="22"/>
          <w:szCs w:val="22"/>
        </w:rPr>
      </w:pPr>
      <w:r>
        <w:rPr>
          <w:rFonts w:ascii="Times New Roman" w:hAnsi="Times New Roman" w:cs="Times New Roman"/>
          <w:sz w:val="22"/>
          <w:szCs w:val="22"/>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4E34A551" w14:textId="77777777" w:rsidR="00EC7905" w:rsidRDefault="00EC7905" w:rsidP="00EC7905">
      <w:pPr>
        <w:pStyle w:val="ConsPlusNonformat"/>
        <w:jc w:val="both"/>
        <w:rPr>
          <w:rFonts w:ascii="Times New Roman" w:hAnsi="Times New Roman" w:cs="Times New Roman"/>
          <w:sz w:val="22"/>
          <w:szCs w:val="22"/>
        </w:rPr>
      </w:pPr>
      <w:r>
        <w:rPr>
          <w:rFonts w:ascii="Times New Roman" w:hAnsi="Times New Roman" w:cs="Times New Roman"/>
          <w:sz w:val="22"/>
          <w:szCs w:val="22"/>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54B6E592" w14:textId="77777777" w:rsidR="00EC7905" w:rsidRDefault="00EC7905" w:rsidP="00EC7905">
      <w:pPr>
        <w:pStyle w:val="ConsPlusNonformat"/>
        <w:jc w:val="both"/>
        <w:rPr>
          <w:rFonts w:ascii="Times New Roman" w:hAnsi="Times New Roman" w:cs="Times New Roman"/>
          <w:sz w:val="22"/>
          <w:szCs w:val="22"/>
        </w:rPr>
      </w:pPr>
      <w:r>
        <w:rPr>
          <w:rFonts w:ascii="Times New Roman" w:hAnsi="Times New Roman" w:cs="Times New Roman"/>
          <w:sz w:val="22"/>
          <w:szCs w:val="22"/>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07920761" w14:textId="77777777" w:rsidR="00EC7905" w:rsidRDefault="00EC7905" w:rsidP="00EC7905">
      <w:pPr>
        <w:pStyle w:val="ConsPlusNonformat"/>
        <w:jc w:val="both"/>
        <w:rPr>
          <w:rFonts w:ascii="Times New Roman" w:hAnsi="Times New Roman" w:cs="Times New Roman"/>
          <w:sz w:val="22"/>
          <w:szCs w:val="22"/>
        </w:rPr>
      </w:pPr>
      <w:r>
        <w:rPr>
          <w:rFonts w:ascii="Times New Roman" w:hAnsi="Times New Roman" w:cs="Times New Roman"/>
          <w:sz w:val="22"/>
          <w:szCs w:val="22"/>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0831D8F4" w14:textId="77777777" w:rsidR="00EC7905" w:rsidRDefault="00EC7905" w:rsidP="00EC7905">
      <w:pPr>
        <w:pStyle w:val="ConsPlusNonformat"/>
        <w:ind w:firstLine="567"/>
        <w:jc w:val="both"/>
        <w:rPr>
          <w:rFonts w:ascii="Times New Roman" w:hAnsi="Times New Roman" w:cs="Times New Roman"/>
          <w:sz w:val="22"/>
          <w:szCs w:val="22"/>
        </w:rPr>
      </w:pPr>
      <w:r>
        <w:rPr>
          <w:rFonts w:ascii="Times New Roman" w:hAnsi="Times New Roman" w:cs="Times New Roman"/>
          <w:sz w:val="22"/>
          <w:szCs w:val="22"/>
        </w:rPr>
        <w:t>Согласие действует со дня его подписания до дня отзыва в письменной форме.</w:t>
      </w:r>
    </w:p>
    <w:p w14:paraId="7B5CAB67" w14:textId="77777777" w:rsidR="00EC7905" w:rsidRDefault="00EC7905" w:rsidP="00EC7905">
      <w:pPr>
        <w:pStyle w:val="ConsPlusNonformat"/>
        <w:ind w:firstLine="567"/>
        <w:jc w:val="both"/>
        <w:rPr>
          <w:rFonts w:ascii="Times New Roman" w:hAnsi="Times New Roman" w:cs="Times New Roman"/>
          <w:sz w:val="22"/>
          <w:szCs w:val="22"/>
        </w:rPr>
      </w:pPr>
      <w:r>
        <w:rPr>
          <w:rFonts w:ascii="Times New Roman" w:hAnsi="Times New Roman" w:cs="Times New Roman"/>
          <w:sz w:val="22"/>
          <w:szCs w:val="22"/>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3" w:history="1">
        <w:r>
          <w:rPr>
            <w:rStyle w:val="af"/>
            <w:sz w:val="22"/>
            <w:szCs w:val="22"/>
          </w:rPr>
          <w:t>закона</w:t>
        </w:r>
      </w:hyperlink>
      <w:r>
        <w:rPr>
          <w:rFonts w:ascii="Times New Roman" w:hAnsi="Times New Roman" w:cs="Times New Roman"/>
          <w:sz w:val="22"/>
          <w:szCs w:val="22"/>
        </w:rPr>
        <w:t xml:space="preserve"> от 27.07.2006 N 152-ФЗ "О персональных данных".</w:t>
      </w:r>
    </w:p>
    <w:p w14:paraId="2D289969" w14:textId="77777777" w:rsidR="00EC7905" w:rsidRDefault="00EC7905" w:rsidP="00EC7905">
      <w:pPr>
        <w:autoSpaceDE w:val="0"/>
        <w:autoSpaceDN w:val="0"/>
        <w:adjustRightInd w:val="0"/>
        <w:rPr>
          <w:sz w:val="22"/>
          <w:szCs w:val="22"/>
        </w:rPr>
      </w:pPr>
    </w:p>
    <w:p w14:paraId="099228E4" w14:textId="77777777" w:rsidR="00EC7905" w:rsidRDefault="00EC7905" w:rsidP="00EC7905">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            (______________________)</w:t>
      </w:r>
    </w:p>
    <w:p w14:paraId="47375AD7" w14:textId="77777777" w:rsidR="00EC7905" w:rsidRDefault="00EC7905" w:rsidP="00EC7905">
      <w:pPr>
        <w:autoSpaceDE w:val="0"/>
        <w:autoSpaceDN w:val="0"/>
        <w:adjustRightInd w:val="0"/>
        <w:ind w:left="3540" w:firstLine="708"/>
        <w:rPr>
          <w:sz w:val="22"/>
          <w:szCs w:val="22"/>
        </w:rPr>
      </w:pPr>
    </w:p>
    <w:p w14:paraId="31A4C3CC" w14:textId="77777777" w:rsidR="00EC7905" w:rsidRDefault="00EC7905" w:rsidP="00EC7905">
      <w:pPr>
        <w:autoSpaceDE w:val="0"/>
        <w:autoSpaceDN w:val="0"/>
        <w:adjustRightInd w:val="0"/>
        <w:ind w:left="3540" w:firstLine="708"/>
        <w:rPr>
          <w:sz w:val="22"/>
          <w:szCs w:val="22"/>
        </w:rPr>
      </w:pPr>
      <w:r>
        <w:rPr>
          <w:sz w:val="22"/>
          <w:szCs w:val="22"/>
        </w:rPr>
        <w:lastRenderedPageBreak/>
        <w:t xml:space="preserve">(подпись)     </w:t>
      </w:r>
      <w:r>
        <w:rPr>
          <w:sz w:val="22"/>
          <w:szCs w:val="22"/>
        </w:rPr>
        <w:tab/>
      </w:r>
      <w:r>
        <w:rPr>
          <w:sz w:val="22"/>
          <w:szCs w:val="22"/>
        </w:rPr>
        <w:tab/>
        <w:t xml:space="preserve"> (расшифровка    подписи)</w:t>
      </w:r>
    </w:p>
    <w:p w14:paraId="18F82CD9" w14:textId="77777777" w:rsidR="00EC7905" w:rsidRDefault="00EC7905" w:rsidP="00EC7905">
      <w:pPr>
        <w:rPr>
          <w:sz w:val="22"/>
          <w:szCs w:val="22"/>
        </w:rPr>
      </w:pPr>
    </w:p>
    <w:p w14:paraId="03DD3C1B" w14:textId="77777777" w:rsidR="00EC7905" w:rsidRDefault="00EC7905" w:rsidP="00EC7905">
      <w:pPr>
        <w:pStyle w:val="Times12"/>
        <w:widowControl w:val="0"/>
        <w:tabs>
          <w:tab w:val="left" w:pos="709"/>
          <w:tab w:val="left" w:pos="1134"/>
        </w:tabs>
        <w:ind w:firstLine="0"/>
        <w:rPr>
          <w:iCs/>
          <w:sz w:val="22"/>
        </w:rPr>
      </w:pPr>
      <w:bookmarkStart w:id="82" w:name="_Toc532907729"/>
      <w:bookmarkStart w:id="83" w:name="_Toc526926104"/>
      <w:bookmarkStart w:id="84" w:name="_Ref525634168"/>
      <w:bookmarkStart w:id="85" w:name="_Ref525592974"/>
      <w:bookmarkStart w:id="86" w:name="_Ref525592964"/>
      <w:bookmarkStart w:id="87" w:name="_Ref525592709"/>
      <w:bookmarkStart w:id="88" w:name="_Ref525592686"/>
      <w:r>
        <w:rPr>
          <w:bCs w:val="0"/>
          <w:sz w:val="22"/>
        </w:rPr>
        <w:t xml:space="preserve">                                                                                                                                 Форма 8.</w:t>
      </w:r>
    </w:p>
    <w:p w14:paraId="59577EEC" w14:textId="77777777" w:rsidR="00EC7905" w:rsidRDefault="00EC7905" w:rsidP="00EC7905">
      <w:pPr>
        <w:pStyle w:val="Times12"/>
        <w:widowControl w:val="0"/>
        <w:ind w:firstLine="0"/>
        <w:jc w:val="right"/>
        <w:rPr>
          <w:iCs/>
          <w:sz w:val="22"/>
        </w:rPr>
      </w:pPr>
      <w:r>
        <w:rPr>
          <w:iCs/>
          <w:sz w:val="22"/>
        </w:rPr>
        <w:t xml:space="preserve">Приложение к заявке </w:t>
      </w:r>
    </w:p>
    <w:p w14:paraId="0CACF689" w14:textId="77777777" w:rsidR="00EC7905" w:rsidRDefault="00EC7905" w:rsidP="00EC7905">
      <w:pPr>
        <w:pStyle w:val="Times12"/>
        <w:widowControl w:val="0"/>
        <w:ind w:firstLine="0"/>
        <w:jc w:val="right"/>
        <w:rPr>
          <w:iCs/>
          <w:sz w:val="22"/>
        </w:rPr>
      </w:pPr>
      <w:r>
        <w:rPr>
          <w:iCs/>
          <w:sz w:val="22"/>
        </w:rPr>
        <w:t xml:space="preserve"> от «___» __________ 20___ г. № ______</w:t>
      </w:r>
    </w:p>
    <w:p w14:paraId="627A8E3B" w14:textId="77777777" w:rsidR="00EC7905" w:rsidRDefault="00EC7905" w:rsidP="00EC7905">
      <w:pPr>
        <w:jc w:val="center"/>
        <w:rPr>
          <w:b/>
          <w:sz w:val="22"/>
          <w:szCs w:val="22"/>
        </w:rPr>
      </w:pPr>
    </w:p>
    <w:p w14:paraId="12AF4A93" w14:textId="77777777" w:rsidR="00EC7905" w:rsidRDefault="00EC7905" w:rsidP="00EC7905">
      <w:pPr>
        <w:jc w:val="center"/>
        <w:rPr>
          <w:b/>
          <w:sz w:val="22"/>
          <w:szCs w:val="22"/>
        </w:rPr>
      </w:pPr>
      <w:r>
        <w:rPr>
          <w:b/>
          <w:sz w:val="22"/>
          <w:szCs w:val="22"/>
        </w:rPr>
        <w:t>Согласие на проведение проверки  АО «Волгоградоблэлектро»</w:t>
      </w:r>
    </w:p>
    <w:p w14:paraId="69CC9469" w14:textId="77777777" w:rsidR="00EC7905" w:rsidRDefault="00EC7905" w:rsidP="00EC7905">
      <w:pPr>
        <w:pStyle w:val="ConsPlusNonformat"/>
        <w:jc w:val="center"/>
        <w:rPr>
          <w:rFonts w:ascii="Times New Roman" w:hAnsi="Times New Roman" w:cs="Times New Roman"/>
          <w:b/>
          <w:bCs/>
          <w:sz w:val="22"/>
          <w:szCs w:val="22"/>
        </w:rPr>
      </w:pPr>
    </w:p>
    <w:p w14:paraId="68666406" w14:textId="77777777" w:rsidR="00EC7905" w:rsidRDefault="00EC7905" w:rsidP="00EC7905">
      <w:pPr>
        <w:pStyle w:val="ConsPlusNonformat"/>
        <w:jc w:val="both"/>
        <w:rPr>
          <w:rFonts w:ascii="Times New Roman" w:hAnsi="Times New Roman" w:cs="Times New Roman"/>
          <w:b/>
          <w:bCs/>
          <w:sz w:val="22"/>
          <w:szCs w:val="22"/>
        </w:rPr>
      </w:pPr>
    </w:p>
    <w:p w14:paraId="3B1818E4" w14:textId="77777777" w:rsidR="00EC7905" w:rsidRDefault="00EC7905" w:rsidP="00EC7905">
      <w:pPr>
        <w:pStyle w:val="ConsPlusNonformat"/>
        <w:jc w:val="both"/>
        <w:rPr>
          <w:rFonts w:ascii="Times New Roman" w:hAnsi="Times New Roman" w:cs="Times New Roman"/>
          <w:sz w:val="22"/>
          <w:szCs w:val="22"/>
        </w:rPr>
      </w:pPr>
      <w:r>
        <w:rPr>
          <w:rFonts w:ascii="Times New Roman" w:hAnsi="Times New Roman" w:cs="Times New Roman"/>
          <w:sz w:val="22"/>
          <w:szCs w:val="22"/>
        </w:rPr>
        <w:tab/>
        <w:t>1. Настоящим   даю  свое  согласие акционерному обществу «Волгоградоблэлектро»  (АО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267FAD15" w14:textId="77777777" w:rsidR="00EC7905" w:rsidRDefault="00EC7905" w:rsidP="00EC7905">
      <w:pPr>
        <w:pStyle w:val="Times12"/>
        <w:widowControl w:val="0"/>
        <w:ind w:firstLine="0"/>
        <w:rPr>
          <w:b/>
          <w:bCs w:val="0"/>
          <w:i/>
          <w:sz w:val="22"/>
          <w:vertAlign w:val="superscript"/>
        </w:rPr>
      </w:pPr>
    </w:p>
    <w:p w14:paraId="0B1FD8B2" w14:textId="77777777" w:rsidR="00EC7905" w:rsidRDefault="00EC7905" w:rsidP="00EC7905">
      <w:pPr>
        <w:pStyle w:val="Times12"/>
        <w:widowControl w:val="0"/>
        <w:ind w:firstLine="0"/>
        <w:rPr>
          <w:b/>
          <w:bCs w:val="0"/>
          <w:i/>
          <w:sz w:val="22"/>
          <w:vertAlign w:val="superscript"/>
        </w:rPr>
      </w:pPr>
    </w:p>
    <w:p w14:paraId="5FC8E4E0" w14:textId="77777777" w:rsidR="00EC7905" w:rsidRDefault="00EC7905" w:rsidP="00EC790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390158C4" w14:textId="77777777" w:rsidR="00EC7905" w:rsidRDefault="00EC7905" w:rsidP="00EC7905">
      <w:pPr>
        <w:pStyle w:val="31"/>
        <w:numPr>
          <w:ilvl w:val="0"/>
          <w:numId w:val="0"/>
        </w:numPr>
        <w:ind w:left="2269"/>
        <w:jc w:val="right"/>
        <w:rPr>
          <w:rFonts w:ascii="Times New Roman" w:hAnsi="Times New Roman"/>
          <w:sz w:val="22"/>
          <w:szCs w:val="22"/>
        </w:rPr>
      </w:pPr>
    </w:p>
    <w:p w14:paraId="03B7268E" w14:textId="77777777" w:rsidR="00EC7905" w:rsidRDefault="00EC7905" w:rsidP="00EC7905">
      <w:pPr>
        <w:pStyle w:val="31"/>
        <w:numPr>
          <w:ilvl w:val="0"/>
          <w:numId w:val="0"/>
        </w:numPr>
        <w:ind w:left="2269"/>
        <w:jc w:val="right"/>
        <w:rPr>
          <w:rFonts w:ascii="Times New Roman" w:hAnsi="Times New Roman"/>
          <w:sz w:val="22"/>
          <w:szCs w:val="22"/>
        </w:rPr>
      </w:pPr>
      <w:r>
        <w:rPr>
          <w:rFonts w:ascii="Times New Roman" w:hAnsi="Times New Roman"/>
          <w:sz w:val="22"/>
          <w:szCs w:val="22"/>
        </w:rPr>
        <w:t xml:space="preserve">Форма № 9 </w:t>
      </w:r>
    </w:p>
    <w:bookmarkEnd w:id="82"/>
    <w:bookmarkEnd w:id="83"/>
    <w:bookmarkEnd w:id="84"/>
    <w:bookmarkEnd w:id="85"/>
    <w:bookmarkEnd w:id="86"/>
    <w:bookmarkEnd w:id="87"/>
    <w:bookmarkEnd w:id="88"/>
    <w:p w14:paraId="244ED6C7" w14:textId="77777777" w:rsidR="00EC7905" w:rsidRDefault="00EC7905" w:rsidP="00EC7905">
      <w:pPr>
        <w:spacing w:before="480" w:after="240"/>
        <w:jc w:val="center"/>
        <w:rPr>
          <w:b/>
          <w:iCs/>
          <w:snapToGrid w:val="0"/>
          <w:sz w:val="22"/>
          <w:szCs w:val="22"/>
        </w:rPr>
      </w:pPr>
      <w:r>
        <w:rPr>
          <w:b/>
          <w:iCs/>
          <w:snapToGrid w:val="0"/>
          <w:sz w:val="22"/>
          <w:szCs w:val="22"/>
        </w:rPr>
        <w:t>ЦЕНОВОЕ ПРЕДЛОЖЕНИЕ</w:t>
      </w:r>
    </w:p>
    <w:p w14:paraId="7F9244D0" w14:textId="77777777" w:rsidR="00EC7905" w:rsidRDefault="00EC7905" w:rsidP="00EC7905">
      <w:pPr>
        <w:jc w:val="both"/>
        <w:rPr>
          <w:sz w:val="22"/>
          <w:szCs w:val="22"/>
        </w:rPr>
      </w:pPr>
      <w:r>
        <w:rPr>
          <w:sz w:val="22"/>
          <w:szCs w:val="22"/>
        </w:rPr>
        <w:t xml:space="preserve">Наименование и адрес места нахождения </w:t>
      </w:r>
    </w:p>
    <w:p w14:paraId="2966EC6E" w14:textId="77777777" w:rsidR="00EC7905" w:rsidRDefault="00EC7905" w:rsidP="00EC7905">
      <w:pPr>
        <w:spacing w:after="120"/>
        <w:jc w:val="both"/>
        <w:rPr>
          <w:sz w:val="22"/>
          <w:szCs w:val="22"/>
        </w:rPr>
      </w:pPr>
      <w:r>
        <w:rPr>
          <w:sz w:val="22"/>
          <w:szCs w:val="22"/>
        </w:rPr>
        <w:t>участника процедуры закупки: _____________________________</w:t>
      </w:r>
    </w:p>
    <w:p w14:paraId="6C88FE04" w14:textId="77777777" w:rsidR="00EC7905" w:rsidRDefault="00EC7905" w:rsidP="00EC7905">
      <w:pPr>
        <w:pStyle w:val="31"/>
        <w:numPr>
          <w:ilvl w:val="0"/>
          <w:numId w:val="0"/>
        </w:numPr>
        <w:ind w:left="2269"/>
        <w:jc w:val="right"/>
        <w:rPr>
          <w:rFonts w:ascii="Times New Roman" w:hAnsi="Times New Roman"/>
          <w:sz w:val="22"/>
          <w:szCs w:val="22"/>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EC7905" w14:paraId="25A573CD" w14:textId="77777777" w:rsidTr="00EC7905">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5E85D949" w14:textId="77777777" w:rsidR="00EC7905" w:rsidRDefault="00EC7905">
            <w:pPr>
              <w:spacing w:before="40" w:after="40" w:line="252" w:lineRule="auto"/>
              <w:ind w:left="57" w:right="57"/>
              <w:jc w:val="center"/>
              <w:rPr>
                <w:sz w:val="22"/>
                <w:szCs w:val="22"/>
                <w:lang w:eastAsia="en-US"/>
              </w:rPr>
            </w:pPr>
            <w:bookmarkStart w:id="89" w:name="_Hlk34828889"/>
            <w:bookmarkStart w:id="90" w:name="_Hlk35241609"/>
            <w:r>
              <w:rPr>
                <w:sz w:val="22"/>
                <w:szCs w:val="22"/>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4FEDACD8" w14:textId="77777777" w:rsidR="00EC7905" w:rsidRDefault="00EC7905">
            <w:pPr>
              <w:spacing w:before="40" w:after="40" w:line="252" w:lineRule="auto"/>
              <w:ind w:left="57" w:right="57"/>
              <w:jc w:val="center"/>
              <w:rPr>
                <w:sz w:val="22"/>
                <w:szCs w:val="22"/>
                <w:lang w:eastAsia="en-US"/>
              </w:rPr>
            </w:pPr>
            <w:r>
              <w:rPr>
                <w:sz w:val="22"/>
                <w:szCs w:val="22"/>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6C0CC6D0" w14:textId="77777777" w:rsidR="00EC7905" w:rsidRDefault="00EC7905">
            <w:pPr>
              <w:spacing w:before="40" w:after="40" w:line="252" w:lineRule="auto"/>
              <w:ind w:left="57" w:right="57"/>
              <w:jc w:val="center"/>
              <w:rPr>
                <w:sz w:val="22"/>
                <w:szCs w:val="22"/>
                <w:lang w:eastAsia="en-US"/>
              </w:rPr>
            </w:pPr>
            <w:r>
              <w:rPr>
                <w:sz w:val="22"/>
                <w:szCs w:val="22"/>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41340C6E" w14:textId="77777777" w:rsidR="00EC7905" w:rsidRDefault="00EC7905">
            <w:pPr>
              <w:spacing w:before="40" w:after="40" w:line="252" w:lineRule="auto"/>
              <w:ind w:left="57" w:right="57"/>
              <w:jc w:val="center"/>
              <w:rPr>
                <w:sz w:val="22"/>
                <w:szCs w:val="22"/>
                <w:lang w:eastAsia="en-US"/>
              </w:rPr>
            </w:pPr>
            <w:r>
              <w:rPr>
                <w:sz w:val="22"/>
                <w:szCs w:val="22"/>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04CD9CF9" w14:textId="77777777" w:rsidR="00EC7905" w:rsidRDefault="00EC7905">
            <w:pPr>
              <w:spacing w:before="40" w:after="40" w:line="252" w:lineRule="auto"/>
              <w:ind w:left="57" w:right="57"/>
              <w:jc w:val="center"/>
              <w:rPr>
                <w:sz w:val="22"/>
                <w:szCs w:val="22"/>
                <w:lang w:eastAsia="en-US"/>
              </w:rPr>
            </w:pPr>
            <w:r>
              <w:rPr>
                <w:sz w:val="22"/>
                <w:szCs w:val="22"/>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5F0BBB18" w14:textId="77777777" w:rsidR="00EC7905" w:rsidRDefault="00EC7905">
            <w:pPr>
              <w:spacing w:before="40" w:after="40" w:line="252" w:lineRule="auto"/>
              <w:ind w:left="57" w:right="57"/>
              <w:jc w:val="center"/>
              <w:rPr>
                <w:sz w:val="22"/>
                <w:szCs w:val="22"/>
                <w:lang w:eastAsia="en-US"/>
              </w:rPr>
            </w:pPr>
            <w:r>
              <w:rPr>
                <w:sz w:val="22"/>
                <w:szCs w:val="22"/>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6015823A" w14:textId="77777777" w:rsidR="00EC7905" w:rsidRDefault="00EC7905">
            <w:pPr>
              <w:spacing w:before="40" w:after="40" w:line="252" w:lineRule="auto"/>
              <w:ind w:left="57" w:right="57"/>
              <w:jc w:val="center"/>
              <w:rPr>
                <w:sz w:val="22"/>
                <w:szCs w:val="22"/>
                <w:lang w:eastAsia="en-US"/>
              </w:rPr>
            </w:pPr>
            <w:r>
              <w:rPr>
                <w:sz w:val="22"/>
                <w:szCs w:val="22"/>
                <w:lang w:eastAsia="en-US"/>
              </w:rPr>
              <w:t>Сумма в руб.,</w:t>
            </w:r>
          </w:p>
          <w:p w14:paraId="3431C43C" w14:textId="77777777" w:rsidR="00EC7905" w:rsidRDefault="00EC7905">
            <w:pPr>
              <w:spacing w:before="40" w:after="40" w:line="252" w:lineRule="auto"/>
              <w:ind w:left="57" w:right="57"/>
              <w:jc w:val="center"/>
              <w:rPr>
                <w:sz w:val="22"/>
                <w:szCs w:val="22"/>
                <w:lang w:eastAsia="en-US"/>
              </w:rPr>
            </w:pPr>
            <w:r>
              <w:rPr>
                <w:sz w:val="22"/>
                <w:szCs w:val="22"/>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7442117A" w14:textId="77777777" w:rsidR="00EC7905" w:rsidRDefault="00EC7905">
            <w:pPr>
              <w:spacing w:before="40" w:after="40" w:line="252" w:lineRule="auto"/>
              <w:ind w:left="57" w:right="57"/>
              <w:jc w:val="center"/>
              <w:rPr>
                <w:sz w:val="22"/>
                <w:szCs w:val="22"/>
                <w:lang w:eastAsia="en-US"/>
              </w:rPr>
            </w:pPr>
            <w:r>
              <w:rPr>
                <w:sz w:val="22"/>
                <w:szCs w:val="22"/>
                <w:lang w:eastAsia="en-US"/>
              </w:rPr>
              <w:t>Сумма в руб., с НДС</w:t>
            </w:r>
          </w:p>
        </w:tc>
      </w:tr>
      <w:tr w:rsidR="00EC7905" w14:paraId="649EEAE4" w14:textId="77777777" w:rsidTr="00EC790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57584A53" w14:textId="77777777" w:rsidR="00EC7905" w:rsidRDefault="00EC7905">
            <w:pPr>
              <w:pStyle w:val="affe"/>
              <w:numPr>
                <w:ilvl w:val="0"/>
                <w:numId w:val="43"/>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71283D99" w14:textId="77777777" w:rsidR="00EC7905" w:rsidRDefault="00EC7905">
            <w:pPr>
              <w:spacing w:line="252"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FD0028E" w14:textId="77777777" w:rsidR="00EC7905" w:rsidRDefault="00EC7905">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9FED1AF" w14:textId="77777777" w:rsidR="00EC7905" w:rsidRDefault="00EC7905">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FBF0716" w14:textId="77777777" w:rsidR="00EC7905" w:rsidRDefault="00EC7905">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E7F88AB" w14:textId="77777777" w:rsidR="00EC7905" w:rsidRDefault="00EC7905">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DAAF25E" w14:textId="77777777" w:rsidR="00EC7905" w:rsidRDefault="00EC7905">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220EFDE" w14:textId="77777777" w:rsidR="00EC7905" w:rsidRDefault="00EC7905">
            <w:pPr>
              <w:spacing w:before="40" w:after="40" w:line="252" w:lineRule="auto"/>
              <w:ind w:left="57" w:right="57"/>
              <w:jc w:val="center"/>
              <w:rPr>
                <w:sz w:val="22"/>
                <w:szCs w:val="22"/>
                <w:lang w:eastAsia="en-US"/>
              </w:rPr>
            </w:pPr>
          </w:p>
        </w:tc>
      </w:tr>
      <w:tr w:rsidR="00EC7905" w14:paraId="2EAD2CE0" w14:textId="77777777" w:rsidTr="00EC790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FA62577" w14:textId="77777777" w:rsidR="00EC7905" w:rsidRDefault="00EC7905">
            <w:pPr>
              <w:pStyle w:val="affe"/>
              <w:numPr>
                <w:ilvl w:val="0"/>
                <w:numId w:val="43"/>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3F80AA3" w14:textId="77777777" w:rsidR="00EC7905" w:rsidRDefault="00EC7905">
            <w:pPr>
              <w:spacing w:line="252"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DBD0933" w14:textId="77777777" w:rsidR="00EC7905" w:rsidRDefault="00EC7905">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816B848" w14:textId="77777777" w:rsidR="00EC7905" w:rsidRDefault="00EC7905">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AA851F6" w14:textId="77777777" w:rsidR="00EC7905" w:rsidRDefault="00EC7905">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65D1FDC" w14:textId="77777777" w:rsidR="00EC7905" w:rsidRDefault="00EC7905">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D9C1E6E" w14:textId="77777777" w:rsidR="00EC7905" w:rsidRDefault="00EC7905">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9481DD5" w14:textId="77777777" w:rsidR="00EC7905" w:rsidRDefault="00EC7905">
            <w:pPr>
              <w:spacing w:before="40" w:after="40" w:line="252" w:lineRule="auto"/>
              <w:ind w:left="57" w:right="57"/>
              <w:jc w:val="center"/>
              <w:rPr>
                <w:sz w:val="22"/>
                <w:szCs w:val="22"/>
                <w:lang w:eastAsia="en-US"/>
              </w:rPr>
            </w:pPr>
          </w:p>
        </w:tc>
      </w:tr>
      <w:tr w:rsidR="00EC7905" w14:paraId="423BCFE4" w14:textId="77777777" w:rsidTr="00EC7905">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449F6591" w14:textId="77777777" w:rsidR="00EC7905" w:rsidRDefault="00EC7905">
            <w:pPr>
              <w:spacing w:line="252" w:lineRule="auto"/>
              <w:rPr>
                <w:sz w:val="22"/>
                <w:szCs w:val="22"/>
                <w:lang w:eastAsia="en-US"/>
              </w:rPr>
            </w:pPr>
            <w:r>
              <w:rPr>
                <w:sz w:val="22"/>
                <w:szCs w:val="22"/>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32083D80" w14:textId="77777777" w:rsidR="00EC7905" w:rsidRDefault="00EC7905">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12C1878" w14:textId="77777777" w:rsidR="00EC7905" w:rsidRDefault="00EC7905">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3B35337" w14:textId="77777777" w:rsidR="00EC7905" w:rsidRDefault="00EC7905">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18C317B" w14:textId="77777777" w:rsidR="00EC7905" w:rsidRDefault="00EC7905">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A53327B" w14:textId="77777777" w:rsidR="00EC7905" w:rsidRDefault="00EC7905">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4C48554" w14:textId="77777777" w:rsidR="00EC7905" w:rsidRDefault="00EC7905">
            <w:pPr>
              <w:spacing w:before="40" w:after="40" w:line="252" w:lineRule="auto"/>
              <w:ind w:left="57" w:right="57"/>
              <w:jc w:val="center"/>
              <w:rPr>
                <w:sz w:val="22"/>
                <w:szCs w:val="22"/>
                <w:lang w:eastAsia="en-US"/>
              </w:rPr>
            </w:pPr>
          </w:p>
        </w:tc>
      </w:tr>
    </w:tbl>
    <w:p w14:paraId="0BA338A5" w14:textId="77777777" w:rsidR="00EC7905" w:rsidRDefault="00EC7905" w:rsidP="00EC7905">
      <w:pPr>
        <w:tabs>
          <w:tab w:val="left" w:pos="2554"/>
        </w:tabs>
        <w:rPr>
          <w:sz w:val="22"/>
          <w:szCs w:val="22"/>
        </w:rPr>
      </w:pPr>
    </w:p>
    <w:p w14:paraId="0FC0CB1D" w14:textId="77777777" w:rsidR="00EC7905" w:rsidRDefault="00EC7905" w:rsidP="00EC7905">
      <w:pPr>
        <w:jc w:val="center"/>
        <w:rPr>
          <w:b/>
          <w:sz w:val="22"/>
          <w:szCs w:val="22"/>
        </w:rPr>
      </w:pPr>
    </w:p>
    <w:p w14:paraId="723CE1B6" w14:textId="77777777" w:rsidR="00EC7905" w:rsidRDefault="00EC7905" w:rsidP="00EC7905">
      <w:pPr>
        <w:pStyle w:val="Times12"/>
        <w:widowControl w:val="0"/>
        <w:ind w:firstLine="0"/>
        <w:rPr>
          <w:b/>
          <w:sz w:val="22"/>
        </w:rPr>
      </w:pPr>
      <w:bookmarkStart w:id="91" w:name="_Hlk34827788"/>
      <w:r>
        <w:rPr>
          <w:b/>
          <w:sz w:val="22"/>
        </w:rPr>
        <w:t xml:space="preserve">Примечание: </w:t>
      </w:r>
      <w:r>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Pr>
          <w:b/>
          <w:sz w:val="22"/>
        </w:rPr>
        <w:t xml:space="preserve"> </w:t>
      </w:r>
    </w:p>
    <w:p w14:paraId="24ABFC94" w14:textId="77777777" w:rsidR="00EC7905" w:rsidRDefault="00EC7905" w:rsidP="00EC7905">
      <w:pPr>
        <w:pStyle w:val="Times12"/>
        <w:widowControl w:val="0"/>
        <w:ind w:firstLine="0"/>
        <w:rPr>
          <w:sz w:val="22"/>
        </w:rPr>
      </w:pPr>
      <w:r>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89"/>
    <w:bookmarkEnd w:id="91"/>
    <w:p w14:paraId="75057E2C" w14:textId="77777777" w:rsidR="00EC7905" w:rsidRDefault="00EC7905" w:rsidP="00EC7905">
      <w:pPr>
        <w:jc w:val="both"/>
        <w:rPr>
          <w:sz w:val="22"/>
          <w:szCs w:val="22"/>
        </w:rPr>
      </w:pPr>
    </w:p>
    <w:p w14:paraId="6EC657F7" w14:textId="77777777" w:rsidR="00EC7905" w:rsidRDefault="00EC7905" w:rsidP="00EC7905">
      <w:pPr>
        <w:pStyle w:val="Times12"/>
        <w:widowControl w:val="0"/>
        <w:ind w:firstLine="0"/>
        <w:rPr>
          <w:sz w:val="22"/>
        </w:rPr>
      </w:pPr>
      <w:r>
        <w:rPr>
          <w:sz w:val="22"/>
        </w:rPr>
        <w:t>Участник процедуры закупки: ________________________________</w:t>
      </w:r>
      <w:r>
        <w:rPr>
          <w:b/>
          <w:sz w:val="22"/>
        </w:rPr>
        <w:t xml:space="preserve"> </w:t>
      </w:r>
    </w:p>
    <w:p w14:paraId="4A2993D8" w14:textId="77777777" w:rsidR="00EC7905" w:rsidRDefault="00EC7905" w:rsidP="00EC7905">
      <w:pPr>
        <w:pStyle w:val="a1"/>
        <w:widowControl w:val="0"/>
        <w:numPr>
          <w:ilvl w:val="0"/>
          <w:numId w:val="0"/>
        </w:numPr>
        <w:tabs>
          <w:tab w:val="left" w:pos="708"/>
        </w:tabs>
        <w:autoSpaceDE w:val="0"/>
        <w:autoSpaceDN w:val="0"/>
        <w:spacing w:line="240" w:lineRule="auto"/>
      </w:pPr>
      <w:r>
        <w:t>___________________________________</w:t>
      </w:r>
      <w:r>
        <w:tab/>
        <w:t>__</w:t>
      </w:r>
      <w:r>
        <w:tab/>
      </w:r>
      <w:r>
        <w:tab/>
        <w:t>___________________________</w:t>
      </w:r>
    </w:p>
    <w:p w14:paraId="38199BB6" w14:textId="77777777" w:rsidR="00EC7905" w:rsidRDefault="00EC7905" w:rsidP="00EC790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bookmarkEnd w:id="90"/>
    <w:p w14:paraId="49777194" w14:textId="77777777" w:rsidR="00EC7905" w:rsidRDefault="00EC7905" w:rsidP="00EC7905">
      <w:pPr>
        <w:pStyle w:val="38"/>
        <w:jc w:val="right"/>
        <w:rPr>
          <w:b/>
          <w:color w:val="auto"/>
          <w:sz w:val="22"/>
          <w:szCs w:val="22"/>
        </w:rPr>
      </w:pPr>
    </w:p>
    <w:p w14:paraId="064D1A27" w14:textId="77777777" w:rsidR="00EC7905" w:rsidRDefault="00EC7905" w:rsidP="00EC7905">
      <w:pPr>
        <w:rPr>
          <w:b/>
          <w:sz w:val="22"/>
          <w:szCs w:val="22"/>
        </w:rPr>
        <w:sectPr w:rsidR="00EC7905">
          <w:footnotePr>
            <w:numRestart w:val="eachPage"/>
          </w:footnotePr>
          <w:pgSz w:w="11906" w:h="16838"/>
          <w:pgMar w:top="1134" w:right="851" w:bottom="1134" w:left="1134" w:header="720" w:footer="720" w:gutter="0"/>
          <w:cols w:space="720"/>
        </w:sectPr>
      </w:pPr>
    </w:p>
    <w:p w14:paraId="019E94DC" w14:textId="77777777" w:rsidR="00CA7639" w:rsidRDefault="00CA7639" w:rsidP="00CA7639">
      <w:pPr>
        <w:keepNext/>
        <w:jc w:val="center"/>
        <w:rPr>
          <w:b/>
        </w:rPr>
      </w:pPr>
      <w:r>
        <w:rPr>
          <w:b/>
        </w:rPr>
        <w:lastRenderedPageBreak/>
        <w:t>ТОМ 2. ТЕХНИЧЕСКОЕ ЗАДАНИЕ.</w:t>
      </w:r>
    </w:p>
    <w:p w14:paraId="3BC178EA" w14:textId="77777777" w:rsidR="00CA7639" w:rsidRDefault="00CA7639" w:rsidP="00CA7639">
      <w:pPr>
        <w:pStyle w:val="11"/>
        <w:keepNext w:val="0"/>
        <w:widowControl w:val="0"/>
        <w:tabs>
          <w:tab w:val="clear" w:pos="927"/>
          <w:tab w:val="left" w:pos="1212"/>
          <w:tab w:val="left" w:pos="1495"/>
        </w:tabs>
        <w:ind w:left="0" w:firstLine="0"/>
        <w:jc w:val="center"/>
      </w:pPr>
    </w:p>
    <w:p w14:paraId="08487D4F" w14:textId="77777777" w:rsidR="00CA7639" w:rsidRDefault="00CA7639" w:rsidP="00CA7639">
      <w:r>
        <w:t>Техническое задание состоит из двух разделов:</w:t>
      </w:r>
    </w:p>
    <w:p w14:paraId="5FFBE589" w14:textId="77777777" w:rsidR="00CA7639" w:rsidRDefault="00CA7639" w:rsidP="00CA7639">
      <w:pPr>
        <w:pStyle w:val="affe"/>
        <w:numPr>
          <w:ilvl w:val="1"/>
          <w:numId w:val="45"/>
        </w:numPr>
        <w:suppressAutoHyphens/>
        <w:jc w:val="both"/>
        <w:rPr>
          <w:sz w:val="22"/>
          <w:szCs w:val="22"/>
        </w:rPr>
      </w:pPr>
      <w:r>
        <w:rPr>
          <w:sz w:val="22"/>
          <w:szCs w:val="22"/>
        </w:rPr>
        <w:t xml:space="preserve">Обоснование начальной (максимальной) цены договора инициатором закупки:  </w:t>
      </w:r>
    </w:p>
    <w:p w14:paraId="17C8F352" w14:textId="710A659E" w:rsidR="00EC7905" w:rsidRDefault="00CA7639" w:rsidP="00CA7639">
      <w:pPr>
        <w:suppressAutoHyphens/>
        <w:jc w:val="both"/>
        <w:rPr>
          <w:sz w:val="22"/>
          <w:szCs w:val="22"/>
          <w:lang w:eastAsia="en-US"/>
        </w:rPr>
      </w:pPr>
      <w:r>
        <w:rPr>
          <w:sz w:val="22"/>
          <w:szCs w:val="22"/>
        </w:rPr>
        <w:t>Порядок определения  и обоснов</w:t>
      </w:r>
      <w:r w:rsidR="00EC7905">
        <w:rPr>
          <w:sz w:val="22"/>
          <w:szCs w:val="22"/>
        </w:rPr>
        <w:t xml:space="preserve">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сопоставления рыночных цен в соответствии с Положением </w:t>
      </w:r>
      <w:r w:rsidR="00EC7905">
        <w:rPr>
          <w:sz w:val="22"/>
          <w:szCs w:val="22"/>
          <w:lang w:eastAsia="en-US"/>
        </w:rPr>
        <w:t>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6 от 30.09.2022г.)</w:t>
      </w:r>
    </w:p>
    <w:tbl>
      <w:tblPr>
        <w:tblW w:w="16672" w:type="dxa"/>
        <w:tblInd w:w="-993" w:type="dxa"/>
        <w:tblLook w:val="04A0" w:firstRow="1" w:lastRow="0" w:firstColumn="1" w:lastColumn="0" w:noHBand="0" w:noVBand="1"/>
      </w:tblPr>
      <w:tblGrid>
        <w:gridCol w:w="752"/>
        <w:gridCol w:w="14286"/>
        <w:gridCol w:w="1270"/>
        <w:gridCol w:w="766"/>
        <w:gridCol w:w="666"/>
        <w:gridCol w:w="1492"/>
        <w:gridCol w:w="1472"/>
        <w:gridCol w:w="1795"/>
        <w:gridCol w:w="1391"/>
        <w:gridCol w:w="1420"/>
        <w:gridCol w:w="1420"/>
      </w:tblGrid>
      <w:tr w:rsidR="00CA7639" w14:paraId="65F0E549" w14:textId="77777777" w:rsidTr="005C0381">
        <w:trPr>
          <w:trHeight w:val="255"/>
        </w:trPr>
        <w:tc>
          <w:tcPr>
            <w:tcW w:w="16672" w:type="dxa"/>
            <w:gridSpan w:val="11"/>
            <w:tcBorders>
              <w:top w:val="nil"/>
              <w:left w:val="nil"/>
              <w:bottom w:val="nil"/>
              <w:right w:val="nil"/>
            </w:tcBorders>
            <w:shd w:val="clear" w:color="000000" w:fill="FFFFFF"/>
            <w:vAlign w:val="center"/>
            <w:hideMark/>
          </w:tcPr>
          <w:p w14:paraId="79CDC44E" w14:textId="2D09D8C1" w:rsidR="00CA7639" w:rsidRDefault="00CA7639">
            <w:pPr>
              <w:jc w:val="center"/>
              <w:rPr>
                <w:b/>
                <w:bCs/>
                <w:color w:val="000000"/>
                <w:sz w:val="20"/>
                <w:szCs w:val="20"/>
              </w:rPr>
            </w:pPr>
          </w:p>
        </w:tc>
      </w:tr>
      <w:tr w:rsidR="005C0381" w14:paraId="75A2FF38" w14:textId="77777777" w:rsidTr="0015143E">
        <w:trPr>
          <w:trHeight w:val="300"/>
        </w:trPr>
        <w:tc>
          <w:tcPr>
            <w:tcW w:w="12810" w:type="dxa"/>
            <w:gridSpan w:val="9"/>
            <w:tcBorders>
              <w:top w:val="nil"/>
              <w:left w:val="nil"/>
              <w:bottom w:val="nil"/>
              <w:right w:val="nil"/>
            </w:tcBorders>
            <w:shd w:val="clear" w:color="auto" w:fill="auto"/>
            <w:vAlign w:val="bottom"/>
            <w:hideMark/>
          </w:tcPr>
          <w:p w14:paraId="395D2D68" w14:textId="0E951E9B" w:rsidR="005C0381" w:rsidRDefault="005C0381">
            <w:pPr>
              <w:jc w:val="center"/>
              <w:rPr>
                <w:color w:val="000000"/>
                <w:sz w:val="22"/>
                <w:szCs w:val="22"/>
              </w:rPr>
            </w:pPr>
          </w:p>
        </w:tc>
        <w:tc>
          <w:tcPr>
            <w:tcW w:w="1420" w:type="dxa"/>
            <w:tcBorders>
              <w:top w:val="nil"/>
              <w:left w:val="nil"/>
              <w:bottom w:val="nil"/>
              <w:right w:val="nil"/>
            </w:tcBorders>
            <w:shd w:val="clear" w:color="auto" w:fill="auto"/>
            <w:noWrap/>
            <w:vAlign w:val="bottom"/>
            <w:hideMark/>
          </w:tcPr>
          <w:p w14:paraId="46A3BD4E" w14:textId="77777777" w:rsidR="005C0381" w:rsidRDefault="005C0381">
            <w:pPr>
              <w:jc w:val="center"/>
              <w:rPr>
                <w:color w:val="000000"/>
                <w:sz w:val="22"/>
                <w:szCs w:val="22"/>
              </w:rPr>
            </w:pPr>
          </w:p>
        </w:tc>
        <w:tc>
          <w:tcPr>
            <w:tcW w:w="1420" w:type="dxa"/>
            <w:tcBorders>
              <w:top w:val="nil"/>
              <w:left w:val="nil"/>
              <w:bottom w:val="nil"/>
              <w:right w:val="nil"/>
            </w:tcBorders>
            <w:shd w:val="clear" w:color="auto" w:fill="auto"/>
            <w:noWrap/>
            <w:vAlign w:val="bottom"/>
            <w:hideMark/>
          </w:tcPr>
          <w:p w14:paraId="12A240F7" w14:textId="77777777" w:rsidR="005C0381" w:rsidRDefault="005C0381">
            <w:pPr>
              <w:rPr>
                <w:sz w:val="20"/>
                <w:szCs w:val="20"/>
              </w:rPr>
            </w:pPr>
          </w:p>
        </w:tc>
      </w:tr>
      <w:tr w:rsidR="005C0381" w14:paraId="6876E257" w14:textId="77777777" w:rsidTr="0015143E">
        <w:trPr>
          <w:trHeight w:val="300"/>
        </w:trPr>
        <w:tc>
          <w:tcPr>
            <w:tcW w:w="12810" w:type="dxa"/>
            <w:gridSpan w:val="9"/>
            <w:tcBorders>
              <w:top w:val="nil"/>
              <w:left w:val="nil"/>
              <w:bottom w:val="nil"/>
              <w:right w:val="nil"/>
            </w:tcBorders>
            <w:shd w:val="clear" w:color="auto" w:fill="auto"/>
            <w:noWrap/>
            <w:vAlign w:val="center"/>
            <w:hideMark/>
          </w:tcPr>
          <w:p w14:paraId="09261017" w14:textId="42910FB3" w:rsidR="005C0381" w:rsidRDefault="005C0381" w:rsidP="0015143E">
            <w:pPr>
              <w:rPr>
                <w:b/>
                <w:bCs/>
                <w:color w:val="000000"/>
                <w:sz w:val="22"/>
                <w:szCs w:val="22"/>
              </w:rPr>
            </w:pPr>
          </w:p>
        </w:tc>
        <w:tc>
          <w:tcPr>
            <w:tcW w:w="1420" w:type="dxa"/>
            <w:tcBorders>
              <w:top w:val="nil"/>
              <w:left w:val="nil"/>
              <w:bottom w:val="nil"/>
              <w:right w:val="nil"/>
            </w:tcBorders>
            <w:shd w:val="clear" w:color="auto" w:fill="auto"/>
            <w:noWrap/>
            <w:vAlign w:val="bottom"/>
            <w:hideMark/>
          </w:tcPr>
          <w:p w14:paraId="144408DE" w14:textId="77777777" w:rsidR="005C0381" w:rsidRDefault="005C0381">
            <w:pPr>
              <w:jc w:val="center"/>
              <w:rPr>
                <w:b/>
                <w:bCs/>
                <w:color w:val="000000"/>
                <w:sz w:val="22"/>
                <w:szCs w:val="22"/>
              </w:rPr>
            </w:pPr>
          </w:p>
        </w:tc>
        <w:tc>
          <w:tcPr>
            <w:tcW w:w="1420" w:type="dxa"/>
            <w:tcBorders>
              <w:top w:val="nil"/>
              <w:left w:val="nil"/>
              <w:bottom w:val="nil"/>
              <w:right w:val="nil"/>
            </w:tcBorders>
            <w:shd w:val="clear" w:color="auto" w:fill="auto"/>
            <w:noWrap/>
            <w:vAlign w:val="bottom"/>
            <w:hideMark/>
          </w:tcPr>
          <w:p w14:paraId="1114DD35" w14:textId="77777777" w:rsidR="005C0381" w:rsidRDefault="005C0381">
            <w:pPr>
              <w:rPr>
                <w:sz w:val="20"/>
                <w:szCs w:val="20"/>
              </w:rPr>
            </w:pPr>
          </w:p>
        </w:tc>
      </w:tr>
      <w:tr w:rsidR="005C0381" w14:paraId="6C980D48" w14:textId="77777777" w:rsidTr="0015143E">
        <w:trPr>
          <w:trHeight w:val="300"/>
        </w:trPr>
        <w:tc>
          <w:tcPr>
            <w:tcW w:w="752" w:type="dxa"/>
            <w:tcBorders>
              <w:top w:val="nil"/>
              <w:left w:val="nil"/>
              <w:bottom w:val="nil"/>
              <w:right w:val="nil"/>
            </w:tcBorders>
            <w:shd w:val="clear" w:color="auto" w:fill="auto"/>
            <w:noWrap/>
            <w:vAlign w:val="center"/>
            <w:hideMark/>
          </w:tcPr>
          <w:p w14:paraId="33D60444" w14:textId="77777777" w:rsidR="005C0381" w:rsidRDefault="005C0381">
            <w:pPr>
              <w:rPr>
                <w:sz w:val="20"/>
                <w:szCs w:val="20"/>
              </w:rPr>
            </w:pPr>
          </w:p>
        </w:tc>
        <w:tc>
          <w:tcPr>
            <w:tcW w:w="3206" w:type="dxa"/>
            <w:tcBorders>
              <w:top w:val="nil"/>
              <w:left w:val="nil"/>
              <w:bottom w:val="nil"/>
              <w:right w:val="nil"/>
            </w:tcBorders>
            <w:shd w:val="clear" w:color="auto" w:fill="auto"/>
            <w:noWrap/>
            <w:vAlign w:val="center"/>
            <w:hideMark/>
          </w:tcPr>
          <w:tbl>
            <w:tblPr>
              <w:tblW w:w="14060" w:type="dxa"/>
              <w:tblLook w:val="04A0" w:firstRow="1" w:lastRow="0" w:firstColumn="1" w:lastColumn="0" w:noHBand="0" w:noVBand="1"/>
            </w:tblPr>
            <w:tblGrid>
              <w:gridCol w:w="752"/>
              <w:gridCol w:w="5102"/>
              <w:gridCol w:w="1266"/>
              <w:gridCol w:w="752"/>
              <w:gridCol w:w="449"/>
              <w:gridCol w:w="1074"/>
              <w:gridCol w:w="1445"/>
              <w:gridCol w:w="1620"/>
              <w:gridCol w:w="1600"/>
            </w:tblGrid>
            <w:tr w:rsidR="00FF1C7B" w14:paraId="4D847BF7" w14:textId="77777777" w:rsidTr="00FF1C7B">
              <w:trPr>
                <w:trHeight w:val="48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E05123" w14:textId="77777777" w:rsidR="00FF1C7B" w:rsidRDefault="00FF1C7B" w:rsidP="00FF1C7B">
                  <w:pPr>
                    <w:jc w:val="center"/>
                    <w:rPr>
                      <w:b/>
                      <w:bCs/>
                      <w:color w:val="000000"/>
                      <w:sz w:val="22"/>
                      <w:szCs w:val="22"/>
                    </w:rPr>
                  </w:pPr>
                  <w:r>
                    <w:rPr>
                      <w:b/>
                      <w:bCs/>
                      <w:color w:val="000000"/>
                      <w:sz w:val="22"/>
                      <w:szCs w:val="22"/>
                    </w:rPr>
                    <w:t>№п/п</w:t>
                  </w:r>
                </w:p>
              </w:tc>
              <w:tc>
                <w:tcPr>
                  <w:tcW w:w="53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9589F9" w14:textId="77777777" w:rsidR="00FF1C7B" w:rsidRDefault="00FF1C7B" w:rsidP="00FF1C7B">
                  <w:pPr>
                    <w:jc w:val="center"/>
                    <w:rPr>
                      <w:b/>
                      <w:bCs/>
                      <w:color w:val="000000"/>
                      <w:sz w:val="22"/>
                      <w:szCs w:val="22"/>
                    </w:rPr>
                  </w:pPr>
                  <w:r>
                    <w:rPr>
                      <w:b/>
                      <w:bCs/>
                      <w:color w:val="000000"/>
                      <w:sz w:val="22"/>
                      <w:szCs w:val="22"/>
                    </w:rPr>
                    <w:t>НАИМЕНОВАНИЕ</w:t>
                  </w:r>
                </w:p>
              </w:tc>
              <w:tc>
                <w:tcPr>
                  <w:tcW w:w="1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DB02A1" w14:textId="77777777" w:rsidR="00FF1C7B" w:rsidRDefault="00FF1C7B" w:rsidP="00FF1C7B">
                  <w:pPr>
                    <w:jc w:val="center"/>
                    <w:rPr>
                      <w:b/>
                      <w:bCs/>
                      <w:color w:val="000000"/>
                      <w:sz w:val="22"/>
                      <w:szCs w:val="22"/>
                    </w:rPr>
                  </w:pPr>
                  <w:r>
                    <w:rPr>
                      <w:b/>
                      <w:bCs/>
                      <w:color w:val="000000"/>
                      <w:sz w:val="22"/>
                      <w:szCs w:val="22"/>
                    </w:rPr>
                    <w:t>ОКДП 2</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00A6EA" w14:textId="77777777" w:rsidR="00FF1C7B" w:rsidRDefault="00FF1C7B" w:rsidP="00FF1C7B">
                  <w:pPr>
                    <w:jc w:val="center"/>
                    <w:rPr>
                      <w:b/>
                      <w:bCs/>
                      <w:color w:val="000000"/>
                      <w:sz w:val="22"/>
                      <w:szCs w:val="22"/>
                    </w:rPr>
                  </w:pPr>
                  <w:r>
                    <w:rPr>
                      <w:b/>
                      <w:bCs/>
                      <w:color w:val="000000"/>
                      <w:sz w:val="22"/>
                      <w:szCs w:val="22"/>
                    </w:rPr>
                    <w:t>Ед. изм.</w:t>
                  </w:r>
                </w:p>
              </w:tc>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04355" w14:textId="77777777" w:rsidR="00FF1C7B" w:rsidRDefault="00FF1C7B" w:rsidP="00FF1C7B">
                  <w:pPr>
                    <w:jc w:val="center"/>
                    <w:rPr>
                      <w:b/>
                      <w:bCs/>
                      <w:color w:val="000000"/>
                      <w:sz w:val="22"/>
                      <w:szCs w:val="22"/>
                    </w:rPr>
                  </w:pPr>
                  <w:r>
                    <w:rPr>
                      <w:b/>
                      <w:bCs/>
                      <w:color w:val="000000"/>
                      <w:sz w:val="22"/>
                      <w:szCs w:val="22"/>
                    </w:rPr>
                    <w:t>К-во</w:t>
                  </w:r>
                </w:p>
              </w:tc>
              <w:tc>
                <w:tcPr>
                  <w:tcW w:w="2519" w:type="dxa"/>
                  <w:gridSpan w:val="2"/>
                  <w:tcBorders>
                    <w:top w:val="single" w:sz="4" w:space="0" w:color="auto"/>
                    <w:left w:val="nil"/>
                    <w:bottom w:val="single" w:sz="4" w:space="0" w:color="auto"/>
                    <w:right w:val="single" w:sz="4" w:space="0" w:color="auto"/>
                  </w:tcBorders>
                  <w:shd w:val="clear" w:color="auto" w:fill="auto"/>
                  <w:vAlign w:val="center"/>
                  <w:hideMark/>
                </w:tcPr>
                <w:p w14:paraId="50F41C66" w14:textId="77777777" w:rsidR="00FF1C7B" w:rsidRDefault="00FF1C7B" w:rsidP="00FF1C7B">
                  <w:pPr>
                    <w:jc w:val="center"/>
                    <w:rPr>
                      <w:b/>
                      <w:bCs/>
                      <w:color w:val="000000"/>
                      <w:sz w:val="22"/>
                      <w:szCs w:val="22"/>
                    </w:rPr>
                  </w:pPr>
                  <w:r>
                    <w:rPr>
                      <w:b/>
                      <w:bCs/>
                      <w:color w:val="000000"/>
                      <w:sz w:val="22"/>
                      <w:szCs w:val="22"/>
                    </w:rPr>
                    <w:t>КП №1</w:t>
                  </w:r>
                </w:p>
              </w:tc>
              <w:tc>
                <w:tcPr>
                  <w:tcW w:w="32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FF24D19" w14:textId="77777777" w:rsidR="00FF1C7B" w:rsidRDefault="00FF1C7B" w:rsidP="00FF1C7B">
                  <w:pPr>
                    <w:jc w:val="center"/>
                    <w:rPr>
                      <w:b/>
                      <w:bCs/>
                      <w:color w:val="000000"/>
                      <w:sz w:val="22"/>
                      <w:szCs w:val="22"/>
                    </w:rPr>
                  </w:pPr>
                  <w:r>
                    <w:rPr>
                      <w:b/>
                      <w:bCs/>
                      <w:color w:val="000000"/>
                      <w:sz w:val="22"/>
                      <w:szCs w:val="22"/>
                    </w:rPr>
                    <w:t>КП №2</w:t>
                  </w:r>
                </w:p>
              </w:tc>
            </w:tr>
            <w:tr w:rsidR="00FF1C7B" w14:paraId="6CDB7AF2" w14:textId="77777777" w:rsidTr="00FF1C7B">
              <w:trPr>
                <w:trHeight w:val="57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E94A24C" w14:textId="77777777" w:rsidR="00FF1C7B" w:rsidRDefault="00FF1C7B" w:rsidP="00FF1C7B">
                  <w:pPr>
                    <w:rPr>
                      <w:b/>
                      <w:bCs/>
                      <w:color w:val="000000"/>
                      <w:sz w:val="22"/>
                      <w:szCs w:val="22"/>
                    </w:rPr>
                  </w:pPr>
                </w:p>
              </w:tc>
              <w:tc>
                <w:tcPr>
                  <w:tcW w:w="5309" w:type="dxa"/>
                  <w:vMerge/>
                  <w:tcBorders>
                    <w:top w:val="single" w:sz="4" w:space="0" w:color="auto"/>
                    <w:left w:val="single" w:sz="4" w:space="0" w:color="auto"/>
                    <w:bottom w:val="single" w:sz="4" w:space="0" w:color="auto"/>
                    <w:right w:val="single" w:sz="4" w:space="0" w:color="auto"/>
                  </w:tcBorders>
                  <w:vAlign w:val="center"/>
                  <w:hideMark/>
                </w:tcPr>
                <w:p w14:paraId="57232935" w14:textId="77777777" w:rsidR="00FF1C7B" w:rsidRDefault="00FF1C7B" w:rsidP="00FF1C7B">
                  <w:pPr>
                    <w:rPr>
                      <w:b/>
                      <w:bCs/>
                      <w:color w:val="000000"/>
                      <w:sz w:val="22"/>
                      <w:szCs w:val="22"/>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14:paraId="7AF0A9CC" w14:textId="77777777" w:rsidR="00FF1C7B" w:rsidRDefault="00FF1C7B" w:rsidP="00FF1C7B">
                  <w:pPr>
                    <w:rPr>
                      <w:b/>
                      <w:bCs/>
                      <w:color w:val="000000"/>
                      <w:sz w:val="22"/>
                      <w:szCs w:val="22"/>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7DAEE540" w14:textId="77777777" w:rsidR="00FF1C7B" w:rsidRDefault="00FF1C7B" w:rsidP="00FF1C7B">
                  <w:pPr>
                    <w:rPr>
                      <w:b/>
                      <w:bCs/>
                      <w:color w:val="000000"/>
                      <w:sz w:val="22"/>
                      <w:szCs w:val="22"/>
                    </w:rPr>
                  </w:pPr>
                </w:p>
              </w:tc>
              <w:tc>
                <w:tcPr>
                  <w:tcW w:w="440" w:type="dxa"/>
                  <w:vMerge/>
                  <w:tcBorders>
                    <w:top w:val="single" w:sz="4" w:space="0" w:color="auto"/>
                    <w:left w:val="single" w:sz="4" w:space="0" w:color="auto"/>
                    <w:bottom w:val="single" w:sz="4" w:space="0" w:color="auto"/>
                    <w:right w:val="single" w:sz="4" w:space="0" w:color="auto"/>
                  </w:tcBorders>
                  <w:vAlign w:val="center"/>
                  <w:hideMark/>
                </w:tcPr>
                <w:p w14:paraId="399DC90D" w14:textId="77777777" w:rsidR="00FF1C7B" w:rsidRDefault="00FF1C7B" w:rsidP="00FF1C7B">
                  <w:pPr>
                    <w:rPr>
                      <w:b/>
                      <w:bCs/>
                      <w:color w:val="000000"/>
                      <w:sz w:val="22"/>
                      <w:szCs w:val="22"/>
                    </w:rPr>
                  </w:pPr>
                </w:p>
              </w:tc>
              <w:tc>
                <w:tcPr>
                  <w:tcW w:w="1074" w:type="dxa"/>
                  <w:tcBorders>
                    <w:top w:val="nil"/>
                    <w:left w:val="nil"/>
                    <w:bottom w:val="nil"/>
                    <w:right w:val="single" w:sz="4" w:space="0" w:color="auto"/>
                  </w:tcBorders>
                  <w:shd w:val="clear" w:color="auto" w:fill="auto"/>
                  <w:vAlign w:val="center"/>
                  <w:hideMark/>
                </w:tcPr>
                <w:p w14:paraId="7536DADA" w14:textId="77777777" w:rsidR="00FF1C7B" w:rsidRDefault="00FF1C7B" w:rsidP="00FF1C7B">
                  <w:pPr>
                    <w:jc w:val="center"/>
                    <w:rPr>
                      <w:b/>
                      <w:bCs/>
                      <w:color w:val="000000"/>
                      <w:sz w:val="22"/>
                      <w:szCs w:val="22"/>
                    </w:rPr>
                  </w:pPr>
                  <w:r>
                    <w:rPr>
                      <w:b/>
                      <w:bCs/>
                      <w:color w:val="000000"/>
                      <w:sz w:val="22"/>
                      <w:szCs w:val="22"/>
                    </w:rPr>
                    <w:t xml:space="preserve">Цена с </w:t>
                  </w:r>
                  <w:r>
                    <w:rPr>
                      <w:b/>
                      <w:bCs/>
                      <w:color w:val="000000"/>
                      <w:sz w:val="22"/>
                      <w:szCs w:val="22"/>
                    </w:rPr>
                    <w:br/>
                    <w:t>учетом НДС</w:t>
                  </w:r>
                </w:p>
              </w:tc>
              <w:tc>
                <w:tcPr>
                  <w:tcW w:w="1445" w:type="dxa"/>
                  <w:tcBorders>
                    <w:top w:val="nil"/>
                    <w:left w:val="nil"/>
                    <w:bottom w:val="nil"/>
                    <w:right w:val="single" w:sz="4" w:space="0" w:color="auto"/>
                  </w:tcBorders>
                  <w:shd w:val="clear" w:color="auto" w:fill="auto"/>
                  <w:vAlign w:val="center"/>
                  <w:hideMark/>
                </w:tcPr>
                <w:p w14:paraId="5476C2F2" w14:textId="77777777" w:rsidR="00FF1C7B" w:rsidRDefault="00FF1C7B" w:rsidP="00FF1C7B">
                  <w:pPr>
                    <w:jc w:val="center"/>
                    <w:rPr>
                      <w:b/>
                      <w:bCs/>
                      <w:color w:val="000000"/>
                      <w:sz w:val="22"/>
                      <w:szCs w:val="22"/>
                    </w:rPr>
                  </w:pPr>
                  <w:r>
                    <w:rPr>
                      <w:b/>
                      <w:bCs/>
                      <w:color w:val="000000"/>
                      <w:sz w:val="22"/>
                      <w:szCs w:val="22"/>
                    </w:rPr>
                    <w:t>Сумма с учетом НДС</w:t>
                  </w:r>
                </w:p>
              </w:tc>
              <w:tc>
                <w:tcPr>
                  <w:tcW w:w="1620" w:type="dxa"/>
                  <w:tcBorders>
                    <w:top w:val="nil"/>
                    <w:left w:val="nil"/>
                    <w:bottom w:val="nil"/>
                    <w:right w:val="single" w:sz="4" w:space="0" w:color="auto"/>
                  </w:tcBorders>
                  <w:shd w:val="clear" w:color="auto" w:fill="auto"/>
                  <w:vAlign w:val="center"/>
                  <w:hideMark/>
                </w:tcPr>
                <w:p w14:paraId="6B21B187" w14:textId="77777777" w:rsidR="00FF1C7B" w:rsidRDefault="00FF1C7B" w:rsidP="00FF1C7B">
                  <w:pPr>
                    <w:jc w:val="center"/>
                    <w:rPr>
                      <w:b/>
                      <w:bCs/>
                      <w:color w:val="000000"/>
                      <w:sz w:val="22"/>
                      <w:szCs w:val="22"/>
                    </w:rPr>
                  </w:pPr>
                  <w:r>
                    <w:rPr>
                      <w:b/>
                      <w:bCs/>
                      <w:color w:val="000000"/>
                      <w:sz w:val="22"/>
                      <w:szCs w:val="22"/>
                    </w:rPr>
                    <w:t xml:space="preserve">Цена с </w:t>
                  </w:r>
                  <w:r>
                    <w:rPr>
                      <w:b/>
                      <w:bCs/>
                      <w:color w:val="000000"/>
                      <w:sz w:val="22"/>
                      <w:szCs w:val="22"/>
                    </w:rPr>
                    <w:br/>
                    <w:t>учетом НДС</w:t>
                  </w:r>
                </w:p>
              </w:tc>
              <w:tc>
                <w:tcPr>
                  <w:tcW w:w="1600" w:type="dxa"/>
                  <w:tcBorders>
                    <w:top w:val="nil"/>
                    <w:left w:val="nil"/>
                    <w:bottom w:val="nil"/>
                    <w:right w:val="single" w:sz="4" w:space="0" w:color="auto"/>
                  </w:tcBorders>
                  <w:shd w:val="clear" w:color="auto" w:fill="auto"/>
                  <w:vAlign w:val="center"/>
                  <w:hideMark/>
                </w:tcPr>
                <w:p w14:paraId="06A46C4D" w14:textId="77777777" w:rsidR="00FF1C7B" w:rsidRDefault="00FF1C7B" w:rsidP="00FF1C7B">
                  <w:pPr>
                    <w:jc w:val="center"/>
                    <w:rPr>
                      <w:b/>
                      <w:bCs/>
                      <w:color w:val="000000"/>
                      <w:sz w:val="22"/>
                      <w:szCs w:val="22"/>
                    </w:rPr>
                  </w:pPr>
                  <w:r>
                    <w:rPr>
                      <w:b/>
                      <w:bCs/>
                      <w:color w:val="000000"/>
                      <w:sz w:val="22"/>
                      <w:szCs w:val="22"/>
                    </w:rPr>
                    <w:t>Сумма с учетом НДС</w:t>
                  </w:r>
                </w:p>
              </w:tc>
            </w:tr>
            <w:tr w:rsidR="00FF1C7B" w14:paraId="68F503B9" w14:textId="77777777" w:rsidTr="00FF1C7B">
              <w:trPr>
                <w:trHeight w:val="300"/>
              </w:trPr>
              <w:tc>
                <w:tcPr>
                  <w:tcW w:w="567" w:type="dxa"/>
                  <w:tcBorders>
                    <w:top w:val="single" w:sz="4" w:space="0" w:color="auto"/>
                    <w:left w:val="single" w:sz="4" w:space="0" w:color="auto"/>
                    <w:bottom w:val="nil"/>
                    <w:right w:val="single" w:sz="4" w:space="0" w:color="auto"/>
                  </w:tcBorders>
                  <w:shd w:val="clear" w:color="auto" w:fill="auto"/>
                  <w:vAlign w:val="center"/>
                  <w:hideMark/>
                </w:tcPr>
                <w:p w14:paraId="3B087FDD" w14:textId="77777777" w:rsidR="00FF1C7B" w:rsidRDefault="00FF1C7B" w:rsidP="00FF1C7B">
                  <w:pPr>
                    <w:jc w:val="center"/>
                    <w:rPr>
                      <w:b/>
                      <w:bCs/>
                      <w:color w:val="000000"/>
                      <w:sz w:val="22"/>
                      <w:szCs w:val="22"/>
                    </w:rPr>
                  </w:pPr>
                  <w:r>
                    <w:rPr>
                      <w:b/>
                      <w:bCs/>
                      <w:color w:val="000000"/>
                      <w:sz w:val="22"/>
                      <w:szCs w:val="22"/>
                    </w:rPr>
                    <w:t>1</w:t>
                  </w:r>
                </w:p>
              </w:tc>
              <w:tc>
                <w:tcPr>
                  <w:tcW w:w="5309" w:type="dxa"/>
                  <w:tcBorders>
                    <w:top w:val="single" w:sz="4" w:space="0" w:color="000000"/>
                    <w:left w:val="nil"/>
                    <w:bottom w:val="nil"/>
                    <w:right w:val="single" w:sz="4" w:space="0" w:color="000000"/>
                  </w:tcBorders>
                  <w:shd w:val="clear" w:color="000000" w:fill="FFFFFF"/>
                  <w:vAlign w:val="center"/>
                  <w:hideMark/>
                </w:tcPr>
                <w:p w14:paraId="501E1521" w14:textId="77777777" w:rsidR="00FF1C7B" w:rsidRDefault="00FF1C7B" w:rsidP="00FF1C7B">
                  <w:pPr>
                    <w:rPr>
                      <w:color w:val="000000"/>
                      <w:sz w:val="20"/>
                      <w:szCs w:val="20"/>
                    </w:rPr>
                  </w:pPr>
                  <w:r>
                    <w:rPr>
                      <w:color w:val="000000"/>
                      <w:sz w:val="20"/>
                      <w:szCs w:val="20"/>
                    </w:rPr>
                    <w:t>Индикатор короткого замыкания АМКА-22Т</w:t>
                  </w:r>
                </w:p>
              </w:tc>
              <w:tc>
                <w:tcPr>
                  <w:tcW w:w="1253" w:type="dxa"/>
                  <w:tcBorders>
                    <w:top w:val="single" w:sz="4" w:space="0" w:color="000000"/>
                    <w:left w:val="nil"/>
                    <w:bottom w:val="nil"/>
                    <w:right w:val="single" w:sz="4" w:space="0" w:color="000000"/>
                  </w:tcBorders>
                  <w:shd w:val="clear" w:color="000000" w:fill="FFFFFF"/>
                  <w:noWrap/>
                  <w:vAlign w:val="center"/>
                  <w:hideMark/>
                </w:tcPr>
                <w:p w14:paraId="2D1D76A5" w14:textId="77777777" w:rsidR="00FF1C7B" w:rsidRDefault="00FF1C7B" w:rsidP="00FF1C7B">
                  <w:pPr>
                    <w:jc w:val="center"/>
                    <w:rPr>
                      <w:color w:val="000000"/>
                      <w:sz w:val="20"/>
                      <w:szCs w:val="20"/>
                    </w:rPr>
                  </w:pPr>
                  <w:r>
                    <w:rPr>
                      <w:color w:val="000000"/>
                      <w:sz w:val="20"/>
                      <w:szCs w:val="20"/>
                    </w:rPr>
                    <w:t>27.12.32.000</w:t>
                  </w:r>
                </w:p>
              </w:tc>
              <w:tc>
                <w:tcPr>
                  <w:tcW w:w="752" w:type="dxa"/>
                  <w:tcBorders>
                    <w:top w:val="single" w:sz="4" w:space="0" w:color="000000"/>
                    <w:left w:val="nil"/>
                    <w:bottom w:val="nil"/>
                    <w:right w:val="single" w:sz="4" w:space="0" w:color="000000"/>
                  </w:tcBorders>
                  <w:shd w:val="clear" w:color="000000" w:fill="FFFFFF"/>
                  <w:vAlign w:val="center"/>
                  <w:hideMark/>
                </w:tcPr>
                <w:p w14:paraId="5E5D61BF" w14:textId="77777777" w:rsidR="00FF1C7B" w:rsidRDefault="00FF1C7B" w:rsidP="00FF1C7B">
                  <w:pPr>
                    <w:jc w:val="center"/>
                    <w:rPr>
                      <w:color w:val="000000"/>
                      <w:sz w:val="20"/>
                      <w:szCs w:val="20"/>
                    </w:rPr>
                  </w:pPr>
                  <w:r>
                    <w:rPr>
                      <w:color w:val="000000"/>
                      <w:sz w:val="20"/>
                      <w:szCs w:val="20"/>
                    </w:rPr>
                    <w:t>компл</w:t>
                  </w:r>
                </w:p>
              </w:tc>
              <w:tc>
                <w:tcPr>
                  <w:tcW w:w="440" w:type="dxa"/>
                  <w:tcBorders>
                    <w:top w:val="single" w:sz="4" w:space="0" w:color="000000"/>
                    <w:left w:val="nil"/>
                    <w:bottom w:val="nil"/>
                    <w:right w:val="single" w:sz="4" w:space="0" w:color="000000"/>
                  </w:tcBorders>
                  <w:shd w:val="clear" w:color="000000" w:fill="FFFFFF"/>
                  <w:noWrap/>
                  <w:vAlign w:val="center"/>
                  <w:hideMark/>
                </w:tcPr>
                <w:p w14:paraId="3F7BB301" w14:textId="77777777" w:rsidR="00FF1C7B" w:rsidRDefault="00FF1C7B" w:rsidP="00FF1C7B">
                  <w:pPr>
                    <w:jc w:val="right"/>
                    <w:rPr>
                      <w:color w:val="000000"/>
                      <w:sz w:val="20"/>
                      <w:szCs w:val="20"/>
                    </w:rPr>
                  </w:pPr>
                  <w:r>
                    <w:rPr>
                      <w:color w:val="000000"/>
                      <w:sz w:val="20"/>
                      <w:szCs w:val="20"/>
                    </w:rPr>
                    <w:t>4</w:t>
                  </w:r>
                </w:p>
              </w:tc>
              <w:tc>
                <w:tcPr>
                  <w:tcW w:w="1074" w:type="dxa"/>
                  <w:tcBorders>
                    <w:top w:val="single" w:sz="4" w:space="0" w:color="000000"/>
                    <w:left w:val="nil"/>
                    <w:bottom w:val="single" w:sz="4" w:space="0" w:color="000000"/>
                    <w:right w:val="single" w:sz="4" w:space="0" w:color="000000"/>
                  </w:tcBorders>
                  <w:shd w:val="clear" w:color="auto" w:fill="auto"/>
                  <w:noWrap/>
                  <w:vAlign w:val="center"/>
                  <w:hideMark/>
                </w:tcPr>
                <w:p w14:paraId="078F064F" w14:textId="77777777" w:rsidR="00FF1C7B" w:rsidRDefault="00FF1C7B" w:rsidP="00FF1C7B">
                  <w:pPr>
                    <w:jc w:val="right"/>
                    <w:rPr>
                      <w:color w:val="000000"/>
                      <w:sz w:val="20"/>
                      <w:szCs w:val="20"/>
                    </w:rPr>
                  </w:pPr>
                  <w:r>
                    <w:rPr>
                      <w:color w:val="000000"/>
                      <w:sz w:val="20"/>
                      <w:szCs w:val="20"/>
                    </w:rPr>
                    <w:t>280 500,00</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14:paraId="14F1A91E" w14:textId="77777777" w:rsidR="00FF1C7B" w:rsidRDefault="00FF1C7B" w:rsidP="00FF1C7B">
                  <w:pPr>
                    <w:jc w:val="right"/>
                    <w:rPr>
                      <w:color w:val="000000"/>
                      <w:sz w:val="20"/>
                      <w:szCs w:val="20"/>
                    </w:rPr>
                  </w:pPr>
                  <w:r>
                    <w:rPr>
                      <w:color w:val="000000"/>
                      <w:sz w:val="20"/>
                      <w:szCs w:val="20"/>
                    </w:rPr>
                    <w:t>1 122 000,00</w:t>
                  </w:r>
                </w:p>
              </w:tc>
              <w:tc>
                <w:tcPr>
                  <w:tcW w:w="1620" w:type="dxa"/>
                  <w:tcBorders>
                    <w:top w:val="single" w:sz="4" w:space="0" w:color="000000"/>
                    <w:left w:val="nil"/>
                    <w:bottom w:val="single" w:sz="4" w:space="0" w:color="000000"/>
                    <w:right w:val="single" w:sz="4" w:space="0" w:color="000000"/>
                  </w:tcBorders>
                  <w:shd w:val="clear" w:color="auto" w:fill="auto"/>
                  <w:noWrap/>
                  <w:vAlign w:val="center"/>
                  <w:hideMark/>
                </w:tcPr>
                <w:p w14:paraId="15F1A204" w14:textId="77777777" w:rsidR="00FF1C7B" w:rsidRDefault="00FF1C7B" w:rsidP="00FF1C7B">
                  <w:pPr>
                    <w:jc w:val="right"/>
                    <w:rPr>
                      <w:color w:val="000000"/>
                      <w:sz w:val="20"/>
                      <w:szCs w:val="20"/>
                    </w:rPr>
                  </w:pPr>
                  <w:r>
                    <w:rPr>
                      <w:color w:val="000000"/>
                      <w:sz w:val="20"/>
                      <w:szCs w:val="20"/>
                    </w:rPr>
                    <w:t>304 626,00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71E13D2E" w14:textId="77777777" w:rsidR="00FF1C7B" w:rsidRDefault="00FF1C7B" w:rsidP="00FF1C7B">
                  <w:pPr>
                    <w:jc w:val="right"/>
                    <w:rPr>
                      <w:color w:val="000000"/>
                      <w:sz w:val="20"/>
                      <w:szCs w:val="20"/>
                    </w:rPr>
                  </w:pPr>
                  <w:r>
                    <w:rPr>
                      <w:color w:val="000000"/>
                      <w:sz w:val="20"/>
                      <w:szCs w:val="20"/>
                    </w:rPr>
                    <w:t>1 218 504,00</w:t>
                  </w:r>
                </w:p>
              </w:tc>
            </w:tr>
            <w:tr w:rsidR="00FF1C7B" w14:paraId="657841DB" w14:textId="77777777" w:rsidTr="00FF1C7B">
              <w:trPr>
                <w:trHeight w:val="300"/>
              </w:trPr>
              <w:tc>
                <w:tcPr>
                  <w:tcW w:w="567" w:type="dxa"/>
                  <w:tcBorders>
                    <w:top w:val="single" w:sz="4" w:space="0" w:color="auto"/>
                    <w:left w:val="single" w:sz="4" w:space="0" w:color="auto"/>
                    <w:bottom w:val="nil"/>
                    <w:right w:val="single" w:sz="4" w:space="0" w:color="auto"/>
                  </w:tcBorders>
                  <w:shd w:val="clear" w:color="auto" w:fill="auto"/>
                  <w:vAlign w:val="center"/>
                  <w:hideMark/>
                </w:tcPr>
                <w:p w14:paraId="1A9CAD58" w14:textId="77777777" w:rsidR="00FF1C7B" w:rsidRDefault="00FF1C7B" w:rsidP="00FF1C7B">
                  <w:pPr>
                    <w:jc w:val="center"/>
                    <w:rPr>
                      <w:b/>
                      <w:bCs/>
                      <w:color w:val="000000"/>
                      <w:sz w:val="22"/>
                      <w:szCs w:val="22"/>
                    </w:rPr>
                  </w:pPr>
                  <w:r>
                    <w:rPr>
                      <w:b/>
                      <w:bCs/>
                      <w:color w:val="000000"/>
                      <w:sz w:val="22"/>
                      <w:szCs w:val="22"/>
                    </w:rPr>
                    <w:t>2</w:t>
                  </w:r>
                </w:p>
              </w:tc>
              <w:tc>
                <w:tcPr>
                  <w:tcW w:w="5309" w:type="dxa"/>
                  <w:tcBorders>
                    <w:top w:val="single" w:sz="4" w:space="0" w:color="auto"/>
                    <w:left w:val="nil"/>
                    <w:bottom w:val="nil"/>
                    <w:right w:val="single" w:sz="4" w:space="0" w:color="auto"/>
                  </w:tcBorders>
                  <w:shd w:val="clear" w:color="000000" w:fill="FFFFFF"/>
                  <w:vAlign w:val="center"/>
                  <w:hideMark/>
                </w:tcPr>
                <w:p w14:paraId="07B2DA58" w14:textId="77777777" w:rsidR="00FF1C7B" w:rsidRDefault="00FF1C7B" w:rsidP="00FF1C7B">
                  <w:pPr>
                    <w:rPr>
                      <w:color w:val="000000"/>
                      <w:sz w:val="20"/>
                      <w:szCs w:val="20"/>
                    </w:rPr>
                  </w:pPr>
                  <w:r>
                    <w:rPr>
                      <w:color w:val="000000"/>
                      <w:sz w:val="20"/>
                      <w:szCs w:val="20"/>
                    </w:rPr>
                    <w:t>USB модуль радиоканала 433МГц АМКА-РПДУ-21</w:t>
                  </w:r>
                </w:p>
              </w:tc>
              <w:tc>
                <w:tcPr>
                  <w:tcW w:w="1253" w:type="dxa"/>
                  <w:tcBorders>
                    <w:top w:val="single" w:sz="4" w:space="0" w:color="000000"/>
                    <w:left w:val="nil"/>
                    <w:bottom w:val="nil"/>
                    <w:right w:val="single" w:sz="4" w:space="0" w:color="000000"/>
                  </w:tcBorders>
                  <w:shd w:val="clear" w:color="000000" w:fill="FFFFFF"/>
                  <w:noWrap/>
                  <w:vAlign w:val="center"/>
                  <w:hideMark/>
                </w:tcPr>
                <w:p w14:paraId="736F1F7B" w14:textId="77777777" w:rsidR="00FF1C7B" w:rsidRDefault="00FF1C7B" w:rsidP="00FF1C7B">
                  <w:pPr>
                    <w:jc w:val="center"/>
                    <w:rPr>
                      <w:color w:val="000000"/>
                      <w:sz w:val="20"/>
                      <w:szCs w:val="20"/>
                    </w:rPr>
                  </w:pPr>
                  <w:r>
                    <w:rPr>
                      <w:color w:val="000000"/>
                      <w:sz w:val="20"/>
                      <w:szCs w:val="20"/>
                    </w:rPr>
                    <w:t>27.90.33.110</w:t>
                  </w:r>
                </w:p>
              </w:tc>
              <w:tc>
                <w:tcPr>
                  <w:tcW w:w="752" w:type="dxa"/>
                  <w:tcBorders>
                    <w:top w:val="single" w:sz="4" w:space="0" w:color="000000"/>
                    <w:left w:val="nil"/>
                    <w:bottom w:val="nil"/>
                    <w:right w:val="single" w:sz="4" w:space="0" w:color="000000"/>
                  </w:tcBorders>
                  <w:shd w:val="clear" w:color="000000" w:fill="FFFFFF"/>
                  <w:vAlign w:val="center"/>
                  <w:hideMark/>
                </w:tcPr>
                <w:p w14:paraId="0917B6C3" w14:textId="77777777" w:rsidR="00FF1C7B" w:rsidRDefault="00FF1C7B" w:rsidP="00FF1C7B">
                  <w:pPr>
                    <w:jc w:val="center"/>
                    <w:rPr>
                      <w:color w:val="000000"/>
                      <w:sz w:val="20"/>
                      <w:szCs w:val="20"/>
                    </w:rPr>
                  </w:pPr>
                  <w:r>
                    <w:rPr>
                      <w:color w:val="000000"/>
                      <w:sz w:val="20"/>
                      <w:szCs w:val="20"/>
                    </w:rPr>
                    <w:t>шт</w:t>
                  </w:r>
                </w:p>
              </w:tc>
              <w:tc>
                <w:tcPr>
                  <w:tcW w:w="440" w:type="dxa"/>
                  <w:tcBorders>
                    <w:top w:val="single" w:sz="4" w:space="0" w:color="auto"/>
                    <w:left w:val="nil"/>
                    <w:bottom w:val="nil"/>
                    <w:right w:val="single" w:sz="4" w:space="0" w:color="auto"/>
                  </w:tcBorders>
                  <w:shd w:val="clear" w:color="000000" w:fill="FFFFFF"/>
                  <w:noWrap/>
                  <w:vAlign w:val="center"/>
                  <w:hideMark/>
                </w:tcPr>
                <w:p w14:paraId="6DCAFABA" w14:textId="77777777" w:rsidR="00FF1C7B" w:rsidRDefault="00FF1C7B" w:rsidP="00FF1C7B">
                  <w:pPr>
                    <w:jc w:val="right"/>
                    <w:rPr>
                      <w:color w:val="000000"/>
                      <w:sz w:val="20"/>
                      <w:szCs w:val="20"/>
                    </w:rPr>
                  </w:pPr>
                  <w:r>
                    <w:rPr>
                      <w:color w:val="000000"/>
                      <w:sz w:val="20"/>
                      <w:szCs w:val="20"/>
                    </w:rPr>
                    <w:t>3</w:t>
                  </w:r>
                </w:p>
              </w:tc>
              <w:tc>
                <w:tcPr>
                  <w:tcW w:w="1074" w:type="dxa"/>
                  <w:tcBorders>
                    <w:top w:val="nil"/>
                    <w:left w:val="nil"/>
                    <w:bottom w:val="single" w:sz="4" w:space="0" w:color="000000"/>
                    <w:right w:val="single" w:sz="4" w:space="0" w:color="000000"/>
                  </w:tcBorders>
                  <w:shd w:val="clear" w:color="auto" w:fill="auto"/>
                  <w:noWrap/>
                  <w:vAlign w:val="center"/>
                  <w:hideMark/>
                </w:tcPr>
                <w:p w14:paraId="1F01B200" w14:textId="77777777" w:rsidR="00FF1C7B" w:rsidRDefault="00FF1C7B" w:rsidP="00FF1C7B">
                  <w:pPr>
                    <w:jc w:val="right"/>
                    <w:rPr>
                      <w:color w:val="000000"/>
                      <w:sz w:val="20"/>
                      <w:szCs w:val="20"/>
                    </w:rPr>
                  </w:pPr>
                  <w:r>
                    <w:rPr>
                      <w:color w:val="000000"/>
                      <w:sz w:val="20"/>
                      <w:szCs w:val="20"/>
                    </w:rPr>
                    <w:t>19 890,00</w:t>
                  </w:r>
                </w:p>
              </w:tc>
              <w:tc>
                <w:tcPr>
                  <w:tcW w:w="1445" w:type="dxa"/>
                  <w:tcBorders>
                    <w:top w:val="nil"/>
                    <w:left w:val="nil"/>
                    <w:bottom w:val="single" w:sz="4" w:space="0" w:color="auto"/>
                    <w:right w:val="single" w:sz="4" w:space="0" w:color="auto"/>
                  </w:tcBorders>
                  <w:shd w:val="clear" w:color="auto" w:fill="auto"/>
                  <w:noWrap/>
                  <w:vAlign w:val="center"/>
                  <w:hideMark/>
                </w:tcPr>
                <w:p w14:paraId="1F166A5E" w14:textId="77777777" w:rsidR="00FF1C7B" w:rsidRDefault="00FF1C7B" w:rsidP="00FF1C7B">
                  <w:pPr>
                    <w:jc w:val="right"/>
                    <w:rPr>
                      <w:color w:val="000000"/>
                      <w:sz w:val="20"/>
                      <w:szCs w:val="20"/>
                    </w:rPr>
                  </w:pPr>
                  <w:r>
                    <w:rPr>
                      <w:color w:val="000000"/>
                      <w:sz w:val="20"/>
                      <w:szCs w:val="20"/>
                    </w:rPr>
                    <w:t>59 670,00</w:t>
                  </w:r>
                </w:p>
              </w:tc>
              <w:tc>
                <w:tcPr>
                  <w:tcW w:w="1620" w:type="dxa"/>
                  <w:tcBorders>
                    <w:top w:val="nil"/>
                    <w:left w:val="nil"/>
                    <w:bottom w:val="single" w:sz="4" w:space="0" w:color="000000"/>
                    <w:right w:val="single" w:sz="4" w:space="0" w:color="000000"/>
                  </w:tcBorders>
                  <w:shd w:val="clear" w:color="auto" w:fill="auto"/>
                  <w:noWrap/>
                  <w:vAlign w:val="center"/>
                  <w:hideMark/>
                </w:tcPr>
                <w:p w14:paraId="39FB4CC0" w14:textId="77777777" w:rsidR="00FF1C7B" w:rsidRDefault="00FF1C7B" w:rsidP="00FF1C7B">
                  <w:pPr>
                    <w:jc w:val="right"/>
                    <w:rPr>
                      <w:color w:val="000000"/>
                      <w:sz w:val="20"/>
                      <w:szCs w:val="20"/>
                    </w:rPr>
                  </w:pPr>
                  <w:r>
                    <w:rPr>
                      <w:color w:val="000000"/>
                      <w:sz w:val="20"/>
                      <w:szCs w:val="20"/>
                    </w:rPr>
                    <w:t>24 024,00</w:t>
                  </w:r>
                </w:p>
              </w:tc>
              <w:tc>
                <w:tcPr>
                  <w:tcW w:w="1600" w:type="dxa"/>
                  <w:tcBorders>
                    <w:top w:val="nil"/>
                    <w:left w:val="nil"/>
                    <w:bottom w:val="single" w:sz="4" w:space="0" w:color="auto"/>
                    <w:right w:val="single" w:sz="4" w:space="0" w:color="auto"/>
                  </w:tcBorders>
                  <w:shd w:val="clear" w:color="auto" w:fill="auto"/>
                  <w:noWrap/>
                  <w:vAlign w:val="center"/>
                  <w:hideMark/>
                </w:tcPr>
                <w:p w14:paraId="78BC28DB" w14:textId="77777777" w:rsidR="00FF1C7B" w:rsidRDefault="00FF1C7B" w:rsidP="00FF1C7B">
                  <w:pPr>
                    <w:jc w:val="right"/>
                    <w:rPr>
                      <w:color w:val="000000"/>
                      <w:sz w:val="20"/>
                      <w:szCs w:val="20"/>
                    </w:rPr>
                  </w:pPr>
                  <w:r>
                    <w:rPr>
                      <w:color w:val="000000"/>
                      <w:sz w:val="20"/>
                      <w:szCs w:val="20"/>
                    </w:rPr>
                    <w:t>72 072,00</w:t>
                  </w:r>
                </w:p>
              </w:tc>
            </w:tr>
            <w:tr w:rsidR="00FF1C7B" w14:paraId="07D0CA50" w14:textId="77777777" w:rsidTr="00FF1C7B">
              <w:trPr>
                <w:trHeight w:val="300"/>
              </w:trPr>
              <w:tc>
                <w:tcPr>
                  <w:tcW w:w="567" w:type="dxa"/>
                  <w:tcBorders>
                    <w:top w:val="single" w:sz="4" w:space="0" w:color="auto"/>
                    <w:left w:val="single" w:sz="4" w:space="0" w:color="auto"/>
                    <w:bottom w:val="nil"/>
                    <w:right w:val="single" w:sz="4" w:space="0" w:color="auto"/>
                  </w:tcBorders>
                  <w:shd w:val="clear" w:color="auto" w:fill="auto"/>
                  <w:vAlign w:val="center"/>
                  <w:hideMark/>
                </w:tcPr>
                <w:p w14:paraId="518368C4" w14:textId="77777777" w:rsidR="00FF1C7B" w:rsidRDefault="00FF1C7B" w:rsidP="00FF1C7B">
                  <w:pPr>
                    <w:jc w:val="center"/>
                    <w:rPr>
                      <w:b/>
                      <w:bCs/>
                      <w:color w:val="000000"/>
                      <w:sz w:val="22"/>
                      <w:szCs w:val="22"/>
                    </w:rPr>
                  </w:pPr>
                  <w:r>
                    <w:rPr>
                      <w:b/>
                      <w:bCs/>
                      <w:color w:val="000000"/>
                      <w:sz w:val="22"/>
                      <w:szCs w:val="22"/>
                    </w:rPr>
                    <w:t>3</w:t>
                  </w:r>
                </w:p>
              </w:tc>
              <w:tc>
                <w:tcPr>
                  <w:tcW w:w="5309" w:type="dxa"/>
                  <w:tcBorders>
                    <w:top w:val="single" w:sz="4" w:space="0" w:color="auto"/>
                    <w:left w:val="nil"/>
                    <w:bottom w:val="single" w:sz="4" w:space="0" w:color="auto"/>
                    <w:right w:val="single" w:sz="4" w:space="0" w:color="auto"/>
                  </w:tcBorders>
                  <w:shd w:val="clear" w:color="000000" w:fill="FFFFFF"/>
                  <w:vAlign w:val="center"/>
                  <w:hideMark/>
                </w:tcPr>
                <w:p w14:paraId="39570ADC" w14:textId="77777777" w:rsidR="00FF1C7B" w:rsidRDefault="00FF1C7B" w:rsidP="00FF1C7B">
                  <w:pPr>
                    <w:rPr>
                      <w:color w:val="000000"/>
                      <w:sz w:val="20"/>
                      <w:szCs w:val="20"/>
                    </w:rPr>
                  </w:pPr>
                  <w:r>
                    <w:rPr>
                      <w:color w:val="000000"/>
                      <w:sz w:val="20"/>
                      <w:szCs w:val="20"/>
                    </w:rPr>
                    <w:t>Штанга диэлектрическая с монтажным стаканом (адаптером)</w:t>
                  </w:r>
                </w:p>
              </w:tc>
              <w:tc>
                <w:tcPr>
                  <w:tcW w:w="1253" w:type="dxa"/>
                  <w:tcBorders>
                    <w:top w:val="single" w:sz="4" w:space="0" w:color="000000"/>
                    <w:left w:val="nil"/>
                    <w:bottom w:val="nil"/>
                    <w:right w:val="single" w:sz="4" w:space="0" w:color="000000"/>
                  </w:tcBorders>
                  <w:shd w:val="clear" w:color="000000" w:fill="FFFFFF"/>
                  <w:noWrap/>
                  <w:vAlign w:val="center"/>
                  <w:hideMark/>
                </w:tcPr>
                <w:p w14:paraId="5B4863BA" w14:textId="77777777" w:rsidR="00FF1C7B" w:rsidRDefault="00FF1C7B" w:rsidP="00FF1C7B">
                  <w:pPr>
                    <w:jc w:val="center"/>
                    <w:rPr>
                      <w:color w:val="000000"/>
                      <w:sz w:val="20"/>
                      <w:szCs w:val="20"/>
                    </w:rPr>
                  </w:pPr>
                  <w:r>
                    <w:rPr>
                      <w:color w:val="000000"/>
                      <w:sz w:val="20"/>
                      <w:szCs w:val="20"/>
                    </w:rPr>
                    <w:t>27.90.33.110</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326AD31" w14:textId="77777777" w:rsidR="00FF1C7B" w:rsidRDefault="00FF1C7B" w:rsidP="00FF1C7B">
                  <w:pPr>
                    <w:jc w:val="center"/>
                    <w:rPr>
                      <w:color w:val="000000"/>
                      <w:sz w:val="20"/>
                      <w:szCs w:val="20"/>
                    </w:rPr>
                  </w:pPr>
                  <w:r>
                    <w:rPr>
                      <w:color w:val="000000"/>
                      <w:sz w:val="20"/>
                      <w:szCs w:val="20"/>
                    </w:rPr>
                    <w:t>шт</w:t>
                  </w:r>
                </w:p>
              </w:tc>
              <w:tc>
                <w:tcPr>
                  <w:tcW w:w="440" w:type="dxa"/>
                  <w:tcBorders>
                    <w:top w:val="single" w:sz="4" w:space="0" w:color="auto"/>
                    <w:left w:val="nil"/>
                    <w:bottom w:val="single" w:sz="4" w:space="0" w:color="auto"/>
                    <w:right w:val="single" w:sz="4" w:space="0" w:color="auto"/>
                  </w:tcBorders>
                  <w:shd w:val="clear" w:color="000000" w:fill="FFFFFF"/>
                  <w:noWrap/>
                  <w:vAlign w:val="center"/>
                  <w:hideMark/>
                </w:tcPr>
                <w:p w14:paraId="7DCEE360" w14:textId="77777777" w:rsidR="00FF1C7B" w:rsidRDefault="00FF1C7B" w:rsidP="00FF1C7B">
                  <w:pPr>
                    <w:jc w:val="right"/>
                    <w:rPr>
                      <w:color w:val="000000"/>
                      <w:sz w:val="20"/>
                      <w:szCs w:val="20"/>
                    </w:rPr>
                  </w:pPr>
                  <w:r>
                    <w:rPr>
                      <w:color w:val="000000"/>
                      <w:sz w:val="20"/>
                      <w:szCs w:val="20"/>
                    </w:rPr>
                    <w:t>3</w:t>
                  </w:r>
                </w:p>
              </w:tc>
              <w:tc>
                <w:tcPr>
                  <w:tcW w:w="1074" w:type="dxa"/>
                  <w:tcBorders>
                    <w:top w:val="nil"/>
                    <w:left w:val="nil"/>
                    <w:bottom w:val="single" w:sz="4" w:space="0" w:color="000000"/>
                    <w:right w:val="single" w:sz="4" w:space="0" w:color="000000"/>
                  </w:tcBorders>
                  <w:shd w:val="clear" w:color="auto" w:fill="auto"/>
                  <w:noWrap/>
                  <w:vAlign w:val="center"/>
                  <w:hideMark/>
                </w:tcPr>
                <w:p w14:paraId="04F5CB06" w14:textId="77777777" w:rsidR="00FF1C7B" w:rsidRDefault="00FF1C7B" w:rsidP="00FF1C7B">
                  <w:pPr>
                    <w:jc w:val="right"/>
                    <w:rPr>
                      <w:color w:val="000000"/>
                      <w:sz w:val="20"/>
                      <w:szCs w:val="20"/>
                    </w:rPr>
                  </w:pPr>
                  <w:r>
                    <w:rPr>
                      <w:color w:val="000000"/>
                      <w:sz w:val="20"/>
                      <w:szCs w:val="20"/>
                    </w:rPr>
                    <w:t>40 800,00</w:t>
                  </w:r>
                </w:p>
              </w:tc>
              <w:tc>
                <w:tcPr>
                  <w:tcW w:w="1445" w:type="dxa"/>
                  <w:tcBorders>
                    <w:top w:val="nil"/>
                    <w:left w:val="nil"/>
                    <w:bottom w:val="single" w:sz="4" w:space="0" w:color="auto"/>
                    <w:right w:val="single" w:sz="4" w:space="0" w:color="auto"/>
                  </w:tcBorders>
                  <w:shd w:val="clear" w:color="auto" w:fill="auto"/>
                  <w:noWrap/>
                  <w:vAlign w:val="center"/>
                  <w:hideMark/>
                </w:tcPr>
                <w:p w14:paraId="647A5402" w14:textId="77777777" w:rsidR="00FF1C7B" w:rsidRDefault="00FF1C7B" w:rsidP="00FF1C7B">
                  <w:pPr>
                    <w:jc w:val="right"/>
                    <w:rPr>
                      <w:color w:val="000000"/>
                      <w:sz w:val="20"/>
                      <w:szCs w:val="20"/>
                    </w:rPr>
                  </w:pPr>
                  <w:r>
                    <w:rPr>
                      <w:color w:val="000000"/>
                      <w:sz w:val="20"/>
                      <w:szCs w:val="20"/>
                    </w:rPr>
                    <w:t>122 400,00</w:t>
                  </w:r>
                </w:p>
              </w:tc>
              <w:tc>
                <w:tcPr>
                  <w:tcW w:w="1620" w:type="dxa"/>
                  <w:tcBorders>
                    <w:top w:val="nil"/>
                    <w:left w:val="nil"/>
                    <w:bottom w:val="single" w:sz="4" w:space="0" w:color="000000"/>
                    <w:right w:val="single" w:sz="4" w:space="0" w:color="000000"/>
                  </w:tcBorders>
                  <w:shd w:val="clear" w:color="auto" w:fill="auto"/>
                  <w:noWrap/>
                  <w:vAlign w:val="center"/>
                  <w:hideMark/>
                </w:tcPr>
                <w:p w14:paraId="43F5BEB9" w14:textId="77777777" w:rsidR="00FF1C7B" w:rsidRDefault="00FF1C7B" w:rsidP="00FF1C7B">
                  <w:pPr>
                    <w:jc w:val="right"/>
                    <w:rPr>
                      <w:color w:val="000000"/>
                      <w:sz w:val="20"/>
                      <w:szCs w:val="20"/>
                    </w:rPr>
                  </w:pPr>
                  <w:r>
                    <w:rPr>
                      <w:color w:val="000000"/>
                      <w:sz w:val="20"/>
                      <w:szCs w:val="20"/>
                    </w:rPr>
                    <w:t>43 200,00</w:t>
                  </w:r>
                </w:p>
              </w:tc>
              <w:tc>
                <w:tcPr>
                  <w:tcW w:w="1600" w:type="dxa"/>
                  <w:tcBorders>
                    <w:top w:val="nil"/>
                    <w:left w:val="nil"/>
                    <w:bottom w:val="single" w:sz="4" w:space="0" w:color="auto"/>
                    <w:right w:val="single" w:sz="4" w:space="0" w:color="auto"/>
                  </w:tcBorders>
                  <w:shd w:val="clear" w:color="auto" w:fill="auto"/>
                  <w:noWrap/>
                  <w:vAlign w:val="center"/>
                  <w:hideMark/>
                </w:tcPr>
                <w:p w14:paraId="45A28B8F" w14:textId="77777777" w:rsidR="00FF1C7B" w:rsidRDefault="00FF1C7B" w:rsidP="00FF1C7B">
                  <w:pPr>
                    <w:jc w:val="right"/>
                    <w:rPr>
                      <w:color w:val="000000"/>
                      <w:sz w:val="20"/>
                      <w:szCs w:val="20"/>
                    </w:rPr>
                  </w:pPr>
                  <w:r>
                    <w:rPr>
                      <w:color w:val="000000"/>
                      <w:sz w:val="20"/>
                      <w:szCs w:val="20"/>
                    </w:rPr>
                    <w:t>129 600,00</w:t>
                  </w:r>
                </w:p>
              </w:tc>
            </w:tr>
            <w:tr w:rsidR="00FF1C7B" w14:paraId="5E59A8B7" w14:textId="77777777" w:rsidTr="00FF1C7B">
              <w:trPr>
                <w:trHeight w:val="300"/>
              </w:trPr>
              <w:tc>
                <w:tcPr>
                  <w:tcW w:w="567" w:type="dxa"/>
                  <w:tcBorders>
                    <w:top w:val="single" w:sz="4" w:space="0" w:color="auto"/>
                    <w:left w:val="single" w:sz="4" w:space="0" w:color="auto"/>
                    <w:bottom w:val="nil"/>
                    <w:right w:val="single" w:sz="4" w:space="0" w:color="auto"/>
                  </w:tcBorders>
                  <w:shd w:val="clear" w:color="auto" w:fill="auto"/>
                  <w:vAlign w:val="center"/>
                  <w:hideMark/>
                </w:tcPr>
                <w:p w14:paraId="6FEE1EF9" w14:textId="77777777" w:rsidR="00FF1C7B" w:rsidRDefault="00FF1C7B" w:rsidP="00FF1C7B">
                  <w:pPr>
                    <w:jc w:val="center"/>
                    <w:rPr>
                      <w:b/>
                      <w:bCs/>
                      <w:color w:val="000000"/>
                      <w:sz w:val="22"/>
                      <w:szCs w:val="22"/>
                    </w:rPr>
                  </w:pPr>
                  <w:r>
                    <w:rPr>
                      <w:b/>
                      <w:bCs/>
                      <w:color w:val="000000"/>
                      <w:sz w:val="22"/>
                      <w:szCs w:val="22"/>
                    </w:rPr>
                    <w:t>4</w:t>
                  </w:r>
                </w:p>
              </w:tc>
              <w:tc>
                <w:tcPr>
                  <w:tcW w:w="5309" w:type="dxa"/>
                  <w:tcBorders>
                    <w:top w:val="nil"/>
                    <w:left w:val="nil"/>
                    <w:bottom w:val="nil"/>
                    <w:right w:val="single" w:sz="4" w:space="0" w:color="000000"/>
                  </w:tcBorders>
                  <w:shd w:val="clear" w:color="000000" w:fill="FFFFFF"/>
                  <w:vAlign w:val="center"/>
                  <w:hideMark/>
                </w:tcPr>
                <w:p w14:paraId="1D273457" w14:textId="77777777" w:rsidR="00FF1C7B" w:rsidRDefault="00FF1C7B" w:rsidP="00FF1C7B">
                  <w:pPr>
                    <w:rPr>
                      <w:color w:val="000000"/>
                      <w:sz w:val="20"/>
                      <w:szCs w:val="20"/>
                    </w:rPr>
                  </w:pPr>
                  <w:r>
                    <w:rPr>
                      <w:color w:val="000000"/>
                      <w:sz w:val="20"/>
                      <w:szCs w:val="20"/>
                    </w:rPr>
                    <w:t>Индикатор короткого замыкания АМКА-22Т</w:t>
                  </w:r>
                </w:p>
              </w:tc>
              <w:tc>
                <w:tcPr>
                  <w:tcW w:w="1253" w:type="dxa"/>
                  <w:tcBorders>
                    <w:top w:val="single" w:sz="4" w:space="0" w:color="000000"/>
                    <w:left w:val="nil"/>
                    <w:bottom w:val="nil"/>
                    <w:right w:val="single" w:sz="4" w:space="0" w:color="000000"/>
                  </w:tcBorders>
                  <w:shd w:val="clear" w:color="000000" w:fill="FFFFFF"/>
                  <w:noWrap/>
                  <w:vAlign w:val="center"/>
                  <w:hideMark/>
                </w:tcPr>
                <w:p w14:paraId="040FA714" w14:textId="77777777" w:rsidR="00FF1C7B" w:rsidRDefault="00FF1C7B" w:rsidP="00FF1C7B">
                  <w:pPr>
                    <w:jc w:val="center"/>
                    <w:rPr>
                      <w:color w:val="000000"/>
                      <w:sz w:val="20"/>
                      <w:szCs w:val="20"/>
                    </w:rPr>
                  </w:pPr>
                  <w:r>
                    <w:rPr>
                      <w:color w:val="000000"/>
                      <w:sz w:val="20"/>
                      <w:szCs w:val="20"/>
                    </w:rPr>
                    <w:t>27.12.32.000</w:t>
                  </w:r>
                </w:p>
              </w:tc>
              <w:tc>
                <w:tcPr>
                  <w:tcW w:w="752" w:type="dxa"/>
                  <w:tcBorders>
                    <w:top w:val="nil"/>
                    <w:left w:val="nil"/>
                    <w:bottom w:val="nil"/>
                    <w:right w:val="single" w:sz="4" w:space="0" w:color="000000"/>
                  </w:tcBorders>
                  <w:shd w:val="clear" w:color="000000" w:fill="FFFFFF"/>
                  <w:vAlign w:val="center"/>
                  <w:hideMark/>
                </w:tcPr>
                <w:p w14:paraId="678969F4" w14:textId="77777777" w:rsidR="00FF1C7B" w:rsidRDefault="00FF1C7B" w:rsidP="00FF1C7B">
                  <w:pPr>
                    <w:jc w:val="center"/>
                    <w:rPr>
                      <w:color w:val="000000"/>
                      <w:sz w:val="20"/>
                      <w:szCs w:val="20"/>
                    </w:rPr>
                  </w:pPr>
                  <w:r>
                    <w:rPr>
                      <w:color w:val="000000"/>
                      <w:sz w:val="20"/>
                      <w:szCs w:val="20"/>
                    </w:rPr>
                    <w:t>компл</w:t>
                  </w:r>
                </w:p>
              </w:tc>
              <w:tc>
                <w:tcPr>
                  <w:tcW w:w="440" w:type="dxa"/>
                  <w:tcBorders>
                    <w:top w:val="nil"/>
                    <w:left w:val="nil"/>
                    <w:bottom w:val="single" w:sz="4" w:space="0" w:color="auto"/>
                    <w:right w:val="single" w:sz="4" w:space="0" w:color="auto"/>
                  </w:tcBorders>
                  <w:shd w:val="clear" w:color="000000" w:fill="FFFFFF"/>
                  <w:noWrap/>
                  <w:vAlign w:val="center"/>
                  <w:hideMark/>
                </w:tcPr>
                <w:p w14:paraId="1DB29E9E" w14:textId="77777777" w:rsidR="00FF1C7B" w:rsidRDefault="00FF1C7B" w:rsidP="00FF1C7B">
                  <w:pPr>
                    <w:jc w:val="right"/>
                    <w:rPr>
                      <w:color w:val="000000"/>
                      <w:sz w:val="20"/>
                      <w:szCs w:val="20"/>
                    </w:rPr>
                  </w:pPr>
                  <w:r>
                    <w:rPr>
                      <w:color w:val="000000"/>
                      <w:sz w:val="20"/>
                      <w:szCs w:val="20"/>
                    </w:rPr>
                    <w:t>1</w:t>
                  </w:r>
                </w:p>
              </w:tc>
              <w:tc>
                <w:tcPr>
                  <w:tcW w:w="1074" w:type="dxa"/>
                  <w:tcBorders>
                    <w:top w:val="nil"/>
                    <w:left w:val="nil"/>
                    <w:bottom w:val="single" w:sz="4" w:space="0" w:color="000000"/>
                    <w:right w:val="single" w:sz="4" w:space="0" w:color="000000"/>
                  </w:tcBorders>
                  <w:shd w:val="clear" w:color="auto" w:fill="auto"/>
                  <w:noWrap/>
                  <w:vAlign w:val="center"/>
                  <w:hideMark/>
                </w:tcPr>
                <w:p w14:paraId="687BD93B" w14:textId="77777777" w:rsidR="00FF1C7B" w:rsidRDefault="00FF1C7B" w:rsidP="00FF1C7B">
                  <w:pPr>
                    <w:jc w:val="right"/>
                    <w:rPr>
                      <w:color w:val="000000"/>
                      <w:sz w:val="20"/>
                      <w:szCs w:val="20"/>
                    </w:rPr>
                  </w:pPr>
                  <w:r>
                    <w:rPr>
                      <w:color w:val="000000"/>
                      <w:sz w:val="20"/>
                      <w:szCs w:val="20"/>
                    </w:rPr>
                    <w:t>280 500,00</w:t>
                  </w:r>
                </w:p>
              </w:tc>
              <w:tc>
                <w:tcPr>
                  <w:tcW w:w="1445" w:type="dxa"/>
                  <w:tcBorders>
                    <w:top w:val="nil"/>
                    <w:left w:val="nil"/>
                    <w:bottom w:val="single" w:sz="4" w:space="0" w:color="auto"/>
                    <w:right w:val="single" w:sz="4" w:space="0" w:color="auto"/>
                  </w:tcBorders>
                  <w:shd w:val="clear" w:color="auto" w:fill="auto"/>
                  <w:noWrap/>
                  <w:vAlign w:val="center"/>
                  <w:hideMark/>
                </w:tcPr>
                <w:p w14:paraId="7249915C" w14:textId="77777777" w:rsidR="00FF1C7B" w:rsidRDefault="00FF1C7B" w:rsidP="00FF1C7B">
                  <w:pPr>
                    <w:jc w:val="right"/>
                    <w:rPr>
                      <w:color w:val="000000"/>
                      <w:sz w:val="20"/>
                      <w:szCs w:val="20"/>
                    </w:rPr>
                  </w:pPr>
                  <w:r>
                    <w:rPr>
                      <w:color w:val="000000"/>
                      <w:sz w:val="20"/>
                      <w:szCs w:val="20"/>
                    </w:rPr>
                    <w:t>280 500,00</w:t>
                  </w:r>
                </w:p>
              </w:tc>
              <w:tc>
                <w:tcPr>
                  <w:tcW w:w="1620" w:type="dxa"/>
                  <w:tcBorders>
                    <w:top w:val="nil"/>
                    <w:left w:val="nil"/>
                    <w:bottom w:val="single" w:sz="4" w:space="0" w:color="000000"/>
                    <w:right w:val="single" w:sz="4" w:space="0" w:color="000000"/>
                  </w:tcBorders>
                  <w:shd w:val="clear" w:color="auto" w:fill="auto"/>
                  <w:noWrap/>
                  <w:vAlign w:val="center"/>
                  <w:hideMark/>
                </w:tcPr>
                <w:p w14:paraId="0B5A69F7" w14:textId="77777777" w:rsidR="00FF1C7B" w:rsidRDefault="00FF1C7B" w:rsidP="00FF1C7B">
                  <w:pPr>
                    <w:jc w:val="right"/>
                    <w:rPr>
                      <w:color w:val="000000"/>
                      <w:sz w:val="20"/>
                      <w:szCs w:val="20"/>
                    </w:rPr>
                  </w:pPr>
                  <w:r>
                    <w:rPr>
                      <w:color w:val="000000"/>
                      <w:sz w:val="20"/>
                      <w:szCs w:val="20"/>
                    </w:rPr>
                    <w:t>304 626,00</w:t>
                  </w:r>
                </w:p>
              </w:tc>
              <w:tc>
                <w:tcPr>
                  <w:tcW w:w="1600" w:type="dxa"/>
                  <w:tcBorders>
                    <w:top w:val="nil"/>
                    <w:left w:val="nil"/>
                    <w:bottom w:val="single" w:sz="4" w:space="0" w:color="auto"/>
                    <w:right w:val="single" w:sz="4" w:space="0" w:color="auto"/>
                  </w:tcBorders>
                  <w:shd w:val="clear" w:color="auto" w:fill="auto"/>
                  <w:noWrap/>
                  <w:vAlign w:val="center"/>
                  <w:hideMark/>
                </w:tcPr>
                <w:p w14:paraId="269FDFCE" w14:textId="77777777" w:rsidR="00FF1C7B" w:rsidRDefault="00FF1C7B" w:rsidP="00FF1C7B">
                  <w:pPr>
                    <w:jc w:val="right"/>
                    <w:rPr>
                      <w:color w:val="000000"/>
                      <w:sz w:val="20"/>
                      <w:szCs w:val="20"/>
                    </w:rPr>
                  </w:pPr>
                  <w:r>
                    <w:rPr>
                      <w:color w:val="000000"/>
                      <w:sz w:val="20"/>
                      <w:szCs w:val="20"/>
                    </w:rPr>
                    <w:t>304 626,00</w:t>
                  </w:r>
                </w:p>
              </w:tc>
            </w:tr>
            <w:tr w:rsidR="00FF1C7B" w14:paraId="188F853E" w14:textId="77777777" w:rsidTr="00FF1C7B">
              <w:trPr>
                <w:trHeight w:val="300"/>
              </w:trPr>
              <w:tc>
                <w:tcPr>
                  <w:tcW w:w="567" w:type="dxa"/>
                  <w:tcBorders>
                    <w:top w:val="single" w:sz="4" w:space="0" w:color="auto"/>
                    <w:left w:val="single" w:sz="4" w:space="0" w:color="auto"/>
                    <w:bottom w:val="nil"/>
                    <w:right w:val="single" w:sz="4" w:space="0" w:color="auto"/>
                  </w:tcBorders>
                  <w:shd w:val="clear" w:color="auto" w:fill="auto"/>
                  <w:vAlign w:val="center"/>
                  <w:hideMark/>
                </w:tcPr>
                <w:p w14:paraId="30AA6E3D" w14:textId="77777777" w:rsidR="00FF1C7B" w:rsidRDefault="00FF1C7B" w:rsidP="00FF1C7B">
                  <w:pPr>
                    <w:jc w:val="center"/>
                    <w:rPr>
                      <w:b/>
                      <w:bCs/>
                      <w:color w:val="000000"/>
                      <w:sz w:val="22"/>
                      <w:szCs w:val="22"/>
                    </w:rPr>
                  </w:pPr>
                  <w:r>
                    <w:rPr>
                      <w:b/>
                      <w:bCs/>
                      <w:color w:val="000000"/>
                      <w:sz w:val="22"/>
                      <w:szCs w:val="22"/>
                    </w:rPr>
                    <w:t>5</w:t>
                  </w:r>
                </w:p>
              </w:tc>
              <w:tc>
                <w:tcPr>
                  <w:tcW w:w="5309" w:type="dxa"/>
                  <w:tcBorders>
                    <w:top w:val="single" w:sz="4" w:space="0" w:color="auto"/>
                    <w:left w:val="nil"/>
                    <w:bottom w:val="nil"/>
                    <w:right w:val="single" w:sz="4" w:space="0" w:color="auto"/>
                  </w:tcBorders>
                  <w:shd w:val="clear" w:color="000000" w:fill="FFFFFF"/>
                  <w:vAlign w:val="center"/>
                  <w:hideMark/>
                </w:tcPr>
                <w:p w14:paraId="1553FA5F" w14:textId="77777777" w:rsidR="00FF1C7B" w:rsidRDefault="00FF1C7B" w:rsidP="00FF1C7B">
                  <w:pPr>
                    <w:rPr>
                      <w:color w:val="000000"/>
                      <w:sz w:val="20"/>
                      <w:szCs w:val="20"/>
                    </w:rPr>
                  </w:pPr>
                  <w:r>
                    <w:rPr>
                      <w:color w:val="000000"/>
                      <w:sz w:val="20"/>
                      <w:szCs w:val="20"/>
                    </w:rPr>
                    <w:t>USB модуль радиоканала 433МГц АМКА-РПДУ-21</w:t>
                  </w:r>
                </w:p>
              </w:tc>
              <w:tc>
                <w:tcPr>
                  <w:tcW w:w="1253" w:type="dxa"/>
                  <w:tcBorders>
                    <w:top w:val="single" w:sz="4" w:space="0" w:color="000000"/>
                    <w:left w:val="nil"/>
                    <w:bottom w:val="nil"/>
                    <w:right w:val="single" w:sz="4" w:space="0" w:color="000000"/>
                  </w:tcBorders>
                  <w:shd w:val="clear" w:color="000000" w:fill="FFFFFF"/>
                  <w:noWrap/>
                  <w:vAlign w:val="center"/>
                  <w:hideMark/>
                </w:tcPr>
                <w:p w14:paraId="51B8CAAE" w14:textId="77777777" w:rsidR="00FF1C7B" w:rsidRDefault="00FF1C7B" w:rsidP="00FF1C7B">
                  <w:pPr>
                    <w:jc w:val="center"/>
                    <w:rPr>
                      <w:color w:val="000000"/>
                      <w:sz w:val="20"/>
                      <w:szCs w:val="20"/>
                    </w:rPr>
                  </w:pPr>
                  <w:r>
                    <w:rPr>
                      <w:color w:val="000000"/>
                      <w:sz w:val="20"/>
                      <w:szCs w:val="20"/>
                    </w:rPr>
                    <w:t>27.90.33.110</w:t>
                  </w:r>
                </w:p>
              </w:tc>
              <w:tc>
                <w:tcPr>
                  <w:tcW w:w="752" w:type="dxa"/>
                  <w:tcBorders>
                    <w:top w:val="single" w:sz="4" w:space="0" w:color="000000"/>
                    <w:left w:val="nil"/>
                    <w:bottom w:val="nil"/>
                    <w:right w:val="single" w:sz="4" w:space="0" w:color="000000"/>
                  </w:tcBorders>
                  <w:shd w:val="clear" w:color="000000" w:fill="FFFFFF"/>
                  <w:vAlign w:val="center"/>
                  <w:hideMark/>
                </w:tcPr>
                <w:p w14:paraId="39444995" w14:textId="77777777" w:rsidR="00FF1C7B" w:rsidRDefault="00FF1C7B" w:rsidP="00FF1C7B">
                  <w:pPr>
                    <w:jc w:val="center"/>
                    <w:rPr>
                      <w:color w:val="000000"/>
                      <w:sz w:val="20"/>
                      <w:szCs w:val="20"/>
                    </w:rPr>
                  </w:pPr>
                  <w:r>
                    <w:rPr>
                      <w:color w:val="000000"/>
                      <w:sz w:val="20"/>
                      <w:szCs w:val="20"/>
                    </w:rPr>
                    <w:t>шт</w:t>
                  </w:r>
                </w:p>
              </w:tc>
              <w:tc>
                <w:tcPr>
                  <w:tcW w:w="440" w:type="dxa"/>
                  <w:tcBorders>
                    <w:top w:val="nil"/>
                    <w:left w:val="nil"/>
                    <w:bottom w:val="single" w:sz="4" w:space="0" w:color="auto"/>
                    <w:right w:val="single" w:sz="4" w:space="0" w:color="auto"/>
                  </w:tcBorders>
                  <w:shd w:val="clear" w:color="000000" w:fill="FFFFFF"/>
                  <w:noWrap/>
                  <w:vAlign w:val="center"/>
                  <w:hideMark/>
                </w:tcPr>
                <w:p w14:paraId="0BC7A0D7" w14:textId="77777777" w:rsidR="00FF1C7B" w:rsidRDefault="00FF1C7B" w:rsidP="00FF1C7B">
                  <w:pPr>
                    <w:jc w:val="right"/>
                    <w:rPr>
                      <w:color w:val="000000"/>
                      <w:sz w:val="20"/>
                      <w:szCs w:val="20"/>
                    </w:rPr>
                  </w:pPr>
                  <w:r>
                    <w:rPr>
                      <w:color w:val="000000"/>
                      <w:sz w:val="20"/>
                      <w:szCs w:val="20"/>
                    </w:rPr>
                    <w:t>1</w:t>
                  </w:r>
                </w:p>
              </w:tc>
              <w:tc>
                <w:tcPr>
                  <w:tcW w:w="1074" w:type="dxa"/>
                  <w:tcBorders>
                    <w:top w:val="nil"/>
                    <w:left w:val="nil"/>
                    <w:bottom w:val="single" w:sz="4" w:space="0" w:color="000000"/>
                    <w:right w:val="single" w:sz="4" w:space="0" w:color="000000"/>
                  </w:tcBorders>
                  <w:shd w:val="clear" w:color="auto" w:fill="auto"/>
                  <w:noWrap/>
                  <w:vAlign w:val="center"/>
                  <w:hideMark/>
                </w:tcPr>
                <w:p w14:paraId="04720511" w14:textId="77777777" w:rsidR="00FF1C7B" w:rsidRDefault="00FF1C7B" w:rsidP="00FF1C7B">
                  <w:pPr>
                    <w:jc w:val="right"/>
                    <w:rPr>
                      <w:color w:val="000000"/>
                      <w:sz w:val="20"/>
                      <w:szCs w:val="20"/>
                    </w:rPr>
                  </w:pPr>
                  <w:r>
                    <w:rPr>
                      <w:color w:val="000000"/>
                      <w:sz w:val="20"/>
                      <w:szCs w:val="20"/>
                    </w:rPr>
                    <w:t>19 890,00</w:t>
                  </w:r>
                </w:p>
              </w:tc>
              <w:tc>
                <w:tcPr>
                  <w:tcW w:w="1445" w:type="dxa"/>
                  <w:tcBorders>
                    <w:top w:val="nil"/>
                    <w:left w:val="nil"/>
                    <w:bottom w:val="single" w:sz="4" w:space="0" w:color="auto"/>
                    <w:right w:val="single" w:sz="4" w:space="0" w:color="auto"/>
                  </w:tcBorders>
                  <w:shd w:val="clear" w:color="auto" w:fill="auto"/>
                  <w:noWrap/>
                  <w:vAlign w:val="center"/>
                  <w:hideMark/>
                </w:tcPr>
                <w:p w14:paraId="2539100E" w14:textId="77777777" w:rsidR="00FF1C7B" w:rsidRDefault="00FF1C7B" w:rsidP="00FF1C7B">
                  <w:pPr>
                    <w:jc w:val="right"/>
                    <w:rPr>
                      <w:color w:val="000000"/>
                      <w:sz w:val="20"/>
                      <w:szCs w:val="20"/>
                    </w:rPr>
                  </w:pPr>
                  <w:r>
                    <w:rPr>
                      <w:color w:val="000000"/>
                      <w:sz w:val="20"/>
                      <w:szCs w:val="20"/>
                    </w:rPr>
                    <w:t>19 890,00</w:t>
                  </w:r>
                </w:p>
              </w:tc>
              <w:tc>
                <w:tcPr>
                  <w:tcW w:w="1620" w:type="dxa"/>
                  <w:tcBorders>
                    <w:top w:val="nil"/>
                    <w:left w:val="nil"/>
                    <w:bottom w:val="single" w:sz="4" w:space="0" w:color="000000"/>
                    <w:right w:val="single" w:sz="4" w:space="0" w:color="000000"/>
                  </w:tcBorders>
                  <w:shd w:val="clear" w:color="auto" w:fill="auto"/>
                  <w:noWrap/>
                  <w:vAlign w:val="center"/>
                  <w:hideMark/>
                </w:tcPr>
                <w:p w14:paraId="1929A961" w14:textId="77777777" w:rsidR="00FF1C7B" w:rsidRDefault="00FF1C7B" w:rsidP="00FF1C7B">
                  <w:pPr>
                    <w:jc w:val="right"/>
                    <w:rPr>
                      <w:color w:val="000000"/>
                      <w:sz w:val="20"/>
                      <w:szCs w:val="20"/>
                    </w:rPr>
                  </w:pPr>
                  <w:r>
                    <w:rPr>
                      <w:color w:val="000000"/>
                      <w:sz w:val="20"/>
                      <w:szCs w:val="20"/>
                    </w:rPr>
                    <w:t>24 024,00</w:t>
                  </w:r>
                </w:p>
              </w:tc>
              <w:tc>
                <w:tcPr>
                  <w:tcW w:w="1600" w:type="dxa"/>
                  <w:tcBorders>
                    <w:top w:val="nil"/>
                    <w:left w:val="nil"/>
                    <w:bottom w:val="single" w:sz="4" w:space="0" w:color="auto"/>
                    <w:right w:val="single" w:sz="4" w:space="0" w:color="auto"/>
                  </w:tcBorders>
                  <w:shd w:val="clear" w:color="auto" w:fill="auto"/>
                  <w:noWrap/>
                  <w:vAlign w:val="center"/>
                  <w:hideMark/>
                </w:tcPr>
                <w:p w14:paraId="6E539BDE" w14:textId="77777777" w:rsidR="00FF1C7B" w:rsidRDefault="00FF1C7B" w:rsidP="00FF1C7B">
                  <w:pPr>
                    <w:jc w:val="right"/>
                    <w:rPr>
                      <w:color w:val="000000"/>
                      <w:sz w:val="20"/>
                      <w:szCs w:val="20"/>
                    </w:rPr>
                  </w:pPr>
                  <w:r>
                    <w:rPr>
                      <w:color w:val="000000"/>
                      <w:sz w:val="20"/>
                      <w:szCs w:val="20"/>
                    </w:rPr>
                    <w:t>24 024,00</w:t>
                  </w:r>
                </w:p>
              </w:tc>
            </w:tr>
            <w:tr w:rsidR="00FF1C7B" w14:paraId="7DE9DD43" w14:textId="77777777" w:rsidTr="00FF1C7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75D16" w14:textId="77777777" w:rsidR="00FF1C7B" w:rsidRDefault="00FF1C7B" w:rsidP="00FF1C7B">
                  <w:pPr>
                    <w:jc w:val="center"/>
                    <w:rPr>
                      <w:b/>
                      <w:bCs/>
                      <w:color w:val="000000"/>
                      <w:sz w:val="22"/>
                      <w:szCs w:val="22"/>
                    </w:rPr>
                  </w:pPr>
                  <w:r>
                    <w:rPr>
                      <w:b/>
                      <w:bCs/>
                      <w:color w:val="000000"/>
                      <w:sz w:val="22"/>
                      <w:szCs w:val="22"/>
                    </w:rPr>
                    <w:t>6</w:t>
                  </w:r>
                </w:p>
              </w:tc>
              <w:tc>
                <w:tcPr>
                  <w:tcW w:w="5309" w:type="dxa"/>
                  <w:tcBorders>
                    <w:top w:val="single" w:sz="4" w:space="0" w:color="auto"/>
                    <w:left w:val="nil"/>
                    <w:bottom w:val="single" w:sz="4" w:space="0" w:color="auto"/>
                    <w:right w:val="single" w:sz="4" w:space="0" w:color="auto"/>
                  </w:tcBorders>
                  <w:shd w:val="clear" w:color="000000" w:fill="FFFFFF"/>
                  <w:vAlign w:val="center"/>
                  <w:hideMark/>
                </w:tcPr>
                <w:p w14:paraId="30BAEC5C" w14:textId="77777777" w:rsidR="00FF1C7B" w:rsidRDefault="00FF1C7B" w:rsidP="00FF1C7B">
                  <w:pPr>
                    <w:rPr>
                      <w:color w:val="000000"/>
                      <w:sz w:val="20"/>
                      <w:szCs w:val="20"/>
                    </w:rPr>
                  </w:pPr>
                  <w:r>
                    <w:rPr>
                      <w:color w:val="000000"/>
                      <w:sz w:val="20"/>
                      <w:szCs w:val="20"/>
                    </w:rPr>
                    <w:t>Штанга диэлектрическая с монтажным стаканом (адаптером)</w:t>
                  </w:r>
                </w:p>
              </w:tc>
              <w:tc>
                <w:tcPr>
                  <w:tcW w:w="1253" w:type="dxa"/>
                  <w:tcBorders>
                    <w:top w:val="single" w:sz="4" w:space="0" w:color="000000"/>
                    <w:left w:val="nil"/>
                    <w:bottom w:val="nil"/>
                    <w:right w:val="single" w:sz="4" w:space="0" w:color="000000"/>
                  </w:tcBorders>
                  <w:shd w:val="clear" w:color="000000" w:fill="FFFFFF"/>
                  <w:noWrap/>
                  <w:vAlign w:val="center"/>
                  <w:hideMark/>
                </w:tcPr>
                <w:p w14:paraId="0E0A5752" w14:textId="77777777" w:rsidR="00FF1C7B" w:rsidRDefault="00FF1C7B" w:rsidP="00FF1C7B">
                  <w:pPr>
                    <w:jc w:val="center"/>
                    <w:rPr>
                      <w:color w:val="000000"/>
                      <w:sz w:val="20"/>
                      <w:szCs w:val="20"/>
                    </w:rPr>
                  </w:pPr>
                  <w:r>
                    <w:rPr>
                      <w:color w:val="000000"/>
                      <w:sz w:val="20"/>
                      <w:szCs w:val="20"/>
                    </w:rPr>
                    <w:t>27.90.33.110</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3DC4ACB8" w14:textId="77777777" w:rsidR="00FF1C7B" w:rsidRDefault="00FF1C7B" w:rsidP="00FF1C7B">
                  <w:pPr>
                    <w:jc w:val="center"/>
                    <w:rPr>
                      <w:color w:val="000000"/>
                      <w:sz w:val="20"/>
                      <w:szCs w:val="20"/>
                    </w:rPr>
                  </w:pPr>
                  <w:r>
                    <w:rPr>
                      <w:color w:val="000000"/>
                      <w:sz w:val="20"/>
                      <w:szCs w:val="20"/>
                    </w:rPr>
                    <w:t>шт</w:t>
                  </w:r>
                </w:p>
              </w:tc>
              <w:tc>
                <w:tcPr>
                  <w:tcW w:w="440" w:type="dxa"/>
                  <w:tcBorders>
                    <w:top w:val="nil"/>
                    <w:left w:val="nil"/>
                    <w:bottom w:val="single" w:sz="4" w:space="0" w:color="auto"/>
                    <w:right w:val="single" w:sz="4" w:space="0" w:color="auto"/>
                  </w:tcBorders>
                  <w:shd w:val="clear" w:color="000000" w:fill="FFFFFF"/>
                  <w:noWrap/>
                  <w:vAlign w:val="center"/>
                  <w:hideMark/>
                </w:tcPr>
                <w:p w14:paraId="3D22F712" w14:textId="77777777" w:rsidR="00FF1C7B" w:rsidRDefault="00FF1C7B" w:rsidP="00FF1C7B">
                  <w:pPr>
                    <w:jc w:val="right"/>
                    <w:rPr>
                      <w:color w:val="000000"/>
                      <w:sz w:val="20"/>
                      <w:szCs w:val="20"/>
                    </w:rPr>
                  </w:pPr>
                  <w:r>
                    <w:rPr>
                      <w:color w:val="000000"/>
                      <w:sz w:val="20"/>
                      <w:szCs w:val="20"/>
                    </w:rPr>
                    <w:t>2</w:t>
                  </w:r>
                </w:p>
              </w:tc>
              <w:tc>
                <w:tcPr>
                  <w:tcW w:w="1074" w:type="dxa"/>
                  <w:tcBorders>
                    <w:top w:val="nil"/>
                    <w:left w:val="nil"/>
                    <w:bottom w:val="single" w:sz="4" w:space="0" w:color="000000"/>
                    <w:right w:val="single" w:sz="4" w:space="0" w:color="000000"/>
                  </w:tcBorders>
                  <w:shd w:val="clear" w:color="auto" w:fill="auto"/>
                  <w:noWrap/>
                  <w:vAlign w:val="center"/>
                  <w:hideMark/>
                </w:tcPr>
                <w:p w14:paraId="016D3A6B" w14:textId="77777777" w:rsidR="00FF1C7B" w:rsidRDefault="00FF1C7B" w:rsidP="00FF1C7B">
                  <w:pPr>
                    <w:jc w:val="right"/>
                    <w:rPr>
                      <w:color w:val="000000"/>
                      <w:sz w:val="20"/>
                      <w:szCs w:val="20"/>
                    </w:rPr>
                  </w:pPr>
                  <w:r>
                    <w:rPr>
                      <w:color w:val="000000"/>
                      <w:sz w:val="20"/>
                      <w:szCs w:val="20"/>
                    </w:rPr>
                    <w:t>40 800,00</w:t>
                  </w:r>
                </w:p>
              </w:tc>
              <w:tc>
                <w:tcPr>
                  <w:tcW w:w="1445" w:type="dxa"/>
                  <w:tcBorders>
                    <w:top w:val="nil"/>
                    <w:left w:val="nil"/>
                    <w:bottom w:val="single" w:sz="4" w:space="0" w:color="auto"/>
                    <w:right w:val="single" w:sz="4" w:space="0" w:color="auto"/>
                  </w:tcBorders>
                  <w:shd w:val="clear" w:color="auto" w:fill="auto"/>
                  <w:noWrap/>
                  <w:vAlign w:val="center"/>
                  <w:hideMark/>
                </w:tcPr>
                <w:p w14:paraId="5666DC48" w14:textId="77777777" w:rsidR="00FF1C7B" w:rsidRDefault="00FF1C7B" w:rsidP="00FF1C7B">
                  <w:pPr>
                    <w:jc w:val="right"/>
                    <w:rPr>
                      <w:color w:val="000000"/>
                      <w:sz w:val="20"/>
                      <w:szCs w:val="20"/>
                    </w:rPr>
                  </w:pPr>
                  <w:r>
                    <w:rPr>
                      <w:color w:val="000000"/>
                      <w:sz w:val="20"/>
                      <w:szCs w:val="20"/>
                    </w:rPr>
                    <w:t>81 600,00</w:t>
                  </w:r>
                </w:p>
              </w:tc>
              <w:tc>
                <w:tcPr>
                  <w:tcW w:w="1620" w:type="dxa"/>
                  <w:tcBorders>
                    <w:top w:val="nil"/>
                    <w:left w:val="nil"/>
                    <w:bottom w:val="single" w:sz="4" w:space="0" w:color="000000"/>
                    <w:right w:val="single" w:sz="4" w:space="0" w:color="000000"/>
                  </w:tcBorders>
                  <w:shd w:val="clear" w:color="auto" w:fill="auto"/>
                  <w:noWrap/>
                  <w:vAlign w:val="center"/>
                  <w:hideMark/>
                </w:tcPr>
                <w:p w14:paraId="431DA5F3" w14:textId="77777777" w:rsidR="00FF1C7B" w:rsidRDefault="00FF1C7B" w:rsidP="00FF1C7B">
                  <w:pPr>
                    <w:jc w:val="right"/>
                    <w:rPr>
                      <w:color w:val="000000"/>
                      <w:sz w:val="20"/>
                      <w:szCs w:val="20"/>
                    </w:rPr>
                  </w:pPr>
                  <w:r>
                    <w:rPr>
                      <w:color w:val="000000"/>
                      <w:sz w:val="20"/>
                      <w:szCs w:val="20"/>
                    </w:rPr>
                    <w:t>43 200,00</w:t>
                  </w:r>
                </w:p>
              </w:tc>
              <w:tc>
                <w:tcPr>
                  <w:tcW w:w="1600" w:type="dxa"/>
                  <w:tcBorders>
                    <w:top w:val="nil"/>
                    <w:left w:val="nil"/>
                    <w:bottom w:val="single" w:sz="4" w:space="0" w:color="auto"/>
                    <w:right w:val="single" w:sz="4" w:space="0" w:color="auto"/>
                  </w:tcBorders>
                  <w:shd w:val="clear" w:color="auto" w:fill="auto"/>
                  <w:noWrap/>
                  <w:vAlign w:val="center"/>
                  <w:hideMark/>
                </w:tcPr>
                <w:p w14:paraId="637440E1" w14:textId="77777777" w:rsidR="00FF1C7B" w:rsidRDefault="00FF1C7B" w:rsidP="00FF1C7B">
                  <w:pPr>
                    <w:jc w:val="right"/>
                    <w:rPr>
                      <w:color w:val="000000"/>
                      <w:sz w:val="20"/>
                      <w:szCs w:val="20"/>
                    </w:rPr>
                  </w:pPr>
                  <w:r>
                    <w:rPr>
                      <w:color w:val="000000"/>
                      <w:sz w:val="20"/>
                      <w:szCs w:val="20"/>
                    </w:rPr>
                    <w:t>86 400,00</w:t>
                  </w:r>
                </w:p>
              </w:tc>
            </w:tr>
            <w:tr w:rsidR="00FF1C7B" w14:paraId="435DC518" w14:textId="77777777" w:rsidTr="00FF1C7B">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FDA5844" w14:textId="77777777" w:rsidR="00FF1C7B" w:rsidRDefault="00FF1C7B" w:rsidP="00FF1C7B">
                  <w:pPr>
                    <w:jc w:val="center"/>
                    <w:rPr>
                      <w:b/>
                      <w:bCs/>
                      <w:color w:val="000000"/>
                      <w:sz w:val="22"/>
                      <w:szCs w:val="22"/>
                    </w:rPr>
                  </w:pPr>
                  <w:r>
                    <w:rPr>
                      <w:b/>
                      <w:bCs/>
                      <w:color w:val="000000"/>
                      <w:sz w:val="22"/>
                      <w:szCs w:val="22"/>
                    </w:rPr>
                    <w:t>7</w:t>
                  </w:r>
                </w:p>
              </w:tc>
              <w:tc>
                <w:tcPr>
                  <w:tcW w:w="5309" w:type="dxa"/>
                  <w:tcBorders>
                    <w:top w:val="nil"/>
                    <w:left w:val="nil"/>
                    <w:bottom w:val="nil"/>
                    <w:right w:val="single" w:sz="4" w:space="0" w:color="000000"/>
                  </w:tcBorders>
                  <w:shd w:val="clear" w:color="000000" w:fill="FFFFFF"/>
                  <w:vAlign w:val="center"/>
                  <w:hideMark/>
                </w:tcPr>
                <w:p w14:paraId="4678E52C" w14:textId="77777777" w:rsidR="00FF1C7B" w:rsidRDefault="00FF1C7B" w:rsidP="00FF1C7B">
                  <w:pPr>
                    <w:rPr>
                      <w:color w:val="000000"/>
                      <w:sz w:val="20"/>
                      <w:szCs w:val="20"/>
                    </w:rPr>
                  </w:pPr>
                  <w:r>
                    <w:rPr>
                      <w:color w:val="000000"/>
                      <w:sz w:val="20"/>
                      <w:szCs w:val="20"/>
                    </w:rPr>
                    <w:t>Индикатор короткого замыкания АМКА-22Т</w:t>
                  </w:r>
                </w:p>
              </w:tc>
              <w:tc>
                <w:tcPr>
                  <w:tcW w:w="1253" w:type="dxa"/>
                  <w:tcBorders>
                    <w:top w:val="single" w:sz="4" w:space="0" w:color="000000"/>
                    <w:left w:val="nil"/>
                    <w:bottom w:val="nil"/>
                    <w:right w:val="single" w:sz="4" w:space="0" w:color="000000"/>
                  </w:tcBorders>
                  <w:shd w:val="clear" w:color="000000" w:fill="FFFFFF"/>
                  <w:noWrap/>
                  <w:vAlign w:val="center"/>
                  <w:hideMark/>
                </w:tcPr>
                <w:p w14:paraId="26FC92DE" w14:textId="77777777" w:rsidR="00FF1C7B" w:rsidRDefault="00FF1C7B" w:rsidP="00FF1C7B">
                  <w:pPr>
                    <w:jc w:val="center"/>
                    <w:rPr>
                      <w:color w:val="000000"/>
                      <w:sz w:val="20"/>
                      <w:szCs w:val="20"/>
                    </w:rPr>
                  </w:pPr>
                  <w:r>
                    <w:rPr>
                      <w:color w:val="000000"/>
                      <w:sz w:val="20"/>
                      <w:szCs w:val="20"/>
                    </w:rPr>
                    <w:t>27.12.32.000</w:t>
                  </w:r>
                </w:p>
              </w:tc>
              <w:tc>
                <w:tcPr>
                  <w:tcW w:w="752" w:type="dxa"/>
                  <w:tcBorders>
                    <w:top w:val="nil"/>
                    <w:left w:val="nil"/>
                    <w:bottom w:val="nil"/>
                    <w:right w:val="single" w:sz="4" w:space="0" w:color="000000"/>
                  </w:tcBorders>
                  <w:shd w:val="clear" w:color="000000" w:fill="FFFFFF"/>
                  <w:vAlign w:val="center"/>
                  <w:hideMark/>
                </w:tcPr>
                <w:p w14:paraId="429B05DF" w14:textId="77777777" w:rsidR="00FF1C7B" w:rsidRDefault="00FF1C7B" w:rsidP="00FF1C7B">
                  <w:pPr>
                    <w:jc w:val="center"/>
                    <w:rPr>
                      <w:color w:val="000000"/>
                      <w:sz w:val="20"/>
                      <w:szCs w:val="20"/>
                    </w:rPr>
                  </w:pPr>
                  <w:r>
                    <w:rPr>
                      <w:color w:val="000000"/>
                      <w:sz w:val="20"/>
                      <w:szCs w:val="20"/>
                    </w:rPr>
                    <w:t>компл</w:t>
                  </w:r>
                </w:p>
              </w:tc>
              <w:tc>
                <w:tcPr>
                  <w:tcW w:w="440" w:type="dxa"/>
                  <w:tcBorders>
                    <w:top w:val="nil"/>
                    <w:left w:val="nil"/>
                    <w:bottom w:val="single" w:sz="4" w:space="0" w:color="auto"/>
                    <w:right w:val="single" w:sz="4" w:space="0" w:color="auto"/>
                  </w:tcBorders>
                  <w:shd w:val="clear" w:color="000000" w:fill="FFFFFF"/>
                  <w:noWrap/>
                  <w:vAlign w:val="center"/>
                  <w:hideMark/>
                </w:tcPr>
                <w:p w14:paraId="503D10D4" w14:textId="77777777" w:rsidR="00FF1C7B" w:rsidRDefault="00FF1C7B" w:rsidP="00FF1C7B">
                  <w:pPr>
                    <w:jc w:val="right"/>
                    <w:rPr>
                      <w:color w:val="000000"/>
                      <w:sz w:val="20"/>
                      <w:szCs w:val="20"/>
                    </w:rPr>
                  </w:pPr>
                  <w:r>
                    <w:rPr>
                      <w:color w:val="000000"/>
                      <w:sz w:val="20"/>
                      <w:szCs w:val="20"/>
                    </w:rPr>
                    <w:t>2</w:t>
                  </w:r>
                </w:p>
              </w:tc>
              <w:tc>
                <w:tcPr>
                  <w:tcW w:w="1074" w:type="dxa"/>
                  <w:tcBorders>
                    <w:top w:val="nil"/>
                    <w:left w:val="nil"/>
                    <w:bottom w:val="single" w:sz="4" w:space="0" w:color="000000"/>
                    <w:right w:val="single" w:sz="4" w:space="0" w:color="000000"/>
                  </w:tcBorders>
                  <w:shd w:val="clear" w:color="auto" w:fill="auto"/>
                  <w:noWrap/>
                  <w:vAlign w:val="center"/>
                  <w:hideMark/>
                </w:tcPr>
                <w:p w14:paraId="51BB8688" w14:textId="77777777" w:rsidR="00FF1C7B" w:rsidRDefault="00FF1C7B" w:rsidP="00FF1C7B">
                  <w:pPr>
                    <w:jc w:val="right"/>
                    <w:rPr>
                      <w:color w:val="000000"/>
                      <w:sz w:val="20"/>
                      <w:szCs w:val="20"/>
                    </w:rPr>
                  </w:pPr>
                  <w:r>
                    <w:rPr>
                      <w:color w:val="000000"/>
                      <w:sz w:val="20"/>
                      <w:szCs w:val="20"/>
                    </w:rPr>
                    <w:t>280 500,00</w:t>
                  </w:r>
                </w:p>
              </w:tc>
              <w:tc>
                <w:tcPr>
                  <w:tcW w:w="1445" w:type="dxa"/>
                  <w:tcBorders>
                    <w:top w:val="nil"/>
                    <w:left w:val="nil"/>
                    <w:bottom w:val="single" w:sz="4" w:space="0" w:color="auto"/>
                    <w:right w:val="single" w:sz="4" w:space="0" w:color="auto"/>
                  </w:tcBorders>
                  <w:shd w:val="clear" w:color="auto" w:fill="auto"/>
                  <w:noWrap/>
                  <w:vAlign w:val="center"/>
                  <w:hideMark/>
                </w:tcPr>
                <w:p w14:paraId="2224F05E" w14:textId="77777777" w:rsidR="00FF1C7B" w:rsidRDefault="00FF1C7B" w:rsidP="00FF1C7B">
                  <w:pPr>
                    <w:jc w:val="right"/>
                    <w:rPr>
                      <w:color w:val="000000"/>
                      <w:sz w:val="20"/>
                      <w:szCs w:val="20"/>
                    </w:rPr>
                  </w:pPr>
                  <w:r>
                    <w:rPr>
                      <w:color w:val="000000"/>
                      <w:sz w:val="20"/>
                      <w:szCs w:val="20"/>
                    </w:rPr>
                    <w:t>561 000,00</w:t>
                  </w:r>
                </w:p>
              </w:tc>
              <w:tc>
                <w:tcPr>
                  <w:tcW w:w="1620" w:type="dxa"/>
                  <w:tcBorders>
                    <w:top w:val="nil"/>
                    <w:left w:val="nil"/>
                    <w:bottom w:val="single" w:sz="4" w:space="0" w:color="000000"/>
                    <w:right w:val="single" w:sz="4" w:space="0" w:color="000000"/>
                  </w:tcBorders>
                  <w:shd w:val="clear" w:color="auto" w:fill="auto"/>
                  <w:noWrap/>
                  <w:vAlign w:val="center"/>
                  <w:hideMark/>
                </w:tcPr>
                <w:p w14:paraId="7E25FB45" w14:textId="77777777" w:rsidR="00FF1C7B" w:rsidRDefault="00FF1C7B" w:rsidP="00FF1C7B">
                  <w:pPr>
                    <w:jc w:val="right"/>
                    <w:rPr>
                      <w:color w:val="000000"/>
                      <w:sz w:val="20"/>
                      <w:szCs w:val="20"/>
                    </w:rPr>
                  </w:pPr>
                  <w:r>
                    <w:rPr>
                      <w:color w:val="000000"/>
                      <w:sz w:val="20"/>
                      <w:szCs w:val="20"/>
                    </w:rPr>
                    <w:t>304 626,00</w:t>
                  </w:r>
                </w:p>
              </w:tc>
              <w:tc>
                <w:tcPr>
                  <w:tcW w:w="1600" w:type="dxa"/>
                  <w:tcBorders>
                    <w:top w:val="nil"/>
                    <w:left w:val="nil"/>
                    <w:bottom w:val="single" w:sz="4" w:space="0" w:color="auto"/>
                    <w:right w:val="single" w:sz="4" w:space="0" w:color="auto"/>
                  </w:tcBorders>
                  <w:shd w:val="clear" w:color="auto" w:fill="auto"/>
                  <w:noWrap/>
                  <w:vAlign w:val="center"/>
                  <w:hideMark/>
                </w:tcPr>
                <w:p w14:paraId="12257DF4" w14:textId="77777777" w:rsidR="00FF1C7B" w:rsidRDefault="00FF1C7B" w:rsidP="00FF1C7B">
                  <w:pPr>
                    <w:jc w:val="right"/>
                    <w:rPr>
                      <w:color w:val="000000"/>
                      <w:sz w:val="20"/>
                      <w:szCs w:val="20"/>
                    </w:rPr>
                  </w:pPr>
                  <w:r>
                    <w:rPr>
                      <w:color w:val="000000"/>
                      <w:sz w:val="20"/>
                      <w:szCs w:val="20"/>
                    </w:rPr>
                    <w:t>609 252,00</w:t>
                  </w:r>
                </w:p>
              </w:tc>
            </w:tr>
            <w:tr w:rsidR="00FF1C7B" w14:paraId="6D3F835D" w14:textId="77777777" w:rsidTr="00FF1C7B">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F5F002F" w14:textId="77777777" w:rsidR="00FF1C7B" w:rsidRDefault="00FF1C7B" w:rsidP="00FF1C7B">
                  <w:pPr>
                    <w:jc w:val="center"/>
                    <w:rPr>
                      <w:b/>
                      <w:bCs/>
                      <w:color w:val="000000"/>
                      <w:sz w:val="22"/>
                      <w:szCs w:val="22"/>
                    </w:rPr>
                  </w:pPr>
                  <w:r>
                    <w:rPr>
                      <w:b/>
                      <w:bCs/>
                      <w:color w:val="000000"/>
                      <w:sz w:val="22"/>
                      <w:szCs w:val="22"/>
                    </w:rPr>
                    <w:t>8</w:t>
                  </w:r>
                </w:p>
              </w:tc>
              <w:tc>
                <w:tcPr>
                  <w:tcW w:w="5309" w:type="dxa"/>
                  <w:tcBorders>
                    <w:top w:val="single" w:sz="4" w:space="0" w:color="auto"/>
                    <w:left w:val="nil"/>
                    <w:bottom w:val="nil"/>
                    <w:right w:val="single" w:sz="4" w:space="0" w:color="auto"/>
                  </w:tcBorders>
                  <w:shd w:val="clear" w:color="auto" w:fill="auto"/>
                  <w:vAlign w:val="center"/>
                  <w:hideMark/>
                </w:tcPr>
                <w:p w14:paraId="7A96FC70" w14:textId="77777777" w:rsidR="00FF1C7B" w:rsidRDefault="00FF1C7B" w:rsidP="00FF1C7B">
                  <w:pPr>
                    <w:rPr>
                      <w:color w:val="000000"/>
                      <w:sz w:val="20"/>
                      <w:szCs w:val="20"/>
                    </w:rPr>
                  </w:pPr>
                  <w:r>
                    <w:rPr>
                      <w:color w:val="000000"/>
                      <w:sz w:val="20"/>
                      <w:szCs w:val="20"/>
                    </w:rPr>
                    <w:t>USB модуль радиоканала 433МГц АМКА-РПДУ-21</w:t>
                  </w:r>
                </w:p>
              </w:tc>
              <w:tc>
                <w:tcPr>
                  <w:tcW w:w="1253" w:type="dxa"/>
                  <w:tcBorders>
                    <w:top w:val="single" w:sz="4" w:space="0" w:color="000000"/>
                    <w:left w:val="nil"/>
                    <w:bottom w:val="nil"/>
                    <w:right w:val="single" w:sz="4" w:space="0" w:color="000000"/>
                  </w:tcBorders>
                  <w:shd w:val="clear" w:color="000000" w:fill="FFFFFF"/>
                  <w:noWrap/>
                  <w:vAlign w:val="center"/>
                  <w:hideMark/>
                </w:tcPr>
                <w:p w14:paraId="0D5F4E26" w14:textId="77777777" w:rsidR="00FF1C7B" w:rsidRDefault="00FF1C7B" w:rsidP="00FF1C7B">
                  <w:pPr>
                    <w:jc w:val="center"/>
                    <w:rPr>
                      <w:color w:val="000000"/>
                      <w:sz w:val="20"/>
                      <w:szCs w:val="20"/>
                    </w:rPr>
                  </w:pPr>
                  <w:r>
                    <w:rPr>
                      <w:color w:val="000000"/>
                      <w:sz w:val="20"/>
                      <w:szCs w:val="20"/>
                    </w:rPr>
                    <w:t>27.90.33.110</w:t>
                  </w:r>
                </w:p>
              </w:tc>
              <w:tc>
                <w:tcPr>
                  <w:tcW w:w="752" w:type="dxa"/>
                  <w:tcBorders>
                    <w:top w:val="single" w:sz="4" w:space="0" w:color="000000"/>
                    <w:left w:val="nil"/>
                    <w:bottom w:val="nil"/>
                    <w:right w:val="single" w:sz="4" w:space="0" w:color="000000"/>
                  </w:tcBorders>
                  <w:shd w:val="clear" w:color="000000" w:fill="FFFFFF"/>
                  <w:vAlign w:val="center"/>
                  <w:hideMark/>
                </w:tcPr>
                <w:p w14:paraId="1C45CC37" w14:textId="77777777" w:rsidR="00FF1C7B" w:rsidRDefault="00FF1C7B" w:rsidP="00FF1C7B">
                  <w:pPr>
                    <w:jc w:val="center"/>
                    <w:rPr>
                      <w:color w:val="000000"/>
                      <w:sz w:val="20"/>
                      <w:szCs w:val="20"/>
                    </w:rPr>
                  </w:pPr>
                  <w:r>
                    <w:rPr>
                      <w:color w:val="000000"/>
                      <w:sz w:val="20"/>
                      <w:szCs w:val="20"/>
                    </w:rPr>
                    <w:t>шт</w:t>
                  </w:r>
                </w:p>
              </w:tc>
              <w:tc>
                <w:tcPr>
                  <w:tcW w:w="440" w:type="dxa"/>
                  <w:tcBorders>
                    <w:top w:val="nil"/>
                    <w:left w:val="nil"/>
                    <w:bottom w:val="single" w:sz="4" w:space="0" w:color="auto"/>
                    <w:right w:val="single" w:sz="4" w:space="0" w:color="auto"/>
                  </w:tcBorders>
                  <w:shd w:val="clear" w:color="auto" w:fill="auto"/>
                  <w:noWrap/>
                  <w:vAlign w:val="center"/>
                  <w:hideMark/>
                </w:tcPr>
                <w:p w14:paraId="3CB82D9A" w14:textId="77777777" w:rsidR="00FF1C7B" w:rsidRDefault="00FF1C7B" w:rsidP="00FF1C7B">
                  <w:pPr>
                    <w:jc w:val="right"/>
                    <w:rPr>
                      <w:color w:val="000000"/>
                      <w:sz w:val="20"/>
                      <w:szCs w:val="20"/>
                    </w:rPr>
                  </w:pPr>
                  <w:r>
                    <w:rPr>
                      <w:color w:val="000000"/>
                      <w:sz w:val="20"/>
                      <w:szCs w:val="20"/>
                    </w:rPr>
                    <w:t>1</w:t>
                  </w:r>
                </w:p>
              </w:tc>
              <w:tc>
                <w:tcPr>
                  <w:tcW w:w="1074" w:type="dxa"/>
                  <w:tcBorders>
                    <w:top w:val="nil"/>
                    <w:left w:val="nil"/>
                    <w:bottom w:val="single" w:sz="4" w:space="0" w:color="000000"/>
                    <w:right w:val="single" w:sz="4" w:space="0" w:color="000000"/>
                  </w:tcBorders>
                  <w:shd w:val="clear" w:color="auto" w:fill="auto"/>
                  <w:noWrap/>
                  <w:vAlign w:val="center"/>
                  <w:hideMark/>
                </w:tcPr>
                <w:p w14:paraId="00BA3BB3" w14:textId="77777777" w:rsidR="00FF1C7B" w:rsidRDefault="00FF1C7B" w:rsidP="00FF1C7B">
                  <w:pPr>
                    <w:jc w:val="right"/>
                    <w:rPr>
                      <w:color w:val="000000"/>
                      <w:sz w:val="20"/>
                      <w:szCs w:val="20"/>
                    </w:rPr>
                  </w:pPr>
                  <w:r>
                    <w:rPr>
                      <w:color w:val="000000"/>
                      <w:sz w:val="20"/>
                      <w:szCs w:val="20"/>
                    </w:rPr>
                    <w:t>19 890,00</w:t>
                  </w:r>
                </w:p>
              </w:tc>
              <w:tc>
                <w:tcPr>
                  <w:tcW w:w="1445" w:type="dxa"/>
                  <w:tcBorders>
                    <w:top w:val="nil"/>
                    <w:left w:val="nil"/>
                    <w:bottom w:val="single" w:sz="4" w:space="0" w:color="auto"/>
                    <w:right w:val="single" w:sz="4" w:space="0" w:color="auto"/>
                  </w:tcBorders>
                  <w:shd w:val="clear" w:color="auto" w:fill="auto"/>
                  <w:noWrap/>
                  <w:vAlign w:val="center"/>
                  <w:hideMark/>
                </w:tcPr>
                <w:p w14:paraId="0390F1D6" w14:textId="77777777" w:rsidR="00FF1C7B" w:rsidRDefault="00FF1C7B" w:rsidP="00FF1C7B">
                  <w:pPr>
                    <w:jc w:val="right"/>
                    <w:rPr>
                      <w:color w:val="000000"/>
                      <w:sz w:val="20"/>
                      <w:szCs w:val="20"/>
                    </w:rPr>
                  </w:pPr>
                  <w:r>
                    <w:rPr>
                      <w:color w:val="000000"/>
                      <w:sz w:val="20"/>
                      <w:szCs w:val="20"/>
                    </w:rPr>
                    <w:t>19 890,00</w:t>
                  </w:r>
                </w:p>
              </w:tc>
              <w:tc>
                <w:tcPr>
                  <w:tcW w:w="1620" w:type="dxa"/>
                  <w:tcBorders>
                    <w:top w:val="nil"/>
                    <w:left w:val="nil"/>
                    <w:bottom w:val="single" w:sz="4" w:space="0" w:color="000000"/>
                    <w:right w:val="single" w:sz="4" w:space="0" w:color="000000"/>
                  </w:tcBorders>
                  <w:shd w:val="clear" w:color="auto" w:fill="auto"/>
                  <w:noWrap/>
                  <w:vAlign w:val="center"/>
                  <w:hideMark/>
                </w:tcPr>
                <w:p w14:paraId="6A9A4DDF" w14:textId="77777777" w:rsidR="00FF1C7B" w:rsidRDefault="00FF1C7B" w:rsidP="00FF1C7B">
                  <w:pPr>
                    <w:jc w:val="right"/>
                    <w:rPr>
                      <w:color w:val="000000"/>
                      <w:sz w:val="20"/>
                      <w:szCs w:val="20"/>
                    </w:rPr>
                  </w:pPr>
                  <w:r>
                    <w:rPr>
                      <w:color w:val="000000"/>
                      <w:sz w:val="20"/>
                      <w:szCs w:val="20"/>
                    </w:rPr>
                    <w:t>24 024,00</w:t>
                  </w:r>
                </w:p>
              </w:tc>
              <w:tc>
                <w:tcPr>
                  <w:tcW w:w="1600" w:type="dxa"/>
                  <w:tcBorders>
                    <w:top w:val="nil"/>
                    <w:left w:val="nil"/>
                    <w:bottom w:val="single" w:sz="4" w:space="0" w:color="auto"/>
                    <w:right w:val="single" w:sz="4" w:space="0" w:color="auto"/>
                  </w:tcBorders>
                  <w:shd w:val="clear" w:color="auto" w:fill="auto"/>
                  <w:noWrap/>
                  <w:vAlign w:val="center"/>
                  <w:hideMark/>
                </w:tcPr>
                <w:p w14:paraId="3CAA5304" w14:textId="77777777" w:rsidR="00FF1C7B" w:rsidRDefault="00FF1C7B" w:rsidP="00FF1C7B">
                  <w:pPr>
                    <w:jc w:val="right"/>
                    <w:rPr>
                      <w:color w:val="000000"/>
                      <w:sz w:val="20"/>
                      <w:szCs w:val="20"/>
                    </w:rPr>
                  </w:pPr>
                  <w:r>
                    <w:rPr>
                      <w:color w:val="000000"/>
                      <w:sz w:val="20"/>
                      <w:szCs w:val="20"/>
                    </w:rPr>
                    <w:t>24 024,00</w:t>
                  </w:r>
                </w:p>
              </w:tc>
            </w:tr>
            <w:tr w:rsidR="00FF1C7B" w14:paraId="695660B7" w14:textId="77777777" w:rsidTr="00FF1C7B">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89F687E" w14:textId="77777777" w:rsidR="00FF1C7B" w:rsidRDefault="00FF1C7B" w:rsidP="00FF1C7B">
                  <w:pPr>
                    <w:jc w:val="center"/>
                    <w:rPr>
                      <w:b/>
                      <w:bCs/>
                      <w:color w:val="000000"/>
                      <w:sz w:val="22"/>
                      <w:szCs w:val="22"/>
                    </w:rPr>
                  </w:pPr>
                  <w:r>
                    <w:rPr>
                      <w:b/>
                      <w:bCs/>
                      <w:color w:val="000000"/>
                      <w:sz w:val="22"/>
                      <w:szCs w:val="22"/>
                    </w:rPr>
                    <w:t>9</w:t>
                  </w:r>
                </w:p>
              </w:tc>
              <w:tc>
                <w:tcPr>
                  <w:tcW w:w="5309" w:type="dxa"/>
                  <w:tcBorders>
                    <w:top w:val="single" w:sz="4" w:space="0" w:color="auto"/>
                    <w:left w:val="nil"/>
                    <w:bottom w:val="single" w:sz="4" w:space="0" w:color="auto"/>
                    <w:right w:val="single" w:sz="4" w:space="0" w:color="auto"/>
                  </w:tcBorders>
                  <w:shd w:val="clear" w:color="auto" w:fill="auto"/>
                  <w:vAlign w:val="center"/>
                  <w:hideMark/>
                </w:tcPr>
                <w:p w14:paraId="56787E37" w14:textId="77777777" w:rsidR="00FF1C7B" w:rsidRDefault="00FF1C7B" w:rsidP="00FF1C7B">
                  <w:pPr>
                    <w:rPr>
                      <w:color w:val="000000"/>
                      <w:sz w:val="20"/>
                      <w:szCs w:val="20"/>
                    </w:rPr>
                  </w:pPr>
                  <w:r>
                    <w:rPr>
                      <w:color w:val="000000"/>
                      <w:sz w:val="20"/>
                      <w:szCs w:val="20"/>
                    </w:rPr>
                    <w:t>Штанга диэлектрическая с монтажным стаканом (адаптером)</w:t>
                  </w:r>
                </w:p>
              </w:tc>
              <w:tc>
                <w:tcPr>
                  <w:tcW w:w="1253" w:type="dxa"/>
                  <w:tcBorders>
                    <w:top w:val="single" w:sz="4" w:space="0" w:color="000000"/>
                    <w:left w:val="nil"/>
                    <w:bottom w:val="nil"/>
                    <w:right w:val="single" w:sz="4" w:space="0" w:color="000000"/>
                  </w:tcBorders>
                  <w:shd w:val="clear" w:color="000000" w:fill="FFFFFF"/>
                  <w:noWrap/>
                  <w:vAlign w:val="center"/>
                  <w:hideMark/>
                </w:tcPr>
                <w:p w14:paraId="678EF904" w14:textId="77777777" w:rsidR="00FF1C7B" w:rsidRDefault="00FF1C7B" w:rsidP="00FF1C7B">
                  <w:pPr>
                    <w:jc w:val="center"/>
                    <w:rPr>
                      <w:color w:val="000000"/>
                      <w:sz w:val="20"/>
                      <w:szCs w:val="20"/>
                    </w:rPr>
                  </w:pPr>
                  <w:r>
                    <w:rPr>
                      <w:color w:val="000000"/>
                      <w:sz w:val="20"/>
                      <w:szCs w:val="20"/>
                    </w:rPr>
                    <w:t>27.90.33.110</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72F40403" w14:textId="77777777" w:rsidR="00FF1C7B" w:rsidRDefault="00FF1C7B" w:rsidP="00FF1C7B">
                  <w:pPr>
                    <w:jc w:val="center"/>
                    <w:rPr>
                      <w:color w:val="000000"/>
                      <w:sz w:val="20"/>
                      <w:szCs w:val="20"/>
                    </w:rPr>
                  </w:pPr>
                  <w:r>
                    <w:rPr>
                      <w:color w:val="000000"/>
                      <w:sz w:val="20"/>
                      <w:szCs w:val="20"/>
                    </w:rPr>
                    <w:t>шт</w:t>
                  </w:r>
                </w:p>
              </w:tc>
              <w:tc>
                <w:tcPr>
                  <w:tcW w:w="440" w:type="dxa"/>
                  <w:tcBorders>
                    <w:top w:val="nil"/>
                    <w:left w:val="nil"/>
                    <w:bottom w:val="single" w:sz="4" w:space="0" w:color="auto"/>
                    <w:right w:val="single" w:sz="4" w:space="0" w:color="auto"/>
                  </w:tcBorders>
                  <w:shd w:val="clear" w:color="auto" w:fill="auto"/>
                  <w:noWrap/>
                  <w:vAlign w:val="center"/>
                  <w:hideMark/>
                </w:tcPr>
                <w:p w14:paraId="164AE712" w14:textId="77777777" w:rsidR="00FF1C7B" w:rsidRDefault="00FF1C7B" w:rsidP="00FF1C7B">
                  <w:pPr>
                    <w:jc w:val="right"/>
                    <w:rPr>
                      <w:color w:val="000000"/>
                      <w:sz w:val="20"/>
                      <w:szCs w:val="20"/>
                    </w:rPr>
                  </w:pPr>
                  <w:r>
                    <w:rPr>
                      <w:color w:val="000000"/>
                      <w:sz w:val="20"/>
                      <w:szCs w:val="20"/>
                    </w:rPr>
                    <w:t>1</w:t>
                  </w:r>
                </w:p>
              </w:tc>
              <w:tc>
                <w:tcPr>
                  <w:tcW w:w="1074" w:type="dxa"/>
                  <w:tcBorders>
                    <w:top w:val="nil"/>
                    <w:left w:val="nil"/>
                    <w:bottom w:val="single" w:sz="4" w:space="0" w:color="000000"/>
                    <w:right w:val="single" w:sz="4" w:space="0" w:color="000000"/>
                  </w:tcBorders>
                  <w:shd w:val="clear" w:color="auto" w:fill="auto"/>
                  <w:noWrap/>
                  <w:vAlign w:val="center"/>
                  <w:hideMark/>
                </w:tcPr>
                <w:p w14:paraId="528F5A4E" w14:textId="77777777" w:rsidR="00FF1C7B" w:rsidRDefault="00FF1C7B" w:rsidP="00FF1C7B">
                  <w:pPr>
                    <w:jc w:val="right"/>
                    <w:rPr>
                      <w:color w:val="000000"/>
                      <w:sz w:val="20"/>
                      <w:szCs w:val="20"/>
                    </w:rPr>
                  </w:pPr>
                  <w:r>
                    <w:rPr>
                      <w:color w:val="000000"/>
                      <w:sz w:val="20"/>
                      <w:szCs w:val="20"/>
                    </w:rPr>
                    <w:t>40 800,00</w:t>
                  </w:r>
                </w:p>
              </w:tc>
              <w:tc>
                <w:tcPr>
                  <w:tcW w:w="1445" w:type="dxa"/>
                  <w:tcBorders>
                    <w:top w:val="nil"/>
                    <w:left w:val="nil"/>
                    <w:bottom w:val="single" w:sz="4" w:space="0" w:color="auto"/>
                    <w:right w:val="single" w:sz="4" w:space="0" w:color="auto"/>
                  </w:tcBorders>
                  <w:shd w:val="clear" w:color="auto" w:fill="auto"/>
                  <w:noWrap/>
                  <w:vAlign w:val="center"/>
                  <w:hideMark/>
                </w:tcPr>
                <w:p w14:paraId="60884816" w14:textId="77777777" w:rsidR="00FF1C7B" w:rsidRDefault="00FF1C7B" w:rsidP="00FF1C7B">
                  <w:pPr>
                    <w:jc w:val="right"/>
                    <w:rPr>
                      <w:color w:val="000000"/>
                      <w:sz w:val="20"/>
                      <w:szCs w:val="20"/>
                    </w:rPr>
                  </w:pPr>
                  <w:r>
                    <w:rPr>
                      <w:color w:val="000000"/>
                      <w:sz w:val="20"/>
                      <w:szCs w:val="20"/>
                    </w:rPr>
                    <w:t>40 800,00</w:t>
                  </w:r>
                </w:p>
              </w:tc>
              <w:tc>
                <w:tcPr>
                  <w:tcW w:w="1620" w:type="dxa"/>
                  <w:tcBorders>
                    <w:top w:val="nil"/>
                    <w:left w:val="nil"/>
                    <w:bottom w:val="single" w:sz="4" w:space="0" w:color="000000"/>
                    <w:right w:val="single" w:sz="4" w:space="0" w:color="000000"/>
                  </w:tcBorders>
                  <w:shd w:val="clear" w:color="auto" w:fill="auto"/>
                  <w:noWrap/>
                  <w:vAlign w:val="center"/>
                  <w:hideMark/>
                </w:tcPr>
                <w:p w14:paraId="67426774" w14:textId="77777777" w:rsidR="00FF1C7B" w:rsidRDefault="00FF1C7B" w:rsidP="00FF1C7B">
                  <w:pPr>
                    <w:jc w:val="right"/>
                    <w:rPr>
                      <w:color w:val="000000"/>
                      <w:sz w:val="20"/>
                      <w:szCs w:val="20"/>
                    </w:rPr>
                  </w:pPr>
                  <w:r>
                    <w:rPr>
                      <w:color w:val="000000"/>
                      <w:sz w:val="20"/>
                      <w:szCs w:val="20"/>
                    </w:rPr>
                    <w:t>43 200,00</w:t>
                  </w:r>
                </w:p>
              </w:tc>
              <w:tc>
                <w:tcPr>
                  <w:tcW w:w="1600" w:type="dxa"/>
                  <w:tcBorders>
                    <w:top w:val="nil"/>
                    <w:left w:val="nil"/>
                    <w:bottom w:val="single" w:sz="4" w:space="0" w:color="auto"/>
                    <w:right w:val="single" w:sz="4" w:space="0" w:color="auto"/>
                  </w:tcBorders>
                  <w:shd w:val="clear" w:color="auto" w:fill="auto"/>
                  <w:noWrap/>
                  <w:vAlign w:val="center"/>
                  <w:hideMark/>
                </w:tcPr>
                <w:p w14:paraId="7987C9D1" w14:textId="77777777" w:rsidR="00FF1C7B" w:rsidRDefault="00FF1C7B" w:rsidP="00FF1C7B">
                  <w:pPr>
                    <w:jc w:val="right"/>
                    <w:rPr>
                      <w:color w:val="000000"/>
                      <w:sz w:val="20"/>
                      <w:szCs w:val="20"/>
                    </w:rPr>
                  </w:pPr>
                  <w:r>
                    <w:rPr>
                      <w:color w:val="000000"/>
                      <w:sz w:val="20"/>
                      <w:szCs w:val="20"/>
                    </w:rPr>
                    <w:t>43 200,00</w:t>
                  </w:r>
                </w:p>
              </w:tc>
            </w:tr>
            <w:tr w:rsidR="00FF1C7B" w14:paraId="042AF166" w14:textId="77777777" w:rsidTr="00FF1C7B">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1C94E2F" w14:textId="77777777" w:rsidR="00FF1C7B" w:rsidRDefault="00FF1C7B" w:rsidP="00FF1C7B">
                  <w:pPr>
                    <w:jc w:val="center"/>
                    <w:rPr>
                      <w:b/>
                      <w:bCs/>
                      <w:color w:val="000000"/>
                      <w:sz w:val="22"/>
                      <w:szCs w:val="22"/>
                    </w:rPr>
                  </w:pPr>
                  <w:r>
                    <w:rPr>
                      <w:b/>
                      <w:bCs/>
                      <w:color w:val="000000"/>
                      <w:sz w:val="22"/>
                      <w:szCs w:val="22"/>
                    </w:rPr>
                    <w:t>10</w:t>
                  </w:r>
                </w:p>
              </w:tc>
              <w:tc>
                <w:tcPr>
                  <w:tcW w:w="5309" w:type="dxa"/>
                  <w:tcBorders>
                    <w:top w:val="nil"/>
                    <w:left w:val="nil"/>
                    <w:bottom w:val="nil"/>
                    <w:right w:val="single" w:sz="4" w:space="0" w:color="000000"/>
                  </w:tcBorders>
                  <w:shd w:val="clear" w:color="000000" w:fill="FFFFFF"/>
                  <w:vAlign w:val="center"/>
                  <w:hideMark/>
                </w:tcPr>
                <w:p w14:paraId="12C924AA" w14:textId="77777777" w:rsidR="00FF1C7B" w:rsidRDefault="00FF1C7B" w:rsidP="00FF1C7B">
                  <w:pPr>
                    <w:rPr>
                      <w:color w:val="000000"/>
                      <w:sz w:val="20"/>
                      <w:szCs w:val="20"/>
                    </w:rPr>
                  </w:pPr>
                  <w:r>
                    <w:rPr>
                      <w:color w:val="000000"/>
                      <w:sz w:val="20"/>
                      <w:szCs w:val="20"/>
                    </w:rPr>
                    <w:t>Индикатор короткого замыкания АМКА-22Т</w:t>
                  </w:r>
                </w:p>
              </w:tc>
              <w:tc>
                <w:tcPr>
                  <w:tcW w:w="1253" w:type="dxa"/>
                  <w:tcBorders>
                    <w:top w:val="single" w:sz="4" w:space="0" w:color="000000"/>
                    <w:left w:val="nil"/>
                    <w:bottom w:val="nil"/>
                    <w:right w:val="single" w:sz="4" w:space="0" w:color="000000"/>
                  </w:tcBorders>
                  <w:shd w:val="clear" w:color="000000" w:fill="FFFFFF"/>
                  <w:noWrap/>
                  <w:vAlign w:val="center"/>
                  <w:hideMark/>
                </w:tcPr>
                <w:p w14:paraId="49903B17" w14:textId="77777777" w:rsidR="00FF1C7B" w:rsidRDefault="00FF1C7B" w:rsidP="00FF1C7B">
                  <w:pPr>
                    <w:jc w:val="center"/>
                    <w:rPr>
                      <w:color w:val="000000"/>
                      <w:sz w:val="20"/>
                      <w:szCs w:val="20"/>
                    </w:rPr>
                  </w:pPr>
                  <w:r>
                    <w:rPr>
                      <w:color w:val="000000"/>
                      <w:sz w:val="20"/>
                      <w:szCs w:val="20"/>
                    </w:rPr>
                    <w:t>27.12.32.000</w:t>
                  </w:r>
                </w:p>
              </w:tc>
              <w:tc>
                <w:tcPr>
                  <w:tcW w:w="752" w:type="dxa"/>
                  <w:tcBorders>
                    <w:top w:val="nil"/>
                    <w:left w:val="nil"/>
                    <w:bottom w:val="single" w:sz="4" w:space="0" w:color="auto"/>
                    <w:right w:val="single" w:sz="4" w:space="0" w:color="auto"/>
                  </w:tcBorders>
                  <w:shd w:val="clear" w:color="000000" w:fill="FFFFFF"/>
                  <w:vAlign w:val="center"/>
                  <w:hideMark/>
                </w:tcPr>
                <w:p w14:paraId="3D37B713" w14:textId="77777777" w:rsidR="00FF1C7B" w:rsidRDefault="00FF1C7B" w:rsidP="00FF1C7B">
                  <w:pPr>
                    <w:jc w:val="center"/>
                    <w:rPr>
                      <w:color w:val="000000"/>
                      <w:sz w:val="20"/>
                      <w:szCs w:val="20"/>
                    </w:rPr>
                  </w:pPr>
                  <w:r>
                    <w:rPr>
                      <w:color w:val="000000"/>
                      <w:sz w:val="20"/>
                      <w:szCs w:val="20"/>
                    </w:rPr>
                    <w:t>компл</w:t>
                  </w:r>
                </w:p>
              </w:tc>
              <w:tc>
                <w:tcPr>
                  <w:tcW w:w="440" w:type="dxa"/>
                  <w:tcBorders>
                    <w:top w:val="nil"/>
                    <w:left w:val="nil"/>
                    <w:bottom w:val="single" w:sz="4" w:space="0" w:color="auto"/>
                    <w:right w:val="single" w:sz="4" w:space="0" w:color="auto"/>
                  </w:tcBorders>
                  <w:shd w:val="clear" w:color="auto" w:fill="auto"/>
                  <w:noWrap/>
                  <w:vAlign w:val="center"/>
                  <w:hideMark/>
                </w:tcPr>
                <w:p w14:paraId="1D7725F4" w14:textId="77777777" w:rsidR="00FF1C7B" w:rsidRDefault="00FF1C7B" w:rsidP="00FF1C7B">
                  <w:pPr>
                    <w:jc w:val="right"/>
                    <w:rPr>
                      <w:color w:val="000000"/>
                      <w:sz w:val="20"/>
                      <w:szCs w:val="20"/>
                    </w:rPr>
                  </w:pPr>
                  <w:r>
                    <w:rPr>
                      <w:color w:val="000000"/>
                      <w:sz w:val="20"/>
                      <w:szCs w:val="20"/>
                    </w:rPr>
                    <w:t>5</w:t>
                  </w:r>
                </w:p>
              </w:tc>
              <w:tc>
                <w:tcPr>
                  <w:tcW w:w="1074" w:type="dxa"/>
                  <w:tcBorders>
                    <w:top w:val="nil"/>
                    <w:left w:val="nil"/>
                    <w:bottom w:val="single" w:sz="4" w:space="0" w:color="000000"/>
                    <w:right w:val="single" w:sz="4" w:space="0" w:color="000000"/>
                  </w:tcBorders>
                  <w:shd w:val="clear" w:color="auto" w:fill="auto"/>
                  <w:noWrap/>
                  <w:vAlign w:val="center"/>
                  <w:hideMark/>
                </w:tcPr>
                <w:p w14:paraId="7EF7B124" w14:textId="77777777" w:rsidR="00FF1C7B" w:rsidRDefault="00FF1C7B" w:rsidP="00FF1C7B">
                  <w:pPr>
                    <w:jc w:val="right"/>
                    <w:rPr>
                      <w:color w:val="000000"/>
                      <w:sz w:val="20"/>
                      <w:szCs w:val="20"/>
                    </w:rPr>
                  </w:pPr>
                  <w:r>
                    <w:rPr>
                      <w:color w:val="000000"/>
                      <w:sz w:val="20"/>
                      <w:szCs w:val="20"/>
                    </w:rPr>
                    <w:t>280 500,00</w:t>
                  </w:r>
                </w:p>
              </w:tc>
              <w:tc>
                <w:tcPr>
                  <w:tcW w:w="1445" w:type="dxa"/>
                  <w:tcBorders>
                    <w:top w:val="nil"/>
                    <w:left w:val="nil"/>
                    <w:bottom w:val="single" w:sz="4" w:space="0" w:color="auto"/>
                    <w:right w:val="single" w:sz="4" w:space="0" w:color="auto"/>
                  </w:tcBorders>
                  <w:shd w:val="clear" w:color="auto" w:fill="auto"/>
                  <w:noWrap/>
                  <w:vAlign w:val="center"/>
                  <w:hideMark/>
                </w:tcPr>
                <w:p w14:paraId="7F53B86C" w14:textId="77777777" w:rsidR="00FF1C7B" w:rsidRDefault="00FF1C7B" w:rsidP="00FF1C7B">
                  <w:pPr>
                    <w:jc w:val="right"/>
                    <w:rPr>
                      <w:color w:val="000000"/>
                      <w:sz w:val="20"/>
                      <w:szCs w:val="20"/>
                    </w:rPr>
                  </w:pPr>
                  <w:r>
                    <w:rPr>
                      <w:color w:val="000000"/>
                      <w:sz w:val="20"/>
                      <w:szCs w:val="20"/>
                    </w:rPr>
                    <w:t>1 402 500,00</w:t>
                  </w:r>
                </w:p>
              </w:tc>
              <w:tc>
                <w:tcPr>
                  <w:tcW w:w="1620" w:type="dxa"/>
                  <w:tcBorders>
                    <w:top w:val="nil"/>
                    <w:left w:val="nil"/>
                    <w:bottom w:val="single" w:sz="4" w:space="0" w:color="000000"/>
                    <w:right w:val="single" w:sz="4" w:space="0" w:color="000000"/>
                  </w:tcBorders>
                  <w:shd w:val="clear" w:color="auto" w:fill="auto"/>
                  <w:noWrap/>
                  <w:vAlign w:val="center"/>
                  <w:hideMark/>
                </w:tcPr>
                <w:p w14:paraId="49D6FB4C" w14:textId="77777777" w:rsidR="00FF1C7B" w:rsidRDefault="00FF1C7B" w:rsidP="00FF1C7B">
                  <w:pPr>
                    <w:jc w:val="right"/>
                    <w:rPr>
                      <w:color w:val="000000"/>
                      <w:sz w:val="20"/>
                      <w:szCs w:val="20"/>
                    </w:rPr>
                  </w:pPr>
                  <w:r>
                    <w:rPr>
                      <w:color w:val="000000"/>
                      <w:sz w:val="20"/>
                      <w:szCs w:val="20"/>
                    </w:rPr>
                    <w:t>304 626,00</w:t>
                  </w:r>
                </w:p>
              </w:tc>
              <w:tc>
                <w:tcPr>
                  <w:tcW w:w="1600" w:type="dxa"/>
                  <w:tcBorders>
                    <w:top w:val="nil"/>
                    <w:left w:val="nil"/>
                    <w:bottom w:val="single" w:sz="4" w:space="0" w:color="auto"/>
                    <w:right w:val="single" w:sz="4" w:space="0" w:color="auto"/>
                  </w:tcBorders>
                  <w:shd w:val="clear" w:color="auto" w:fill="auto"/>
                  <w:noWrap/>
                  <w:vAlign w:val="center"/>
                  <w:hideMark/>
                </w:tcPr>
                <w:p w14:paraId="57737A62" w14:textId="77777777" w:rsidR="00FF1C7B" w:rsidRDefault="00FF1C7B" w:rsidP="00FF1C7B">
                  <w:pPr>
                    <w:jc w:val="right"/>
                    <w:rPr>
                      <w:color w:val="000000"/>
                      <w:sz w:val="20"/>
                      <w:szCs w:val="20"/>
                    </w:rPr>
                  </w:pPr>
                  <w:r>
                    <w:rPr>
                      <w:color w:val="000000"/>
                      <w:sz w:val="20"/>
                      <w:szCs w:val="20"/>
                    </w:rPr>
                    <w:t>1 523 130,00</w:t>
                  </w:r>
                </w:p>
              </w:tc>
            </w:tr>
            <w:tr w:rsidR="00FF1C7B" w14:paraId="467FC7D4" w14:textId="77777777" w:rsidTr="00FF1C7B">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E7B89D4" w14:textId="77777777" w:rsidR="00FF1C7B" w:rsidRDefault="00FF1C7B" w:rsidP="00FF1C7B">
                  <w:pPr>
                    <w:jc w:val="center"/>
                    <w:rPr>
                      <w:b/>
                      <w:bCs/>
                      <w:color w:val="000000"/>
                      <w:sz w:val="22"/>
                      <w:szCs w:val="22"/>
                    </w:rPr>
                  </w:pPr>
                  <w:r>
                    <w:rPr>
                      <w:b/>
                      <w:bCs/>
                      <w:color w:val="000000"/>
                      <w:sz w:val="22"/>
                      <w:szCs w:val="22"/>
                    </w:rPr>
                    <w:t>11</w:t>
                  </w:r>
                </w:p>
              </w:tc>
              <w:tc>
                <w:tcPr>
                  <w:tcW w:w="5309" w:type="dxa"/>
                  <w:tcBorders>
                    <w:top w:val="single" w:sz="4" w:space="0" w:color="auto"/>
                    <w:left w:val="nil"/>
                    <w:bottom w:val="nil"/>
                    <w:right w:val="single" w:sz="4" w:space="0" w:color="auto"/>
                  </w:tcBorders>
                  <w:shd w:val="clear" w:color="000000" w:fill="FFFFFF"/>
                  <w:vAlign w:val="center"/>
                  <w:hideMark/>
                </w:tcPr>
                <w:p w14:paraId="6463778F" w14:textId="77777777" w:rsidR="00FF1C7B" w:rsidRDefault="00FF1C7B" w:rsidP="00FF1C7B">
                  <w:pPr>
                    <w:rPr>
                      <w:color w:val="000000"/>
                      <w:sz w:val="20"/>
                      <w:szCs w:val="20"/>
                    </w:rPr>
                  </w:pPr>
                  <w:r>
                    <w:rPr>
                      <w:color w:val="000000"/>
                      <w:sz w:val="20"/>
                      <w:szCs w:val="20"/>
                    </w:rPr>
                    <w:t>USB модуль радиоканала 433МГц АМКА-РПДУ-21</w:t>
                  </w:r>
                </w:p>
              </w:tc>
              <w:tc>
                <w:tcPr>
                  <w:tcW w:w="1253" w:type="dxa"/>
                  <w:tcBorders>
                    <w:top w:val="single" w:sz="4" w:space="0" w:color="000000"/>
                    <w:left w:val="nil"/>
                    <w:bottom w:val="nil"/>
                    <w:right w:val="single" w:sz="4" w:space="0" w:color="000000"/>
                  </w:tcBorders>
                  <w:shd w:val="clear" w:color="000000" w:fill="FFFFFF"/>
                  <w:noWrap/>
                  <w:vAlign w:val="center"/>
                  <w:hideMark/>
                </w:tcPr>
                <w:p w14:paraId="56EE985E" w14:textId="77777777" w:rsidR="00FF1C7B" w:rsidRDefault="00FF1C7B" w:rsidP="00FF1C7B">
                  <w:pPr>
                    <w:jc w:val="center"/>
                    <w:rPr>
                      <w:color w:val="000000"/>
                      <w:sz w:val="20"/>
                      <w:szCs w:val="20"/>
                    </w:rPr>
                  </w:pPr>
                  <w:r>
                    <w:rPr>
                      <w:color w:val="000000"/>
                      <w:sz w:val="20"/>
                      <w:szCs w:val="20"/>
                    </w:rPr>
                    <w:t>27.90.33.110</w:t>
                  </w:r>
                </w:p>
              </w:tc>
              <w:tc>
                <w:tcPr>
                  <w:tcW w:w="752" w:type="dxa"/>
                  <w:tcBorders>
                    <w:top w:val="nil"/>
                    <w:left w:val="nil"/>
                    <w:bottom w:val="nil"/>
                    <w:right w:val="single" w:sz="4" w:space="0" w:color="000000"/>
                  </w:tcBorders>
                  <w:shd w:val="clear" w:color="000000" w:fill="FFFFFF"/>
                  <w:vAlign w:val="center"/>
                  <w:hideMark/>
                </w:tcPr>
                <w:p w14:paraId="1A582BD0" w14:textId="77777777" w:rsidR="00FF1C7B" w:rsidRDefault="00FF1C7B" w:rsidP="00FF1C7B">
                  <w:pPr>
                    <w:jc w:val="center"/>
                    <w:rPr>
                      <w:color w:val="000000"/>
                      <w:sz w:val="20"/>
                      <w:szCs w:val="20"/>
                    </w:rPr>
                  </w:pPr>
                  <w:r>
                    <w:rPr>
                      <w:color w:val="000000"/>
                      <w:sz w:val="20"/>
                      <w:szCs w:val="20"/>
                    </w:rPr>
                    <w:t>шт</w:t>
                  </w:r>
                </w:p>
              </w:tc>
              <w:tc>
                <w:tcPr>
                  <w:tcW w:w="440" w:type="dxa"/>
                  <w:tcBorders>
                    <w:top w:val="nil"/>
                    <w:left w:val="nil"/>
                    <w:bottom w:val="single" w:sz="4" w:space="0" w:color="auto"/>
                    <w:right w:val="single" w:sz="4" w:space="0" w:color="auto"/>
                  </w:tcBorders>
                  <w:shd w:val="clear" w:color="auto" w:fill="auto"/>
                  <w:noWrap/>
                  <w:vAlign w:val="center"/>
                  <w:hideMark/>
                </w:tcPr>
                <w:p w14:paraId="43957FFD" w14:textId="77777777" w:rsidR="00FF1C7B" w:rsidRDefault="00FF1C7B" w:rsidP="00FF1C7B">
                  <w:pPr>
                    <w:jc w:val="right"/>
                    <w:rPr>
                      <w:color w:val="000000"/>
                      <w:sz w:val="20"/>
                      <w:szCs w:val="20"/>
                    </w:rPr>
                  </w:pPr>
                  <w:r>
                    <w:rPr>
                      <w:color w:val="000000"/>
                      <w:sz w:val="20"/>
                      <w:szCs w:val="20"/>
                    </w:rPr>
                    <w:t>1</w:t>
                  </w:r>
                </w:p>
              </w:tc>
              <w:tc>
                <w:tcPr>
                  <w:tcW w:w="1074" w:type="dxa"/>
                  <w:tcBorders>
                    <w:top w:val="nil"/>
                    <w:left w:val="nil"/>
                    <w:bottom w:val="single" w:sz="4" w:space="0" w:color="000000"/>
                    <w:right w:val="single" w:sz="4" w:space="0" w:color="000000"/>
                  </w:tcBorders>
                  <w:shd w:val="clear" w:color="auto" w:fill="auto"/>
                  <w:noWrap/>
                  <w:vAlign w:val="center"/>
                  <w:hideMark/>
                </w:tcPr>
                <w:p w14:paraId="595BD3F1" w14:textId="77777777" w:rsidR="00FF1C7B" w:rsidRDefault="00FF1C7B" w:rsidP="00FF1C7B">
                  <w:pPr>
                    <w:jc w:val="right"/>
                    <w:rPr>
                      <w:color w:val="000000"/>
                      <w:sz w:val="20"/>
                      <w:szCs w:val="20"/>
                    </w:rPr>
                  </w:pPr>
                  <w:r>
                    <w:rPr>
                      <w:color w:val="000000"/>
                      <w:sz w:val="20"/>
                      <w:szCs w:val="20"/>
                    </w:rPr>
                    <w:t>19 890,00</w:t>
                  </w:r>
                </w:p>
              </w:tc>
              <w:tc>
                <w:tcPr>
                  <w:tcW w:w="1445" w:type="dxa"/>
                  <w:tcBorders>
                    <w:top w:val="nil"/>
                    <w:left w:val="nil"/>
                    <w:bottom w:val="single" w:sz="4" w:space="0" w:color="auto"/>
                    <w:right w:val="single" w:sz="4" w:space="0" w:color="auto"/>
                  </w:tcBorders>
                  <w:shd w:val="clear" w:color="auto" w:fill="auto"/>
                  <w:noWrap/>
                  <w:vAlign w:val="center"/>
                  <w:hideMark/>
                </w:tcPr>
                <w:p w14:paraId="32DEA5E2" w14:textId="77777777" w:rsidR="00FF1C7B" w:rsidRDefault="00FF1C7B" w:rsidP="00FF1C7B">
                  <w:pPr>
                    <w:jc w:val="right"/>
                    <w:rPr>
                      <w:color w:val="000000"/>
                      <w:sz w:val="20"/>
                      <w:szCs w:val="20"/>
                    </w:rPr>
                  </w:pPr>
                  <w:r>
                    <w:rPr>
                      <w:color w:val="000000"/>
                      <w:sz w:val="20"/>
                      <w:szCs w:val="20"/>
                    </w:rPr>
                    <w:t>19 890,00</w:t>
                  </w:r>
                </w:p>
              </w:tc>
              <w:tc>
                <w:tcPr>
                  <w:tcW w:w="1620" w:type="dxa"/>
                  <w:tcBorders>
                    <w:top w:val="nil"/>
                    <w:left w:val="nil"/>
                    <w:bottom w:val="single" w:sz="4" w:space="0" w:color="000000"/>
                    <w:right w:val="single" w:sz="4" w:space="0" w:color="000000"/>
                  </w:tcBorders>
                  <w:shd w:val="clear" w:color="auto" w:fill="auto"/>
                  <w:noWrap/>
                  <w:vAlign w:val="center"/>
                  <w:hideMark/>
                </w:tcPr>
                <w:p w14:paraId="228EA712" w14:textId="77777777" w:rsidR="00FF1C7B" w:rsidRDefault="00FF1C7B" w:rsidP="00FF1C7B">
                  <w:pPr>
                    <w:jc w:val="right"/>
                    <w:rPr>
                      <w:color w:val="000000"/>
                      <w:sz w:val="20"/>
                      <w:szCs w:val="20"/>
                    </w:rPr>
                  </w:pPr>
                  <w:r>
                    <w:rPr>
                      <w:color w:val="000000"/>
                      <w:sz w:val="20"/>
                      <w:szCs w:val="20"/>
                    </w:rPr>
                    <w:t>24 024,00</w:t>
                  </w:r>
                </w:p>
              </w:tc>
              <w:tc>
                <w:tcPr>
                  <w:tcW w:w="1600" w:type="dxa"/>
                  <w:tcBorders>
                    <w:top w:val="nil"/>
                    <w:left w:val="nil"/>
                    <w:bottom w:val="single" w:sz="4" w:space="0" w:color="auto"/>
                    <w:right w:val="single" w:sz="4" w:space="0" w:color="auto"/>
                  </w:tcBorders>
                  <w:shd w:val="clear" w:color="auto" w:fill="auto"/>
                  <w:noWrap/>
                  <w:vAlign w:val="center"/>
                  <w:hideMark/>
                </w:tcPr>
                <w:p w14:paraId="55AC1A74" w14:textId="77777777" w:rsidR="00FF1C7B" w:rsidRDefault="00FF1C7B" w:rsidP="00FF1C7B">
                  <w:pPr>
                    <w:jc w:val="right"/>
                    <w:rPr>
                      <w:color w:val="000000"/>
                      <w:sz w:val="20"/>
                      <w:szCs w:val="20"/>
                    </w:rPr>
                  </w:pPr>
                  <w:r>
                    <w:rPr>
                      <w:color w:val="000000"/>
                      <w:sz w:val="20"/>
                      <w:szCs w:val="20"/>
                    </w:rPr>
                    <w:t>24 024,00</w:t>
                  </w:r>
                </w:p>
              </w:tc>
            </w:tr>
            <w:tr w:rsidR="00FF1C7B" w14:paraId="0DFA7B50" w14:textId="77777777" w:rsidTr="00FF1C7B">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F21FB3D" w14:textId="77777777" w:rsidR="00FF1C7B" w:rsidRDefault="00FF1C7B" w:rsidP="00FF1C7B">
                  <w:pPr>
                    <w:jc w:val="center"/>
                    <w:rPr>
                      <w:b/>
                      <w:bCs/>
                      <w:color w:val="000000"/>
                      <w:sz w:val="22"/>
                      <w:szCs w:val="22"/>
                    </w:rPr>
                  </w:pPr>
                  <w:r>
                    <w:rPr>
                      <w:b/>
                      <w:bCs/>
                      <w:color w:val="000000"/>
                      <w:sz w:val="22"/>
                      <w:szCs w:val="22"/>
                    </w:rPr>
                    <w:lastRenderedPageBreak/>
                    <w:t>12</w:t>
                  </w:r>
                </w:p>
              </w:tc>
              <w:tc>
                <w:tcPr>
                  <w:tcW w:w="5309" w:type="dxa"/>
                  <w:tcBorders>
                    <w:top w:val="single" w:sz="4" w:space="0" w:color="auto"/>
                    <w:left w:val="nil"/>
                    <w:bottom w:val="single" w:sz="4" w:space="0" w:color="auto"/>
                    <w:right w:val="single" w:sz="4" w:space="0" w:color="auto"/>
                  </w:tcBorders>
                  <w:shd w:val="clear" w:color="000000" w:fill="FFFFFF"/>
                  <w:vAlign w:val="center"/>
                  <w:hideMark/>
                </w:tcPr>
                <w:p w14:paraId="45B02A3A" w14:textId="77777777" w:rsidR="00FF1C7B" w:rsidRDefault="00FF1C7B" w:rsidP="00FF1C7B">
                  <w:pPr>
                    <w:rPr>
                      <w:color w:val="000000"/>
                      <w:sz w:val="20"/>
                      <w:szCs w:val="20"/>
                    </w:rPr>
                  </w:pPr>
                  <w:r>
                    <w:rPr>
                      <w:color w:val="000000"/>
                      <w:sz w:val="20"/>
                      <w:szCs w:val="20"/>
                    </w:rPr>
                    <w:t>Штанга диэлектрическая с монтажным стаканом (адаптером)</w:t>
                  </w:r>
                </w:p>
              </w:tc>
              <w:tc>
                <w:tcPr>
                  <w:tcW w:w="1253" w:type="dxa"/>
                  <w:tcBorders>
                    <w:top w:val="single" w:sz="4" w:space="0" w:color="000000"/>
                    <w:left w:val="nil"/>
                    <w:bottom w:val="nil"/>
                    <w:right w:val="single" w:sz="4" w:space="0" w:color="000000"/>
                  </w:tcBorders>
                  <w:shd w:val="clear" w:color="000000" w:fill="FFFFFF"/>
                  <w:noWrap/>
                  <w:vAlign w:val="center"/>
                  <w:hideMark/>
                </w:tcPr>
                <w:p w14:paraId="1250CF76" w14:textId="77777777" w:rsidR="00FF1C7B" w:rsidRDefault="00FF1C7B" w:rsidP="00FF1C7B">
                  <w:pPr>
                    <w:jc w:val="center"/>
                    <w:rPr>
                      <w:color w:val="000000"/>
                      <w:sz w:val="20"/>
                      <w:szCs w:val="20"/>
                    </w:rPr>
                  </w:pPr>
                  <w:r>
                    <w:rPr>
                      <w:color w:val="000000"/>
                      <w:sz w:val="20"/>
                      <w:szCs w:val="20"/>
                    </w:rPr>
                    <w:t>27.90.33.110</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413393EB" w14:textId="77777777" w:rsidR="00FF1C7B" w:rsidRDefault="00FF1C7B" w:rsidP="00FF1C7B">
                  <w:pPr>
                    <w:jc w:val="center"/>
                    <w:rPr>
                      <w:color w:val="000000"/>
                      <w:sz w:val="20"/>
                      <w:szCs w:val="20"/>
                    </w:rPr>
                  </w:pPr>
                  <w:r>
                    <w:rPr>
                      <w:color w:val="000000"/>
                      <w:sz w:val="20"/>
                      <w:szCs w:val="20"/>
                    </w:rPr>
                    <w:t>шт</w:t>
                  </w:r>
                </w:p>
              </w:tc>
              <w:tc>
                <w:tcPr>
                  <w:tcW w:w="440" w:type="dxa"/>
                  <w:tcBorders>
                    <w:top w:val="nil"/>
                    <w:left w:val="nil"/>
                    <w:bottom w:val="single" w:sz="4" w:space="0" w:color="auto"/>
                    <w:right w:val="single" w:sz="4" w:space="0" w:color="auto"/>
                  </w:tcBorders>
                  <w:shd w:val="clear" w:color="auto" w:fill="auto"/>
                  <w:noWrap/>
                  <w:vAlign w:val="center"/>
                  <w:hideMark/>
                </w:tcPr>
                <w:p w14:paraId="72BE8518" w14:textId="77777777" w:rsidR="00FF1C7B" w:rsidRDefault="00FF1C7B" w:rsidP="00FF1C7B">
                  <w:pPr>
                    <w:jc w:val="right"/>
                    <w:rPr>
                      <w:color w:val="000000"/>
                      <w:sz w:val="20"/>
                      <w:szCs w:val="20"/>
                    </w:rPr>
                  </w:pPr>
                  <w:r>
                    <w:rPr>
                      <w:color w:val="000000"/>
                      <w:sz w:val="20"/>
                      <w:szCs w:val="20"/>
                    </w:rPr>
                    <w:t>1</w:t>
                  </w:r>
                </w:p>
              </w:tc>
              <w:tc>
                <w:tcPr>
                  <w:tcW w:w="1074" w:type="dxa"/>
                  <w:tcBorders>
                    <w:top w:val="nil"/>
                    <w:left w:val="nil"/>
                    <w:bottom w:val="single" w:sz="4" w:space="0" w:color="000000"/>
                    <w:right w:val="single" w:sz="4" w:space="0" w:color="000000"/>
                  </w:tcBorders>
                  <w:shd w:val="clear" w:color="auto" w:fill="auto"/>
                  <w:noWrap/>
                  <w:vAlign w:val="center"/>
                  <w:hideMark/>
                </w:tcPr>
                <w:p w14:paraId="1204EB0C" w14:textId="77777777" w:rsidR="00FF1C7B" w:rsidRDefault="00FF1C7B" w:rsidP="00FF1C7B">
                  <w:pPr>
                    <w:jc w:val="right"/>
                    <w:rPr>
                      <w:color w:val="000000"/>
                      <w:sz w:val="20"/>
                      <w:szCs w:val="20"/>
                    </w:rPr>
                  </w:pPr>
                  <w:r>
                    <w:rPr>
                      <w:color w:val="000000"/>
                      <w:sz w:val="20"/>
                      <w:szCs w:val="20"/>
                    </w:rPr>
                    <w:t>40 800,00</w:t>
                  </w:r>
                </w:p>
              </w:tc>
              <w:tc>
                <w:tcPr>
                  <w:tcW w:w="1445" w:type="dxa"/>
                  <w:tcBorders>
                    <w:top w:val="nil"/>
                    <w:left w:val="nil"/>
                    <w:bottom w:val="single" w:sz="4" w:space="0" w:color="auto"/>
                    <w:right w:val="single" w:sz="4" w:space="0" w:color="auto"/>
                  </w:tcBorders>
                  <w:shd w:val="clear" w:color="auto" w:fill="auto"/>
                  <w:noWrap/>
                  <w:vAlign w:val="center"/>
                  <w:hideMark/>
                </w:tcPr>
                <w:p w14:paraId="61B9F29D" w14:textId="77777777" w:rsidR="00FF1C7B" w:rsidRDefault="00FF1C7B" w:rsidP="00FF1C7B">
                  <w:pPr>
                    <w:jc w:val="right"/>
                    <w:rPr>
                      <w:color w:val="000000"/>
                      <w:sz w:val="20"/>
                      <w:szCs w:val="20"/>
                    </w:rPr>
                  </w:pPr>
                  <w:r>
                    <w:rPr>
                      <w:color w:val="000000"/>
                      <w:sz w:val="20"/>
                      <w:szCs w:val="20"/>
                    </w:rPr>
                    <w:t>40 800,00</w:t>
                  </w:r>
                </w:p>
              </w:tc>
              <w:tc>
                <w:tcPr>
                  <w:tcW w:w="1620" w:type="dxa"/>
                  <w:tcBorders>
                    <w:top w:val="nil"/>
                    <w:left w:val="nil"/>
                    <w:bottom w:val="single" w:sz="4" w:space="0" w:color="000000"/>
                    <w:right w:val="single" w:sz="4" w:space="0" w:color="000000"/>
                  </w:tcBorders>
                  <w:shd w:val="clear" w:color="auto" w:fill="auto"/>
                  <w:noWrap/>
                  <w:vAlign w:val="center"/>
                  <w:hideMark/>
                </w:tcPr>
                <w:p w14:paraId="359D6746" w14:textId="77777777" w:rsidR="00FF1C7B" w:rsidRDefault="00FF1C7B" w:rsidP="00FF1C7B">
                  <w:pPr>
                    <w:jc w:val="right"/>
                    <w:rPr>
                      <w:color w:val="000000"/>
                      <w:sz w:val="20"/>
                      <w:szCs w:val="20"/>
                    </w:rPr>
                  </w:pPr>
                  <w:r>
                    <w:rPr>
                      <w:color w:val="000000"/>
                      <w:sz w:val="20"/>
                      <w:szCs w:val="20"/>
                    </w:rPr>
                    <w:t>43 200,00</w:t>
                  </w:r>
                </w:p>
              </w:tc>
              <w:tc>
                <w:tcPr>
                  <w:tcW w:w="1600" w:type="dxa"/>
                  <w:tcBorders>
                    <w:top w:val="nil"/>
                    <w:left w:val="nil"/>
                    <w:bottom w:val="single" w:sz="4" w:space="0" w:color="auto"/>
                    <w:right w:val="single" w:sz="4" w:space="0" w:color="auto"/>
                  </w:tcBorders>
                  <w:shd w:val="clear" w:color="auto" w:fill="auto"/>
                  <w:noWrap/>
                  <w:vAlign w:val="center"/>
                  <w:hideMark/>
                </w:tcPr>
                <w:p w14:paraId="728FB408" w14:textId="77777777" w:rsidR="00FF1C7B" w:rsidRDefault="00FF1C7B" w:rsidP="00FF1C7B">
                  <w:pPr>
                    <w:jc w:val="right"/>
                    <w:rPr>
                      <w:color w:val="000000"/>
                      <w:sz w:val="20"/>
                      <w:szCs w:val="20"/>
                    </w:rPr>
                  </w:pPr>
                  <w:r>
                    <w:rPr>
                      <w:color w:val="000000"/>
                      <w:sz w:val="20"/>
                      <w:szCs w:val="20"/>
                    </w:rPr>
                    <w:t>43 200,00</w:t>
                  </w:r>
                </w:p>
              </w:tc>
            </w:tr>
            <w:tr w:rsidR="00FF1C7B" w14:paraId="6310DC0A" w14:textId="77777777" w:rsidTr="00FF1C7B">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D596ED2" w14:textId="77777777" w:rsidR="00FF1C7B" w:rsidRDefault="00FF1C7B" w:rsidP="00FF1C7B">
                  <w:pPr>
                    <w:jc w:val="center"/>
                    <w:rPr>
                      <w:b/>
                      <w:bCs/>
                      <w:color w:val="000000"/>
                      <w:sz w:val="22"/>
                      <w:szCs w:val="22"/>
                    </w:rPr>
                  </w:pPr>
                  <w:r>
                    <w:rPr>
                      <w:b/>
                      <w:bCs/>
                      <w:color w:val="000000"/>
                      <w:sz w:val="22"/>
                      <w:szCs w:val="22"/>
                    </w:rPr>
                    <w:t>13</w:t>
                  </w:r>
                </w:p>
              </w:tc>
              <w:tc>
                <w:tcPr>
                  <w:tcW w:w="5309" w:type="dxa"/>
                  <w:tcBorders>
                    <w:top w:val="nil"/>
                    <w:left w:val="nil"/>
                    <w:bottom w:val="single" w:sz="4" w:space="0" w:color="auto"/>
                    <w:right w:val="single" w:sz="4" w:space="0" w:color="auto"/>
                  </w:tcBorders>
                  <w:shd w:val="clear" w:color="000000" w:fill="FFFFFF"/>
                  <w:vAlign w:val="center"/>
                  <w:hideMark/>
                </w:tcPr>
                <w:p w14:paraId="4AFD686C" w14:textId="77777777" w:rsidR="00FF1C7B" w:rsidRDefault="00FF1C7B" w:rsidP="00FF1C7B">
                  <w:pPr>
                    <w:rPr>
                      <w:color w:val="000000"/>
                      <w:sz w:val="20"/>
                      <w:szCs w:val="20"/>
                    </w:rPr>
                  </w:pPr>
                  <w:r>
                    <w:rPr>
                      <w:color w:val="000000"/>
                      <w:sz w:val="20"/>
                      <w:szCs w:val="20"/>
                    </w:rPr>
                    <w:t>Контроллер АМКА-МК-21 запрограммированный в комплекте с блоком питания и антенной с кабелем 5м</w:t>
                  </w:r>
                </w:p>
              </w:tc>
              <w:tc>
                <w:tcPr>
                  <w:tcW w:w="1253" w:type="dxa"/>
                  <w:tcBorders>
                    <w:top w:val="single" w:sz="4" w:space="0" w:color="000000"/>
                    <w:left w:val="nil"/>
                    <w:bottom w:val="nil"/>
                    <w:right w:val="single" w:sz="4" w:space="0" w:color="000000"/>
                  </w:tcBorders>
                  <w:shd w:val="clear" w:color="000000" w:fill="FFFFFF"/>
                  <w:noWrap/>
                  <w:vAlign w:val="center"/>
                  <w:hideMark/>
                </w:tcPr>
                <w:p w14:paraId="769BD3EB" w14:textId="77777777" w:rsidR="00FF1C7B" w:rsidRDefault="00FF1C7B" w:rsidP="00FF1C7B">
                  <w:pPr>
                    <w:jc w:val="center"/>
                    <w:rPr>
                      <w:color w:val="000000"/>
                      <w:sz w:val="20"/>
                      <w:szCs w:val="20"/>
                    </w:rPr>
                  </w:pPr>
                  <w:r>
                    <w:rPr>
                      <w:color w:val="000000"/>
                      <w:sz w:val="20"/>
                      <w:szCs w:val="20"/>
                    </w:rPr>
                    <w:t>27.12.32.000</w:t>
                  </w:r>
                </w:p>
              </w:tc>
              <w:tc>
                <w:tcPr>
                  <w:tcW w:w="752" w:type="dxa"/>
                  <w:tcBorders>
                    <w:top w:val="nil"/>
                    <w:left w:val="nil"/>
                    <w:bottom w:val="single" w:sz="4" w:space="0" w:color="auto"/>
                    <w:right w:val="single" w:sz="4" w:space="0" w:color="auto"/>
                  </w:tcBorders>
                  <w:shd w:val="clear" w:color="000000" w:fill="FFFFFF"/>
                  <w:vAlign w:val="center"/>
                  <w:hideMark/>
                </w:tcPr>
                <w:p w14:paraId="531DD2A9" w14:textId="77777777" w:rsidR="00FF1C7B" w:rsidRDefault="00FF1C7B" w:rsidP="00FF1C7B">
                  <w:pPr>
                    <w:jc w:val="center"/>
                    <w:rPr>
                      <w:color w:val="000000"/>
                      <w:sz w:val="20"/>
                      <w:szCs w:val="20"/>
                    </w:rPr>
                  </w:pPr>
                  <w:r>
                    <w:rPr>
                      <w:color w:val="000000"/>
                      <w:sz w:val="20"/>
                      <w:szCs w:val="20"/>
                    </w:rPr>
                    <w:t>шт</w:t>
                  </w:r>
                </w:p>
              </w:tc>
              <w:tc>
                <w:tcPr>
                  <w:tcW w:w="440" w:type="dxa"/>
                  <w:tcBorders>
                    <w:top w:val="nil"/>
                    <w:left w:val="nil"/>
                    <w:bottom w:val="single" w:sz="4" w:space="0" w:color="auto"/>
                    <w:right w:val="single" w:sz="4" w:space="0" w:color="auto"/>
                  </w:tcBorders>
                  <w:shd w:val="clear" w:color="auto" w:fill="auto"/>
                  <w:noWrap/>
                  <w:vAlign w:val="center"/>
                  <w:hideMark/>
                </w:tcPr>
                <w:p w14:paraId="3A2773A3" w14:textId="77777777" w:rsidR="00FF1C7B" w:rsidRDefault="00FF1C7B" w:rsidP="00FF1C7B">
                  <w:pPr>
                    <w:jc w:val="right"/>
                    <w:rPr>
                      <w:color w:val="000000"/>
                      <w:sz w:val="20"/>
                      <w:szCs w:val="20"/>
                    </w:rPr>
                  </w:pPr>
                  <w:r>
                    <w:rPr>
                      <w:color w:val="000000"/>
                      <w:sz w:val="20"/>
                      <w:szCs w:val="20"/>
                    </w:rPr>
                    <w:t>1</w:t>
                  </w:r>
                </w:p>
              </w:tc>
              <w:tc>
                <w:tcPr>
                  <w:tcW w:w="1074" w:type="dxa"/>
                  <w:tcBorders>
                    <w:top w:val="nil"/>
                    <w:left w:val="nil"/>
                    <w:bottom w:val="single" w:sz="4" w:space="0" w:color="000000"/>
                    <w:right w:val="single" w:sz="4" w:space="0" w:color="000000"/>
                  </w:tcBorders>
                  <w:shd w:val="clear" w:color="auto" w:fill="auto"/>
                  <w:noWrap/>
                  <w:vAlign w:val="center"/>
                  <w:hideMark/>
                </w:tcPr>
                <w:p w14:paraId="168C10AE" w14:textId="77777777" w:rsidR="00FF1C7B" w:rsidRDefault="00FF1C7B" w:rsidP="00FF1C7B">
                  <w:pPr>
                    <w:jc w:val="right"/>
                    <w:rPr>
                      <w:color w:val="000000"/>
                      <w:sz w:val="20"/>
                      <w:szCs w:val="20"/>
                    </w:rPr>
                  </w:pPr>
                  <w:r>
                    <w:rPr>
                      <w:color w:val="000000"/>
                      <w:sz w:val="20"/>
                      <w:szCs w:val="20"/>
                    </w:rPr>
                    <w:t>260 300,00</w:t>
                  </w:r>
                </w:p>
              </w:tc>
              <w:tc>
                <w:tcPr>
                  <w:tcW w:w="1445" w:type="dxa"/>
                  <w:tcBorders>
                    <w:top w:val="nil"/>
                    <w:left w:val="nil"/>
                    <w:bottom w:val="single" w:sz="4" w:space="0" w:color="auto"/>
                    <w:right w:val="single" w:sz="4" w:space="0" w:color="auto"/>
                  </w:tcBorders>
                  <w:shd w:val="clear" w:color="auto" w:fill="auto"/>
                  <w:noWrap/>
                  <w:vAlign w:val="center"/>
                  <w:hideMark/>
                </w:tcPr>
                <w:p w14:paraId="16689C3C" w14:textId="77777777" w:rsidR="00FF1C7B" w:rsidRDefault="00FF1C7B" w:rsidP="00FF1C7B">
                  <w:pPr>
                    <w:jc w:val="right"/>
                    <w:rPr>
                      <w:color w:val="000000"/>
                      <w:sz w:val="20"/>
                      <w:szCs w:val="20"/>
                    </w:rPr>
                  </w:pPr>
                  <w:r>
                    <w:rPr>
                      <w:color w:val="000000"/>
                      <w:sz w:val="20"/>
                      <w:szCs w:val="20"/>
                    </w:rPr>
                    <w:t>260 300,00</w:t>
                  </w:r>
                </w:p>
              </w:tc>
              <w:tc>
                <w:tcPr>
                  <w:tcW w:w="1620" w:type="dxa"/>
                  <w:tcBorders>
                    <w:top w:val="nil"/>
                    <w:left w:val="nil"/>
                    <w:bottom w:val="single" w:sz="4" w:space="0" w:color="000000"/>
                    <w:right w:val="single" w:sz="4" w:space="0" w:color="000000"/>
                  </w:tcBorders>
                  <w:shd w:val="clear" w:color="auto" w:fill="auto"/>
                  <w:noWrap/>
                  <w:vAlign w:val="center"/>
                  <w:hideMark/>
                </w:tcPr>
                <w:p w14:paraId="463E660A" w14:textId="77777777" w:rsidR="00FF1C7B" w:rsidRDefault="00FF1C7B" w:rsidP="00FF1C7B">
                  <w:pPr>
                    <w:jc w:val="right"/>
                    <w:rPr>
                      <w:color w:val="000000"/>
                      <w:sz w:val="20"/>
                      <w:szCs w:val="20"/>
                    </w:rPr>
                  </w:pPr>
                  <w:r>
                    <w:rPr>
                      <w:color w:val="000000"/>
                      <w:sz w:val="20"/>
                      <w:szCs w:val="20"/>
                    </w:rPr>
                    <w:t>281 520,00</w:t>
                  </w:r>
                </w:p>
              </w:tc>
              <w:tc>
                <w:tcPr>
                  <w:tcW w:w="1600" w:type="dxa"/>
                  <w:tcBorders>
                    <w:top w:val="nil"/>
                    <w:left w:val="nil"/>
                    <w:bottom w:val="single" w:sz="4" w:space="0" w:color="auto"/>
                    <w:right w:val="single" w:sz="4" w:space="0" w:color="auto"/>
                  </w:tcBorders>
                  <w:shd w:val="clear" w:color="auto" w:fill="auto"/>
                  <w:noWrap/>
                  <w:vAlign w:val="center"/>
                  <w:hideMark/>
                </w:tcPr>
                <w:p w14:paraId="62DD68F8" w14:textId="77777777" w:rsidR="00FF1C7B" w:rsidRDefault="00FF1C7B" w:rsidP="00FF1C7B">
                  <w:pPr>
                    <w:jc w:val="right"/>
                    <w:rPr>
                      <w:color w:val="000000"/>
                      <w:sz w:val="20"/>
                      <w:szCs w:val="20"/>
                    </w:rPr>
                  </w:pPr>
                  <w:r>
                    <w:rPr>
                      <w:color w:val="000000"/>
                      <w:sz w:val="20"/>
                      <w:szCs w:val="20"/>
                    </w:rPr>
                    <w:t>281 520,00</w:t>
                  </w:r>
                </w:p>
              </w:tc>
            </w:tr>
            <w:tr w:rsidR="00FF1C7B" w14:paraId="4D0E8CAE" w14:textId="77777777" w:rsidTr="00FF1C7B">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8D665B2" w14:textId="77777777" w:rsidR="00FF1C7B" w:rsidRDefault="00FF1C7B" w:rsidP="00FF1C7B">
                  <w:pPr>
                    <w:jc w:val="center"/>
                    <w:rPr>
                      <w:b/>
                      <w:bCs/>
                      <w:color w:val="000000"/>
                      <w:sz w:val="22"/>
                      <w:szCs w:val="22"/>
                    </w:rPr>
                  </w:pPr>
                  <w:r>
                    <w:rPr>
                      <w:b/>
                      <w:bCs/>
                      <w:color w:val="000000"/>
                      <w:sz w:val="22"/>
                      <w:szCs w:val="22"/>
                    </w:rPr>
                    <w:t>14</w:t>
                  </w:r>
                </w:p>
              </w:tc>
              <w:tc>
                <w:tcPr>
                  <w:tcW w:w="5309" w:type="dxa"/>
                  <w:tcBorders>
                    <w:top w:val="nil"/>
                    <w:left w:val="nil"/>
                    <w:bottom w:val="single" w:sz="4" w:space="0" w:color="auto"/>
                    <w:right w:val="single" w:sz="4" w:space="0" w:color="auto"/>
                  </w:tcBorders>
                  <w:shd w:val="clear" w:color="auto" w:fill="auto"/>
                  <w:vAlign w:val="center"/>
                  <w:hideMark/>
                </w:tcPr>
                <w:p w14:paraId="74080D04" w14:textId="77777777" w:rsidR="00FF1C7B" w:rsidRDefault="00FF1C7B" w:rsidP="00FF1C7B">
                  <w:pPr>
                    <w:rPr>
                      <w:color w:val="000000"/>
                      <w:sz w:val="20"/>
                      <w:szCs w:val="20"/>
                    </w:rPr>
                  </w:pPr>
                  <w:r>
                    <w:rPr>
                      <w:color w:val="000000"/>
                      <w:sz w:val="20"/>
                      <w:szCs w:val="20"/>
                    </w:rPr>
                    <w:t>Батарея ER26500М</w:t>
                  </w:r>
                </w:p>
              </w:tc>
              <w:tc>
                <w:tcPr>
                  <w:tcW w:w="1253" w:type="dxa"/>
                  <w:tcBorders>
                    <w:top w:val="single" w:sz="4" w:space="0" w:color="auto"/>
                    <w:left w:val="nil"/>
                    <w:bottom w:val="single" w:sz="4" w:space="0" w:color="auto"/>
                    <w:right w:val="single" w:sz="4" w:space="0" w:color="auto"/>
                  </w:tcBorders>
                  <w:shd w:val="clear" w:color="000000" w:fill="FFFFFF"/>
                  <w:noWrap/>
                  <w:vAlign w:val="center"/>
                  <w:hideMark/>
                </w:tcPr>
                <w:p w14:paraId="73E84ADC" w14:textId="77777777" w:rsidR="00FF1C7B" w:rsidRDefault="00FF1C7B" w:rsidP="00FF1C7B">
                  <w:pPr>
                    <w:jc w:val="center"/>
                    <w:rPr>
                      <w:color w:val="000000"/>
                      <w:sz w:val="20"/>
                      <w:szCs w:val="20"/>
                    </w:rPr>
                  </w:pPr>
                  <w:r>
                    <w:rPr>
                      <w:color w:val="000000"/>
                      <w:sz w:val="20"/>
                      <w:szCs w:val="20"/>
                    </w:rPr>
                    <w:t>26.11.30.000</w:t>
                  </w:r>
                </w:p>
              </w:tc>
              <w:tc>
                <w:tcPr>
                  <w:tcW w:w="752" w:type="dxa"/>
                  <w:tcBorders>
                    <w:top w:val="nil"/>
                    <w:left w:val="nil"/>
                    <w:bottom w:val="single" w:sz="4" w:space="0" w:color="auto"/>
                    <w:right w:val="single" w:sz="4" w:space="0" w:color="auto"/>
                  </w:tcBorders>
                  <w:shd w:val="clear" w:color="000000" w:fill="FFFFFF"/>
                  <w:vAlign w:val="center"/>
                  <w:hideMark/>
                </w:tcPr>
                <w:p w14:paraId="318CD63B" w14:textId="77777777" w:rsidR="00FF1C7B" w:rsidRDefault="00FF1C7B" w:rsidP="00FF1C7B">
                  <w:pPr>
                    <w:jc w:val="center"/>
                    <w:rPr>
                      <w:color w:val="000000"/>
                      <w:sz w:val="20"/>
                      <w:szCs w:val="20"/>
                    </w:rPr>
                  </w:pPr>
                  <w:r>
                    <w:rPr>
                      <w:color w:val="000000"/>
                      <w:sz w:val="20"/>
                      <w:szCs w:val="20"/>
                    </w:rPr>
                    <w:t>шт</w:t>
                  </w:r>
                </w:p>
              </w:tc>
              <w:tc>
                <w:tcPr>
                  <w:tcW w:w="440" w:type="dxa"/>
                  <w:tcBorders>
                    <w:top w:val="nil"/>
                    <w:left w:val="nil"/>
                    <w:bottom w:val="single" w:sz="4" w:space="0" w:color="auto"/>
                    <w:right w:val="single" w:sz="4" w:space="0" w:color="auto"/>
                  </w:tcBorders>
                  <w:shd w:val="clear" w:color="auto" w:fill="auto"/>
                  <w:noWrap/>
                  <w:vAlign w:val="center"/>
                  <w:hideMark/>
                </w:tcPr>
                <w:p w14:paraId="0303561A" w14:textId="77777777" w:rsidR="00FF1C7B" w:rsidRDefault="00FF1C7B" w:rsidP="00FF1C7B">
                  <w:pPr>
                    <w:jc w:val="right"/>
                    <w:rPr>
                      <w:color w:val="000000"/>
                      <w:sz w:val="20"/>
                      <w:szCs w:val="20"/>
                    </w:rPr>
                  </w:pPr>
                  <w:r>
                    <w:rPr>
                      <w:color w:val="000000"/>
                      <w:sz w:val="20"/>
                      <w:szCs w:val="20"/>
                    </w:rPr>
                    <w:t>12</w:t>
                  </w:r>
                </w:p>
              </w:tc>
              <w:tc>
                <w:tcPr>
                  <w:tcW w:w="1074" w:type="dxa"/>
                  <w:tcBorders>
                    <w:top w:val="nil"/>
                    <w:left w:val="nil"/>
                    <w:bottom w:val="single" w:sz="4" w:space="0" w:color="000000"/>
                    <w:right w:val="single" w:sz="4" w:space="0" w:color="000000"/>
                  </w:tcBorders>
                  <w:shd w:val="clear" w:color="auto" w:fill="auto"/>
                  <w:noWrap/>
                  <w:vAlign w:val="center"/>
                  <w:hideMark/>
                </w:tcPr>
                <w:p w14:paraId="320ACD8E" w14:textId="77777777" w:rsidR="00FF1C7B" w:rsidRDefault="00FF1C7B" w:rsidP="00FF1C7B">
                  <w:pPr>
                    <w:jc w:val="right"/>
                    <w:rPr>
                      <w:color w:val="000000"/>
                      <w:sz w:val="20"/>
                      <w:szCs w:val="20"/>
                    </w:rPr>
                  </w:pPr>
                  <w:r>
                    <w:rPr>
                      <w:color w:val="000000"/>
                      <w:sz w:val="20"/>
                      <w:szCs w:val="20"/>
                    </w:rPr>
                    <w:t>2 448,00</w:t>
                  </w:r>
                </w:p>
              </w:tc>
              <w:tc>
                <w:tcPr>
                  <w:tcW w:w="1445" w:type="dxa"/>
                  <w:tcBorders>
                    <w:top w:val="nil"/>
                    <w:left w:val="nil"/>
                    <w:bottom w:val="single" w:sz="4" w:space="0" w:color="auto"/>
                    <w:right w:val="single" w:sz="4" w:space="0" w:color="auto"/>
                  </w:tcBorders>
                  <w:shd w:val="clear" w:color="auto" w:fill="auto"/>
                  <w:noWrap/>
                  <w:vAlign w:val="center"/>
                  <w:hideMark/>
                </w:tcPr>
                <w:p w14:paraId="637C9D93" w14:textId="77777777" w:rsidR="00FF1C7B" w:rsidRDefault="00FF1C7B" w:rsidP="00FF1C7B">
                  <w:pPr>
                    <w:jc w:val="right"/>
                    <w:rPr>
                      <w:color w:val="000000"/>
                      <w:sz w:val="20"/>
                      <w:szCs w:val="20"/>
                    </w:rPr>
                  </w:pPr>
                  <w:r>
                    <w:rPr>
                      <w:color w:val="000000"/>
                      <w:sz w:val="20"/>
                      <w:szCs w:val="20"/>
                    </w:rPr>
                    <w:t>29 376,00</w:t>
                  </w:r>
                </w:p>
              </w:tc>
              <w:tc>
                <w:tcPr>
                  <w:tcW w:w="1620" w:type="dxa"/>
                  <w:tcBorders>
                    <w:top w:val="nil"/>
                    <w:left w:val="nil"/>
                    <w:bottom w:val="single" w:sz="4" w:space="0" w:color="000000"/>
                    <w:right w:val="single" w:sz="4" w:space="0" w:color="000000"/>
                  </w:tcBorders>
                  <w:shd w:val="clear" w:color="auto" w:fill="auto"/>
                  <w:noWrap/>
                  <w:vAlign w:val="center"/>
                  <w:hideMark/>
                </w:tcPr>
                <w:p w14:paraId="3EB5EAD7" w14:textId="77777777" w:rsidR="00FF1C7B" w:rsidRDefault="00FF1C7B" w:rsidP="00FF1C7B">
                  <w:pPr>
                    <w:jc w:val="right"/>
                    <w:rPr>
                      <w:color w:val="000000"/>
                      <w:sz w:val="20"/>
                      <w:szCs w:val="20"/>
                    </w:rPr>
                  </w:pPr>
                  <w:r>
                    <w:rPr>
                      <w:color w:val="000000"/>
                      <w:sz w:val="20"/>
                      <w:szCs w:val="20"/>
                    </w:rPr>
                    <w:t>2 820,00</w:t>
                  </w:r>
                </w:p>
              </w:tc>
              <w:tc>
                <w:tcPr>
                  <w:tcW w:w="1600" w:type="dxa"/>
                  <w:tcBorders>
                    <w:top w:val="nil"/>
                    <w:left w:val="nil"/>
                    <w:bottom w:val="single" w:sz="4" w:space="0" w:color="auto"/>
                    <w:right w:val="single" w:sz="4" w:space="0" w:color="auto"/>
                  </w:tcBorders>
                  <w:shd w:val="clear" w:color="auto" w:fill="auto"/>
                  <w:noWrap/>
                  <w:vAlign w:val="center"/>
                  <w:hideMark/>
                </w:tcPr>
                <w:p w14:paraId="63FF1D29" w14:textId="77777777" w:rsidR="00FF1C7B" w:rsidRDefault="00FF1C7B" w:rsidP="00FF1C7B">
                  <w:pPr>
                    <w:jc w:val="right"/>
                    <w:rPr>
                      <w:color w:val="000000"/>
                      <w:sz w:val="20"/>
                      <w:szCs w:val="20"/>
                    </w:rPr>
                  </w:pPr>
                  <w:r>
                    <w:rPr>
                      <w:color w:val="000000"/>
                      <w:sz w:val="20"/>
                      <w:szCs w:val="20"/>
                    </w:rPr>
                    <w:t>33 840,00</w:t>
                  </w:r>
                </w:p>
              </w:tc>
            </w:tr>
            <w:tr w:rsidR="00FF1C7B" w14:paraId="4F76F4BD" w14:textId="77777777" w:rsidTr="00FF1C7B">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237C06F" w14:textId="77777777" w:rsidR="00FF1C7B" w:rsidRDefault="00FF1C7B" w:rsidP="00FF1C7B">
                  <w:pPr>
                    <w:jc w:val="center"/>
                    <w:rPr>
                      <w:b/>
                      <w:bCs/>
                      <w:color w:val="000000"/>
                      <w:sz w:val="22"/>
                      <w:szCs w:val="22"/>
                    </w:rPr>
                  </w:pPr>
                  <w:r>
                    <w:rPr>
                      <w:b/>
                      <w:bCs/>
                      <w:color w:val="000000"/>
                      <w:sz w:val="22"/>
                      <w:szCs w:val="22"/>
                    </w:rPr>
                    <w:t>15</w:t>
                  </w:r>
                </w:p>
              </w:tc>
              <w:tc>
                <w:tcPr>
                  <w:tcW w:w="5309" w:type="dxa"/>
                  <w:tcBorders>
                    <w:top w:val="nil"/>
                    <w:left w:val="nil"/>
                    <w:bottom w:val="single" w:sz="4" w:space="0" w:color="auto"/>
                    <w:right w:val="single" w:sz="4" w:space="0" w:color="auto"/>
                  </w:tcBorders>
                  <w:shd w:val="clear" w:color="auto" w:fill="auto"/>
                  <w:vAlign w:val="center"/>
                  <w:hideMark/>
                </w:tcPr>
                <w:p w14:paraId="6FDE3844" w14:textId="77777777" w:rsidR="00FF1C7B" w:rsidRDefault="00FF1C7B" w:rsidP="00FF1C7B">
                  <w:pPr>
                    <w:rPr>
                      <w:color w:val="000000"/>
                      <w:sz w:val="20"/>
                      <w:szCs w:val="20"/>
                    </w:rPr>
                  </w:pPr>
                  <w:r>
                    <w:rPr>
                      <w:color w:val="000000"/>
                      <w:sz w:val="20"/>
                      <w:szCs w:val="20"/>
                    </w:rPr>
                    <w:t>Батарея ER26500</w:t>
                  </w:r>
                </w:p>
              </w:tc>
              <w:tc>
                <w:tcPr>
                  <w:tcW w:w="1253" w:type="dxa"/>
                  <w:tcBorders>
                    <w:top w:val="nil"/>
                    <w:left w:val="nil"/>
                    <w:bottom w:val="single" w:sz="4" w:space="0" w:color="auto"/>
                    <w:right w:val="single" w:sz="4" w:space="0" w:color="auto"/>
                  </w:tcBorders>
                  <w:shd w:val="clear" w:color="000000" w:fill="FFFFFF"/>
                  <w:noWrap/>
                  <w:vAlign w:val="center"/>
                  <w:hideMark/>
                </w:tcPr>
                <w:p w14:paraId="3B216FA8" w14:textId="77777777" w:rsidR="00FF1C7B" w:rsidRDefault="00FF1C7B" w:rsidP="00FF1C7B">
                  <w:pPr>
                    <w:jc w:val="center"/>
                    <w:rPr>
                      <w:color w:val="000000"/>
                      <w:sz w:val="20"/>
                      <w:szCs w:val="20"/>
                    </w:rPr>
                  </w:pPr>
                  <w:r>
                    <w:rPr>
                      <w:color w:val="000000"/>
                      <w:sz w:val="20"/>
                      <w:szCs w:val="20"/>
                    </w:rPr>
                    <w:t>26.11.30.000</w:t>
                  </w:r>
                </w:p>
              </w:tc>
              <w:tc>
                <w:tcPr>
                  <w:tcW w:w="752" w:type="dxa"/>
                  <w:tcBorders>
                    <w:top w:val="nil"/>
                    <w:left w:val="nil"/>
                    <w:bottom w:val="single" w:sz="4" w:space="0" w:color="auto"/>
                    <w:right w:val="single" w:sz="4" w:space="0" w:color="auto"/>
                  </w:tcBorders>
                  <w:shd w:val="clear" w:color="000000" w:fill="FFFFFF"/>
                  <w:vAlign w:val="center"/>
                  <w:hideMark/>
                </w:tcPr>
                <w:p w14:paraId="0CC549B0" w14:textId="77777777" w:rsidR="00FF1C7B" w:rsidRDefault="00FF1C7B" w:rsidP="00FF1C7B">
                  <w:pPr>
                    <w:jc w:val="center"/>
                    <w:rPr>
                      <w:color w:val="000000"/>
                      <w:sz w:val="20"/>
                      <w:szCs w:val="20"/>
                    </w:rPr>
                  </w:pPr>
                  <w:r>
                    <w:rPr>
                      <w:color w:val="000000"/>
                      <w:sz w:val="20"/>
                      <w:szCs w:val="20"/>
                    </w:rPr>
                    <w:t>шт</w:t>
                  </w:r>
                </w:p>
              </w:tc>
              <w:tc>
                <w:tcPr>
                  <w:tcW w:w="440" w:type="dxa"/>
                  <w:tcBorders>
                    <w:top w:val="nil"/>
                    <w:left w:val="nil"/>
                    <w:bottom w:val="single" w:sz="4" w:space="0" w:color="auto"/>
                    <w:right w:val="single" w:sz="4" w:space="0" w:color="auto"/>
                  </w:tcBorders>
                  <w:shd w:val="clear" w:color="auto" w:fill="auto"/>
                  <w:noWrap/>
                  <w:vAlign w:val="center"/>
                  <w:hideMark/>
                </w:tcPr>
                <w:p w14:paraId="07A8AD9F" w14:textId="77777777" w:rsidR="00FF1C7B" w:rsidRDefault="00FF1C7B" w:rsidP="00FF1C7B">
                  <w:pPr>
                    <w:jc w:val="right"/>
                    <w:rPr>
                      <w:color w:val="000000"/>
                      <w:sz w:val="20"/>
                      <w:szCs w:val="20"/>
                    </w:rPr>
                  </w:pPr>
                  <w:r>
                    <w:rPr>
                      <w:color w:val="000000"/>
                      <w:sz w:val="20"/>
                      <w:szCs w:val="20"/>
                    </w:rPr>
                    <w:t>24</w:t>
                  </w:r>
                </w:p>
              </w:tc>
              <w:tc>
                <w:tcPr>
                  <w:tcW w:w="1074" w:type="dxa"/>
                  <w:tcBorders>
                    <w:top w:val="nil"/>
                    <w:left w:val="nil"/>
                    <w:bottom w:val="single" w:sz="4" w:space="0" w:color="000000"/>
                    <w:right w:val="single" w:sz="4" w:space="0" w:color="000000"/>
                  </w:tcBorders>
                  <w:shd w:val="clear" w:color="auto" w:fill="auto"/>
                  <w:noWrap/>
                  <w:vAlign w:val="center"/>
                  <w:hideMark/>
                </w:tcPr>
                <w:p w14:paraId="6D196794" w14:textId="77777777" w:rsidR="00FF1C7B" w:rsidRDefault="00FF1C7B" w:rsidP="00FF1C7B">
                  <w:pPr>
                    <w:jc w:val="right"/>
                    <w:rPr>
                      <w:color w:val="000000"/>
                      <w:sz w:val="20"/>
                      <w:szCs w:val="20"/>
                    </w:rPr>
                  </w:pPr>
                  <w:r>
                    <w:rPr>
                      <w:color w:val="000000"/>
                      <w:sz w:val="20"/>
                      <w:szCs w:val="20"/>
                    </w:rPr>
                    <w:t>2 040,00</w:t>
                  </w:r>
                </w:p>
              </w:tc>
              <w:tc>
                <w:tcPr>
                  <w:tcW w:w="1445" w:type="dxa"/>
                  <w:tcBorders>
                    <w:top w:val="nil"/>
                    <w:left w:val="nil"/>
                    <w:bottom w:val="single" w:sz="4" w:space="0" w:color="auto"/>
                    <w:right w:val="single" w:sz="4" w:space="0" w:color="auto"/>
                  </w:tcBorders>
                  <w:shd w:val="clear" w:color="auto" w:fill="auto"/>
                  <w:noWrap/>
                  <w:vAlign w:val="center"/>
                  <w:hideMark/>
                </w:tcPr>
                <w:p w14:paraId="02A7892A" w14:textId="77777777" w:rsidR="00FF1C7B" w:rsidRDefault="00FF1C7B" w:rsidP="00FF1C7B">
                  <w:pPr>
                    <w:jc w:val="right"/>
                    <w:rPr>
                      <w:color w:val="000000"/>
                      <w:sz w:val="20"/>
                      <w:szCs w:val="20"/>
                    </w:rPr>
                  </w:pPr>
                  <w:r>
                    <w:rPr>
                      <w:color w:val="000000"/>
                      <w:sz w:val="20"/>
                      <w:szCs w:val="20"/>
                    </w:rPr>
                    <w:t>48 960,00</w:t>
                  </w:r>
                </w:p>
              </w:tc>
              <w:tc>
                <w:tcPr>
                  <w:tcW w:w="1620" w:type="dxa"/>
                  <w:tcBorders>
                    <w:top w:val="nil"/>
                    <w:left w:val="nil"/>
                    <w:bottom w:val="single" w:sz="4" w:space="0" w:color="000000"/>
                    <w:right w:val="single" w:sz="4" w:space="0" w:color="000000"/>
                  </w:tcBorders>
                  <w:shd w:val="clear" w:color="auto" w:fill="auto"/>
                  <w:noWrap/>
                  <w:vAlign w:val="center"/>
                  <w:hideMark/>
                </w:tcPr>
                <w:p w14:paraId="7045AF0D" w14:textId="77777777" w:rsidR="00FF1C7B" w:rsidRDefault="00FF1C7B" w:rsidP="00FF1C7B">
                  <w:pPr>
                    <w:jc w:val="right"/>
                    <w:rPr>
                      <w:color w:val="000000"/>
                      <w:sz w:val="20"/>
                      <w:szCs w:val="20"/>
                    </w:rPr>
                  </w:pPr>
                  <w:r>
                    <w:rPr>
                      <w:color w:val="000000"/>
                      <w:sz w:val="20"/>
                      <w:szCs w:val="20"/>
                    </w:rPr>
                    <w:t>2 424,00</w:t>
                  </w:r>
                </w:p>
              </w:tc>
              <w:tc>
                <w:tcPr>
                  <w:tcW w:w="1600" w:type="dxa"/>
                  <w:tcBorders>
                    <w:top w:val="nil"/>
                    <w:left w:val="nil"/>
                    <w:bottom w:val="single" w:sz="4" w:space="0" w:color="auto"/>
                    <w:right w:val="single" w:sz="4" w:space="0" w:color="auto"/>
                  </w:tcBorders>
                  <w:shd w:val="clear" w:color="auto" w:fill="auto"/>
                  <w:noWrap/>
                  <w:vAlign w:val="center"/>
                  <w:hideMark/>
                </w:tcPr>
                <w:p w14:paraId="3C5978AA" w14:textId="77777777" w:rsidR="00FF1C7B" w:rsidRDefault="00FF1C7B" w:rsidP="00FF1C7B">
                  <w:pPr>
                    <w:jc w:val="right"/>
                    <w:rPr>
                      <w:color w:val="000000"/>
                      <w:sz w:val="20"/>
                      <w:szCs w:val="20"/>
                    </w:rPr>
                  </w:pPr>
                  <w:r>
                    <w:rPr>
                      <w:color w:val="000000"/>
                      <w:sz w:val="20"/>
                      <w:szCs w:val="20"/>
                    </w:rPr>
                    <w:t>58 176,00</w:t>
                  </w:r>
                </w:p>
              </w:tc>
            </w:tr>
            <w:tr w:rsidR="00FF1C7B" w14:paraId="465C9257" w14:textId="77777777" w:rsidTr="00FF1C7B">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197CE7A" w14:textId="77777777" w:rsidR="00FF1C7B" w:rsidRDefault="00FF1C7B" w:rsidP="00FF1C7B">
                  <w:pPr>
                    <w:jc w:val="center"/>
                    <w:rPr>
                      <w:b/>
                      <w:bCs/>
                      <w:color w:val="000000"/>
                      <w:sz w:val="22"/>
                      <w:szCs w:val="22"/>
                    </w:rPr>
                  </w:pPr>
                  <w:r>
                    <w:rPr>
                      <w:b/>
                      <w:bCs/>
                      <w:color w:val="000000"/>
                      <w:sz w:val="22"/>
                      <w:szCs w:val="22"/>
                    </w:rPr>
                    <w:t>16</w:t>
                  </w:r>
                </w:p>
              </w:tc>
              <w:tc>
                <w:tcPr>
                  <w:tcW w:w="5309" w:type="dxa"/>
                  <w:tcBorders>
                    <w:top w:val="nil"/>
                    <w:left w:val="nil"/>
                    <w:bottom w:val="single" w:sz="4" w:space="0" w:color="auto"/>
                    <w:right w:val="single" w:sz="4" w:space="0" w:color="auto"/>
                  </w:tcBorders>
                  <w:shd w:val="clear" w:color="auto" w:fill="auto"/>
                  <w:vAlign w:val="center"/>
                  <w:hideMark/>
                </w:tcPr>
                <w:p w14:paraId="57D8F3AA" w14:textId="77777777" w:rsidR="00FF1C7B" w:rsidRDefault="00FF1C7B" w:rsidP="00FF1C7B">
                  <w:pPr>
                    <w:rPr>
                      <w:color w:val="000000"/>
                      <w:sz w:val="20"/>
                      <w:szCs w:val="20"/>
                    </w:rPr>
                  </w:pPr>
                  <w:r>
                    <w:rPr>
                      <w:color w:val="000000"/>
                      <w:sz w:val="20"/>
                      <w:szCs w:val="20"/>
                    </w:rPr>
                    <w:t>Аккумулятор HTC, 18650, 2.4V, LTO</w:t>
                  </w:r>
                </w:p>
              </w:tc>
              <w:tc>
                <w:tcPr>
                  <w:tcW w:w="1253" w:type="dxa"/>
                  <w:tcBorders>
                    <w:top w:val="nil"/>
                    <w:left w:val="nil"/>
                    <w:bottom w:val="single" w:sz="4" w:space="0" w:color="auto"/>
                    <w:right w:val="single" w:sz="4" w:space="0" w:color="auto"/>
                  </w:tcBorders>
                  <w:shd w:val="clear" w:color="000000" w:fill="FFFFFF"/>
                  <w:noWrap/>
                  <w:vAlign w:val="center"/>
                  <w:hideMark/>
                </w:tcPr>
                <w:p w14:paraId="39089654" w14:textId="77777777" w:rsidR="00FF1C7B" w:rsidRDefault="00FF1C7B" w:rsidP="00FF1C7B">
                  <w:pPr>
                    <w:jc w:val="center"/>
                    <w:rPr>
                      <w:color w:val="000000"/>
                      <w:sz w:val="20"/>
                      <w:szCs w:val="20"/>
                    </w:rPr>
                  </w:pPr>
                  <w:r>
                    <w:rPr>
                      <w:color w:val="000000"/>
                      <w:sz w:val="20"/>
                      <w:szCs w:val="20"/>
                    </w:rPr>
                    <w:t>27.20.23.190</w:t>
                  </w:r>
                </w:p>
              </w:tc>
              <w:tc>
                <w:tcPr>
                  <w:tcW w:w="752" w:type="dxa"/>
                  <w:tcBorders>
                    <w:top w:val="nil"/>
                    <w:left w:val="nil"/>
                    <w:bottom w:val="single" w:sz="4" w:space="0" w:color="auto"/>
                    <w:right w:val="single" w:sz="4" w:space="0" w:color="auto"/>
                  </w:tcBorders>
                  <w:shd w:val="clear" w:color="000000" w:fill="FFFFFF"/>
                  <w:vAlign w:val="center"/>
                  <w:hideMark/>
                </w:tcPr>
                <w:p w14:paraId="197BD8A1" w14:textId="77777777" w:rsidR="00FF1C7B" w:rsidRDefault="00FF1C7B" w:rsidP="00FF1C7B">
                  <w:pPr>
                    <w:jc w:val="center"/>
                    <w:rPr>
                      <w:color w:val="000000"/>
                      <w:sz w:val="20"/>
                      <w:szCs w:val="20"/>
                    </w:rPr>
                  </w:pPr>
                  <w:r>
                    <w:rPr>
                      <w:color w:val="000000"/>
                      <w:sz w:val="20"/>
                      <w:szCs w:val="20"/>
                    </w:rPr>
                    <w:t>шт</w:t>
                  </w:r>
                </w:p>
              </w:tc>
              <w:tc>
                <w:tcPr>
                  <w:tcW w:w="440" w:type="dxa"/>
                  <w:tcBorders>
                    <w:top w:val="nil"/>
                    <w:left w:val="nil"/>
                    <w:bottom w:val="single" w:sz="4" w:space="0" w:color="auto"/>
                    <w:right w:val="single" w:sz="4" w:space="0" w:color="auto"/>
                  </w:tcBorders>
                  <w:shd w:val="clear" w:color="auto" w:fill="auto"/>
                  <w:noWrap/>
                  <w:vAlign w:val="center"/>
                  <w:hideMark/>
                </w:tcPr>
                <w:p w14:paraId="3F32503C" w14:textId="77777777" w:rsidR="00FF1C7B" w:rsidRDefault="00FF1C7B" w:rsidP="00FF1C7B">
                  <w:pPr>
                    <w:jc w:val="right"/>
                    <w:rPr>
                      <w:color w:val="000000"/>
                      <w:sz w:val="20"/>
                      <w:szCs w:val="20"/>
                    </w:rPr>
                  </w:pPr>
                  <w:r>
                    <w:rPr>
                      <w:color w:val="000000"/>
                      <w:sz w:val="20"/>
                      <w:szCs w:val="20"/>
                    </w:rPr>
                    <w:t>36</w:t>
                  </w:r>
                </w:p>
              </w:tc>
              <w:tc>
                <w:tcPr>
                  <w:tcW w:w="1074" w:type="dxa"/>
                  <w:tcBorders>
                    <w:top w:val="nil"/>
                    <w:left w:val="nil"/>
                    <w:bottom w:val="single" w:sz="4" w:space="0" w:color="000000"/>
                    <w:right w:val="single" w:sz="4" w:space="0" w:color="000000"/>
                  </w:tcBorders>
                  <w:shd w:val="clear" w:color="auto" w:fill="auto"/>
                  <w:noWrap/>
                  <w:vAlign w:val="center"/>
                  <w:hideMark/>
                </w:tcPr>
                <w:p w14:paraId="083CED09" w14:textId="77777777" w:rsidR="00FF1C7B" w:rsidRDefault="00FF1C7B" w:rsidP="00FF1C7B">
                  <w:pPr>
                    <w:jc w:val="right"/>
                    <w:rPr>
                      <w:color w:val="000000"/>
                      <w:sz w:val="20"/>
                      <w:szCs w:val="20"/>
                    </w:rPr>
                  </w:pPr>
                  <w:r>
                    <w:rPr>
                      <w:color w:val="000000"/>
                      <w:sz w:val="20"/>
                      <w:szCs w:val="20"/>
                    </w:rPr>
                    <w:t>1 776,00</w:t>
                  </w:r>
                </w:p>
              </w:tc>
              <w:tc>
                <w:tcPr>
                  <w:tcW w:w="1445" w:type="dxa"/>
                  <w:tcBorders>
                    <w:top w:val="nil"/>
                    <w:left w:val="nil"/>
                    <w:bottom w:val="single" w:sz="4" w:space="0" w:color="auto"/>
                    <w:right w:val="single" w:sz="4" w:space="0" w:color="auto"/>
                  </w:tcBorders>
                  <w:shd w:val="clear" w:color="auto" w:fill="auto"/>
                  <w:noWrap/>
                  <w:vAlign w:val="center"/>
                  <w:hideMark/>
                </w:tcPr>
                <w:p w14:paraId="245E2094" w14:textId="77777777" w:rsidR="00FF1C7B" w:rsidRDefault="00FF1C7B" w:rsidP="00FF1C7B">
                  <w:pPr>
                    <w:jc w:val="right"/>
                    <w:rPr>
                      <w:color w:val="000000"/>
                      <w:sz w:val="20"/>
                      <w:szCs w:val="20"/>
                    </w:rPr>
                  </w:pPr>
                  <w:r>
                    <w:rPr>
                      <w:color w:val="000000"/>
                      <w:sz w:val="20"/>
                      <w:szCs w:val="20"/>
                    </w:rPr>
                    <w:t>63 936,00</w:t>
                  </w:r>
                </w:p>
              </w:tc>
              <w:tc>
                <w:tcPr>
                  <w:tcW w:w="1620" w:type="dxa"/>
                  <w:tcBorders>
                    <w:top w:val="nil"/>
                    <w:left w:val="nil"/>
                    <w:bottom w:val="single" w:sz="4" w:space="0" w:color="000000"/>
                    <w:right w:val="single" w:sz="4" w:space="0" w:color="000000"/>
                  </w:tcBorders>
                  <w:shd w:val="clear" w:color="auto" w:fill="auto"/>
                  <w:noWrap/>
                  <w:vAlign w:val="center"/>
                  <w:hideMark/>
                </w:tcPr>
                <w:p w14:paraId="4A148AFB" w14:textId="77777777" w:rsidR="00FF1C7B" w:rsidRDefault="00FF1C7B" w:rsidP="00FF1C7B">
                  <w:pPr>
                    <w:jc w:val="right"/>
                    <w:rPr>
                      <w:color w:val="000000"/>
                      <w:sz w:val="20"/>
                      <w:szCs w:val="20"/>
                    </w:rPr>
                  </w:pPr>
                  <w:r>
                    <w:rPr>
                      <w:color w:val="000000"/>
                      <w:sz w:val="20"/>
                      <w:szCs w:val="20"/>
                    </w:rPr>
                    <w:t>1 968,00</w:t>
                  </w:r>
                </w:p>
              </w:tc>
              <w:tc>
                <w:tcPr>
                  <w:tcW w:w="1600" w:type="dxa"/>
                  <w:tcBorders>
                    <w:top w:val="nil"/>
                    <w:left w:val="nil"/>
                    <w:bottom w:val="single" w:sz="4" w:space="0" w:color="auto"/>
                    <w:right w:val="single" w:sz="4" w:space="0" w:color="auto"/>
                  </w:tcBorders>
                  <w:shd w:val="clear" w:color="auto" w:fill="auto"/>
                  <w:noWrap/>
                  <w:vAlign w:val="center"/>
                  <w:hideMark/>
                </w:tcPr>
                <w:p w14:paraId="1124A863" w14:textId="77777777" w:rsidR="00FF1C7B" w:rsidRDefault="00FF1C7B" w:rsidP="00FF1C7B">
                  <w:pPr>
                    <w:jc w:val="right"/>
                    <w:rPr>
                      <w:color w:val="000000"/>
                      <w:sz w:val="20"/>
                      <w:szCs w:val="20"/>
                    </w:rPr>
                  </w:pPr>
                  <w:r>
                    <w:rPr>
                      <w:color w:val="000000"/>
                      <w:sz w:val="20"/>
                      <w:szCs w:val="20"/>
                    </w:rPr>
                    <w:t>70 848,00</w:t>
                  </w:r>
                </w:p>
              </w:tc>
            </w:tr>
            <w:tr w:rsidR="00FF1C7B" w14:paraId="1275B177" w14:textId="77777777" w:rsidTr="00FF1C7B">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866EC2B" w14:textId="77777777" w:rsidR="00FF1C7B" w:rsidRDefault="00FF1C7B" w:rsidP="00FF1C7B">
                  <w:pPr>
                    <w:jc w:val="center"/>
                    <w:rPr>
                      <w:b/>
                      <w:bCs/>
                      <w:color w:val="000000"/>
                      <w:sz w:val="22"/>
                      <w:szCs w:val="22"/>
                    </w:rPr>
                  </w:pPr>
                  <w:r>
                    <w:rPr>
                      <w:b/>
                      <w:bCs/>
                      <w:color w:val="000000"/>
                      <w:sz w:val="22"/>
                      <w:szCs w:val="22"/>
                    </w:rPr>
                    <w:t> </w:t>
                  </w:r>
                </w:p>
              </w:tc>
              <w:tc>
                <w:tcPr>
                  <w:tcW w:w="5309" w:type="dxa"/>
                  <w:tcBorders>
                    <w:top w:val="nil"/>
                    <w:left w:val="nil"/>
                    <w:bottom w:val="single" w:sz="4" w:space="0" w:color="auto"/>
                    <w:right w:val="single" w:sz="4" w:space="0" w:color="auto"/>
                  </w:tcBorders>
                  <w:shd w:val="clear" w:color="auto" w:fill="auto"/>
                  <w:vAlign w:val="center"/>
                  <w:hideMark/>
                </w:tcPr>
                <w:p w14:paraId="4F7F2249" w14:textId="77777777" w:rsidR="00FF1C7B" w:rsidRDefault="00FF1C7B" w:rsidP="00FF1C7B">
                  <w:pPr>
                    <w:rPr>
                      <w:b/>
                      <w:bCs/>
                      <w:color w:val="000000"/>
                      <w:sz w:val="20"/>
                      <w:szCs w:val="20"/>
                    </w:rPr>
                  </w:pPr>
                  <w:r>
                    <w:rPr>
                      <w:b/>
                      <w:bCs/>
                      <w:color w:val="000000"/>
                      <w:sz w:val="20"/>
                      <w:szCs w:val="20"/>
                    </w:rPr>
                    <w:t>ИТОГО:</w:t>
                  </w:r>
                </w:p>
              </w:tc>
              <w:tc>
                <w:tcPr>
                  <w:tcW w:w="1253" w:type="dxa"/>
                  <w:tcBorders>
                    <w:top w:val="nil"/>
                    <w:left w:val="nil"/>
                    <w:bottom w:val="single" w:sz="4" w:space="0" w:color="auto"/>
                    <w:right w:val="single" w:sz="4" w:space="0" w:color="auto"/>
                  </w:tcBorders>
                  <w:shd w:val="clear" w:color="000000" w:fill="FFFFFF"/>
                  <w:noWrap/>
                  <w:vAlign w:val="center"/>
                  <w:hideMark/>
                </w:tcPr>
                <w:p w14:paraId="5B531D3D" w14:textId="77777777" w:rsidR="00FF1C7B" w:rsidRDefault="00FF1C7B" w:rsidP="00FF1C7B">
                  <w:pPr>
                    <w:jc w:val="center"/>
                    <w:rPr>
                      <w:color w:val="000000"/>
                      <w:sz w:val="20"/>
                      <w:szCs w:val="20"/>
                    </w:rPr>
                  </w:pPr>
                  <w:r>
                    <w:rPr>
                      <w:color w:val="000000"/>
                      <w:sz w:val="20"/>
                      <w:szCs w:val="20"/>
                    </w:rPr>
                    <w:t> </w:t>
                  </w:r>
                </w:p>
              </w:tc>
              <w:tc>
                <w:tcPr>
                  <w:tcW w:w="752" w:type="dxa"/>
                  <w:tcBorders>
                    <w:top w:val="nil"/>
                    <w:left w:val="nil"/>
                    <w:bottom w:val="single" w:sz="4" w:space="0" w:color="auto"/>
                    <w:right w:val="single" w:sz="4" w:space="0" w:color="auto"/>
                  </w:tcBorders>
                  <w:shd w:val="clear" w:color="auto" w:fill="auto"/>
                  <w:vAlign w:val="center"/>
                  <w:hideMark/>
                </w:tcPr>
                <w:p w14:paraId="1E959B62" w14:textId="77777777" w:rsidR="00FF1C7B" w:rsidRDefault="00FF1C7B" w:rsidP="00FF1C7B">
                  <w:pPr>
                    <w:jc w:val="center"/>
                    <w:rPr>
                      <w:color w:val="000000"/>
                      <w:sz w:val="20"/>
                      <w:szCs w:val="20"/>
                    </w:rPr>
                  </w:pPr>
                  <w:r>
                    <w:rPr>
                      <w:color w:val="000000"/>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14:paraId="6C76B97E" w14:textId="77777777" w:rsidR="00FF1C7B" w:rsidRDefault="00FF1C7B" w:rsidP="00FF1C7B">
                  <w:pPr>
                    <w:jc w:val="right"/>
                    <w:rPr>
                      <w:color w:val="000000"/>
                      <w:sz w:val="20"/>
                      <w:szCs w:val="20"/>
                    </w:rPr>
                  </w:pPr>
                  <w:r>
                    <w:rPr>
                      <w:color w:val="000000"/>
                      <w:sz w:val="20"/>
                      <w:szCs w:val="20"/>
                    </w:rPr>
                    <w:t> </w:t>
                  </w:r>
                </w:p>
              </w:tc>
              <w:tc>
                <w:tcPr>
                  <w:tcW w:w="1074" w:type="dxa"/>
                  <w:tcBorders>
                    <w:top w:val="nil"/>
                    <w:left w:val="nil"/>
                    <w:bottom w:val="single" w:sz="4" w:space="0" w:color="auto"/>
                    <w:right w:val="single" w:sz="4" w:space="0" w:color="auto"/>
                  </w:tcBorders>
                  <w:shd w:val="clear" w:color="auto" w:fill="auto"/>
                  <w:noWrap/>
                  <w:vAlign w:val="center"/>
                  <w:hideMark/>
                </w:tcPr>
                <w:p w14:paraId="21B70E23" w14:textId="77777777" w:rsidR="00FF1C7B" w:rsidRDefault="00FF1C7B" w:rsidP="00FF1C7B">
                  <w:pPr>
                    <w:jc w:val="right"/>
                    <w:rPr>
                      <w:color w:val="000000"/>
                      <w:sz w:val="20"/>
                      <w:szCs w:val="20"/>
                    </w:rPr>
                  </w:pPr>
                  <w:r>
                    <w:rPr>
                      <w:color w:val="000000"/>
                      <w:sz w:val="20"/>
                      <w:szCs w:val="20"/>
                    </w:rPr>
                    <w:t> </w:t>
                  </w:r>
                </w:p>
              </w:tc>
              <w:tc>
                <w:tcPr>
                  <w:tcW w:w="1445" w:type="dxa"/>
                  <w:tcBorders>
                    <w:top w:val="nil"/>
                    <w:left w:val="nil"/>
                    <w:bottom w:val="single" w:sz="4" w:space="0" w:color="auto"/>
                    <w:right w:val="single" w:sz="4" w:space="0" w:color="auto"/>
                  </w:tcBorders>
                  <w:shd w:val="clear" w:color="auto" w:fill="auto"/>
                  <w:noWrap/>
                  <w:vAlign w:val="center"/>
                  <w:hideMark/>
                </w:tcPr>
                <w:p w14:paraId="06A615D5" w14:textId="77777777" w:rsidR="00FF1C7B" w:rsidRDefault="00FF1C7B" w:rsidP="00FF1C7B">
                  <w:pPr>
                    <w:jc w:val="right"/>
                    <w:rPr>
                      <w:b/>
                      <w:bCs/>
                      <w:color w:val="000000"/>
                      <w:sz w:val="20"/>
                      <w:szCs w:val="20"/>
                    </w:rPr>
                  </w:pPr>
                  <w:r>
                    <w:rPr>
                      <w:b/>
                      <w:bCs/>
                      <w:color w:val="000000"/>
                      <w:sz w:val="20"/>
                      <w:szCs w:val="20"/>
                    </w:rPr>
                    <w:t>4 173 512,00</w:t>
                  </w:r>
                </w:p>
              </w:tc>
              <w:tc>
                <w:tcPr>
                  <w:tcW w:w="1620" w:type="dxa"/>
                  <w:tcBorders>
                    <w:top w:val="nil"/>
                    <w:left w:val="nil"/>
                    <w:bottom w:val="single" w:sz="4" w:space="0" w:color="auto"/>
                    <w:right w:val="single" w:sz="4" w:space="0" w:color="auto"/>
                  </w:tcBorders>
                  <w:shd w:val="clear" w:color="auto" w:fill="auto"/>
                  <w:noWrap/>
                  <w:vAlign w:val="bottom"/>
                  <w:hideMark/>
                </w:tcPr>
                <w:p w14:paraId="2CA039F0" w14:textId="77777777" w:rsidR="00FF1C7B" w:rsidRDefault="00FF1C7B" w:rsidP="00FF1C7B">
                  <w:pPr>
                    <w:rPr>
                      <w:color w:val="000000"/>
                      <w:sz w:val="22"/>
                      <w:szCs w:val="22"/>
                    </w:rPr>
                  </w:pPr>
                  <w:r>
                    <w:rPr>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center"/>
                  <w:hideMark/>
                </w:tcPr>
                <w:p w14:paraId="19DB7073" w14:textId="77777777" w:rsidR="00FF1C7B" w:rsidRDefault="00FF1C7B" w:rsidP="00FF1C7B">
                  <w:pPr>
                    <w:jc w:val="right"/>
                    <w:rPr>
                      <w:b/>
                      <w:bCs/>
                      <w:color w:val="000000"/>
                      <w:sz w:val="20"/>
                      <w:szCs w:val="20"/>
                    </w:rPr>
                  </w:pPr>
                  <w:r>
                    <w:rPr>
                      <w:b/>
                      <w:bCs/>
                      <w:color w:val="000000"/>
                      <w:sz w:val="20"/>
                      <w:szCs w:val="20"/>
                    </w:rPr>
                    <w:t>4 546 440,00</w:t>
                  </w:r>
                </w:p>
              </w:tc>
            </w:tr>
            <w:tr w:rsidR="00FF1C7B" w14:paraId="58BB1AC0" w14:textId="77777777" w:rsidTr="00FF1C7B">
              <w:trPr>
                <w:trHeight w:val="300"/>
              </w:trPr>
              <w:tc>
                <w:tcPr>
                  <w:tcW w:w="567" w:type="dxa"/>
                  <w:tcBorders>
                    <w:top w:val="nil"/>
                    <w:left w:val="nil"/>
                    <w:bottom w:val="nil"/>
                    <w:right w:val="nil"/>
                  </w:tcBorders>
                  <w:shd w:val="clear" w:color="auto" w:fill="auto"/>
                  <w:noWrap/>
                  <w:vAlign w:val="bottom"/>
                  <w:hideMark/>
                </w:tcPr>
                <w:p w14:paraId="4825D2DC" w14:textId="77777777" w:rsidR="00FF1C7B" w:rsidRDefault="00FF1C7B" w:rsidP="00FF1C7B">
                  <w:pPr>
                    <w:jc w:val="right"/>
                    <w:rPr>
                      <w:b/>
                      <w:bCs/>
                      <w:color w:val="000000"/>
                      <w:sz w:val="20"/>
                      <w:szCs w:val="20"/>
                    </w:rPr>
                  </w:pPr>
                </w:p>
              </w:tc>
              <w:tc>
                <w:tcPr>
                  <w:tcW w:w="5309" w:type="dxa"/>
                  <w:tcBorders>
                    <w:top w:val="nil"/>
                    <w:left w:val="single" w:sz="4" w:space="0" w:color="auto"/>
                    <w:bottom w:val="single" w:sz="4" w:space="0" w:color="auto"/>
                    <w:right w:val="single" w:sz="4" w:space="0" w:color="auto"/>
                  </w:tcBorders>
                  <w:shd w:val="clear" w:color="auto" w:fill="auto"/>
                  <w:vAlign w:val="center"/>
                  <w:hideMark/>
                </w:tcPr>
                <w:p w14:paraId="6E171756" w14:textId="77777777" w:rsidR="00FF1C7B" w:rsidRDefault="00FF1C7B" w:rsidP="00FF1C7B">
                  <w:pPr>
                    <w:rPr>
                      <w:b/>
                      <w:bCs/>
                      <w:color w:val="000000"/>
                      <w:sz w:val="22"/>
                      <w:szCs w:val="22"/>
                    </w:rPr>
                  </w:pPr>
                  <w:r>
                    <w:rPr>
                      <w:b/>
                      <w:bCs/>
                      <w:color w:val="000000"/>
                      <w:sz w:val="22"/>
                      <w:szCs w:val="22"/>
                    </w:rPr>
                    <w:t>Сумма НДС (20%)</w:t>
                  </w:r>
                </w:p>
              </w:tc>
              <w:tc>
                <w:tcPr>
                  <w:tcW w:w="1253" w:type="dxa"/>
                  <w:tcBorders>
                    <w:top w:val="nil"/>
                    <w:left w:val="nil"/>
                    <w:bottom w:val="nil"/>
                    <w:right w:val="nil"/>
                  </w:tcBorders>
                  <w:shd w:val="clear" w:color="auto" w:fill="auto"/>
                  <w:vAlign w:val="bottom"/>
                  <w:hideMark/>
                </w:tcPr>
                <w:p w14:paraId="06E74125" w14:textId="77777777" w:rsidR="00FF1C7B" w:rsidRDefault="00FF1C7B" w:rsidP="00FF1C7B">
                  <w:pPr>
                    <w:rPr>
                      <w:b/>
                      <w:bCs/>
                      <w:color w:val="000000"/>
                      <w:sz w:val="22"/>
                      <w:szCs w:val="22"/>
                    </w:rPr>
                  </w:pPr>
                </w:p>
              </w:tc>
              <w:tc>
                <w:tcPr>
                  <w:tcW w:w="752" w:type="dxa"/>
                  <w:tcBorders>
                    <w:top w:val="nil"/>
                    <w:left w:val="nil"/>
                    <w:bottom w:val="nil"/>
                    <w:right w:val="nil"/>
                  </w:tcBorders>
                  <w:shd w:val="clear" w:color="auto" w:fill="auto"/>
                  <w:noWrap/>
                  <w:vAlign w:val="bottom"/>
                  <w:hideMark/>
                </w:tcPr>
                <w:p w14:paraId="70BAE881" w14:textId="77777777" w:rsidR="00FF1C7B" w:rsidRDefault="00FF1C7B" w:rsidP="00FF1C7B">
                  <w:pPr>
                    <w:rPr>
                      <w:sz w:val="20"/>
                      <w:szCs w:val="20"/>
                    </w:rPr>
                  </w:pPr>
                </w:p>
              </w:tc>
              <w:tc>
                <w:tcPr>
                  <w:tcW w:w="440" w:type="dxa"/>
                  <w:tcBorders>
                    <w:top w:val="nil"/>
                    <w:left w:val="nil"/>
                    <w:bottom w:val="nil"/>
                    <w:right w:val="nil"/>
                  </w:tcBorders>
                  <w:shd w:val="clear" w:color="auto" w:fill="auto"/>
                  <w:noWrap/>
                  <w:vAlign w:val="bottom"/>
                  <w:hideMark/>
                </w:tcPr>
                <w:p w14:paraId="4D768251" w14:textId="77777777" w:rsidR="00FF1C7B" w:rsidRDefault="00FF1C7B" w:rsidP="00FF1C7B">
                  <w:pPr>
                    <w:rPr>
                      <w:sz w:val="20"/>
                      <w:szCs w:val="20"/>
                    </w:rPr>
                  </w:pPr>
                </w:p>
              </w:tc>
              <w:tc>
                <w:tcPr>
                  <w:tcW w:w="1074" w:type="dxa"/>
                  <w:tcBorders>
                    <w:top w:val="nil"/>
                    <w:left w:val="nil"/>
                    <w:bottom w:val="nil"/>
                    <w:right w:val="nil"/>
                  </w:tcBorders>
                  <w:shd w:val="clear" w:color="auto" w:fill="auto"/>
                  <w:noWrap/>
                  <w:vAlign w:val="bottom"/>
                  <w:hideMark/>
                </w:tcPr>
                <w:p w14:paraId="5672352A" w14:textId="77777777" w:rsidR="00FF1C7B" w:rsidRDefault="00FF1C7B" w:rsidP="00FF1C7B">
                  <w:pPr>
                    <w:jc w:val="center"/>
                    <w:rPr>
                      <w:sz w:val="20"/>
                      <w:szCs w:val="20"/>
                    </w:rPr>
                  </w:pPr>
                </w:p>
              </w:tc>
              <w:tc>
                <w:tcPr>
                  <w:tcW w:w="1445" w:type="dxa"/>
                  <w:tcBorders>
                    <w:top w:val="nil"/>
                    <w:left w:val="single" w:sz="4" w:space="0" w:color="000000"/>
                    <w:bottom w:val="single" w:sz="4" w:space="0" w:color="000000"/>
                    <w:right w:val="single" w:sz="4" w:space="0" w:color="000000"/>
                  </w:tcBorders>
                  <w:shd w:val="clear" w:color="auto" w:fill="auto"/>
                  <w:noWrap/>
                  <w:vAlign w:val="center"/>
                  <w:hideMark/>
                </w:tcPr>
                <w:p w14:paraId="766E80FE" w14:textId="77777777" w:rsidR="00FF1C7B" w:rsidRDefault="00FF1C7B" w:rsidP="00FF1C7B">
                  <w:pPr>
                    <w:jc w:val="right"/>
                    <w:rPr>
                      <w:b/>
                      <w:bCs/>
                      <w:color w:val="000000"/>
                      <w:sz w:val="20"/>
                      <w:szCs w:val="20"/>
                    </w:rPr>
                  </w:pPr>
                  <w:r>
                    <w:rPr>
                      <w:b/>
                      <w:bCs/>
                      <w:color w:val="000000"/>
                      <w:sz w:val="20"/>
                      <w:szCs w:val="20"/>
                    </w:rPr>
                    <w:t>695 585,33</w:t>
                  </w:r>
                </w:p>
              </w:tc>
              <w:tc>
                <w:tcPr>
                  <w:tcW w:w="1620" w:type="dxa"/>
                  <w:tcBorders>
                    <w:top w:val="nil"/>
                    <w:left w:val="nil"/>
                    <w:bottom w:val="nil"/>
                    <w:right w:val="nil"/>
                  </w:tcBorders>
                  <w:shd w:val="clear" w:color="auto" w:fill="auto"/>
                  <w:noWrap/>
                  <w:vAlign w:val="bottom"/>
                  <w:hideMark/>
                </w:tcPr>
                <w:p w14:paraId="08579054" w14:textId="77777777" w:rsidR="00FF1C7B" w:rsidRDefault="00FF1C7B" w:rsidP="00FF1C7B">
                  <w:pPr>
                    <w:jc w:val="right"/>
                    <w:rPr>
                      <w:b/>
                      <w:bCs/>
                      <w:color w:val="000000"/>
                      <w:sz w:val="20"/>
                      <w:szCs w:val="20"/>
                    </w:rPr>
                  </w:pPr>
                </w:p>
              </w:tc>
              <w:tc>
                <w:tcPr>
                  <w:tcW w:w="1600" w:type="dxa"/>
                  <w:tcBorders>
                    <w:top w:val="nil"/>
                    <w:left w:val="single" w:sz="4" w:space="0" w:color="000000"/>
                    <w:bottom w:val="single" w:sz="4" w:space="0" w:color="000000"/>
                    <w:right w:val="single" w:sz="4" w:space="0" w:color="000000"/>
                  </w:tcBorders>
                  <w:shd w:val="clear" w:color="auto" w:fill="auto"/>
                  <w:noWrap/>
                  <w:vAlign w:val="center"/>
                  <w:hideMark/>
                </w:tcPr>
                <w:p w14:paraId="2248AA54" w14:textId="77777777" w:rsidR="00FF1C7B" w:rsidRDefault="00FF1C7B" w:rsidP="00FF1C7B">
                  <w:pPr>
                    <w:jc w:val="right"/>
                    <w:rPr>
                      <w:b/>
                      <w:bCs/>
                      <w:color w:val="000000"/>
                      <w:sz w:val="20"/>
                      <w:szCs w:val="20"/>
                    </w:rPr>
                  </w:pPr>
                  <w:r>
                    <w:rPr>
                      <w:b/>
                      <w:bCs/>
                      <w:color w:val="000000"/>
                      <w:sz w:val="20"/>
                      <w:szCs w:val="20"/>
                    </w:rPr>
                    <w:t>757 740,00</w:t>
                  </w:r>
                </w:p>
              </w:tc>
            </w:tr>
          </w:tbl>
          <w:p w14:paraId="029A0DEC" w14:textId="77777777" w:rsidR="005C0381" w:rsidRDefault="005C0381">
            <w:pPr>
              <w:rPr>
                <w:sz w:val="20"/>
                <w:szCs w:val="20"/>
              </w:rPr>
            </w:pPr>
          </w:p>
          <w:p w14:paraId="16F4B2ED" w14:textId="77777777" w:rsidR="0015143E" w:rsidRDefault="0015143E">
            <w:pPr>
              <w:rPr>
                <w:sz w:val="20"/>
                <w:szCs w:val="20"/>
              </w:rPr>
            </w:pPr>
          </w:p>
          <w:p w14:paraId="5410CFA6" w14:textId="77777777" w:rsidR="0015143E" w:rsidRDefault="0015143E">
            <w:pPr>
              <w:rPr>
                <w:sz w:val="20"/>
                <w:szCs w:val="20"/>
              </w:rPr>
            </w:pPr>
          </w:p>
          <w:p w14:paraId="6E4B6062" w14:textId="77777777" w:rsidR="0015143E" w:rsidRDefault="0015143E">
            <w:pPr>
              <w:rPr>
                <w:sz w:val="20"/>
                <w:szCs w:val="20"/>
              </w:rPr>
            </w:pPr>
          </w:p>
          <w:p w14:paraId="346E6451" w14:textId="77777777" w:rsidR="0015143E" w:rsidRDefault="0015143E">
            <w:pPr>
              <w:rPr>
                <w:sz w:val="20"/>
                <w:szCs w:val="20"/>
              </w:rPr>
            </w:pPr>
          </w:p>
        </w:tc>
        <w:tc>
          <w:tcPr>
            <w:tcW w:w="1270" w:type="dxa"/>
            <w:tcBorders>
              <w:top w:val="nil"/>
              <w:left w:val="nil"/>
              <w:bottom w:val="nil"/>
              <w:right w:val="nil"/>
            </w:tcBorders>
            <w:shd w:val="clear" w:color="auto" w:fill="auto"/>
            <w:noWrap/>
            <w:vAlign w:val="center"/>
            <w:hideMark/>
          </w:tcPr>
          <w:p w14:paraId="0A0B5970" w14:textId="77777777" w:rsidR="005C0381" w:rsidRDefault="005C0381">
            <w:pPr>
              <w:rPr>
                <w:sz w:val="20"/>
                <w:szCs w:val="20"/>
              </w:rPr>
            </w:pPr>
          </w:p>
        </w:tc>
        <w:tc>
          <w:tcPr>
            <w:tcW w:w="766" w:type="dxa"/>
            <w:tcBorders>
              <w:top w:val="nil"/>
              <w:left w:val="nil"/>
              <w:bottom w:val="nil"/>
              <w:right w:val="nil"/>
            </w:tcBorders>
            <w:shd w:val="clear" w:color="auto" w:fill="auto"/>
            <w:noWrap/>
            <w:vAlign w:val="center"/>
            <w:hideMark/>
          </w:tcPr>
          <w:p w14:paraId="7072C147" w14:textId="77777777" w:rsidR="005C0381" w:rsidRDefault="005C0381">
            <w:pPr>
              <w:rPr>
                <w:sz w:val="20"/>
                <w:szCs w:val="20"/>
              </w:rPr>
            </w:pPr>
          </w:p>
        </w:tc>
        <w:tc>
          <w:tcPr>
            <w:tcW w:w="666" w:type="dxa"/>
            <w:tcBorders>
              <w:top w:val="nil"/>
              <w:left w:val="nil"/>
              <w:bottom w:val="nil"/>
              <w:right w:val="nil"/>
            </w:tcBorders>
            <w:shd w:val="clear" w:color="auto" w:fill="auto"/>
            <w:noWrap/>
            <w:vAlign w:val="center"/>
            <w:hideMark/>
          </w:tcPr>
          <w:p w14:paraId="7D6DA558" w14:textId="77777777" w:rsidR="005C0381" w:rsidRDefault="005C0381">
            <w:pPr>
              <w:rPr>
                <w:sz w:val="20"/>
                <w:szCs w:val="20"/>
              </w:rPr>
            </w:pPr>
          </w:p>
        </w:tc>
        <w:tc>
          <w:tcPr>
            <w:tcW w:w="1492" w:type="dxa"/>
            <w:tcBorders>
              <w:top w:val="nil"/>
              <w:left w:val="nil"/>
              <w:bottom w:val="nil"/>
              <w:right w:val="nil"/>
            </w:tcBorders>
            <w:shd w:val="clear" w:color="auto" w:fill="auto"/>
            <w:noWrap/>
            <w:vAlign w:val="center"/>
            <w:hideMark/>
          </w:tcPr>
          <w:p w14:paraId="726D182D" w14:textId="77777777" w:rsidR="005C0381" w:rsidRDefault="005C0381">
            <w:pPr>
              <w:jc w:val="center"/>
              <w:rPr>
                <w:sz w:val="20"/>
                <w:szCs w:val="20"/>
              </w:rPr>
            </w:pPr>
          </w:p>
        </w:tc>
        <w:tc>
          <w:tcPr>
            <w:tcW w:w="1472" w:type="dxa"/>
            <w:tcBorders>
              <w:top w:val="nil"/>
              <w:left w:val="nil"/>
              <w:bottom w:val="nil"/>
              <w:right w:val="nil"/>
            </w:tcBorders>
            <w:shd w:val="clear" w:color="auto" w:fill="auto"/>
            <w:noWrap/>
            <w:vAlign w:val="center"/>
            <w:hideMark/>
          </w:tcPr>
          <w:p w14:paraId="5E457640" w14:textId="77777777" w:rsidR="005C0381" w:rsidRDefault="005C0381">
            <w:pPr>
              <w:jc w:val="center"/>
              <w:rPr>
                <w:sz w:val="20"/>
                <w:szCs w:val="20"/>
              </w:rPr>
            </w:pPr>
          </w:p>
        </w:tc>
        <w:tc>
          <w:tcPr>
            <w:tcW w:w="1795" w:type="dxa"/>
            <w:tcBorders>
              <w:top w:val="nil"/>
              <w:left w:val="nil"/>
              <w:bottom w:val="nil"/>
              <w:right w:val="nil"/>
            </w:tcBorders>
            <w:shd w:val="clear" w:color="auto" w:fill="auto"/>
            <w:noWrap/>
            <w:vAlign w:val="center"/>
            <w:hideMark/>
          </w:tcPr>
          <w:p w14:paraId="29D6517D" w14:textId="77777777" w:rsidR="005C0381" w:rsidRDefault="005C0381">
            <w:pPr>
              <w:rPr>
                <w:sz w:val="20"/>
                <w:szCs w:val="20"/>
              </w:rPr>
            </w:pPr>
          </w:p>
        </w:tc>
        <w:tc>
          <w:tcPr>
            <w:tcW w:w="1391" w:type="dxa"/>
            <w:tcBorders>
              <w:top w:val="nil"/>
              <w:left w:val="nil"/>
              <w:bottom w:val="nil"/>
              <w:right w:val="nil"/>
            </w:tcBorders>
            <w:shd w:val="clear" w:color="auto" w:fill="auto"/>
            <w:noWrap/>
            <w:vAlign w:val="center"/>
            <w:hideMark/>
          </w:tcPr>
          <w:p w14:paraId="1E00F2E4" w14:textId="77777777" w:rsidR="005C0381" w:rsidRDefault="005C0381">
            <w:pPr>
              <w:rPr>
                <w:sz w:val="20"/>
                <w:szCs w:val="20"/>
              </w:rPr>
            </w:pPr>
          </w:p>
        </w:tc>
        <w:tc>
          <w:tcPr>
            <w:tcW w:w="1420" w:type="dxa"/>
            <w:tcBorders>
              <w:top w:val="nil"/>
              <w:left w:val="nil"/>
              <w:bottom w:val="nil"/>
              <w:right w:val="nil"/>
            </w:tcBorders>
            <w:shd w:val="clear" w:color="auto" w:fill="auto"/>
            <w:noWrap/>
            <w:vAlign w:val="bottom"/>
            <w:hideMark/>
          </w:tcPr>
          <w:p w14:paraId="2572DD70" w14:textId="77777777" w:rsidR="005C0381" w:rsidRDefault="005C0381">
            <w:pPr>
              <w:rPr>
                <w:sz w:val="20"/>
                <w:szCs w:val="20"/>
              </w:rPr>
            </w:pPr>
          </w:p>
        </w:tc>
        <w:tc>
          <w:tcPr>
            <w:tcW w:w="1420" w:type="dxa"/>
            <w:tcBorders>
              <w:top w:val="nil"/>
              <w:left w:val="nil"/>
              <w:bottom w:val="nil"/>
              <w:right w:val="nil"/>
            </w:tcBorders>
            <w:shd w:val="clear" w:color="auto" w:fill="auto"/>
            <w:noWrap/>
            <w:vAlign w:val="bottom"/>
            <w:hideMark/>
          </w:tcPr>
          <w:p w14:paraId="42A5C58A" w14:textId="77777777" w:rsidR="005C0381" w:rsidRDefault="005C0381">
            <w:pPr>
              <w:rPr>
                <w:sz w:val="20"/>
                <w:szCs w:val="20"/>
              </w:rPr>
            </w:pPr>
          </w:p>
        </w:tc>
      </w:tr>
    </w:tbl>
    <w:p w14:paraId="2C321786" w14:textId="7F2BC63E" w:rsidR="00EC7905" w:rsidRPr="0015143E" w:rsidRDefault="00EC7905" w:rsidP="0015143E">
      <w:pPr>
        <w:pStyle w:val="affe"/>
        <w:numPr>
          <w:ilvl w:val="1"/>
          <w:numId w:val="45"/>
        </w:numPr>
        <w:ind w:left="0" w:firstLine="0"/>
        <w:jc w:val="both"/>
        <w:rPr>
          <w:sz w:val="22"/>
          <w:szCs w:val="22"/>
        </w:rPr>
      </w:pPr>
      <w:r w:rsidRPr="0015143E">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18BD3EEB" w14:textId="77777777" w:rsidR="00EC7905" w:rsidRDefault="00EC7905" w:rsidP="00EC7905">
      <w:pPr>
        <w:jc w:val="both"/>
        <w:rPr>
          <w:sz w:val="22"/>
          <w:szCs w:val="22"/>
        </w:rPr>
      </w:pPr>
    </w:p>
    <w:p w14:paraId="4414E0C2" w14:textId="77777777" w:rsidR="00EC7905" w:rsidRDefault="00EC7905" w:rsidP="00EC7905">
      <w:pPr>
        <w:keepNext/>
        <w:jc w:val="center"/>
        <w:rPr>
          <w:sz w:val="22"/>
          <w:szCs w:val="22"/>
        </w:rPr>
      </w:pPr>
    </w:p>
    <w:p w14:paraId="6FFF4EA3" w14:textId="77777777" w:rsidR="00EC7905" w:rsidRDefault="00EC7905" w:rsidP="00EC7905">
      <w:pPr>
        <w:rPr>
          <w:sz w:val="22"/>
          <w:szCs w:val="22"/>
        </w:rPr>
      </w:pPr>
    </w:p>
    <w:p w14:paraId="0DF21B84" w14:textId="77777777" w:rsidR="008115B9" w:rsidRPr="007A1CD8" w:rsidRDefault="008115B9" w:rsidP="008115B9">
      <w:pPr>
        <w:jc w:val="center"/>
        <w:rPr>
          <w:b/>
        </w:rPr>
      </w:pPr>
      <w:r w:rsidRPr="007A1CD8">
        <w:rPr>
          <w:b/>
        </w:rPr>
        <w:t>ТЕХНИЧЕСКОЕ ЗАДАНИЕ</w:t>
      </w:r>
    </w:p>
    <w:p w14:paraId="1C166209" w14:textId="77777777" w:rsidR="008115B9" w:rsidRPr="007A1CD8" w:rsidRDefault="008115B9" w:rsidP="008115B9">
      <w:pPr>
        <w:jc w:val="center"/>
        <w:rPr>
          <w:b/>
        </w:rPr>
      </w:pPr>
      <w:r>
        <w:rPr>
          <w:b/>
        </w:rPr>
        <w:t>на поставку регистратора короткого замыкания</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8115B9" w:rsidRPr="00C04EEF" w14:paraId="36FE7ECD" w14:textId="77777777" w:rsidTr="00FB61C9">
        <w:trPr>
          <w:trHeight w:val="615"/>
        </w:trPr>
        <w:tc>
          <w:tcPr>
            <w:tcW w:w="10490" w:type="dxa"/>
            <w:shd w:val="clear" w:color="auto" w:fill="auto"/>
            <w:vAlign w:val="center"/>
            <w:hideMark/>
          </w:tcPr>
          <w:p w14:paraId="21BBA6E6" w14:textId="77777777" w:rsidR="008115B9" w:rsidRPr="00C04EEF" w:rsidRDefault="008115B9" w:rsidP="00FB61C9">
            <w:pPr>
              <w:rPr>
                <w:sz w:val="20"/>
                <w:szCs w:val="20"/>
              </w:rPr>
            </w:pPr>
            <w:r w:rsidRPr="00C04EEF">
              <w:rPr>
                <w:sz w:val="20"/>
                <w:szCs w:val="20"/>
              </w:rPr>
              <w:t xml:space="preserve">Доставка товара на склады Покупателя осуществляется </w:t>
            </w:r>
            <w:r>
              <w:rPr>
                <w:sz w:val="20"/>
                <w:szCs w:val="20"/>
              </w:rPr>
              <w:t xml:space="preserve">за счет </w:t>
            </w:r>
            <w:r w:rsidRPr="00C04EEF">
              <w:rPr>
                <w:sz w:val="20"/>
                <w:szCs w:val="20"/>
              </w:rPr>
              <w:t>Поставщик</w:t>
            </w:r>
            <w:r>
              <w:rPr>
                <w:sz w:val="20"/>
                <w:szCs w:val="20"/>
              </w:rPr>
              <w:t>а,</w:t>
            </w:r>
            <w:r w:rsidRPr="00C04EEF">
              <w:rPr>
                <w:sz w:val="20"/>
                <w:szCs w:val="20"/>
              </w:rPr>
              <w:t xml:space="preserve"> автомобильным транспортом по дополнительно предоставленным реквизитам отгрузки в соответствии с Заявками Покупателя.</w:t>
            </w:r>
          </w:p>
        </w:tc>
      </w:tr>
      <w:tr w:rsidR="008115B9" w:rsidRPr="00C04EEF" w14:paraId="4C281DA5" w14:textId="77777777" w:rsidTr="00FB61C9">
        <w:trPr>
          <w:trHeight w:val="1280"/>
        </w:trPr>
        <w:tc>
          <w:tcPr>
            <w:tcW w:w="10490" w:type="dxa"/>
            <w:shd w:val="clear" w:color="auto" w:fill="auto"/>
            <w:vAlign w:val="center"/>
            <w:hideMark/>
          </w:tcPr>
          <w:p w14:paraId="5C534F9E" w14:textId="77777777" w:rsidR="008115B9" w:rsidRDefault="008115B9" w:rsidP="00FB61C9">
            <w:pPr>
              <w:rPr>
                <w:sz w:val="20"/>
                <w:szCs w:val="20"/>
              </w:rPr>
            </w:pPr>
            <w:r w:rsidRPr="009350AE">
              <w:rPr>
                <w:sz w:val="20"/>
                <w:szCs w:val="20"/>
              </w:rPr>
              <w:t xml:space="preserve">Акционерное общество "Волгоградоблэлектро" ИНН 3443029580 КПП 344301001 Адрес: 400075, Волгоградская обл, </w:t>
            </w:r>
          </w:p>
          <w:p w14:paraId="032255BD" w14:textId="77777777" w:rsidR="008115B9" w:rsidRPr="009350AE" w:rsidRDefault="008115B9" w:rsidP="00FB61C9">
            <w:pPr>
              <w:rPr>
                <w:sz w:val="20"/>
                <w:szCs w:val="20"/>
              </w:rPr>
            </w:pPr>
            <w:r w:rsidRPr="009350AE">
              <w:rPr>
                <w:sz w:val="20"/>
                <w:szCs w:val="20"/>
              </w:rPr>
              <w:t>г Волгоград, ул им. Шопена, дом 13</w:t>
            </w:r>
          </w:p>
          <w:p w14:paraId="573FF85E" w14:textId="77777777" w:rsidR="008115B9" w:rsidRPr="00C04EEF" w:rsidRDefault="008115B9" w:rsidP="00FB61C9">
            <w:pPr>
              <w:rPr>
                <w:sz w:val="20"/>
                <w:szCs w:val="20"/>
              </w:rPr>
            </w:pPr>
            <w:r w:rsidRPr="009350AE">
              <w:rPr>
                <w:sz w:val="20"/>
                <w:szCs w:val="20"/>
              </w:rPr>
              <w:t>Р/счет: 40702810601000001087 ЮЖНЫЙ Ф-Л ПАО "ПРОМСВЯЗЬБАНК" Корр. счет 30101810100000000715 БИК 041806715</w:t>
            </w:r>
          </w:p>
        </w:tc>
      </w:tr>
    </w:tbl>
    <w:p w14:paraId="3A061836" w14:textId="77777777" w:rsidR="008115B9" w:rsidRDefault="008115B9" w:rsidP="008115B9">
      <w:pPr>
        <w:autoSpaceDE w:val="0"/>
        <w:autoSpaceDN w:val="0"/>
        <w:adjustRightInd w:val="0"/>
        <w:jc w:val="both"/>
        <w:rPr>
          <w:snapToGrid w:val="0"/>
          <w:sz w:val="20"/>
          <w:szCs w:val="20"/>
        </w:rPr>
      </w:pPr>
    </w:p>
    <w:p w14:paraId="16DB9E38" w14:textId="77777777" w:rsidR="008115B9" w:rsidRPr="00C04EEF" w:rsidRDefault="008115B9" w:rsidP="008115B9">
      <w:pPr>
        <w:autoSpaceDE w:val="0"/>
        <w:autoSpaceDN w:val="0"/>
        <w:adjustRightInd w:val="0"/>
        <w:jc w:val="both"/>
        <w:rPr>
          <w:snapToGrid w:val="0"/>
          <w:sz w:val="20"/>
          <w:szCs w:val="20"/>
        </w:rPr>
      </w:pPr>
      <w:r w:rsidRPr="00C04EEF">
        <w:rPr>
          <w:b/>
          <w:bCs/>
          <w:snapToGrid w:val="0"/>
          <w:sz w:val="20"/>
          <w:szCs w:val="20"/>
        </w:rPr>
        <w:t>Срок предоставления гарантии качества товара:</w:t>
      </w:r>
      <w:r w:rsidRPr="00C04EEF">
        <w:rPr>
          <w:snapToGrid w:val="0"/>
          <w:sz w:val="20"/>
          <w:szCs w:val="20"/>
        </w:rPr>
        <w:t xml:space="preserve"> Гарантийный срок на поставляемую продукцию должен соответствовать сроку изготовителя, но не менее 2 (двух) лет.</w:t>
      </w:r>
    </w:p>
    <w:p w14:paraId="02519294" w14:textId="5A636B0B" w:rsidR="008115B9" w:rsidRPr="00C04EEF" w:rsidRDefault="008115B9" w:rsidP="008115B9">
      <w:pPr>
        <w:autoSpaceDE w:val="0"/>
        <w:autoSpaceDN w:val="0"/>
        <w:adjustRightInd w:val="0"/>
        <w:jc w:val="both"/>
        <w:rPr>
          <w:sz w:val="20"/>
          <w:szCs w:val="20"/>
        </w:rPr>
      </w:pPr>
      <w:r w:rsidRPr="00C04EEF">
        <w:rPr>
          <w:sz w:val="20"/>
          <w:szCs w:val="20"/>
        </w:rPr>
        <w:t>Весь товар должен быть новый, изготовлен согласно опрос</w:t>
      </w:r>
      <w:r w:rsidR="00C02127">
        <w:rPr>
          <w:sz w:val="20"/>
          <w:szCs w:val="20"/>
        </w:rPr>
        <w:t>ным</w:t>
      </w:r>
      <w:r w:rsidRPr="00C04EEF">
        <w:rPr>
          <w:sz w:val="20"/>
          <w:szCs w:val="20"/>
        </w:rPr>
        <w:t xml:space="preserve"> лист</w:t>
      </w:r>
      <w:r w:rsidR="00C02127">
        <w:rPr>
          <w:sz w:val="20"/>
          <w:szCs w:val="20"/>
        </w:rPr>
        <w:t>ам (Приложение к техническому заданию№ 1).</w:t>
      </w:r>
    </w:p>
    <w:p w14:paraId="0E70EF24" w14:textId="77777777" w:rsidR="008115B9" w:rsidRDefault="008115B9" w:rsidP="008115B9">
      <w:pPr>
        <w:pStyle w:val="a"/>
        <w:widowControl w:val="0"/>
        <w:numPr>
          <w:ilvl w:val="0"/>
          <w:numId w:val="0"/>
        </w:numPr>
        <w:tabs>
          <w:tab w:val="left" w:pos="9800"/>
        </w:tabs>
        <w:spacing w:before="0" w:after="0"/>
        <w:ind w:right="0"/>
        <w:jc w:val="both"/>
        <w:rPr>
          <w:sz w:val="20"/>
        </w:rPr>
      </w:pPr>
    </w:p>
    <w:p w14:paraId="1D92F47A" w14:textId="77777777" w:rsidR="008115B9" w:rsidRPr="00C04EEF" w:rsidRDefault="008115B9" w:rsidP="008115B9">
      <w:pPr>
        <w:pStyle w:val="a"/>
        <w:widowControl w:val="0"/>
        <w:numPr>
          <w:ilvl w:val="0"/>
          <w:numId w:val="0"/>
        </w:numPr>
        <w:tabs>
          <w:tab w:val="left" w:pos="9800"/>
        </w:tabs>
        <w:spacing w:before="0" w:after="0"/>
        <w:ind w:right="0"/>
        <w:jc w:val="both"/>
        <w:rPr>
          <w:sz w:val="20"/>
        </w:rPr>
      </w:pPr>
      <w:r w:rsidRPr="00C04EEF">
        <w:rPr>
          <w:b/>
          <w:bCs/>
          <w:sz w:val="20"/>
        </w:rPr>
        <w:t>Срок (период) поставки товара:</w:t>
      </w:r>
      <w:r w:rsidRPr="00C04EEF">
        <w:rPr>
          <w:sz w:val="20"/>
        </w:rPr>
        <w:t xml:space="preserve"> Поставка </w:t>
      </w:r>
      <w:r>
        <w:rPr>
          <w:sz w:val="20"/>
        </w:rPr>
        <w:t>товара</w:t>
      </w:r>
      <w:r w:rsidRPr="00C04EEF">
        <w:rPr>
          <w:sz w:val="20"/>
        </w:rPr>
        <w:t xml:space="preserve"> осуществляется частями или полностью, по заявкам Заказчика, в пределах заявленного Заказчиком объёма закупок, в течение 10 (Десяти) рабочих дней с момента подачи соответствующей заявки Заказчика. Приём заявок от Заказчика на поставку товара должен осуществляться как в письменной или устной форме по телефону, так и посредством электронной почты.</w:t>
      </w:r>
    </w:p>
    <w:p w14:paraId="29B99FDF" w14:textId="77777777" w:rsidR="008115B9" w:rsidRPr="00C04EEF" w:rsidRDefault="008115B9" w:rsidP="008115B9">
      <w:pPr>
        <w:widowControl w:val="0"/>
        <w:autoSpaceDE w:val="0"/>
        <w:autoSpaceDN w:val="0"/>
        <w:adjustRightInd w:val="0"/>
        <w:ind w:firstLine="709"/>
        <w:jc w:val="both"/>
        <w:rPr>
          <w:b/>
          <w:sz w:val="20"/>
          <w:szCs w:val="20"/>
        </w:rPr>
      </w:pPr>
      <w:r w:rsidRPr="00C04EEF">
        <w:rPr>
          <w:b/>
          <w:sz w:val="20"/>
          <w:szCs w:val="20"/>
        </w:rPr>
        <w:t>Требования к качеству продукции (товара):</w:t>
      </w:r>
    </w:p>
    <w:p w14:paraId="513706A7" w14:textId="77777777" w:rsidR="008115B9" w:rsidRPr="00C04EEF" w:rsidRDefault="008115B9" w:rsidP="008115B9">
      <w:pPr>
        <w:jc w:val="both"/>
        <w:rPr>
          <w:sz w:val="20"/>
          <w:szCs w:val="20"/>
        </w:rPr>
      </w:pPr>
      <w:r w:rsidRPr="00C04EEF">
        <w:rPr>
          <w:sz w:val="20"/>
          <w:szCs w:val="20"/>
        </w:rPr>
        <w:t xml:space="preserve">Поставщик при поставке продукции (товара) должен предоставить соответствующие сертификаты и иные документы согласно законодательству. </w:t>
      </w:r>
    </w:p>
    <w:p w14:paraId="470709F0" w14:textId="77777777" w:rsidR="008115B9" w:rsidRPr="00C04EEF" w:rsidRDefault="008115B9" w:rsidP="008115B9">
      <w:pPr>
        <w:widowControl w:val="0"/>
        <w:autoSpaceDE w:val="0"/>
        <w:autoSpaceDN w:val="0"/>
        <w:adjustRightInd w:val="0"/>
        <w:ind w:firstLine="709"/>
        <w:jc w:val="both"/>
        <w:rPr>
          <w:sz w:val="20"/>
          <w:szCs w:val="20"/>
        </w:rPr>
      </w:pPr>
      <w:r w:rsidRPr="00C04EEF">
        <w:rPr>
          <w:sz w:val="20"/>
          <w:szCs w:val="20"/>
        </w:rPr>
        <w:lastRenderedPageBreak/>
        <w:t>Перечень документов, подтверждающих происхождение продукции (товара):</w:t>
      </w:r>
    </w:p>
    <w:p w14:paraId="74150AC9" w14:textId="77777777" w:rsidR="008115B9" w:rsidRPr="00C04EEF" w:rsidRDefault="008115B9" w:rsidP="008115B9">
      <w:pPr>
        <w:widowControl w:val="0"/>
        <w:autoSpaceDE w:val="0"/>
        <w:autoSpaceDN w:val="0"/>
        <w:adjustRightInd w:val="0"/>
        <w:jc w:val="both"/>
        <w:rPr>
          <w:sz w:val="20"/>
          <w:szCs w:val="20"/>
        </w:rPr>
      </w:pPr>
      <w:r w:rsidRPr="00C04EEF">
        <w:rPr>
          <w:sz w:val="20"/>
          <w:szCs w:val="20"/>
        </w:rPr>
        <w:t>1. 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14:paraId="664BAF9D" w14:textId="77777777" w:rsidR="008115B9" w:rsidRPr="00C04EEF" w:rsidRDefault="008115B9" w:rsidP="008115B9">
      <w:pPr>
        <w:widowControl w:val="0"/>
        <w:autoSpaceDE w:val="0"/>
        <w:autoSpaceDN w:val="0"/>
        <w:adjustRightInd w:val="0"/>
        <w:jc w:val="both"/>
        <w:rPr>
          <w:sz w:val="20"/>
          <w:szCs w:val="20"/>
        </w:rPr>
      </w:pPr>
      <w:r w:rsidRPr="00C04EEF">
        <w:rPr>
          <w:sz w:val="20"/>
          <w:szCs w:val="20"/>
        </w:rPr>
        <w:t>2.  Для импортной продукции (товара) – копии государственных таможенных деклараций должны быть представлены при поставке продукции (товара).</w:t>
      </w:r>
    </w:p>
    <w:p w14:paraId="009CF7C6" w14:textId="77777777" w:rsidR="008115B9" w:rsidRPr="00C04EEF" w:rsidRDefault="008115B9" w:rsidP="008115B9">
      <w:pPr>
        <w:widowControl w:val="0"/>
        <w:autoSpaceDE w:val="0"/>
        <w:autoSpaceDN w:val="0"/>
        <w:adjustRightInd w:val="0"/>
        <w:jc w:val="both"/>
        <w:rPr>
          <w:sz w:val="20"/>
          <w:szCs w:val="20"/>
        </w:rPr>
      </w:pPr>
      <w:r w:rsidRPr="00C04EEF">
        <w:rPr>
          <w:sz w:val="20"/>
          <w:szCs w:val="20"/>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14:paraId="20DA2353" w14:textId="77777777" w:rsidR="008115B9" w:rsidRPr="00E900B7" w:rsidRDefault="008115B9" w:rsidP="008115B9">
      <w:pPr>
        <w:widowControl w:val="0"/>
        <w:autoSpaceDE w:val="0"/>
        <w:autoSpaceDN w:val="0"/>
        <w:adjustRightInd w:val="0"/>
        <w:jc w:val="both"/>
      </w:pPr>
    </w:p>
    <w:tbl>
      <w:tblPr>
        <w:tblW w:w="9781" w:type="dxa"/>
        <w:tblInd w:w="-85" w:type="dxa"/>
        <w:tblCellMar>
          <w:top w:w="28" w:type="dxa"/>
          <w:left w:w="57" w:type="dxa"/>
          <w:bottom w:w="28" w:type="dxa"/>
          <w:right w:w="57" w:type="dxa"/>
        </w:tblCellMar>
        <w:tblLook w:val="0000" w:firstRow="0" w:lastRow="0" w:firstColumn="0" w:lastColumn="0" w:noHBand="0" w:noVBand="0"/>
      </w:tblPr>
      <w:tblGrid>
        <w:gridCol w:w="315"/>
        <w:gridCol w:w="4100"/>
        <w:gridCol w:w="1232"/>
        <w:gridCol w:w="695"/>
        <w:gridCol w:w="626"/>
        <w:gridCol w:w="1374"/>
        <w:gridCol w:w="1439"/>
      </w:tblGrid>
      <w:tr w:rsidR="008115B9" w:rsidRPr="00C04EEF" w14:paraId="1D02D7A8" w14:textId="77777777" w:rsidTr="00FB61C9">
        <w:trPr>
          <w:trHeight w:val="871"/>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6B89EA10" w14:textId="77777777" w:rsidR="008115B9" w:rsidRPr="00C04EEF" w:rsidRDefault="008115B9" w:rsidP="00FB61C9">
            <w:pPr>
              <w:jc w:val="center"/>
              <w:rPr>
                <w:b/>
                <w:bCs/>
                <w:sz w:val="20"/>
                <w:szCs w:val="20"/>
              </w:rPr>
            </w:pPr>
            <w:r w:rsidRPr="00C04EEF">
              <w:rPr>
                <w:b/>
                <w:bCs/>
                <w:sz w:val="20"/>
                <w:szCs w:val="20"/>
              </w:rPr>
              <w:t>№</w:t>
            </w:r>
          </w:p>
        </w:tc>
        <w:tc>
          <w:tcPr>
            <w:tcW w:w="41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4E55506" w14:textId="77777777" w:rsidR="008115B9" w:rsidRPr="00C04EEF" w:rsidRDefault="008115B9" w:rsidP="00FB61C9">
            <w:pPr>
              <w:jc w:val="center"/>
              <w:rPr>
                <w:b/>
                <w:bCs/>
                <w:sz w:val="20"/>
                <w:szCs w:val="20"/>
              </w:rPr>
            </w:pPr>
            <w:r w:rsidRPr="00C04EEF">
              <w:rPr>
                <w:b/>
                <w:bCs/>
                <w:sz w:val="20"/>
                <w:szCs w:val="20"/>
              </w:rPr>
              <w:t>Товар</w:t>
            </w:r>
          </w:p>
        </w:tc>
        <w:tc>
          <w:tcPr>
            <w:tcW w:w="123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CFB83F3" w14:textId="77777777" w:rsidR="008115B9" w:rsidRPr="00C04EEF" w:rsidRDefault="008115B9" w:rsidP="00FB61C9">
            <w:pPr>
              <w:jc w:val="center"/>
              <w:rPr>
                <w:b/>
                <w:bCs/>
                <w:sz w:val="20"/>
                <w:szCs w:val="20"/>
              </w:rPr>
            </w:pPr>
            <w:r w:rsidRPr="00C04EEF">
              <w:rPr>
                <w:b/>
                <w:bCs/>
                <w:sz w:val="20"/>
                <w:szCs w:val="20"/>
              </w:rPr>
              <w:t>Код ОКПД2</w:t>
            </w:r>
          </w:p>
        </w:tc>
        <w:tc>
          <w:tcPr>
            <w:tcW w:w="57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801C0AB" w14:textId="77777777" w:rsidR="008115B9" w:rsidRPr="00C04EEF" w:rsidRDefault="008115B9" w:rsidP="00FB61C9">
            <w:pPr>
              <w:jc w:val="center"/>
              <w:rPr>
                <w:b/>
                <w:bCs/>
                <w:sz w:val="20"/>
                <w:szCs w:val="20"/>
              </w:rPr>
            </w:pPr>
            <w:r w:rsidRPr="00C04EEF">
              <w:rPr>
                <w:b/>
                <w:bCs/>
                <w:sz w:val="20"/>
                <w:szCs w:val="20"/>
              </w:rPr>
              <w:t>Ед. изм.</w:t>
            </w:r>
          </w:p>
        </w:tc>
        <w:tc>
          <w:tcPr>
            <w:tcW w:w="62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6492D38" w14:textId="77777777" w:rsidR="008115B9" w:rsidRPr="00C04EEF" w:rsidRDefault="008115B9" w:rsidP="00FB61C9">
            <w:pPr>
              <w:jc w:val="center"/>
              <w:rPr>
                <w:b/>
                <w:bCs/>
                <w:sz w:val="20"/>
                <w:szCs w:val="20"/>
              </w:rPr>
            </w:pPr>
            <w:r w:rsidRPr="00C04EEF">
              <w:rPr>
                <w:b/>
                <w:bCs/>
                <w:sz w:val="20"/>
                <w:szCs w:val="20"/>
              </w:rPr>
              <w:t>Кол-во</w:t>
            </w:r>
          </w:p>
        </w:tc>
        <w:tc>
          <w:tcPr>
            <w:tcW w:w="137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058BA07" w14:textId="77777777" w:rsidR="008115B9" w:rsidRPr="00C04EEF" w:rsidRDefault="008115B9" w:rsidP="00FB61C9">
            <w:pPr>
              <w:jc w:val="center"/>
              <w:rPr>
                <w:b/>
                <w:bCs/>
                <w:sz w:val="20"/>
                <w:szCs w:val="20"/>
              </w:rPr>
            </w:pPr>
            <w:r w:rsidRPr="00C04EEF">
              <w:rPr>
                <w:b/>
                <w:bCs/>
                <w:sz w:val="20"/>
                <w:szCs w:val="20"/>
              </w:rPr>
              <w:t>Цена, руб.</w:t>
            </w:r>
          </w:p>
          <w:p w14:paraId="06E55B9D" w14:textId="77777777" w:rsidR="008115B9" w:rsidRPr="00C04EEF" w:rsidRDefault="008115B9" w:rsidP="00FB61C9">
            <w:pPr>
              <w:jc w:val="center"/>
              <w:rPr>
                <w:b/>
                <w:bCs/>
                <w:sz w:val="20"/>
                <w:szCs w:val="20"/>
              </w:rPr>
            </w:pPr>
            <w:r w:rsidRPr="00C04EEF">
              <w:rPr>
                <w:b/>
                <w:bCs/>
                <w:sz w:val="20"/>
                <w:szCs w:val="20"/>
              </w:rPr>
              <w:t>(с НДС)</w:t>
            </w:r>
          </w:p>
        </w:tc>
        <w:tc>
          <w:tcPr>
            <w:tcW w:w="143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7F84AF0" w14:textId="77777777" w:rsidR="008115B9" w:rsidRPr="00C04EEF" w:rsidRDefault="008115B9" w:rsidP="00FB61C9">
            <w:pPr>
              <w:jc w:val="center"/>
              <w:rPr>
                <w:b/>
                <w:bCs/>
                <w:sz w:val="20"/>
                <w:szCs w:val="20"/>
              </w:rPr>
            </w:pPr>
            <w:r w:rsidRPr="00C04EEF">
              <w:rPr>
                <w:b/>
                <w:bCs/>
                <w:sz w:val="20"/>
                <w:szCs w:val="20"/>
              </w:rPr>
              <w:t>Сумма, руб.</w:t>
            </w:r>
          </w:p>
          <w:p w14:paraId="7B5F95CD" w14:textId="77777777" w:rsidR="008115B9" w:rsidRPr="00C04EEF" w:rsidRDefault="008115B9" w:rsidP="00FB61C9">
            <w:pPr>
              <w:jc w:val="center"/>
              <w:rPr>
                <w:sz w:val="20"/>
                <w:szCs w:val="20"/>
              </w:rPr>
            </w:pPr>
            <w:r w:rsidRPr="00C04EEF">
              <w:rPr>
                <w:b/>
                <w:bCs/>
                <w:sz w:val="20"/>
                <w:szCs w:val="20"/>
              </w:rPr>
              <w:t>с НДС</w:t>
            </w:r>
          </w:p>
        </w:tc>
      </w:tr>
      <w:tr w:rsidR="008115B9" w:rsidRPr="00C04EEF" w14:paraId="22D865B0" w14:textId="77777777" w:rsidTr="00FB61C9">
        <w:trPr>
          <w:trHeight w:val="284"/>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1117F704" w14:textId="77777777" w:rsidR="008115B9" w:rsidRPr="00C04EEF" w:rsidRDefault="008115B9" w:rsidP="00FB61C9">
            <w:pPr>
              <w:pStyle w:val="affe"/>
              <w:ind w:left="0"/>
              <w:jc w:val="center"/>
              <w:rPr>
                <w:sz w:val="20"/>
                <w:szCs w:val="20"/>
              </w:rPr>
            </w:pPr>
            <w:r>
              <w:rPr>
                <w:sz w:val="20"/>
                <w:szCs w:val="20"/>
              </w:rPr>
              <w:t>1</w:t>
            </w:r>
          </w:p>
        </w:tc>
        <w:tc>
          <w:tcPr>
            <w:tcW w:w="41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F6C03A8" w14:textId="77777777" w:rsidR="008115B9" w:rsidRPr="00C04EEF" w:rsidRDefault="008115B9" w:rsidP="00FB61C9">
            <w:pPr>
              <w:rPr>
                <w:b/>
                <w:sz w:val="20"/>
                <w:szCs w:val="20"/>
              </w:rPr>
            </w:pPr>
            <w:r w:rsidRPr="007A67F9">
              <w:rPr>
                <w:color w:val="000000"/>
                <w:sz w:val="20"/>
                <w:szCs w:val="20"/>
              </w:rPr>
              <w:t>Индикатор короткого замыкания АМКА-22Т</w:t>
            </w:r>
          </w:p>
        </w:tc>
        <w:tc>
          <w:tcPr>
            <w:tcW w:w="123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DD52E81" w14:textId="77777777" w:rsidR="008115B9" w:rsidRPr="00C04EEF" w:rsidRDefault="008115B9" w:rsidP="00FB61C9">
            <w:pPr>
              <w:jc w:val="center"/>
              <w:rPr>
                <w:sz w:val="20"/>
                <w:szCs w:val="20"/>
              </w:rPr>
            </w:pPr>
            <w:r w:rsidRPr="00C04EEF">
              <w:rPr>
                <w:color w:val="000000"/>
                <w:sz w:val="20"/>
                <w:szCs w:val="20"/>
              </w:rPr>
              <w:t>27.12.32.000</w:t>
            </w:r>
          </w:p>
        </w:tc>
        <w:tc>
          <w:tcPr>
            <w:tcW w:w="57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665E8FA" w14:textId="77777777" w:rsidR="008115B9" w:rsidRPr="00C04EEF" w:rsidRDefault="008115B9" w:rsidP="00FB61C9">
            <w:pPr>
              <w:jc w:val="center"/>
              <w:rPr>
                <w:sz w:val="20"/>
                <w:szCs w:val="20"/>
              </w:rPr>
            </w:pPr>
            <w:r>
              <w:rPr>
                <w:color w:val="000000"/>
                <w:sz w:val="20"/>
                <w:szCs w:val="20"/>
              </w:rPr>
              <w:t>компл.</w:t>
            </w:r>
          </w:p>
        </w:tc>
        <w:tc>
          <w:tcPr>
            <w:tcW w:w="62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EA777B2" w14:textId="77777777" w:rsidR="008115B9" w:rsidRPr="00C04EEF" w:rsidRDefault="008115B9" w:rsidP="00FB61C9">
            <w:pPr>
              <w:jc w:val="center"/>
              <w:rPr>
                <w:sz w:val="20"/>
                <w:szCs w:val="20"/>
              </w:rPr>
            </w:pPr>
            <w:r>
              <w:rPr>
                <w:color w:val="000000"/>
                <w:sz w:val="20"/>
                <w:szCs w:val="20"/>
              </w:rPr>
              <w:t>12</w:t>
            </w:r>
          </w:p>
        </w:tc>
        <w:tc>
          <w:tcPr>
            <w:tcW w:w="137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9A795F8" w14:textId="77777777" w:rsidR="008115B9" w:rsidRPr="00C04EEF" w:rsidRDefault="008115B9" w:rsidP="00FB61C9">
            <w:pPr>
              <w:jc w:val="center"/>
              <w:rPr>
                <w:sz w:val="20"/>
                <w:szCs w:val="20"/>
              </w:rPr>
            </w:pPr>
            <w:r>
              <w:rPr>
                <w:color w:val="000000"/>
                <w:sz w:val="20"/>
                <w:szCs w:val="20"/>
              </w:rPr>
              <w:t>280 500</w:t>
            </w:r>
            <w:r w:rsidRPr="00C04EEF">
              <w:rPr>
                <w:color w:val="000000"/>
                <w:sz w:val="20"/>
                <w:szCs w:val="20"/>
              </w:rPr>
              <w:t>,00</w:t>
            </w:r>
          </w:p>
        </w:tc>
        <w:tc>
          <w:tcPr>
            <w:tcW w:w="143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D312EAD" w14:textId="77777777" w:rsidR="008115B9" w:rsidRPr="00C04EEF" w:rsidRDefault="008115B9" w:rsidP="00FB61C9">
            <w:pPr>
              <w:jc w:val="center"/>
              <w:rPr>
                <w:sz w:val="20"/>
                <w:szCs w:val="20"/>
              </w:rPr>
            </w:pPr>
            <w:r>
              <w:rPr>
                <w:color w:val="000000"/>
                <w:sz w:val="20"/>
                <w:szCs w:val="20"/>
              </w:rPr>
              <w:t>3 366 000</w:t>
            </w:r>
            <w:r w:rsidRPr="00C04EEF">
              <w:rPr>
                <w:color w:val="000000"/>
                <w:sz w:val="20"/>
                <w:szCs w:val="20"/>
              </w:rPr>
              <w:t>,00</w:t>
            </w:r>
          </w:p>
        </w:tc>
      </w:tr>
      <w:tr w:rsidR="008115B9" w:rsidRPr="00C04EEF" w14:paraId="732E1B2D" w14:textId="77777777" w:rsidTr="00FB61C9">
        <w:trPr>
          <w:trHeight w:val="284"/>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62C1C550" w14:textId="77777777" w:rsidR="008115B9" w:rsidRPr="00C04EEF" w:rsidRDefault="008115B9" w:rsidP="00FB61C9">
            <w:pPr>
              <w:pStyle w:val="affe"/>
              <w:ind w:left="0"/>
              <w:jc w:val="center"/>
              <w:rPr>
                <w:sz w:val="20"/>
                <w:szCs w:val="20"/>
              </w:rPr>
            </w:pPr>
            <w:r>
              <w:rPr>
                <w:sz w:val="20"/>
                <w:szCs w:val="20"/>
              </w:rPr>
              <w:t>2</w:t>
            </w:r>
          </w:p>
        </w:tc>
        <w:tc>
          <w:tcPr>
            <w:tcW w:w="41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EBB66A1" w14:textId="77777777" w:rsidR="008115B9" w:rsidRPr="00C04EEF" w:rsidRDefault="008115B9" w:rsidP="00FB61C9">
            <w:pPr>
              <w:rPr>
                <w:b/>
                <w:sz w:val="20"/>
                <w:szCs w:val="20"/>
              </w:rPr>
            </w:pPr>
            <w:r w:rsidRPr="007A67F9">
              <w:rPr>
                <w:color w:val="000000"/>
                <w:sz w:val="20"/>
                <w:szCs w:val="20"/>
              </w:rPr>
              <w:t>Штанга диэлектрическая с монтажным стаканом (адаптером)</w:t>
            </w:r>
          </w:p>
        </w:tc>
        <w:tc>
          <w:tcPr>
            <w:tcW w:w="123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65CFCCA" w14:textId="77777777" w:rsidR="008115B9" w:rsidRPr="00C04EEF" w:rsidRDefault="008115B9" w:rsidP="00FB61C9">
            <w:pPr>
              <w:jc w:val="center"/>
              <w:rPr>
                <w:sz w:val="20"/>
                <w:szCs w:val="20"/>
              </w:rPr>
            </w:pPr>
            <w:r w:rsidRPr="00C04EEF">
              <w:rPr>
                <w:color w:val="000000"/>
                <w:sz w:val="20"/>
                <w:szCs w:val="20"/>
              </w:rPr>
              <w:t>27.90.33.110</w:t>
            </w:r>
          </w:p>
        </w:tc>
        <w:tc>
          <w:tcPr>
            <w:tcW w:w="57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85AA41B" w14:textId="77777777" w:rsidR="008115B9" w:rsidRPr="00C04EEF" w:rsidRDefault="008115B9" w:rsidP="00FB61C9">
            <w:pPr>
              <w:jc w:val="center"/>
              <w:rPr>
                <w:sz w:val="20"/>
                <w:szCs w:val="20"/>
              </w:rPr>
            </w:pPr>
            <w:r w:rsidRPr="00C04EEF">
              <w:rPr>
                <w:color w:val="000000"/>
                <w:sz w:val="20"/>
                <w:szCs w:val="20"/>
              </w:rPr>
              <w:t>шт</w:t>
            </w:r>
          </w:p>
        </w:tc>
        <w:tc>
          <w:tcPr>
            <w:tcW w:w="62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85667AA" w14:textId="77777777" w:rsidR="008115B9" w:rsidRPr="00C04EEF" w:rsidRDefault="008115B9" w:rsidP="00FB61C9">
            <w:pPr>
              <w:jc w:val="center"/>
              <w:rPr>
                <w:sz w:val="20"/>
                <w:szCs w:val="20"/>
              </w:rPr>
            </w:pPr>
            <w:r>
              <w:rPr>
                <w:color w:val="000000"/>
                <w:sz w:val="20"/>
                <w:szCs w:val="20"/>
              </w:rPr>
              <w:t>7</w:t>
            </w:r>
          </w:p>
        </w:tc>
        <w:tc>
          <w:tcPr>
            <w:tcW w:w="137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5D3C603" w14:textId="77777777" w:rsidR="008115B9" w:rsidRPr="00C04EEF" w:rsidRDefault="008115B9" w:rsidP="00FB61C9">
            <w:pPr>
              <w:jc w:val="center"/>
              <w:rPr>
                <w:sz w:val="20"/>
                <w:szCs w:val="20"/>
              </w:rPr>
            </w:pPr>
            <w:r>
              <w:rPr>
                <w:color w:val="000000"/>
                <w:sz w:val="20"/>
                <w:szCs w:val="20"/>
              </w:rPr>
              <w:t>40 800,00</w:t>
            </w:r>
          </w:p>
        </w:tc>
        <w:tc>
          <w:tcPr>
            <w:tcW w:w="143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8605874" w14:textId="77777777" w:rsidR="008115B9" w:rsidRPr="00C04EEF" w:rsidRDefault="008115B9" w:rsidP="00FB61C9">
            <w:pPr>
              <w:jc w:val="center"/>
              <w:rPr>
                <w:sz w:val="20"/>
                <w:szCs w:val="20"/>
              </w:rPr>
            </w:pPr>
            <w:r>
              <w:rPr>
                <w:color w:val="000000"/>
                <w:sz w:val="20"/>
                <w:szCs w:val="20"/>
              </w:rPr>
              <w:t>285 600,00</w:t>
            </w:r>
          </w:p>
        </w:tc>
      </w:tr>
      <w:tr w:rsidR="008115B9" w:rsidRPr="00C04EEF" w14:paraId="59718D17" w14:textId="77777777" w:rsidTr="00FB61C9">
        <w:trPr>
          <w:trHeight w:val="284"/>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4AD580A9" w14:textId="77777777" w:rsidR="008115B9" w:rsidRPr="00C04EEF" w:rsidRDefault="008115B9" w:rsidP="00FB61C9">
            <w:pPr>
              <w:pStyle w:val="affe"/>
              <w:ind w:left="0"/>
              <w:jc w:val="center"/>
              <w:rPr>
                <w:sz w:val="20"/>
                <w:szCs w:val="20"/>
              </w:rPr>
            </w:pPr>
            <w:r>
              <w:rPr>
                <w:sz w:val="20"/>
                <w:szCs w:val="20"/>
              </w:rPr>
              <w:t>3</w:t>
            </w:r>
          </w:p>
        </w:tc>
        <w:tc>
          <w:tcPr>
            <w:tcW w:w="41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BB5C236" w14:textId="77777777" w:rsidR="008115B9" w:rsidRPr="00C04EEF" w:rsidRDefault="008115B9" w:rsidP="00FB61C9">
            <w:pPr>
              <w:pStyle w:val="Default"/>
              <w:rPr>
                <w:b/>
                <w:color w:val="auto"/>
                <w:sz w:val="20"/>
                <w:szCs w:val="20"/>
              </w:rPr>
            </w:pPr>
            <w:r w:rsidRPr="007A67F9">
              <w:rPr>
                <w:sz w:val="20"/>
                <w:szCs w:val="20"/>
              </w:rPr>
              <w:t>USB модуль радиоканала 433МГц АМКА-РПДУ-21</w:t>
            </w:r>
          </w:p>
        </w:tc>
        <w:tc>
          <w:tcPr>
            <w:tcW w:w="123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6E88443" w14:textId="77777777" w:rsidR="008115B9" w:rsidRPr="00C04EEF" w:rsidRDefault="008115B9" w:rsidP="00FB61C9">
            <w:pPr>
              <w:jc w:val="center"/>
              <w:rPr>
                <w:sz w:val="20"/>
                <w:szCs w:val="20"/>
              </w:rPr>
            </w:pPr>
            <w:r w:rsidRPr="00C04EEF">
              <w:rPr>
                <w:color w:val="000000"/>
                <w:sz w:val="20"/>
                <w:szCs w:val="20"/>
              </w:rPr>
              <w:t>27.90.33.110</w:t>
            </w:r>
          </w:p>
        </w:tc>
        <w:tc>
          <w:tcPr>
            <w:tcW w:w="57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126AE85" w14:textId="77777777" w:rsidR="008115B9" w:rsidRPr="00C04EEF" w:rsidRDefault="008115B9" w:rsidP="00FB61C9">
            <w:pPr>
              <w:jc w:val="center"/>
              <w:rPr>
                <w:sz w:val="20"/>
                <w:szCs w:val="20"/>
              </w:rPr>
            </w:pPr>
            <w:r w:rsidRPr="00C04EEF">
              <w:rPr>
                <w:color w:val="000000"/>
                <w:sz w:val="20"/>
                <w:szCs w:val="20"/>
              </w:rPr>
              <w:t>шт</w:t>
            </w:r>
          </w:p>
        </w:tc>
        <w:tc>
          <w:tcPr>
            <w:tcW w:w="62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401F649" w14:textId="77777777" w:rsidR="008115B9" w:rsidRPr="00C04EEF" w:rsidRDefault="008115B9" w:rsidP="00FB61C9">
            <w:pPr>
              <w:jc w:val="center"/>
              <w:rPr>
                <w:sz w:val="20"/>
                <w:szCs w:val="20"/>
              </w:rPr>
            </w:pPr>
            <w:r>
              <w:rPr>
                <w:color w:val="000000"/>
                <w:sz w:val="20"/>
                <w:szCs w:val="20"/>
              </w:rPr>
              <w:t>6</w:t>
            </w:r>
          </w:p>
        </w:tc>
        <w:tc>
          <w:tcPr>
            <w:tcW w:w="137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A5243C8" w14:textId="77777777" w:rsidR="008115B9" w:rsidRPr="00C04EEF" w:rsidRDefault="008115B9" w:rsidP="00FB61C9">
            <w:pPr>
              <w:jc w:val="center"/>
              <w:rPr>
                <w:sz w:val="20"/>
                <w:szCs w:val="20"/>
              </w:rPr>
            </w:pPr>
            <w:r>
              <w:rPr>
                <w:color w:val="000000"/>
                <w:sz w:val="20"/>
                <w:szCs w:val="20"/>
              </w:rPr>
              <w:t>19 890,00</w:t>
            </w:r>
          </w:p>
        </w:tc>
        <w:tc>
          <w:tcPr>
            <w:tcW w:w="143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0FF33C4" w14:textId="77777777" w:rsidR="008115B9" w:rsidRPr="00C04EEF" w:rsidRDefault="008115B9" w:rsidP="00FB61C9">
            <w:pPr>
              <w:jc w:val="center"/>
              <w:rPr>
                <w:b/>
                <w:bCs/>
                <w:sz w:val="20"/>
                <w:szCs w:val="20"/>
              </w:rPr>
            </w:pPr>
            <w:r>
              <w:rPr>
                <w:color w:val="000000"/>
                <w:sz w:val="20"/>
                <w:szCs w:val="20"/>
              </w:rPr>
              <w:t>119 340,00</w:t>
            </w:r>
          </w:p>
        </w:tc>
      </w:tr>
      <w:tr w:rsidR="008115B9" w:rsidRPr="00C04EEF" w14:paraId="317A6ABF" w14:textId="77777777" w:rsidTr="00FB61C9">
        <w:trPr>
          <w:trHeight w:val="284"/>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743E8F9C" w14:textId="77777777" w:rsidR="008115B9" w:rsidRDefault="008115B9" w:rsidP="00FB61C9">
            <w:pPr>
              <w:pStyle w:val="affe"/>
              <w:ind w:left="0"/>
              <w:jc w:val="center"/>
              <w:rPr>
                <w:sz w:val="20"/>
                <w:szCs w:val="20"/>
              </w:rPr>
            </w:pPr>
            <w:r>
              <w:rPr>
                <w:sz w:val="20"/>
                <w:szCs w:val="20"/>
              </w:rPr>
              <w:t>4</w:t>
            </w:r>
          </w:p>
        </w:tc>
        <w:tc>
          <w:tcPr>
            <w:tcW w:w="41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F183A53" w14:textId="77777777" w:rsidR="008115B9" w:rsidRPr="00C04EEF" w:rsidRDefault="008115B9" w:rsidP="00FB61C9">
            <w:pPr>
              <w:pStyle w:val="Default"/>
              <w:rPr>
                <w:sz w:val="20"/>
                <w:szCs w:val="20"/>
              </w:rPr>
            </w:pPr>
            <w:r w:rsidRPr="007A67F9">
              <w:rPr>
                <w:sz w:val="20"/>
                <w:szCs w:val="20"/>
              </w:rPr>
              <w:t>Контроллер АМКА-МК-21 запрограммированный в комплекте с блоком питания и антенной с кабелем 5м</w:t>
            </w:r>
          </w:p>
        </w:tc>
        <w:tc>
          <w:tcPr>
            <w:tcW w:w="123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F82564B" w14:textId="77777777" w:rsidR="008115B9" w:rsidRPr="00C04EEF" w:rsidRDefault="008115B9" w:rsidP="00FB61C9">
            <w:pPr>
              <w:jc w:val="center"/>
              <w:rPr>
                <w:color w:val="000000"/>
                <w:sz w:val="20"/>
                <w:szCs w:val="20"/>
              </w:rPr>
            </w:pPr>
            <w:r w:rsidRPr="007A67F9">
              <w:rPr>
                <w:color w:val="000000"/>
                <w:sz w:val="20"/>
                <w:szCs w:val="20"/>
              </w:rPr>
              <w:t>27.12.32.000</w:t>
            </w:r>
          </w:p>
        </w:tc>
        <w:tc>
          <w:tcPr>
            <w:tcW w:w="57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6357AC6" w14:textId="77777777" w:rsidR="008115B9" w:rsidRPr="00C04EEF" w:rsidRDefault="008115B9" w:rsidP="00FB61C9">
            <w:pPr>
              <w:jc w:val="center"/>
              <w:rPr>
                <w:color w:val="000000"/>
                <w:sz w:val="20"/>
                <w:szCs w:val="20"/>
              </w:rPr>
            </w:pPr>
            <w:r w:rsidRPr="00C04EEF">
              <w:rPr>
                <w:color w:val="000000"/>
                <w:sz w:val="20"/>
                <w:szCs w:val="20"/>
              </w:rPr>
              <w:t>шт</w:t>
            </w:r>
          </w:p>
        </w:tc>
        <w:tc>
          <w:tcPr>
            <w:tcW w:w="62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CB3DDC4" w14:textId="77777777" w:rsidR="008115B9" w:rsidRPr="00C04EEF" w:rsidRDefault="008115B9" w:rsidP="00FB61C9">
            <w:pPr>
              <w:jc w:val="center"/>
              <w:rPr>
                <w:color w:val="000000"/>
                <w:sz w:val="20"/>
                <w:szCs w:val="20"/>
              </w:rPr>
            </w:pPr>
            <w:r>
              <w:rPr>
                <w:color w:val="000000"/>
                <w:sz w:val="20"/>
                <w:szCs w:val="20"/>
              </w:rPr>
              <w:t>1</w:t>
            </w:r>
          </w:p>
        </w:tc>
        <w:tc>
          <w:tcPr>
            <w:tcW w:w="137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B4F67E4" w14:textId="77777777" w:rsidR="008115B9" w:rsidRPr="00C04EEF" w:rsidRDefault="008115B9" w:rsidP="00FB61C9">
            <w:pPr>
              <w:jc w:val="center"/>
              <w:rPr>
                <w:color w:val="000000"/>
                <w:sz w:val="20"/>
                <w:szCs w:val="20"/>
              </w:rPr>
            </w:pPr>
            <w:r>
              <w:rPr>
                <w:color w:val="000000"/>
                <w:sz w:val="20"/>
                <w:szCs w:val="20"/>
              </w:rPr>
              <w:t>260 300,00</w:t>
            </w:r>
          </w:p>
        </w:tc>
        <w:tc>
          <w:tcPr>
            <w:tcW w:w="143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0517ECD" w14:textId="77777777" w:rsidR="008115B9" w:rsidRPr="00C04EEF" w:rsidRDefault="008115B9" w:rsidP="00FB61C9">
            <w:pPr>
              <w:jc w:val="center"/>
              <w:rPr>
                <w:color w:val="000000"/>
                <w:sz w:val="20"/>
                <w:szCs w:val="20"/>
              </w:rPr>
            </w:pPr>
            <w:r>
              <w:rPr>
                <w:color w:val="000000"/>
                <w:sz w:val="20"/>
                <w:szCs w:val="20"/>
              </w:rPr>
              <w:t>260 300,00</w:t>
            </w:r>
          </w:p>
        </w:tc>
      </w:tr>
      <w:tr w:rsidR="008115B9" w:rsidRPr="00C04EEF" w14:paraId="20D92F9D" w14:textId="77777777" w:rsidTr="00FB61C9">
        <w:trPr>
          <w:trHeight w:val="284"/>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405DE6EC" w14:textId="77777777" w:rsidR="008115B9" w:rsidRDefault="008115B9" w:rsidP="00FB61C9">
            <w:pPr>
              <w:pStyle w:val="affe"/>
              <w:ind w:left="0"/>
              <w:jc w:val="center"/>
              <w:rPr>
                <w:sz w:val="20"/>
                <w:szCs w:val="20"/>
              </w:rPr>
            </w:pPr>
            <w:r>
              <w:rPr>
                <w:sz w:val="20"/>
                <w:szCs w:val="20"/>
              </w:rPr>
              <w:t>5</w:t>
            </w:r>
          </w:p>
        </w:tc>
        <w:tc>
          <w:tcPr>
            <w:tcW w:w="41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D70B4C9" w14:textId="77777777" w:rsidR="008115B9" w:rsidRPr="00C04EEF" w:rsidRDefault="008115B9" w:rsidP="00FB61C9">
            <w:pPr>
              <w:pStyle w:val="Default"/>
              <w:rPr>
                <w:sz w:val="20"/>
                <w:szCs w:val="20"/>
              </w:rPr>
            </w:pPr>
            <w:r w:rsidRPr="007A67F9">
              <w:rPr>
                <w:sz w:val="20"/>
                <w:szCs w:val="20"/>
              </w:rPr>
              <w:t>Батарея ER26500М</w:t>
            </w:r>
          </w:p>
        </w:tc>
        <w:tc>
          <w:tcPr>
            <w:tcW w:w="123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7D4870C" w14:textId="77777777" w:rsidR="008115B9" w:rsidRPr="00C04EEF" w:rsidRDefault="008115B9" w:rsidP="00FB61C9">
            <w:pPr>
              <w:jc w:val="center"/>
              <w:rPr>
                <w:color w:val="000000"/>
                <w:sz w:val="20"/>
                <w:szCs w:val="20"/>
              </w:rPr>
            </w:pPr>
            <w:r w:rsidRPr="007A67F9">
              <w:rPr>
                <w:color w:val="000000"/>
                <w:sz w:val="20"/>
                <w:szCs w:val="20"/>
              </w:rPr>
              <w:t>27.20.23.190</w:t>
            </w:r>
          </w:p>
        </w:tc>
        <w:tc>
          <w:tcPr>
            <w:tcW w:w="57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F4D8CEF" w14:textId="77777777" w:rsidR="008115B9" w:rsidRPr="00C04EEF" w:rsidRDefault="008115B9" w:rsidP="00FB61C9">
            <w:pPr>
              <w:jc w:val="center"/>
              <w:rPr>
                <w:color w:val="000000"/>
                <w:sz w:val="20"/>
                <w:szCs w:val="20"/>
              </w:rPr>
            </w:pPr>
            <w:r>
              <w:rPr>
                <w:color w:val="000000"/>
                <w:sz w:val="20"/>
                <w:szCs w:val="20"/>
              </w:rPr>
              <w:t>шт</w:t>
            </w:r>
          </w:p>
        </w:tc>
        <w:tc>
          <w:tcPr>
            <w:tcW w:w="62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D2481CA" w14:textId="77777777" w:rsidR="008115B9" w:rsidRPr="00C04EEF" w:rsidRDefault="008115B9" w:rsidP="00FB61C9">
            <w:pPr>
              <w:jc w:val="center"/>
              <w:rPr>
                <w:color w:val="000000"/>
                <w:sz w:val="20"/>
                <w:szCs w:val="20"/>
              </w:rPr>
            </w:pPr>
            <w:r>
              <w:rPr>
                <w:color w:val="000000"/>
                <w:sz w:val="20"/>
                <w:szCs w:val="20"/>
              </w:rPr>
              <w:t>12</w:t>
            </w:r>
          </w:p>
        </w:tc>
        <w:tc>
          <w:tcPr>
            <w:tcW w:w="137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C9421D6" w14:textId="77777777" w:rsidR="008115B9" w:rsidRPr="00C04EEF" w:rsidRDefault="008115B9" w:rsidP="00FB61C9">
            <w:pPr>
              <w:jc w:val="center"/>
              <w:rPr>
                <w:color w:val="000000"/>
                <w:sz w:val="20"/>
                <w:szCs w:val="20"/>
              </w:rPr>
            </w:pPr>
            <w:r>
              <w:rPr>
                <w:color w:val="000000"/>
                <w:sz w:val="20"/>
                <w:szCs w:val="20"/>
              </w:rPr>
              <w:t>2 448,00</w:t>
            </w:r>
          </w:p>
        </w:tc>
        <w:tc>
          <w:tcPr>
            <w:tcW w:w="143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9E2E788" w14:textId="77777777" w:rsidR="008115B9" w:rsidRPr="00C04EEF" w:rsidRDefault="008115B9" w:rsidP="00FB61C9">
            <w:pPr>
              <w:jc w:val="center"/>
              <w:rPr>
                <w:color w:val="000000"/>
                <w:sz w:val="20"/>
                <w:szCs w:val="20"/>
              </w:rPr>
            </w:pPr>
            <w:r>
              <w:rPr>
                <w:color w:val="000000"/>
                <w:sz w:val="20"/>
                <w:szCs w:val="20"/>
              </w:rPr>
              <w:t>29 376,00</w:t>
            </w:r>
          </w:p>
        </w:tc>
      </w:tr>
      <w:tr w:rsidR="008115B9" w:rsidRPr="00C04EEF" w14:paraId="21242EDA" w14:textId="77777777" w:rsidTr="00FB61C9">
        <w:trPr>
          <w:trHeight w:val="284"/>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47046065" w14:textId="77777777" w:rsidR="008115B9" w:rsidRDefault="008115B9" w:rsidP="00FB61C9">
            <w:pPr>
              <w:pStyle w:val="affe"/>
              <w:ind w:left="0"/>
              <w:jc w:val="center"/>
              <w:rPr>
                <w:sz w:val="20"/>
                <w:szCs w:val="20"/>
              </w:rPr>
            </w:pPr>
            <w:r>
              <w:rPr>
                <w:sz w:val="20"/>
                <w:szCs w:val="20"/>
              </w:rPr>
              <w:t>6</w:t>
            </w:r>
          </w:p>
        </w:tc>
        <w:tc>
          <w:tcPr>
            <w:tcW w:w="41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DF2CBAD" w14:textId="77777777" w:rsidR="008115B9" w:rsidRPr="00C04EEF" w:rsidRDefault="008115B9" w:rsidP="00FB61C9">
            <w:pPr>
              <w:pStyle w:val="Default"/>
              <w:rPr>
                <w:sz w:val="20"/>
                <w:szCs w:val="20"/>
              </w:rPr>
            </w:pPr>
            <w:r w:rsidRPr="007A67F9">
              <w:rPr>
                <w:sz w:val="20"/>
                <w:szCs w:val="20"/>
              </w:rPr>
              <w:t>Батарея ER26500</w:t>
            </w:r>
          </w:p>
        </w:tc>
        <w:tc>
          <w:tcPr>
            <w:tcW w:w="123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67C5C2D" w14:textId="77777777" w:rsidR="008115B9" w:rsidRPr="00C04EEF" w:rsidRDefault="008115B9" w:rsidP="00FB61C9">
            <w:pPr>
              <w:jc w:val="center"/>
              <w:rPr>
                <w:color w:val="000000"/>
                <w:sz w:val="20"/>
                <w:szCs w:val="20"/>
              </w:rPr>
            </w:pPr>
            <w:r w:rsidRPr="007A67F9">
              <w:rPr>
                <w:color w:val="000000"/>
                <w:sz w:val="20"/>
                <w:szCs w:val="20"/>
              </w:rPr>
              <w:t>27.20.23.190</w:t>
            </w:r>
          </w:p>
        </w:tc>
        <w:tc>
          <w:tcPr>
            <w:tcW w:w="57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BE90A41" w14:textId="77777777" w:rsidR="008115B9" w:rsidRPr="00C04EEF" w:rsidRDefault="008115B9" w:rsidP="00FB61C9">
            <w:pPr>
              <w:jc w:val="center"/>
              <w:rPr>
                <w:color w:val="000000"/>
                <w:sz w:val="20"/>
                <w:szCs w:val="20"/>
              </w:rPr>
            </w:pPr>
            <w:r>
              <w:rPr>
                <w:color w:val="000000"/>
                <w:sz w:val="20"/>
                <w:szCs w:val="20"/>
              </w:rPr>
              <w:t>шт</w:t>
            </w:r>
          </w:p>
        </w:tc>
        <w:tc>
          <w:tcPr>
            <w:tcW w:w="62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63B4CA3" w14:textId="77777777" w:rsidR="008115B9" w:rsidRPr="00C04EEF" w:rsidRDefault="008115B9" w:rsidP="00FB61C9">
            <w:pPr>
              <w:jc w:val="center"/>
              <w:rPr>
                <w:color w:val="000000"/>
                <w:sz w:val="20"/>
                <w:szCs w:val="20"/>
              </w:rPr>
            </w:pPr>
            <w:r>
              <w:rPr>
                <w:color w:val="000000"/>
                <w:sz w:val="20"/>
                <w:szCs w:val="20"/>
              </w:rPr>
              <w:t>24</w:t>
            </w:r>
          </w:p>
        </w:tc>
        <w:tc>
          <w:tcPr>
            <w:tcW w:w="137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BF7C7B4" w14:textId="77777777" w:rsidR="008115B9" w:rsidRPr="00C04EEF" w:rsidRDefault="008115B9" w:rsidP="00FB61C9">
            <w:pPr>
              <w:jc w:val="center"/>
              <w:rPr>
                <w:color w:val="000000"/>
                <w:sz w:val="20"/>
                <w:szCs w:val="20"/>
              </w:rPr>
            </w:pPr>
            <w:r>
              <w:rPr>
                <w:color w:val="000000"/>
                <w:sz w:val="20"/>
                <w:szCs w:val="20"/>
              </w:rPr>
              <w:t>2 040,00</w:t>
            </w:r>
          </w:p>
        </w:tc>
        <w:tc>
          <w:tcPr>
            <w:tcW w:w="143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BB530F6" w14:textId="77777777" w:rsidR="008115B9" w:rsidRPr="00C04EEF" w:rsidRDefault="008115B9" w:rsidP="00FB61C9">
            <w:pPr>
              <w:jc w:val="center"/>
              <w:rPr>
                <w:color w:val="000000"/>
                <w:sz w:val="20"/>
                <w:szCs w:val="20"/>
              </w:rPr>
            </w:pPr>
            <w:r>
              <w:rPr>
                <w:color w:val="000000"/>
                <w:sz w:val="20"/>
                <w:szCs w:val="20"/>
              </w:rPr>
              <w:t>48 960,00</w:t>
            </w:r>
          </w:p>
        </w:tc>
      </w:tr>
      <w:tr w:rsidR="008115B9" w:rsidRPr="00C04EEF" w14:paraId="535C610F" w14:textId="77777777" w:rsidTr="00FB61C9">
        <w:trPr>
          <w:trHeight w:val="284"/>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042620D0" w14:textId="77777777" w:rsidR="008115B9" w:rsidRDefault="008115B9" w:rsidP="00FB61C9">
            <w:pPr>
              <w:pStyle w:val="affe"/>
              <w:ind w:left="0"/>
              <w:jc w:val="center"/>
              <w:rPr>
                <w:sz w:val="20"/>
                <w:szCs w:val="20"/>
              </w:rPr>
            </w:pPr>
            <w:r>
              <w:rPr>
                <w:sz w:val="20"/>
                <w:szCs w:val="20"/>
              </w:rPr>
              <w:t>7</w:t>
            </w:r>
          </w:p>
        </w:tc>
        <w:tc>
          <w:tcPr>
            <w:tcW w:w="41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5C58735" w14:textId="77777777" w:rsidR="008115B9" w:rsidRPr="00C04EEF" w:rsidRDefault="008115B9" w:rsidP="00FB61C9">
            <w:pPr>
              <w:pStyle w:val="Default"/>
              <w:rPr>
                <w:sz w:val="20"/>
                <w:szCs w:val="20"/>
              </w:rPr>
            </w:pPr>
            <w:r w:rsidRPr="007A67F9">
              <w:rPr>
                <w:sz w:val="20"/>
                <w:szCs w:val="20"/>
              </w:rPr>
              <w:t>Аккумулятор HTC, 18650, 2.4V, LTO</w:t>
            </w:r>
          </w:p>
        </w:tc>
        <w:tc>
          <w:tcPr>
            <w:tcW w:w="123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5E0C635" w14:textId="77777777" w:rsidR="008115B9" w:rsidRPr="00C04EEF" w:rsidRDefault="008115B9" w:rsidP="00FB61C9">
            <w:pPr>
              <w:jc w:val="center"/>
              <w:rPr>
                <w:color w:val="000000"/>
                <w:sz w:val="20"/>
                <w:szCs w:val="20"/>
              </w:rPr>
            </w:pPr>
            <w:r w:rsidRPr="007A67F9">
              <w:rPr>
                <w:color w:val="000000"/>
                <w:sz w:val="20"/>
                <w:szCs w:val="20"/>
              </w:rPr>
              <w:t>27.20.23.190</w:t>
            </w:r>
          </w:p>
        </w:tc>
        <w:tc>
          <w:tcPr>
            <w:tcW w:w="57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B20C3CE" w14:textId="77777777" w:rsidR="008115B9" w:rsidRPr="00C04EEF" w:rsidRDefault="008115B9" w:rsidP="00FB61C9">
            <w:pPr>
              <w:jc w:val="center"/>
              <w:rPr>
                <w:color w:val="000000"/>
                <w:sz w:val="20"/>
                <w:szCs w:val="20"/>
              </w:rPr>
            </w:pPr>
            <w:r>
              <w:rPr>
                <w:color w:val="000000"/>
                <w:sz w:val="20"/>
                <w:szCs w:val="20"/>
              </w:rPr>
              <w:t>шт</w:t>
            </w:r>
          </w:p>
        </w:tc>
        <w:tc>
          <w:tcPr>
            <w:tcW w:w="62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304ACE6" w14:textId="77777777" w:rsidR="008115B9" w:rsidRPr="00C04EEF" w:rsidRDefault="008115B9" w:rsidP="00FB61C9">
            <w:pPr>
              <w:jc w:val="center"/>
              <w:rPr>
                <w:color w:val="000000"/>
                <w:sz w:val="20"/>
                <w:szCs w:val="20"/>
              </w:rPr>
            </w:pPr>
            <w:r>
              <w:rPr>
                <w:color w:val="000000"/>
                <w:sz w:val="20"/>
                <w:szCs w:val="20"/>
              </w:rPr>
              <w:t>36</w:t>
            </w:r>
          </w:p>
        </w:tc>
        <w:tc>
          <w:tcPr>
            <w:tcW w:w="137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569BF15" w14:textId="77777777" w:rsidR="008115B9" w:rsidRPr="00C04EEF" w:rsidRDefault="008115B9" w:rsidP="00FB61C9">
            <w:pPr>
              <w:jc w:val="center"/>
              <w:rPr>
                <w:color w:val="000000"/>
                <w:sz w:val="20"/>
                <w:szCs w:val="20"/>
              </w:rPr>
            </w:pPr>
            <w:r>
              <w:rPr>
                <w:color w:val="000000"/>
                <w:sz w:val="20"/>
                <w:szCs w:val="20"/>
              </w:rPr>
              <w:t>1 776,00</w:t>
            </w:r>
          </w:p>
        </w:tc>
        <w:tc>
          <w:tcPr>
            <w:tcW w:w="143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4D46611" w14:textId="77777777" w:rsidR="008115B9" w:rsidRPr="00C04EEF" w:rsidRDefault="008115B9" w:rsidP="00FB61C9">
            <w:pPr>
              <w:jc w:val="center"/>
              <w:rPr>
                <w:color w:val="000000"/>
                <w:sz w:val="20"/>
                <w:szCs w:val="20"/>
              </w:rPr>
            </w:pPr>
            <w:r>
              <w:rPr>
                <w:color w:val="000000"/>
                <w:sz w:val="20"/>
                <w:szCs w:val="20"/>
              </w:rPr>
              <w:t>63 936,00</w:t>
            </w:r>
          </w:p>
        </w:tc>
      </w:tr>
      <w:tr w:rsidR="008115B9" w:rsidRPr="00C04EEF" w14:paraId="1AA80018" w14:textId="77777777" w:rsidTr="00FB61C9">
        <w:trPr>
          <w:trHeight w:val="284"/>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1A044FD9" w14:textId="77777777" w:rsidR="008115B9" w:rsidRPr="00C04EEF" w:rsidRDefault="008115B9" w:rsidP="00FB61C9">
            <w:pPr>
              <w:pStyle w:val="affe"/>
              <w:ind w:left="0"/>
              <w:rPr>
                <w:sz w:val="20"/>
                <w:szCs w:val="20"/>
              </w:rPr>
            </w:pPr>
          </w:p>
        </w:tc>
        <w:tc>
          <w:tcPr>
            <w:tcW w:w="4101" w:type="dxa"/>
            <w:tcBorders>
              <w:top w:val="single" w:sz="2" w:space="0" w:color="000000"/>
              <w:left w:val="single" w:sz="2" w:space="0" w:color="000000"/>
              <w:bottom w:val="single" w:sz="2" w:space="0" w:color="000000"/>
              <w:right w:val="single" w:sz="2" w:space="0" w:color="000000"/>
            </w:tcBorders>
            <w:shd w:val="clear" w:color="auto" w:fill="FFFFFF"/>
          </w:tcPr>
          <w:p w14:paraId="3277F1AE" w14:textId="77777777" w:rsidR="008115B9" w:rsidRPr="00C04EEF" w:rsidRDefault="008115B9" w:rsidP="00FB61C9">
            <w:pPr>
              <w:pStyle w:val="Default"/>
              <w:rPr>
                <w:color w:val="auto"/>
                <w:sz w:val="20"/>
                <w:szCs w:val="20"/>
              </w:rPr>
            </w:pPr>
            <w:r w:rsidRPr="00C04EEF">
              <w:rPr>
                <w:b/>
                <w:color w:val="auto"/>
                <w:sz w:val="20"/>
                <w:szCs w:val="20"/>
              </w:rPr>
              <w:t>Всего с НДС (20%)</w:t>
            </w:r>
          </w:p>
        </w:tc>
        <w:tc>
          <w:tcPr>
            <w:tcW w:w="1232" w:type="dxa"/>
            <w:tcBorders>
              <w:top w:val="single" w:sz="2" w:space="0" w:color="000000"/>
              <w:left w:val="single" w:sz="2" w:space="0" w:color="000000"/>
              <w:bottom w:val="single" w:sz="2" w:space="0" w:color="000000"/>
              <w:right w:val="single" w:sz="2" w:space="0" w:color="000000"/>
            </w:tcBorders>
            <w:shd w:val="clear" w:color="auto" w:fill="FFFFFF"/>
          </w:tcPr>
          <w:p w14:paraId="3E7F5C61" w14:textId="77777777" w:rsidR="008115B9" w:rsidRPr="00C04EEF" w:rsidRDefault="008115B9" w:rsidP="00FB61C9">
            <w:pPr>
              <w:jc w:val="center"/>
              <w:rPr>
                <w:sz w:val="20"/>
                <w:szCs w:val="20"/>
              </w:rPr>
            </w:pPr>
          </w:p>
        </w:tc>
        <w:tc>
          <w:tcPr>
            <w:tcW w:w="573" w:type="dxa"/>
            <w:tcBorders>
              <w:top w:val="single" w:sz="2" w:space="0" w:color="000000"/>
              <w:left w:val="single" w:sz="2" w:space="0" w:color="000000"/>
              <w:bottom w:val="single" w:sz="2" w:space="0" w:color="000000"/>
              <w:right w:val="single" w:sz="2" w:space="0" w:color="000000"/>
            </w:tcBorders>
            <w:shd w:val="clear" w:color="auto" w:fill="FFFFFF"/>
          </w:tcPr>
          <w:p w14:paraId="3707C99C" w14:textId="77777777" w:rsidR="008115B9" w:rsidRPr="00C04EEF" w:rsidRDefault="008115B9" w:rsidP="00FB61C9">
            <w:pPr>
              <w:jc w:val="center"/>
              <w:rPr>
                <w:sz w:val="20"/>
                <w:szCs w:val="20"/>
              </w:rPr>
            </w:pPr>
          </w:p>
        </w:tc>
        <w:tc>
          <w:tcPr>
            <w:tcW w:w="626" w:type="dxa"/>
            <w:tcBorders>
              <w:top w:val="single" w:sz="2" w:space="0" w:color="000000"/>
              <w:left w:val="single" w:sz="2" w:space="0" w:color="000000"/>
              <w:bottom w:val="single" w:sz="2" w:space="0" w:color="000000"/>
              <w:right w:val="single" w:sz="2" w:space="0" w:color="000000"/>
            </w:tcBorders>
            <w:shd w:val="clear" w:color="auto" w:fill="FFFFFF"/>
          </w:tcPr>
          <w:p w14:paraId="40CE2D61" w14:textId="77777777" w:rsidR="008115B9" w:rsidRPr="00C04EEF" w:rsidRDefault="008115B9" w:rsidP="00FB61C9">
            <w:pPr>
              <w:jc w:val="center"/>
              <w:rPr>
                <w:sz w:val="20"/>
                <w:szCs w:val="20"/>
              </w:rPr>
            </w:pPr>
          </w:p>
        </w:tc>
        <w:tc>
          <w:tcPr>
            <w:tcW w:w="1374" w:type="dxa"/>
            <w:tcBorders>
              <w:top w:val="single" w:sz="2" w:space="0" w:color="000000"/>
              <w:left w:val="single" w:sz="2" w:space="0" w:color="000000"/>
              <w:bottom w:val="single" w:sz="2" w:space="0" w:color="000000"/>
              <w:right w:val="single" w:sz="2" w:space="0" w:color="000000"/>
            </w:tcBorders>
            <w:shd w:val="clear" w:color="auto" w:fill="FFFFFF"/>
            <w:vAlign w:val="bottom"/>
          </w:tcPr>
          <w:p w14:paraId="40AFB58F" w14:textId="77777777" w:rsidR="008115B9" w:rsidRPr="00C04EEF" w:rsidRDefault="008115B9" w:rsidP="00FB61C9">
            <w:pPr>
              <w:jc w:val="right"/>
              <w:rPr>
                <w:sz w:val="20"/>
                <w:szCs w:val="20"/>
              </w:rPr>
            </w:pPr>
          </w:p>
        </w:tc>
        <w:tc>
          <w:tcPr>
            <w:tcW w:w="143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FD50831" w14:textId="77777777" w:rsidR="008115B9" w:rsidRPr="00C04EEF" w:rsidRDefault="008115B9" w:rsidP="00FB61C9">
            <w:pPr>
              <w:jc w:val="center"/>
              <w:rPr>
                <w:b/>
                <w:bCs/>
                <w:sz w:val="20"/>
                <w:szCs w:val="20"/>
              </w:rPr>
            </w:pPr>
            <w:r>
              <w:rPr>
                <w:b/>
                <w:bCs/>
                <w:color w:val="000000"/>
                <w:sz w:val="20"/>
                <w:szCs w:val="20"/>
              </w:rPr>
              <w:t>4 173 512</w:t>
            </w:r>
            <w:r w:rsidRPr="00C04EEF">
              <w:rPr>
                <w:b/>
                <w:bCs/>
                <w:color w:val="000000"/>
                <w:sz w:val="20"/>
                <w:szCs w:val="20"/>
              </w:rPr>
              <w:t>,00</w:t>
            </w:r>
          </w:p>
        </w:tc>
      </w:tr>
    </w:tbl>
    <w:p w14:paraId="3A18465A" w14:textId="77777777" w:rsidR="008115B9" w:rsidRDefault="008115B9" w:rsidP="008115B9"/>
    <w:p w14:paraId="504FB5EC" w14:textId="77777777" w:rsidR="008115B9" w:rsidRDefault="008115B9" w:rsidP="008115B9"/>
    <w:p w14:paraId="16B0DBA4" w14:textId="77777777" w:rsidR="008115B9" w:rsidRDefault="008115B9" w:rsidP="008115B9"/>
    <w:p w14:paraId="19E6EC03" w14:textId="77777777" w:rsidR="008115B9" w:rsidRPr="007A1CD8" w:rsidRDefault="008115B9" w:rsidP="008115B9"/>
    <w:p w14:paraId="20951829" w14:textId="77777777" w:rsidR="00EC7905" w:rsidRDefault="00EC7905" w:rsidP="00EC7905">
      <w:pPr>
        <w:rPr>
          <w:sz w:val="22"/>
          <w:szCs w:val="22"/>
        </w:rPr>
      </w:pPr>
    </w:p>
    <w:p w14:paraId="12CC9757" w14:textId="77777777" w:rsidR="00EC7905" w:rsidRDefault="00EC7905" w:rsidP="00EC7905">
      <w:pPr>
        <w:rPr>
          <w:sz w:val="22"/>
          <w:szCs w:val="22"/>
        </w:rPr>
      </w:pPr>
    </w:p>
    <w:p w14:paraId="5B2C4129" w14:textId="77777777" w:rsidR="00B1615E" w:rsidRDefault="00B1615E"/>
    <w:sectPr w:rsidR="00B1615E" w:rsidSect="00CA7639">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B61B04" w14:textId="77777777" w:rsidR="00EC7905" w:rsidRDefault="00EC7905" w:rsidP="00EC7905">
      <w:r>
        <w:separator/>
      </w:r>
    </w:p>
  </w:endnote>
  <w:endnote w:type="continuationSeparator" w:id="0">
    <w:p w14:paraId="0F043EC1" w14:textId="77777777" w:rsidR="00EC7905" w:rsidRDefault="00EC7905" w:rsidP="00EC7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1B7264" w14:textId="77777777" w:rsidR="00EC7905" w:rsidRDefault="00EC7905" w:rsidP="00EC7905">
      <w:r>
        <w:separator/>
      </w:r>
    </w:p>
  </w:footnote>
  <w:footnote w:type="continuationSeparator" w:id="0">
    <w:p w14:paraId="0F757B2A" w14:textId="77777777" w:rsidR="00EC7905" w:rsidRDefault="00EC7905" w:rsidP="00EC7905">
      <w:r>
        <w:continuationSeparator/>
      </w:r>
    </w:p>
  </w:footnote>
  <w:footnote w:id="1">
    <w:p w14:paraId="407D824C" w14:textId="77777777" w:rsidR="00EC7905" w:rsidRDefault="00EC7905" w:rsidP="00EC7905">
      <w:pPr>
        <w:pStyle w:val="af3"/>
        <w:rPr>
          <w:rFonts w:ascii="Times New Roman" w:hAnsi="Times New Roman" w:cs="Times New Roman"/>
        </w:rPr>
      </w:pPr>
    </w:p>
  </w:footnote>
  <w:footnote w:id="2">
    <w:p w14:paraId="29FC6851" w14:textId="77777777" w:rsidR="00EC7905" w:rsidRDefault="00EC7905" w:rsidP="00EC7905">
      <w:pPr>
        <w:pStyle w:val="afd"/>
        <w:jc w:val="both"/>
        <w:rPr>
          <w:sz w:val="20"/>
        </w:rPr>
      </w:pPr>
      <w:r>
        <w:rPr>
          <w:rStyle w:val="affff6"/>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533AA292" w14:textId="77777777" w:rsidR="00EC7905" w:rsidRDefault="00EC7905" w:rsidP="00EC7905">
      <w:pPr>
        <w:pStyle w:val="af3"/>
      </w:pPr>
    </w:p>
    <w:p w14:paraId="0B7BAF42" w14:textId="77777777" w:rsidR="00EC7905" w:rsidRDefault="00EC7905" w:rsidP="00EC7905">
      <w:pPr>
        <w:pStyle w:val="af3"/>
      </w:pPr>
    </w:p>
  </w:footnote>
  <w:footnote w:id="3">
    <w:p w14:paraId="22FF1FE4" w14:textId="77777777" w:rsidR="00EC7905" w:rsidRDefault="00EC7905" w:rsidP="00EC7905">
      <w:pPr>
        <w:pStyle w:val="af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CF9AF1C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8"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0"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1"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3"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5"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6"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7"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8"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9"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2"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3"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4"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6" w15:restartNumberingAfterBreak="0">
    <w:nsid w:val="1B764526"/>
    <w:multiLevelType w:val="multilevel"/>
    <w:tmpl w:val="00000018"/>
    <w:lvl w:ilvl="0">
      <w:numFmt w:val="decimal"/>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7"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0EC3537"/>
    <w:multiLevelType w:val="multilevel"/>
    <w:tmpl w:val="7BA27584"/>
    <w:lvl w:ilvl="0">
      <w:start w:val="3"/>
      <w:numFmt w:val="decimal"/>
      <w:lvlText w:val="%1."/>
      <w:lvlJc w:val="left"/>
      <w:pPr>
        <w:ind w:left="540" w:hanging="540"/>
      </w:pPr>
    </w:lvl>
    <w:lvl w:ilvl="1">
      <w:start w:val="7"/>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862" w:hanging="720"/>
      </w:pPr>
      <w:rPr>
        <w:rFonts w:cs="Times New Roman"/>
      </w:rPr>
    </w:lvl>
    <w:lvl w:ilvl="3">
      <w:start w:val="1"/>
      <w:numFmt w:val="decimal"/>
      <w:lvlText w:val="%1.%2.%3.%4."/>
      <w:lvlJc w:val="left"/>
      <w:pPr>
        <w:ind w:left="862"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0"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15:restartNumberingAfterBreak="0">
    <w:nsid w:val="48D6079B"/>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4"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4BD0218F"/>
    <w:multiLevelType w:val="multilevel"/>
    <w:tmpl w:val="0000000E"/>
    <w:lvl w:ilvl="0">
      <w:start w:val="1"/>
      <w:numFmt w:val="decimal"/>
      <w:lvlText w:val="%1)"/>
      <w:lvlJc w:val="left"/>
      <w:pPr>
        <w:ind w:left="540" w:hanging="360"/>
      </w:pPr>
      <w:rPr>
        <w:rFonts w:cs="Times New Roman"/>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6895F55"/>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7"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38" w15:restartNumberingAfterBreak="0">
    <w:nsid w:val="68B543AD"/>
    <w:multiLevelType w:val="multilevel"/>
    <w:tmpl w:val="022A85D2"/>
    <w:lvl w:ilvl="0">
      <w:start w:val="3"/>
      <w:numFmt w:val="decimal"/>
      <w:lvlText w:val="%1."/>
      <w:lvlJc w:val="left"/>
      <w:pPr>
        <w:ind w:left="705" w:hanging="705"/>
      </w:pPr>
    </w:lvl>
    <w:lvl w:ilvl="1">
      <w:start w:val="6"/>
      <w:numFmt w:val="decimal"/>
      <w:lvlText w:val="%1.%2."/>
      <w:lvlJc w:val="left"/>
      <w:pPr>
        <w:ind w:left="705" w:hanging="705"/>
      </w:pPr>
    </w:lvl>
    <w:lvl w:ilvl="2">
      <w:start w:val="3"/>
      <w:numFmt w:val="decimal"/>
      <w:lvlText w:val="%1.%2.%3."/>
      <w:lvlJc w:val="left"/>
      <w:pPr>
        <w:ind w:left="720" w:hanging="720"/>
      </w:pPr>
    </w:lvl>
    <w:lvl w:ilvl="3">
      <w:start w:val="3"/>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E50E05"/>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1"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16cid:durableId="18514078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04552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9386808">
    <w:abstractNumId w:val="10"/>
  </w:num>
  <w:num w:numId="4" w16cid:durableId="163895194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25353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8872888">
    <w:abstractNumId w:val="17"/>
    <w:lvlOverride w:ilvl="0">
      <w:startOverride w:val="1"/>
    </w:lvlOverride>
  </w:num>
  <w:num w:numId="7" w16cid:durableId="164324971">
    <w:abstractNumId w:val="2"/>
  </w:num>
  <w:num w:numId="8" w16cid:durableId="1453593793">
    <w:abstractNumId w:val="9"/>
  </w:num>
  <w:num w:numId="9" w16cid:durableId="1093160327">
    <w:abstractNumId w:val="26"/>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4724206">
    <w:abstractNumId w:val="16"/>
  </w:num>
  <w:num w:numId="11" w16cid:durableId="1754162404">
    <w:abstractNumId w:val="6"/>
  </w:num>
  <w:num w:numId="12" w16cid:durableId="536890665">
    <w:abstractNumId w:val="5"/>
  </w:num>
  <w:num w:numId="13" w16cid:durableId="15621344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2749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16cid:durableId="721632058">
    <w:abstractNumId w:val="15"/>
    <w:lvlOverride w:ilvl="0">
      <w:startOverride w:val="1"/>
    </w:lvlOverride>
  </w:num>
  <w:num w:numId="16" w16cid:durableId="4764563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343025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757939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229098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104690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362549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88157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05453503">
    <w:abstractNumId w:val="34"/>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991977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38822902">
    <w:abstractNumId w:val="38"/>
    <w:lvlOverride w:ilvl="0">
      <w:startOverride w:val="3"/>
    </w:lvlOverride>
    <w:lvlOverride w:ilvl="1">
      <w:startOverride w:val="6"/>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18334886">
    <w:abstractNumId w:val="28"/>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74733759">
    <w:abstractNumId w:val="39"/>
  </w:num>
  <w:num w:numId="28" w16cid:durableId="80150684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24041310">
    <w:abstractNumId w:val="4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16cid:durableId="8751989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475414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8817723">
    <w:abstractNumId w:val="0"/>
    <w:lvlOverride w:ilvl="0">
      <w:startOverride w:val="1"/>
    </w:lvlOverride>
    <w:lvlOverride w:ilvl="1"/>
    <w:lvlOverride w:ilvl="2"/>
    <w:lvlOverride w:ilvl="3"/>
    <w:lvlOverride w:ilvl="4"/>
    <w:lvlOverride w:ilvl="5"/>
    <w:lvlOverride w:ilvl="6"/>
    <w:lvlOverride w:ilvl="7"/>
    <w:lvlOverride w:ilvl="8"/>
  </w:num>
  <w:num w:numId="33" w16cid:durableId="190436738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171795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66490552">
    <w:abstractNumId w:val="3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6" w16cid:durableId="18866743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738494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102701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418041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55749396">
    <w:abstractNumId w:val="37"/>
    <w:lvlOverride w:ilvl="0">
      <w:startOverride w:val="1"/>
    </w:lvlOverride>
    <w:lvlOverride w:ilvl="1"/>
    <w:lvlOverride w:ilvl="2"/>
    <w:lvlOverride w:ilvl="3"/>
    <w:lvlOverride w:ilvl="4"/>
    <w:lvlOverride w:ilvl="5"/>
    <w:lvlOverride w:ilvl="6"/>
    <w:lvlOverride w:ilvl="7"/>
    <w:lvlOverride w:ilvl="8"/>
  </w:num>
  <w:num w:numId="41" w16cid:durableId="13230479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239008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340436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10945537">
    <w:abstractNumId w:val="24"/>
  </w:num>
  <w:num w:numId="45" w16cid:durableId="19379844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47C"/>
    <w:rsid w:val="00150285"/>
    <w:rsid w:val="0015143E"/>
    <w:rsid w:val="0036222F"/>
    <w:rsid w:val="004B4736"/>
    <w:rsid w:val="004C3021"/>
    <w:rsid w:val="00586A62"/>
    <w:rsid w:val="005C0381"/>
    <w:rsid w:val="008115B9"/>
    <w:rsid w:val="008665FA"/>
    <w:rsid w:val="009F30C8"/>
    <w:rsid w:val="00B1615E"/>
    <w:rsid w:val="00C02127"/>
    <w:rsid w:val="00C03F64"/>
    <w:rsid w:val="00C45F93"/>
    <w:rsid w:val="00C9579D"/>
    <w:rsid w:val="00CA7639"/>
    <w:rsid w:val="00CC047C"/>
    <w:rsid w:val="00CD1E63"/>
    <w:rsid w:val="00E37B84"/>
    <w:rsid w:val="00EC7905"/>
    <w:rsid w:val="00FF1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6799A06F"/>
  <w15:chartTrackingRefBased/>
  <w15:docId w15:val="{B61CF10C-EDF9-4CD0-BEB8-9087243B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CA7639"/>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EC7905"/>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20"/>
    <w:semiHidden/>
    <w:unhideWhenUsed/>
    <w:qFormat/>
    <w:rsid w:val="00EC7905"/>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10"/>
    <w:semiHidden/>
    <w:unhideWhenUsed/>
    <w:qFormat/>
    <w:rsid w:val="00EC7905"/>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EC7905"/>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EC7905"/>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EC7905"/>
    <w:pPr>
      <w:spacing w:before="240" w:after="60"/>
      <w:outlineLvl w:val="5"/>
    </w:pPr>
    <w:rPr>
      <w:b/>
      <w:sz w:val="22"/>
      <w:szCs w:val="20"/>
    </w:rPr>
  </w:style>
  <w:style w:type="paragraph" w:styleId="70">
    <w:name w:val="heading 7"/>
    <w:basedOn w:val="ab"/>
    <w:next w:val="ab"/>
    <w:link w:val="71"/>
    <w:semiHidden/>
    <w:unhideWhenUsed/>
    <w:qFormat/>
    <w:rsid w:val="00EC7905"/>
    <w:pPr>
      <w:tabs>
        <w:tab w:val="left" w:pos="3469"/>
      </w:tabs>
      <w:spacing w:before="240" w:after="60"/>
      <w:ind w:left="3469" w:hanging="1296"/>
      <w:outlineLvl w:val="6"/>
    </w:pPr>
    <w:rPr>
      <w:szCs w:val="20"/>
    </w:rPr>
  </w:style>
  <w:style w:type="paragraph" w:styleId="8">
    <w:name w:val="heading 8"/>
    <w:basedOn w:val="ab"/>
    <w:next w:val="ab"/>
    <w:link w:val="81"/>
    <w:semiHidden/>
    <w:unhideWhenUsed/>
    <w:qFormat/>
    <w:rsid w:val="00EC7905"/>
    <w:pPr>
      <w:tabs>
        <w:tab w:val="left" w:pos="3613"/>
      </w:tabs>
      <w:spacing w:before="240" w:after="60"/>
      <w:ind w:left="3613" w:hanging="1440"/>
      <w:outlineLvl w:val="7"/>
    </w:pPr>
    <w:rPr>
      <w:i/>
      <w:szCs w:val="20"/>
    </w:rPr>
  </w:style>
  <w:style w:type="paragraph" w:styleId="9">
    <w:name w:val="heading 9"/>
    <w:basedOn w:val="ab"/>
    <w:next w:val="ab"/>
    <w:link w:val="91"/>
    <w:semiHidden/>
    <w:unhideWhenUsed/>
    <w:qFormat/>
    <w:rsid w:val="00EC7905"/>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EC7905"/>
    <w:rPr>
      <w:rFonts w:ascii="Times New Roman" w:eastAsia="Times New Roman" w:hAnsi="Times New Roman" w:cs="Times New Roman"/>
      <w:sz w:val="24"/>
      <w:szCs w:val="20"/>
      <w:lang w:val="x-none" w:eastAsia="x-none"/>
    </w:rPr>
  </w:style>
  <w:style w:type="character" w:customStyle="1" w:styleId="23">
    <w:name w:val="Заголовок 2 Знак"/>
    <w:basedOn w:val="ac"/>
    <w:semiHidden/>
    <w:rsid w:val="00EC7905"/>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c"/>
    <w:semiHidden/>
    <w:rsid w:val="00EC7905"/>
    <w:rPr>
      <w:rFonts w:asciiTheme="majorHAnsi" w:eastAsiaTheme="majorEastAsia" w:hAnsiTheme="majorHAnsi" w:cstheme="majorBidi"/>
      <w:color w:val="1F3763" w:themeColor="accent1" w:themeShade="7F"/>
      <w:sz w:val="24"/>
      <w:szCs w:val="24"/>
      <w:lang w:eastAsia="ru-RU"/>
    </w:rPr>
  </w:style>
  <w:style w:type="character" w:customStyle="1" w:styleId="42">
    <w:name w:val="Заголовок 4 Знак"/>
    <w:basedOn w:val="ac"/>
    <w:semiHidden/>
    <w:rsid w:val="00EC7905"/>
    <w:rPr>
      <w:rFonts w:asciiTheme="majorHAnsi" w:eastAsiaTheme="majorEastAsia" w:hAnsiTheme="majorHAnsi" w:cstheme="majorBidi"/>
      <w:i/>
      <w:iCs/>
      <w:color w:val="2F5496" w:themeColor="accent1" w:themeShade="BF"/>
      <w:sz w:val="24"/>
      <w:szCs w:val="24"/>
      <w:lang w:eastAsia="ru-RU"/>
    </w:rPr>
  </w:style>
  <w:style w:type="character" w:customStyle="1" w:styleId="52">
    <w:name w:val="Заголовок 5 Знак"/>
    <w:basedOn w:val="ac"/>
    <w:semiHidden/>
    <w:rsid w:val="00EC7905"/>
    <w:rPr>
      <w:rFonts w:asciiTheme="majorHAnsi" w:eastAsiaTheme="majorEastAsia" w:hAnsiTheme="majorHAnsi" w:cstheme="majorBidi"/>
      <w:color w:val="2F5496" w:themeColor="accent1" w:themeShade="BF"/>
      <w:sz w:val="24"/>
      <w:szCs w:val="24"/>
      <w:lang w:eastAsia="ru-RU"/>
    </w:rPr>
  </w:style>
  <w:style w:type="character" w:customStyle="1" w:styleId="61">
    <w:name w:val="Заголовок 6 Знак"/>
    <w:basedOn w:val="ac"/>
    <w:link w:val="60"/>
    <w:semiHidden/>
    <w:rsid w:val="00EC7905"/>
    <w:rPr>
      <w:rFonts w:ascii="Times New Roman" w:eastAsia="Times New Roman" w:hAnsi="Times New Roman" w:cs="Times New Roman"/>
      <w:b/>
      <w:szCs w:val="20"/>
      <w:lang w:eastAsia="ru-RU"/>
    </w:rPr>
  </w:style>
  <w:style w:type="character" w:customStyle="1" w:styleId="72">
    <w:name w:val="Заголовок 7 Знак"/>
    <w:basedOn w:val="ac"/>
    <w:semiHidden/>
    <w:rsid w:val="00EC7905"/>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c"/>
    <w:semiHidden/>
    <w:rsid w:val="00EC7905"/>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c"/>
    <w:semiHidden/>
    <w:rsid w:val="00EC7905"/>
    <w:rPr>
      <w:rFonts w:asciiTheme="majorHAnsi" w:eastAsiaTheme="majorEastAsia" w:hAnsiTheme="majorHAnsi" w:cstheme="majorBidi"/>
      <w:i/>
      <w:iCs/>
      <w:color w:val="272727" w:themeColor="text1" w:themeTint="D8"/>
      <w:sz w:val="21"/>
      <w:szCs w:val="21"/>
      <w:lang w:eastAsia="ru-RU"/>
    </w:rPr>
  </w:style>
  <w:style w:type="character" w:styleId="af">
    <w:name w:val="Hyperlink"/>
    <w:semiHidden/>
    <w:unhideWhenUsed/>
    <w:rsid w:val="00EC7905"/>
    <w:rPr>
      <w:color w:val="0000FF"/>
      <w:u w:val="single"/>
    </w:rPr>
  </w:style>
  <w:style w:type="character" w:styleId="af0">
    <w:name w:val="FollowedHyperlink"/>
    <w:semiHidden/>
    <w:unhideWhenUsed/>
    <w:rsid w:val="00EC7905"/>
    <w:rPr>
      <w:color w:val="800080"/>
      <w:u w:val="single"/>
    </w:rPr>
  </w:style>
  <w:style w:type="paragraph" w:styleId="HTML">
    <w:name w:val="HTML Preformatted"/>
    <w:basedOn w:val="ab"/>
    <w:link w:val="HTML1"/>
    <w:semiHidden/>
    <w:unhideWhenUsed/>
    <w:rsid w:val="00EC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semiHidden/>
    <w:rsid w:val="00EC7905"/>
    <w:rPr>
      <w:rFonts w:ascii="Consolas" w:eastAsia="Times New Roman" w:hAnsi="Consolas" w:cs="Times New Roman"/>
      <w:sz w:val="20"/>
      <w:szCs w:val="20"/>
      <w:lang w:eastAsia="ru-RU"/>
    </w:rPr>
  </w:style>
  <w:style w:type="character" w:styleId="af1">
    <w:name w:val="Strong"/>
    <w:qFormat/>
    <w:rsid w:val="00EC7905"/>
    <w:rPr>
      <w:b/>
      <w:bCs w:val="0"/>
    </w:rPr>
  </w:style>
  <w:style w:type="paragraph" w:customStyle="1" w:styleId="msonormal0">
    <w:name w:val="msonormal"/>
    <w:basedOn w:val="ab"/>
    <w:semiHidden/>
    <w:rsid w:val="00EC7905"/>
    <w:pPr>
      <w:spacing w:before="100" w:beforeAutospacing="1" w:after="100" w:afterAutospacing="1"/>
    </w:pPr>
  </w:style>
  <w:style w:type="paragraph" w:styleId="af2">
    <w:name w:val="Normal (Web)"/>
    <w:basedOn w:val="ab"/>
    <w:semiHidden/>
    <w:unhideWhenUsed/>
    <w:rsid w:val="00EC7905"/>
    <w:pPr>
      <w:spacing w:before="100" w:beforeAutospacing="1" w:after="100" w:afterAutospacing="1"/>
    </w:pPr>
  </w:style>
  <w:style w:type="paragraph" w:styleId="13">
    <w:name w:val="toc 1"/>
    <w:basedOn w:val="ab"/>
    <w:next w:val="ab"/>
    <w:autoRedefine/>
    <w:semiHidden/>
    <w:unhideWhenUsed/>
    <w:rsid w:val="00EC7905"/>
    <w:pPr>
      <w:tabs>
        <w:tab w:val="left" w:pos="426"/>
        <w:tab w:val="right" w:leader="dot" w:pos="9923"/>
      </w:tabs>
    </w:pPr>
    <w:rPr>
      <w:szCs w:val="20"/>
    </w:rPr>
  </w:style>
  <w:style w:type="paragraph" w:styleId="24">
    <w:name w:val="toc 2"/>
    <w:basedOn w:val="ab"/>
    <w:next w:val="ab"/>
    <w:autoRedefine/>
    <w:semiHidden/>
    <w:unhideWhenUsed/>
    <w:rsid w:val="00EC7905"/>
    <w:pPr>
      <w:tabs>
        <w:tab w:val="left" w:pos="426"/>
        <w:tab w:val="right" w:leader="dot" w:pos="9923"/>
        <w:tab w:val="right" w:pos="10348"/>
      </w:tabs>
      <w:ind w:left="1134" w:right="74" w:hanging="708"/>
    </w:pPr>
    <w:rPr>
      <w:b/>
      <w:bCs/>
      <w:sz w:val="28"/>
      <w:szCs w:val="20"/>
    </w:rPr>
  </w:style>
  <w:style w:type="paragraph" w:styleId="33">
    <w:name w:val="toc 3"/>
    <w:basedOn w:val="ab"/>
    <w:next w:val="ab"/>
    <w:autoRedefine/>
    <w:semiHidden/>
    <w:unhideWhenUsed/>
    <w:rsid w:val="00EC7905"/>
    <w:pPr>
      <w:jc w:val="both"/>
    </w:pPr>
    <w:rPr>
      <w:szCs w:val="20"/>
    </w:rPr>
  </w:style>
  <w:style w:type="paragraph" w:styleId="43">
    <w:name w:val="toc 4"/>
    <w:basedOn w:val="ab"/>
    <w:next w:val="ab"/>
    <w:autoRedefine/>
    <w:semiHidden/>
    <w:unhideWhenUsed/>
    <w:rsid w:val="00EC7905"/>
    <w:pPr>
      <w:ind w:left="720"/>
    </w:pPr>
    <w:rPr>
      <w:szCs w:val="20"/>
    </w:rPr>
  </w:style>
  <w:style w:type="paragraph" w:styleId="53">
    <w:name w:val="toc 5"/>
    <w:basedOn w:val="ab"/>
    <w:next w:val="ab"/>
    <w:autoRedefine/>
    <w:semiHidden/>
    <w:unhideWhenUsed/>
    <w:rsid w:val="00EC7905"/>
    <w:pPr>
      <w:ind w:left="960"/>
    </w:pPr>
    <w:rPr>
      <w:szCs w:val="20"/>
    </w:rPr>
  </w:style>
  <w:style w:type="paragraph" w:styleId="62">
    <w:name w:val="toc 6"/>
    <w:basedOn w:val="ab"/>
    <w:next w:val="ab"/>
    <w:autoRedefine/>
    <w:semiHidden/>
    <w:unhideWhenUsed/>
    <w:rsid w:val="00EC7905"/>
    <w:pPr>
      <w:ind w:left="1200"/>
    </w:pPr>
    <w:rPr>
      <w:szCs w:val="20"/>
    </w:rPr>
  </w:style>
  <w:style w:type="paragraph" w:styleId="7">
    <w:name w:val="toc 7"/>
    <w:basedOn w:val="ab"/>
    <w:next w:val="ab"/>
    <w:autoRedefine/>
    <w:semiHidden/>
    <w:unhideWhenUsed/>
    <w:rsid w:val="00EC7905"/>
    <w:pPr>
      <w:numPr>
        <w:numId w:val="3"/>
      </w:numPr>
      <w:ind w:left="1440" w:firstLine="0"/>
    </w:pPr>
    <w:rPr>
      <w:szCs w:val="20"/>
    </w:rPr>
  </w:style>
  <w:style w:type="paragraph" w:styleId="82">
    <w:name w:val="toc 8"/>
    <w:basedOn w:val="ab"/>
    <w:next w:val="ab"/>
    <w:autoRedefine/>
    <w:semiHidden/>
    <w:unhideWhenUsed/>
    <w:rsid w:val="00EC7905"/>
    <w:pPr>
      <w:ind w:left="1680"/>
    </w:pPr>
    <w:rPr>
      <w:szCs w:val="20"/>
    </w:rPr>
  </w:style>
  <w:style w:type="paragraph" w:styleId="92">
    <w:name w:val="toc 9"/>
    <w:basedOn w:val="ab"/>
    <w:next w:val="ab"/>
    <w:autoRedefine/>
    <w:semiHidden/>
    <w:unhideWhenUsed/>
    <w:rsid w:val="00EC7905"/>
    <w:pPr>
      <w:ind w:left="1920"/>
    </w:pPr>
    <w:rPr>
      <w:szCs w:val="20"/>
    </w:rPr>
  </w:style>
  <w:style w:type="character" w:customStyle="1" w:styleId="14">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EC7905"/>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14"/>
    <w:semiHidden/>
    <w:unhideWhenUsed/>
    <w:rsid w:val="00EC7905"/>
    <w:pPr>
      <w:spacing w:line="360" w:lineRule="auto"/>
      <w:ind w:firstLine="567"/>
      <w:jc w:val="both"/>
    </w:pPr>
    <w:rPr>
      <w:rFonts w:asciiTheme="minorHAnsi" w:eastAsiaTheme="minorHAnsi" w:hAnsiTheme="minorHAnsi" w:cstheme="minorBidi"/>
      <w:szCs w:val="22"/>
      <w:lang w:eastAsia="en-US"/>
    </w:rPr>
  </w:style>
  <w:style w:type="character" w:customStyle="1" w:styleId="af4">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EC7905"/>
    <w:rPr>
      <w:rFonts w:ascii="Times New Roman" w:eastAsia="Times New Roman" w:hAnsi="Times New Roman" w:cs="Times New Roman"/>
      <w:sz w:val="20"/>
      <w:szCs w:val="20"/>
      <w:lang w:eastAsia="ru-RU"/>
    </w:rPr>
  </w:style>
  <w:style w:type="paragraph" w:styleId="af5">
    <w:name w:val="annotation text"/>
    <w:basedOn w:val="ab"/>
    <w:link w:val="15"/>
    <w:semiHidden/>
    <w:unhideWhenUsed/>
    <w:rsid w:val="00EC7905"/>
    <w:rPr>
      <w:sz w:val="20"/>
      <w:szCs w:val="20"/>
    </w:rPr>
  </w:style>
  <w:style w:type="character" w:customStyle="1" w:styleId="af6">
    <w:name w:val="Текст примечания Знак"/>
    <w:basedOn w:val="ac"/>
    <w:semiHidden/>
    <w:rsid w:val="00EC7905"/>
    <w:rPr>
      <w:rFonts w:ascii="Times New Roman" w:eastAsia="Times New Roman" w:hAnsi="Times New Roman" w:cs="Times New Roman"/>
      <w:sz w:val="20"/>
      <w:szCs w:val="20"/>
      <w:lang w:eastAsia="ru-RU"/>
    </w:rPr>
  </w:style>
  <w:style w:type="character" w:customStyle="1" w:styleId="af7">
    <w:name w:val="Верхний колонтитул Знак"/>
    <w:aliases w:val="??????? ?????????? Знак,I.L.T. Знак,Aa?oiee eieiioeooe1 Знак,header-first Знак,HeaderPort Знак,ВерхКолонтитул Знак,Even Знак"/>
    <w:basedOn w:val="ac"/>
    <w:link w:val="af8"/>
    <w:semiHidden/>
    <w:locked/>
    <w:rsid w:val="00EC7905"/>
    <w:rPr>
      <w:rFonts w:ascii="Courier New" w:eastAsia="Times New Roman" w:hAnsi="Courier New" w:cs="Times New Roman"/>
      <w:sz w:val="20"/>
      <w:szCs w:val="20"/>
      <w:lang w:eastAsia="ru-RU"/>
    </w:rPr>
  </w:style>
  <w:style w:type="paragraph" w:styleId="af8">
    <w:name w:val="header"/>
    <w:aliases w:val="??????? ??????????,I.L.T.,Aa?oiee eieiioeooe1,header-first,HeaderPort,ВерхКолонтитул,Even"/>
    <w:basedOn w:val="ab"/>
    <w:link w:val="af7"/>
    <w:semiHidden/>
    <w:unhideWhenUsed/>
    <w:rsid w:val="00EC7905"/>
    <w:pPr>
      <w:tabs>
        <w:tab w:val="center" w:pos="4153"/>
        <w:tab w:val="right" w:pos="8306"/>
      </w:tabs>
    </w:pPr>
    <w:rPr>
      <w:rFonts w:ascii="Courier New" w:hAnsi="Courier New"/>
      <w:sz w:val="20"/>
      <w:szCs w:val="20"/>
    </w:rPr>
  </w:style>
  <w:style w:type="character" w:customStyle="1" w:styleId="16">
    <w:name w:val="Верхний колонтитул Знак1"/>
    <w:aliases w:val="??????? ?????????? Знак1,I.L.T. Знак1,Aa?oiee eieiioeooe1 Знак1,header-first Знак1,HeaderPort Знак1,ВерхКолонтитул Знак1,Even Знак1"/>
    <w:basedOn w:val="ac"/>
    <w:semiHidden/>
    <w:rsid w:val="00EC7905"/>
    <w:rPr>
      <w:rFonts w:ascii="Times New Roman" w:eastAsia="Times New Roman" w:hAnsi="Times New Roman" w:cs="Times New Roman"/>
      <w:sz w:val="24"/>
      <w:szCs w:val="24"/>
      <w:lang w:eastAsia="ru-RU"/>
    </w:rPr>
  </w:style>
  <w:style w:type="paragraph" w:styleId="af9">
    <w:name w:val="footer"/>
    <w:basedOn w:val="ab"/>
    <w:link w:val="17"/>
    <w:semiHidden/>
    <w:unhideWhenUsed/>
    <w:rsid w:val="00EC7905"/>
    <w:pPr>
      <w:tabs>
        <w:tab w:val="center" w:pos="4153"/>
        <w:tab w:val="right" w:pos="8306"/>
      </w:tabs>
    </w:pPr>
    <w:rPr>
      <w:rFonts w:ascii="Courier New" w:hAnsi="Courier New"/>
      <w:sz w:val="20"/>
      <w:szCs w:val="20"/>
    </w:rPr>
  </w:style>
  <w:style w:type="character" w:customStyle="1" w:styleId="afa">
    <w:name w:val="Нижний колонтитул Знак"/>
    <w:basedOn w:val="ac"/>
    <w:semiHidden/>
    <w:rsid w:val="00EC7905"/>
    <w:rPr>
      <w:rFonts w:ascii="Times New Roman" w:eastAsia="Times New Roman" w:hAnsi="Times New Roman" w:cs="Times New Roman"/>
      <w:sz w:val="24"/>
      <w:szCs w:val="24"/>
      <w:lang w:eastAsia="ru-RU"/>
    </w:rPr>
  </w:style>
  <w:style w:type="paragraph" w:styleId="a0">
    <w:name w:val="caption"/>
    <w:basedOn w:val="ab"/>
    <w:next w:val="ab"/>
    <w:semiHidden/>
    <w:unhideWhenUsed/>
    <w:qFormat/>
    <w:rsid w:val="00EC7905"/>
    <w:pPr>
      <w:pageBreakBefore/>
      <w:numPr>
        <w:numId w:val="4"/>
      </w:numPr>
      <w:suppressAutoHyphens/>
      <w:spacing w:before="120" w:after="120"/>
      <w:ind w:left="0" w:firstLine="0"/>
      <w:jc w:val="both"/>
    </w:pPr>
    <w:rPr>
      <w:i/>
      <w:szCs w:val="22"/>
    </w:rPr>
  </w:style>
  <w:style w:type="paragraph" w:styleId="afb">
    <w:name w:val="endnote text"/>
    <w:basedOn w:val="ab"/>
    <w:link w:val="afc"/>
    <w:semiHidden/>
    <w:unhideWhenUsed/>
    <w:rsid w:val="00EC7905"/>
    <w:rPr>
      <w:sz w:val="20"/>
      <w:szCs w:val="20"/>
    </w:rPr>
  </w:style>
  <w:style w:type="character" w:customStyle="1" w:styleId="afc">
    <w:name w:val="Текст концевой сноски Знак"/>
    <w:basedOn w:val="ac"/>
    <w:link w:val="afb"/>
    <w:semiHidden/>
    <w:rsid w:val="00EC7905"/>
    <w:rPr>
      <w:rFonts w:ascii="Times New Roman" w:eastAsia="Times New Roman" w:hAnsi="Times New Roman" w:cs="Times New Roman"/>
      <w:sz w:val="20"/>
      <w:szCs w:val="20"/>
      <w:lang w:eastAsia="ru-RU"/>
    </w:rPr>
  </w:style>
  <w:style w:type="paragraph" w:styleId="afd">
    <w:name w:val="Body Text"/>
    <w:basedOn w:val="ab"/>
    <w:link w:val="18"/>
    <w:semiHidden/>
    <w:unhideWhenUsed/>
    <w:rsid w:val="00EC7905"/>
    <w:pPr>
      <w:spacing w:after="120"/>
    </w:pPr>
  </w:style>
  <w:style w:type="character" w:customStyle="1" w:styleId="afe">
    <w:name w:val="Основной текст Знак"/>
    <w:basedOn w:val="ac"/>
    <w:semiHidden/>
    <w:rsid w:val="00EC7905"/>
    <w:rPr>
      <w:rFonts w:ascii="Times New Roman" w:eastAsia="Times New Roman" w:hAnsi="Times New Roman" w:cs="Times New Roman"/>
      <w:sz w:val="24"/>
      <w:szCs w:val="24"/>
      <w:lang w:eastAsia="ru-RU"/>
    </w:rPr>
  </w:style>
  <w:style w:type="paragraph" w:styleId="aff">
    <w:name w:val="List"/>
    <w:basedOn w:val="afd"/>
    <w:semiHidden/>
    <w:unhideWhenUsed/>
    <w:rsid w:val="00EC7905"/>
    <w:pPr>
      <w:suppressAutoHyphens/>
    </w:pPr>
    <w:rPr>
      <w:rFonts w:cs="Tahoma"/>
      <w:szCs w:val="20"/>
      <w:lang w:eastAsia="ar-SA"/>
    </w:rPr>
  </w:style>
  <w:style w:type="paragraph" w:styleId="aff0">
    <w:name w:val="List Number"/>
    <w:basedOn w:val="ab"/>
    <w:semiHidden/>
    <w:unhideWhenUsed/>
    <w:rsid w:val="00EC7905"/>
    <w:pPr>
      <w:tabs>
        <w:tab w:val="left" w:pos="360"/>
      </w:tabs>
      <w:ind w:left="360" w:hanging="360"/>
    </w:pPr>
  </w:style>
  <w:style w:type="paragraph" w:styleId="25">
    <w:name w:val="List 2"/>
    <w:basedOn w:val="ab"/>
    <w:semiHidden/>
    <w:unhideWhenUsed/>
    <w:rsid w:val="00EC7905"/>
    <w:pPr>
      <w:ind w:left="566" w:hanging="283"/>
    </w:pPr>
  </w:style>
  <w:style w:type="paragraph" w:styleId="26">
    <w:name w:val="List Bullet 2"/>
    <w:basedOn w:val="ab"/>
    <w:semiHidden/>
    <w:unhideWhenUsed/>
    <w:rsid w:val="00EC7905"/>
    <w:pPr>
      <w:tabs>
        <w:tab w:val="left" w:pos="643"/>
      </w:tabs>
      <w:ind w:left="643" w:hanging="360"/>
    </w:pPr>
  </w:style>
  <w:style w:type="paragraph" w:styleId="34">
    <w:name w:val="List Bullet 3"/>
    <w:basedOn w:val="ab"/>
    <w:semiHidden/>
    <w:unhideWhenUsed/>
    <w:rsid w:val="00EC7905"/>
    <w:pPr>
      <w:tabs>
        <w:tab w:val="left" w:pos="926"/>
      </w:tabs>
      <w:ind w:left="926" w:hanging="360"/>
    </w:pPr>
  </w:style>
  <w:style w:type="paragraph" w:styleId="35">
    <w:name w:val="List Number 3"/>
    <w:basedOn w:val="ab"/>
    <w:semiHidden/>
    <w:unhideWhenUsed/>
    <w:rsid w:val="00EC7905"/>
    <w:pPr>
      <w:tabs>
        <w:tab w:val="left" w:pos="926"/>
      </w:tabs>
      <w:ind w:left="926" w:hanging="360"/>
    </w:pPr>
  </w:style>
  <w:style w:type="paragraph" w:styleId="a2">
    <w:name w:val="Title"/>
    <w:basedOn w:val="ab"/>
    <w:link w:val="aff1"/>
    <w:qFormat/>
    <w:rsid w:val="00EC7905"/>
    <w:pPr>
      <w:numPr>
        <w:numId w:val="5"/>
      </w:numPr>
      <w:spacing w:before="240" w:after="60"/>
      <w:ind w:left="0" w:firstLine="0"/>
      <w:jc w:val="center"/>
      <w:outlineLvl w:val="0"/>
    </w:pPr>
    <w:rPr>
      <w:rFonts w:ascii="Arial" w:hAnsi="Arial"/>
      <w:b/>
      <w:kern w:val="28"/>
      <w:sz w:val="32"/>
      <w:szCs w:val="20"/>
    </w:rPr>
  </w:style>
  <w:style w:type="character" w:customStyle="1" w:styleId="aff1">
    <w:name w:val="Заголовок Знак"/>
    <w:basedOn w:val="ac"/>
    <w:link w:val="a2"/>
    <w:rsid w:val="00EC7905"/>
    <w:rPr>
      <w:rFonts w:ascii="Arial" w:eastAsia="Times New Roman" w:hAnsi="Arial" w:cs="Times New Roman"/>
      <w:b/>
      <w:kern w:val="28"/>
      <w:sz w:val="32"/>
      <w:szCs w:val="20"/>
      <w:lang w:eastAsia="ru-RU"/>
    </w:rPr>
  </w:style>
  <w:style w:type="paragraph" w:styleId="aff2">
    <w:name w:val="Body Text Indent"/>
    <w:basedOn w:val="ab"/>
    <w:link w:val="19"/>
    <w:semiHidden/>
    <w:unhideWhenUsed/>
    <w:rsid w:val="00EC7905"/>
    <w:pPr>
      <w:spacing w:after="120"/>
      <w:ind w:left="283"/>
    </w:pPr>
  </w:style>
  <w:style w:type="character" w:customStyle="1" w:styleId="aff3">
    <w:name w:val="Основной текст с отступом Знак"/>
    <w:basedOn w:val="ac"/>
    <w:semiHidden/>
    <w:rsid w:val="00EC7905"/>
    <w:rPr>
      <w:rFonts w:ascii="Times New Roman" w:eastAsia="Times New Roman" w:hAnsi="Times New Roman" w:cs="Times New Roman"/>
      <w:sz w:val="24"/>
      <w:szCs w:val="24"/>
      <w:lang w:eastAsia="ru-RU"/>
    </w:rPr>
  </w:style>
  <w:style w:type="paragraph" w:styleId="aff4">
    <w:name w:val="List Continue"/>
    <w:basedOn w:val="ab"/>
    <w:semiHidden/>
    <w:unhideWhenUsed/>
    <w:rsid w:val="00EC7905"/>
    <w:pPr>
      <w:spacing w:after="120"/>
      <w:ind w:left="283"/>
    </w:pPr>
  </w:style>
  <w:style w:type="paragraph" w:styleId="27">
    <w:name w:val="List Continue 2"/>
    <w:basedOn w:val="ab"/>
    <w:semiHidden/>
    <w:unhideWhenUsed/>
    <w:rsid w:val="00EC7905"/>
    <w:pPr>
      <w:spacing w:after="120"/>
      <w:ind w:left="566"/>
      <w:contextualSpacing/>
    </w:pPr>
  </w:style>
  <w:style w:type="paragraph" w:styleId="28">
    <w:name w:val="Body Text 2"/>
    <w:basedOn w:val="ab"/>
    <w:link w:val="29"/>
    <w:semiHidden/>
    <w:unhideWhenUsed/>
    <w:rsid w:val="00EC7905"/>
    <w:pPr>
      <w:spacing w:after="120" w:line="480" w:lineRule="auto"/>
    </w:pPr>
    <w:rPr>
      <w:szCs w:val="20"/>
    </w:rPr>
  </w:style>
  <w:style w:type="character" w:customStyle="1" w:styleId="29">
    <w:name w:val="Основной текст 2 Знак"/>
    <w:basedOn w:val="ac"/>
    <w:link w:val="28"/>
    <w:semiHidden/>
    <w:rsid w:val="00EC7905"/>
    <w:rPr>
      <w:rFonts w:ascii="Times New Roman" w:eastAsia="Times New Roman" w:hAnsi="Times New Roman" w:cs="Times New Roman"/>
      <w:sz w:val="24"/>
      <w:szCs w:val="20"/>
      <w:lang w:eastAsia="ru-RU"/>
    </w:rPr>
  </w:style>
  <w:style w:type="paragraph" w:styleId="36">
    <w:name w:val="Body Text 3"/>
    <w:basedOn w:val="ab"/>
    <w:link w:val="37"/>
    <w:semiHidden/>
    <w:unhideWhenUsed/>
    <w:rsid w:val="00EC7905"/>
    <w:pPr>
      <w:tabs>
        <w:tab w:val="num" w:pos="2160"/>
      </w:tabs>
      <w:spacing w:after="120"/>
      <w:ind w:left="2160" w:hanging="180"/>
    </w:pPr>
    <w:rPr>
      <w:sz w:val="16"/>
      <w:szCs w:val="20"/>
    </w:rPr>
  </w:style>
  <w:style w:type="character" w:customStyle="1" w:styleId="37">
    <w:name w:val="Основной текст 3 Знак"/>
    <w:basedOn w:val="ac"/>
    <w:link w:val="36"/>
    <w:semiHidden/>
    <w:rsid w:val="00EC7905"/>
    <w:rPr>
      <w:rFonts w:ascii="Times New Roman" w:eastAsia="Times New Roman" w:hAnsi="Times New Roman" w:cs="Times New Roman"/>
      <w:sz w:val="16"/>
      <w:szCs w:val="20"/>
      <w:lang w:eastAsia="ru-RU"/>
    </w:rPr>
  </w:style>
  <w:style w:type="paragraph" w:styleId="2a">
    <w:name w:val="Body Text Indent 2"/>
    <w:basedOn w:val="ab"/>
    <w:link w:val="211"/>
    <w:semiHidden/>
    <w:unhideWhenUsed/>
    <w:rsid w:val="00EC7905"/>
    <w:pPr>
      <w:spacing w:after="120" w:line="480" w:lineRule="auto"/>
      <w:ind w:left="283"/>
    </w:pPr>
  </w:style>
  <w:style w:type="character" w:customStyle="1" w:styleId="2b">
    <w:name w:val="Основной текст с отступом 2 Знак"/>
    <w:basedOn w:val="ac"/>
    <w:semiHidden/>
    <w:rsid w:val="00EC7905"/>
    <w:rPr>
      <w:rFonts w:ascii="Times New Roman" w:eastAsia="Times New Roman" w:hAnsi="Times New Roman" w:cs="Times New Roman"/>
      <w:sz w:val="24"/>
      <w:szCs w:val="24"/>
      <w:lang w:eastAsia="ru-RU"/>
    </w:rPr>
  </w:style>
  <w:style w:type="paragraph" w:styleId="38">
    <w:name w:val="Body Text Indent 3"/>
    <w:basedOn w:val="ab"/>
    <w:link w:val="39"/>
    <w:semiHidden/>
    <w:unhideWhenUsed/>
    <w:rsid w:val="00EC7905"/>
    <w:pPr>
      <w:ind w:firstLine="720"/>
      <w:jc w:val="both"/>
    </w:pPr>
    <w:rPr>
      <w:color w:val="0000FF"/>
      <w:szCs w:val="20"/>
      <w:u w:val="single"/>
    </w:rPr>
  </w:style>
  <w:style w:type="character" w:customStyle="1" w:styleId="39">
    <w:name w:val="Основной текст с отступом 3 Знак"/>
    <w:basedOn w:val="ac"/>
    <w:link w:val="38"/>
    <w:semiHidden/>
    <w:rsid w:val="00EC7905"/>
    <w:rPr>
      <w:rFonts w:ascii="Times New Roman" w:eastAsia="Times New Roman" w:hAnsi="Times New Roman" w:cs="Times New Roman"/>
      <w:color w:val="0000FF"/>
      <w:sz w:val="24"/>
      <w:szCs w:val="20"/>
      <w:u w:val="single"/>
      <w:lang w:eastAsia="ru-RU"/>
    </w:rPr>
  </w:style>
  <w:style w:type="paragraph" w:styleId="aff5">
    <w:name w:val="Block Text"/>
    <w:basedOn w:val="ab"/>
    <w:semiHidden/>
    <w:unhideWhenUsed/>
    <w:rsid w:val="00EC7905"/>
    <w:pPr>
      <w:ind w:left="-5220" w:right="-105"/>
      <w:jc w:val="both"/>
    </w:pPr>
    <w:rPr>
      <w:i/>
      <w:iCs/>
    </w:rPr>
  </w:style>
  <w:style w:type="paragraph" w:styleId="aff6">
    <w:name w:val="Document Map"/>
    <w:basedOn w:val="ab"/>
    <w:link w:val="1a"/>
    <w:semiHidden/>
    <w:unhideWhenUsed/>
    <w:rsid w:val="00EC7905"/>
    <w:pPr>
      <w:shd w:val="clear" w:color="auto" w:fill="000080"/>
    </w:pPr>
    <w:rPr>
      <w:rFonts w:ascii="Tahoma" w:hAnsi="Tahoma"/>
      <w:szCs w:val="20"/>
    </w:rPr>
  </w:style>
  <w:style w:type="character" w:customStyle="1" w:styleId="aff7">
    <w:name w:val="Схема документа Знак"/>
    <w:basedOn w:val="ac"/>
    <w:semiHidden/>
    <w:rsid w:val="00EC7905"/>
    <w:rPr>
      <w:rFonts w:ascii="Segoe UI" w:eastAsia="Times New Roman" w:hAnsi="Segoe UI" w:cs="Segoe UI"/>
      <w:sz w:val="16"/>
      <w:szCs w:val="16"/>
      <w:lang w:eastAsia="ru-RU"/>
    </w:rPr>
  </w:style>
  <w:style w:type="paragraph" w:styleId="aff8">
    <w:name w:val="Plain Text"/>
    <w:basedOn w:val="ab"/>
    <w:link w:val="1b"/>
    <w:semiHidden/>
    <w:unhideWhenUsed/>
    <w:rsid w:val="00EC7905"/>
    <w:rPr>
      <w:rFonts w:ascii="Courier New" w:hAnsi="Courier New"/>
      <w:sz w:val="20"/>
      <w:szCs w:val="20"/>
    </w:rPr>
  </w:style>
  <w:style w:type="character" w:customStyle="1" w:styleId="aff9">
    <w:name w:val="Текст Знак"/>
    <w:basedOn w:val="ac"/>
    <w:semiHidden/>
    <w:rsid w:val="00EC7905"/>
    <w:rPr>
      <w:rFonts w:ascii="Consolas" w:eastAsia="Times New Roman" w:hAnsi="Consolas" w:cs="Times New Roman"/>
      <w:sz w:val="21"/>
      <w:szCs w:val="21"/>
      <w:lang w:eastAsia="ru-RU"/>
    </w:rPr>
  </w:style>
  <w:style w:type="paragraph" w:styleId="affa">
    <w:name w:val="annotation subject"/>
    <w:basedOn w:val="af5"/>
    <w:next w:val="af5"/>
    <w:link w:val="1c"/>
    <w:semiHidden/>
    <w:unhideWhenUsed/>
    <w:rsid w:val="00EC7905"/>
    <w:rPr>
      <w:b/>
    </w:rPr>
  </w:style>
  <w:style w:type="character" w:customStyle="1" w:styleId="affb">
    <w:name w:val="Тема примечания Знак"/>
    <w:basedOn w:val="af6"/>
    <w:semiHidden/>
    <w:rsid w:val="00EC7905"/>
    <w:rPr>
      <w:rFonts w:ascii="Times New Roman" w:eastAsia="Times New Roman" w:hAnsi="Times New Roman" w:cs="Times New Roman"/>
      <w:b/>
      <w:bCs/>
      <w:sz w:val="20"/>
      <w:szCs w:val="20"/>
      <w:lang w:eastAsia="ru-RU"/>
    </w:rPr>
  </w:style>
  <w:style w:type="paragraph" w:styleId="affc">
    <w:name w:val="Balloon Text"/>
    <w:basedOn w:val="ab"/>
    <w:link w:val="1d"/>
    <w:semiHidden/>
    <w:unhideWhenUsed/>
    <w:rsid w:val="00EC7905"/>
    <w:rPr>
      <w:rFonts w:ascii="Tahoma" w:hAnsi="Tahoma"/>
      <w:sz w:val="16"/>
      <w:szCs w:val="20"/>
    </w:rPr>
  </w:style>
  <w:style w:type="character" w:customStyle="1" w:styleId="affd">
    <w:name w:val="Текст выноски Знак"/>
    <w:basedOn w:val="ac"/>
    <w:semiHidden/>
    <w:rsid w:val="00EC7905"/>
    <w:rPr>
      <w:rFonts w:ascii="Segoe UI" w:eastAsia="Times New Roman" w:hAnsi="Segoe UI" w:cs="Segoe UI"/>
      <w:sz w:val="18"/>
      <w:szCs w:val="18"/>
      <w:lang w:eastAsia="ru-RU"/>
    </w:rPr>
  </w:style>
  <w:style w:type="paragraph" w:styleId="affe">
    <w:name w:val="List Paragraph"/>
    <w:basedOn w:val="ab"/>
    <w:uiPriority w:val="34"/>
    <w:qFormat/>
    <w:rsid w:val="00EC7905"/>
    <w:pPr>
      <w:ind w:left="720"/>
      <w:contextualSpacing/>
    </w:pPr>
  </w:style>
  <w:style w:type="character" w:customStyle="1" w:styleId="3a">
    <w:name w:val="Стиль3 Знак"/>
    <w:link w:val="3b"/>
    <w:semiHidden/>
    <w:locked/>
    <w:rsid w:val="00EC7905"/>
    <w:rPr>
      <w:sz w:val="24"/>
    </w:rPr>
  </w:style>
  <w:style w:type="paragraph" w:customStyle="1" w:styleId="3b">
    <w:name w:val="Стиль3"/>
    <w:basedOn w:val="2a"/>
    <w:link w:val="3a"/>
    <w:semiHidden/>
    <w:rsid w:val="00EC7905"/>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semiHidden/>
    <w:rsid w:val="00EC7905"/>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semiHidden/>
    <w:rsid w:val="00EC7905"/>
    <w:pPr>
      <w:overflowPunct w:val="0"/>
      <w:autoSpaceDE w:val="0"/>
      <w:autoSpaceDN w:val="0"/>
      <w:adjustRightInd w:val="0"/>
      <w:ind w:firstLine="567"/>
      <w:jc w:val="both"/>
    </w:pPr>
    <w:rPr>
      <w:bCs/>
      <w:szCs w:val="22"/>
    </w:rPr>
  </w:style>
  <w:style w:type="paragraph" w:customStyle="1" w:styleId="phtablecell">
    <w:name w:val="ph_table_cell"/>
    <w:basedOn w:val="ab"/>
    <w:semiHidden/>
    <w:rsid w:val="00EC7905"/>
    <w:pPr>
      <w:numPr>
        <w:ilvl w:val="2"/>
        <w:numId w:val="1"/>
      </w:numPr>
      <w:spacing w:after="60"/>
      <w:ind w:left="284" w:firstLine="0"/>
    </w:pPr>
    <w:rPr>
      <w:sz w:val="20"/>
    </w:rPr>
  </w:style>
  <w:style w:type="paragraph" w:customStyle="1" w:styleId="p0">
    <w:name w:val="p0"/>
    <w:basedOn w:val="ab"/>
    <w:semiHidden/>
    <w:rsid w:val="00EC7905"/>
  </w:style>
  <w:style w:type="paragraph" w:customStyle="1" w:styleId="afff">
    <w:name w:val="Подподпункт"/>
    <w:basedOn w:val="ab"/>
    <w:semiHidden/>
    <w:rsid w:val="00EC7905"/>
    <w:pPr>
      <w:tabs>
        <w:tab w:val="left" w:pos="1134"/>
      </w:tabs>
      <w:spacing w:line="360" w:lineRule="auto"/>
      <w:ind w:firstLine="567"/>
      <w:jc w:val="both"/>
    </w:pPr>
    <w:rPr>
      <w:bCs/>
      <w:sz w:val="22"/>
      <w:szCs w:val="22"/>
    </w:rPr>
  </w:style>
  <w:style w:type="paragraph" w:customStyle="1" w:styleId="2c">
    <w:name w:val="Основной текст (2)"/>
    <w:basedOn w:val="ab"/>
    <w:semiHidden/>
    <w:rsid w:val="00EC7905"/>
    <w:pPr>
      <w:widowControl w:val="0"/>
      <w:shd w:val="clear" w:color="auto" w:fill="FFFFFF"/>
      <w:spacing w:line="288" w:lineRule="exact"/>
    </w:pPr>
    <w:rPr>
      <w:b/>
      <w:bCs/>
      <w:sz w:val="20"/>
      <w:szCs w:val="20"/>
    </w:rPr>
  </w:style>
  <w:style w:type="character" w:customStyle="1" w:styleId="2d">
    <w:name w:val="Заголовок №2_"/>
    <w:link w:val="2e"/>
    <w:semiHidden/>
    <w:locked/>
    <w:rsid w:val="00EC7905"/>
    <w:rPr>
      <w:b/>
      <w:sz w:val="49"/>
      <w:shd w:val="clear" w:color="auto" w:fill="FFFFFF"/>
    </w:rPr>
  </w:style>
  <w:style w:type="paragraph" w:customStyle="1" w:styleId="2e">
    <w:name w:val="Заголовок №2"/>
    <w:basedOn w:val="ab"/>
    <w:link w:val="2d"/>
    <w:semiHidden/>
    <w:rsid w:val="00EC7905"/>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rsid w:val="00EC790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e">
    <w:name w:val="Обычный1 Знак"/>
    <w:link w:val="1f"/>
    <w:semiHidden/>
    <w:locked/>
    <w:rsid w:val="00EC7905"/>
    <w:rPr>
      <w:sz w:val="24"/>
    </w:rPr>
  </w:style>
  <w:style w:type="paragraph" w:customStyle="1" w:styleId="1f">
    <w:name w:val="Обычный1"/>
    <w:link w:val="1e"/>
    <w:semiHidden/>
    <w:rsid w:val="00EC7905"/>
    <w:pPr>
      <w:widowControl w:val="0"/>
      <w:autoSpaceDE w:val="0"/>
      <w:autoSpaceDN w:val="0"/>
      <w:spacing w:before="120" w:after="120" w:line="240" w:lineRule="auto"/>
      <w:ind w:firstLine="567"/>
      <w:jc w:val="both"/>
    </w:pPr>
    <w:rPr>
      <w:sz w:val="24"/>
    </w:rPr>
  </w:style>
  <w:style w:type="character" w:customStyle="1" w:styleId="1f0">
    <w:name w:val="Ариал Знак1"/>
    <w:link w:val="afff0"/>
    <w:semiHidden/>
    <w:locked/>
    <w:rsid w:val="00EC7905"/>
    <w:rPr>
      <w:rFonts w:ascii="Arial" w:hAnsi="Arial" w:cs="Arial"/>
      <w:sz w:val="24"/>
    </w:rPr>
  </w:style>
  <w:style w:type="paragraph" w:customStyle="1" w:styleId="afff0">
    <w:name w:val="Ариал"/>
    <w:basedOn w:val="ab"/>
    <w:link w:val="1f0"/>
    <w:semiHidden/>
    <w:rsid w:val="00EC7905"/>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semiHidden/>
    <w:locked/>
    <w:rsid w:val="00EC7905"/>
    <w:rPr>
      <w:sz w:val="24"/>
    </w:rPr>
  </w:style>
  <w:style w:type="paragraph" w:customStyle="1" w:styleId="phNormal0">
    <w:name w:val="ph_Normal"/>
    <w:basedOn w:val="ab"/>
    <w:link w:val="phNormal"/>
    <w:semiHidden/>
    <w:rsid w:val="00EC7905"/>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semiHidden/>
    <w:locked/>
    <w:rsid w:val="00EC7905"/>
    <w:rPr>
      <w:sz w:val="24"/>
    </w:rPr>
  </w:style>
  <w:style w:type="paragraph" w:customStyle="1" w:styleId="phBullet0">
    <w:name w:val="ph_Bullet"/>
    <w:basedOn w:val="phNormal0"/>
    <w:link w:val="phBullet"/>
    <w:semiHidden/>
    <w:rsid w:val="00EC7905"/>
    <w:pPr>
      <w:tabs>
        <w:tab w:val="left" w:pos="786"/>
        <w:tab w:val="num" w:pos="926"/>
      </w:tabs>
      <w:ind w:left="1211" w:hanging="360"/>
    </w:pPr>
  </w:style>
  <w:style w:type="character" w:customStyle="1" w:styleId="44">
    <w:name w:val="Пункт_4 Знак"/>
    <w:link w:val="45"/>
    <w:semiHidden/>
    <w:locked/>
    <w:rsid w:val="00EC7905"/>
    <w:rPr>
      <w:sz w:val="28"/>
    </w:rPr>
  </w:style>
  <w:style w:type="paragraph" w:customStyle="1" w:styleId="45">
    <w:name w:val="Пункт_4"/>
    <w:basedOn w:val="ab"/>
    <w:link w:val="44"/>
    <w:semiHidden/>
    <w:rsid w:val="00EC7905"/>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semiHidden/>
    <w:locked/>
    <w:rsid w:val="00EC7905"/>
    <w:rPr>
      <w:sz w:val="24"/>
      <w:lang w:val="en-US" w:eastAsia="x-none"/>
    </w:rPr>
  </w:style>
  <w:style w:type="paragraph" w:customStyle="1" w:styleId="phList0">
    <w:name w:val="ph_List"/>
    <w:basedOn w:val="phNormal0"/>
    <w:link w:val="phList"/>
    <w:semiHidden/>
    <w:rsid w:val="00EC7905"/>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semiHidden/>
    <w:rsid w:val="00EC7905"/>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semiHidden/>
    <w:rsid w:val="00EC7905"/>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b"/>
    <w:semiHidden/>
    <w:rsid w:val="00EC7905"/>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b"/>
    <w:semiHidden/>
    <w:rsid w:val="00EC7905"/>
    <w:pPr>
      <w:spacing w:after="60" w:line="288" w:lineRule="auto"/>
      <w:jc w:val="both"/>
    </w:pPr>
    <w:rPr>
      <w:szCs w:val="20"/>
    </w:rPr>
  </w:style>
  <w:style w:type="paragraph" w:customStyle="1" w:styleId="110">
    <w:name w:val="заголовок 11"/>
    <w:basedOn w:val="ab"/>
    <w:next w:val="ab"/>
    <w:semiHidden/>
    <w:rsid w:val="00EC7905"/>
    <w:pPr>
      <w:keepNext/>
      <w:jc w:val="center"/>
    </w:pPr>
    <w:rPr>
      <w:szCs w:val="20"/>
    </w:rPr>
  </w:style>
  <w:style w:type="paragraph" w:customStyle="1" w:styleId="a">
    <w:name w:val="Таблица текст"/>
    <w:basedOn w:val="ab"/>
    <w:rsid w:val="00EC7905"/>
    <w:pPr>
      <w:numPr>
        <w:numId w:val="7"/>
      </w:numPr>
      <w:spacing w:before="40" w:after="40"/>
      <w:ind w:left="57" w:right="57" w:firstLine="0"/>
    </w:pPr>
    <w:rPr>
      <w:szCs w:val="20"/>
    </w:rPr>
  </w:style>
  <w:style w:type="paragraph" w:customStyle="1" w:styleId="2f">
    <w:name w:val="çàãîëîâîê 2"/>
    <w:basedOn w:val="ab"/>
    <w:next w:val="ab"/>
    <w:semiHidden/>
    <w:rsid w:val="00EC7905"/>
    <w:pPr>
      <w:keepNext/>
      <w:jc w:val="both"/>
    </w:pPr>
    <w:rPr>
      <w:szCs w:val="20"/>
      <w:lang w:val="en-GB"/>
    </w:rPr>
  </w:style>
  <w:style w:type="paragraph" w:customStyle="1" w:styleId="aHeader">
    <w:name w:val="a_Header"/>
    <w:basedOn w:val="ab"/>
    <w:semiHidden/>
    <w:rsid w:val="00EC7905"/>
    <w:pPr>
      <w:tabs>
        <w:tab w:val="left" w:pos="1985"/>
      </w:tabs>
      <w:spacing w:after="60"/>
      <w:jc w:val="center"/>
    </w:pPr>
    <w:rPr>
      <w:rFonts w:ascii="Courier New" w:hAnsi="Courier New"/>
    </w:rPr>
  </w:style>
  <w:style w:type="paragraph" w:customStyle="1" w:styleId="afff1">
    <w:name w:val="Подраздел"/>
    <w:basedOn w:val="ab"/>
    <w:semiHidden/>
    <w:rsid w:val="00EC7905"/>
    <w:pPr>
      <w:spacing w:before="240"/>
      <w:ind w:left="1701" w:hanging="283"/>
      <w:jc w:val="both"/>
    </w:pPr>
    <w:rPr>
      <w:rFonts w:ascii="PragmaticaTT" w:hAnsi="PragmaticaTT"/>
      <w:szCs w:val="20"/>
    </w:rPr>
  </w:style>
  <w:style w:type="paragraph" w:customStyle="1" w:styleId="afff2">
    <w:name w:val="Пункт"/>
    <w:basedOn w:val="ab"/>
    <w:semiHidden/>
    <w:rsid w:val="00EC7905"/>
    <w:pPr>
      <w:tabs>
        <w:tab w:val="left" w:pos="1134"/>
      </w:tabs>
      <w:spacing w:line="360" w:lineRule="auto"/>
      <w:ind w:left="1134" w:hanging="1134"/>
      <w:jc w:val="both"/>
    </w:pPr>
    <w:rPr>
      <w:sz w:val="28"/>
      <w:szCs w:val="28"/>
    </w:rPr>
  </w:style>
  <w:style w:type="paragraph" w:customStyle="1" w:styleId="Style20">
    <w:name w:val="Style20"/>
    <w:basedOn w:val="ab"/>
    <w:semiHidden/>
    <w:rsid w:val="00EC7905"/>
    <w:pPr>
      <w:widowControl w:val="0"/>
      <w:autoSpaceDE w:val="0"/>
      <w:autoSpaceDN w:val="0"/>
      <w:adjustRightInd w:val="0"/>
    </w:pPr>
    <w:rPr>
      <w:rFonts w:ascii="Arial" w:hAnsi="Arial"/>
    </w:rPr>
  </w:style>
  <w:style w:type="paragraph" w:customStyle="1" w:styleId="a3">
    <w:name w:val="Подподподпункт"/>
    <w:basedOn w:val="ab"/>
    <w:semiHidden/>
    <w:rsid w:val="00EC7905"/>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3">
    <w:name w:val="Главы"/>
    <w:basedOn w:val="ab"/>
    <w:next w:val="ab"/>
    <w:semiHidden/>
    <w:rsid w:val="00EC7905"/>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semiHidden/>
    <w:rsid w:val="00EC7905"/>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b"/>
    <w:next w:val="ab"/>
    <w:semiHidden/>
    <w:rsid w:val="00EC7905"/>
    <w:pPr>
      <w:numPr>
        <w:numId w:val="9"/>
      </w:numPr>
      <w:spacing w:line="360" w:lineRule="auto"/>
      <w:ind w:left="0" w:firstLine="0"/>
      <w:jc w:val="center"/>
    </w:pPr>
    <w:rPr>
      <w:b/>
      <w:sz w:val="28"/>
    </w:rPr>
  </w:style>
  <w:style w:type="paragraph" w:customStyle="1" w:styleId="ContractItemBodyNumbered">
    <w:name w:val="Contract_ItemBodyNumbered"/>
    <w:basedOn w:val="ab"/>
    <w:semiHidden/>
    <w:rsid w:val="00EC7905"/>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b"/>
    <w:semiHidden/>
    <w:rsid w:val="00EC7905"/>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semiHidden/>
    <w:rsid w:val="00EC790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1">
    <w:name w:val="Пункт1"/>
    <w:basedOn w:val="ab"/>
    <w:semiHidden/>
    <w:rsid w:val="00EC7905"/>
    <w:pPr>
      <w:tabs>
        <w:tab w:val="left" w:pos="453"/>
      </w:tabs>
      <w:spacing w:before="240" w:line="360" w:lineRule="auto"/>
      <w:ind w:left="453" w:hanging="453"/>
      <w:jc w:val="center"/>
    </w:pPr>
    <w:rPr>
      <w:rFonts w:ascii="Arial" w:hAnsi="Arial"/>
      <w:b/>
      <w:sz w:val="28"/>
      <w:szCs w:val="28"/>
    </w:rPr>
  </w:style>
  <w:style w:type="paragraph" w:customStyle="1" w:styleId="afff4">
    <w:name w:val="регламент список"/>
    <w:basedOn w:val="30"/>
    <w:semiHidden/>
    <w:rsid w:val="00EC7905"/>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0">
    <w:name w:val="Пункт_2"/>
    <w:basedOn w:val="ab"/>
    <w:semiHidden/>
    <w:rsid w:val="00EC7905"/>
    <w:pPr>
      <w:tabs>
        <w:tab w:val="left" w:pos="643"/>
        <w:tab w:val="left" w:pos="1701"/>
      </w:tabs>
      <w:ind w:left="643" w:hanging="360"/>
      <w:jc w:val="both"/>
    </w:pPr>
    <w:rPr>
      <w:sz w:val="28"/>
      <w:szCs w:val="20"/>
    </w:rPr>
  </w:style>
  <w:style w:type="paragraph" w:customStyle="1" w:styleId="02statia2">
    <w:name w:val="02statia2"/>
    <w:basedOn w:val="ab"/>
    <w:semiHidden/>
    <w:rsid w:val="00EC7905"/>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b"/>
    <w:semiHidden/>
    <w:rsid w:val="00EC7905"/>
    <w:pPr>
      <w:numPr>
        <w:numId w:val="11"/>
      </w:numPr>
      <w:tabs>
        <w:tab w:val="clear" w:pos="926"/>
        <w:tab w:val="left" w:pos="1134"/>
      </w:tabs>
      <w:spacing w:line="360" w:lineRule="auto"/>
      <w:ind w:left="0" w:firstLine="567"/>
      <w:jc w:val="both"/>
    </w:pPr>
    <w:rPr>
      <w:bCs/>
      <w:sz w:val="22"/>
      <w:szCs w:val="22"/>
    </w:rPr>
  </w:style>
  <w:style w:type="paragraph" w:customStyle="1" w:styleId="afff5">
    <w:name w:val="АриалТабл"/>
    <w:basedOn w:val="afff0"/>
    <w:semiHidden/>
    <w:rsid w:val="00EC7905"/>
    <w:pPr>
      <w:widowControl w:val="0"/>
      <w:adjustRightInd w:val="0"/>
      <w:spacing w:before="0" w:after="0" w:line="240" w:lineRule="auto"/>
      <w:ind w:firstLine="0"/>
    </w:pPr>
  </w:style>
  <w:style w:type="paragraph" w:customStyle="1" w:styleId="u">
    <w:name w:val="u"/>
    <w:basedOn w:val="ab"/>
    <w:semiHidden/>
    <w:rsid w:val="00EC7905"/>
    <w:pPr>
      <w:spacing w:before="100" w:beforeAutospacing="1" w:after="100" w:afterAutospacing="1"/>
    </w:pPr>
  </w:style>
  <w:style w:type="paragraph" w:customStyle="1" w:styleId="2f1">
    <w:name w:val="Обычный2"/>
    <w:semiHidden/>
    <w:rsid w:val="00EC7905"/>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b"/>
    <w:semiHidden/>
    <w:rsid w:val="00EC7905"/>
    <w:pPr>
      <w:spacing w:before="120" w:line="360" w:lineRule="auto"/>
      <w:jc w:val="both"/>
    </w:pPr>
    <w:rPr>
      <w:rFonts w:ascii="Arial" w:hAnsi="Arial"/>
      <w:szCs w:val="20"/>
      <w:lang w:eastAsia="en-US"/>
    </w:rPr>
  </w:style>
  <w:style w:type="paragraph" w:customStyle="1" w:styleId="ConsNormal">
    <w:name w:val="ConsNormal"/>
    <w:semiHidden/>
    <w:rsid w:val="00EC790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6">
    <w:name w:val="Знак Знак Знак Знак"/>
    <w:basedOn w:val="ab"/>
    <w:semiHidden/>
    <w:rsid w:val="00EC7905"/>
    <w:pPr>
      <w:spacing w:after="160" w:line="240" w:lineRule="exact"/>
    </w:pPr>
    <w:rPr>
      <w:rFonts w:ascii="Verdana" w:hAnsi="Verdana" w:cs="Verdana"/>
      <w:sz w:val="20"/>
      <w:szCs w:val="20"/>
      <w:lang w:val="en-US" w:eastAsia="en-US"/>
    </w:rPr>
  </w:style>
  <w:style w:type="paragraph" w:customStyle="1" w:styleId="afff7">
    <w:name w:val="Заголовок статьи"/>
    <w:basedOn w:val="ab"/>
    <w:next w:val="ab"/>
    <w:semiHidden/>
    <w:rsid w:val="00EC7905"/>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semiHidden/>
    <w:rsid w:val="00EC7905"/>
    <w:pPr>
      <w:numPr>
        <w:numId w:val="0"/>
      </w:numPr>
      <w:tabs>
        <w:tab w:val="clear" w:pos="993"/>
        <w:tab w:val="left" w:pos="360"/>
        <w:tab w:val="left" w:pos="927"/>
        <w:tab w:val="left" w:pos="2160"/>
      </w:tabs>
      <w:ind w:left="2160" w:hanging="180"/>
    </w:pPr>
  </w:style>
  <w:style w:type="paragraph" w:customStyle="1" w:styleId="a6">
    <w:name w:val="А_обычный"/>
    <w:basedOn w:val="ab"/>
    <w:semiHidden/>
    <w:rsid w:val="00EC7905"/>
    <w:pPr>
      <w:numPr>
        <w:ilvl w:val="2"/>
        <w:numId w:val="10"/>
      </w:numPr>
      <w:ind w:left="360"/>
      <w:jc w:val="both"/>
    </w:pPr>
  </w:style>
  <w:style w:type="paragraph" w:customStyle="1" w:styleId="3">
    <w:name w:val="Пункт_3"/>
    <w:basedOn w:val="ab"/>
    <w:semiHidden/>
    <w:rsid w:val="00EC7905"/>
    <w:pPr>
      <w:numPr>
        <w:numId w:val="12"/>
      </w:numPr>
      <w:ind w:left="2302" w:hanging="360"/>
      <w:jc w:val="both"/>
    </w:pPr>
    <w:rPr>
      <w:sz w:val="28"/>
      <w:szCs w:val="28"/>
    </w:rPr>
  </w:style>
  <w:style w:type="paragraph" w:customStyle="1" w:styleId="1f2">
    <w:name w:val="Абзац списка1"/>
    <w:basedOn w:val="ab"/>
    <w:semiHidden/>
    <w:rsid w:val="00EC7905"/>
    <w:pPr>
      <w:spacing w:after="200" w:line="276" w:lineRule="auto"/>
      <w:ind w:left="720"/>
    </w:pPr>
    <w:rPr>
      <w:rFonts w:ascii="Calibri" w:hAnsi="Calibri"/>
      <w:sz w:val="22"/>
      <w:szCs w:val="22"/>
      <w:lang w:eastAsia="en-US"/>
    </w:rPr>
  </w:style>
  <w:style w:type="paragraph" w:customStyle="1" w:styleId="afff8">
    <w:name w:val="Стиль начало"/>
    <w:basedOn w:val="ab"/>
    <w:semiHidden/>
    <w:rsid w:val="00EC7905"/>
    <w:pPr>
      <w:spacing w:line="264" w:lineRule="auto"/>
    </w:pPr>
    <w:rPr>
      <w:sz w:val="28"/>
      <w:szCs w:val="20"/>
    </w:rPr>
  </w:style>
  <w:style w:type="paragraph" w:customStyle="1" w:styleId="a4">
    <w:name w:val="АриалСписок"/>
    <w:basedOn w:val="ab"/>
    <w:semiHidden/>
    <w:rsid w:val="00EC7905"/>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semiHidden/>
    <w:rsid w:val="00EC7905"/>
    <w:pPr>
      <w:spacing w:after="240" w:line="280" w:lineRule="exact"/>
    </w:pPr>
    <w:rPr>
      <w:rFonts w:ascii="Times" w:eastAsia="Times New Roman" w:hAnsi="Times" w:cs="Times New Roman"/>
      <w:szCs w:val="20"/>
      <w:lang w:val="en-US"/>
    </w:rPr>
  </w:style>
  <w:style w:type="paragraph" w:customStyle="1" w:styleId="111">
    <w:name w:val="Абзац списка11"/>
    <w:basedOn w:val="ab"/>
    <w:semiHidden/>
    <w:rsid w:val="00EC7905"/>
    <w:pPr>
      <w:spacing w:line="360" w:lineRule="auto"/>
      <w:ind w:left="708" w:firstLine="567"/>
      <w:jc w:val="both"/>
    </w:pPr>
    <w:rPr>
      <w:sz w:val="28"/>
      <w:szCs w:val="20"/>
    </w:rPr>
  </w:style>
  <w:style w:type="paragraph" w:customStyle="1" w:styleId="phContent">
    <w:name w:val="ph_Content"/>
    <w:basedOn w:val="ab"/>
    <w:semiHidden/>
    <w:rsid w:val="00EC7905"/>
    <w:pPr>
      <w:pageBreakBefore/>
      <w:jc w:val="center"/>
    </w:pPr>
    <w:rPr>
      <w:b/>
      <w:caps/>
      <w:sz w:val="28"/>
      <w:szCs w:val="28"/>
    </w:rPr>
  </w:style>
  <w:style w:type="paragraph" w:customStyle="1" w:styleId="Normal1">
    <w:name w:val="Normal1"/>
    <w:semiHidden/>
    <w:rsid w:val="00EC7905"/>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b"/>
    <w:semiHidden/>
    <w:rsid w:val="00EC7905"/>
    <w:pPr>
      <w:tabs>
        <w:tab w:val="left" w:pos="495"/>
      </w:tabs>
      <w:spacing w:before="120" w:after="240"/>
      <w:ind w:left="495" w:hanging="495"/>
    </w:pPr>
    <w:rPr>
      <w:b/>
      <w:sz w:val="22"/>
    </w:rPr>
  </w:style>
  <w:style w:type="paragraph" w:customStyle="1" w:styleId="SectionHeading">
    <w:name w:val="Section Heading"/>
    <w:basedOn w:val="11"/>
    <w:semiHidden/>
    <w:rsid w:val="00EC7905"/>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9">
    <w:name w:val="Таблица шапка"/>
    <w:basedOn w:val="ab"/>
    <w:uiPriority w:val="99"/>
    <w:semiHidden/>
    <w:rsid w:val="00EC7905"/>
    <w:pPr>
      <w:keepNext/>
      <w:spacing w:before="40" w:after="40"/>
      <w:ind w:left="57" w:right="57"/>
    </w:pPr>
    <w:rPr>
      <w:sz w:val="22"/>
      <w:szCs w:val="20"/>
    </w:rPr>
  </w:style>
  <w:style w:type="paragraph" w:customStyle="1" w:styleId="1">
    <w:name w:val="заголовок 1"/>
    <w:basedOn w:val="ab"/>
    <w:next w:val="ab"/>
    <w:semiHidden/>
    <w:rsid w:val="00EC7905"/>
    <w:pPr>
      <w:keepNext/>
      <w:widowControl w:val="0"/>
      <w:numPr>
        <w:numId w:val="14"/>
      </w:numPr>
      <w:ind w:firstLine="0"/>
      <w:jc w:val="center"/>
    </w:pPr>
    <w:rPr>
      <w:b/>
      <w:sz w:val="22"/>
      <w:szCs w:val="20"/>
    </w:rPr>
  </w:style>
  <w:style w:type="paragraph" w:customStyle="1" w:styleId="ConsNonformat">
    <w:name w:val="ConsNonformat"/>
    <w:semiHidden/>
    <w:rsid w:val="00EC7905"/>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b"/>
    <w:semiHidden/>
    <w:rsid w:val="00EC7905"/>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semiHidden/>
    <w:rsid w:val="00EC7905"/>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a">
    <w:name w:val="Текст таблицы"/>
    <w:basedOn w:val="ab"/>
    <w:semiHidden/>
    <w:rsid w:val="00EC7905"/>
    <w:pPr>
      <w:spacing w:before="40" w:after="40"/>
      <w:ind w:left="57" w:right="57"/>
    </w:pPr>
    <w:rPr>
      <w:bCs/>
    </w:rPr>
  </w:style>
  <w:style w:type="paragraph" w:customStyle="1" w:styleId="afffb">
    <w:name w:val="Пункт Знак"/>
    <w:basedOn w:val="ab"/>
    <w:semiHidden/>
    <w:rsid w:val="00EC7905"/>
    <w:pPr>
      <w:tabs>
        <w:tab w:val="left" w:pos="720"/>
        <w:tab w:val="left" w:pos="851"/>
        <w:tab w:val="left" w:pos="1134"/>
      </w:tabs>
      <w:spacing w:line="360" w:lineRule="auto"/>
      <w:ind w:left="720" w:hanging="720"/>
      <w:jc w:val="both"/>
    </w:pPr>
    <w:rPr>
      <w:sz w:val="28"/>
      <w:szCs w:val="20"/>
    </w:rPr>
  </w:style>
  <w:style w:type="paragraph" w:customStyle="1" w:styleId="1f3">
    <w:name w:val="Рецензия1"/>
    <w:semiHidden/>
    <w:rsid w:val="00EC7905"/>
    <w:pPr>
      <w:spacing w:after="0" w:line="240" w:lineRule="auto"/>
    </w:pPr>
    <w:rPr>
      <w:rFonts w:ascii="Times New Roman" w:eastAsia="Times New Roman" w:hAnsi="Times New Roman" w:cs="Times New Roman"/>
      <w:sz w:val="24"/>
      <w:szCs w:val="24"/>
      <w:lang w:eastAsia="ru-RU"/>
    </w:rPr>
  </w:style>
  <w:style w:type="paragraph" w:customStyle="1" w:styleId="afffc">
    <w:name w:val="Нормальный"/>
    <w:semiHidden/>
    <w:rsid w:val="00EC7905"/>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b"/>
    <w:semiHidden/>
    <w:rsid w:val="00EC7905"/>
    <w:pPr>
      <w:spacing w:before="100" w:beforeAutospacing="1" w:after="100" w:afterAutospacing="1"/>
    </w:pPr>
  </w:style>
  <w:style w:type="paragraph" w:customStyle="1" w:styleId="p18">
    <w:name w:val="p18"/>
    <w:basedOn w:val="ab"/>
    <w:semiHidden/>
    <w:rsid w:val="00EC7905"/>
    <w:pPr>
      <w:snapToGrid w:val="0"/>
      <w:ind w:left="540"/>
      <w:jc w:val="both"/>
    </w:pPr>
    <w:rPr>
      <w:color w:val="008000"/>
    </w:rPr>
  </w:style>
  <w:style w:type="paragraph" w:customStyle="1" w:styleId="p16">
    <w:name w:val="p16"/>
    <w:basedOn w:val="ab"/>
    <w:semiHidden/>
    <w:rsid w:val="00EC7905"/>
    <w:pPr>
      <w:snapToGrid w:val="0"/>
      <w:ind w:firstLine="720"/>
    </w:pPr>
    <w:rPr>
      <w:rFonts w:ascii="Arial" w:hAnsi="Arial" w:cs="Arial"/>
      <w:sz w:val="20"/>
      <w:szCs w:val="20"/>
    </w:rPr>
  </w:style>
  <w:style w:type="character" w:customStyle="1" w:styleId="afffd">
    <w:name w:val="Основной текст_"/>
    <w:link w:val="63"/>
    <w:semiHidden/>
    <w:locked/>
    <w:rsid w:val="00EC7905"/>
    <w:rPr>
      <w:sz w:val="27"/>
      <w:shd w:val="clear" w:color="auto" w:fill="FFFFFF"/>
    </w:rPr>
  </w:style>
  <w:style w:type="paragraph" w:customStyle="1" w:styleId="63">
    <w:name w:val="Основной текст6"/>
    <w:basedOn w:val="ab"/>
    <w:link w:val="afffd"/>
    <w:semiHidden/>
    <w:rsid w:val="00EC7905"/>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1"/>
    <w:semiHidden/>
    <w:locked/>
    <w:rsid w:val="00EC7905"/>
    <w:rPr>
      <w:sz w:val="26"/>
      <w:shd w:val="clear" w:color="auto" w:fill="FFFFFF"/>
    </w:rPr>
  </w:style>
  <w:style w:type="paragraph" w:customStyle="1" w:styleId="311">
    <w:name w:val="Заголовок №31"/>
    <w:basedOn w:val="ab"/>
    <w:link w:val="3d"/>
    <w:semiHidden/>
    <w:rsid w:val="00EC7905"/>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2">
    <w:name w:val="Основной текст (2)_"/>
    <w:link w:val="212"/>
    <w:semiHidden/>
    <w:locked/>
    <w:rsid w:val="00EC7905"/>
    <w:rPr>
      <w:b/>
      <w:i/>
      <w:sz w:val="23"/>
      <w:shd w:val="clear" w:color="auto" w:fill="FFFFFF"/>
    </w:rPr>
  </w:style>
  <w:style w:type="paragraph" w:customStyle="1" w:styleId="212">
    <w:name w:val="Основной текст (2)1"/>
    <w:basedOn w:val="ab"/>
    <w:link w:val="2f2"/>
    <w:semiHidden/>
    <w:rsid w:val="00EC7905"/>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semiHidden/>
    <w:locked/>
    <w:rsid w:val="00EC7905"/>
    <w:rPr>
      <w:rFonts w:ascii="Arial" w:hAnsi="Arial" w:cs="Arial"/>
    </w:rPr>
  </w:style>
  <w:style w:type="paragraph" w:customStyle="1" w:styleId="ConsPlusNormal0">
    <w:name w:val="ConsPlusNormal"/>
    <w:link w:val="ConsPlusNormal"/>
    <w:semiHidden/>
    <w:rsid w:val="00EC7905"/>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semiHidden/>
    <w:rsid w:val="00EC7905"/>
    <w:pPr>
      <w:numPr>
        <w:numId w:val="16"/>
      </w:numPr>
      <w:ind w:left="0" w:firstLine="567"/>
      <w:jc w:val="both"/>
    </w:pPr>
    <w:rPr>
      <w:szCs w:val="20"/>
    </w:rPr>
  </w:style>
  <w:style w:type="character" w:customStyle="1" w:styleId="1f4">
    <w:name w:val="Стиль1 Знак"/>
    <w:link w:val="1f5"/>
    <w:semiHidden/>
    <w:locked/>
    <w:rsid w:val="00EC7905"/>
    <w:rPr>
      <w:b/>
      <w:sz w:val="28"/>
    </w:rPr>
  </w:style>
  <w:style w:type="paragraph" w:customStyle="1" w:styleId="1f5">
    <w:name w:val="Стиль1"/>
    <w:basedOn w:val="ab"/>
    <w:link w:val="1f4"/>
    <w:semiHidden/>
    <w:rsid w:val="00EC7905"/>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b"/>
    <w:semiHidden/>
    <w:rsid w:val="00EC7905"/>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b"/>
    <w:semiHidden/>
    <w:rsid w:val="00EC7905"/>
    <w:pPr>
      <w:widowControl w:val="0"/>
      <w:autoSpaceDE w:val="0"/>
      <w:autoSpaceDN w:val="0"/>
      <w:adjustRightInd w:val="0"/>
      <w:spacing w:line="254" w:lineRule="exact"/>
      <w:ind w:firstLine="629"/>
      <w:jc w:val="both"/>
    </w:pPr>
  </w:style>
  <w:style w:type="paragraph" w:customStyle="1" w:styleId="2f3">
    <w:name w:val="Название2"/>
    <w:basedOn w:val="ab"/>
    <w:semiHidden/>
    <w:rsid w:val="00EC7905"/>
    <w:pPr>
      <w:suppressLineNumbers/>
      <w:suppressAutoHyphens/>
      <w:spacing w:before="120" w:after="120"/>
    </w:pPr>
    <w:rPr>
      <w:rFonts w:cs="Tahoma"/>
      <w:i/>
      <w:iCs/>
      <w:lang w:eastAsia="ar-SA"/>
    </w:rPr>
  </w:style>
  <w:style w:type="paragraph" w:customStyle="1" w:styleId="2f4">
    <w:name w:val="Указатель2"/>
    <w:basedOn w:val="ab"/>
    <w:semiHidden/>
    <w:rsid w:val="00EC7905"/>
    <w:pPr>
      <w:suppressLineNumbers/>
      <w:suppressAutoHyphens/>
    </w:pPr>
    <w:rPr>
      <w:rFonts w:cs="Tahoma"/>
      <w:lang w:eastAsia="ar-SA"/>
    </w:rPr>
  </w:style>
  <w:style w:type="paragraph" w:customStyle="1" w:styleId="1f6">
    <w:name w:val="Название1"/>
    <w:basedOn w:val="ab"/>
    <w:semiHidden/>
    <w:rsid w:val="00EC7905"/>
    <w:pPr>
      <w:suppressLineNumbers/>
      <w:suppressAutoHyphens/>
      <w:spacing w:before="120" w:after="120"/>
    </w:pPr>
    <w:rPr>
      <w:rFonts w:cs="Tahoma"/>
      <w:i/>
      <w:iCs/>
      <w:lang w:eastAsia="ar-SA"/>
    </w:rPr>
  </w:style>
  <w:style w:type="paragraph" w:customStyle="1" w:styleId="1f7">
    <w:name w:val="Указатель1"/>
    <w:basedOn w:val="ab"/>
    <w:semiHidden/>
    <w:rsid w:val="00EC7905"/>
    <w:pPr>
      <w:suppressLineNumbers/>
      <w:suppressAutoHyphens/>
    </w:pPr>
    <w:rPr>
      <w:rFonts w:cs="Tahoma"/>
      <w:lang w:eastAsia="ar-SA"/>
    </w:rPr>
  </w:style>
  <w:style w:type="paragraph" w:customStyle="1" w:styleId="1f8">
    <w:name w:val="Знак1"/>
    <w:basedOn w:val="ab"/>
    <w:semiHidden/>
    <w:rsid w:val="00EC7905"/>
    <w:pPr>
      <w:spacing w:after="160" w:line="240" w:lineRule="exact"/>
    </w:pPr>
    <w:rPr>
      <w:rFonts w:ascii="Verdana" w:hAnsi="Verdana"/>
      <w:sz w:val="20"/>
      <w:szCs w:val="20"/>
      <w:lang w:val="en-US" w:eastAsia="ar-SA"/>
    </w:rPr>
  </w:style>
  <w:style w:type="paragraph" w:customStyle="1" w:styleId="213">
    <w:name w:val="Основной текст с отступом 21"/>
    <w:basedOn w:val="ab"/>
    <w:semiHidden/>
    <w:rsid w:val="00EC7905"/>
    <w:pPr>
      <w:ind w:firstLine="520"/>
      <w:jc w:val="both"/>
    </w:pPr>
    <w:rPr>
      <w:sz w:val="26"/>
      <w:lang w:eastAsia="ar-SA"/>
    </w:rPr>
  </w:style>
  <w:style w:type="paragraph" w:customStyle="1" w:styleId="afffe">
    <w:name w:val="Содержимое таблицы"/>
    <w:basedOn w:val="ab"/>
    <w:semiHidden/>
    <w:rsid w:val="00EC7905"/>
    <w:pPr>
      <w:suppressLineNumbers/>
      <w:suppressAutoHyphens/>
    </w:pPr>
    <w:rPr>
      <w:lang w:eastAsia="ar-SA"/>
    </w:rPr>
  </w:style>
  <w:style w:type="paragraph" w:customStyle="1" w:styleId="affff">
    <w:name w:val="Заголовок таблицы"/>
    <w:basedOn w:val="afffe"/>
    <w:semiHidden/>
    <w:rsid w:val="00EC7905"/>
    <w:pPr>
      <w:jc w:val="center"/>
    </w:pPr>
    <w:rPr>
      <w:b/>
      <w:bCs/>
    </w:rPr>
  </w:style>
  <w:style w:type="paragraph" w:customStyle="1" w:styleId="54">
    <w:name w:val="Основной текст5"/>
    <w:basedOn w:val="ab"/>
    <w:semiHidden/>
    <w:rsid w:val="00EC7905"/>
    <w:pPr>
      <w:widowControl w:val="0"/>
      <w:shd w:val="clear" w:color="auto" w:fill="FFFFFF"/>
      <w:spacing w:line="250" w:lineRule="exact"/>
      <w:ind w:hanging="360"/>
      <w:jc w:val="both"/>
    </w:pPr>
    <w:rPr>
      <w:sz w:val="19"/>
      <w:szCs w:val="19"/>
    </w:rPr>
  </w:style>
  <w:style w:type="paragraph" w:customStyle="1" w:styleId="Style4">
    <w:name w:val="Style4"/>
    <w:basedOn w:val="ab"/>
    <w:semiHidden/>
    <w:rsid w:val="00EC7905"/>
    <w:pPr>
      <w:widowControl w:val="0"/>
      <w:autoSpaceDE w:val="0"/>
      <w:autoSpaceDN w:val="0"/>
      <w:adjustRightInd w:val="0"/>
      <w:spacing w:line="329" w:lineRule="exact"/>
      <w:jc w:val="both"/>
    </w:pPr>
  </w:style>
  <w:style w:type="paragraph" w:customStyle="1" w:styleId="Style7">
    <w:name w:val="Style7"/>
    <w:basedOn w:val="ab"/>
    <w:semiHidden/>
    <w:rsid w:val="00EC7905"/>
    <w:pPr>
      <w:widowControl w:val="0"/>
      <w:autoSpaceDE w:val="0"/>
      <w:autoSpaceDN w:val="0"/>
      <w:adjustRightInd w:val="0"/>
      <w:spacing w:line="319" w:lineRule="exact"/>
      <w:jc w:val="both"/>
    </w:pPr>
  </w:style>
  <w:style w:type="paragraph" w:customStyle="1" w:styleId="affff0">
    <w:name w:val="Îáû÷íûé"/>
    <w:semiHidden/>
    <w:rsid w:val="00EC7905"/>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semiHidden/>
    <w:rsid w:val="00EC790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f1">
    <w:name w:val="Рисунок"/>
    <w:basedOn w:val="ab"/>
    <w:next w:val="a0"/>
    <w:semiHidden/>
    <w:rsid w:val="00EC7905"/>
    <w:pPr>
      <w:jc w:val="both"/>
    </w:pPr>
    <w:rPr>
      <w:sz w:val="20"/>
      <w:szCs w:val="20"/>
    </w:rPr>
  </w:style>
  <w:style w:type="paragraph" w:customStyle="1" w:styleId="2f5">
    <w:name w:val="Абзац списка2"/>
    <w:basedOn w:val="ab"/>
    <w:semiHidden/>
    <w:rsid w:val="00EC7905"/>
    <w:pPr>
      <w:ind w:left="720"/>
      <w:contextualSpacing/>
    </w:pPr>
  </w:style>
  <w:style w:type="paragraph" w:customStyle="1" w:styleId="3e">
    <w:name w:val="Абзац списка3"/>
    <w:basedOn w:val="ab"/>
    <w:semiHidden/>
    <w:rsid w:val="00EC7905"/>
    <w:pPr>
      <w:ind w:left="720"/>
      <w:contextualSpacing/>
    </w:pPr>
    <w:rPr>
      <w:rFonts w:eastAsia="Calibri"/>
    </w:rPr>
  </w:style>
  <w:style w:type="character" w:customStyle="1" w:styleId="affff2">
    <w:name w:val="Ариал Таблица Знак"/>
    <w:link w:val="affff3"/>
    <w:semiHidden/>
    <w:locked/>
    <w:rsid w:val="00EC7905"/>
    <w:rPr>
      <w:rFonts w:ascii="Arial" w:hAnsi="Arial" w:cs="Arial"/>
      <w:sz w:val="24"/>
    </w:rPr>
  </w:style>
  <w:style w:type="paragraph" w:customStyle="1" w:styleId="affff3">
    <w:name w:val="Ариал Таблица"/>
    <w:basedOn w:val="afff0"/>
    <w:link w:val="affff2"/>
    <w:semiHidden/>
    <w:rsid w:val="00EC7905"/>
    <w:pPr>
      <w:widowControl w:val="0"/>
      <w:adjustRightInd w:val="0"/>
      <w:spacing w:before="0" w:after="0" w:line="240" w:lineRule="auto"/>
      <w:ind w:firstLine="0"/>
    </w:pPr>
  </w:style>
  <w:style w:type="paragraph" w:customStyle="1" w:styleId="affff4">
    <w:name w:val="Подпункт"/>
    <w:basedOn w:val="afff2"/>
    <w:semiHidden/>
    <w:rsid w:val="00EC7905"/>
    <w:rPr>
      <w:bCs/>
      <w:sz w:val="22"/>
      <w:szCs w:val="22"/>
    </w:rPr>
  </w:style>
  <w:style w:type="paragraph" w:customStyle="1" w:styleId="ContractItemBodyNumberedArial10">
    <w:name w:val="Стиль Contract_ItemBodyNumbered + Arial 10 пт Междустр.интервал: ..."/>
    <w:basedOn w:val="ContractItemBodyNumbered"/>
    <w:semiHidden/>
    <w:rsid w:val="00EC7905"/>
    <w:rPr>
      <w:rFonts w:ascii="Arial" w:hAnsi="Arial"/>
      <w:sz w:val="20"/>
      <w:szCs w:val="20"/>
      <w:lang w:eastAsia="ar-SA"/>
    </w:rPr>
  </w:style>
  <w:style w:type="paragraph" w:customStyle="1" w:styleId="a9">
    <w:name w:val="Стиль номер обычный"/>
    <w:basedOn w:val="27"/>
    <w:semiHidden/>
    <w:qFormat/>
    <w:rsid w:val="00EC7905"/>
    <w:pPr>
      <w:numPr>
        <w:ilvl w:val="2"/>
        <w:numId w:val="17"/>
      </w:numPr>
      <w:tabs>
        <w:tab w:val="clear" w:pos="2564"/>
        <w:tab w:val="num" w:pos="1134"/>
        <w:tab w:val="num" w:pos="2727"/>
      </w:tabs>
      <w:ind w:left="1134" w:hanging="1134"/>
      <w:jc w:val="both"/>
    </w:pPr>
    <w:rPr>
      <w:sz w:val="28"/>
      <w:szCs w:val="20"/>
    </w:rPr>
  </w:style>
  <w:style w:type="paragraph" w:customStyle="1" w:styleId="22">
    <w:name w:val="Стиль уровень 2"/>
    <w:basedOn w:val="ab"/>
    <w:next w:val="a9"/>
    <w:semiHidden/>
    <w:qFormat/>
    <w:rsid w:val="00EC7905"/>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semiHidden/>
    <w:qFormat/>
    <w:rsid w:val="00EC7905"/>
    <w:pPr>
      <w:numPr>
        <w:ilvl w:val="3"/>
      </w:numPr>
      <w:tabs>
        <w:tab w:val="clear" w:pos="1790"/>
        <w:tab w:val="num" w:pos="1134"/>
        <w:tab w:val="num" w:pos="3447"/>
      </w:tabs>
      <w:spacing w:after="0"/>
      <w:ind w:left="1134" w:hanging="1134"/>
    </w:pPr>
    <w:rPr>
      <w:color w:val="000000"/>
    </w:rPr>
  </w:style>
  <w:style w:type="paragraph" w:customStyle="1" w:styleId="46">
    <w:name w:val="Абзац списка4"/>
    <w:basedOn w:val="ab"/>
    <w:semiHidden/>
    <w:rsid w:val="00EC7905"/>
    <w:pPr>
      <w:ind w:left="720"/>
      <w:contextualSpacing/>
    </w:pPr>
    <w:rPr>
      <w:rFonts w:eastAsia="Calibri"/>
    </w:rPr>
  </w:style>
  <w:style w:type="paragraph" w:customStyle="1" w:styleId="3f">
    <w:name w:val="заголовок 3"/>
    <w:basedOn w:val="ab"/>
    <w:next w:val="ab"/>
    <w:uiPriority w:val="99"/>
    <w:semiHidden/>
    <w:rsid w:val="00EC7905"/>
    <w:pPr>
      <w:keepNext/>
      <w:spacing w:before="240" w:after="60"/>
    </w:pPr>
    <w:rPr>
      <w:b/>
      <w:szCs w:val="20"/>
    </w:rPr>
  </w:style>
  <w:style w:type="paragraph" w:customStyle="1" w:styleId="Aacao4">
    <w:name w:val="Aacao 4"/>
    <w:uiPriority w:val="99"/>
    <w:semiHidden/>
    <w:rsid w:val="00EC7905"/>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7"/>
    <w:semiHidden/>
    <w:rsid w:val="00EC7905"/>
    <w:pPr>
      <w:numPr>
        <w:numId w:val="18"/>
      </w:numPr>
      <w:tabs>
        <w:tab w:val="clear" w:pos="1134"/>
      </w:tabs>
      <w:jc w:val="center"/>
    </w:pPr>
    <w:rPr>
      <w:b/>
      <w:bCs/>
      <w:sz w:val="28"/>
    </w:rPr>
  </w:style>
  <w:style w:type="character" w:customStyle="1" w:styleId="3f0">
    <w:name w:val="[Ростех] Наименование Подраздела (Уровень 3) Знак"/>
    <w:link w:val="31"/>
    <w:uiPriority w:val="99"/>
    <w:semiHidden/>
    <w:locked/>
    <w:rsid w:val="00EC7905"/>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f0"/>
    <w:uiPriority w:val="99"/>
    <w:semiHidden/>
    <w:qFormat/>
    <w:rsid w:val="00EC7905"/>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semiHidden/>
    <w:qFormat/>
    <w:rsid w:val="00EC7905"/>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f5">
    <w:name w:val="[Ростех] Простой текст (Без уровня) Знак"/>
    <w:link w:val="a8"/>
    <w:uiPriority w:val="99"/>
    <w:semiHidden/>
    <w:locked/>
    <w:rsid w:val="00EC7905"/>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f5"/>
    <w:uiPriority w:val="99"/>
    <w:semiHidden/>
    <w:qFormat/>
    <w:rsid w:val="00EC7905"/>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semiHidden/>
    <w:qFormat/>
    <w:rsid w:val="00EC7905"/>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semiHidden/>
    <w:qFormat/>
    <w:rsid w:val="00EC7905"/>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7">
    <w:name w:val="[Ростех] Текст Пункта (Уровень 4) Знак"/>
    <w:link w:val="40"/>
    <w:uiPriority w:val="99"/>
    <w:semiHidden/>
    <w:locked/>
    <w:rsid w:val="00EC7905"/>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7"/>
    <w:uiPriority w:val="99"/>
    <w:semiHidden/>
    <w:qFormat/>
    <w:rsid w:val="00EC7905"/>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5">
    <w:name w:val="Пункт-5"/>
    <w:basedOn w:val="ab"/>
    <w:semiHidden/>
    <w:rsid w:val="00EC7905"/>
    <w:pPr>
      <w:spacing w:after="240"/>
      <w:contextualSpacing/>
      <w:jc w:val="both"/>
    </w:pPr>
  </w:style>
  <w:style w:type="paragraph" w:customStyle="1" w:styleId="-6">
    <w:name w:val="Пункт-6"/>
    <w:basedOn w:val="ab"/>
    <w:semiHidden/>
    <w:qFormat/>
    <w:rsid w:val="00EC7905"/>
    <w:pPr>
      <w:numPr>
        <w:ilvl w:val="5"/>
        <w:numId w:val="20"/>
      </w:numPr>
      <w:jc w:val="both"/>
    </w:pPr>
  </w:style>
  <w:style w:type="character" w:styleId="affff6">
    <w:name w:val="footnote reference"/>
    <w:semiHidden/>
    <w:unhideWhenUsed/>
    <w:rsid w:val="00EC7905"/>
    <w:rPr>
      <w:vertAlign w:val="superscript"/>
    </w:rPr>
  </w:style>
  <w:style w:type="character" w:styleId="affff7">
    <w:name w:val="annotation reference"/>
    <w:semiHidden/>
    <w:unhideWhenUsed/>
    <w:rsid w:val="00EC7905"/>
    <w:rPr>
      <w:sz w:val="16"/>
    </w:rPr>
  </w:style>
  <w:style w:type="character" w:customStyle="1" w:styleId="220">
    <w:name w:val="Заголовок 2 Знак2"/>
    <w:link w:val="20"/>
    <w:semiHidden/>
    <w:locked/>
    <w:rsid w:val="00EC7905"/>
    <w:rPr>
      <w:rFonts w:ascii="Arial" w:eastAsia="Times New Roman" w:hAnsi="Arial" w:cs="Times New Roman"/>
      <w:b/>
      <w:bCs/>
      <w:i/>
      <w:iCs/>
      <w:sz w:val="28"/>
      <w:szCs w:val="28"/>
      <w:lang w:eastAsia="ru-RU"/>
    </w:rPr>
  </w:style>
  <w:style w:type="character" w:customStyle="1" w:styleId="310">
    <w:name w:val="Заголовок 3 Знак1"/>
    <w:link w:val="30"/>
    <w:semiHidden/>
    <w:locked/>
    <w:rsid w:val="00EC7905"/>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EC7905"/>
    <w:rPr>
      <w:rFonts w:ascii="Times New Roman" w:eastAsia="Arial Unicode MS" w:hAnsi="Times New Roman" w:cs="Times New Roman"/>
      <w:b/>
      <w:bCs/>
      <w:sz w:val="28"/>
      <w:szCs w:val="28"/>
      <w:lang w:eastAsia="ru-RU"/>
    </w:rPr>
  </w:style>
  <w:style w:type="character" w:customStyle="1" w:styleId="51">
    <w:name w:val="Заголовок 5 Знак1"/>
    <w:link w:val="50"/>
    <w:semiHidden/>
    <w:locked/>
    <w:rsid w:val="00EC7905"/>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EC7905"/>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EC7905"/>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EC7905"/>
    <w:rPr>
      <w:rFonts w:ascii="Arial" w:eastAsia="Times New Roman" w:hAnsi="Arial" w:cs="Times New Roman"/>
      <w:szCs w:val="20"/>
      <w:lang w:eastAsia="ru-RU"/>
    </w:rPr>
  </w:style>
  <w:style w:type="character" w:customStyle="1" w:styleId="211">
    <w:name w:val="Основной текст с отступом 2 Знак1"/>
    <w:link w:val="2a"/>
    <w:semiHidden/>
    <w:locked/>
    <w:rsid w:val="00EC7905"/>
    <w:rPr>
      <w:rFonts w:ascii="Times New Roman" w:eastAsia="Times New Roman" w:hAnsi="Times New Roman" w:cs="Times New Roman"/>
      <w:sz w:val="24"/>
      <w:szCs w:val="24"/>
      <w:lang w:eastAsia="ru-RU"/>
    </w:rPr>
  </w:style>
  <w:style w:type="character" w:customStyle="1" w:styleId="affff8">
    <w:name w:val="Гипертекстовая ссылка"/>
    <w:rsid w:val="00EC7905"/>
    <w:rPr>
      <w:color w:val="008000"/>
    </w:rPr>
  </w:style>
  <w:style w:type="character" w:customStyle="1" w:styleId="affff9">
    <w:name w:val="Цветовое выделение"/>
    <w:uiPriority w:val="99"/>
    <w:rsid w:val="00EC7905"/>
    <w:rPr>
      <w:b/>
      <w:bCs w:val="0"/>
      <w:color w:val="000080"/>
    </w:rPr>
  </w:style>
  <w:style w:type="character" w:customStyle="1" w:styleId="19">
    <w:name w:val="Основной текст с отступом Знак1"/>
    <w:link w:val="aff2"/>
    <w:semiHidden/>
    <w:locked/>
    <w:rsid w:val="00EC7905"/>
    <w:rPr>
      <w:rFonts w:ascii="Times New Roman" w:eastAsia="Times New Roman" w:hAnsi="Times New Roman" w:cs="Times New Roman"/>
      <w:sz w:val="24"/>
      <w:szCs w:val="24"/>
      <w:lang w:eastAsia="ru-RU"/>
    </w:rPr>
  </w:style>
  <w:style w:type="character" w:customStyle="1" w:styleId="18">
    <w:name w:val="Основной текст Знак1"/>
    <w:link w:val="afd"/>
    <w:semiHidden/>
    <w:locked/>
    <w:rsid w:val="00EC7905"/>
    <w:rPr>
      <w:rFonts w:ascii="Times New Roman" w:eastAsia="Times New Roman" w:hAnsi="Times New Roman" w:cs="Times New Roman"/>
      <w:sz w:val="24"/>
      <w:szCs w:val="24"/>
      <w:lang w:eastAsia="ru-RU"/>
    </w:rPr>
  </w:style>
  <w:style w:type="character" w:customStyle="1" w:styleId="Heading1Char">
    <w:name w:val="Heading 1 Char"/>
    <w:locked/>
    <w:rsid w:val="00EC7905"/>
    <w:rPr>
      <w:sz w:val="24"/>
    </w:rPr>
  </w:style>
  <w:style w:type="character" w:customStyle="1" w:styleId="Heading2Char">
    <w:name w:val="Heading 2 Char"/>
    <w:locked/>
    <w:rsid w:val="00EC7905"/>
    <w:rPr>
      <w:rFonts w:ascii="Arial" w:hAnsi="Arial" w:cs="Arial" w:hint="default"/>
      <w:b/>
      <w:bCs w:val="0"/>
      <w:i/>
      <w:iCs w:val="0"/>
      <w:sz w:val="28"/>
      <w:lang w:val="ru-RU" w:eastAsia="ru-RU"/>
    </w:rPr>
  </w:style>
  <w:style w:type="character" w:customStyle="1" w:styleId="labelheaderlevel21">
    <w:name w:val="label_header_level_21"/>
    <w:rsid w:val="00EC7905"/>
    <w:rPr>
      <w:b/>
      <w:bCs w:val="0"/>
      <w:color w:val="0000FF"/>
      <w:sz w:val="20"/>
    </w:rPr>
  </w:style>
  <w:style w:type="character" w:customStyle="1" w:styleId="affffa">
    <w:name w:val="Подпункт Знак"/>
    <w:rsid w:val="00EC7905"/>
    <w:rPr>
      <w:sz w:val="28"/>
      <w:lang w:val="ru-RU" w:eastAsia="ru-RU"/>
    </w:rPr>
  </w:style>
  <w:style w:type="character" w:customStyle="1" w:styleId="PlainTextChar1">
    <w:name w:val="Plain Text Char1"/>
    <w:locked/>
    <w:rsid w:val="00EC7905"/>
    <w:rPr>
      <w:rFonts w:ascii="Courier New" w:hAnsi="Courier New" w:cs="Courier New" w:hint="default"/>
      <w:snapToGrid/>
      <w:lang w:val="ru-RU" w:eastAsia="ru-RU"/>
    </w:rPr>
  </w:style>
  <w:style w:type="character" w:customStyle="1" w:styleId="1b">
    <w:name w:val="Текст Знак1"/>
    <w:link w:val="aff8"/>
    <w:semiHidden/>
    <w:locked/>
    <w:rsid w:val="00EC7905"/>
    <w:rPr>
      <w:rFonts w:ascii="Courier New" w:eastAsia="Times New Roman" w:hAnsi="Courier New" w:cs="Times New Roman"/>
      <w:sz w:val="20"/>
      <w:szCs w:val="20"/>
      <w:lang w:eastAsia="ru-RU"/>
    </w:rPr>
  </w:style>
  <w:style w:type="character" w:customStyle="1" w:styleId="112">
    <w:name w:val="Знак Знак11"/>
    <w:rsid w:val="00EC7905"/>
    <w:rPr>
      <w:i/>
      <w:iCs w:val="0"/>
      <w:sz w:val="28"/>
      <w:lang w:val="ru-RU" w:eastAsia="ru-RU"/>
    </w:rPr>
  </w:style>
  <w:style w:type="character" w:customStyle="1" w:styleId="FontStyle11">
    <w:name w:val="Font Style11"/>
    <w:rsid w:val="00EC7905"/>
    <w:rPr>
      <w:rFonts w:ascii="Times New Roman" w:hAnsi="Times New Roman" w:cs="Times New Roman" w:hint="default"/>
      <w:sz w:val="26"/>
    </w:rPr>
  </w:style>
  <w:style w:type="character" w:customStyle="1" w:styleId="214">
    <w:name w:val="Заголовок 2 Знак1"/>
    <w:rsid w:val="00EC7905"/>
    <w:rPr>
      <w:b/>
      <w:bCs w:val="0"/>
      <w:snapToGrid/>
      <w:sz w:val="28"/>
      <w:lang w:val="ru-RU" w:eastAsia="ru-RU"/>
    </w:rPr>
  </w:style>
  <w:style w:type="character" w:customStyle="1" w:styleId="FontStyle57">
    <w:name w:val="Font Style57"/>
    <w:rsid w:val="00EC7905"/>
    <w:rPr>
      <w:rFonts w:ascii="Times New Roman" w:hAnsi="Times New Roman" w:cs="Times New Roman" w:hint="default"/>
      <w:b/>
      <w:bCs w:val="0"/>
      <w:sz w:val="20"/>
    </w:rPr>
  </w:style>
  <w:style w:type="character" w:customStyle="1" w:styleId="BodyTextIndent3Char">
    <w:name w:val="Body Text Indent 3 Char"/>
    <w:locked/>
    <w:rsid w:val="00EC7905"/>
    <w:rPr>
      <w:color w:val="0000FF"/>
      <w:sz w:val="24"/>
      <w:u w:val="single"/>
      <w:lang w:val="ru-RU" w:eastAsia="ru-RU"/>
    </w:rPr>
  </w:style>
  <w:style w:type="character" w:customStyle="1" w:styleId="FooterChar">
    <w:name w:val="Footer Char"/>
    <w:locked/>
    <w:rsid w:val="00EC7905"/>
    <w:rPr>
      <w:rFonts w:ascii="Courier New" w:hAnsi="Courier New" w:cs="Courier New" w:hint="default"/>
      <w:lang w:val="ru-RU" w:eastAsia="ru-RU"/>
    </w:rPr>
  </w:style>
  <w:style w:type="character" w:customStyle="1" w:styleId="17">
    <w:name w:val="Нижний колонтитул Знак1"/>
    <w:basedOn w:val="ac"/>
    <w:link w:val="af9"/>
    <w:semiHidden/>
    <w:locked/>
    <w:rsid w:val="00EC7905"/>
    <w:rPr>
      <w:rFonts w:ascii="Courier New" w:eastAsia="Times New Roman" w:hAnsi="Courier New" w:cs="Times New Roman"/>
      <w:sz w:val="20"/>
      <w:szCs w:val="20"/>
      <w:lang w:eastAsia="ru-RU"/>
    </w:rPr>
  </w:style>
  <w:style w:type="character" w:customStyle="1" w:styleId="FontStyle15">
    <w:name w:val="Font Style15"/>
    <w:rsid w:val="00EC7905"/>
    <w:rPr>
      <w:rFonts w:ascii="Times New Roman" w:hAnsi="Times New Roman" w:cs="Times New Roman" w:hint="default"/>
      <w:sz w:val="26"/>
    </w:rPr>
  </w:style>
  <w:style w:type="character" w:customStyle="1" w:styleId="affffb">
    <w:name w:val="комментарий"/>
    <w:rsid w:val="00EC7905"/>
    <w:rPr>
      <w:b/>
      <w:bCs w:val="0"/>
      <w:i/>
      <w:iCs w:val="0"/>
      <w:shd w:val="clear" w:color="auto" w:fill="FFFF99"/>
    </w:rPr>
  </w:style>
  <w:style w:type="character" w:customStyle="1" w:styleId="HeaderChar">
    <w:name w:val="Header Char"/>
    <w:locked/>
    <w:rsid w:val="00EC7905"/>
    <w:rPr>
      <w:rFonts w:ascii="Courier New" w:hAnsi="Courier New" w:cs="Courier New" w:hint="default"/>
      <w:lang w:val="ru-RU" w:eastAsia="ru-RU"/>
    </w:rPr>
  </w:style>
  <w:style w:type="character" w:customStyle="1" w:styleId="Sp1">
    <w:name w:val="Sp1 Знак Знак"/>
    <w:rsid w:val="00EC7905"/>
    <w:rPr>
      <w:b/>
      <w:bCs w:val="0"/>
      <w:kern w:val="24"/>
      <w:sz w:val="24"/>
      <w:lang w:val="ru-RU" w:eastAsia="ru-RU"/>
    </w:rPr>
  </w:style>
  <w:style w:type="character" w:customStyle="1" w:styleId="FontStyle13">
    <w:name w:val="Font Style13"/>
    <w:rsid w:val="00EC7905"/>
    <w:rPr>
      <w:rFonts w:ascii="Times New Roman" w:hAnsi="Times New Roman" w:cs="Times New Roman" w:hint="default"/>
      <w:sz w:val="24"/>
    </w:rPr>
  </w:style>
  <w:style w:type="character" w:customStyle="1" w:styleId="affffc">
    <w:name w:val="Основной шрифт"/>
    <w:rsid w:val="00EC7905"/>
  </w:style>
  <w:style w:type="character" w:customStyle="1" w:styleId="FontStyle33">
    <w:name w:val="Font Style33"/>
    <w:rsid w:val="00EC7905"/>
    <w:rPr>
      <w:rFonts w:ascii="Times New Roman" w:hAnsi="Times New Roman" w:cs="Times New Roman" w:hint="default"/>
      <w:sz w:val="26"/>
    </w:rPr>
  </w:style>
  <w:style w:type="character" w:customStyle="1" w:styleId="15">
    <w:name w:val="Текст примечания Знак1"/>
    <w:basedOn w:val="ac"/>
    <w:link w:val="af5"/>
    <w:semiHidden/>
    <w:locked/>
    <w:rsid w:val="00EC7905"/>
    <w:rPr>
      <w:rFonts w:ascii="Times New Roman" w:eastAsia="Times New Roman" w:hAnsi="Times New Roman" w:cs="Times New Roman"/>
      <w:sz w:val="20"/>
      <w:szCs w:val="20"/>
      <w:lang w:eastAsia="ru-RU"/>
    </w:rPr>
  </w:style>
  <w:style w:type="character" w:customStyle="1" w:styleId="1c">
    <w:name w:val="Тема примечания Знак1"/>
    <w:basedOn w:val="15"/>
    <w:link w:val="affa"/>
    <w:semiHidden/>
    <w:locked/>
    <w:rsid w:val="00EC7905"/>
    <w:rPr>
      <w:rFonts w:ascii="Times New Roman" w:eastAsia="Times New Roman" w:hAnsi="Times New Roman" w:cs="Times New Roman"/>
      <w:b/>
      <w:sz w:val="20"/>
      <w:szCs w:val="20"/>
      <w:lang w:eastAsia="ru-RU"/>
    </w:rPr>
  </w:style>
  <w:style w:type="character" w:customStyle="1" w:styleId="1d">
    <w:name w:val="Текст выноски Знак1"/>
    <w:basedOn w:val="ac"/>
    <w:link w:val="affc"/>
    <w:semiHidden/>
    <w:locked/>
    <w:rsid w:val="00EC7905"/>
    <w:rPr>
      <w:rFonts w:ascii="Tahoma" w:eastAsia="Times New Roman" w:hAnsi="Tahoma" w:cs="Times New Roman"/>
      <w:sz w:val="16"/>
      <w:szCs w:val="20"/>
      <w:lang w:eastAsia="ru-RU"/>
    </w:rPr>
  </w:style>
  <w:style w:type="character" w:customStyle="1" w:styleId="HTML1">
    <w:name w:val="Стандартный HTML Знак1"/>
    <w:basedOn w:val="ac"/>
    <w:link w:val="HTML"/>
    <w:semiHidden/>
    <w:locked/>
    <w:rsid w:val="00EC7905"/>
    <w:rPr>
      <w:rFonts w:ascii="Courier New" w:eastAsia="Times New Roman" w:hAnsi="Courier New" w:cs="Times New Roman"/>
      <w:sz w:val="20"/>
      <w:szCs w:val="20"/>
      <w:lang w:eastAsia="ru-RU"/>
    </w:rPr>
  </w:style>
  <w:style w:type="character" w:customStyle="1" w:styleId="1a">
    <w:name w:val="Схема документа Знак1"/>
    <w:basedOn w:val="ac"/>
    <w:link w:val="aff6"/>
    <w:semiHidden/>
    <w:locked/>
    <w:rsid w:val="00EC7905"/>
    <w:rPr>
      <w:rFonts w:ascii="Tahoma" w:eastAsia="Times New Roman" w:hAnsi="Tahoma" w:cs="Times New Roman"/>
      <w:sz w:val="24"/>
      <w:szCs w:val="20"/>
      <w:shd w:val="clear" w:color="auto" w:fill="000080"/>
      <w:lang w:eastAsia="ru-RU"/>
    </w:rPr>
  </w:style>
  <w:style w:type="character" w:customStyle="1" w:styleId="160">
    <w:name w:val="16"/>
    <w:rsid w:val="00EC7905"/>
    <w:rPr>
      <w:rFonts w:ascii="Times New Roman" w:hAnsi="Times New Roman" w:cs="Times New Roman" w:hint="default"/>
      <w:color w:val="008000"/>
      <w:sz w:val="20"/>
    </w:rPr>
  </w:style>
  <w:style w:type="character" w:customStyle="1" w:styleId="affffd">
    <w:name w:val="Основной текст + Полужирный"/>
    <w:rsid w:val="00EC7905"/>
    <w:rPr>
      <w:b/>
      <w:bCs w:val="0"/>
      <w:color w:val="000000"/>
      <w:spacing w:val="0"/>
      <w:w w:val="100"/>
      <w:position w:val="0"/>
      <w:sz w:val="27"/>
      <w:lang w:val="ru-RU" w:eastAsia="x-none"/>
    </w:rPr>
  </w:style>
  <w:style w:type="character" w:customStyle="1" w:styleId="val">
    <w:name w:val="val"/>
    <w:rsid w:val="00EC7905"/>
  </w:style>
  <w:style w:type="character" w:customStyle="1" w:styleId="2f6">
    <w:name w:val="Основной шрифт абзаца2"/>
    <w:rsid w:val="00EC7905"/>
  </w:style>
  <w:style w:type="character" w:customStyle="1" w:styleId="Absatz-Standardschriftart">
    <w:name w:val="Absatz-Standardschriftart"/>
    <w:rsid w:val="00EC7905"/>
  </w:style>
  <w:style w:type="character" w:customStyle="1" w:styleId="WW-Absatz-Standardschriftart">
    <w:name w:val="WW-Absatz-Standardschriftart"/>
    <w:rsid w:val="00EC7905"/>
  </w:style>
  <w:style w:type="character" w:customStyle="1" w:styleId="WW-Absatz-Standardschriftart1">
    <w:name w:val="WW-Absatz-Standardschriftart1"/>
    <w:rsid w:val="00EC7905"/>
  </w:style>
  <w:style w:type="character" w:customStyle="1" w:styleId="WW-Absatz-Standardschriftart11">
    <w:name w:val="WW-Absatz-Standardschriftart11"/>
    <w:rsid w:val="00EC7905"/>
  </w:style>
  <w:style w:type="character" w:customStyle="1" w:styleId="WW-Absatz-Standardschriftart111">
    <w:name w:val="WW-Absatz-Standardschriftart111"/>
    <w:rsid w:val="00EC7905"/>
  </w:style>
  <w:style w:type="character" w:customStyle="1" w:styleId="1f9">
    <w:name w:val="Основной шрифт абзаца1"/>
    <w:rsid w:val="00EC7905"/>
  </w:style>
  <w:style w:type="character" w:customStyle="1" w:styleId="FontStyle17">
    <w:name w:val="Font Style17"/>
    <w:rsid w:val="00EC7905"/>
    <w:rPr>
      <w:rFonts w:ascii="Times New Roman" w:hAnsi="Times New Roman" w:cs="Times New Roman" w:hint="default"/>
      <w:sz w:val="20"/>
    </w:rPr>
  </w:style>
  <w:style w:type="character" w:customStyle="1" w:styleId="FontStyle12">
    <w:name w:val="Font Style12"/>
    <w:rsid w:val="00EC7905"/>
    <w:rPr>
      <w:rFonts w:ascii="Times New Roman" w:hAnsi="Times New Roman" w:cs="Times New Roman" w:hint="default"/>
      <w:b/>
      <w:bCs w:val="0"/>
      <w:sz w:val="22"/>
    </w:rPr>
  </w:style>
  <w:style w:type="character" w:customStyle="1" w:styleId="dynatree-title">
    <w:name w:val="dynatree-title"/>
    <w:rsid w:val="00EC7905"/>
  </w:style>
  <w:style w:type="character" w:customStyle="1" w:styleId="1fa">
    <w:name w:val="Основной текст1"/>
    <w:rsid w:val="00EC7905"/>
    <w:rPr>
      <w:rFonts w:ascii="Times New Roman" w:hAnsi="Times New Roman" w:cs="Times New Roman" w:hint="default"/>
      <w:spacing w:val="0"/>
      <w:sz w:val="27"/>
      <w:u w:val="single"/>
    </w:rPr>
  </w:style>
  <w:style w:type="character" w:customStyle="1" w:styleId="affffe">
    <w:name w:val="Основной текст + Курсив"/>
    <w:aliases w:val="Интервал 0 pt"/>
    <w:rsid w:val="00EC7905"/>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ff">
    <w:name w:val="Table Grid"/>
    <w:basedOn w:val="ad"/>
    <w:rsid w:val="00EC790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EC7905"/>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569332">
      <w:bodyDiv w:val="1"/>
      <w:marLeft w:val="0"/>
      <w:marRight w:val="0"/>
      <w:marTop w:val="0"/>
      <w:marBottom w:val="0"/>
      <w:divBdr>
        <w:top w:val="none" w:sz="0" w:space="0" w:color="auto"/>
        <w:left w:val="none" w:sz="0" w:space="0" w:color="auto"/>
        <w:bottom w:val="none" w:sz="0" w:space="0" w:color="auto"/>
        <w:right w:val="none" w:sz="0" w:space="0" w:color="auto"/>
      </w:divBdr>
    </w:div>
    <w:div w:id="519046166">
      <w:bodyDiv w:val="1"/>
      <w:marLeft w:val="0"/>
      <w:marRight w:val="0"/>
      <w:marTop w:val="0"/>
      <w:marBottom w:val="0"/>
      <w:divBdr>
        <w:top w:val="none" w:sz="0" w:space="0" w:color="auto"/>
        <w:left w:val="none" w:sz="0" w:space="0" w:color="auto"/>
        <w:bottom w:val="none" w:sz="0" w:space="0" w:color="auto"/>
        <w:right w:val="none" w:sz="0" w:space="0" w:color="auto"/>
      </w:divBdr>
    </w:div>
    <w:div w:id="597174654">
      <w:bodyDiv w:val="1"/>
      <w:marLeft w:val="0"/>
      <w:marRight w:val="0"/>
      <w:marTop w:val="0"/>
      <w:marBottom w:val="0"/>
      <w:divBdr>
        <w:top w:val="none" w:sz="0" w:space="0" w:color="auto"/>
        <w:left w:val="none" w:sz="0" w:space="0" w:color="auto"/>
        <w:bottom w:val="none" w:sz="0" w:space="0" w:color="auto"/>
        <w:right w:val="none" w:sz="0" w:space="0" w:color="auto"/>
      </w:divBdr>
    </w:div>
    <w:div w:id="1085105158">
      <w:bodyDiv w:val="1"/>
      <w:marLeft w:val="0"/>
      <w:marRight w:val="0"/>
      <w:marTop w:val="0"/>
      <w:marBottom w:val="0"/>
      <w:divBdr>
        <w:top w:val="none" w:sz="0" w:space="0" w:color="auto"/>
        <w:left w:val="none" w:sz="0" w:space="0" w:color="auto"/>
        <w:bottom w:val="none" w:sz="0" w:space="0" w:color="auto"/>
        <w:right w:val="none" w:sz="0" w:space="0" w:color="auto"/>
      </w:divBdr>
    </w:div>
    <w:div w:id="1362633575">
      <w:bodyDiv w:val="1"/>
      <w:marLeft w:val="0"/>
      <w:marRight w:val="0"/>
      <w:marTop w:val="0"/>
      <w:marBottom w:val="0"/>
      <w:divBdr>
        <w:top w:val="none" w:sz="0" w:space="0" w:color="auto"/>
        <w:left w:val="none" w:sz="0" w:space="0" w:color="auto"/>
        <w:bottom w:val="none" w:sz="0" w:space="0" w:color="auto"/>
        <w:right w:val="none" w:sz="0" w:space="0" w:color="auto"/>
      </w:divBdr>
    </w:div>
    <w:div w:id="1511526682">
      <w:bodyDiv w:val="1"/>
      <w:marLeft w:val="0"/>
      <w:marRight w:val="0"/>
      <w:marTop w:val="0"/>
      <w:marBottom w:val="0"/>
      <w:divBdr>
        <w:top w:val="none" w:sz="0" w:space="0" w:color="auto"/>
        <w:left w:val="none" w:sz="0" w:space="0" w:color="auto"/>
        <w:bottom w:val="none" w:sz="0" w:space="0" w:color="auto"/>
        <w:right w:val="none" w:sz="0" w:space="0" w:color="auto"/>
      </w:divBdr>
    </w:div>
    <w:div w:id="1549872650">
      <w:bodyDiv w:val="1"/>
      <w:marLeft w:val="0"/>
      <w:marRight w:val="0"/>
      <w:marTop w:val="0"/>
      <w:marBottom w:val="0"/>
      <w:divBdr>
        <w:top w:val="none" w:sz="0" w:space="0" w:color="auto"/>
        <w:left w:val="none" w:sz="0" w:space="0" w:color="auto"/>
        <w:bottom w:val="none" w:sz="0" w:space="0" w:color="auto"/>
        <w:right w:val="none" w:sz="0" w:space="0" w:color="auto"/>
      </w:divBdr>
    </w:div>
    <w:div w:id="176973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s://gisp.gov.ru/pp719v2/pub/prod/" TargetMode="External"/><Relationship Id="rId1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6"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 Type="http://schemas.openxmlformats.org/officeDocument/2006/relationships/settings" Target="settings.xml"/><Relationship Id="rId21" Type="http://schemas.openxmlformats.org/officeDocument/2006/relationships/hyperlink" Target="garantF1://10064072.758" TargetMode="External"/><Relationship Id="rId34" Type="http://schemas.openxmlformats.org/officeDocument/2006/relationships/fontTable" Target="fontTable.xml"/><Relationship Id="rId7" Type="http://schemas.openxmlformats.org/officeDocument/2006/relationships/hyperlink" Target="garantf1://12029354.2015/" TargetMode="Externa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zakupki.gov.ru/" TargetMode="External"/><Relationship Id="rId25" Type="http://schemas.openxmlformats.org/officeDocument/2006/relationships/hyperlink" Target="mailto:voe223fz@voel.ru" TargetMode="External"/><Relationship Id="rId33" Type="http://schemas.openxmlformats.org/officeDocument/2006/relationships/hyperlink" Target="consultantplus://offline/ref=2738C995C7CFE55C468FBC9EBF856B4C556CAF37691FCC989329E16A65C3iAM" TargetMode="External"/><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9" Type="http://schemas.openxmlformats.org/officeDocument/2006/relationships/hyperlink" Target="file:///S:\!cw\fz223\&#1056;&#1072;&#1079;&#1088;&#1072;&#1073;&#1086;&#1090;&#1082;&#1072;\&#1096;&#1072;&#1073;&#1083;&#1086;&#1085;&#1099;%20&#1076;&#1086;&#1082;&#1091;&#1084;&#1077;&#1085;&#1090;&#1072;&#1094;&#1080;&#1081;\&#1053;&#1086;&#1074;&#1086;&#1077;\&#1086;&#1090;&#1082;&#1088;&#1099;&#1090;&#1099;&#1081;%20&#1079;&#1072;&#1087;&#1088;&#1086;&#1089;%20&#1086;&#1092;&#1077;&#1088;&#1090;\&#1076;&#1086;&#1082;&#1091;&#1084;&#1077;&#1085;&#1090;&#1072;&#1094;&#1080;&#1103;%20&#1079;&#1072;&#1087;&#1088;&#1086;&#1089;%20&#1086;&#1092;&#1077;&#1088;&#1090;%20&#1074;%20&#1087;&#1080;&#1089;&#1100;&#1084;&#1077;&#1085;&#1085;&#1086;&#1081;%20&#1092;&#1086;&#1088;&#1084;&#1077;_.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4" Type="http://schemas.openxmlformats.org/officeDocument/2006/relationships/hyperlink" Target="mailto:voe223fz@voel.ru" TargetMode="External"/><Relationship Id="rId32" Type="http://schemas.openxmlformats.org/officeDocument/2006/relationships/hyperlink" Target="https://gisp.gov.ru/documents/10546664/" TargetMode="External"/><Relationship Id="rId5" Type="http://schemas.openxmlformats.org/officeDocument/2006/relationships/footnotes" Target="footnotes.xml"/><Relationship Id="rId15" Type="http://schemas.openxmlformats.org/officeDocument/2006/relationships/hyperlink" Target="https://gisp.gov.ru/documents/10546664/" TargetMode="External"/><Relationship Id="rId23" Type="http://schemas.openxmlformats.org/officeDocument/2006/relationships/image" Target="media/image1.png"/><Relationship Id="rId28" Type="http://schemas.openxmlformats.org/officeDocument/2006/relationships/hyperlink" Target="http://www.zakupki.gov.ru/" TargetMode="External"/><Relationship Id="rId10" Type="http://schemas.openxmlformats.org/officeDocument/2006/relationships/hyperlink" Target="consultantplus://offline/ref=DF52F38813AA77788AD461262D3FAB5223854D15DA9103E15130E9A99D0AuEE"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1" Type="http://schemas.openxmlformats.org/officeDocument/2006/relationships/hyperlink" Target="https://gisp.gov.ru/pp616/pub/app_eaeu/search/"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https://gisp.gov.ru/pp616/pub/app_eaeu/search/" TargetMode="External"/><Relationship Id="rId22" Type="http://schemas.openxmlformats.org/officeDocument/2006/relationships/hyperlink" Target="garantF1://12038258.49" TargetMode="External"/><Relationship Id="rId27" Type="http://schemas.openxmlformats.org/officeDocument/2006/relationships/hyperlink" Target="http://www.voel.ru/" TargetMode="External"/><Relationship Id="rId30" Type="http://schemas.openxmlformats.org/officeDocument/2006/relationships/hyperlink" Target="https://gisp.gov.ru/pp719v2/pub/prod/"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45</Pages>
  <Words>21828</Words>
  <Characters>124421</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Аршинова Татьяна Александровна</cp:lastModifiedBy>
  <cp:revision>14</cp:revision>
  <cp:lastPrinted>2024-05-07T05:05:00Z</cp:lastPrinted>
  <dcterms:created xsi:type="dcterms:W3CDTF">2024-05-02T10:54:00Z</dcterms:created>
  <dcterms:modified xsi:type="dcterms:W3CDTF">2024-06-14T12:53:00Z</dcterms:modified>
</cp:coreProperties>
</file>