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6C1B" w14:textId="77777777" w:rsidR="00EF0597" w:rsidRPr="00787EA6" w:rsidRDefault="00EF0597" w:rsidP="00EF0597">
      <w:pPr>
        <w:tabs>
          <w:tab w:val="left" w:leader="underscore" w:pos="1627"/>
        </w:tabs>
        <w:ind w:left="6095" w:right="200"/>
        <w:jc w:val="both"/>
        <w:rPr>
          <w:sz w:val="22"/>
          <w:szCs w:val="22"/>
        </w:rPr>
      </w:pPr>
      <w:r w:rsidRPr="00787EA6">
        <w:rPr>
          <w:sz w:val="22"/>
          <w:szCs w:val="22"/>
        </w:rPr>
        <w:t>УТВЕРЖДАЮ</w:t>
      </w:r>
    </w:p>
    <w:p w14:paraId="2C941463" w14:textId="77777777" w:rsidR="00EF0597" w:rsidRPr="00787EA6" w:rsidRDefault="00EF0597" w:rsidP="00EF0597">
      <w:pPr>
        <w:tabs>
          <w:tab w:val="left" w:leader="underscore" w:pos="1627"/>
        </w:tabs>
        <w:ind w:left="6095" w:right="200"/>
        <w:jc w:val="both"/>
        <w:rPr>
          <w:sz w:val="22"/>
          <w:szCs w:val="22"/>
        </w:rPr>
      </w:pPr>
      <w:r w:rsidRPr="00787EA6">
        <w:rPr>
          <w:sz w:val="22"/>
          <w:szCs w:val="22"/>
        </w:rPr>
        <w:t>Председатель закупочной комиссии АО «Волгоградоблэлектро»</w:t>
      </w:r>
    </w:p>
    <w:p w14:paraId="47DEE5DE" w14:textId="77777777" w:rsidR="00EF0597" w:rsidRPr="00787EA6" w:rsidRDefault="00EF0597" w:rsidP="00EF0597">
      <w:pPr>
        <w:tabs>
          <w:tab w:val="left" w:leader="underscore" w:pos="1627"/>
        </w:tabs>
        <w:ind w:left="6095" w:right="200"/>
        <w:jc w:val="both"/>
        <w:rPr>
          <w:sz w:val="22"/>
          <w:szCs w:val="22"/>
        </w:rPr>
      </w:pPr>
    </w:p>
    <w:p w14:paraId="4D254F90" w14:textId="77777777" w:rsidR="00EF0597" w:rsidRPr="00787EA6" w:rsidRDefault="00EF0597" w:rsidP="00EF0597">
      <w:pPr>
        <w:tabs>
          <w:tab w:val="left" w:leader="underscore" w:pos="1627"/>
        </w:tabs>
        <w:ind w:left="6095" w:right="200"/>
        <w:jc w:val="both"/>
        <w:rPr>
          <w:sz w:val="22"/>
          <w:szCs w:val="22"/>
        </w:rPr>
      </w:pPr>
      <w:r w:rsidRPr="00787EA6">
        <w:rPr>
          <w:sz w:val="22"/>
          <w:szCs w:val="22"/>
        </w:rPr>
        <w:t>_______________ Касьян Н.М.</w:t>
      </w:r>
    </w:p>
    <w:p w14:paraId="2B6A1FF4" w14:textId="77777777" w:rsidR="00EF0597" w:rsidRPr="00787EA6" w:rsidRDefault="00EF0597" w:rsidP="00EF0597">
      <w:pPr>
        <w:tabs>
          <w:tab w:val="left" w:leader="underscore" w:pos="6097"/>
          <w:tab w:val="left" w:leader="underscore" w:pos="7719"/>
        </w:tabs>
        <w:ind w:left="6095"/>
        <w:rPr>
          <w:sz w:val="22"/>
          <w:szCs w:val="22"/>
        </w:rPr>
      </w:pPr>
      <w:r w:rsidRPr="00787EA6">
        <w:rPr>
          <w:sz w:val="22"/>
          <w:szCs w:val="22"/>
        </w:rPr>
        <w:t>«____» ________________2022г.</w:t>
      </w:r>
    </w:p>
    <w:p w14:paraId="2158A8E9" w14:textId="77777777" w:rsidR="00EF0597" w:rsidRPr="00787EA6" w:rsidRDefault="00EF0597" w:rsidP="00EF0597">
      <w:pPr>
        <w:keepNext/>
        <w:keepLines/>
        <w:spacing w:after="19" w:line="490" w:lineRule="exact"/>
        <w:jc w:val="center"/>
        <w:rPr>
          <w:sz w:val="22"/>
          <w:szCs w:val="22"/>
        </w:rPr>
      </w:pPr>
      <w:bookmarkStart w:id="0" w:name="bookmark0"/>
    </w:p>
    <w:p w14:paraId="6154C13E" w14:textId="77777777" w:rsidR="00EF0597" w:rsidRPr="00787EA6" w:rsidRDefault="00EF0597" w:rsidP="00EF0597">
      <w:pPr>
        <w:keepNext/>
        <w:keepLines/>
        <w:spacing w:after="19" w:line="490" w:lineRule="exact"/>
        <w:jc w:val="center"/>
        <w:rPr>
          <w:sz w:val="22"/>
          <w:szCs w:val="22"/>
        </w:rPr>
      </w:pPr>
    </w:p>
    <w:p w14:paraId="0B86561F" w14:textId="77777777" w:rsidR="00EF0597" w:rsidRPr="00787EA6" w:rsidRDefault="00EF0597" w:rsidP="00EF0597">
      <w:pPr>
        <w:keepNext/>
        <w:keepLines/>
        <w:spacing w:after="19" w:line="490" w:lineRule="exact"/>
        <w:jc w:val="center"/>
        <w:rPr>
          <w:sz w:val="22"/>
          <w:szCs w:val="22"/>
        </w:rPr>
      </w:pPr>
    </w:p>
    <w:bookmarkEnd w:id="0"/>
    <w:p w14:paraId="3BA29AA2" w14:textId="77777777" w:rsidR="00EF0597" w:rsidRPr="00787EA6" w:rsidRDefault="00EF0597" w:rsidP="00EF0597">
      <w:pPr>
        <w:keepNext/>
        <w:keepLines/>
        <w:spacing w:after="19" w:line="490" w:lineRule="exact"/>
        <w:jc w:val="center"/>
        <w:rPr>
          <w:b/>
          <w:bCs/>
          <w:sz w:val="22"/>
          <w:szCs w:val="22"/>
        </w:rPr>
      </w:pPr>
      <w:r w:rsidRPr="00787EA6">
        <w:rPr>
          <w:b/>
          <w:bCs/>
          <w:sz w:val="22"/>
          <w:szCs w:val="22"/>
        </w:rPr>
        <w:t>ДОКУМЕНТАЦИЯ</w:t>
      </w:r>
    </w:p>
    <w:p w14:paraId="51C596C5" w14:textId="77777777" w:rsidR="00B64CDB" w:rsidRPr="00787EA6" w:rsidRDefault="00B64CDB" w:rsidP="00B64CDB">
      <w:pPr>
        <w:pStyle w:val="Default"/>
        <w:jc w:val="center"/>
        <w:rPr>
          <w:b/>
          <w:bCs/>
          <w:sz w:val="22"/>
          <w:szCs w:val="22"/>
        </w:rPr>
      </w:pPr>
      <w:r w:rsidRPr="00787EA6">
        <w:rPr>
          <w:b/>
          <w:bCs/>
          <w:sz w:val="22"/>
          <w:szCs w:val="22"/>
        </w:rPr>
        <w:t xml:space="preserve">о проведении запроса технико-коммерческих предложений в электронной форме по выбору </w:t>
      </w:r>
      <w:bookmarkStart w:id="1" w:name="_Hlk66279457"/>
      <w:r w:rsidRPr="00787EA6">
        <w:rPr>
          <w:b/>
          <w:bCs/>
          <w:sz w:val="22"/>
          <w:szCs w:val="22"/>
        </w:rPr>
        <w:t>подрядчика на право заключения договора подряда</w:t>
      </w:r>
      <w:bookmarkEnd w:id="1"/>
      <w:r w:rsidRPr="00787EA6">
        <w:rPr>
          <w:b/>
          <w:bCs/>
          <w:sz w:val="22"/>
          <w:szCs w:val="22"/>
        </w:rPr>
        <w:t xml:space="preserve"> на выполнение проектных работ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b/>
          <w:bCs/>
          <w:sz w:val="22"/>
          <w:szCs w:val="22"/>
        </w:rPr>
        <w:t>кВ</w:t>
      </w:r>
      <w:proofErr w:type="spellEnd"/>
      <w:r w:rsidRPr="00787EA6">
        <w:rPr>
          <w:b/>
          <w:bCs/>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для нужд АО «Волгоградоблэлектро» </w:t>
      </w:r>
    </w:p>
    <w:p w14:paraId="2435F310" w14:textId="77777777" w:rsidR="00B64CDB" w:rsidRPr="00787EA6" w:rsidRDefault="00B64CDB" w:rsidP="00B64CDB">
      <w:pPr>
        <w:pStyle w:val="Default"/>
        <w:jc w:val="center"/>
        <w:rPr>
          <w:b/>
          <w:bCs/>
          <w:sz w:val="22"/>
          <w:szCs w:val="22"/>
        </w:rPr>
      </w:pPr>
      <w:r w:rsidRPr="00787EA6">
        <w:rPr>
          <w:b/>
          <w:bCs/>
          <w:sz w:val="22"/>
          <w:szCs w:val="22"/>
        </w:rPr>
        <w:t>(закупка проводится среди субъектов малого и среднего предпринимательства)</w:t>
      </w:r>
    </w:p>
    <w:p w14:paraId="01832931" w14:textId="77777777" w:rsidR="00EF0597" w:rsidRPr="00787EA6" w:rsidRDefault="00EF0597" w:rsidP="00EF0597">
      <w:pPr>
        <w:widowControl w:val="0"/>
        <w:jc w:val="center"/>
        <w:rPr>
          <w:sz w:val="32"/>
          <w:szCs w:val="32"/>
        </w:rPr>
      </w:pPr>
    </w:p>
    <w:p w14:paraId="1FCFE51D" w14:textId="77777777" w:rsidR="00EF0597" w:rsidRPr="00787EA6" w:rsidRDefault="00EF0597" w:rsidP="00EF0597">
      <w:pPr>
        <w:widowControl w:val="0"/>
        <w:jc w:val="center"/>
        <w:rPr>
          <w:sz w:val="22"/>
          <w:szCs w:val="22"/>
        </w:rPr>
      </w:pPr>
    </w:p>
    <w:p w14:paraId="059558BD" w14:textId="77777777" w:rsidR="00EF0597" w:rsidRPr="00787EA6" w:rsidRDefault="00EF0597" w:rsidP="00EF0597">
      <w:pPr>
        <w:widowControl w:val="0"/>
        <w:jc w:val="center"/>
        <w:rPr>
          <w:caps/>
        </w:rPr>
      </w:pPr>
    </w:p>
    <w:p w14:paraId="4D7A0969" w14:textId="77777777" w:rsidR="00EF0597" w:rsidRPr="00787EA6" w:rsidRDefault="00EF0597" w:rsidP="00EF0597">
      <w:pPr>
        <w:widowControl w:val="0"/>
        <w:jc w:val="center"/>
        <w:rPr>
          <w:sz w:val="22"/>
          <w:szCs w:val="22"/>
        </w:rPr>
      </w:pPr>
    </w:p>
    <w:p w14:paraId="5DC7F2EC" w14:textId="77777777" w:rsidR="00EF0597" w:rsidRPr="00787EA6" w:rsidRDefault="00EF0597" w:rsidP="00EF0597">
      <w:pPr>
        <w:widowControl w:val="0"/>
        <w:jc w:val="center"/>
        <w:rPr>
          <w:sz w:val="22"/>
          <w:szCs w:val="22"/>
        </w:rPr>
      </w:pPr>
    </w:p>
    <w:p w14:paraId="5ABF2DEF" w14:textId="77777777" w:rsidR="00EF0597" w:rsidRPr="00787EA6" w:rsidRDefault="00EF0597" w:rsidP="00EF0597">
      <w:pPr>
        <w:widowControl w:val="0"/>
        <w:jc w:val="center"/>
        <w:rPr>
          <w:sz w:val="22"/>
          <w:szCs w:val="22"/>
        </w:rPr>
      </w:pPr>
    </w:p>
    <w:p w14:paraId="735220BC" w14:textId="77777777" w:rsidR="00EF0597" w:rsidRPr="00787EA6" w:rsidRDefault="00EF0597" w:rsidP="00EF0597">
      <w:pPr>
        <w:widowControl w:val="0"/>
        <w:jc w:val="center"/>
        <w:rPr>
          <w:sz w:val="22"/>
          <w:szCs w:val="22"/>
        </w:rPr>
      </w:pPr>
    </w:p>
    <w:p w14:paraId="30BEB041" w14:textId="77777777" w:rsidR="00EF0597" w:rsidRPr="00787EA6" w:rsidRDefault="00EF0597" w:rsidP="00EF0597">
      <w:pPr>
        <w:widowControl w:val="0"/>
        <w:jc w:val="center"/>
        <w:rPr>
          <w:sz w:val="22"/>
          <w:szCs w:val="22"/>
        </w:rPr>
      </w:pPr>
    </w:p>
    <w:p w14:paraId="1E7C6D14" w14:textId="77777777" w:rsidR="00EF0597" w:rsidRPr="00787EA6" w:rsidRDefault="00EF0597" w:rsidP="00EF0597">
      <w:pPr>
        <w:widowControl w:val="0"/>
        <w:jc w:val="center"/>
        <w:rPr>
          <w:sz w:val="22"/>
          <w:szCs w:val="22"/>
        </w:rPr>
      </w:pPr>
    </w:p>
    <w:p w14:paraId="26716C56" w14:textId="77777777" w:rsidR="00EF0597" w:rsidRPr="00787EA6" w:rsidRDefault="00EF0597" w:rsidP="00EF0597">
      <w:pPr>
        <w:widowControl w:val="0"/>
        <w:jc w:val="center"/>
        <w:rPr>
          <w:sz w:val="22"/>
          <w:szCs w:val="22"/>
        </w:rPr>
      </w:pPr>
    </w:p>
    <w:p w14:paraId="6855F170" w14:textId="77777777" w:rsidR="00EF0597" w:rsidRPr="00787EA6" w:rsidRDefault="00EF0597" w:rsidP="00EF0597">
      <w:pPr>
        <w:widowControl w:val="0"/>
        <w:jc w:val="center"/>
        <w:rPr>
          <w:sz w:val="22"/>
          <w:szCs w:val="22"/>
        </w:rPr>
      </w:pPr>
    </w:p>
    <w:p w14:paraId="441C397E" w14:textId="77777777" w:rsidR="00EF0597" w:rsidRPr="00787EA6" w:rsidRDefault="00EF0597" w:rsidP="00EF0597">
      <w:pPr>
        <w:widowControl w:val="0"/>
        <w:jc w:val="center"/>
        <w:rPr>
          <w:sz w:val="22"/>
          <w:szCs w:val="22"/>
        </w:rPr>
      </w:pPr>
    </w:p>
    <w:p w14:paraId="09D66E85" w14:textId="77777777" w:rsidR="00EF0597" w:rsidRPr="00787EA6" w:rsidRDefault="00EF0597" w:rsidP="00EF0597">
      <w:pPr>
        <w:widowControl w:val="0"/>
        <w:jc w:val="center"/>
        <w:rPr>
          <w:sz w:val="22"/>
          <w:szCs w:val="22"/>
        </w:rPr>
      </w:pPr>
    </w:p>
    <w:p w14:paraId="025A8C55" w14:textId="77777777" w:rsidR="00EF0597" w:rsidRPr="00787EA6" w:rsidRDefault="00EF0597" w:rsidP="00EF0597">
      <w:pPr>
        <w:widowControl w:val="0"/>
        <w:jc w:val="center"/>
        <w:rPr>
          <w:sz w:val="22"/>
          <w:szCs w:val="22"/>
        </w:rPr>
      </w:pPr>
    </w:p>
    <w:p w14:paraId="66C64C34" w14:textId="77777777" w:rsidR="00EF0597" w:rsidRPr="00787EA6" w:rsidRDefault="00EF0597" w:rsidP="00EF0597">
      <w:pPr>
        <w:widowControl w:val="0"/>
        <w:jc w:val="center"/>
        <w:rPr>
          <w:sz w:val="22"/>
          <w:szCs w:val="22"/>
        </w:rPr>
      </w:pPr>
    </w:p>
    <w:p w14:paraId="606650FD" w14:textId="77777777" w:rsidR="00EF0597" w:rsidRPr="00787EA6" w:rsidRDefault="00EF0597" w:rsidP="00EF0597">
      <w:pPr>
        <w:widowControl w:val="0"/>
        <w:jc w:val="center"/>
        <w:rPr>
          <w:sz w:val="22"/>
          <w:szCs w:val="22"/>
        </w:rPr>
      </w:pPr>
    </w:p>
    <w:p w14:paraId="503DF28B" w14:textId="77777777" w:rsidR="00EF0597" w:rsidRPr="00787EA6" w:rsidRDefault="00EF0597" w:rsidP="00EF0597">
      <w:pPr>
        <w:widowControl w:val="0"/>
        <w:jc w:val="center"/>
        <w:rPr>
          <w:sz w:val="22"/>
          <w:szCs w:val="22"/>
        </w:rPr>
      </w:pPr>
    </w:p>
    <w:p w14:paraId="738EA944" w14:textId="77777777" w:rsidR="00EF0597" w:rsidRPr="00787EA6" w:rsidRDefault="00EF0597" w:rsidP="00EF0597">
      <w:pPr>
        <w:widowControl w:val="0"/>
        <w:jc w:val="center"/>
        <w:rPr>
          <w:sz w:val="22"/>
          <w:szCs w:val="22"/>
        </w:rPr>
      </w:pPr>
    </w:p>
    <w:p w14:paraId="43008FB0" w14:textId="77777777" w:rsidR="00EF0597" w:rsidRPr="00787EA6" w:rsidRDefault="00EF0597" w:rsidP="00EF0597">
      <w:pPr>
        <w:widowControl w:val="0"/>
        <w:jc w:val="center"/>
        <w:rPr>
          <w:sz w:val="22"/>
          <w:szCs w:val="22"/>
        </w:rPr>
      </w:pPr>
    </w:p>
    <w:p w14:paraId="079521B1" w14:textId="77777777" w:rsidR="00EF0597" w:rsidRPr="00787EA6" w:rsidRDefault="00EF0597" w:rsidP="00EF0597">
      <w:pPr>
        <w:widowControl w:val="0"/>
        <w:jc w:val="center"/>
        <w:rPr>
          <w:sz w:val="22"/>
          <w:szCs w:val="22"/>
        </w:rPr>
      </w:pPr>
    </w:p>
    <w:p w14:paraId="7F3A331A" w14:textId="77777777" w:rsidR="00EF0597" w:rsidRPr="00787EA6" w:rsidRDefault="00EF0597" w:rsidP="00EF0597">
      <w:pPr>
        <w:widowControl w:val="0"/>
        <w:jc w:val="center"/>
        <w:rPr>
          <w:sz w:val="22"/>
          <w:szCs w:val="22"/>
        </w:rPr>
      </w:pPr>
    </w:p>
    <w:p w14:paraId="76C7684C" w14:textId="77777777" w:rsidR="00EF0597" w:rsidRPr="00787EA6" w:rsidRDefault="00EF0597" w:rsidP="00EF0597">
      <w:pPr>
        <w:widowControl w:val="0"/>
        <w:jc w:val="center"/>
      </w:pPr>
    </w:p>
    <w:p w14:paraId="5AF9358D" w14:textId="77777777" w:rsidR="00EF0597" w:rsidRPr="00787EA6" w:rsidRDefault="00EF0597" w:rsidP="00EF0597">
      <w:pPr>
        <w:widowControl w:val="0"/>
        <w:jc w:val="center"/>
      </w:pPr>
    </w:p>
    <w:p w14:paraId="25884B80" w14:textId="77777777" w:rsidR="00EF0597" w:rsidRPr="00787EA6" w:rsidRDefault="00EF0597" w:rsidP="00EF0597">
      <w:pPr>
        <w:widowControl w:val="0"/>
        <w:jc w:val="center"/>
      </w:pPr>
    </w:p>
    <w:p w14:paraId="78C528D7" w14:textId="77777777" w:rsidR="00EF0597" w:rsidRPr="00787EA6" w:rsidRDefault="00EF0597" w:rsidP="00EF0597">
      <w:pPr>
        <w:widowControl w:val="0"/>
        <w:jc w:val="center"/>
      </w:pPr>
    </w:p>
    <w:p w14:paraId="3EBCBAEA" w14:textId="77777777" w:rsidR="00EF0597" w:rsidRPr="00787EA6" w:rsidRDefault="00EF0597" w:rsidP="00EF0597">
      <w:pPr>
        <w:widowControl w:val="0"/>
        <w:jc w:val="center"/>
      </w:pPr>
    </w:p>
    <w:p w14:paraId="695B71C1" w14:textId="77777777" w:rsidR="00EF0597" w:rsidRPr="00787EA6" w:rsidRDefault="00EF0597" w:rsidP="00EF0597">
      <w:pPr>
        <w:widowControl w:val="0"/>
        <w:jc w:val="center"/>
      </w:pPr>
    </w:p>
    <w:p w14:paraId="7427F5A4" w14:textId="77777777" w:rsidR="00EF0597" w:rsidRPr="00787EA6" w:rsidRDefault="00EF0597" w:rsidP="00EF0597">
      <w:pPr>
        <w:widowControl w:val="0"/>
        <w:jc w:val="center"/>
      </w:pPr>
    </w:p>
    <w:p w14:paraId="3C07906F" w14:textId="77777777" w:rsidR="00EF0597" w:rsidRPr="00787EA6" w:rsidRDefault="00EF0597" w:rsidP="00EF0597">
      <w:pPr>
        <w:widowControl w:val="0"/>
        <w:jc w:val="center"/>
      </w:pPr>
    </w:p>
    <w:p w14:paraId="093CD5E8" w14:textId="77777777" w:rsidR="00EF0597" w:rsidRPr="00787EA6" w:rsidRDefault="00EF0597" w:rsidP="00EF0597">
      <w:pPr>
        <w:widowControl w:val="0"/>
        <w:jc w:val="center"/>
      </w:pPr>
    </w:p>
    <w:p w14:paraId="7DE6E81D" w14:textId="77777777" w:rsidR="00EF0597" w:rsidRPr="00787EA6" w:rsidRDefault="00EF0597" w:rsidP="00EF0597">
      <w:pPr>
        <w:widowControl w:val="0"/>
        <w:jc w:val="center"/>
      </w:pPr>
    </w:p>
    <w:p w14:paraId="1E63A1A4" w14:textId="77777777" w:rsidR="00EF0597" w:rsidRPr="00787EA6" w:rsidRDefault="00EF0597" w:rsidP="00EF0597">
      <w:pPr>
        <w:widowControl w:val="0"/>
        <w:jc w:val="center"/>
      </w:pPr>
    </w:p>
    <w:p w14:paraId="6F3CC2DA" w14:textId="77777777" w:rsidR="00EF0597" w:rsidRPr="00787EA6" w:rsidRDefault="00EF0597" w:rsidP="00EF0597">
      <w:pPr>
        <w:widowControl w:val="0"/>
        <w:jc w:val="center"/>
        <w:rPr>
          <w:sz w:val="22"/>
          <w:szCs w:val="22"/>
        </w:rPr>
      </w:pPr>
      <w:r w:rsidRPr="00787EA6">
        <w:rPr>
          <w:sz w:val="22"/>
          <w:szCs w:val="22"/>
        </w:rPr>
        <w:t>Волгоград – 2022 г.</w:t>
      </w:r>
    </w:p>
    <w:p w14:paraId="090C20D5" w14:textId="77777777" w:rsidR="00EF0597" w:rsidRPr="00787EA6" w:rsidRDefault="00EF0597" w:rsidP="00EF0597">
      <w:pPr>
        <w:widowControl w:val="0"/>
        <w:jc w:val="center"/>
        <w:rPr>
          <w:b/>
          <w:sz w:val="22"/>
          <w:szCs w:val="22"/>
        </w:rPr>
      </w:pPr>
      <w:r w:rsidRPr="00787EA6">
        <w:rPr>
          <w:sz w:val="22"/>
          <w:szCs w:val="22"/>
        </w:rPr>
        <w:br w:type="page"/>
      </w:r>
      <w:bookmarkStart w:id="2" w:name="_Hlt232599659"/>
      <w:bookmarkStart w:id="3" w:name="_Hlt234930228"/>
      <w:bookmarkStart w:id="4" w:name="_Toc295134149"/>
      <w:bookmarkStart w:id="5" w:name="_Toc315422428"/>
      <w:bookmarkEnd w:id="2"/>
      <w:bookmarkEnd w:id="3"/>
      <w:r w:rsidRPr="00787EA6">
        <w:rPr>
          <w:b/>
          <w:sz w:val="22"/>
          <w:szCs w:val="22"/>
        </w:rPr>
        <w:lastRenderedPageBreak/>
        <w:t>ТОМ № 1 ОБЩАЯ ЧАСТЬ</w:t>
      </w:r>
    </w:p>
    <w:p w14:paraId="315433C4" w14:textId="77777777" w:rsidR="00EF0597" w:rsidRPr="00787EA6" w:rsidRDefault="00EF0597" w:rsidP="00EF0597">
      <w:pPr>
        <w:widowControl w:val="0"/>
        <w:jc w:val="center"/>
        <w:rPr>
          <w:sz w:val="22"/>
          <w:szCs w:val="22"/>
        </w:rPr>
      </w:pPr>
    </w:p>
    <w:p w14:paraId="0652BC60" w14:textId="77777777" w:rsidR="00EF0597" w:rsidRPr="00787EA6" w:rsidRDefault="00EF0597" w:rsidP="00EF0597">
      <w:pPr>
        <w:pStyle w:val="1"/>
        <w:keepNext w:val="0"/>
        <w:widowControl w:val="0"/>
        <w:tabs>
          <w:tab w:val="clear" w:pos="927"/>
          <w:tab w:val="left" w:pos="1418"/>
        </w:tabs>
        <w:ind w:left="0" w:firstLine="0"/>
        <w:jc w:val="both"/>
        <w:rPr>
          <w:sz w:val="22"/>
          <w:szCs w:val="22"/>
        </w:rPr>
      </w:pPr>
      <w:bookmarkStart w:id="6" w:name="_Toc295134150"/>
      <w:bookmarkStart w:id="7" w:name="_Toc315422429"/>
      <w:bookmarkEnd w:id="4"/>
      <w:bookmarkEnd w:id="5"/>
      <w:r w:rsidRPr="00787EA6">
        <w:rPr>
          <w:sz w:val="22"/>
          <w:szCs w:val="22"/>
        </w:rPr>
        <w:t>1. ОБЩИЕ ПОЛОЖЕНИЯ</w:t>
      </w:r>
      <w:bookmarkEnd w:id="6"/>
      <w:bookmarkEnd w:id="7"/>
    </w:p>
    <w:p w14:paraId="2F115E02" w14:textId="77777777" w:rsidR="00EF0597" w:rsidRPr="00787EA6" w:rsidRDefault="00EF0597" w:rsidP="00EF0597">
      <w:pPr>
        <w:widowControl w:val="0"/>
        <w:rPr>
          <w:sz w:val="22"/>
          <w:szCs w:val="22"/>
        </w:rPr>
      </w:pPr>
    </w:p>
    <w:p w14:paraId="48502FDE" w14:textId="77777777" w:rsidR="00EF0597" w:rsidRPr="00787EA6" w:rsidRDefault="00EF0597" w:rsidP="00FA1204">
      <w:pPr>
        <w:widowControl w:val="0"/>
        <w:numPr>
          <w:ilvl w:val="1"/>
          <w:numId w:val="8"/>
        </w:numPr>
        <w:tabs>
          <w:tab w:val="left" w:pos="851"/>
          <w:tab w:val="left" w:pos="1418"/>
        </w:tabs>
        <w:ind w:left="0" w:firstLine="0"/>
        <w:jc w:val="both"/>
        <w:rPr>
          <w:sz w:val="22"/>
          <w:szCs w:val="22"/>
        </w:rPr>
      </w:pPr>
      <w:r w:rsidRPr="00787EA6">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74939E1" w14:textId="08C15D0E"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bCs/>
          <w:sz w:val="22"/>
          <w:szCs w:val="22"/>
        </w:rPr>
      </w:pPr>
      <w:r w:rsidRPr="00787EA6">
        <w:rPr>
          <w:sz w:val="22"/>
          <w:szCs w:val="22"/>
        </w:rPr>
        <w:t xml:space="preserve">Процедура запроса технико-коммерческих предложений </w:t>
      </w:r>
      <w:r w:rsidRPr="00787EA6">
        <w:rPr>
          <w:bCs/>
          <w:sz w:val="22"/>
          <w:szCs w:val="22"/>
        </w:rPr>
        <w:t xml:space="preserve">не является </w:t>
      </w:r>
      <w:r w:rsidRPr="00787EA6">
        <w:rPr>
          <w:bCs/>
          <w:color w:val="000000"/>
          <w:sz w:val="22"/>
          <w:szCs w:val="22"/>
        </w:rPr>
        <w:t xml:space="preserve">конкурсом или аукционом и </w:t>
      </w:r>
      <w:r w:rsidRPr="00787EA6">
        <w:rPr>
          <w:bCs/>
          <w:sz w:val="22"/>
          <w:szCs w:val="22"/>
        </w:rPr>
        <w:t xml:space="preserve">проводится в соответствии с Положением заказчика о закупке (утвержденного </w:t>
      </w:r>
      <w:r w:rsidR="00B64CDB" w:rsidRPr="00787EA6">
        <w:rPr>
          <w:sz w:val="22"/>
          <w:szCs w:val="22"/>
        </w:rPr>
        <w:t>протоколом совета директоров №6 от «30» сентября 2022г</w:t>
      </w:r>
      <w:r w:rsidR="00B64CDB" w:rsidRPr="00787EA6">
        <w:t xml:space="preserve">. </w:t>
      </w:r>
      <w:r w:rsidR="00B64CDB" w:rsidRPr="00787EA6">
        <w:rPr>
          <w:spacing w:val="-6"/>
        </w:rPr>
        <w:t xml:space="preserve"> </w:t>
      </w:r>
      <w:r w:rsidRPr="00787EA6">
        <w:rPr>
          <w:bCs/>
          <w:sz w:val="22"/>
          <w:szCs w:val="22"/>
        </w:rPr>
        <w:t xml:space="preserve"> </w:t>
      </w:r>
      <w:r w:rsidRPr="00787EA6">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787EA6">
        <w:rPr>
          <w:bCs/>
          <w:sz w:val="22"/>
          <w:szCs w:val="22"/>
        </w:rPr>
        <w:t xml:space="preserve"> </w:t>
      </w:r>
      <w:r w:rsidRPr="00787EA6">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5F3E4B99" w14:textId="77777777"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sz w:val="22"/>
          <w:szCs w:val="22"/>
        </w:rPr>
      </w:pPr>
      <w:r w:rsidRPr="00787EA6">
        <w:rPr>
          <w:sz w:val="22"/>
          <w:szCs w:val="22"/>
        </w:rPr>
        <w:t xml:space="preserve">Размещенное на официальном </w:t>
      </w:r>
      <w:r w:rsidRPr="00787EA6">
        <w:rPr>
          <w:bCs/>
          <w:sz w:val="22"/>
          <w:szCs w:val="22"/>
        </w:rPr>
        <w:t xml:space="preserve">сайте </w:t>
      </w:r>
      <w:r w:rsidRPr="00787EA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E704C5" w14:textId="77777777"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bCs/>
          <w:sz w:val="22"/>
          <w:szCs w:val="22"/>
        </w:rPr>
      </w:pPr>
      <w:r w:rsidRPr="00787EA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0AEF1C1" w14:textId="77777777"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sz w:val="22"/>
          <w:szCs w:val="22"/>
        </w:rPr>
      </w:pPr>
      <w:r w:rsidRPr="00787EA6">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787EA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27D3A13" w14:textId="77777777"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bCs/>
          <w:sz w:val="22"/>
          <w:szCs w:val="22"/>
        </w:rPr>
      </w:pPr>
      <w:r w:rsidRPr="00787EA6">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2929D740" w14:textId="77777777" w:rsidR="00EF0597" w:rsidRPr="00787EA6" w:rsidRDefault="00EF0597" w:rsidP="00FA1204">
      <w:pPr>
        <w:widowControl w:val="0"/>
        <w:numPr>
          <w:ilvl w:val="1"/>
          <w:numId w:val="8"/>
        </w:numPr>
        <w:tabs>
          <w:tab w:val="left" w:pos="851"/>
        </w:tabs>
        <w:ind w:left="0" w:firstLine="0"/>
        <w:jc w:val="both"/>
        <w:rPr>
          <w:sz w:val="22"/>
          <w:szCs w:val="22"/>
        </w:rPr>
      </w:pPr>
      <w:r w:rsidRPr="00787EA6">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45338A37" w14:textId="77777777" w:rsidR="00EF0597" w:rsidRPr="00787EA6" w:rsidRDefault="00EF0597" w:rsidP="00EF0597">
      <w:pPr>
        <w:widowControl w:val="0"/>
        <w:jc w:val="center"/>
        <w:rPr>
          <w:sz w:val="22"/>
          <w:szCs w:val="22"/>
        </w:rPr>
      </w:pPr>
    </w:p>
    <w:p w14:paraId="654A4342" w14:textId="77777777" w:rsidR="00EF0597" w:rsidRPr="00787EA6" w:rsidRDefault="00EF0597" w:rsidP="00FA1204">
      <w:pPr>
        <w:widowControl w:val="0"/>
        <w:numPr>
          <w:ilvl w:val="0"/>
          <w:numId w:val="8"/>
        </w:numPr>
        <w:tabs>
          <w:tab w:val="left" w:pos="851"/>
        </w:tabs>
        <w:overflowPunct w:val="0"/>
        <w:autoSpaceDE w:val="0"/>
        <w:autoSpaceDN w:val="0"/>
        <w:adjustRightInd w:val="0"/>
        <w:jc w:val="center"/>
        <w:rPr>
          <w:b/>
          <w:bCs/>
          <w:sz w:val="22"/>
          <w:szCs w:val="22"/>
        </w:rPr>
      </w:pPr>
      <w:r w:rsidRPr="00787EA6">
        <w:rPr>
          <w:b/>
          <w:bCs/>
          <w:sz w:val="22"/>
          <w:szCs w:val="22"/>
        </w:rPr>
        <w:t>ТРЕБОВАНИЯ К УЧАСТНИКАМ ПРОЦЕДУРЫ ЗАКУПКИ</w:t>
      </w:r>
    </w:p>
    <w:p w14:paraId="6D032EAA" w14:textId="77777777" w:rsidR="00EF0597" w:rsidRPr="00787EA6" w:rsidRDefault="00EF0597" w:rsidP="00EF0597">
      <w:pPr>
        <w:widowControl w:val="0"/>
        <w:tabs>
          <w:tab w:val="left" w:pos="851"/>
        </w:tabs>
        <w:overflowPunct w:val="0"/>
        <w:autoSpaceDE w:val="0"/>
        <w:autoSpaceDN w:val="0"/>
        <w:adjustRightInd w:val="0"/>
        <w:jc w:val="center"/>
        <w:rPr>
          <w:bCs/>
          <w:color w:val="FF0000"/>
          <w:sz w:val="22"/>
          <w:szCs w:val="22"/>
        </w:rPr>
      </w:pPr>
    </w:p>
    <w:p w14:paraId="2E221AFB" w14:textId="77777777" w:rsidR="00EF0597" w:rsidRPr="00787EA6" w:rsidRDefault="00EF0597" w:rsidP="00FA1204">
      <w:pPr>
        <w:widowControl w:val="0"/>
        <w:numPr>
          <w:ilvl w:val="1"/>
          <w:numId w:val="8"/>
        </w:numPr>
        <w:tabs>
          <w:tab w:val="left" w:pos="851"/>
        </w:tabs>
        <w:overflowPunct w:val="0"/>
        <w:autoSpaceDE w:val="0"/>
        <w:autoSpaceDN w:val="0"/>
        <w:adjustRightInd w:val="0"/>
        <w:ind w:left="0" w:firstLine="0"/>
        <w:jc w:val="both"/>
        <w:rPr>
          <w:bCs/>
          <w:sz w:val="22"/>
          <w:szCs w:val="22"/>
        </w:rPr>
      </w:pPr>
      <w:r w:rsidRPr="00787EA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D71E653" w14:textId="77777777" w:rsidR="00EF0597" w:rsidRPr="00787EA6" w:rsidRDefault="00EF0597" w:rsidP="00FA1204">
      <w:pPr>
        <w:widowControl w:val="0"/>
        <w:numPr>
          <w:ilvl w:val="2"/>
          <w:numId w:val="8"/>
        </w:numPr>
        <w:tabs>
          <w:tab w:val="left" w:pos="851"/>
        </w:tabs>
        <w:overflowPunct w:val="0"/>
        <w:autoSpaceDE w:val="0"/>
        <w:autoSpaceDN w:val="0"/>
        <w:adjustRightInd w:val="0"/>
        <w:ind w:left="0" w:firstLine="0"/>
        <w:jc w:val="both"/>
        <w:rPr>
          <w:bCs/>
          <w:color w:val="000000"/>
          <w:sz w:val="22"/>
          <w:szCs w:val="22"/>
        </w:rPr>
      </w:pPr>
      <w:r w:rsidRPr="00787EA6">
        <w:rPr>
          <w:bCs/>
          <w:color w:val="000000"/>
          <w:sz w:val="22"/>
          <w:szCs w:val="22"/>
        </w:rPr>
        <w:t>обладать необходимыми полномочиями на право заключения (подписи) договора;</w:t>
      </w:r>
    </w:p>
    <w:p w14:paraId="459DE182" w14:textId="77777777" w:rsidR="00EF0597" w:rsidRPr="00787EA6" w:rsidRDefault="00EF0597" w:rsidP="00FA1204">
      <w:pPr>
        <w:widowControl w:val="0"/>
        <w:numPr>
          <w:ilvl w:val="2"/>
          <w:numId w:val="8"/>
        </w:numPr>
        <w:tabs>
          <w:tab w:val="left" w:pos="851"/>
        </w:tabs>
        <w:ind w:left="0" w:firstLine="0"/>
        <w:jc w:val="both"/>
        <w:rPr>
          <w:color w:val="000000"/>
          <w:sz w:val="22"/>
          <w:szCs w:val="22"/>
        </w:rPr>
      </w:pPr>
      <w:r w:rsidRPr="00787EA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4E10CAB" w14:textId="77777777" w:rsidR="00EF0597" w:rsidRPr="00787EA6" w:rsidRDefault="00EF0597" w:rsidP="00FA1204">
      <w:pPr>
        <w:widowControl w:val="0"/>
        <w:numPr>
          <w:ilvl w:val="2"/>
          <w:numId w:val="8"/>
        </w:numPr>
        <w:tabs>
          <w:tab w:val="left" w:pos="851"/>
        </w:tabs>
        <w:ind w:left="0" w:firstLine="0"/>
        <w:jc w:val="both"/>
        <w:rPr>
          <w:color w:val="000000"/>
          <w:sz w:val="22"/>
          <w:szCs w:val="22"/>
        </w:rPr>
      </w:pPr>
      <w:r w:rsidRPr="00787EA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8AFF128" w14:textId="77777777" w:rsidR="00EF0597" w:rsidRPr="00787EA6" w:rsidRDefault="00EF0597" w:rsidP="00FA1204">
      <w:pPr>
        <w:widowControl w:val="0"/>
        <w:numPr>
          <w:ilvl w:val="2"/>
          <w:numId w:val="8"/>
        </w:numPr>
        <w:tabs>
          <w:tab w:val="left" w:pos="851"/>
        </w:tabs>
        <w:ind w:left="0" w:firstLine="0"/>
        <w:jc w:val="both"/>
        <w:rPr>
          <w:color w:val="000000"/>
          <w:sz w:val="22"/>
          <w:szCs w:val="22"/>
        </w:rPr>
      </w:pPr>
      <w:r w:rsidRPr="00787EA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0C38117" w14:textId="77777777" w:rsidR="00EF0597" w:rsidRPr="00787EA6" w:rsidRDefault="00EF0597" w:rsidP="00FA1204">
      <w:pPr>
        <w:widowControl w:val="0"/>
        <w:numPr>
          <w:ilvl w:val="2"/>
          <w:numId w:val="8"/>
        </w:numPr>
        <w:tabs>
          <w:tab w:val="left" w:pos="851"/>
        </w:tabs>
        <w:ind w:left="0" w:firstLine="0"/>
        <w:jc w:val="both"/>
        <w:rPr>
          <w:sz w:val="22"/>
          <w:szCs w:val="22"/>
        </w:rPr>
      </w:pPr>
      <w:r w:rsidRPr="00787EA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87EA6">
        <w:rPr>
          <w:sz w:val="22"/>
          <w:szCs w:val="22"/>
        </w:rPr>
        <w:t xml:space="preserve">на день </w:t>
      </w:r>
      <w:r w:rsidRPr="00787EA6">
        <w:rPr>
          <w:sz w:val="22"/>
          <w:szCs w:val="22"/>
        </w:rPr>
        <w:lastRenderedPageBreak/>
        <w:t xml:space="preserve">подачи заявки в целях участия в закупке; </w:t>
      </w:r>
    </w:p>
    <w:p w14:paraId="173C4F56" w14:textId="77777777" w:rsidR="00EF0597" w:rsidRPr="00787EA6" w:rsidRDefault="00EF0597" w:rsidP="00FA1204">
      <w:pPr>
        <w:widowControl w:val="0"/>
        <w:numPr>
          <w:ilvl w:val="2"/>
          <w:numId w:val="8"/>
        </w:numPr>
        <w:tabs>
          <w:tab w:val="left" w:pos="851"/>
        </w:tabs>
        <w:ind w:left="0" w:firstLine="0"/>
        <w:jc w:val="both"/>
        <w:rPr>
          <w:color w:val="000000"/>
          <w:sz w:val="22"/>
          <w:szCs w:val="22"/>
        </w:rPr>
      </w:pPr>
      <w:r w:rsidRPr="00787EA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FBC5301" w14:textId="77777777" w:rsidR="00EF0597" w:rsidRPr="00787EA6" w:rsidRDefault="00EF0597" w:rsidP="00FA1204">
      <w:pPr>
        <w:widowControl w:val="0"/>
        <w:numPr>
          <w:ilvl w:val="2"/>
          <w:numId w:val="8"/>
        </w:numPr>
        <w:tabs>
          <w:tab w:val="left" w:pos="851"/>
        </w:tabs>
        <w:ind w:left="0" w:firstLine="0"/>
        <w:jc w:val="both"/>
        <w:rPr>
          <w:sz w:val="22"/>
          <w:szCs w:val="22"/>
        </w:rPr>
      </w:pPr>
      <w:r w:rsidRPr="00787EA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6C9597A" w14:textId="77777777" w:rsidR="00EF0597" w:rsidRPr="00787EA6" w:rsidRDefault="00EF0597" w:rsidP="00FA1204">
      <w:pPr>
        <w:widowControl w:val="0"/>
        <w:numPr>
          <w:ilvl w:val="2"/>
          <w:numId w:val="8"/>
        </w:numPr>
        <w:tabs>
          <w:tab w:val="left" w:pos="851"/>
        </w:tabs>
        <w:ind w:left="0" w:firstLine="0"/>
        <w:jc w:val="both"/>
        <w:rPr>
          <w:sz w:val="22"/>
          <w:szCs w:val="22"/>
        </w:rPr>
      </w:pPr>
      <w:r w:rsidRPr="00787EA6">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87EA6">
          <w:rPr>
            <w:sz w:val="22"/>
            <w:szCs w:val="22"/>
          </w:rPr>
          <w:t>2011 г</w:t>
        </w:r>
      </w:smartTag>
      <w:r w:rsidRPr="00787EA6">
        <w:rPr>
          <w:sz w:val="22"/>
          <w:szCs w:val="22"/>
        </w:rPr>
        <w:t>. № 223-ФЗ «О закупках товаров, работ, услуг отдельными видами юридических лиц».</w:t>
      </w:r>
    </w:p>
    <w:p w14:paraId="257A90F0" w14:textId="77777777" w:rsidR="00EF0597" w:rsidRPr="00787EA6" w:rsidRDefault="00EF0597" w:rsidP="00FA1204">
      <w:pPr>
        <w:widowControl w:val="0"/>
        <w:numPr>
          <w:ilvl w:val="1"/>
          <w:numId w:val="8"/>
        </w:numPr>
        <w:tabs>
          <w:tab w:val="left" w:pos="851"/>
        </w:tabs>
        <w:ind w:left="0" w:firstLine="0"/>
        <w:jc w:val="both"/>
        <w:rPr>
          <w:sz w:val="22"/>
          <w:szCs w:val="22"/>
        </w:rPr>
      </w:pPr>
      <w:r w:rsidRPr="00787EA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A170527" w14:textId="77777777" w:rsidR="00EF0597" w:rsidRPr="00787EA6" w:rsidRDefault="00EF0597" w:rsidP="00FA1204">
      <w:pPr>
        <w:numPr>
          <w:ilvl w:val="2"/>
          <w:numId w:val="9"/>
        </w:numPr>
        <w:tabs>
          <w:tab w:val="left" w:pos="708"/>
        </w:tabs>
        <w:ind w:left="0" w:firstLine="0"/>
        <w:rPr>
          <w:sz w:val="22"/>
          <w:szCs w:val="22"/>
        </w:rPr>
      </w:pPr>
      <w:bookmarkStart w:id="8" w:name="_Ref338666865"/>
      <w:r w:rsidRPr="00787EA6">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102D8B54" w14:textId="77777777" w:rsidR="00EF0597" w:rsidRPr="00787EA6" w:rsidRDefault="00EF0597" w:rsidP="00FA1204">
      <w:pPr>
        <w:numPr>
          <w:ilvl w:val="2"/>
          <w:numId w:val="9"/>
        </w:numPr>
        <w:tabs>
          <w:tab w:val="left" w:pos="708"/>
        </w:tabs>
        <w:ind w:left="0" w:firstLine="0"/>
        <w:rPr>
          <w:sz w:val="22"/>
          <w:szCs w:val="22"/>
        </w:rPr>
      </w:pPr>
      <w:bookmarkStart w:id="9" w:name="_Ref323043372"/>
      <w:r w:rsidRPr="00787EA6">
        <w:rPr>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3E46C70B" w14:textId="77777777" w:rsidR="00EF0597" w:rsidRPr="00787EA6" w:rsidRDefault="00EF0597" w:rsidP="00FA1204">
      <w:pPr>
        <w:numPr>
          <w:ilvl w:val="2"/>
          <w:numId w:val="10"/>
        </w:numPr>
        <w:tabs>
          <w:tab w:val="left" w:pos="708"/>
        </w:tabs>
        <w:ind w:left="0" w:firstLine="0"/>
        <w:rPr>
          <w:color w:val="000000"/>
          <w:sz w:val="22"/>
          <w:szCs w:val="22"/>
        </w:rPr>
      </w:pPr>
      <w:bookmarkStart w:id="10" w:name="_Ref295127868"/>
      <w:bookmarkStart w:id="11" w:name="_Ref323028624"/>
      <w:r w:rsidRPr="00787EA6">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787EA6">
        <w:rPr>
          <w:sz w:val="22"/>
          <w:szCs w:val="22"/>
        </w:rPr>
        <w:t>.</w:t>
      </w:r>
      <w:bookmarkEnd w:id="11"/>
    </w:p>
    <w:p w14:paraId="3C4ECD4F" w14:textId="77777777" w:rsidR="00EF0597" w:rsidRPr="00787EA6" w:rsidRDefault="00EF0597" w:rsidP="00EF0597">
      <w:pPr>
        <w:tabs>
          <w:tab w:val="num" w:pos="1276"/>
        </w:tabs>
        <w:rPr>
          <w:sz w:val="22"/>
          <w:szCs w:val="22"/>
        </w:rPr>
      </w:pPr>
      <w:bookmarkStart w:id="12" w:name="_Ref297029412"/>
      <w:bookmarkStart w:id="13" w:name="_Ref297031668"/>
      <w:r w:rsidRPr="00787EA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36272126" w14:textId="77777777" w:rsidR="00EF0597" w:rsidRPr="00787EA6" w:rsidRDefault="00EF0597" w:rsidP="00EF0597">
      <w:pPr>
        <w:widowControl w:val="0"/>
        <w:tabs>
          <w:tab w:val="left" w:pos="0"/>
          <w:tab w:val="left" w:pos="851"/>
          <w:tab w:val="left" w:pos="1134"/>
        </w:tabs>
        <w:jc w:val="both"/>
        <w:rPr>
          <w:sz w:val="22"/>
          <w:szCs w:val="22"/>
        </w:rPr>
      </w:pPr>
      <w:r w:rsidRPr="00787EA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62F734B" w14:textId="77777777" w:rsidR="00EF0597" w:rsidRPr="00787EA6" w:rsidRDefault="00EF0597" w:rsidP="00EF0597">
      <w:pPr>
        <w:widowControl w:val="0"/>
        <w:tabs>
          <w:tab w:val="left" w:pos="851"/>
          <w:tab w:val="left" w:pos="1418"/>
        </w:tabs>
        <w:jc w:val="both"/>
        <w:rPr>
          <w:sz w:val="22"/>
          <w:szCs w:val="22"/>
        </w:rPr>
      </w:pPr>
      <w:bookmarkStart w:id="14" w:name="_Ref323044412"/>
      <w:r w:rsidRPr="00787EA6">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4"/>
    <w:p w14:paraId="3566B879" w14:textId="77777777" w:rsidR="00EF0597" w:rsidRPr="00787EA6" w:rsidRDefault="00EF0597" w:rsidP="00EF0597">
      <w:pPr>
        <w:widowControl w:val="0"/>
        <w:tabs>
          <w:tab w:val="left" w:pos="851"/>
          <w:tab w:val="left" w:pos="1134"/>
        </w:tabs>
        <w:jc w:val="both"/>
        <w:rPr>
          <w:sz w:val="22"/>
          <w:szCs w:val="22"/>
        </w:rPr>
      </w:pPr>
    </w:p>
    <w:p w14:paraId="40BFC496" w14:textId="77777777" w:rsidR="00EF0597" w:rsidRPr="00787EA6" w:rsidRDefault="00EF0597" w:rsidP="00EF0597">
      <w:pPr>
        <w:widowControl w:val="0"/>
        <w:tabs>
          <w:tab w:val="left" w:pos="851"/>
          <w:tab w:val="left" w:pos="1134"/>
        </w:tabs>
        <w:jc w:val="both"/>
        <w:rPr>
          <w:sz w:val="22"/>
          <w:szCs w:val="22"/>
        </w:rPr>
      </w:pPr>
    </w:p>
    <w:p w14:paraId="17E5850A" w14:textId="77777777" w:rsidR="00EF0597" w:rsidRPr="00787EA6" w:rsidRDefault="00EF0597" w:rsidP="00EF0597">
      <w:pPr>
        <w:widowControl w:val="0"/>
        <w:rPr>
          <w:sz w:val="22"/>
          <w:szCs w:val="22"/>
        </w:rPr>
      </w:pPr>
    </w:p>
    <w:p w14:paraId="5B2D7C3D" w14:textId="77777777" w:rsidR="00EF0597" w:rsidRPr="00787EA6" w:rsidRDefault="00EF0597" w:rsidP="00FA1204">
      <w:pPr>
        <w:widowControl w:val="0"/>
        <w:numPr>
          <w:ilvl w:val="0"/>
          <w:numId w:val="8"/>
        </w:numPr>
        <w:tabs>
          <w:tab w:val="left" w:pos="851"/>
        </w:tabs>
        <w:ind w:left="0" w:firstLine="0"/>
        <w:jc w:val="center"/>
        <w:rPr>
          <w:b/>
          <w:sz w:val="22"/>
          <w:szCs w:val="22"/>
        </w:rPr>
      </w:pPr>
      <w:r w:rsidRPr="00787EA6">
        <w:rPr>
          <w:b/>
          <w:sz w:val="22"/>
          <w:szCs w:val="22"/>
        </w:rPr>
        <w:t xml:space="preserve">ТРЕБОВАНИЯ К СОДЕРЖАНИЮ, ФОРМЕ, ОФОРМЛЕНИЮ И СОСТАВУ ЗАЯВКИ, ВКЛЮЧАЯ ПЕРЕЧЕНЬ СВЕДЕНИЙ И ДОКУМЕНТОВ </w:t>
      </w:r>
    </w:p>
    <w:p w14:paraId="7B04256B" w14:textId="77777777" w:rsidR="00EF0597" w:rsidRPr="00787EA6" w:rsidRDefault="00EF0597" w:rsidP="00EF0597">
      <w:pPr>
        <w:widowControl w:val="0"/>
        <w:tabs>
          <w:tab w:val="left" w:pos="851"/>
        </w:tabs>
        <w:jc w:val="center"/>
        <w:rPr>
          <w:sz w:val="22"/>
          <w:szCs w:val="22"/>
        </w:rPr>
      </w:pPr>
    </w:p>
    <w:p w14:paraId="691C8456" w14:textId="77777777" w:rsidR="00EF0597" w:rsidRPr="00787EA6" w:rsidRDefault="00EF0597" w:rsidP="00FA1204">
      <w:pPr>
        <w:widowControl w:val="0"/>
        <w:numPr>
          <w:ilvl w:val="1"/>
          <w:numId w:val="8"/>
        </w:numPr>
        <w:tabs>
          <w:tab w:val="left" w:pos="851"/>
          <w:tab w:val="left" w:pos="1320"/>
        </w:tabs>
        <w:ind w:left="0" w:firstLine="0"/>
        <w:jc w:val="both"/>
        <w:rPr>
          <w:b/>
          <w:sz w:val="22"/>
          <w:szCs w:val="22"/>
        </w:rPr>
      </w:pPr>
      <w:r w:rsidRPr="00787EA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60DCADC" w14:textId="77777777" w:rsidR="00EF0597" w:rsidRPr="00787EA6" w:rsidRDefault="00EF0597" w:rsidP="00FA1204">
      <w:pPr>
        <w:widowControl w:val="0"/>
        <w:numPr>
          <w:ilvl w:val="1"/>
          <w:numId w:val="8"/>
        </w:numPr>
        <w:tabs>
          <w:tab w:val="left" w:pos="851"/>
          <w:tab w:val="left" w:pos="1320"/>
        </w:tabs>
        <w:ind w:left="0" w:firstLine="0"/>
        <w:jc w:val="both"/>
        <w:rPr>
          <w:sz w:val="22"/>
          <w:szCs w:val="22"/>
        </w:rPr>
      </w:pPr>
      <w:r w:rsidRPr="00787EA6">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sidRPr="00787EA6">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87EA6">
        <w:rPr>
          <w:b/>
          <w:sz w:val="20"/>
          <w:szCs w:val="20"/>
        </w:rPr>
        <w:t xml:space="preserve"> </w:t>
      </w:r>
      <w:r w:rsidRPr="00787EA6">
        <w:rPr>
          <w:sz w:val="22"/>
          <w:szCs w:val="22"/>
        </w:rPr>
        <w:t xml:space="preserve">Подача заявки осуществляется в электронной форме с помощью функционала электронной торговой площадки. </w:t>
      </w:r>
    </w:p>
    <w:p w14:paraId="5A2C17D0" w14:textId="77777777" w:rsidR="00EF0597" w:rsidRPr="00787EA6" w:rsidRDefault="00EF0597" w:rsidP="00FA1204">
      <w:pPr>
        <w:widowControl w:val="0"/>
        <w:numPr>
          <w:ilvl w:val="1"/>
          <w:numId w:val="8"/>
        </w:numPr>
        <w:tabs>
          <w:tab w:val="left" w:pos="851"/>
          <w:tab w:val="left" w:pos="1320"/>
        </w:tabs>
        <w:ind w:left="0" w:firstLine="0"/>
        <w:jc w:val="both"/>
        <w:rPr>
          <w:sz w:val="22"/>
          <w:szCs w:val="22"/>
        </w:rPr>
      </w:pPr>
      <w:r w:rsidRPr="00787EA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89A61C0" w14:textId="77777777" w:rsidR="00EF0597" w:rsidRPr="00787EA6" w:rsidRDefault="00EF0597" w:rsidP="00FA1204">
      <w:pPr>
        <w:widowControl w:val="0"/>
        <w:numPr>
          <w:ilvl w:val="1"/>
          <w:numId w:val="8"/>
        </w:numPr>
        <w:tabs>
          <w:tab w:val="left" w:pos="851"/>
          <w:tab w:val="left" w:pos="1320"/>
        </w:tabs>
        <w:ind w:left="0" w:firstLine="0"/>
        <w:jc w:val="both"/>
        <w:rPr>
          <w:sz w:val="22"/>
          <w:szCs w:val="22"/>
        </w:rPr>
      </w:pPr>
      <w:r w:rsidRPr="00787EA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5A4DEC4" w14:textId="77777777" w:rsidR="00EF0597" w:rsidRPr="00787EA6" w:rsidRDefault="00EF0597" w:rsidP="00FA1204">
      <w:pPr>
        <w:widowControl w:val="0"/>
        <w:numPr>
          <w:ilvl w:val="1"/>
          <w:numId w:val="8"/>
        </w:numPr>
        <w:tabs>
          <w:tab w:val="left" w:pos="851"/>
        </w:tabs>
        <w:ind w:left="0" w:firstLine="0"/>
        <w:jc w:val="both"/>
        <w:rPr>
          <w:sz w:val="22"/>
          <w:szCs w:val="22"/>
        </w:rPr>
      </w:pPr>
      <w:r w:rsidRPr="00787EA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102BAC7" w14:textId="77777777" w:rsidR="00EF0597" w:rsidRPr="00787EA6" w:rsidRDefault="00EF0597" w:rsidP="00FA1204">
      <w:pPr>
        <w:widowControl w:val="0"/>
        <w:numPr>
          <w:ilvl w:val="1"/>
          <w:numId w:val="8"/>
        </w:numPr>
        <w:tabs>
          <w:tab w:val="left" w:pos="851"/>
          <w:tab w:val="left" w:pos="1134"/>
        </w:tabs>
        <w:ind w:left="0" w:firstLine="0"/>
        <w:jc w:val="both"/>
        <w:rPr>
          <w:color w:val="000000"/>
          <w:sz w:val="22"/>
          <w:szCs w:val="22"/>
        </w:rPr>
      </w:pPr>
      <w:r w:rsidRPr="00787EA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0C43944" w14:textId="77777777" w:rsidR="00EF0597" w:rsidRPr="00787EA6" w:rsidRDefault="00EF0597" w:rsidP="00FA1204">
      <w:pPr>
        <w:widowControl w:val="0"/>
        <w:numPr>
          <w:ilvl w:val="2"/>
          <w:numId w:val="8"/>
        </w:numPr>
        <w:tabs>
          <w:tab w:val="left" w:pos="851"/>
          <w:tab w:val="left" w:pos="1134"/>
        </w:tabs>
        <w:ind w:left="0" w:firstLine="0"/>
        <w:jc w:val="both"/>
        <w:rPr>
          <w:b/>
          <w:sz w:val="22"/>
          <w:szCs w:val="22"/>
        </w:rPr>
      </w:pPr>
      <w:r w:rsidRPr="00787EA6">
        <w:rPr>
          <w:b/>
          <w:sz w:val="22"/>
          <w:szCs w:val="22"/>
        </w:rPr>
        <w:t>Для юридического лица:</w:t>
      </w:r>
    </w:p>
    <w:p w14:paraId="02D5986F" w14:textId="77777777" w:rsidR="00EF0597" w:rsidRPr="00787EA6" w:rsidRDefault="00EF0597" w:rsidP="00EF0597">
      <w:pPr>
        <w:widowControl w:val="0"/>
        <w:tabs>
          <w:tab w:val="left" w:pos="851"/>
          <w:tab w:val="left" w:pos="1134"/>
        </w:tabs>
        <w:jc w:val="both"/>
        <w:rPr>
          <w:color w:val="000000"/>
          <w:sz w:val="22"/>
        </w:rPr>
      </w:pPr>
      <w:r w:rsidRPr="00787EA6">
        <w:rPr>
          <w:sz w:val="22"/>
        </w:rPr>
        <w:t xml:space="preserve">3.6.1.1. форму заявки, заполненную </w:t>
      </w:r>
      <w:r w:rsidRPr="00787EA6">
        <w:rPr>
          <w:color w:val="000000"/>
          <w:sz w:val="22"/>
        </w:rPr>
        <w:t>в соответствии с требованиями документации (оригинал);</w:t>
      </w:r>
    </w:p>
    <w:p w14:paraId="57458CAD" w14:textId="77777777" w:rsidR="00EF0597" w:rsidRPr="00787EA6" w:rsidRDefault="00EF0597" w:rsidP="00EF0597">
      <w:pPr>
        <w:widowControl w:val="0"/>
        <w:tabs>
          <w:tab w:val="left" w:pos="851"/>
          <w:tab w:val="left" w:pos="1134"/>
        </w:tabs>
        <w:jc w:val="both"/>
        <w:rPr>
          <w:sz w:val="22"/>
          <w:szCs w:val="22"/>
        </w:rPr>
      </w:pPr>
      <w:r w:rsidRPr="00787EA6">
        <w:rPr>
          <w:sz w:val="22"/>
        </w:rPr>
        <w:t>3.6.1.2. формы приложений к заявке, заполненные в соответствии с требованиями документации (оригинал);</w:t>
      </w:r>
    </w:p>
    <w:p w14:paraId="2232B096" w14:textId="77777777" w:rsidR="00EF0597" w:rsidRPr="00787EA6" w:rsidRDefault="00EF0597" w:rsidP="00EF0597">
      <w:pPr>
        <w:widowControl w:val="0"/>
        <w:tabs>
          <w:tab w:val="left" w:pos="851"/>
          <w:tab w:val="left" w:pos="1134"/>
        </w:tabs>
        <w:jc w:val="both"/>
        <w:rPr>
          <w:sz w:val="22"/>
          <w:szCs w:val="22"/>
        </w:rPr>
      </w:pPr>
      <w:r w:rsidRPr="00787EA6">
        <w:rPr>
          <w:color w:val="000000"/>
          <w:sz w:val="22"/>
          <w:szCs w:val="22"/>
        </w:rPr>
        <w:t>3.6.1.3. нотариально заверенные копии (подписанные усиленной квалифицированной электронной подписью нотариуса)</w:t>
      </w:r>
      <w:r w:rsidRPr="00787EA6">
        <w:rPr>
          <w:sz w:val="22"/>
          <w:szCs w:val="22"/>
        </w:rPr>
        <w:t xml:space="preserve">, а именно: устав, имеющиеся изменения к уставу; </w:t>
      </w:r>
      <w:r w:rsidRPr="00787EA6">
        <w:rPr>
          <w:color w:val="000000"/>
          <w:sz w:val="22"/>
          <w:szCs w:val="22"/>
        </w:rPr>
        <w:t xml:space="preserve">копии </w:t>
      </w:r>
      <w:r w:rsidRPr="00787EA6">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DAD2CA8" w14:textId="77777777" w:rsidR="00EF0597" w:rsidRPr="00787EA6" w:rsidRDefault="00EF0597" w:rsidP="00EF0597">
      <w:pPr>
        <w:tabs>
          <w:tab w:val="left" w:pos="851"/>
        </w:tabs>
        <w:jc w:val="both"/>
        <w:rPr>
          <w:sz w:val="22"/>
          <w:szCs w:val="22"/>
        </w:rPr>
      </w:pPr>
      <w:r w:rsidRPr="00787EA6">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787EA6">
        <w:rPr>
          <w:sz w:val="22"/>
          <w:szCs w:val="22"/>
        </w:rPr>
        <w:t>(оригинал или копия);</w:t>
      </w:r>
    </w:p>
    <w:p w14:paraId="4796EB6B" w14:textId="77777777" w:rsidR="00EF0597" w:rsidRPr="00787EA6" w:rsidRDefault="00EF0597" w:rsidP="00EF0597">
      <w:pPr>
        <w:tabs>
          <w:tab w:val="left" w:pos="851"/>
        </w:tabs>
        <w:jc w:val="both"/>
        <w:rPr>
          <w:sz w:val="22"/>
          <w:szCs w:val="22"/>
        </w:rPr>
      </w:pPr>
      <w:r w:rsidRPr="00787EA6">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3D23F2B" w14:textId="77777777" w:rsidR="00EF0597" w:rsidRPr="00787EA6" w:rsidRDefault="00EF0597" w:rsidP="00EF0597">
      <w:pPr>
        <w:tabs>
          <w:tab w:val="left" w:pos="851"/>
        </w:tabs>
        <w:jc w:val="both"/>
        <w:rPr>
          <w:sz w:val="22"/>
          <w:szCs w:val="22"/>
        </w:rPr>
      </w:pPr>
      <w:r w:rsidRPr="00787EA6">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87EA6">
        <w:rPr>
          <w:b/>
          <w:sz w:val="22"/>
          <w:szCs w:val="22"/>
        </w:rPr>
        <w:t>оригинал, подписанный усиленной квалифицированной электронной подписью сотрудника налогового органа</w:t>
      </w:r>
      <w:r w:rsidRPr="00787EA6">
        <w:rPr>
          <w:sz w:val="22"/>
          <w:szCs w:val="22"/>
        </w:rPr>
        <w:t>);</w:t>
      </w:r>
    </w:p>
    <w:p w14:paraId="33CDF930" w14:textId="77777777" w:rsidR="00EF0597" w:rsidRPr="00787EA6" w:rsidRDefault="00EF0597" w:rsidP="00EF0597">
      <w:pPr>
        <w:shd w:val="clear" w:color="auto" w:fill="FFFFFF"/>
        <w:jc w:val="both"/>
        <w:rPr>
          <w:color w:val="000000"/>
          <w:sz w:val="22"/>
          <w:szCs w:val="22"/>
        </w:rPr>
      </w:pPr>
      <w:r w:rsidRPr="00787EA6">
        <w:rPr>
          <w:sz w:val="22"/>
          <w:szCs w:val="22"/>
        </w:rPr>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w:t>
      </w:r>
      <w:r w:rsidRPr="00787EA6">
        <w:rPr>
          <w:sz w:val="22"/>
          <w:szCs w:val="22"/>
        </w:rPr>
        <w:lastRenderedPageBreak/>
        <w:t>формате предусмотренном Приложение № 3 к приказу ФНС России от 20.01.2017 г. № ММВ-7-8/20@ (файлы IU_SPISOB_***.</w:t>
      </w:r>
      <w:r w:rsidRPr="00787EA6">
        <w:rPr>
          <w:color w:val="000000"/>
          <w:sz w:val="22"/>
          <w:szCs w:val="22"/>
          <w:lang w:val="en-US"/>
        </w:rPr>
        <w:t>xml</w:t>
      </w:r>
      <w:r w:rsidRPr="00787EA6">
        <w:rPr>
          <w:color w:val="000000"/>
          <w:sz w:val="22"/>
          <w:szCs w:val="22"/>
        </w:rPr>
        <w:t> и файл подписи в формате ***.</w:t>
      </w:r>
      <w:r w:rsidRPr="00787EA6">
        <w:rPr>
          <w:color w:val="000000"/>
          <w:sz w:val="22"/>
          <w:szCs w:val="22"/>
          <w:lang w:val="en-US"/>
        </w:rPr>
        <w:t>sig</w:t>
      </w:r>
      <w:r w:rsidRPr="00787EA6">
        <w:rPr>
          <w:color w:val="000000"/>
          <w:sz w:val="22"/>
          <w:szCs w:val="22"/>
        </w:rPr>
        <w:t>, ***.</w:t>
      </w:r>
      <w:proofErr w:type="spellStart"/>
      <w:r w:rsidRPr="00787EA6">
        <w:rPr>
          <w:color w:val="000000"/>
          <w:sz w:val="22"/>
          <w:szCs w:val="22"/>
          <w:lang w:val="en-US"/>
        </w:rPr>
        <w:t>sgn</w:t>
      </w:r>
      <w:proofErr w:type="spellEnd"/>
      <w:r w:rsidRPr="00787EA6">
        <w:rPr>
          <w:color w:val="000000"/>
          <w:sz w:val="22"/>
          <w:szCs w:val="22"/>
        </w:rPr>
        <w:t> или другом формате) (</w:t>
      </w:r>
      <w:r w:rsidRPr="00787EA6">
        <w:rPr>
          <w:b/>
          <w:bCs/>
          <w:color w:val="000000"/>
          <w:sz w:val="22"/>
          <w:szCs w:val="22"/>
        </w:rPr>
        <w:t>оригинал, подписанный усиленной квалифицированной электронной подписью сотрудника налогового органа</w:t>
      </w:r>
      <w:r w:rsidRPr="00787EA6">
        <w:rPr>
          <w:color w:val="000000"/>
          <w:sz w:val="22"/>
          <w:szCs w:val="22"/>
        </w:rPr>
        <w:t>);</w:t>
      </w:r>
    </w:p>
    <w:p w14:paraId="7FDD727C" w14:textId="77777777" w:rsidR="00EF0597" w:rsidRPr="00787EA6" w:rsidRDefault="00EF0597" w:rsidP="00EF0597">
      <w:pPr>
        <w:tabs>
          <w:tab w:val="left" w:pos="851"/>
        </w:tabs>
        <w:jc w:val="both"/>
        <w:rPr>
          <w:sz w:val="22"/>
          <w:szCs w:val="22"/>
        </w:rPr>
      </w:pPr>
      <w:r w:rsidRPr="00787EA6">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5" w:name="_Hlk5195483"/>
      <w:r w:rsidRPr="00787EA6">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5"/>
      <w:r w:rsidRPr="00787EA6">
        <w:rPr>
          <w:sz w:val="22"/>
          <w:szCs w:val="22"/>
        </w:rPr>
        <w:t xml:space="preserve"> (оригинал или копия); </w:t>
      </w:r>
    </w:p>
    <w:p w14:paraId="6D7E0D42" w14:textId="77777777" w:rsidR="00EF0597" w:rsidRPr="00787EA6" w:rsidRDefault="00EF0597" w:rsidP="00EF0597">
      <w:pPr>
        <w:tabs>
          <w:tab w:val="left" w:pos="851"/>
        </w:tabs>
        <w:jc w:val="both"/>
        <w:rPr>
          <w:sz w:val="22"/>
          <w:szCs w:val="22"/>
        </w:rPr>
      </w:pPr>
      <w:r w:rsidRPr="00787EA6">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87EA6">
          <w:rPr>
            <w:rStyle w:val="a9"/>
            <w:rFonts w:cs="Arial"/>
            <w:sz w:val="22"/>
            <w:szCs w:val="22"/>
          </w:rPr>
          <w:t>законодательством</w:t>
        </w:r>
      </w:hyperlink>
      <w:r w:rsidRPr="00787EA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7CF93E4" w14:textId="77777777" w:rsidR="00EF0597" w:rsidRPr="00787EA6" w:rsidRDefault="00EF0597" w:rsidP="00EF0597">
      <w:pPr>
        <w:tabs>
          <w:tab w:val="left" w:pos="851"/>
        </w:tabs>
        <w:jc w:val="both"/>
        <w:rPr>
          <w:sz w:val="22"/>
          <w:szCs w:val="22"/>
        </w:rPr>
      </w:pPr>
      <w:r w:rsidRPr="00787EA6">
        <w:rPr>
          <w:sz w:val="22"/>
          <w:szCs w:val="22"/>
        </w:rPr>
        <w:t>3.6.1.10. лицензии, сертификаты, выписку из национального реестра членов СРО с указанием уровня ответственности</w:t>
      </w:r>
      <w:r w:rsidRPr="00787EA6">
        <w:rPr>
          <w:color w:val="000000"/>
          <w:sz w:val="22"/>
          <w:szCs w:val="22"/>
        </w:rPr>
        <w:t xml:space="preserve"> (в случаях, предусмотренных действующим законодательством) выданную на дату предоставления, </w:t>
      </w:r>
      <w:r w:rsidRPr="00787EA6">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11694F7F" w14:textId="77777777" w:rsidR="00EF0597" w:rsidRPr="00787EA6" w:rsidRDefault="00EF0597" w:rsidP="00EF0597">
      <w:pPr>
        <w:tabs>
          <w:tab w:val="left" w:pos="851"/>
        </w:tabs>
        <w:jc w:val="both"/>
        <w:rPr>
          <w:sz w:val="22"/>
          <w:szCs w:val="22"/>
        </w:rPr>
      </w:pPr>
      <w:r w:rsidRPr="00787EA6">
        <w:rPr>
          <w:sz w:val="22"/>
          <w:szCs w:val="22"/>
        </w:rPr>
        <w:t>3.6.1.11. копию документа, подтверждающего применение участником специальных режимов налогообложения;</w:t>
      </w:r>
    </w:p>
    <w:p w14:paraId="101B816C" w14:textId="77777777" w:rsidR="00EF0597" w:rsidRPr="00787EA6" w:rsidRDefault="00EF0597" w:rsidP="00EF0597">
      <w:pPr>
        <w:tabs>
          <w:tab w:val="left" w:pos="851"/>
        </w:tabs>
        <w:jc w:val="both"/>
        <w:rPr>
          <w:color w:val="FF0000"/>
          <w:sz w:val="22"/>
          <w:szCs w:val="22"/>
        </w:rPr>
      </w:pPr>
      <w:r w:rsidRPr="00787EA6">
        <w:rPr>
          <w:sz w:val="22"/>
          <w:szCs w:val="22"/>
        </w:rPr>
        <w:t xml:space="preserve">3.6.1.12. </w:t>
      </w:r>
      <w:r w:rsidRPr="00787EA6">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0A40CE40" w14:textId="77777777" w:rsidR="00EF0597" w:rsidRPr="00787EA6" w:rsidRDefault="00EF0597" w:rsidP="00EF0597">
      <w:pPr>
        <w:tabs>
          <w:tab w:val="num" w:pos="1276"/>
        </w:tabs>
        <w:rPr>
          <w:sz w:val="22"/>
          <w:szCs w:val="22"/>
        </w:rPr>
      </w:pPr>
      <w:r w:rsidRPr="00787EA6">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87EA6">
        <w:rPr>
          <w:b/>
          <w:sz w:val="22"/>
          <w:szCs w:val="22"/>
        </w:rPr>
        <w:t>более 10% основного объема поставки товаров (выполнения работ, оказания услуг)</w:t>
      </w:r>
      <w:r w:rsidRPr="00787EA6">
        <w:rPr>
          <w:sz w:val="22"/>
          <w:szCs w:val="22"/>
        </w:rPr>
        <w:t xml:space="preserve"> в составе Заявки должны быть представлены документы по субподрядчикам/соисполнителям.</w:t>
      </w:r>
    </w:p>
    <w:p w14:paraId="733521B2" w14:textId="77777777" w:rsidR="00EF0597" w:rsidRPr="00787EA6" w:rsidRDefault="00EF0597" w:rsidP="00EF0597">
      <w:pPr>
        <w:rPr>
          <w:sz w:val="22"/>
          <w:szCs w:val="22"/>
        </w:rPr>
      </w:pPr>
      <w:r w:rsidRPr="00787EA6">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85AAF8F" w14:textId="77777777" w:rsidR="00EF0597" w:rsidRPr="00787EA6" w:rsidRDefault="00EF0597" w:rsidP="00EF0597">
      <w:pPr>
        <w:rPr>
          <w:sz w:val="22"/>
          <w:szCs w:val="22"/>
        </w:rPr>
      </w:pPr>
      <w:r w:rsidRPr="00787EA6">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DF191" w14:textId="77777777" w:rsidR="00EF0597" w:rsidRPr="00787EA6" w:rsidRDefault="00EF0597" w:rsidP="00EF0597">
      <w:pPr>
        <w:rPr>
          <w:sz w:val="22"/>
          <w:szCs w:val="22"/>
        </w:rPr>
      </w:pPr>
      <w:r w:rsidRPr="00787EA6">
        <w:rPr>
          <w:sz w:val="22"/>
          <w:szCs w:val="22"/>
        </w:rPr>
        <w:t>3.6.1.16. справку о материально-технических ресурсах по форме, установленной в настоящей Документации.</w:t>
      </w:r>
    </w:p>
    <w:p w14:paraId="73F921BD" w14:textId="77777777" w:rsidR="00EF0597" w:rsidRPr="00787EA6" w:rsidRDefault="00EF0597" w:rsidP="00EF0597">
      <w:pPr>
        <w:rPr>
          <w:sz w:val="22"/>
          <w:szCs w:val="22"/>
        </w:rPr>
      </w:pPr>
      <w:r w:rsidRPr="00787EA6">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790363D" w14:textId="77777777" w:rsidR="00EF0597" w:rsidRPr="00787EA6" w:rsidRDefault="00EF0597" w:rsidP="00EF0597">
      <w:pPr>
        <w:rPr>
          <w:sz w:val="22"/>
          <w:szCs w:val="22"/>
        </w:rPr>
      </w:pPr>
      <w:r w:rsidRPr="00787EA6">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27D8F43" w14:textId="77777777" w:rsidR="00EF0597" w:rsidRPr="00787EA6" w:rsidRDefault="00EF0597" w:rsidP="00EF0597">
      <w:pPr>
        <w:rPr>
          <w:sz w:val="22"/>
          <w:szCs w:val="22"/>
        </w:rPr>
      </w:pPr>
      <w:r w:rsidRPr="00787EA6">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5EDD3A9" w14:textId="77777777" w:rsidR="00EF0597" w:rsidRPr="00787EA6" w:rsidRDefault="00EF0597" w:rsidP="00EF0597">
      <w:pPr>
        <w:tabs>
          <w:tab w:val="left" w:pos="851"/>
        </w:tabs>
        <w:jc w:val="both"/>
        <w:rPr>
          <w:sz w:val="22"/>
          <w:szCs w:val="22"/>
        </w:rPr>
      </w:pPr>
      <w:r w:rsidRPr="00787EA6">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FDDB776" w14:textId="77777777" w:rsidR="00EF0597" w:rsidRPr="00787EA6" w:rsidRDefault="00EF0597" w:rsidP="00EF0597">
      <w:pPr>
        <w:tabs>
          <w:tab w:val="left" w:pos="851"/>
        </w:tabs>
        <w:jc w:val="both"/>
        <w:rPr>
          <w:b/>
          <w:sz w:val="22"/>
          <w:szCs w:val="22"/>
        </w:rPr>
      </w:pPr>
      <w:r w:rsidRPr="00787EA6">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57D40521" w14:textId="77777777" w:rsidR="00EF0597" w:rsidRPr="00787EA6" w:rsidRDefault="00EF0597" w:rsidP="00FA1204">
      <w:pPr>
        <w:widowControl w:val="0"/>
        <w:numPr>
          <w:ilvl w:val="3"/>
          <w:numId w:val="11"/>
        </w:numPr>
        <w:tabs>
          <w:tab w:val="left" w:pos="851"/>
          <w:tab w:val="left" w:pos="1134"/>
        </w:tabs>
        <w:jc w:val="both"/>
        <w:rPr>
          <w:color w:val="000000"/>
          <w:sz w:val="22"/>
        </w:rPr>
      </w:pPr>
      <w:r w:rsidRPr="00787EA6">
        <w:rPr>
          <w:sz w:val="22"/>
        </w:rPr>
        <w:t xml:space="preserve">форму заявки, заполненную </w:t>
      </w:r>
      <w:r w:rsidRPr="00787EA6">
        <w:rPr>
          <w:color w:val="000000"/>
          <w:sz w:val="22"/>
        </w:rPr>
        <w:t>в соответствии с требованиями документации (оригинал);</w:t>
      </w:r>
    </w:p>
    <w:p w14:paraId="7BD5A5F7" w14:textId="77777777" w:rsidR="00EF0597" w:rsidRPr="00787EA6" w:rsidRDefault="00EF0597" w:rsidP="00FA1204">
      <w:pPr>
        <w:widowControl w:val="0"/>
        <w:numPr>
          <w:ilvl w:val="3"/>
          <w:numId w:val="11"/>
        </w:numPr>
        <w:tabs>
          <w:tab w:val="left" w:pos="851"/>
          <w:tab w:val="left" w:pos="1134"/>
        </w:tabs>
        <w:ind w:left="0" w:firstLine="0"/>
        <w:jc w:val="both"/>
        <w:rPr>
          <w:color w:val="000000"/>
          <w:sz w:val="22"/>
        </w:rPr>
      </w:pPr>
      <w:r w:rsidRPr="00787EA6">
        <w:rPr>
          <w:sz w:val="22"/>
        </w:rPr>
        <w:t>формы приложений к заявке, заполненные в соответствии с требованиями документации (оригинал);</w:t>
      </w:r>
    </w:p>
    <w:p w14:paraId="4E4CF2E9" w14:textId="77777777" w:rsidR="00EF0597" w:rsidRPr="00787EA6" w:rsidRDefault="00EF0597" w:rsidP="00FA1204">
      <w:pPr>
        <w:widowControl w:val="0"/>
        <w:numPr>
          <w:ilvl w:val="3"/>
          <w:numId w:val="11"/>
        </w:numPr>
        <w:tabs>
          <w:tab w:val="left" w:pos="851"/>
          <w:tab w:val="left" w:pos="1134"/>
        </w:tabs>
        <w:ind w:left="0" w:firstLine="0"/>
        <w:jc w:val="both"/>
        <w:rPr>
          <w:color w:val="000000"/>
          <w:sz w:val="22"/>
        </w:rPr>
      </w:pPr>
      <w:r w:rsidRPr="00787EA6">
        <w:rPr>
          <w:sz w:val="22"/>
          <w:szCs w:val="22"/>
        </w:rPr>
        <w:t>фамилию, имя, отчество, паспортные данные, сведения о месте жительства, номер контактного телефона;</w:t>
      </w:r>
    </w:p>
    <w:p w14:paraId="790FA9FC" w14:textId="77777777" w:rsidR="00EF0597" w:rsidRPr="00787EA6" w:rsidRDefault="00EF0597" w:rsidP="00FA1204">
      <w:pPr>
        <w:numPr>
          <w:ilvl w:val="3"/>
          <w:numId w:val="11"/>
        </w:numPr>
        <w:tabs>
          <w:tab w:val="left" w:pos="851"/>
        </w:tabs>
        <w:ind w:left="0" w:firstLine="0"/>
        <w:jc w:val="both"/>
        <w:rPr>
          <w:sz w:val="22"/>
          <w:szCs w:val="22"/>
        </w:rPr>
      </w:pPr>
      <w:r w:rsidRPr="00787EA6">
        <w:rPr>
          <w:color w:val="000000"/>
          <w:sz w:val="22"/>
          <w:szCs w:val="22"/>
        </w:rPr>
        <w:t>нотариально заверенные копии (подписанные усиленной квалифицированной электронной подписью нотариуса)</w:t>
      </w:r>
      <w:r w:rsidRPr="00787EA6">
        <w:rPr>
          <w:sz w:val="22"/>
          <w:szCs w:val="22"/>
        </w:rPr>
        <w:t xml:space="preserve">,а именно: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8F9247A" w14:textId="77777777" w:rsidR="00EF0597" w:rsidRPr="00787EA6" w:rsidRDefault="00EF0597" w:rsidP="00FA1204">
      <w:pPr>
        <w:widowControl w:val="0"/>
        <w:numPr>
          <w:ilvl w:val="3"/>
          <w:numId w:val="11"/>
        </w:numPr>
        <w:shd w:val="clear" w:color="auto" w:fill="FFFFFF"/>
        <w:tabs>
          <w:tab w:val="left" w:pos="851"/>
          <w:tab w:val="left" w:pos="1134"/>
        </w:tabs>
        <w:ind w:left="0" w:firstLine="0"/>
        <w:jc w:val="both"/>
        <w:rPr>
          <w:color w:val="000000"/>
        </w:rPr>
      </w:pPr>
      <w:r w:rsidRPr="00787EA6">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87EA6">
        <w:rPr>
          <w:b/>
          <w:sz w:val="22"/>
          <w:szCs w:val="22"/>
        </w:rPr>
        <w:t>оригинал, подписанный усиленной квалифицированной электронной подписью сотрудника налогового органа</w:t>
      </w:r>
      <w:r w:rsidRPr="00787EA6">
        <w:rPr>
          <w:sz w:val="22"/>
          <w:szCs w:val="22"/>
        </w:rPr>
        <w:t>);</w:t>
      </w:r>
    </w:p>
    <w:p w14:paraId="38F946F2" w14:textId="77777777" w:rsidR="00EF0597" w:rsidRPr="00787EA6" w:rsidRDefault="00EF0597" w:rsidP="00FA1204">
      <w:pPr>
        <w:widowControl w:val="0"/>
        <w:numPr>
          <w:ilvl w:val="3"/>
          <w:numId w:val="11"/>
        </w:numPr>
        <w:shd w:val="clear" w:color="auto" w:fill="FFFFFF"/>
        <w:tabs>
          <w:tab w:val="left" w:pos="851"/>
          <w:tab w:val="left" w:pos="1134"/>
        </w:tabs>
        <w:ind w:left="0" w:firstLine="0"/>
        <w:jc w:val="both"/>
        <w:rPr>
          <w:color w:val="000000"/>
          <w:sz w:val="22"/>
          <w:szCs w:val="22"/>
        </w:rPr>
      </w:pPr>
      <w:r w:rsidRPr="00787EA6">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787EA6">
        <w:rPr>
          <w:color w:val="000000"/>
          <w:sz w:val="22"/>
          <w:szCs w:val="22"/>
          <w:lang w:val="en-US"/>
        </w:rPr>
        <w:t>xml</w:t>
      </w:r>
      <w:r w:rsidRPr="00787EA6">
        <w:rPr>
          <w:color w:val="000000"/>
          <w:sz w:val="22"/>
          <w:szCs w:val="22"/>
        </w:rPr>
        <w:t> и файл подписи в формате ***.</w:t>
      </w:r>
      <w:r w:rsidRPr="00787EA6">
        <w:rPr>
          <w:color w:val="000000"/>
          <w:sz w:val="22"/>
          <w:szCs w:val="22"/>
          <w:lang w:val="en-US"/>
        </w:rPr>
        <w:t>sig</w:t>
      </w:r>
      <w:r w:rsidRPr="00787EA6">
        <w:rPr>
          <w:color w:val="000000"/>
          <w:sz w:val="22"/>
          <w:szCs w:val="22"/>
        </w:rPr>
        <w:t>, ***.</w:t>
      </w:r>
      <w:proofErr w:type="spellStart"/>
      <w:r w:rsidRPr="00787EA6">
        <w:rPr>
          <w:color w:val="000000"/>
          <w:sz w:val="22"/>
          <w:szCs w:val="22"/>
          <w:lang w:val="en-US"/>
        </w:rPr>
        <w:t>sgn</w:t>
      </w:r>
      <w:proofErr w:type="spellEnd"/>
      <w:r w:rsidRPr="00787EA6">
        <w:rPr>
          <w:color w:val="000000"/>
          <w:sz w:val="22"/>
          <w:szCs w:val="22"/>
        </w:rPr>
        <w:t> или другом формате) (</w:t>
      </w:r>
      <w:r w:rsidRPr="00787EA6">
        <w:rPr>
          <w:b/>
          <w:bCs/>
          <w:color w:val="000000"/>
          <w:sz w:val="22"/>
          <w:szCs w:val="22"/>
        </w:rPr>
        <w:t>оригинал, подписанный усиленной квалифицированной электронной подписью сотрудника налогового органа</w:t>
      </w:r>
      <w:r w:rsidRPr="00787EA6">
        <w:rPr>
          <w:color w:val="000000"/>
          <w:sz w:val="22"/>
          <w:szCs w:val="22"/>
        </w:rPr>
        <w:t>);</w:t>
      </w:r>
    </w:p>
    <w:p w14:paraId="4E237799" w14:textId="77777777" w:rsidR="00EF0597" w:rsidRPr="00787EA6" w:rsidRDefault="00EF0597" w:rsidP="00FA1204">
      <w:pPr>
        <w:widowControl w:val="0"/>
        <w:numPr>
          <w:ilvl w:val="3"/>
          <w:numId w:val="11"/>
        </w:numPr>
        <w:tabs>
          <w:tab w:val="left" w:pos="851"/>
          <w:tab w:val="left" w:pos="1134"/>
        </w:tabs>
        <w:ind w:left="0" w:firstLine="0"/>
        <w:jc w:val="both"/>
        <w:rPr>
          <w:color w:val="000000"/>
          <w:sz w:val="22"/>
        </w:rPr>
      </w:pPr>
      <w:r w:rsidRPr="00787EA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87EA6">
          <w:rPr>
            <w:rStyle w:val="a9"/>
            <w:rFonts w:cs="Arial"/>
            <w:sz w:val="22"/>
            <w:szCs w:val="22"/>
          </w:rPr>
          <w:t>законодательством</w:t>
        </w:r>
      </w:hyperlink>
      <w:r w:rsidRPr="00787EA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1AFFF93" w14:textId="77777777" w:rsidR="00EF0597" w:rsidRPr="00787EA6" w:rsidRDefault="00EF0597" w:rsidP="00FA1204">
      <w:pPr>
        <w:widowControl w:val="0"/>
        <w:numPr>
          <w:ilvl w:val="3"/>
          <w:numId w:val="11"/>
        </w:numPr>
        <w:tabs>
          <w:tab w:val="left" w:pos="851"/>
          <w:tab w:val="left" w:pos="1134"/>
        </w:tabs>
        <w:ind w:left="0" w:firstLine="0"/>
        <w:jc w:val="both"/>
        <w:rPr>
          <w:sz w:val="22"/>
          <w:szCs w:val="22"/>
        </w:rPr>
      </w:pPr>
      <w:r w:rsidRPr="00787EA6">
        <w:rPr>
          <w:sz w:val="22"/>
          <w:szCs w:val="22"/>
        </w:rPr>
        <w:t>лицензии, сертификаты, выписку из национального реестра членов СРО с указанием уровня ответственности</w:t>
      </w:r>
      <w:r w:rsidRPr="00787EA6">
        <w:rPr>
          <w:color w:val="000000"/>
          <w:sz w:val="22"/>
          <w:szCs w:val="22"/>
        </w:rPr>
        <w:t xml:space="preserve"> (в случаях, предусмотренных действующим законодательством) выданную на дату предоставления </w:t>
      </w:r>
      <w:r w:rsidRPr="00787EA6">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17EC7FD3" w14:textId="77777777" w:rsidR="00EF0597" w:rsidRPr="00787EA6" w:rsidRDefault="00EF0597" w:rsidP="00EF0597">
      <w:pPr>
        <w:tabs>
          <w:tab w:val="left" w:pos="851"/>
        </w:tabs>
        <w:jc w:val="both"/>
        <w:rPr>
          <w:sz w:val="22"/>
          <w:szCs w:val="22"/>
        </w:rPr>
      </w:pPr>
      <w:r w:rsidRPr="00787EA6">
        <w:rPr>
          <w:sz w:val="22"/>
          <w:szCs w:val="22"/>
        </w:rPr>
        <w:t>3.6.2.9. копию документа, подтверждающего применение участником специальных режимов налогообложения (</w:t>
      </w:r>
      <w:r w:rsidRPr="00787EA6">
        <w:rPr>
          <w:b/>
          <w:sz w:val="22"/>
          <w:szCs w:val="22"/>
        </w:rPr>
        <w:t>оригинал, подписанный усиленной квалифицированной электронной подписью сотрудника налогового органа</w:t>
      </w:r>
      <w:r w:rsidRPr="00787EA6">
        <w:rPr>
          <w:sz w:val="22"/>
          <w:szCs w:val="22"/>
        </w:rPr>
        <w:t>);</w:t>
      </w:r>
    </w:p>
    <w:p w14:paraId="66F077D3" w14:textId="77777777" w:rsidR="00EF0597" w:rsidRPr="00787EA6" w:rsidRDefault="00EF0597" w:rsidP="00EF0597">
      <w:pPr>
        <w:tabs>
          <w:tab w:val="left" w:pos="851"/>
        </w:tabs>
        <w:jc w:val="both"/>
        <w:rPr>
          <w:color w:val="000000"/>
          <w:sz w:val="22"/>
          <w:szCs w:val="22"/>
        </w:rPr>
      </w:pPr>
      <w:r w:rsidRPr="00787EA6">
        <w:rPr>
          <w:sz w:val="22"/>
          <w:szCs w:val="22"/>
        </w:rPr>
        <w:t xml:space="preserve">3.6.2.10. </w:t>
      </w:r>
      <w:r w:rsidRPr="00787EA6">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3231C001" w14:textId="77777777" w:rsidR="00EF0597" w:rsidRPr="00787EA6" w:rsidRDefault="00EF0597" w:rsidP="00EF0597">
      <w:pPr>
        <w:tabs>
          <w:tab w:val="left" w:pos="851"/>
        </w:tabs>
        <w:jc w:val="both"/>
        <w:rPr>
          <w:sz w:val="22"/>
          <w:szCs w:val="22"/>
        </w:rPr>
      </w:pPr>
      <w:r w:rsidRPr="00787EA6">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87EA6">
        <w:rPr>
          <w:b/>
          <w:sz w:val="22"/>
          <w:szCs w:val="22"/>
        </w:rPr>
        <w:t>более 10% основного объема поставки товаров (выполнения работ, оказания услуг)</w:t>
      </w:r>
      <w:r w:rsidRPr="00787EA6">
        <w:rPr>
          <w:sz w:val="22"/>
          <w:szCs w:val="22"/>
        </w:rPr>
        <w:t xml:space="preserve"> в составе Заявки должны быть представлены документы по субподрядчикам/соисполнителям.</w:t>
      </w:r>
    </w:p>
    <w:p w14:paraId="399FC4D9" w14:textId="77777777" w:rsidR="00EF0597" w:rsidRPr="00787EA6" w:rsidRDefault="00EF0597" w:rsidP="00EF0597">
      <w:pPr>
        <w:rPr>
          <w:sz w:val="22"/>
          <w:szCs w:val="22"/>
        </w:rPr>
      </w:pPr>
      <w:r w:rsidRPr="00787EA6">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14F948B" w14:textId="77777777" w:rsidR="00EF0597" w:rsidRPr="00787EA6" w:rsidRDefault="00EF0597" w:rsidP="00EF0597">
      <w:pPr>
        <w:tabs>
          <w:tab w:val="left" w:pos="708"/>
        </w:tabs>
        <w:rPr>
          <w:sz w:val="22"/>
          <w:szCs w:val="22"/>
        </w:rPr>
      </w:pPr>
      <w:r w:rsidRPr="00787EA6">
        <w:rPr>
          <w:sz w:val="22"/>
          <w:szCs w:val="22"/>
        </w:rPr>
        <w:t xml:space="preserve">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787EA6">
        <w:rPr>
          <w:sz w:val="22"/>
          <w:szCs w:val="22"/>
        </w:rPr>
        <w:lastRenderedPageBreak/>
        <w:t>установленного дополнительного требования о представлении копий первого и последнего листов договоров  в Документации.</w:t>
      </w:r>
    </w:p>
    <w:p w14:paraId="25027EED" w14:textId="77777777" w:rsidR="00EF0597" w:rsidRPr="00787EA6" w:rsidRDefault="00EF0597" w:rsidP="00EF0597">
      <w:pPr>
        <w:rPr>
          <w:sz w:val="22"/>
          <w:szCs w:val="22"/>
        </w:rPr>
      </w:pPr>
      <w:r w:rsidRPr="00787EA6">
        <w:rPr>
          <w:sz w:val="22"/>
          <w:szCs w:val="22"/>
        </w:rPr>
        <w:t>3.6.2.14. справку о материально-технических ресурсах по форме, установленной в настоящей Документации.</w:t>
      </w:r>
    </w:p>
    <w:p w14:paraId="6BCC092F" w14:textId="77777777" w:rsidR="00EF0597" w:rsidRPr="00787EA6" w:rsidRDefault="00EF0597" w:rsidP="00EF0597">
      <w:pPr>
        <w:tabs>
          <w:tab w:val="left" w:pos="708"/>
        </w:tabs>
        <w:rPr>
          <w:sz w:val="22"/>
          <w:szCs w:val="22"/>
        </w:rPr>
      </w:pPr>
      <w:r w:rsidRPr="00787EA6">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D894E08" w14:textId="77777777" w:rsidR="00EF0597" w:rsidRPr="00787EA6" w:rsidRDefault="00EF0597" w:rsidP="00EF0597">
      <w:pPr>
        <w:rPr>
          <w:sz w:val="22"/>
          <w:szCs w:val="22"/>
        </w:rPr>
      </w:pPr>
      <w:r w:rsidRPr="00787EA6">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783496B" w14:textId="77777777" w:rsidR="00EF0597" w:rsidRPr="00787EA6" w:rsidRDefault="00EF0597" w:rsidP="00EF0597">
      <w:pPr>
        <w:rPr>
          <w:sz w:val="22"/>
          <w:szCs w:val="22"/>
        </w:rPr>
      </w:pPr>
      <w:r w:rsidRPr="00787EA6">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2A476C6" w14:textId="77777777" w:rsidR="00EF0597" w:rsidRPr="00787EA6" w:rsidRDefault="00EF0597" w:rsidP="00EF0597">
      <w:pPr>
        <w:widowControl w:val="0"/>
        <w:tabs>
          <w:tab w:val="left" w:pos="851"/>
          <w:tab w:val="left" w:pos="1134"/>
        </w:tabs>
        <w:jc w:val="both"/>
        <w:rPr>
          <w:sz w:val="22"/>
          <w:szCs w:val="22"/>
        </w:rPr>
      </w:pPr>
      <w:r w:rsidRPr="00787EA6">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A6D48CB" w14:textId="77777777" w:rsidR="00EF0597" w:rsidRPr="00787EA6" w:rsidRDefault="00EF0597" w:rsidP="00FA1204">
      <w:pPr>
        <w:widowControl w:val="0"/>
        <w:numPr>
          <w:ilvl w:val="2"/>
          <w:numId w:val="11"/>
        </w:numPr>
        <w:tabs>
          <w:tab w:val="left" w:pos="851"/>
          <w:tab w:val="left" w:pos="1134"/>
        </w:tabs>
        <w:ind w:left="0" w:firstLine="0"/>
        <w:jc w:val="both"/>
        <w:rPr>
          <w:b/>
          <w:color w:val="000000"/>
          <w:sz w:val="22"/>
        </w:rPr>
      </w:pPr>
      <w:r w:rsidRPr="00787EA6">
        <w:rPr>
          <w:b/>
          <w:sz w:val="22"/>
          <w:szCs w:val="22"/>
        </w:rPr>
        <w:t>для группы (нескольких лиц) лиц, выступающих на стороне одного участника закупки:</w:t>
      </w:r>
    </w:p>
    <w:p w14:paraId="7D8E7CCB" w14:textId="77777777" w:rsidR="00EF0597" w:rsidRPr="00787EA6" w:rsidRDefault="00EF0597" w:rsidP="00FA1204">
      <w:pPr>
        <w:widowControl w:val="0"/>
        <w:numPr>
          <w:ilvl w:val="3"/>
          <w:numId w:val="11"/>
        </w:numPr>
        <w:tabs>
          <w:tab w:val="left" w:pos="851"/>
          <w:tab w:val="left" w:pos="1134"/>
        </w:tabs>
        <w:ind w:left="0" w:firstLine="0"/>
        <w:jc w:val="both"/>
        <w:rPr>
          <w:sz w:val="22"/>
          <w:szCs w:val="22"/>
        </w:rPr>
      </w:pPr>
      <w:r w:rsidRPr="00787EA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E566AE9" w14:textId="77777777" w:rsidR="00EF0597" w:rsidRPr="00787EA6" w:rsidRDefault="00EF0597" w:rsidP="00FA1204">
      <w:pPr>
        <w:widowControl w:val="0"/>
        <w:numPr>
          <w:ilvl w:val="3"/>
          <w:numId w:val="11"/>
        </w:numPr>
        <w:tabs>
          <w:tab w:val="left" w:pos="851"/>
          <w:tab w:val="left" w:pos="1134"/>
        </w:tabs>
        <w:ind w:left="0" w:firstLine="0"/>
        <w:jc w:val="both"/>
        <w:rPr>
          <w:sz w:val="22"/>
          <w:szCs w:val="22"/>
        </w:rPr>
      </w:pPr>
      <w:r w:rsidRPr="00787EA6">
        <w:rPr>
          <w:sz w:val="22"/>
          <w:szCs w:val="22"/>
        </w:rPr>
        <w:t xml:space="preserve">документы и сведения в соответствии с </w:t>
      </w:r>
      <w:hyperlink r:id="rId9" w:anchor="sub_7521" w:history="1">
        <w:r w:rsidRPr="00787EA6">
          <w:rPr>
            <w:rStyle w:val="a9"/>
            <w:rFonts w:cs="Arial"/>
            <w:sz w:val="22"/>
            <w:szCs w:val="22"/>
          </w:rPr>
          <w:t xml:space="preserve">пунктами </w:t>
        </w:r>
      </w:hyperlink>
      <w:r w:rsidRPr="00787EA6">
        <w:rPr>
          <w:sz w:val="22"/>
          <w:szCs w:val="22"/>
        </w:rPr>
        <w:t>3.6.1, или 3.6.2. настоящей документации участника закупки, которому от имени группы лиц поручено подать заявку.</w:t>
      </w:r>
    </w:p>
    <w:p w14:paraId="34504D87" w14:textId="77777777" w:rsidR="00EF0597" w:rsidRPr="00787EA6" w:rsidRDefault="00EF0597" w:rsidP="00EF0597"/>
    <w:p w14:paraId="07BB0891" w14:textId="77777777" w:rsidR="00EF0597" w:rsidRPr="00787EA6" w:rsidRDefault="00EF0597" w:rsidP="00EF0597">
      <w:pPr>
        <w:widowControl w:val="0"/>
        <w:tabs>
          <w:tab w:val="left" w:pos="851"/>
          <w:tab w:val="left" w:pos="1134"/>
        </w:tabs>
        <w:jc w:val="both"/>
        <w:rPr>
          <w:b/>
          <w:sz w:val="22"/>
          <w:szCs w:val="22"/>
        </w:rPr>
      </w:pPr>
    </w:p>
    <w:p w14:paraId="2D4451F5" w14:textId="77777777" w:rsidR="00EF0597" w:rsidRPr="00787EA6" w:rsidRDefault="00EF0597" w:rsidP="00FA1204">
      <w:pPr>
        <w:widowControl w:val="0"/>
        <w:numPr>
          <w:ilvl w:val="0"/>
          <w:numId w:val="12"/>
        </w:numPr>
        <w:tabs>
          <w:tab w:val="left" w:pos="851"/>
        </w:tabs>
        <w:overflowPunct w:val="0"/>
        <w:autoSpaceDE w:val="0"/>
        <w:autoSpaceDN w:val="0"/>
        <w:adjustRightInd w:val="0"/>
        <w:ind w:left="0" w:firstLine="0"/>
        <w:jc w:val="center"/>
        <w:rPr>
          <w:bCs/>
          <w:sz w:val="22"/>
          <w:szCs w:val="22"/>
        </w:rPr>
      </w:pPr>
      <w:bookmarkStart w:id="16" w:name="_Toc295134152"/>
      <w:bookmarkStart w:id="17" w:name="_Toc315422431"/>
      <w:r w:rsidRPr="00787EA6">
        <w:rPr>
          <w:bCs/>
          <w:sz w:val="22"/>
          <w:szCs w:val="22"/>
        </w:rPr>
        <w:t xml:space="preserve">ПОРЯДОК ПРОВЕДЕНИЯ </w:t>
      </w:r>
      <w:bookmarkEnd w:id="16"/>
      <w:bookmarkEnd w:id="17"/>
      <w:r w:rsidRPr="00787EA6">
        <w:rPr>
          <w:bCs/>
          <w:sz w:val="22"/>
          <w:szCs w:val="22"/>
        </w:rPr>
        <w:t>ЗАКУПКИ</w:t>
      </w:r>
    </w:p>
    <w:p w14:paraId="3108EF15" w14:textId="77777777" w:rsidR="00EF0597" w:rsidRPr="00787EA6" w:rsidRDefault="00EF0597" w:rsidP="00EF0597">
      <w:pPr>
        <w:widowControl w:val="0"/>
        <w:tabs>
          <w:tab w:val="left" w:pos="851"/>
        </w:tabs>
        <w:overflowPunct w:val="0"/>
        <w:autoSpaceDE w:val="0"/>
        <w:autoSpaceDN w:val="0"/>
        <w:adjustRightInd w:val="0"/>
        <w:jc w:val="center"/>
        <w:rPr>
          <w:bCs/>
          <w:sz w:val="22"/>
          <w:szCs w:val="22"/>
        </w:rPr>
      </w:pPr>
    </w:p>
    <w:p w14:paraId="3EC8D29E" w14:textId="77777777" w:rsidR="00EF0597" w:rsidRPr="00787EA6" w:rsidRDefault="00EF0597" w:rsidP="00FA1204">
      <w:pPr>
        <w:widowControl w:val="0"/>
        <w:numPr>
          <w:ilvl w:val="1"/>
          <w:numId w:val="12"/>
        </w:numPr>
        <w:tabs>
          <w:tab w:val="clear" w:pos="862"/>
          <w:tab w:val="left" w:pos="0"/>
          <w:tab w:val="left" w:pos="426"/>
          <w:tab w:val="left" w:pos="1134"/>
        </w:tabs>
        <w:ind w:left="0" w:firstLine="0"/>
        <w:jc w:val="both"/>
        <w:outlineLvl w:val="1"/>
        <w:rPr>
          <w:b/>
          <w:bCs/>
          <w:iCs/>
          <w:sz w:val="22"/>
          <w:szCs w:val="22"/>
        </w:rPr>
      </w:pPr>
      <w:bookmarkStart w:id="18" w:name="_Toc295134153"/>
      <w:bookmarkStart w:id="19" w:name="_Toc315422432"/>
      <w:r w:rsidRPr="00787EA6">
        <w:rPr>
          <w:b/>
          <w:bCs/>
          <w:iCs/>
          <w:sz w:val="22"/>
          <w:szCs w:val="22"/>
        </w:rPr>
        <w:t>Получение документации:</w:t>
      </w:r>
    </w:p>
    <w:p w14:paraId="3944D702" w14:textId="77777777" w:rsidR="00EF0597" w:rsidRPr="00787EA6" w:rsidRDefault="00EF0597" w:rsidP="00FA1204">
      <w:pPr>
        <w:widowControl w:val="0"/>
        <w:numPr>
          <w:ilvl w:val="2"/>
          <w:numId w:val="12"/>
        </w:numPr>
        <w:tabs>
          <w:tab w:val="left" w:pos="851"/>
          <w:tab w:val="left" w:pos="960"/>
          <w:tab w:val="left" w:pos="1134"/>
        </w:tabs>
        <w:ind w:left="0" w:firstLine="0"/>
        <w:jc w:val="both"/>
        <w:outlineLvl w:val="1"/>
        <w:rPr>
          <w:bCs/>
          <w:iCs/>
          <w:sz w:val="22"/>
          <w:szCs w:val="22"/>
        </w:rPr>
      </w:pPr>
      <w:r w:rsidRPr="00787EA6">
        <w:rPr>
          <w:bCs/>
          <w:iCs/>
          <w:sz w:val="22"/>
          <w:szCs w:val="22"/>
        </w:rPr>
        <w:t xml:space="preserve">Документация в форме электронного документа, размещена на сайте Заказчика </w:t>
      </w:r>
      <w:hyperlink r:id="rId10" w:history="1">
        <w:r w:rsidRPr="00787EA6">
          <w:rPr>
            <w:rStyle w:val="a9"/>
            <w:bCs/>
            <w:iCs/>
            <w:sz w:val="22"/>
            <w:szCs w:val="22"/>
            <w:lang w:val="en-US"/>
          </w:rPr>
          <w:t>www</w:t>
        </w:r>
        <w:r w:rsidRPr="00787EA6">
          <w:rPr>
            <w:rStyle w:val="a9"/>
            <w:bCs/>
            <w:iCs/>
            <w:sz w:val="22"/>
            <w:szCs w:val="22"/>
          </w:rPr>
          <w:t>.</w:t>
        </w:r>
        <w:r w:rsidRPr="00787EA6">
          <w:rPr>
            <w:rStyle w:val="a9"/>
            <w:bCs/>
            <w:iCs/>
            <w:sz w:val="22"/>
            <w:szCs w:val="22"/>
            <w:lang w:val="en-US"/>
          </w:rPr>
          <w:t>voel</w:t>
        </w:r>
        <w:r w:rsidRPr="00787EA6">
          <w:rPr>
            <w:rStyle w:val="a9"/>
            <w:bCs/>
            <w:iCs/>
            <w:sz w:val="22"/>
            <w:szCs w:val="22"/>
          </w:rPr>
          <w:t>.</w:t>
        </w:r>
        <w:r w:rsidRPr="00787EA6">
          <w:rPr>
            <w:rStyle w:val="a9"/>
            <w:bCs/>
            <w:iCs/>
            <w:sz w:val="22"/>
            <w:szCs w:val="22"/>
            <w:lang w:val="en-US"/>
          </w:rPr>
          <w:t>ru</w:t>
        </w:r>
      </w:hyperlink>
      <w:r w:rsidRPr="00787EA6">
        <w:rPr>
          <w:bCs/>
          <w:iCs/>
          <w:sz w:val="22"/>
          <w:szCs w:val="22"/>
        </w:rPr>
        <w:t xml:space="preserve">, в единой информационной системе </w:t>
      </w:r>
      <w:hyperlink r:id="rId11" w:history="1">
        <w:r w:rsidRPr="00787EA6">
          <w:rPr>
            <w:rStyle w:val="a9"/>
            <w:bCs/>
            <w:iCs/>
            <w:sz w:val="22"/>
            <w:szCs w:val="22"/>
          </w:rPr>
          <w:t>www.zakupki.gov.ru</w:t>
        </w:r>
      </w:hyperlink>
      <w:r w:rsidRPr="00787EA6">
        <w:rPr>
          <w:bCs/>
          <w:iCs/>
          <w:sz w:val="22"/>
          <w:szCs w:val="22"/>
        </w:rPr>
        <w:t xml:space="preserve"> и сайте электронной торговой площадки и доступна для ознакомления бесплатно.</w:t>
      </w:r>
    </w:p>
    <w:p w14:paraId="20F938E0" w14:textId="77777777" w:rsidR="00EF0597" w:rsidRPr="00787EA6" w:rsidRDefault="00EF0597" w:rsidP="00FA1204">
      <w:pPr>
        <w:widowControl w:val="0"/>
        <w:numPr>
          <w:ilvl w:val="2"/>
          <w:numId w:val="12"/>
        </w:numPr>
        <w:tabs>
          <w:tab w:val="left" w:pos="851"/>
          <w:tab w:val="left" w:pos="960"/>
          <w:tab w:val="left" w:pos="1134"/>
        </w:tabs>
        <w:ind w:left="0" w:firstLine="0"/>
        <w:jc w:val="both"/>
        <w:outlineLvl w:val="1"/>
        <w:rPr>
          <w:bCs/>
          <w:iCs/>
          <w:sz w:val="22"/>
          <w:szCs w:val="22"/>
        </w:rPr>
      </w:pPr>
      <w:r w:rsidRPr="00787EA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8"/>
    <w:bookmarkEnd w:id="19"/>
    <w:p w14:paraId="1407B85A" w14:textId="77777777" w:rsidR="00EF0597" w:rsidRPr="00787EA6" w:rsidRDefault="00EF0597" w:rsidP="00FA1204">
      <w:pPr>
        <w:widowControl w:val="0"/>
        <w:numPr>
          <w:ilvl w:val="2"/>
          <w:numId w:val="12"/>
        </w:numPr>
        <w:tabs>
          <w:tab w:val="left" w:pos="567"/>
          <w:tab w:val="left" w:pos="851"/>
        </w:tabs>
        <w:ind w:left="0" w:firstLine="0"/>
        <w:jc w:val="both"/>
        <w:outlineLvl w:val="1"/>
        <w:rPr>
          <w:bCs/>
          <w:iCs/>
          <w:sz w:val="22"/>
          <w:szCs w:val="22"/>
        </w:rPr>
      </w:pPr>
      <w:r w:rsidRPr="00787EA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7381969" w14:textId="77777777" w:rsidR="00EF0597" w:rsidRPr="00787EA6" w:rsidRDefault="00EF0597" w:rsidP="00FA1204">
      <w:pPr>
        <w:widowControl w:val="0"/>
        <w:numPr>
          <w:ilvl w:val="2"/>
          <w:numId w:val="12"/>
        </w:numPr>
        <w:tabs>
          <w:tab w:val="left" w:pos="567"/>
          <w:tab w:val="left" w:pos="851"/>
        </w:tabs>
        <w:ind w:left="0" w:firstLine="0"/>
        <w:jc w:val="both"/>
        <w:outlineLvl w:val="1"/>
        <w:rPr>
          <w:bCs/>
          <w:iCs/>
          <w:sz w:val="22"/>
          <w:szCs w:val="22"/>
        </w:rPr>
      </w:pPr>
      <w:r w:rsidRPr="00787EA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E3373EA" w14:textId="77777777" w:rsidR="00EF0597" w:rsidRPr="00787EA6" w:rsidRDefault="00EF0597" w:rsidP="00FA1204">
      <w:pPr>
        <w:widowControl w:val="0"/>
        <w:numPr>
          <w:ilvl w:val="1"/>
          <w:numId w:val="12"/>
        </w:numPr>
        <w:tabs>
          <w:tab w:val="clear" w:pos="862"/>
          <w:tab w:val="left" w:pos="567"/>
          <w:tab w:val="left" w:pos="851"/>
        </w:tabs>
        <w:ind w:left="0" w:firstLine="0"/>
        <w:jc w:val="both"/>
        <w:outlineLvl w:val="1"/>
        <w:rPr>
          <w:b/>
          <w:bCs/>
          <w:iCs/>
          <w:sz w:val="22"/>
          <w:szCs w:val="22"/>
        </w:rPr>
      </w:pPr>
      <w:bookmarkStart w:id="20" w:name="_Toc295134154"/>
      <w:bookmarkStart w:id="21" w:name="_Toc315422433"/>
      <w:r w:rsidRPr="00787EA6">
        <w:rPr>
          <w:b/>
          <w:bCs/>
          <w:iCs/>
          <w:sz w:val="22"/>
          <w:szCs w:val="22"/>
        </w:rPr>
        <w:t>Внесение изменений в извещение и документацию</w:t>
      </w:r>
      <w:r w:rsidRPr="00787EA6">
        <w:rPr>
          <w:b/>
          <w:sz w:val="22"/>
          <w:szCs w:val="22"/>
        </w:rPr>
        <w:t xml:space="preserve"> закупочной процедуры.</w:t>
      </w:r>
    </w:p>
    <w:p w14:paraId="66F29645" w14:textId="77777777" w:rsidR="00EF0597" w:rsidRPr="00787EA6" w:rsidRDefault="00EF0597" w:rsidP="00FA1204">
      <w:pPr>
        <w:widowControl w:val="0"/>
        <w:numPr>
          <w:ilvl w:val="2"/>
          <w:numId w:val="12"/>
        </w:numPr>
        <w:tabs>
          <w:tab w:val="left" w:pos="567"/>
          <w:tab w:val="left" w:pos="851"/>
        </w:tabs>
        <w:ind w:left="0" w:firstLine="0"/>
        <w:jc w:val="both"/>
        <w:outlineLvl w:val="1"/>
        <w:rPr>
          <w:bCs/>
          <w:iCs/>
          <w:sz w:val="22"/>
          <w:szCs w:val="22"/>
        </w:rPr>
      </w:pPr>
      <w:r w:rsidRPr="00787EA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37BD31A" w14:textId="77777777" w:rsidR="00EF0597" w:rsidRPr="00787EA6" w:rsidRDefault="00EF0597" w:rsidP="00FA1204">
      <w:pPr>
        <w:widowControl w:val="0"/>
        <w:numPr>
          <w:ilvl w:val="2"/>
          <w:numId w:val="12"/>
        </w:numPr>
        <w:tabs>
          <w:tab w:val="left" w:pos="567"/>
          <w:tab w:val="left" w:pos="851"/>
        </w:tabs>
        <w:ind w:left="0" w:firstLine="0"/>
        <w:jc w:val="both"/>
        <w:outlineLvl w:val="1"/>
        <w:rPr>
          <w:bCs/>
          <w:iCs/>
          <w:sz w:val="22"/>
          <w:szCs w:val="22"/>
        </w:rPr>
      </w:pPr>
      <w:r w:rsidRPr="00787EA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05E2D7D" w14:textId="77777777" w:rsidR="00EF0597" w:rsidRPr="00787EA6" w:rsidRDefault="00EF0597" w:rsidP="00FA1204">
      <w:pPr>
        <w:widowControl w:val="0"/>
        <w:numPr>
          <w:ilvl w:val="2"/>
          <w:numId w:val="12"/>
        </w:numPr>
        <w:tabs>
          <w:tab w:val="left" w:pos="567"/>
          <w:tab w:val="left" w:pos="851"/>
        </w:tabs>
        <w:ind w:left="0" w:firstLine="0"/>
        <w:jc w:val="both"/>
        <w:outlineLvl w:val="1"/>
        <w:rPr>
          <w:bCs/>
          <w:iCs/>
          <w:sz w:val="22"/>
          <w:szCs w:val="22"/>
        </w:rPr>
      </w:pPr>
      <w:r w:rsidRPr="00787EA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03F238" w14:textId="77777777" w:rsidR="00EF0597" w:rsidRPr="00787EA6" w:rsidRDefault="00EF0597" w:rsidP="00FA1204">
      <w:pPr>
        <w:widowControl w:val="0"/>
        <w:numPr>
          <w:ilvl w:val="1"/>
          <w:numId w:val="12"/>
        </w:numPr>
        <w:tabs>
          <w:tab w:val="clear" w:pos="862"/>
          <w:tab w:val="left" w:pos="567"/>
          <w:tab w:val="left" w:pos="851"/>
        </w:tabs>
        <w:ind w:left="0" w:firstLine="0"/>
        <w:jc w:val="both"/>
        <w:outlineLvl w:val="1"/>
        <w:rPr>
          <w:b/>
          <w:sz w:val="22"/>
          <w:szCs w:val="22"/>
        </w:rPr>
      </w:pPr>
      <w:r w:rsidRPr="00787EA6">
        <w:rPr>
          <w:b/>
          <w:sz w:val="22"/>
          <w:szCs w:val="22"/>
        </w:rPr>
        <w:t xml:space="preserve">Разъяснение положений </w:t>
      </w:r>
      <w:bookmarkStart w:id="22" w:name="_Toc295134155"/>
      <w:bookmarkStart w:id="23" w:name="_Toc315422434"/>
      <w:bookmarkEnd w:id="20"/>
      <w:bookmarkEnd w:id="21"/>
      <w:r w:rsidRPr="00787EA6">
        <w:rPr>
          <w:b/>
          <w:sz w:val="22"/>
          <w:szCs w:val="22"/>
        </w:rPr>
        <w:t>документации закупочной процедуры.</w:t>
      </w:r>
    </w:p>
    <w:p w14:paraId="4A703811"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w:t>
      </w:r>
      <w:r w:rsidRPr="00787EA6">
        <w:rPr>
          <w:sz w:val="22"/>
          <w:szCs w:val="22"/>
        </w:rPr>
        <w:lastRenderedPageBreak/>
        <w:t>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E23C967"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В случае несоблюдения претендентом сроков направления запроса разъяснений, разъяснения по такому запросу не даются.</w:t>
      </w:r>
    </w:p>
    <w:p w14:paraId="4DF25D78"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5F89165" w14:textId="77777777" w:rsidR="00EF0597" w:rsidRPr="00787EA6" w:rsidRDefault="00EF0597" w:rsidP="00FA1204">
      <w:pPr>
        <w:numPr>
          <w:ilvl w:val="3"/>
          <w:numId w:val="12"/>
        </w:numPr>
        <w:tabs>
          <w:tab w:val="num" w:pos="709"/>
        </w:tabs>
        <w:autoSpaceDE w:val="0"/>
        <w:autoSpaceDN w:val="0"/>
        <w:adjustRightInd w:val="0"/>
        <w:ind w:left="0" w:firstLine="0"/>
        <w:jc w:val="both"/>
        <w:rPr>
          <w:sz w:val="22"/>
          <w:szCs w:val="22"/>
        </w:rPr>
      </w:pPr>
      <w:r w:rsidRPr="00787EA6">
        <w:rPr>
          <w:sz w:val="22"/>
          <w:szCs w:val="22"/>
        </w:rPr>
        <w:t xml:space="preserve">внести изменения в извещение и документацию закупочной процедуры; </w:t>
      </w:r>
    </w:p>
    <w:p w14:paraId="0BEEB081" w14:textId="77777777" w:rsidR="00EF0597" w:rsidRPr="00787EA6" w:rsidRDefault="00EF0597" w:rsidP="00FA1204">
      <w:pPr>
        <w:numPr>
          <w:ilvl w:val="3"/>
          <w:numId w:val="12"/>
        </w:numPr>
        <w:tabs>
          <w:tab w:val="num" w:pos="709"/>
        </w:tabs>
        <w:autoSpaceDE w:val="0"/>
        <w:autoSpaceDN w:val="0"/>
        <w:adjustRightInd w:val="0"/>
        <w:ind w:left="0" w:firstLine="0"/>
        <w:jc w:val="both"/>
        <w:rPr>
          <w:sz w:val="22"/>
          <w:szCs w:val="22"/>
        </w:rPr>
      </w:pPr>
      <w:r w:rsidRPr="00787EA6">
        <w:rPr>
          <w:sz w:val="22"/>
          <w:szCs w:val="22"/>
        </w:rPr>
        <w:t xml:space="preserve">дать претенденту разъяснения положений документации; </w:t>
      </w:r>
    </w:p>
    <w:p w14:paraId="5EF5EC0D" w14:textId="77777777" w:rsidR="00EF0597" w:rsidRPr="00787EA6" w:rsidRDefault="00EF0597" w:rsidP="00FA1204">
      <w:pPr>
        <w:numPr>
          <w:ilvl w:val="3"/>
          <w:numId w:val="12"/>
        </w:numPr>
        <w:tabs>
          <w:tab w:val="num" w:pos="709"/>
        </w:tabs>
        <w:autoSpaceDE w:val="0"/>
        <w:autoSpaceDN w:val="0"/>
        <w:adjustRightInd w:val="0"/>
        <w:ind w:left="0" w:firstLine="0"/>
        <w:jc w:val="both"/>
        <w:rPr>
          <w:sz w:val="22"/>
          <w:szCs w:val="22"/>
        </w:rPr>
      </w:pPr>
      <w:r w:rsidRPr="00787EA6">
        <w:rPr>
          <w:sz w:val="22"/>
          <w:szCs w:val="22"/>
        </w:rPr>
        <w:t>отказаться от проведения закупочной процедуры.</w:t>
      </w:r>
    </w:p>
    <w:p w14:paraId="1B6D887D"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419EE1D"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1D0AC0D"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D651636" w14:textId="77777777" w:rsidR="00EF0597" w:rsidRPr="00787EA6" w:rsidRDefault="00EF0597" w:rsidP="00FA1204">
      <w:pPr>
        <w:numPr>
          <w:ilvl w:val="2"/>
          <w:numId w:val="12"/>
        </w:numPr>
        <w:autoSpaceDE w:val="0"/>
        <w:autoSpaceDN w:val="0"/>
        <w:adjustRightInd w:val="0"/>
        <w:ind w:left="0" w:firstLine="0"/>
        <w:jc w:val="both"/>
        <w:rPr>
          <w:sz w:val="22"/>
          <w:szCs w:val="22"/>
        </w:rPr>
      </w:pPr>
      <w:r w:rsidRPr="00787EA6">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6A11E4E4" w14:textId="77777777" w:rsidR="00EF0597" w:rsidRPr="00787EA6" w:rsidRDefault="00EF0597" w:rsidP="00FA1204">
      <w:pPr>
        <w:widowControl w:val="0"/>
        <w:numPr>
          <w:ilvl w:val="1"/>
          <w:numId w:val="12"/>
        </w:numPr>
        <w:tabs>
          <w:tab w:val="left" w:pos="567"/>
        </w:tabs>
        <w:ind w:left="0" w:firstLine="0"/>
        <w:jc w:val="both"/>
        <w:outlineLvl w:val="1"/>
        <w:rPr>
          <w:b/>
          <w:sz w:val="22"/>
          <w:szCs w:val="22"/>
        </w:rPr>
      </w:pPr>
      <w:bookmarkStart w:id="24" w:name="_Toc283406655"/>
      <w:bookmarkStart w:id="25" w:name="_Toc295134161"/>
      <w:bookmarkStart w:id="26" w:name="_Toc315422440"/>
      <w:bookmarkStart w:id="27" w:name="_Toc268623315"/>
      <w:bookmarkStart w:id="28" w:name="_Toc269476351"/>
      <w:bookmarkEnd w:id="22"/>
      <w:bookmarkEnd w:id="23"/>
      <w:r w:rsidRPr="00787EA6">
        <w:rPr>
          <w:b/>
          <w:sz w:val="22"/>
          <w:szCs w:val="22"/>
        </w:rPr>
        <w:t>Отказ от проведения закупочной процедуры.</w:t>
      </w:r>
    </w:p>
    <w:p w14:paraId="4B86F66A" w14:textId="77777777" w:rsidR="00EF0597" w:rsidRPr="00787EA6" w:rsidRDefault="00EF0597" w:rsidP="00FA1204">
      <w:pPr>
        <w:pStyle w:val="aff4"/>
        <w:widowControl w:val="0"/>
        <w:numPr>
          <w:ilvl w:val="2"/>
          <w:numId w:val="12"/>
        </w:numPr>
        <w:tabs>
          <w:tab w:val="left" w:pos="284"/>
        </w:tabs>
        <w:autoSpaceDE w:val="0"/>
        <w:autoSpaceDN w:val="0"/>
        <w:adjustRightInd w:val="0"/>
        <w:ind w:left="0" w:firstLine="0"/>
        <w:rPr>
          <w:b/>
          <w:color w:val="000080"/>
        </w:rPr>
      </w:pPr>
      <w:r w:rsidRPr="00787EA6">
        <w:t>В любой момент по своему усмотрению Заказчик вправе принять решение об отказе от проведения закупочной процедуры.</w:t>
      </w:r>
    </w:p>
    <w:p w14:paraId="13A81674" w14:textId="77777777" w:rsidR="00EF0597" w:rsidRPr="00787EA6" w:rsidRDefault="00EF0597" w:rsidP="00FA1204">
      <w:pPr>
        <w:pStyle w:val="aff4"/>
        <w:widowControl w:val="0"/>
        <w:numPr>
          <w:ilvl w:val="2"/>
          <w:numId w:val="12"/>
        </w:numPr>
        <w:tabs>
          <w:tab w:val="left" w:pos="284"/>
        </w:tabs>
        <w:autoSpaceDE w:val="0"/>
        <w:autoSpaceDN w:val="0"/>
        <w:adjustRightInd w:val="0"/>
        <w:ind w:left="0" w:firstLine="0"/>
        <w:rPr>
          <w:b/>
          <w:bCs w:val="0"/>
          <w:color w:val="000080"/>
        </w:rPr>
      </w:pPr>
      <w:r w:rsidRPr="00787EA6">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87EA6">
        <w:t>неознакомления</w:t>
      </w:r>
      <w:proofErr w:type="spellEnd"/>
      <w:r w:rsidRPr="00787EA6">
        <w:t xml:space="preserve"> претендентами, участниками закупочной процедуры с извещением об отказе от проведения закупочной процедуры.</w:t>
      </w:r>
    </w:p>
    <w:p w14:paraId="327220BB" w14:textId="77777777" w:rsidR="00EF0597" w:rsidRPr="00787EA6" w:rsidRDefault="00EF0597" w:rsidP="00FA1204">
      <w:pPr>
        <w:pStyle w:val="aff4"/>
        <w:widowControl w:val="0"/>
        <w:numPr>
          <w:ilvl w:val="2"/>
          <w:numId w:val="12"/>
        </w:numPr>
        <w:tabs>
          <w:tab w:val="left" w:pos="284"/>
        </w:tabs>
        <w:autoSpaceDE w:val="0"/>
        <w:autoSpaceDN w:val="0"/>
        <w:adjustRightInd w:val="0"/>
        <w:ind w:left="0" w:firstLine="0"/>
        <w:rPr>
          <w:b/>
          <w:bCs w:val="0"/>
        </w:rPr>
      </w:pPr>
      <w:r w:rsidRPr="00787EA6">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5F5E6F70" w14:textId="77777777" w:rsidR="00EF0597" w:rsidRPr="00787EA6" w:rsidRDefault="00EF0597" w:rsidP="00FA1204">
      <w:pPr>
        <w:widowControl w:val="0"/>
        <w:numPr>
          <w:ilvl w:val="1"/>
          <w:numId w:val="12"/>
        </w:numPr>
        <w:tabs>
          <w:tab w:val="clear" w:pos="862"/>
          <w:tab w:val="left" w:pos="567"/>
          <w:tab w:val="left" w:pos="851"/>
        </w:tabs>
        <w:ind w:left="0" w:firstLine="0"/>
        <w:jc w:val="both"/>
        <w:outlineLvl w:val="1"/>
        <w:rPr>
          <w:b/>
          <w:sz w:val="22"/>
          <w:szCs w:val="22"/>
        </w:rPr>
      </w:pPr>
      <w:r w:rsidRPr="00787EA6">
        <w:rPr>
          <w:b/>
          <w:sz w:val="22"/>
          <w:szCs w:val="22"/>
        </w:rPr>
        <w:t>Обеспечение заявки и обеспечение исполнения договора (задаток).</w:t>
      </w:r>
      <w:bookmarkEnd w:id="24"/>
      <w:bookmarkEnd w:id="25"/>
      <w:bookmarkEnd w:id="26"/>
    </w:p>
    <w:p w14:paraId="44E5FCCB" w14:textId="77777777" w:rsidR="00EF0597" w:rsidRPr="00787EA6" w:rsidRDefault="00EF0597" w:rsidP="00FA1204">
      <w:pPr>
        <w:numPr>
          <w:ilvl w:val="2"/>
          <w:numId w:val="12"/>
        </w:numPr>
        <w:tabs>
          <w:tab w:val="num" w:pos="567"/>
          <w:tab w:val="left" w:pos="851"/>
        </w:tabs>
        <w:ind w:left="0" w:firstLine="0"/>
        <w:jc w:val="both"/>
        <w:rPr>
          <w:sz w:val="22"/>
          <w:szCs w:val="22"/>
        </w:rPr>
      </w:pPr>
      <w:bookmarkStart w:id="29" w:name="_Toc263441558"/>
      <w:bookmarkStart w:id="30" w:name="_Toc269476353"/>
      <w:bookmarkStart w:id="31" w:name="_Toc295134162"/>
      <w:bookmarkStart w:id="32" w:name="_Toc315422441"/>
      <w:bookmarkEnd w:id="27"/>
      <w:bookmarkEnd w:id="28"/>
      <w:r w:rsidRPr="00787EA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61FE12C"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00E1E43"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48ABE2E8" w14:textId="77777777" w:rsidR="00EF0597" w:rsidRPr="00787EA6" w:rsidRDefault="00EF0597" w:rsidP="00FA1204">
      <w:pPr>
        <w:numPr>
          <w:ilvl w:val="3"/>
          <w:numId w:val="12"/>
        </w:numPr>
        <w:tabs>
          <w:tab w:val="clear" w:pos="1506"/>
          <w:tab w:val="num" w:pos="426"/>
          <w:tab w:val="left" w:pos="851"/>
          <w:tab w:val="num" w:pos="9302"/>
        </w:tabs>
        <w:ind w:left="0" w:firstLine="0"/>
        <w:jc w:val="both"/>
        <w:rPr>
          <w:sz w:val="22"/>
          <w:szCs w:val="22"/>
        </w:rPr>
      </w:pPr>
      <w:r w:rsidRPr="00787EA6">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052CADB6" w14:textId="77777777" w:rsidR="00EF0597" w:rsidRPr="00787EA6" w:rsidRDefault="00EF0597" w:rsidP="00FA1204">
      <w:pPr>
        <w:numPr>
          <w:ilvl w:val="3"/>
          <w:numId w:val="12"/>
        </w:numPr>
        <w:tabs>
          <w:tab w:val="clear" w:pos="1506"/>
          <w:tab w:val="num" w:pos="426"/>
          <w:tab w:val="left" w:pos="851"/>
          <w:tab w:val="num" w:pos="9302"/>
        </w:tabs>
        <w:ind w:left="0" w:firstLine="0"/>
        <w:jc w:val="both"/>
        <w:rPr>
          <w:sz w:val="22"/>
          <w:szCs w:val="22"/>
        </w:rPr>
      </w:pPr>
      <w:r w:rsidRPr="00787EA6">
        <w:rPr>
          <w:sz w:val="22"/>
          <w:szCs w:val="22"/>
        </w:rPr>
        <w:lastRenderedPageBreak/>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1E10C0EA" w14:textId="77777777" w:rsidR="00EF0597" w:rsidRPr="00787EA6" w:rsidRDefault="00EF0597" w:rsidP="00FA1204">
      <w:pPr>
        <w:numPr>
          <w:ilvl w:val="3"/>
          <w:numId w:val="12"/>
        </w:numPr>
        <w:tabs>
          <w:tab w:val="clear" w:pos="1506"/>
          <w:tab w:val="num" w:pos="426"/>
          <w:tab w:val="left" w:pos="851"/>
          <w:tab w:val="num" w:pos="9302"/>
        </w:tabs>
        <w:ind w:left="0" w:firstLine="0"/>
        <w:jc w:val="both"/>
        <w:rPr>
          <w:sz w:val="22"/>
          <w:szCs w:val="22"/>
        </w:rPr>
      </w:pPr>
      <w:r w:rsidRPr="00787EA6">
        <w:rPr>
          <w:sz w:val="22"/>
          <w:szCs w:val="22"/>
        </w:rPr>
        <w:t>иным путем предусмотренным Федеральным законом № 223-ФЗ.</w:t>
      </w:r>
    </w:p>
    <w:p w14:paraId="03C5816A"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Если в качестве обеспечения заявки используется банковская гарантия, то б</w:t>
      </w:r>
      <w:r w:rsidRPr="00787EA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B028005" w14:textId="77777777" w:rsidR="00EF0597" w:rsidRPr="00787EA6" w:rsidRDefault="00EF0597" w:rsidP="00FA1204">
      <w:pPr>
        <w:numPr>
          <w:ilvl w:val="2"/>
          <w:numId w:val="12"/>
        </w:numPr>
        <w:tabs>
          <w:tab w:val="num" w:pos="567"/>
        </w:tabs>
        <w:ind w:left="0" w:firstLine="0"/>
        <w:jc w:val="both"/>
        <w:rPr>
          <w:sz w:val="22"/>
          <w:szCs w:val="22"/>
        </w:rPr>
      </w:pPr>
      <w:r w:rsidRPr="00787EA6">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39F628B7" w14:textId="77777777" w:rsidR="00EF0597" w:rsidRPr="00787EA6" w:rsidRDefault="00EF0597" w:rsidP="00FA1204">
      <w:pPr>
        <w:numPr>
          <w:ilvl w:val="2"/>
          <w:numId w:val="12"/>
        </w:numPr>
        <w:tabs>
          <w:tab w:val="num" w:pos="567"/>
        </w:tabs>
        <w:ind w:left="0" w:firstLine="0"/>
        <w:jc w:val="both"/>
        <w:rPr>
          <w:sz w:val="22"/>
          <w:szCs w:val="22"/>
        </w:rPr>
      </w:pPr>
      <w:r w:rsidRPr="00787EA6">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3384D9B6" w14:textId="77777777" w:rsidR="00EF0597" w:rsidRPr="00787EA6" w:rsidRDefault="00EF0597" w:rsidP="00FA1204">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 xml:space="preserve">Обязательства участника закупки, связанные с подачей заявки включают: </w:t>
      </w:r>
    </w:p>
    <w:p w14:paraId="0AA0DDCF" w14:textId="77777777" w:rsidR="00EF0597" w:rsidRPr="00787EA6" w:rsidRDefault="00EF0597" w:rsidP="00FA1204">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5869F4A3" w14:textId="77777777" w:rsidR="00EF0597" w:rsidRPr="00787EA6" w:rsidRDefault="00EF0597" w:rsidP="00FA1204">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3DAF205" w14:textId="77777777" w:rsidR="00EF0597" w:rsidRPr="00787EA6" w:rsidRDefault="00EF0597" w:rsidP="00FA1204">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обязательство не предоставлять в составе заявки заведомо ложные сведения, информацию, документы;</w:t>
      </w:r>
    </w:p>
    <w:p w14:paraId="31839DBB" w14:textId="77777777" w:rsidR="00EF0597" w:rsidRPr="00787EA6" w:rsidRDefault="00EF0597" w:rsidP="00FA1204">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иные обязательства, требование которых установлено документацией закупочной процедуры.</w:t>
      </w:r>
    </w:p>
    <w:p w14:paraId="2146E8C6" w14:textId="77777777" w:rsidR="00EF0597" w:rsidRPr="00787EA6" w:rsidRDefault="00EF0597" w:rsidP="00FA1204">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787EA6">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385CC59A"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787EA6">
          <w:rPr>
            <w:rStyle w:val="a9"/>
            <w:sz w:val="22"/>
            <w:szCs w:val="22"/>
            <w:lang w:val="en-US"/>
          </w:rPr>
          <w:t>www</w:t>
        </w:r>
        <w:r w:rsidRPr="00787EA6">
          <w:rPr>
            <w:rStyle w:val="a9"/>
            <w:sz w:val="22"/>
            <w:szCs w:val="22"/>
          </w:rPr>
          <w:t>.</w:t>
        </w:r>
        <w:proofErr w:type="spellStart"/>
        <w:r w:rsidRPr="00787EA6">
          <w:rPr>
            <w:rStyle w:val="a9"/>
            <w:sz w:val="22"/>
            <w:szCs w:val="22"/>
            <w:lang w:val="en-US"/>
          </w:rPr>
          <w:t>zakupki</w:t>
        </w:r>
        <w:proofErr w:type="spellEnd"/>
        <w:r w:rsidRPr="00787EA6">
          <w:rPr>
            <w:rStyle w:val="a9"/>
            <w:sz w:val="22"/>
            <w:szCs w:val="22"/>
          </w:rPr>
          <w:t>.</w:t>
        </w:r>
        <w:r w:rsidRPr="00787EA6">
          <w:rPr>
            <w:rStyle w:val="a9"/>
            <w:sz w:val="22"/>
            <w:szCs w:val="22"/>
            <w:lang w:val="en-US"/>
          </w:rPr>
          <w:t>gov</w:t>
        </w:r>
        <w:r w:rsidRPr="00787EA6">
          <w:rPr>
            <w:rStyle w:val="a9"/>
            <w:sz w:val="22"/>
            <w:szCs w:val="22"/>
          </w:rPr>
          <w:t>.</w:t>
        </w:r>
        <w:proofErr w:type="spellStart"/>
        <w:r w:rsidRPr="00787EA6">
          <w:rPr>
            <w:rStyle w:val="a9"/>
            <w:sz w:val="22"/>
            <w:szCs w:val="22"/>
            <w:lang w:val="en-US"/>
          </w:rPr>
          <w:t>ru</w:t>
        </w:r>
        <w:proofErr w:type="spellEnd"/>
      </w:hyperlink>
      <w:r w:rsidRPr="00787EA6">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A157E55"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 xml:space="preserve"> Обязательства участника закупки, связанные с исполнением договора включают в себя:</w:t>
      </w:r>
    </w:p>
    <w:p w14:paraId="059C7779"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обязательство поставить товары, выполнить работы, оказать услуги являющиеся предметом договора в полном объеме;</w:t>
      </w:r>
    </w:p>
    <w:p w14:paraId="5EA00258"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3B86DC4F"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обязательство поставить товары, выполнить работы, оказать услуги являющиеся предметом договора в установленном месте;</w:t>
      </w:r>
    </w:p>
    <w:p w14:paraId="3FBEA395"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F965FA7"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обязательство не предоставлять в процессе исполнения договора ложных документов и сведений;</w:t>
      </w:r>
    </w:p>
    <w:p w14:paraId="16E038F3"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2F58D5B" w14:textId="77777777" w:rsidR="00EF0597" w:rsidRPr="00787EA6" w:rsidRDefault="00EF0597" w:rsidP="00FA1204">
      <w:pPr>
        <w:numPr>
          <w:ilvl w:val="3"/>
          <w:numId w:val="12"/>
        </w:numPr>
        <w:tabs>
          <w:tab w:val="left" w:pos="851"/>
        </w:tabs>
        <w:ind w:left="0" w:firstLine="0"/>
        <w:jc w:val="both"/>
        <w:rPr>
          <w:sz w:val="22"/>
          <w:szCs w:val="22"/>
        </w:rPr>
      </w:pPr>
      <w:r w:rsidRPr="00787EA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13CB60D" w14:textId="77777777" w:rsidR="00EF0597" w:rsidRPr="00787EA6" w:rsidRDefault="00EF0597" w:rsidP="00FA1204">
      <w:pPr>
        <w:numPr>
          <w:ilvl w:val="2"/>
          <w:numId w:val="12"/>
        </w:numPr>
        <w:tabs>
          <w:tab w:val="num" w:pos="567"/>
          <w:tab w:val="left" w:pos="851"/>
        </w:tabs>
        <w:ind w:left="0" w:firstLine="0"/>
        <w:jc w:val="both"/>
        <w:rPr>
          <w:sz w:val="22"/>
          <w:szCs w:val="22"/>
        </w:rPr>
      </w:pPr>
      <w:r w:rsidRPr="00787EA6">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120C9F7" w14:textId="77777777" w:rsidR="00EF0597" w:rsidRPr="00787EA6" w:rsidRDefault="00EF0597" w:rsidP="00FA1204">
      <w:pPr>
        <w:widowControl w:val="0"/>
        <w:numPr>
          <w:ilvl w:val="1"/>
          <w:numId w:val="12"/>
        </w:numPr>
        <w:tabs>
          <w:tab w:val="clear" w:pos="862"/>
          <w:tab w:val="left" w:pos="851"/>
        </w:tabs>
        <w:ind w:left="0" w:firstLine="0"/>
        <w:jc w:val="both"/>
        <w:outlineLvl w:val="1"/>
        <w:rPr>
          <w:b/>
          <w:sz w:val="22"/>
          <w:szCs w:val="22"/>
        </w:rPr>
      </w:pPr>
      <w:r w:rsidRPr="00787EA6">
        <w:rPr>
          <w:b/>
          <w:sz w:val="22"/>
          <w:szCs w:val="22"/>
        </w:rPr>
        <w:lastRenderedPageBreak/>
        <w:t>Порядок приема и регистрации</w:t>
      </w:r>
      <w:bookmarkEnd w:id="29"/>
      <w:bookmarkEnd w:id="30"/>
      <w:bookmarkEnd w:id="31"/>
      <w:bookmarkEnd w:id="32"/>
      <w:r w:rsidRPr="00787EA6">
        <w:rPr>
          <w:b/>
          <w:sz w:val="22"/>
          <w:szCs w:val="22"/>
        </w:rPr>
        <w:t xml:space="preserve"> Заявок.  </w:t>
      </w:r>
    </w:p>
    <w:p w14:paraId="41F1003E"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3" w:name="_Toc263441560"/>
      <w:bookmarkStart w:id="34" w:name="_Toc269476354"/>
      <w:bookmarkStart w:id="35" w:name="_Toc295134163"/>
      <w:bookmarkStart w:id="36" w:name="_Toc315422442"/>
      <w:r w:rsidRPr="00787EA6">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55A3197F"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D160835"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145C8C0"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Электронная торговая площадка обеспечивает конфиденциальность сведений, содержащихся в поданных заявках.</w:t>
      </w:r>
    </w:p>
    <w:p w14:paraId="6D332C03"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F2C6D1E"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46631135"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отозвать поданную заявку;</w:t>
      </w:r>
    </w:p>
    <w:p w14:paraId="6197FB03"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отозвать поданную заявку и в последствии подать новую заявку;</w:t>
      </w:r>
    </w:p>
    <w:p w14:paraId="1E859D5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 отзывать поданной заявки;</w:t>
      </w:r>
    </w:p>
    <w:p w14:paraId="06F23175"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дать дополнения, разъяснения к поданной заявке.</w:t>
      </w:r>
    </w:p>
    <w:p w14:paraId="14600BFB"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3B851AF"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1227494"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DF089C"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45A4761" w14:textId="77777777" w:rsidR="00EF0597" w:rsidRPr="00787EA6" w:rsidRDefault="00EF0597" w:rsidP="00FA1204">
      <w:pPr>
        <w:widowControl w:val="0"/>
        <w:numPr>
          <w:ilvl w:val="1"/>
          <w:numId w:val="12"/>
        </w:numPr>
        <w:tabs>
          <w:tab w:val="clear" w:pos="862"/>
          <w:tab w:val="left" w:pos="851"/>
        </w:tabs>
        <w:ind w:left="0" w:firstLine="0"/>
        <w:outlineLvl w:val="1"/>
        <w:rPr>
          <w:b/>
          <w:sz w:val="22"/>
          <w:szCs w:val="22"/>
        </w:rPr>
      </w:pPr>
      <w:r w:rsidRPr="00787EA6">
        <w:rPr>
          <w:b/>
          <w:sz w:val="22"/>
          <w:szCs w:val="22"/>
        </w:rPr>
        <w:t>Изменение Заявок или их отзыв</w:t>
      </w:r>
      <w:bookmarkEnd w:id="33"/>
      <w:bookmarkEnd w:id="34"/>
      <w:bookmarkEnd w:id="35"/>
      <w:bookmarkEnd w:id="36"/>
      <w:r w:rsidRPr="00787EA6">
        <w:rPr>
          <w:b/>
          <w:sz w:val="22"/>
          <w:szCs w:val="22"/>
        </w:rPr>
        <w:t>.</w:t>
      </w:r>
    </w:p>
    <w:p w14:paraId="66710DB5" w14:textId="77777777" w:rsidR="00EF0597" w:rsidRPr="00787EA6" w:rsidRDefault="00EF0597" w:rsidP="00FA1204">
      <w:pPr>
        <w:widowControl w:val="0"/>
        <w:numPr>
          <w:ilvl w:val="2"/>
          <w:numId w:val="12"/>
        </w:numPr>
        <w:tabs>
          <w:tab w:val="left" w:pos="851"/>
          <w:tab w:val="left" w:pos="1701"/>
        </w:tabs>
        <w:ind w:left="0" w:firstLine="0"/>
        <w:jc w:val="both"/>
        <w:rPr>
          <w:sz w:val="22"/>
          <w:szCs w:val="22"/>
        </w:rPr>
      </w:pPr>
      <w:r w:rsidRPr="00787EA6">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87EA6">
        <w:rPr>
          <w:b/>
          <w:bCs/>
          <w:i/>
          <w:sz w:val="22"/>
          <w:szCs w:val="22"/>
        </w:rPr>
        <w:t>.</w:t>
      </w:r>
      <w:r w:rsidRPr="00787EA6">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1A27BECF" w14:textId="77777777" w:rsidR="00EF0597" w:rsidRPr="00787EA6" w:rsidRDefault="00EF0597" w:rsidP="00FA1204">
      <w:pPr>
        <w:widowControl w:val="0"/>
        <w:numPr>
          <w:ilvl w:val="2"/>
          <w:numId w:val="12"/>
        </w:numPr>
        <w:tabs>
          <w:tab w:val="left" w:pos="851"/>
          <w:tab w:val="left" w:pos="1701"/>
        </w:tabs>
        <w:ind w:left="0" w:firstLine="0"/>
        <w:jc w:val="both"/>
        <w:rPr>
          <w:sz w:val="22"/>
          <w:szCs w:val="22"/>
        </w:rPr>
      </w:pPr>
      <w:r w:rsidRPr="00787EA6">
        <w:rPr>
          <w:sz w:val="22"/>
          <w:szCs w:val="22"/>
        </w:rPr>
        <w:t xml:space="preserve">Изменение Заявки осуществляется в соответствии с регламентом электронной торговой площадки. </w:t>
      </w:r>
    </w:p>
    <w:p w14:paraId="01CFCDD1" w14:textId="77777777" w:rsidR="00EF0597" w:rsidRPr="00787EA6" w:rsidRDefault="00EF0597" w:rsidP="00FA1204">
      <w:pPr>
        <w:widowControl w:val="0"/>
        <w:numPr>
          <w:ilvl w:val="2"/>
          <w:numId w:val="12"/>
        </w:numPr>
        <w:tabs>
          <w:tab w:val="left" w:pos="851"/>
          <w:tab w:val="left" w:pos="1701"/>
        </w:tabs>
        <w:ind w:left="0" w:firstLine="0"/>
        <w:jc w:val="both"/>
        <w:rPr>
          <w:sz w:val="22"/>
          <w:szCs w:val="22"/>
        </w:rPr>
      </w:pPr>
      <w:r w:rsidRPr="00787EA6">
        <w:rPr>
          <w:sz w:val="22"/>
          <w:szCs w:val="22"/>
        </w:rPr>
        <w:t>Отзыв Заявки осуществляется в соответствии с регламентом электронной торговой площадки.</w:t>
      </w:r>
    </w:p>
    <w:p w14:paraId="1C176A66" w14:textId="77777777" w:rsidR="00EF0597" w:rsidRPr="00787EA6" w:rsidRDefault="00EF0597" w:rsidP="00FA1204">
      <w:pPr>
        <w:widowControl w:val="0"/>
        <w:numPr>
          <w:ilvl w:val="1"/>
          <w:numId w:val="12"/>
        </w:numPr>
        <w:tabs>
          <w:tab w:val="clear" w:pos="862"/>
          <w:tab w:val="left" w:pos="851"/>
          <w:tab w:val="left" w:pos="1418"/>
        </w:tabs>
        <w:ind w:left="0" w:firstLine="0"/>
        <w:jc w:val="both"/>
        <w:outlineLvl w:val="1"/>
        <w:rPr>
          <w:b/>
          <w:sz w:val="22"/>
          <w:szCs w:val="22"/>
        </w:rPr>
      </w:pPr>
      <w:bookmarkStart w:id="37" w:name="_Toc269472549"/>
      <w:r w:rsidRPr="00787EA6">
        <w:rPr>
          <w:b/>
          <w:sz w:val="22"/>
          <w:szCs w:val="22"/>
        </w:rPr>
        <w:t>Открытие доступа к заявкам поступившим на участие в запросе технико- коммерческих предложений.</w:t>
      </w:r>
    </w:p>
    <w:p w14:paraId="4959899F"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8" w:name="_Toc295134165"/>
      <w:bookmarkStart w:id="39" w:name="_Toc315422444"/>
      <w:r w:rsidRPr="00787EA6">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B017CF2"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322FDC5"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В ходе открытия доступа к заявкам председатель или иной член закупочной комиссии, </w:t>
      </w:r>
      <w:r w:rsidRPr="00787EA6">
        <w:rPr>
          <w:sz w:val="22"/>
          <w:szCs w:val="22"/>
        </w:rPr>
        <w:lastRenderedPageBreak/>
        <w:t>исходя из представленных в заявке документов, оглашает следующую информацию:</w:t>
      </w:r>
    </w:p>
    <w:p w14:paraId="006E4EB4"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 содержимом заявки (заявка, ее изменение, отзыв, иное);</w:t>
      </w:r>
    </w:p>
    <w:p w14:paraId="22CE0498"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5492ED5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наличие документов, предусмотренных документацией закупочной процедуры;</w:t>
      </w:r>
    </w:p>
    <w:p w14:paraId="23A8422B"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любую другую информацию, которую закупочная комиссия сочтет нужной огласить.</w:t>
      </w:r>
    </w:p>
    <w:p w14:paraId="08FF2AB7"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По результатам процедуры открытия доступа к заявкам закупочная комиссия составляет соответствующий протокол.</w:t>
      </w:r>
    </w:p>
    <w:p w14:paraId="40165FB5"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562898E"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2043EE85" w14:textId="77777777" w:rsidR="00EF0597" w:rsidRPr="00787EA6" w:rsidRDefault="00EF0597" w:rsidP="00FA1204">
      <w:pPr>
        <w:widowControl w:val="0"/>
        <w:numPr>
          <w:ilvl w:val="1"/>
          <w:numId w:val="12"/>
        </w:numPr>
        <w:tabs>
          <w:tab w:val="clear" w:pos="862"/>
          <w:tab w:val="left" w:pos="851"/>
          <w:tab w:val="left" w:pos="1701"/>
        </w:tabs>
        <w:ind w:left="0" w:firstLine="0"/>
        <w:jc w:val="both"/>
        <w:rPr>
          <w:sz w:val="22"/>
          <w:szCs w:val="22"/>
        </w:rPr>
      </w:pPr>
      <w:bookmarkStart w:id="40" w:name="sub_148"/>
      <w:bookmarkStart w:id="41" w:name="_Toc269835279"/>
      <w:bookmarkStart w:id="42" w:name="_Toc270595288"/>
      <w:bookmarkStart w:id="43" w:name="_Toc271294290"/>
      <w:bookmarkStart w:id="44" w:name="_Toc263441567"/>
      <w:bookmarkStart w:id="45" w:name="_Toc269476359"/>
      <w:bookmarkStart w:id="46" w:name="_Toc295134167"/>
      <w:bookmarkStart w:id="47" w:name="_Toc315422446"/>
      <w:bookmarkEnd w:id="37"/>
      <w:bookmarkEnd w:id="38"/>
      <w:bookmarkEnd w:id="39"/>
      <w:r w:rsidRPr="00787EA6">
        <w:rPr>
          <w:b/>
          <w:sz w:val="22"/>
          <w:szCs w:val="22"/>
        </w:rPr>
        <w:t>Оценка и сопоставление заявок.</w:t>
      </w:r>
    </w:p>
    <w:p w14:paraId="6922274D"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48" w:name="sub_1482"/>
      <w:bookmarkEnd w:id="40"/>
      <w:r w:rsidRPr="00787EA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E4A9DA5"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Оценка и сопоставление заявок осуществляется в следующем порядке:</w:t>
      </w:r>
    </w:p>
    <w:p w14:paraId="6F8EB9A0"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проведение отборочной стадии;</w:t>
      </w:r>
    </w:p>
    <w:p w14:paraId="5174248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проведение оценочной стадии.</w:t>
      </w:r>
    </w:p>
    <w:p w14:paraId="6FAA8DE2"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Отборочная стадия. В рамках отборочной стадии последовательно выполняются следующие действия:</w:t>
      </w:r>
    </w:p>
    <w:p w14:paraId="7D120970"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38011515"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C92A92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1705E44"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Проверка участника закупки на соответствие требованиям закупочной процедуры.</w:t>
      </w:r>
    </w:p>
    <w:p w14:paraId="0EDD1E6A"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Проверка предлагаемых товаров, работ, услуг на соответствие требованиям закупочной процедуры.</w:t>
      </w:r>
    </w:p>
    <w:p w14:paraId="53E47577"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E7B2F77"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6D8F53F"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C454608"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Несоответствия участника закупки требованиям к участникам, установленным документацией закупочной процедуры.</w:t>
      </w:r>
    </w:p>
    <w:p w14:paraId="689C7A12"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Несоответствия заявки требованиям к заявкам, установленным документацией закупочной </w:t>
      </w:r>
      <w:r w:rsidRPr="00787EA6">
        <w:rPr>
          <w:sz w:val="22"/>
          <w:szCs w:val="22"/>
        </w:rPr>
        <w:lastRenderedPageBreak/>
        <w:t>процедуры.</w:t>
      </w:r>
    </w:p>
    <w:p w14:paraId="5603E43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Несоответствия предлагаемых товаров, работ, услуг требованиям документации закупочной процедуры.</w:t>
      </w:r>
    </w:p>
    <w:p w14:paraId="6E5736D2"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Непредставления задатка в качестве обеспечения заявки.</w:t>
      </w:r>
    </w:p>
    <w:p w14:paraId="22DF0782"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Непредставления разъяснений заявки по запросу комиссии по закупке.</w:t>
      </w:r>
    </w:p>
    <w:p w14:paraId="612FCB62"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19A618C"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A9CDD67"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EE66BF9"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Принятие участником решения об уменьшении величины уставного капитала.</w:t>
      </w:r>
    </w:p>
    <w:p w14:paraId="38C8ED3C"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787EA6">
          <w:rPr>
            <w:rStyle w:val="a9"/>
            <w:sz w:val="22"/>
            <w:szCs w:val="22"/>
          </w:rPr>
          <w:t>Кодексом</w:t>
        </w:r>
      </w:hyperlink>
      <w:r w:rsidRPr="00787EA6">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0F41FAB8"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713C0D74"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27DD0637"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6544352F"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4B937AD"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0999507"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EF71BB0"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58EE093A"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3EE4CB30"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lastRenderedPageBreak/>
        <w:t>Отборочная и оценочная стадии могут совмещаться (проводиться одновременно).</w:t>
      </w:r>
    </w:p>
    <w:p w14:paraId="6A53D776"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D7DC0B4" w14:textId="77777777" w:rsidR="00EF0597" w:rsidRPr="00787EA6" w:rsidRDefault="00EF0597" w:rsidP="00FA1204">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C569660"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0D3CAAD"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4813149B" w14:textId="77777777" w:rsidR="00EF0597" w:rsidRPr="00787EA6" w:rsidRDefault="00EF0597" w:rsidP="00FA1204">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787EA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1"/>
    <w:bookmarkEnd w:id="42"/>
    <w:bookmarkEnd w:id="43"/>
    <w:bookmarkEnd w:id="44"/>
    <w:bookmarkEnd w:id="45"/>
    <w:bookmarkEnd w:id="46"/>
    <w:bookmarkEnd w:id="47"/>
    <w:bookmarkEnd w:id="48"/>
    <w:p w14:paraId="1F0A5C45" w14:textId="77777777" w:rsidR="00EF0597" w:rsidRPr="00787EA6" w:rsidRDefault="00EF0597" w:rsidP="00FA1204">
      <w:pPr>
        <w:widowControl w:val="0"/>
        <w:numPr>
          <w:ilvl w:val="1"/>
          <w:numId w:val="12"/>
        </w:numPr>
        <w:tabs>
          <w:tab w:val="clear" w:pos="862"/>
          <w:tab w:val="left" w:pos="851"/>
          <w:tab w:val="left" w:pos="960"/>
          <w:tab w:val="left" w:pos="1320"/>
          <w:tab w:val="left" w:pos="1701"/>
        </w:tabs>
        <w:ind w:left="0" w:firstLine="0"/>
        <w:jc w:val="both"/>
        <w:rPr>
          <w:b/>
          <w:sz w:val="22"/>
          <w:szCs w:val="22"/>
        </w:rPr>
      </w:pPr>
      <w:r w:rsidRPr="00787EA6">
        <w:rPr>
          <w:b/>
          <w:sz w:val="22"/>
          <w:szCs w:val="22"/>
        </w:rPr>
        <w:t xml:space="preserve">Заключение договора с победителем (участником) запроса технико-коммерческих предложений: </w:t>
      </w:r>
    </w:p>
    <w:p w14:paraId="6B82945C"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0B8290B3"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2AF5DF7F"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58BD504"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077D80A"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0A7CC74"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05B494B"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917A334"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0ADCDD62"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625A3C2"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D083B4A"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FD782B7"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lastRenderedPageBreak/>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9BE71A2"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A34CF" w14:textId="77777777" w:rsidR="00EF0597" w:rsidRPr="00787EA6" w:rsidRDefault="00EF0597" w:rsidP="00FA1204">
      <w:pPr>
        <w:widowControl w:val="0"/>
        <w:numPr>
          <w:ilvl w:val="2"/>
          <w:numId w:val="12"/>
        </w:numPr>
        <w:tabs>
          <w:tab w:val="left" w:pos="851"/>
          <w:tab w:val="left" w:pos="960"/>
          <w:tab w:val="left" w:pos="1320"/>
          <w:tab w:val="left" w:pos="1701"/>
        </w:tabs>
        <w:ind w:left="0" w:firstLine="0"/>
        <w:jc w:val="both"/>
        <w:rPr>
          <w:sz w:val="22"/>
          <w:szCs w:val="22"/>
        </w:rPr>
      </w:pPr>
      <w:r w:rsidRPr="00787EA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A68C4B0" w14:textId="77777777" w:rsidR="00EF0597" w:rsidRPr="00787EA6" w:rsidRDefault="00EF0597" w:rsidP="00FA1204">
      <w:pPr>
        <w:widowControl w:val="0"/>
        <w:numPr>
          <w:ilvl w:val="2"/>
          <w:numId w:val="12"/>
        </w:numPr>
        <w:tabs>
          <w:tab w:val="clear" w:pos="900"/>
          <w:tab w:val="left" w:pos="851"/>
          <w:tab w:val="left" w:pos="960"/>
          <w:tab w:val="left" w:pos="1320"/>
          <w:tab w:val="left" w:pos="1701"/>
        </w:tabs>
        <w:ind w:left="0" w:firstLine="0"/>
        <w:jc w:val="both"/>
        <w:rPr>
          <w:sz w:val="22"/>
          <w:szCs w:val="22"/>
        </w:rPr>
      </w:pPr>
      <w:r w:rsidRPr="00787EA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04E6576" w14:textId="77777777" w:rsidR="00EF0597" w:rsidRPr="00787EA6" w:rsidRDefault="00EF0597" w:rsidP="00EF0597">
      <w:pPr>
        <w:autoSpaceDE w:val="0"/>
        <w:autoSpaceDN w:val="0"/>
        <w:adjustRightInd w:val="0"/>
        <w:rPr>
          <w:b/>
          <w:color w:val="000000"/>
          <w:sz w:val="22"/>
          <w:szCs w:val="22"/>
        </w:rPr>
      </w:pPr>
      <w:r w:rsidRPr="00787EA6">
        <w:rPr>
          <w:color w:val="000000"/>
          <w:sz w:val="22"/>
          <w:szCs w:val="22"/>
        </w:rPr>
        <w:t xml:space="preserve">4.10.16. </w:t>
      </w:r>
      <w:r w:rsidRPr="00787EA6">
        <w:rPr>
          <w:b/>
          <w:color w:val="000000"/>
          <w:sz w:val="22"/>
          <w:szCs w:val="22"/>
        </w:rPr>
        <w:t>Последствия признания закупочной процедуры несостоявшейся.</w:t>
      </w:r>
    </w:p>
    <w:p w14:paraId="4A972B52" w14:textId="77777777" w:rsidR="00EF0597" w:rsidRPr="00787EA6" w:rsidRDefault="00EF0597" w:rsidP="00EF0597">
      <w:pPr>
        <w:autoSpaceDE w:val="0"/>
        <w:autoSpaceDN w:val="0"/>
        <w:adjustRightInd w:val="0"/>
        <w:jc w:val="both"/>
        <w:rPr>
          <w:sz w:val="22"/>
          <w:szCs w:val="22"/>
        </w:rPr>
      </w:pPr>
      <w:r w:rsidRPr="00787EA6">
        <w:rPr>
          <w:color w:val="000000"/>
          <w:sz w:val="22"/>
          <w:szCs w:val="22"/>
        </w:rPr>
        <w:t>4.10.16.1.</w:t>
      </w:r>
      <w:r w:rsidRPr="00787EA6">
        <w:rPr>
          <w:b/>
          <w:color w:val="000000"/>
          <w:sz w:val="22"/>
          <w:szCs w:val="22"/>
        </w:rPr>
        <w:t xml:space="preserve"> </w:t>
      </w:r>
      <w:r w:rsidRPr="00787EA6">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787EA6">
        <w:rPr>
          <w:bCs/>
          <w:color w:val="000000"/>
          <w:sz w:val="22"/>
          <w:szCs w:val="22"/>
        </w:rPr>
        <w:t>пунктом 5.15.4. Положения о закупке.</w:t>
      </w:r>
    </w:p>
    <w:p w14:paraId="2465BF42" w14:textId="77777777" w:rsidR="00EF0597" w:rsidRPr="00787EA6" w:rsidRDefault="00EF0597" w:rsidP="00EF0597">
      <w:pPr>
        <w:widowControl w:val="0"/>
        <w:tabs>
          <w:tab w:val="left" w:pos="851"/>
          <w:tab w:val="left" w:pos="960"/>
          <w:tab w:val="left" w:pos="1320"/>
          <w:tab w:val="left" w:pos="1701"/>
        </w:tabs>
        <w:jc w:val="both"/>
        <w:rPr>
          <w:sz w:val="22"/>
          <w:szCs w:val="22"/>
        </w:rPr>
      </w:pPr>
    </w:p>
    <w:p w14:paraId="6E6711FA" w14:textId="77777777" w:rsidR="00EF0597" w:rsidRPr="00787EA6" w:rsidRDefault="00EF0597" w:rsidP="00EF0597">
      <w:pPr>
        <w:widowControl w:val="0"/>
        <w:tabs>
          <w:tab w:val="left" w:pos="851"/>
          <w:tab w:val="left" w:pos="960"/>
          <w:tab w:val="left" w:pos="1320"/>
          <w:tab w:val="left" w:pos="1701"/>
        </w:tabs>
        <w:jc w:val="both"/>
        <w:rPr>
          <w:sz w:val="22"/>
          <w:szCs w:val="22"/>
        </w:rPr>
      </w:pPr>
    </w:p>
    <w:p w14:paraId="03299D35" w14:textId="77777777" w:rsidR="00EF0597" w:rsidRPr="00787EA6" w:rsidRDefault="00EF0597" w:rsidP="00EF0597"/>
    <w:p w14:paraId="6E80B79E" w14:textId="77777777" w:rsidR="00EF0597" w:rsidRPr="00787EA6" w:rsidRDefault="00EF0597" w:rsidP="00EF0597">
      <w:pPr>
        <w:widowControl w:val="0"/>
        <w:tabs>
          <w:tab w:val="left" w:pos="0"/>
        </w:tabs>
        <w:jc w:val="center"/>
        <w:outlineLvl w:val="0"/>
        <w:rPr>
          <w:b/>
          <w:sz w:val="22"/>
          <w:szCs w:val="22"/>
        </w:rPr>
      </w:pPr>
      <w:r w:rsidRPr="00787EA6">
        <w:rPr>
          <w:b/>
          <w:sz w:val="22"/>
          <w:szCs w:val="22"/>
        </w:rPr>
        <w:t xml:space="preserve">5. Критерии оценки предложений участников, </w:t>
      </w:r>
    </w:p>
    <w:p w14:paraId="5B111F89" w14:textId="77777777" w:rsidR="00EF0597" w:rsidRPr="00787EA6" w:rsidRDefault="00EF0597" w:rsidP="00EF0597">
      <w:pPr>
        <w:widowControl w:val="0"/>
        <w:tabs>
          <w:tab w:val="left" w:pos="0"/>
        </w:tabs>
        <w:jc w:val="center"/>
        <w:outlineLvl w:val="0"/>
        <w:rPr>
          <w:b/>
          <w:sz w:val="22"/>
          <w:szCs w:val="22"/>
        </w:rPr>
      </w:pPr>
      <w:r w:rsidRPr="00787EA6">
        <w:rPr>
          <w:b/>
          <w:sz w:val="22"/>
          <w:szCs w:val="22"/>
        </w:rPr>
        <w:t>порядок оценки и сопоставления предложений участников</w:t>
      </w:r>
    </w:p>
    <w:p w14:paraId="3AF3B458" w14:textId="77777777" w:rsidR="00EF0597" w:rsidRPr="00787EA6" w:rsidRDefault="00EF0597" w:rsidP="00EF0597">
      <w:pPr>
        <w:widowControl w:val="0"/>
        <w:tabs>
          <w:tab w:val="num" w:pos="720"/>
        </w:tabs>
        <w:jc w:val="both"/>
        <w:rPr>
          <w:sz w:val="22"/>
          <w:szCs w:val="22"/>
        </w:rPr>
      </w:pPr>
    </w:p>
    <w:p w14:paraId="325A6B30" w14:textId="77777777" w:rsidR="00EF0597" w:rsidRPr="00787EA6" w:rsidRDefault="00EF0597" w:rsidP="00EF0597">
      <w:pPr>
        <w:autoSpaceDE w:val="0"/>
        <w:autoSpaceDN w:val="0"/>
        <w:adjustRightInd w:val="0"/>
        <w:ind w:firstLine="567"/>
        <w:jc w:val="both"/>
        <w:rPr>
          <w:sz w:val="22"/>
          <w:szCs w:val="22"/>
        </w:rPr>
      </w:pPr>
      <w:r w:rsidRPr="00787EA6">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1CED466" w14:textId="77777777" w:rsidR="00EF0597" w:rsidRPr="00787EA6" w:rsidRDefault="00EF0597" w:rsidP="00EF0597">
      <w:pPr>
        <w:autoSpaceDE w:val="0"/>
        <w:autoSpaceDN w:val="0"/>
        <w:adjustRightInd w:val="0"/>
        <w:ind w:firstLine="567"/>
        <w:jc w:val="both"/>
        <w:rPr>
          <w:sz w:val="22"/>
          <w:szCs w:val="22"/>
        </w:rPr>
      </w:pPr>
      <w:r w:rsidRPr="00787EA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06B71D3B" w14:textId="77777777" w:rsidR="00EF0597" w:rsidRPr="00787EA6" w:rsidRDefault="00EF0597" w:rsidP="00EF0597">
      <w:pPr>
        <w:tabs>
          <w:tab w:val="left" w:pos="0"/>
        </w:tabs>
        <w:ind w:firstLine="567"/>
        <w:rPr>
          <w:sz w:val="22"/>
          <w:szCs w:val="22"/>
        </w:rPr>
      </w:pPr>
      <w:r w:rsidRPr="00787EA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39E9218C" w14:textId="77777777" w:rsidR="00EF0597" w:rsidRPr="00787EA6" w:rsidRDefault="00EF0597" w:rsidP="00EF0597">
      <w:pPr>
        <w:autoSpaceDE w:val="0"/>
        <w:autoSpaceDN w:val="0"/>
        <w:adjustRightInd w:val="0"/>
        <w:ind w:firstLine="567"/>
        <w:jc w:val="both"/>
        <w:rPr>
          <w:sz w:val="22"/>
          <w:szCs w:val="22"/>
        </w:rPr>
      </w:pPr>
      <w:r w:rsidRPr="00787EA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787EA6" w:rsidRPr="00212CA0" w14:paraId="00D87873" w14:textId="77777777" w:rsidTr="00BE444D">
        <w:trPr>
          <w:cantSplit/>
        </w:trPr>
        <w:tc>
          <w:tcPr>
            <w:tcW w:w="419" w:type="dxa"/>
            <w:tcBorders>
              <w:top w:val="single" w:sz="4" w:space="0" w:color="auto"/>
              <w:left w:val="single" w:sz="4" w:space="0" w:color="auto"/>
              <w:bottom w:val="single" w:sz="4" w:space="0" w:color="auto"/>
              <w:right w:val="single" w:sz="4" w:space="0" w:color="auto"/>
            </w:tcBorders>
            <w:hideMark/>
          </w:tcPr>
          <w:p w14:paraId="1DF09F65"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331FB1F8"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1FB4D7C"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Количество присуждаемых баллов</w:t>
            </w:r>
          </w:p>
        </w:tc>
      </w:tr>
      <w:tr w:rsidR="00787EA6" w:rsidRPr="00212CA0" w14:paraId="53409CC1" w14:textId="77777777" w:rsidTr="00BE444D">
        <w:trPr>
          <w:cantSplit/>
        </w:trPr>
        <w:tc>
          <w:tcPr>
            <w:tcW w:w="419" w:type="dxa"/>
            <w:tcBorders>
              <w:top w:val="single" w:sz="4" w:space="0" w:color="auto"/>
              <w:left w:val="single" w:sz="4" w:space="0" w:color="auto"/>
              <w:bottom w:val="single" w:sz="4" w:space="0" w:color="auto"/>
              <w:right w:val="single" w:sz="4" w:space="0" w:color="auto"/>
            </w:tcBorders>
          </w:tcPr>
          <w:p w14:paraId="0B91848F" w14:textId="77777777" w:rsidR="00787EA6" w:rsidRPr="00212CA0" w:rsidRDefault="00787EA6" w:rsidP="00BE444D">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8971EF1"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88AE35A"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Весовой коэффициент – 40% (</w:t>
            </w:r>
            <w:r w:rsidRPr="00212CA0">
              <w:rPr>
                <w:i/>
                <w:sz w:val="22"/>
                <w:szCs w:val="22"/>
                <w:lang w:eastAsia="en-US"/>
              </w:rPr>
              <w:t>Ка</w:t>
            </w:r>
            <w:r w:rsidRPr="00212CA0">
              <w:rPr>
                <w:sz w:val="22"/>
                <w:szCs w:val="22"/>
                <w:lang w:eastAsia="en-US"/>
              </w:rPr>
              <w:t xml:space="preserve"> = 0,4)</w:t>
            </w:r>
          </w:p>
        </w:tc>
      </w:tr>
      <w:tr w:rsidR="00787EA6" w:rsidRPr="00212CA0" w14:paraId="1D904D13" w14:textId="77777777" w:rsidTr="00BE444D">
        <w:trPr>
          <w:cantSplit/>
        </w:trPr>
        <w:tc>
          <w:tcPr>
            <w:tcW w:w="419" w:type="dxa"/>
            <w:tcBorders>
              <w:top w:val="single" w:sz="4" w:space="0" w:color="auto"/>
              <w:left w:val="single" w:sz="4" w:space="0" w:color="auto"/>
              <w:bottom w:val="single" w:sz="4" w:space="0" w:color="auto"/>
              <w:right w:val="single" w:sz="4" w:space="0" w:color="auto"/>
            </w:tcBorders>
            <w:hideMark/>
          </w:tcPr>
          <w:p w14:paraId="70CA86A1"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249BCB9F" w14:textId="77777777" w:rsidR="00787EA6" w:rsidRPr="00212CA0" w:rsidRDefault="00787EA6" w:rsidP="00BE444D">
            <w:pPr>
              <w:widowControl w:val="0"/>
              <w:tabs>
                <w:tab w:val="num" w:pos="720"/>
              </w:tabs>
              <w:spacing w:line="252" w:lineRule="auto"/>
              <w:jc w:val="both"/>
              <w:rPr>
                <w:lang w:val="en-US" w:eastAsia="en-US"/>
              </w:rPr>
            </w:pPr>
            <w:r w:rsidRPr="00212CA0">
              <w:rPr>
                <w:sz w:val="22"/>
                <w:szCs w:val="22"/>
                <w:lang w:eastAsia="en-US"/>
              </w:rPr>
              <w:t>Цена договора (</w:t>
            </w:r>
            <w:r w:rsidRPr="00212CA0">
              <w:rPr>
                <w:i/>
                <w:sz w:val="22"/>
                <w:szCs w:val="22"/>
                <w:lang w:val="en-US" w:eastAsia="en-US"/>
              </w:rPr>
              <w:t>Rai</w:t>
            </w:r>
            <w:r w:rsidRPr="00212CA0">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7DF536E" w14:textId="77777777" w:rsidR="00787EA6" w:rsidRPr="00212CA0" w:rsidRDefault="00787EA6" w:rsidP="00BE444D">
            <w:pPr>
              <w:spacing w:line="252" w:lineRule="auto"/>
              <w:rPr>
                <w:lang w:eastAsia="en-US"/>
              </w:rPr>
            </w:pPr>
            <w:r w:rsidRPr="00212CA0">
              <w:rPr>
                <w:sz w:val="22"/>
                <w:szCs w:val="22"/>
                <w:lang w:eastAsia="en-US"/>
              </w:rPr>
              <w:t>Определяется по формуле.</w:t>
            </w:r>
          </w:p>
        </w:tc>
      </w:tr>
      <w:tr w:rsidR="00787EA6" w:rsidRPr="00212CA0" w14:paraId="1F68C717" w14:textId="77777777" w:rsidTr="00BE444D">
        <w:trPr>
          <w:cantSplit/>
          <w:trHeight w:val="277"/>
        </w:trPr>
        <w:tc>
          <w:tcPr>
            <w:tcW w:w="419" w:type="dxa"/>
            <w:tcBorders>
              <w:top w:val="single" w:sz="4" w:space="0" w:color="auto"/>
              <w:left w:val="single" w:sz="4" w:space="0" w:color="auto"/>
              <w:bottom w:val="single" w:sz="4" w:space="0" w:color="auto"/>
              <w:right w:val="single" w:sz="4" w:space="0" w:color="auto"/>
            </w:tcBorders>
          </w:tcPr>
          <w:p w14:paraId="43E98886" w14:textId="77777777" w:rsidR="00787EA6" w:rsidRPr="00212CA0" w:rsidRDefault="00787EA6" w:rsidP="00BE444D">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127667A"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F934272"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Весовой коэффициент – 60% (</w:t>
            </w:r>
            <w:r w:rsidRPr="00212CA0">
              <w:rPr>
                <w:i/>
                <w:sz w:val="22"/>
                <w:szCs w:val="22"/>
                <w:lang w:eastAsia="en-US"/>
              </w:rPr>
              <w:t>К</w:t>
            </w:r>
            <w:r w:rsidRPr="00212CA0">
              <w:rPr>
                <w:i/>
                <w:sz w:val="22"/>
                <w:szCs w:val="22"/>
                <w:lang w:val="en-US" w:eastAsia="en-US"/>
              </w:rPr>
              <w:t>b</w:t>
            </w:r>
            <w:r w:rsidRPr="00212CA0">
              <w:rPr>
                <w:sz w:val="22"/>
                <w:szCs w:val="22"/>
                <w:lang w:eastAsia="en-US"/>
              </w:rPr>
              <w:t xml:space="preserve"> = 0,6)</w:t>
            </w:r>
          </w:p>
        </w:tc>
      </w:tr>
      <w:tr w:rsidR="00787EA6" w:rsidRPr="00212CA0" w14:paraId="5618B568" w14:textId="77777777" w:rsidTr="00BE444D">
        <w:trPr>
          <w:cantSplit/>
          <w:trHeight w:val="221"/>
        </w:trPr>
        <w:tc>
          <w:tcPr>
            <w:tcW w:w="419" w:type="dxa"/>
            <w:tcBorders>
              <w:top w:val="single" w:sz="4" w:space="0" w:color="auto"/>
              <w:left w:val="single" w:sz="4" w:space="0" w:color="auto"/>
              <w:bottom w:val="single" w:sz="4" w:space="0" w:color="auto"/>
              <w:right w:val="single" w:sz="4" w:space="0" w:color="auto"/>
            </w:tcBorders>
          </w:tcPr>
          <w:p w14:paraId="11AA6F43" w14:textId="77777777" w:rsidR="00787EA6" w:rsidRPr="00212CA0" w:rsidRDefault="00787EA6" w:rsidP="00BE444D">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527B0FC4" w14:textId="77777777" w:rsidR="00787EA6" w:rsidRPr="00212CA0" w:rsidRDefault="00787EA6" w:rsidP="00BE444D">
            <w:pPr>
              <w:spacing w:line="252" w:lineRule="auto"/>
              <w:rPr>
                <w:sz w:val="22"/>
                <w:szCs w:val="22"/>
                <w:lang w:eastAsia="en-US"/>
              </w:rPr>
            </w:pPr>
            <w:r w:rsidRPr="00212CA0">
              <w:rPr>
                <w:sz w:val="22"/>
                <w:szCs w:val="22"/>
                <w:lang w:eastAsia="en-US"/>
              </w:rPr>
              <w:t>Критерии закупки, предъявляемые к товарам, работам, услугам, а также к условиям исполнения договора:</w:t>
            </w:r>
          </w:p>
        </w:tc>
      </w:tr>
      <w:tr w:rsidR="00787EA6" w:rsidRPr="00212CA0" w14:paraId="44F3FA7E" w14:textId="77777777" w:rsidTr="00BE444D">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0CF44381"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CE74D9"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Срок поставки товаров, выполнения работ, оказания услуг (</w:t>
            </w:r>
            <w:proofErr w:type="spellStart"/>
            <w:r w:rsidRPr="00212CA0">
              <w:rPr>
                <w:i/>
                <w:sz w:val="22"/>
                <w:szCs w:val="22"/>
                <w:lang w:val="en-US" w:eastAsia="en-US"/>
              </w:rPr>
              <w:t>Rbi</w:t>
            </w:r>
            <w:proofErr w:type="spellEnd"/>
            <w:r w:rsidRPr="00212CA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8655929"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31A59CE" w14:textId="77777777" w:rsidR="00787EA6" w:rsidRPr="00212CA0" w:rsidRDefault="00787EA6" w:rsidP="00BE444D">
            <w:pPr>
              <w:spacing w:line="252" w:lineRule="auto"/>
              <w:jc w:val="center"/>
              <w:rPr>
                <w:lang w:eastAsia="en-US"/>
              </w:rPr>
            </w:pPr>
            <w:r w:rsidRPr="00212CA0">
              <w:rPr>
                <w:sz w:val="22"/>
                <w:szCs w:val="22"/>
                <w:lang w:eastAsia="en-US"/>
              </w:rPr>
              <w:t>Согласно срокам, установленным техническим заданием</w:t>
            </w:r>
          </w:p>
        </w:tc>
      </w:tr>
      <w:tr w:rsidR="00787EA6" w:rsidRPr="00212CA0" w14:paraId="3FAAC231" w14:textId="77777777" w:rsidTr="00BE444D">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D98A0"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51EB1" w14:textId="77777777" w:rsidR="00787EA6" w:rsidRPr="00212CA0" w:rsidRDefault="00787EA6" w:rsidP="00BE444D">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E77411" w14:textId="77777777" w:rsidR="00787EA6" w:rsidRPr="00212CA0" w:rsidRDefault="00787EA6" w:rsidP="00BE444D">
            <w:pPr>
              <w:suppressAutoHyphens/>
              <w:snapToGrid w:val="0"/>
              <w:spacing w:line="252" w:lineRule="auto"/>
              <w:jc w:val="center"/>
              <w:rPr>
                <w:lang w:eastAsia="en-US"/>
              </w:rPr>
            </w:pPr>
            <w:r>
              <w:rPr>
                <w:sz w:val="22"/>
                <w:szCs w:val="22"/>
                <w:lang w:eastAsia="en-US"/>
              </w:rPr>
              <w:t>15</w:t>
            </w:r>
            <w:r w:rsidRPr="00212CA0">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05CB579"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5 баллов</w:t>
            </w:r>
          </w:p>
        </w:tc>
      </w:tr>
      <w:tr w:rsidR="00787EA6" w:rsidRPr="00212CA0" w14:paraId="38C4422A" w14:textId="77777777" w:rsidTr="00BE444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4E8A679"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C472D2D" w14:textId="77777777" w:rsidR="00787EA6" w:rsidRPr="00212CA0" w:rsidRDefault="00787EA6" w:rsidP="00BE444D">
            <w:pPr>
              <w:suppressAutoHyphens/>
              <w:snapToGrid w:val="0"/>
              <w:spacing w:line="252" w:lineRule="auto"/>
              <w:rPr>
                <w:shd w:val="clear" w:color="auto" w:fill="FFFFFF"/>
                <w:lang w:eastAsia="en-US"/>
              </w:rPr>
            </w:pPr>
            <w:r w:rsidRPr="00212CA0">
              <w:rPr>
                <w:sz w:val="22"/>
                <w:szCs w:val="22"/>
                <w:shd w:val="clear" w:color="auto" w:fill="FFFFFF"/>
                <w:lang w:eastAsia="en-US"/>
              </w:rPr>
              <w:t>Порядок оплаты товара.</w:t>
            </w:r>
          </w:p>
          <w:p w14:paraId="119CDA30" w14:textId="77777777" w:rsidR="00787EA6" w:rsidRPr="00212CA0" w:rsidRDefault="00787EA6" w:rsidP="00BE444D">
            <w:pPr>
              <w:suppressAutoHyphens/>
              <w:snapToGrid w:val="0"/>
              <w:spacing w:line="252" w:lineRule="auto"/>
              <w:rPr>
                <w:shd w:val="clear" w:color="auto" w:fill="FFFFFF"/>
                <w:lang w:eastAsia="en-US"/>
              </w:rPr>
            </w:pPr>
            <w:r w:rsidRPr="00212CA0">
              <w:rPr>
                <w:sz w:val="22"/>
                <w:szCs w:val="22"/>
                <w:shd w:val="clear" w:color="auto" w:fill="FFFFFF"/>
                <w:lang w:eastAsia="en-US"/>
              </w:rPr>
              <w:lastRenderedPageBreak/>
              <w:t>Авансирование – оплата товара в любое время до момента подписания документов о приемке товара.</w:t>
            </w:r>
          </w:p>
          <w:p w14:paraId="496B17D0" w14:textId="77777777" w:rsidR="00787EA6" w:rsidRPr="00212CA0" w:rsidRDefault="00787EA6" w:rsidP="00BE444D">
            <w:pPr>
              <w:widowControl w:val="0"/>
              <w:tabs>
                <w:tab w:val="num" w:pos="720"/>
              </w:tabs>
              <w:spacing w:line="252" w:lineRule="auto"/>
              <w:jc w:val="both"/>
              <w:rPr>
                <w:lang w:eastAsia="en-US"/>
              </w:rPr>
            </w:pPr>
            <w:r w:rsidRPr="00212CA0">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12CA0">
              <w:rPr>
                <w:i/>
                <w:sz w:val="22"/>
                <w:szCs w:val="22"/>
                <w:shd w:val="clear" w:color="auto" w:fill="FFFFFF"/>
                <w:lang w:val="en-US" w:eastAsia="en-US"/>
              </w:rPr>
              <w:t>Rci</w:t>
            </w:r>
            <w:proofErr w:type="spellEnd"/>
            <w:r w:rsidRPr="00212CA0">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C7D5F21"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lastRenderedPageBreak/>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60B74349"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 xml:space="preserve">Отсрочка платежа от 1 до </w:t>
            </w:r>
            <w:r>
              <w:rPr>
                <w:sz w:val="22"/>
                <w:szCs w:val="22"/>
                <w:lang w:eastAsia="en-US"/>
              </w:rPr>
              <w:t>6</w:t>
            </w:r>
            <w:r w:rsidRPr="00212CA0">
              <w:rPr>
                <w:sz w:val="22"/>
                <w:szCs w:val="22"/>
                <w:lang w:eastAsia="en-US"/>
              </w:rPr>
              <w:t xml:space="preserve">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19D409A"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 xml:space="preserve">Отсрочка платежа </w:t>
            </w:r>
            <w:r>
              <w:rPr>
                <w:sz w:val="22"/>
                <w:szCs w:val="22"/>
                <w:lang w:eastAsia="en-US"/>
              </w:rPr>
              <w:t>7</w:t>
            </w:r>
            <w:r w:rsidRPr="00212CA0">
              <w:rPr>
                <w:sz w:val="22"/>
                <w:szCs w:val="22"/>
                <w:lang w:eastAsia="en-US"/>
              </w:rPr>
              <w:t xml:space="preserve"> рабочих дней</w:t>
            </w:r>
          </w:p>
        </w:tc>
      </w:tr>
      <w:tr w:rsidR="00787EA6" w:rsidRPr="00212CA0" w14:paraId="0E54A7B0" w14:textId="77777777" w:rsidTr="00BE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B2697"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446D1" w14:textId="77777777" w:rsidR="00787EA6" w:rsidRPr="00212CA0" w:rsidRDefault="00787EA6" w:rsidP="00BE444D">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DCDC992"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ABAB370"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1782C1E2"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30 баллов</w:t>
            </w:r>
          </w:p>
        </w:tc>
      </w:tr>
      <w:tr w:rsidR="00787EA6" w:rsidRPr="00212CA0" w14:paraId="09CE38B5" w14:textId="77777777" w:rsidTr="00BE444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0B1C155"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E52D523"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Срок предоставления гарантии качества поставленных товаров, выполненных работ, услуг. (</w:t>
            </w:r>
            <w:proofErr w:type="spellStart"/>
            <w:r w:rsidRPr="00212CA0">
              <w:rPr>
                <w:i/>
                <w:sz w:val="22"/>
                <w:szCs w:val="22"/>
                <w:lang w:val="en-US" w:eastAsia="en-US"/>
              </w:rPr>
              <w:t>Rdi</w:t>
            </w:r>
            <w:proofErr w:type="spellEnd"/>
            <w:r w:rsidRPr="00212CA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AC771D5" w14:textId="77777777" w:rsidR="00787EA6" w:rsidRPr="00212CA0" w:rsidRDefault="00787EA6" w:rsidP="00BE444D">
            <w:pPr>
              <w:suppressAutoHyphens/>
              <w:snapToGrid w:val="0"/>
              <w:spacing w:line="252" w:lineRule="auto"/>
              <w:jc w:val="center"/>
              <w:rPr>
                <w:lang w:eastAsia="en-US"/>
              </w:rPr>
            </w:pPr>
            <w:proofErr w:type="gramStart"/>
            <w:r w:rsidRPr="00212CA0">
              <w:rPr>
                <w:sz w:val="22"/>
                <w:szCs w:val="22"/>
                <w:lang w:eastAsia="en-US"/>
              </w:rPr>
              <w:t>Согласно сроков</w:t>
            </w:r>
            <w:proofErr w:type="gramEnd"/>
            <w:r w:rsidRPr="00212CA0">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066FB95"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Свыше сроков указанных в техническом задании не менее чем на один года</w:t>
            </w:r>
          </w:p>
        </w:tc>
      </w:tr>
      <w:tr w:rsidR="00787EA6" w:rsidRPr="00212CA0" w14:paraId="445FDD14" w14:textId="77777777" w:rsidTr="00BE444D">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2265C"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67EE4" w14:textId="77777777" w:rsidR="00787EA6" w:rsidRPr="00212CA0" w:rsidRDefault="00787EA6" w:rsidP="00BE444D">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61EB576"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245865" w14:textId="77777777" w:rsidR="00787EA6" w:rsidRPr="00212CA0" w:rsidRDefault="00787EA6" w:rsidP="00BE444D">
            <w:pPr>
              <w:suppressAutoHyphens/>
              <w:snapToGrid w:val="0"/>
              <w:spacing w:line="252" w:lineRule="auto"/>
              <w:jc w:val="center"/>
              <w:rPr>
                <w:lang w:eastAsia="en-US"/>
              </w:rPr>
            </w:pPr>
            <w:r>
              <w:rPr>
                <w:sz w:val="22"/>
                <w:szCs w:val="22"/>
                <w:lang w:eastAsia="en-US"/>
              </w:rPr>
              <w:t>5</w:t>
            </w:r>
            <w:r w:rsidRPr="00212CA0">
              <w:rPr>
                <w:sz w:val="22"/>
                <w:szCs w:val="22"/>
                <w:lang w:eastAsia="en-US"/>
              </w:rPr>
              <w:t xml:space="preserve"> баллов</w:t>
            </w:r>
          </w:p>
        </w:tc>
      </w:tr>
      <w:tr w:rsidR="00787EA6" w:rsidRPr="00212CA0" w14:paraId="592D6932" w14:textId="77777777" w:rsidTr="00BE444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CB11F8F"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2147BE1" w14:textId="77777777" w:rsidR="00787EA6" w:rsidRPr="00212CA0" w:rsidRDefault="00787EA6" w:rsidP="00BE444D">
            <w:pPr>
              <w:suppressAutoHyphens/>
              <w:snapToGrid w:val="0"/>
              <w:spacing w:line="252" w:lineRule="auto"/>
              <w:rPr>
                <w:shd w:val="clear" w:color="auto" w:fill="FFFFFF"/>
                <w:lang w:eastAsia="en-US"/>
              </w:rPr>
            </w:pPr>
            <w:r w:rsidRPr="00212CA0">
              <w:rPr>
                <w:sz w:val="22"/>
                <w:szCs w:val="22"/>
                <w:shd w:val="clear" w:color="auto" w:fill="FFFFFF"/>
                <w:lang w:eastAsia="en-US"/>
              </w:rPr>
              <w:t>Место разрешения споров в судебном порядке (</w:t>
            </w:r>
            <w:r w:rsidRPr="00212CA0">
              <w:rPr>
                <w:i/>
                <w:sz w:val="22"/>
                <w:szCs w:val="22"/>
                <w:shd w:val="clear" w:color="auto" w:fill="FFFFFF"/>
                <w:lang w:val="en-US" w:eastAsia="en-US"/>
              </w:rPr>
              <w:t>Rei</w:t>
            </w:r>
            <w:r w:rsidRPr="00212CA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6E132CB"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0866573D"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Иное</w:t>
            </w:r>
          </w:p>
        </w:tc>
      </w:tr>
      <w:tr w:rsidR="00787EA6" w:rsidRPr="00212CA0" w14:paraId="7813DBB1" w14:textId="77777777" w:rsidTr="00BE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9792F"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AC7A1" w14:textId="77777777" w:rsidR="00787EA6" w:rsidRPr="00212CA0" w:rsidRDefault="00787EA6" w:rsidP="00BE444D">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669573D"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2447A47"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0 баллов</w:t>
            </w:r>
          </w:p>
        </w:tc>
      </w:tr>
      <w:tr w:rsidR="00787EA6" w:rsidRPr="00212CA0" w14:paraId="764E2A47" w14:textId="77777777" w:rsidTr="00BE444D">
        <w:trPr>
          <w:cantSplit/>
          <w:trHeight w:val="292"/>
        </w:trPr>
        <w:tc>
          <w:tcPr>
            <w:tcW w:w="419" w:type="dxa"/>
            <w:tcBorders>
              <w:top w:val="single" w:sz="4" w:space="0" w:color="auto"/>
              <w:left w:val="single" w:sz="4" w:space="0" w:color="auto"/>
              <w:bottom w:val="single" w:sz="4" w:space="0" w:color="auto"/>
              <w:right w:val="single" w:sz="4" w:space="0" w:color="auto"/>
            </w:tcBorders>
          </w:tcPr>
          <w:p w14:paraId="2CE016B4" w14:textId="77777777" w:rsidR="00787EA6" w:rsidRPr="00212CA0" w:rsidRDefault="00787EA6" w:rsidP="00BE444D">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2BD3C58B" w14:textId="77777777" w:rsidR="00787EA6" w:rsidRPr="00212CA0" w:rsidRDefault="00787EA6" w:rsidP="00BE444D">
            <w:pPr>
              <w:tabs>
                <w:tab w:val="left" w:pos="2085"/>
              </w:tabs>
              <w:spacing w:line="252" w:lineRule="auto"/>
              <w:rPr>
                <w:sz w:val="22"/>
                <w:szCs w:val="22"/>
                <w:lang w:eastAsia="en-US"/>
              </w:rPr>
            </w:pPr>
            <w:r w:rsidRPr="00212CA0">
              <w:rPr>
                <w:sz w:val="22"/>
                <w:szCs w:val="22"/>
                <w:lang w:eastAsia="en-US"/>
              </w:rPr>
              <w:t>Критерии закупки, предъявляемые к участникам конкурентной закупки:</w:t>
            </w:r>
          </w:p>
        </w:tc>
      </w:tr>
      <w:tr w:rsidR="00787EA6" w:rsidRPr="00212CA0" w14:paraId="297503C3" w14:textId="77777777" w:rsidTr="00BE444D">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2FB8DC42"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val="en-US" w:eastAsia="en-US"/>
              </w:rPr>
              <w:t>7</w:t>
            </w:r>
            <w:r w:rsidRPr="00212CA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1E68A32"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Стаж работы на рынке (</w:t>
            </w:r>
            <w:proofErr w:type="spellStart"/>
            <w:r w:rsidRPr="00212CA0">
              <w:rPr>
                <w:i/>
                <w:sz w:val="22"/>
                <w:szCs w:val="22"/>
                <w:lang w:val="en-US" w:eastAsia="en-US"/>
              </w:rPr>
              <w:t>Rhi</w:t>
            </w:r>
            <w:proofErr w:type="spellEnd"/>
            <w:r w:rsidRPr="00212CA0">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4507F2C" w14:textId="77777777" w:rsidR="00787EA6" w:rsidRPr="00212CA0" w:rsidRDefault="00787EA6" w:rsidP="00BE444D">
            <w:pPr>
              <w:spacing w:line="252" w:lineRule="auto"/>
              <w:jc w:val="center"/>
              <w:rPr>
                <w:lang w:eastAsia="en-US"/>
              </w:rPr>
            </w:pPr>
            <w:r w:rsidRPr="00212CA0">
              <w:rPr>
                <w:sz w:val="22"/>
                <w:szCs w:val="22"/>
                <w:lang w:eastAsia="en-US"/>
              </w:rPr>
              <w:t xml:space="preserve">до </w:t>
            </w:r>
            <w:r>
              <w:rPr>
                <w:sz w:val="22"/>
                <w:szCs w:val="22"/>
                <w:lang w:eastAsia="en-US"/>
              </w:rPr>
              <w:t>5 лет</w:t>
            </w:r>
          </w:p>
        </w:tc>
        <w:tc>
          <w:tcPr>
            <w:tcW w:w="2182" w:type="dxa"/>
            <w:gridSpan w:val="2"/>
            <w:tcBorders>
              <w:top w:val="single" w:sz="4" w:space="0" w:color="auto"/>
              <w:left w:val="single" w:sz="4" w:space="0" w:color="auto"/>
              <w:right w:val="single" w:sz="4" w:space="0" w:color="auto"/>
            </w:tcBorders>
            <w:hideMark/>
          </w:tcPr>
          <w:p w14:paraId="7F2BA11C" w14:textId="77777777" w:rsidR="00787EA6" w:rsidRPr="00212CA0" w:rsidRDefault="00787EA6" w:rsidP="00BE444D">
            <w:pPr>
              <w:spacing w:line="252" w:lineRule="auto"/>
              <w:jc w:val="center"/>
              <w:rPr>
                <w:lang w:eastAsia="en-US"/>
              </w:rPr>
            </w:pPr>
            <w:r>
              <w:rPr>
                <w:sz w:val="22"/>
                <w:szCs w:val="22"/>
                <w:lang w:eastAsia="en-US"/>
              </w:rPr>
              <w:t>От 5 до 20 лет</w:t>
            </w:r>
          </w:p>
        </w:tc>
        <w:tc>
          <w:tcPr>
            <w:tcW w:w="2182" w:type="dxa"/>
            <w:tcBorders>
              <w:top w:val="single" w:sz="4" w:space="0" w:color="auto"/>
              <w:left w:val="single" w:sz="4" w:space="0" w:color="auto"/>
              <w:right w:val="single" w:sz="4" w:space="0" w:color="auto"/>
            </w:tcBorders>
          </w:tcPr>
          <w:p w14:paraId="47D09F1D"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 xml:space="preserve">Свыше </w:t>
            </w:r>
            <w:r>
              <w:rPr>
                <w:sz w:val="22"/>
                <w:szCs w:val="22"/>
                <w:lang w:eastAsia="en-US"/>
              </w:rPr>
              <w:t xml:space="preserve">20 </w:t>
            </w:r>
            <w:r w:rsidRPr="00212CA0">
              <w:rPr>
                <w:sz w:val="22"/>
                <w:szCs w:val="22"/>
                <w:lang w:eastAsia="en-US"/>
              </w:rPr>
              <w:t>лет</w:t>
            </w:r>
          </w:p>
        </w:tc>
      </w:tr>
      <w:tr w:rsidR="00787EA6" w:rsidRPr="00212CA0" w14:paraId="0A0D1C48" w14:textId="77777777" w:rsidTr="00BE444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E1CB8"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08041" w14:textId="77777777" w:rsidR="00787EA6" w:rsidRPr="00212CA0" w:rsidRDefault="00787EA6" w:rsidP="00BE444D">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C852D68"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5C2BC8EB"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16C7CCEB"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1</w:t>
            </w:r>
            <w:r w:rsidRPr="00212CA0">
              <w:rPr>
                <w:sz w:val="22"/>
                <w:szCs w:val="22"/>
                <w:lang w:eastAsia="en-US"/>
              </w:rPr>
              <w:t>5 баллов</w:t>
            </w:r>
          </w:p>
        </w:tc>
      </w:tr>
      <w:tr w:rsidR="00787EA6" w:rsidRPr="00212CA0" w14:paraId="3894AF9D" w14:textId="77777777" w:rsidTr="00BE444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029F85"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val="en-US" w:eastAsia="en-US"/>
              </w:rPr>
              <w:t>8</w:t>
            </w:r>
            <w:r w:rsidRPr="00212CA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3AE6EFB" w14:textId="77777777" w:rsidR="00787EA6" w:rsidRPr="00212CA0" w:rsidRDefault="00787EA6" w:rsidP="00BE444D">
            <w:pPr>
              <w:suppressAutoHyphens/>
              <w:snapToGrid w:val="0"/>
              <w:spacing w:line="252" w:lineRule="auto"/>
              <w:rPr>
                <w:shd w:val="clear" w:color="auto" w:fill="FFFFFF"/>
                <w:lang w:eastAsia="en-US"/>
              </w:rPr>
            </w:pPr>
            <w:r w:rsidRPr="00212CA0">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12CA0">
              <w:rPr>
                <w:sz w:val="22"/>
                <w:szCs w:val="22"/>
                <w:shd w:val="clear" w:color="auto" w:fill="FFFFFF"/>
                <w:lang w:eastAsia="en-US"/>
              </w:rPr>
              <w:t>товаров.(</w:t>
            </w:r>
            <w:proofErr w:type="spellStart"/>
            <w:proofErr w:type="gramEnd"/>
            <w:r w:rsidRPr="00212CA0">
              <w:rPr>
                <w:i/>
                <w:sz w:val="22"/>
                <w:szCs w:val="22"/>
                <w:shd w:val="clear" w:color="auto" w:fill="FFFFFF"/>
                <w:lang w:val="en-US" w:eastAsia="en-US"/>
              </w:rPr>
              <w:t>Rgi</w:t>
            </w:r>
            <w:proofErr w:type="spellEnd"/>
            <w:r w:rsidRPr="00212CA0">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5E47FD5"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от 0 до 20 единиц техники</w:t>
            </w:r>
          </w:p>
        </w:tc>
        <w:tc>
          <w:tcPr>
            <w:tcW w:w="2182" w:type="dxa"/>
            <w:gridSpan w:val="2"/>
            <w:tcBorders>
              <w:top w:val="single" w:sz="4" w:space="0" w:color="auto"/>
              <w:left w:val="single" w:sz="4" w:space="0" w:color="auto"/>
              <w:right w:val="single" w:sz="4" w:space="0" w:color="auto"/>
            </w:tcBorders>
            <w:hideMark/>
          </w:tcPr>
          <w:p w14:paraId="1A08D065"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 xml:space="preserve">От 20 до 100 </w:t>
            </w:r>
            <w:r w:rsidRPr="00212CA0">
              <w:rPr>
                <w:sz w:val="22"/>
                <w:szCs w:val="22"/>
                <w:lang w:eastAsia="en-US"/>
              </w:rPr>
              <w:t>единиц техники</w:t>
            </w:r>
          </w:p>
        </w:tc>
        <w:tc>
          <w:tcPr>
            <w:tcW w:w="2182" w:type="dxa"/>
            <w:tcBorders>
              <w:top w:val="single" w:sz="4" w:space="0" w:color="auto"/>
              <w:left w:val="single" w:sz="4" w:space="0" w:color="auto"/>
              <w:right w:val="single" w:sz="4" w:space="0" w:color="auto"/>
            </w:tcBorders>
          </w:tcPr>
          <w:p w14:paraId="5F2F6724"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 xml:space="preserve">свыше </w:t>
            </w:r>
            <w:r>
              <w:rPr>
                <w:sz w:val="22"/>
                <w:szCs w:val="22"/>
                <w:lang w:eastAsia="en-US"/>
              </w:rPr>
              <w:t>100</w:t>
            </w:r>
            <w:r w:rsidRPr="00212CA0">
              <w:rPr>
                <w:sz w:val="22"/>
                <w:szCs w:val="22"/>
                <w:lang w:eastAsia="en-US"/>
              </w:rPr>
              <w:t xml:space="preserve"> единиц техники</w:t>
            </w:r>
          </w:p>
        </w:tc>
      </w:tr>
      <w:tr w:rsidR="00787EA6" w:rsidRPr="00212CA0" w14:paraId="11A69BF0" w14:textId="77777777" w:rsidTr="00BE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1E437"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CE514" w14:textId="77777777" w:rsidR="00787EA6" w:rsidRPr="00212CA0" w:rsidRDefault="00787EA6" w:rsidP="00BE444D">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212CF49A"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0</w:t>
            </w:r>
            <w:r w:rsidRPr="00212CA0">
              <w:rPr>
                <w:sz w:val="22"/>
                <w:szCs w:val="22"/>
                <w:lang w:eastAsia="en-US"/>
              </w:rPr>
              <w:t xml:space="preserve"> баллов</w:t>
            </w:r>
          </w:p>
        </w:tc>
        <w:tc>
          <w:tcPr>
            <w:tcW w:w="2182" w:type="dxa"/>
            <w:gridSpan w:val="2"/>
            <w:tcBorders>
              <w:left w:val="single" w:sz="4" w:space="0" w:color="auto"/>
              <w:bottom w:val="single" w:sz="4" w:space="0" w:color="auto"/>
              <w:right w:val="single" w:sz="4" w:space="0" w:color="auto"/>
            </w:tcBorders>
            <w:hideMark/>
          </w:tcPr>
          <w:p w14:paraId="54B08499"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5</w:t>
            </w:r>
            <w:r w:rsidRPr="00212CA0">
              <w:rPr>
                <w:sz w:val="22"/>
                <w:szCs w:val="22"/>
                <w:lang w:eastAsia="en-US"/>
              </w:rPr>
              <w:t xml:space="preserve"> баллов</w:t>
            </w:r>
          </w:p>
        </w:tc>
        <w:tc>
          <w:tcPr>
            <w:tcW w:w="2182" w:type="dxa"/>
            <w:tcBorders>
              <w:left w:val="single" w:sz="4" w:space="0" w:color="auto"/>
              <w:bottom w:val="single" w:sz="4" w:space="0" w:color="auto"/>
              <w:right w:val="single" w:sz="4" w:space="0" w:color="auto"/>
            </w:tcBorders>
          </w:tcPr>
          <w:p w14:paraId="12DBB475"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10 баллов</w:t>
            </w:r>
          </w:p>
        </w:tc>
      </w:tr>
      <w:tr w:rsidR="00787EA6" w:rsidRPr="00212CA0" w14:paraId="721B0F6A" w14:textId="77777777" w:rsidTr="00BE444D">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3FB8F8D7"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val="en-US" w:eastAsia="en-US"/>
              </w:rPr>
              <w:t>9</w:t>
            </w:r>
            <w:r w:rsidRPr="00212CA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62F21DA" w14:textId="77777777" w:rsidR="00787EA6" w:rsidRPr="00212CA0" w:rsidRDefault="00787EA6" w:rsidP="00BE444D">
            <w:pPr>
              <w:suppressAutoHyphens/>
              <w:snapToGrid w:val="0"/>
              <w:spacing w:line="252" w:lineRule="auto"/>
              <w:rPr>
                <w:shd w:val="clear" w:color="auto" w:fill="FFFFFF"/>
                <w:lang w:eastAsia="en-US"/>
              </w:rPr>
            </w:pPr>
            <w:r w:rsidRPr="00212CA0">
              <w:rPr>
                <w:sz w:val="22"/>
                <w:szCs w:val="22"/>
                <w:shd w:val="clear" w:color="auto" w:fill="FFFFFF"/>
                <w:lang w:eastAsia="en-US"/>
              </w:rPr>
              <w:t>Обеспеченность участника закупки трудовыми ресурсами (</w:t>
            </w:r>
            <w:proofErr w:type="spellStart"/>
            <w:r w:rsidRPr="00212CA0">
              <w:rPr>
                <w:i/>
                <w:sz w:val="22"/>
                <w:szCs w:val="22"/>
                <w:shd w:val="clear" w:color="auto" w:fill="FFFFFF"/>
                <w:lang w:val="en-US" w:eastAsia="en-US"/>
              </w:rPr>
              <w:t>Rki</w:t>
            </w:r>
            <w:proofErr w:type="spellEnd"/>
            <w:r w:rsidRPr="00212CA0">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932888E"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до 10 человек</w:t>
            </w:r>
          </w:p>
        </w:tc>
        <w:tc>
          <w:tcPr>
            <w:tcW w:w="2182" w:type="dxa"/>
            <w:gridSpan w:val="2"/>
            <w:tcBorders>
              <w:top w:val="single" w:sz="4" w:space="0" w:color="auto"/>
              <w:left w:val="single" w:sz="4" w:space="0" w:color="auto"/>
              <w:right w:val="single" w:sz="4" w:space="0" w:color="auto"/>
            </w:tcBorders>
            <w:hideMark/>
          </w:tcPr>
          <w:p w14:paraId="32AD79B1" w14:textId="77777777" w:rsidR="00787EA6" w:rsidRPr="00212CA0" w:rsidRDefault="00787EA6" w:rsidP="00BE444D">
            <w:pPr>
              <w:spacing w:line="252" w:lineRule="auto"/>
              <w:jc w:val="center"/>
              <w:rPr>
                <w:lang w:eastAsia="en-US"/>
              </w:rPr>
            </w:pPr>
            <w:r>
              <w:rPr>
                <w:sz w:val="22"/>
                <w:szCs w:val="22"/>
                <w:lang w:eastAsia="en-US"/>
              </w:rPr>
              <w:t>От 10 до 30 человек</w:t>
            </w:r>
          </w:p>
        </w:tc>
        <w:tc>
          <w:tcPr>
            <w:tcW w:w="2182" w:type="dxa"/>
            <w:tcBorders>
              <w:top w:val="single" w:sz="4" w:space="0" w:color="auto"/>
              <w:left w:val="single" w:sz="4" w:space="0" w:color="auto"/>
              <w:right w:val="single" w:sz="4" w:space="0" w:color="auto"/>
            </w:tcBorders>
          </w:tcPr>
          <w:p w14:paraId="4422476E"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Свыше 30 человек</w:t>
            </w:r>
          </w:p>
        </w:tc>
      </w:tr>
      <w:tr w:rsidR="00787EA6" w:rsidRPr="00212CA0" w14:paraId="20A12AF4" w14:textId="77777777" w:rsidTr="00BE444D">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B4827"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BB058" w14:textId="77777777" w:rsidR="00787EA6" w:rsidRPr="00212CA0" w:rsidRDefault="00787EA6" w:rsidP="00BE444D">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A29184D"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0</w:t>
            </w:r>
            <w:r w:rsidRPr="00212CA0">
              <w:rPr>
                <w:sz w:val="22"/>
                <w:szCs w:val="22"/>
                <w:lang w:eastAsia="en-US"/>
              </w:rPr>
              <w:t xml:space="preserve"> баллов</w:t>
            </w:r>
          </w:p>
        </w:tc>
        <w:tc>
          <w:tcPr>
            <w:tcW w:w="2182" w:type="dxa"/>
            <w:gridSpan w:val="2"/>
            <w:tcBorders>
              <w:left w:val="single" w:sz="4" w:space="0" w:color="auto"/>
              <w:bottom w:val="single" w:sz="4" w:space="0" w:color="auto"/>
              <w:right w:val="single" w:sz="4" w:space="0" w:color="auto"/>
            </w:tcBorders>
            <w:hideMark/>
          </w:tcPr>
          <w:p w14:paraId="45963763" w14:textId="77777777" w:rsidR="00787EA6" w:rsidRPr="00212CA0" w:rsidRDefault="00787EA6" w:rsidP="00BE444D">
            <w:pPr>
              <w:widowControl w:val="0"/>
              <w:tabs>
                <w:tab w:val="num" w:pos="720"/>
              </w:tabs>
              <w:spacing w:line="252" w:lineRule="auto"/>
              <w:jc w:val="center"/>
              <w:rPr>
                <w:lang w:eastAsia="en-US"/>
              </w:rPr>
            </w:pPr>
            <w:r>
              <w:rPr>
                <w:sz w:val="22"/>
                <w:szCs w:val="22"/>
                <w:lang w:eastAsia="en-US"/>
              </w:rPr>
              <w:t>5</w:t>
            </w:r>
            <w:r w:rsidRPr="00212CA0">
              <w:rPr>
                <w:sz w:val="22"/>
                <w:szCs w:val="22"/>
                <w:lang w:eastAsia="en-US"/>
              </w:rPr>
              <w:t xml:space="preserve"> баллов</w:t>
            </w:r>
          </w:p>
        </w:tc>
        <w:tc>
          <w:tcPr>
            <w:tcW w:w="2182" w:type="dxa"/>
            <w:tcBorders>
              <w:left w:val="single" w:sz="4" w:space="0" w:color="auto"/>
              <w:bottom w:val="single" w:sz="4" w:space="0" w:color="auto"/>
              <w:right w:val="single" w:sz="4" w:space="0" w:color="auto"/>
            </w:tcBorders>
          </w:tcPr>
          <w:p w14:paraId="2ED79CA5"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10 баллов</w:t>
            </w:r>
          </w:p>
        </w:tc>
      </w:tr>
      <w:tr w:rsidR="00787EA6" w:rsidRPr="00212CA0" w14:paraId="005E392D" w14:textId="77777777" w:rsidTr="00BE444D">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1F99147" w14:textId="77777777" w:rsidR="00787EA6" w:rsidRPr="00212CA0" w:rsidRDefault="00787EA6" w:rsidP="00BE444D">
            <w:pPr>
              <w:widowControl w:val="0"/>
              <w:tabs>
                <w:tab w:val="num" w:pos="720"/>
              </w:tabs>
              <w:spacing w:line="252" w:lineRule="auto"/>
              <w:jc w:val="center"/>
              <w:rPr>
                <w:lang w:eastAsia="en-US"/>
              </w:rPr>
            </w:pPr>
            <w:r w:rsidRPr="00212CA0">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474B4D" w14:textId="77777777" w:rsidR="00787EA6" w:rsidRPr="00212CA0" w:rsidRDefault="00787EA6" w:rsidP="00BE444D">
            <w:pPr>
              <w:widowControl w:val="0"/>
              <w:tabs>
                <w:tab w:val="num" w:pos="720"/>
              </w:tabs>
              <w:spacing w:line="252" w:lineRule="auto"/>
              <w:jc w:val="both"/>
              <w:rPr>
                <w:lang w:eastAsia="en-US"/>
              </w:rPr>
            </w:pPr>
            <w:r w:rsidRPr="00212CA0">
              <w:rPr>
                <w:sz w:val="22"/>
                <w:szCs w:val="22"/>
                <w:lang w:eastAsia="en-US"/>
              </w:rPr>
              <w:t>Объем выручки от производства/поставки товаров, работ, услуг работ, услуг за последний отчетный год (в млн. рублей). (</w:t>
            </w:r>
            <w:r w:rsidRPr="00212CA0">
              <w:rPr>
                <w:i/>
                <w:sz w:val="22"/>
                <w:szCs w:val="22"/>
                <w:lang w:eastAsia="en-US"/>
              </w:rPr>
              <w:t>R</w:t>
            </w:r>
            <w:r w:rsidRPr="00212CA0">
              <w:rPr>
                <w:i/>
                <w:sz w:val="22"/>
                <w:szCs w:val="22"/>
                <w:lang w:val="en-US" w:eastAsia="en-US"/>
              </w:rPr>
              <w:t>mi</w:t>
            </w:r>
            <w:r w:rsidRPr="00212CA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020A223"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 xml:space="preserve">до </w:t>
            </w:r>
            <w:r>
              <w:rPr>
                <w:sz w:val="22"/>
                <w:szCs w:val="22"/>
                <w:lang w:eastAsia="en-US"/>
              </w:rPr>
              <w:t>50</w:t>
            </w:r>
            <w:r w:rsidRPr="00212CA0">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0EF8F867"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 xml:space="preserve">свыше </w:t>
            </w:r>
            <w:r>
              <w:rPr>
                <w:sz w:val="22"/>
                <w:szCs w:val="22"/>
                <w:lang w:eastAsia="en-US"/>
              </w:rPr>
              <w:t>50</w:t>
            </w:r>
            <w:r w:rsidRPr="00212CA0">
              <w:rPr>
                <w:sz w:val="22"/>
                <w:szCs w:val="22"/>
                <w:lang w:eastAsia="en-US"/>
              </w:rPr>
              <w:t xml:space="preserve"> млн. руб.</w:t>
            </w:r>
          </w:p>
        </w:tc>
      </w:tr>
      <w:tr w:rsidR="00787EA6" w:rsidRPr="00212CA0" w14:paraId="481E0F2B" w14:textId="77777777" w:rsidTr="00BE444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417D7" w14:textId="77777777" w:rsidR="00787EA6" w:rsidRPr="00212CA0" w:rsidRDefault="00787EA6" w:rsidP="00BE444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35831" w14:textId="77777777" w:rsidR="00787EA6" w:rsidRPr="00212CA0" w:rsidRDefault="00787EA6" w:rsidP="00BE444D">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0EB23CB" w14:textId="77777777" w:rsidR="00787EA6" w:rsidRPr="00212CA0" w:rsidRDefault="00787EA6" w:rsidP="00BE444D">
            <w:pPr>
              <w:suppressAutoHyphens/>
              <w:snapToGrid w:val="0"/>
              <w:spacing w:line="252" w:lineRule="auto"/>
              <w:jc w:val="center"/>
              <w:rPr>
                <w:lang w:eastAsia="en-US"/>
              </w:rPr>
            </w:pPr>
            <w:r>
              <w:rPr>
                <w:sz w:val="22"/>
                <w:szCs w:val="22"/>
                <w:lang w:eastAsia="en-US"/>
              </w:rPr>
              <w:t>0</w:t>
            </w:r>
            <w:r w:rsidRPr="00212CA0">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7C91457" w14:textId="77777777" w:rsidR="00787EA6" w:rsidRPr="00212CA0" w:rsidRDefault="00787EA6" w:rsidP="00BE444D">
            <w:pPr>
              <w:suppressAutoHyphens/>
              <w:snapToGrid w:val="0"/>
              <w:spacing w:line="252" w:lineRule="auto"/>
              <w:jc w:val="center"/>
              <w:rPr>
                <w:lang w:eastAsia="en-US"/>
              </w:rPr>
            </w:pPr>
            <w:r w:rsidRPr="00212CA0">
              <w:rPr>
                <w:sz w:val="22"/>
                <w:szCs w:val="22"/>
                <w:lang w:eastAsia="en-US"/>
              </w:rPr>
              <w:t>10 баллов</w:t>
            </w:r>
          </w:p>
        </w:tc>
      </w:tr>
    </w:tbl>
    <w:p w14:paraId="246CE36E" w14:textId="77777777" w:rsidR="00EF0597" w:rsidRPr="00787EA6" w:rsidRDefault="00EF0597" w:rsidP="00EF0597">
      <w:pPr>
        <w:suppressAutoHyphens/>
        <w:ind w:firstLine="567"/>
        <w:jc w:val="both"/>
        <w:rPr>
          <w:sz w:val="22"/>
          <w:szCs w:val="22"/>
        </w:rPr>
      </w:pPr>
      <w:r w:rsidRPr="00787EA6">
        <w:rPr>
          <w:sz w:val="22"/>
          <w:szCs w:val="22"/>
        </w:rPr>
        <w:t xml:space="preserve">Оценка с учетом критерия цены договора (ценовой балл </w:t>
      </w:r>
      <w:r w:rsidRPr="00787EA6">
        <w:rPr>
          <w:sz w:val="22"/>
          <w:szCs w:val="22"/>
          <w:lang w:val="en-US"/>
        </w:rPr>
        <w:t>Rai</w:t>
      </w:r>
      <w:r w:rsidRPr="00787EA6">
        <w:rPr>
          <w:sz w:val="22"/>
          <w:szCs w:val="22"/>
        </w:rPr>
        <w:t>) рассчитывается на основании отношения минимальной предложенной цены (</w:t>
      </w:r>
      <w:proofErr w:type="spellStart"/>
      <w:r w:rsidRPr="00787EA6">
        <w:rPr>
          <w:sz w:val="22"/>
          <w:szCs w:val="22"/>
        </w:rPr>
        <w:t>Цmin</w:t>
      </w:r>
      <w:proofErr w:type="spellEnd"/>
      <w:r w:rsidRPr="00787EA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05DC04B" w14:textId="77777777" w:rsidR="00EF0597" w:rsidRPr="00787EA6" w:rsidRDefault="00EF0597" w:rsidP="00EF0597">
      <w:pPr>
        <w:suppressAutoHyphens/>
        <w:ind w:firstLine="567"/>
        <w:jc w:val="both"/>
        <w:rPr>
          <w:sz w:val="22"/>
          <w:szCs w:val="22"/>
        </w:rPr>
      </w:pPr>
      <w:proofErr w:type="spellStart"/>
      <w:r w:rsidRPr="00787EA6">
        <w:rPr>
          <w:sz w:val="22"/>
          <w:szCs w:val="22"/>
        </w:rPr>
        <w:t>Rai</w:t>
      </w:r>
      <w:proofErr w:type="spellEnd"/>
      <w:r w:rsidRPr="00787EA6">
        <w:rPr>
          <w:sz w:val="22"/>
          <w:szCs w:val="22"/>
        </w:rPr>
        <w:t xml:space="preserve"> = (</w:t>
      </w:r>
      <w:proofErr w:type="spellStart"/>
      <w:r w:rsidRPr="00787EA6">
        <w:rPr>
          <w:sz w:val="22"/>
          <w:szCs w:val="22"/>
        </w:rPr>
        <w:t>Цmin</w:t>
      </w:r>
      <w:proofErr w:type="spellEnd"/>
      <w:r w:rsidRPr="00787EA6">
        <w:rPr>
          <w:sz w:val="22"/>
          <w:szCs w:val="22"/>
        </w:rPr>
        <w:t xml:space="preserve"> / Ц) * В</w:t>
      </w:r>
    </w:p>
    <w:p w14:paraId="27A69BBE" w14:textId="77777777" w:rsidR="00EF0597" w:rsidRPr="00787EA6" w:rsidRDefault="00EF0597" w:rsidP="00EF0597">
      <w:pPr>
        <w:suppressAutoHyphens/>
        <w:ind w:firstLine="567"/>
        <w:jc w:val="both"/>
        <w:rPr>
          <w:sz w:val="22"/>
          <w:szCs w:val="22"/>
        </w:rPr>
      </w:pPr>
      <w:r w:rsidRPr="00787EA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DB19F18" w14:textId="77777777" w:rsidR="00EF0597" w:rsidRPr="00787EA6" w:rsidRDefault="00EF0597" w:rsidP="00EF0597">
      <w:pPr>
        <w:suppressAutoHyphens/>
        <w:ind w:firstLine="567"/>
        <w:jc w:val="both"/>
        <w:rPr>
          <w:sz w:val="22"/>
          <w:szCs w:val="22"/>
        </w:rPr>
      </w:pPr>
      <w:r w:rsidRPr="00787EA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2312020" w14:textId="77777777" w:rsidR="00EF0597" w:rsidRPr="00787EA6" w:rsidRDefault="00787EA6" w:rsidP="00EF0597">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F0597" w:rsidRPr="00787EA6">
        <w:rPr>
          <w:sz w:val="22"/>
          <w:szCs w:val="22"/>
        </w:rPr>
        <w:t xml:space="preserve"> </w:t>
      </w:r>
      <w:r w:rsidR="00EF0597" w:rsidRPr="00787EA6">
        <w:fldChar w:fldCharType="begin"/>
      </w:r>
      <w:r w:rsidR="00EF0597" w:rsidRPr="00787EA6">
        <w:rPr>
          <w:sz w:val="22"/>
          <w:szCs w:val="22"/>
        </w:rPr>
        <w:instrText xml:space="preserve"> QUOTE </w:instrText>
      </w:r>
      <w:r w:rsidRPr="00787EA6">
        <w:rPr>
          <w:sz w:val="22"/>
          <w:szCs w:val="22"/>
        </w:rPr>
        <w:pict w14:anchorId="35B3A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rsidR="00EF0597" w:rsidRPr="00787EA6">
        <w:rPr>
          <w:sz w:val="22"/>
          <w:szCs w:val="22"/>
        </w:rPr>
        <w:instrText xml:space="preserve"> </w:instrText>
      </w:r>
      <w:r w:rsidRPr="00787EA6">
        <w:fldChar w:fldCharType="separate"/>
      </w:r>
      <w:r w:rsidR="00EF0597" w:rsidRPr="00787EA6">
        <w:fldChar w:fldCharType="end"/>
      </w:r>
      <w:r w:rsidR="00EF0597" w:rsidRPr="00787EA6">
        <w:rPr>
          <w:sz w:val="22"/>
          <w:szCs w:val="22"/>
        </w:rPr>
        <w:t>, баллов</w:t>
      </w:r>
    </w:p>
    <w:p w14:paraId="11AA659D" w14:textId="77777777" w:rsidR="00EF0597" w:rsidRPr="00787EA6" w:rsidRDefault="00EF0597" w:rsidP="00EF0597">
      <w:pPr>
        <w:suppressAutoHyphens/>
        <w:ind w:firstLine="567"/>
        <w:jc w:val="both"/>
        <w:rPr>
          <w:sz w:val="22"/>
          <w:szCs w:val="22"/>
        </w:rPr>
      </w:pPr>
      <w:r w:rsidRPr="00787EA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108E06C" w14:textId="77777777" w:rsidR="00EF0597" w:rsidRPr="00787EA6" w:rsidRDefault="00EF0597" w:rsidP="00EF0597">
      <w:pPr>
        <w:suppressAutoHyphens/>
        <w:jc w:val="both"/>
      </w:pPr>
      <w:r w:rsidRPr="00787EA6">
        <w:rPr>
          <w:sz w:val="22"/>
          <w:szCs w:val="22"/>
        </w:rPr>
        <w:lastRenderedPageBreak/>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C966567" w14:textId="77777777" w:rsidR="00EF0597" w:rsidRPr="00787EA6" w:rsidRDefault="00EF0597" w:rsidP="00EF0597">
      <w:pPr>
        <w:suppressAutoHyphens/>
        <w:ind w:firstLine="567"/>
        <w:jc w:val="center"/>
        <w:rPr>
          <w:b/>
          <w:bCs/>
          <w:sz w:val="22"/>
          <w:szCs w:val="22"/>
        </w:rPr>
      </w:pPr>
    </w:p>
    <w:p w14:paraId="10BCF5EA" w14:textId="77777777" w:rsidR="00EF0597" w:rsidRPr="00787EA6" w:rsidRDefault="00EF0597" w:rsidP="00EF0597">
      <w:pPr>
        <w:suppressAutoHyphens/>
        <w:ind w:firstLine="567"/>
        <w:jc w:val="center"/>
        <w:rPr>
          <w:b/>
          <w:bCs/>
        </w:rPr>
      </w:pPr>
      <w:r w:rsidRPr="00787EA6">
        <w:rPr>
          <w:b/>
          <w:bCs/>
          <w:sz w:val="22"/>
          <w:szCs w:val="22"/>
        </w:rPr>
        <w:t>6.</w:t>
      </w:r>
      <w:r w:rsidRPr="00787EA6">
        <w:rPr>
          <w:sz w:val="22"/>
          <w:szCs w:val="22"/>
        </w:rPr>
        <w:t xml:space="preserve"> </w:t>
      </w:r>
      <w:r w:rsidRPr="00787EA6">
        <w:rPr>
          <w:b/>
          <w:bCs/>
          <w:sz w:val="22"/>
          <w:szCs w:val="22"/>
        </w:rPr>
        <w:t>ПРОЕКТ</w:t>
      </w:r>
      <w:r w:rsidRPr="00787EA6">
        <w:rPr>
          <w:b/>
          <w:bCs/>
        </w:rPr>
        <w:t xml:space="preserve"> ДОГОВОРА</w:t>
      </w:r>
    </w:p>
    <w:p w14:paraId="6A7D8320" w14:textId="77777777" w:rsidR="00EF0597" w:rsidRPr="00787EA6" w:rsidRDefault="00EF0597" w:rsidP="00EF0597">
      <w:pPr>
        <w:rPr>
          <w:sz w:val="22"/>
          <w:szCs w:val="22"/>
        </w:rPr>
      </w:pPr>
      <w:bookmarkStart w:id="49" w:name="_Toc295134174"/>
      <w:bookmarkStart w:id="50" w:name="_Toc315422451"/>
      <w:bookmarkStart w:id="51" w:name="_Toc255987070"/>
    </w:p>
    <w:p w14:paraId="6D8AD791" w14:textId="77777777" w:rsidR="00B64CDB" w:rsidRPr="00787EA6" w:rsidRDefault="00B64CDB" w:rsidP="00B64CDB">
      <w:pPr>
        <w:ind w:firstLine="567"/>
        <w:jc w:val="center"/>
        <w:outlineLvl w:val="0"/>
        <w:rPr>
          <w:b/>
          <w:noProof/>
          <w:sz w:val="22"/>
          <w:szCs w:val="22"/>
        </w:rPr>
      </w:pPr>
      <w:r w:rsidRPr="00787EA6">
        <w:rPr>
          <w:b/>
          <w:sz w:val="22"/>
          <w:szCs w:val="22"/>
        </w:rPr>
        <w:t>ДОГОВОР ПОДРЯДА</w:t>
      </w:r>
      <w:r w:rsidRPr="00787EA6">
        <w:rPr>
          <w:b/>
          <w:noProof/>
          <w:sz w:val="22"/>
          <w:szCs w:val="22"/>
        </w:rPr>
        <w:t xml:space="preserve"> № _______________</w:t>
      </w:r>
    </w:p>
    <w:p w14:paraId="027CD0DD" w14:textId="77777777" w:rsidR="00B64CDB" w:rsidRPr="00787EA6" w:rsidRDefault="00B64CDB" w:rsidP="00B64CDB">
      <w:pPr>
        <w:spacing w:before="120"/>
        <w:ind w:firstLine="567"/>
        <w:jc w:val="center"/>
        <w:rPr>
          <w:sz w:val="22"/>
          <w:szCs w:val="22"/>
        </w:rPr>
      </w:pPr>
    </w:p>
    <w:p w14:paraId="09655314" w14:textId="3FA82950" w:rsidR="00B64CDB" w:rsidRPr="00787EA6" w:rsidRDefault="00B64CDB" w:rsidP="00B64CDB">
      <w:pPr>
        <w:ind w:firstLine="567"/>
        <w:jc w:val="both"/>
        <w:rPr>
          <w:sz w:val="22"/>
          <w:szCs w:val="22"/>
          <w:lang w:eastAsia="en-US"/>
        </w:rPr>
      </w:pPr>
      <w:bookmarkStart w:id="52" w:name="OCRUncertain945"/>
      <w:r w:rsidRPr="00787EA6">
        <w:rPr>
          <w:sz w:val="22"/>
          <w:szCs w:val="22"/>
          <w:lang w:eastAsia="en-US"/>
        </w:rPr>
        <w:t xml:space="preserve">г. Волгоград   </w:t>
      </w:r>
      <w:bookmarkEnd w:id="52"/>
      <w:r w:rsidRPr="00787EA6">
        <w:rPr>
          <w:sz w:val="22"/>
          <w:szCs w:val="22"/>
          <w:lang w:eastAsia="en-US"/>
        </w:rPr>
        <w:t xml:space="preserve">           </w:t>
      </w:r>
      <w:bookmarkStart w:id="53" w:name="OCRUncertain946"/>
      <w:r w:rsidRPr="00787EA6">
        <w:rPr>
          <w:sz w:val="22"/>
          <w:szCs w:val="22"/>
          <w:lang w:eastAsia="en-US"/>
        </w:rPr>
        <w:t xml:space="preserve">                                                      </w:t>
      </w:r>
      <w:bookmarkEnd w:id="53"/>
      <w:r w:rsidRPr="00787EA6">
        <w:rPr>
          <w:sz w:val="22"/>
          <w:szCs w:val="22"/>
          <w:lang w:eastAsia="en-US"/>
        </w:rPr>
        <w:t xml:space="preserve">      </w:t>
      </w:r>
      <w:r w:rsidR="00437E00" w:rsidRPr="00787EA6">
        <w:rPr>
          <w:sz w:val="22"/>
          <w:szCs w:val="22"/>
          <w:lang w:eastAsia="en-US"/>
        </w:rPr>
        <w:t xml:space="preserve">           </w:t>
      </w:r>
      <w:r w:rsidRPr="00787EA6">
        <w:rPr>
          <w:sz w:val="22"/>
          <w:szCs w:val="22"/>
          <w:lang w:eastAsia="en-US"/>
        </w:rPr>
        <w:t>«____» ____________ 2022 г.</w:t>
      </w:r>
    </w:p>
    <w:p w14:paraId="0F30E0DD" w14:textId="77777777" w:rsidR="00B64CDB" w:rsidRPr="00787EA6" w:rsidRDefault="00B64CDB" w:rsidP="00B64CDB">
      <w:pPr>
        <w:tabs>
          <w:tab w:val="left" w:pos="6600"/>
        </w:tabs>
        <w:ind w:firstLine="567"/>
        <w:jc w:val="both"/>
        <w:rPr>
          <w:sz w:val="22"/>
          <w:szCs w:val="22"/>
          <w:lang w:eastAsia="en-US"/>
        </w:rPr>
      </w:pPr>
      <w:r w:rsidRPr="00787EA6">
        <w:rPr>
          <w:sz w:val="22"/>
          <w:szCs w:val="22"/>
          <w:lang w:eastAsia="en-US"/>
        </w:rPr>
        <w:tab/>
      </w:r>
    </w:p>
    <w:p w14:paraId="612F4A67" w14:textId="77777777" w:rsidR="00B64CDB" w:rsidRPr="00787EA6" w:rsidRDefault="00B64CDB" w:rsidP="00B64CDB">
      <w:pPr>
        <w:spacing w:line="240" w:lineRule="atLeast"/>
        <w:ind w:firstLine="567"/>
        <w:jc w:val="both"/>
        <w:rPr>
          <w:sz w:val="22"/>
          <w:szCs w:val="22"/>
          <w:lang w:eastAsia="en-US"/>
        </w:rPr>
      </w:pPr>
      <w:r w:rsidRPr="00787EA6">
        <w:rPr>
          <w:b/>
          <w:bCs/>
          <w:sz w:val="22"/>
          <w:szCs w:val="22"/>
          <w:lang w:eastAsia="en-US"/>
        </w:rPr>
        <w:t>Акционерное общество «Волгоградоблэлектро» (АО «ВОЭ»)</w:t>
      </w:r>
      <w:r w:rsidRPr="00787EA6">
        <w:rPr>
          <w:sz w:val="22"/>
          <w:szCs w:val="22"/>
          <w:lang w:eastAsia="en-US"/>
        </w:rPr>
        <w:t xml:space="preserve">, именуемое в дальнейшем «Заказчик», в лице заместителя генерального директора по капитальному строительству и общим вопросам </w:t>
      </w:r>
      <w:r w:rsidRPr="00787EA6">
        <w:rPr>
          <w:b/>
          <w:bCs/>
          <w:sz w:val="22"/>
          <w:szCs w:val="22"/>
          <w:lang w:eastAsia="en-US"/>
        </w:rPr>
        <w:t>Стадника Александра Николаевича</w:t>
      </w:r>
      <w:r w:rsidRPr="00787EA6">
        <w:rPr>
          <w:sz w:val="22"/>
          <w:szCs w:val="22"/>
          <w:lang w:eastAsia="en-US"/>
        </w:rPr>
        <w:t xml:space="preserve">, действующего на основании доверенности № _____ от «____»____________ года,  с одной стороны, </w:t>
      </w:r>
    </w:p>
    <w:p w14:paraId="6E4630FD" w14:textId="77777777" w:rsidR="00B64CDB" w:rsidRPr="00787EA6" w:rsidRDefault="00B64CDB" w:rsidP="00B64CDB">
      <w:pPr>
        <w:spacing w:line="240" w:lineRule="atLeast"/>
        <w:ind w:firstLine="567"/>
        <w:jc w:val="both"/>
        <w:rPr>
          <w:sz w:val="22"/>
          <w:szCs w:val="22"/>
          <w:lang w:eastAsia="en-US"/>
        </w:rPr>
      </w:pPr>
      <w:r w:rsidRPr="00787EA6">
        <w:rPr>
          <w:sz w:val="22"/>
          <w:szCs w:val="22"/>
          <w:lang w:eastAsia="en-US"/>
        </w:rPr>
        <w:t>и ___________________________________________________, именуемое в дальнейшем  “Подрядчик”, в лице ___________________________________________, с другой стороны, действующего на основании ______________________,  вместе именуемые «Стороны», на основании результатов конкурентной процедуры (протокол оценки и сопоставления заявок №_________________ от «      »                  2021г.), заключили настоящий договор о нижеследующем:</w:t>
      </w:r>
    </w:p>
    <w:p w14:paraId="15D23AB8" w14:textId="77777777" w:rsidR="00B64CDB" w:rsidRPr="00787EA6" w:rsidRDefault="00B64CDB" w:rsidP="00B64CDB">
      <w:pPr>
        <w:spacing w:line="240" w:lineRule="atLeast"/>
        <w:ind w:firstLine="567"/>
        <w:jc w:val="both"/>
        <w:rPr>
          <w:sz w:val="22"/>
          <w:szCs w:val="22"/>
          <w:lang w:eastAsia="en-US"/>
        </w:rPr>
      </w:pPr>
    </w:p>
    <w:p w14:paraId="3D237265" w14:textId="77777777" w:rsidR="00B64CDB" w:rsidRPr="00787EA6" w:rsidRDefault="00B64CDB" w:rsidP="00FA1204">
      <w:pPr>
        <w:numPr>
          <w:ilvl w:val="0"/>
          <w:numId w:val="27"/>
        </w:numPr>
        <w:spacing w:after="160" w:line="254" w:lineRule="auto"/>
        <w:ind w:left="0" w:firstLine="567"/>
        <w:contextualSpacing/>
        <w:jc w:val="center"/>
        <w:rPr>
          <w:rFonts w:eastAsia="Calibri"/>
          <w:b/>
          <w:sz w:val="22"/>
          <w:szCs w:val="22"/>
          <w:lang w:eastAsia="en-US"/>
        </w:rPr>
      </w:pPr>
      <w:r w:rsidRPr="00787EA6">
        <w:rPr>
          <w:rFonts w:eastAsia="Calibri"/>
          <w:b/>
          <w:sz w:val="22"/>
          <w:szCs w:val="22"/>
          <w:lang w:eastAsia="en-US"/>
        </w:rPr>
        <w:t>Предмет договора</w:t>
      </w:r>
    </w:p>
    <w:p w14:paraId="13E86675" w14:textId="77777777" w:rsidR="00B64CDB" w:rsidRPr="00787EA6" w:rsidRDefault="00B64CDB" w:rsidP="00B64CDB">
      <w:pPr>
        <w:tabs>
          <w:tab w:val="left" w:pos="842"/>
        </w:tabs>
        <w:suppressAutoHyphens/>
        <w:spacing w:line="254" w:lineRule="auto"/>
        <w:ind w:firstLine="567"/>
        <w:jc w:val="both"/>
        <w:rPr>
          <w:rFonts w:eastAsia="Calibri"/>
          <w:sz w:val="22"/>
          <w:szCs w:val="22"/>
          <w:lang w:eastAsia="en-US"/>
        </w:rPr>
      </w:pPr>
      <w:r w:rsidRPr="00787EA6">
        <w:rPr>
          <w:rFonts w:eastAsia="Calibri"/>
          <w:sz w:val="22"/>
          <w:szCs w:val="22"/>
          <w:lang w:eastAsia="en-US"/>
        </w:rPr>
        <w:t>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Результатом Работ является предоставление проектной документации и инженерных изысканий в соответствии с п. 1.6. договора.</w:t>
      </w:r>
    </w:p>
    <w:p w14:paraId="36A3C645" w14:textId="6CAEA564" w:rsidR="00B64CDB" w:rsidRPr="00787EA6" w:rsidRDefault="00B64CDB" w:rsidP="00B64CDB">
      <w:pPr>
        <w:jc w:val="both"/>
        <w:rPr>
          <w:sz w:val="22"/>
          <w:szCs w:val="22"/>
        </w:rPr>
      </w:pPr>
      <w:r w:rsidRPr="00787EA6">
        <w:rPr>
          <w:rFonts w:eastAsia="Calibri"/>
          <w:sz w:val="22"/>
          <w:szCs w:val="22"/>
          <w:lang w:eastAsia="en-US"/>
        </w:rPr>
        <w:t xml:space="preserve">           1.2. </w:t>
      </w:r>
      <w:r w:rsidRPr="00787EA6">
        <w:rPr>
          <w:sz w:val="22"/>
          <w:szCs w:val="22"/>
        </w:rPr>
        <w:t xml:space="preserve">Подрядчик выполняет работы по подготовке проектных работ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sz w:val="22"/>
          <w:szCs w:val="22"/>
        </w:rPr>
        <w:t>кВ</w:t>
      </w:r>
      <w:proofErr w:type="spellEnd"/>
      <w:r w:rsidRPr="00787EA6">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основании </w:t>
      </w:r>
      <w:r w:rsidRPr="00787EA6">
        <w:rPr>
          <w:rFonts w:eastAsia="Calibri"/>
          <w:sz w:val="22"/>
          <w:szCs w:val="22"/>
          <w:lang w:eastAsia="en-US"/>
        </w:rPr>
        <w:t xml:space="preserve"> Технических заданий и технических условий.</w:t>
      </w:r>
    </w:p>
    <w:p w14:paraId="4064923F" w14:textId="1A0DD962" w:rsidR="00B64CDB" w:rsidRPr="00787EA6" w:rsidRDefault="00B64CDB" w:rsidP="00B64CDB">
      <w:pPr>
        <w:ind w:left="3"/>
        <w:jc w:val="both"/>
        <w:rPr>
          <w:sz w:val="22"/>
          <w:szCs w:val="22"/>
        </w:rPr>
      </w:pPr>
      <w:r w:rsidRPr="00787EA6">
        <w:rPr>
          <w:b/>
          <w:bCs/>
          <w:spacing w:val="-6"/>
          <w:sz w:val="22"/>
          <w:szCs w:val="22"/>
        </w:rPr>
        <w:t xml:space="preserve">            Место выполнения работ (филиалы): </w:t>
      </w:r>
      <w:r w:rsidRPr="00787EA6">
        <w:rPr>
          <w:spacing w:val="-6"/>
          <w:sz w:val="22"/>
          <w:szCs w:val="22"/>
        </w:rPr>
        <w:t>АО «ВОЭ»</w:t>
      </w:r>
      <w:r w:rsidRPr="00787EA6">
        <w:rPr>
          <w:b/>
          <w:bCs/>
          <w:spacing w:val="-6"/>
          <w:sz w:val="22"/>
          <w:szCs w:val="22"/>
        </w:rPr>
        <w:t xml:space="preserve"> </w:t>
      </w:r>
      <w:r w:rsidRPr="00787EA6">
        <w:rPr>
          <w:sz w:val="22"/>
          <w:szCs w:val="22"/>
        </w:rPr>
        <w:t>Пригородные МЭС, Заволжские МЭС, Михайловские МЭС, Суровикинские МЭС, Северные МЭС, Жирновские МЭС, Камышинские МЭС, Волжские МЭС на территории Волгоградской области.</w:t>
      </w:r>
    </w:p>
    <w:p w14:paraId="44310BC4" w14:textId="77777777" w:rsidR="00B64CDB" w:rsidRPr="00787EA6" w:rsidRDefault="00B64CDB" w:rsidP="00B64CDB">
      <w:pPr>
        <w:suppressAutoHyphens/>
        <w:spacing w:line="254" w:lineRule="auto"/>
        <w:ind w:firstLine="495"/>
        <w:jc w:val="both"/>
        <w:rPr>
          <w:rFonts w:eastAsia="Calibri"/>
          <w:color w:val="FF0000"/>
          <w:sz w:val="22"/>
          <w:szCs w:val="22"/>
          <w:lang w:eastAsia="en-US"/>
        </w:rPr>
      </w:pPr>
      <w:r w:rsidRPr="00787EA6">
        <w:rPr>
          <w:rFonts w:eastAsia="Calibri"/>
          <w:sz w:val="22"/>
          <w:szCs w:val="22"/>
          <w:lang w:eastAsia="en-US"/>
        </w:rPr>
        <w:t xml:space="preserve">1.3. 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w:t>
      </w:r>
    </w:p>
    <w:p w14:paraId="289D2C0E" w14:textId="77777777" w:rsidR="00B64CDB" w:rsidRPr="00787EA6" w:rsidRDefault="00B64CDB" w:rsidP="00B64CDB">
      <w:pPr>
        <w:tabs>
          <w:tab w:val="left" w:pos="773"/>
          <w:tab w:val="left" w:pos="3828"/>
        </w:tabs>
        <w:suppressAutoHyphens/>
        <w:spacing w:line="254" w:lineRule="auto"/>
        <w:ind w:firstLine="495"/>
        <w:jc w:val="both"/>
        <w:rPr>
          <w:rFonts w:eastAsia="Calibri"/>
          <w:sz w:val="22"/>
          <w:szCs w:val="22"/>
          <w:lang w:eastAsia="en-US"/>
        </w:rPr>
      </w:pPr>
      <w:r w:rsidRPr="00787EA6">
        <w:rPr>
          <w:rFonts w:eastAsia="Calibri"/>
          <w:sz w:val="22"/>
          <w:szCs w:val="22"/>
          <w:lang w:eastAsia="en-US"/>
        </w:rPr>
        <w:t>1.4. Началом выполнения работ считать дату подписания Договора и выполнения Заказчиком требований, установленных п. 2.3.1. Договора.</w:t>
      </w:r>
    </w:p>
    <w:p w14:paraId="30AFE45D" w14:textId="36BD0411" w:rsidR="00B64CDB" w:rsidRPr="00787EA6" w:rsidRDefault="00B64CDB" w:rsidP="00B64CDB">
      <w:pPr>
        <w:suppressAutoHyphens/>
        <w:spacing w:after="160" w:line="254" w:lineRule="auto"/>
        <w:ind w:firstLine="495"/>
        <w:contextualSpacing/>
        <w:jc w:val="both"/>
        <w:rPr>
          <w:rFonts w:eastAsia="Calibri"/>
          <w:sz w:val="22"/>
          <w:szCs w:val="22"/>
          <w:lang w:eastAsia="en-US"/>
        </w:rPr>
      </w:pPr>
      <w:r w:rsidRPr="00787EA6">
        <w:rPr>
          <w:rFonts w:eastAsia="Calibri"/>
          <w:sz w:val="22"/>
          <w:szCs w:val="22"/>
          <w:lang w:eastAsia="en-US"/>
        </w:rPr>
        <w:t>1.5. Работы по разработке рабочих проектов по всем объектам</w:t>
      </w:r>
      <w:r w:rsidR="00FA1204" w:rsidRPr="00787EA6">
        <w:rPr>
          <w:rFonts w:eastAsia="Calibri"/>
          <w:sz w:val="22"/>
          <w:szCs w:val="22"/>
          <w:lang w:eastAsia="en-US"/>
        </w:rPr>
        <w:t xml:space="preserve"> (объекту)</w:t>
      </w:r>
      <w:r w:rsidRPr="00787EA6">
        <w:rPr>
          <w:rFonts w:eastAsia="Calibri"/>
          <w:sz w:val="22"/>
          <w:szCs w:val="22"/>
          <w:lang w:eastAsia="en-US"/>
        </w:rPr>
        <w:t>, указанным в Техническом задании и технических условиях, должны быть выполнены Подрядчиком в течение _____</w:t>
      </w:r>
      <w:r w:rsidRPr="00787EA6">
        <w:rPr>
          <w:rFonts w:eastAsia="Calibri"/>
          <w:b/>
          <w:bCs/>
          <w:i/>
          <w:iCs/>
          <w:sz w:val="22"/>
          <w:szCs w:val="22"/>
          <w:lang w:eastAsia="en-US"/>
        </w:rPr>
        <w:t xml:space="preserve"> (_____________)</w:t>
      </w:r>
      <w:r w:rsidRPr="00787EA6">
        <w:rPr>
          <w:rFonts w:eastAsia="Calibri"/>
          <w:sz w:val="22"/>
          <w:szCs w:val="22"/>
          <w:lang w:eastAsia="en-US"/>
        </w:rPr>
        <w:t xml:space="preserve"> ____________</w:t>
      </w:r>
      <w:r w:rsidRPr="00787EA6">
        <w:rPr>
          <w:rFonts w:eastAsia="Calibri"/>
          <w:b/>
          <w:i/>
          <w:sz w:val="22"/>
          <w:szCs w:val="22"/>
          <w:lang w:eastAsia="en-US"/>
        </w:rPr>
        <w:t xml:space="preserve"> дней</w:t>
      </w:r>
      <w:r w:rsidRPr="00787EA6">
        <w:rPr>
          <w:rFonts w:eastAsia="Calibri"/>
          <w:sz w:val="22"/>
          <w:szCs w:val="22"/>
          <w:lang w:eastAsia="en-US"/>
        </w:rPr>
        <w:t xml:space="preserve">, с момента передачи Исполнителю подписанного Заказчиком технического задания, Технических условий и топосъемки. Выполнение работ по объектам договора осуществляется Подрядчиком (поэтапно) на основании заявки по конкретному объекту, по окончании работ Подрядчик предоставляет Заказчику документы установленные п.1.6.1. договора, а также акт о приемке выполненных работ. </w:t>
      </w:r>
    </w:p>
    <w:p w14:paraId="66D87E01" w14:textId="77777777" w:rsidR="00B64CDB" w:rsidRPr="00787EA6" w:rsidRDefault="00B64CDB" w:rsidP="00B64CDB">
      <w:pPr>
        <w:tabs>
          <w:tab w:val="left" w:pos="773"/>
          <w:tab w:val="left" w:pos="3828"/>
        </w:tabs>
        <w:suppressAutoHyphens/>
        <w:ind w:firstLine="495"/>
        <w:jc w:val="both"/>
        <w:rPr>
          <w:rFonts w:eastAsia="Calibri"/>
          <w:sz w:val="22"/>
          <w:szCs w:val="22"/>
          <w:lang w:eastAsia="en-US"/>
        </w:rPr>
      </w:pPr>
      <w:r w:rsidRPr="00787EA6">
        <w:rPr>
          <w:rFonts w:eastAsia="Calibri"/>
          <w:sz w:val="22"/>
          <w:szCs w:val="22"/>
          <w:lang w:eastAsia="en-US"/>
        </w:rPr>
        <w:t>1.6. После выполнения работ Подрядчик передает Заказчику по каждому объекту:</w:t>
      </w:r>
    </w:p>
    <w:p w14:paraId="1A66CB60" w14:textId="77777777" w:rsidR="00B64CDB" w:rsidRPr="00787EA6" w:rsidRDefault="00B64CDB" w:rsidP="00B64CDB">
      <w:pPr>
        <w:tabs>
          <w:tab w:val="left" w:pos="773"/>
          <w:tab w:val="left" w:pos="3828"/>
        </w:tabs>
        <w:ind w:firstLine="495"/>
        <w:jc w:val="both"/>
        <w:rPr>
          <w:rFonts w:eastAsia="Calibri"/>
          <w:sz w:val="22"/>
          <w:szCs w:val="22"/>
          <w:lang w:eastAsia="en-US"/>
        </w:rPr>
      </w:pPr>
      <w:r w:rsidRPr="00787EA6">
        <w:rPr>
          <w:rFonts w:eastAsia="Calibri"/>
          <w:sz w:val="22"/>
          <w:szCs w:val="22"/>
          <w:lang w:eastAsia="en-US"/>
        </w:rPr>
        <w:t>1.6.1. По проектированию объектов:</w:t>
      </w:r>
    </w:p>
    <w:p w14:paraId="7494E1A3" w14:textId="77777777" w:rsidR="00B64CDB" w:rsidRPr="00787EA6" w:rsidRDefault="00B64CDB" w:rsidP="00B64CDB">
      <w:pPr>
        <w:tabs>
          <w:tab w:val="left" w:pos="773"/>
          <w:tab w:val="left" w:pos="3828"/>
        </w:tabs>
        <w:ind w:firstLine="495"/>
        <w:jc w:val="both"/>
        <w:rPr>
          <w:rFonts w:eastAsia="Calibri"/>
          <w:sz w:val="22"/>
          <w:szCs w:val="22"/>
          <w:lang w:eastAsia="en-US"/>
        </w:rPr>
      </w:pPr>
      <w:r w:rsidRPr="00787EA6">
        <w:rPr>
          <w:b/>
          <w:bCs/>
          <w:sz w:val="22"/>
          <w:szCs w:val="22"/>
        </w:rPr>
        <w:t xml:space="preserve">- </w:t>
      </w:r>
      <w:r w:rsidRPr="00787EA6">
        <w:rPr>
          <w:sz w:val="22"/>
          <w:szCs w:val="22"/>
        </w:rPr>
        <w:t>сметной документации</w:t>
      </w:r>
      <w:r w:rsidRPr="00787EA6">
        <w:rPr>
          <w:rFonts w:eastAsia="Calibri"/>
          <w:sz w:val="22"/>
          <w:szCs w:val="22"/>
          <w:lang w:eastAsia="en-US"/>
        </w:rPr>
        <w:t>– 3 экз.;</w:t>
      </w:r>
    </w:p>
    <w:p w14:paraId="0EA11A29" w14:textId="77777777" w:rsidR="00B64CDB" w:rsidRPr="00787EA6" w:rsidRDefault="00B64CDB" w:rsidP="00B64CDB">
      <w:pPr>
        <w:tabs>
          <w:tab w:val="left" w:pos="773"/>
          <w:tab w:val="left" w:pos="3828"/>
        </w:tabs>
        <w:ind w:firstLine="495"/>
        <w:jc w:val="both"/>
        <w:rPr>
          <w:rFonts w:eastAsia="Calibri"/>
          <w:sz w:val="22"/>
          <w:szCs w:val="22"/>
          <w:lang w:eastAsia="en-US"/>
        </w:rPr>
      </w:pPr>
      <w:r w:rsidRPr="00787EA6">
        <w:rPr>
          <w:rFonts w:eastAsia="Calibri"/>
          <w:sz w:val="22"/>
          <w:szCs w:val="22"/>
          <w:lang w:eastAsia="en-US"/>
        </w:rPr>
        <w:t>- результата выполненных работ на бумажном носителе – 3 экз.;</w:t>
      </w:r>
    </w:p>
    <w:p w14:paraId="557558C1" w14:textId="77777777" w:rsidR="00B64CDB" w:rsidRPr="00787EA6" w:rsidRDefault="00B64CDB" w:rsidP="00B64CDB">
      <w:pPr>
        <w:tabs>
          <w:tab w:val="left" w:pos="773"/>
          <w:tab w:val="left" w:pos="3828"/>
        </w:tabs>
        <w:ind w:firstLine="495"/>
        <w:jc w:val="both"/>
        <w:rPr>
          <w:rFonts w:eastAsia="Calibri"/>
          <w:sz w:val="22"/>
          <w:szCs w:val="22"/>
          <w:lang w:eastAsia="en-US"/>
        </w:rPr>
      </w:pPr>
      <w:r w:rsidRPr="00787EA6">
        <w:rPr>
          <w:rFonts w:eastAsia="Calibri"/>
          <w:sz w:val="22"/>
          <w:szCs w:val="22"/>
          <w:lang w:eastAsia="en-US"/>
        </w:rPr>
        <w:tab/>
        <w:t xml:space="preserve">- Электронная версия – 1 диск. </w:t>
      </w:r>
    </w:p>
    <w:p w14:paraId="11DAD75B" w14:textId="77777777" w:rsidR="00B64CDB" w:rsidRPr="00787EA6" w:rsidRDefault="00B64CDB" w:rsidP="00B64CDB">
      <w:pPr>
        <w:tabs>
          <w:tab w:val="left" w:pos="796"/>
          <w:tab w:val="left" w:pos="3828"/>
        </w:tabs>
        <w:suppressAutoHyphens/>
        <w:spacing w:line="276" w:lineRule="auto"/>
        <w:ind w:firstLine="495"/>
        <w:jc w:val="both"/>
        <w:rPr>
          <w:rFonts w:eastAsia="Calibri"/>
          <w:sz w:val="22"/>
          <w:szCs w:val="22"/>
          <w:lang w:eastAsia="en-US"/>
        </w:rPr>
      </w:pPr>
      <w:r w:rsidRPr="00787EA6">
        <w:rPr>
          <w:rFonts w:eastAsia="Calibri"/>
          <w:sz w:val="22"/>
          <w:szCs w:val="22"/>
          <w:lang w:eastAsia="en-US"/>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w:t>
      </w:r>
      <w:r w:rsidRPr="00787EA6">
        <w:rPr>
          <w:rFonts w:eastAsia="Calibri"/>
          <w:sz w:val="22"/>
          <w:szCs w:val="22"/>
          <w:lang w:eastAsia="en-US"/>
        </w:rPr>
        <w:lastRenderedPageBreak/>
        <w:t xml:space="preserve">Российской Федерации в части состава рабочего проекта, а также утвержденному </w:t>
      </w:r>
      <w:r w:rsidRPr="00787EA6">
        <w:rPr>
          <w:rFonts w:eastAsia="Calibri"/>
          <w:bCs/>
          <w:sz w:val="22"/>
          <w:szCs w:val="22"/>
          <w:lang w:eastAsia="en-US"/>
        </w:rPr>
        <w:t>заданию на проектирование объекта</w:t>
      </w:r>
      <w:r w:rsidRPr="00787EA6">
        <w:rPr>
          <w:rFonts w:eastAsia="Calibri"/>
          <w:sz w:val="22"/>
          <w:szCs w:val="22"/>
          <w:lang w:eastAsia="en-US"/>
        </w:rPr>
        <w:t xml:space="preserve">.    </w:t>
      </w:r>
    </w:p>
    <w:p w14:paraId="13847F79" w14:textId="77777777" w:rsidR="00B64CDB" w:rsidRPr="00787EA6" w:rsidRDefault="00B64CDB" w:rsidP="00B64CDB">
      <w:pPr>
        <w:tabs>
          <w:tab w:val="left" w:pos="796"/>
          <w:tab w:val="left" w:pos="3828"/>
        </w:tabs>
        <w:suppressAutoHyphens/>
        <w:ind w:firstLine="567"/>
        <w:jc w:val="both"/>
        <w:rPr>
          <w:sz w:val="22"/>
          <w:szCs w:val="22"/>
          <w:lang w:eastAsia="en-US"/>
        </w:rPr>
      </w:pPr>
      <w:r w:rsidRPr="00787EA6">
        <w:rPr>
          <w:sz w:val="22"/>
          <w:szCs w:val="22"/>
          <w:lang w:eastAsia="en-US"/>
        </w:rPr>
        <w:t xml:space="preserve">1.8. </w:t>
      </w:r>
      <w:r w:rsidRPr="00787EA6">
        <w:rPr>
          <w:sz w:val="22"/>
          <w:szCs w:val="22"/>
        </w:rPr>
        <w:t>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______________________, выданного Саморегулируемой организацией _______________________ от «____» ___________ 20___ года, Свидетельства о допуске к определенному виду или видам работ в области инженерных изысканий № _________________________, выданного Саморегулируемой организацией ______________________________________ от «____»_____________20___года.</w:t>
      </w:r>
    </w:p>
    <w:p w14:paraId="5D1B0E63" w14:textId="77777777" w:rsidR="00B64CDB" w:rsidRPr="00787EA6" w:rsidRDefault="00B64CDB" w:rsidP="00B64CDB">
      <w:pPr>
        <w:tabs>
          <w:tab w:val="left" w:pos="796"/>
          <w:tab w:val="left" w:pos="3828"/>
        </w:tabs>
        <w:suppressAutoHyphens/>
        <w:ind w:firstLine="567"/>
        <w:jc w:val="both"/>
        <w:rPr>
          <w:sz w:val="22"/>
          <w:szCs w:val="22"/>
          <w:lang w:eastAsia="en-US"/>
        </w:rPr>
      </w:pPr>
      <w:r w:rsidRPr="00787EA6">
        <w:rPr>
          <w:sz w:val="22"/>
          <w:szCs w:val="22"/>
          <w:lang w:eastAsia="en-US"/>
        </w:rPr>
        <w:t>1.9. Работа считается выполненной после подписания Сторонами акта о приемке выполненных работ по последнему объекту. 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15D3C0FE" w14:textId="0C51C4D0" w:rsidR="00B64CDB" w:rsidRPr="00787EA6" w:rsidRDefault="00B64CDB" w:rsidP="00FA1204">
      <w:pPr>
        <w:tabs>
          <w:tab w:val="left" w:pos="831"/>
          <w:tab w:val="left" w:pos="3828"/>
        </w:tabs>
        <w:suppressAutoHyphens/>
        <w:ind w:firstLine="567"/>
        <w:jc w:val="both"/>
        <w:rPr>
          <w:sz w:val="22"/>
          <w:szCs w:val="22"/>
          <w:lang w:eastAsia="en-US"/>
        </w:rPr>
      </w:pPr>
      <w:r w:rsidRPr="00787EA6">
        <w:rPr>
          <w:sz w:val="22"/>
          <w:szCs w:val="22"/>
          <w:lang w:eastAsia="en-US"/>
        </w:rPr>
        <w:t xml:space="preserve">1.10. Гарантийный срок на выполненные работы составляет _____ (_________) </w:t>
      </w:r>
      <w:proofErr w:type="spellStart"/>
      <w:r w:rsidRPr="00787EA6">
        <w:rPr>
          <w:sz w:val="22"/>
          <w:szCs w:val="22"/>
          <w:lang w:eastAsia="en-US"/>
        </w:rPr>
        <w:t>лет.В</w:t>
      </w:r>
      <w:proofErr w:type="spellEnd"/>
      <w:r w:rsidRPr="00787EA6">
        <w:rPr>
          <w:sz w:val="22"/>
          <w:szCs w:val="22"/>
          <w:lang w:eastAsia="en-US"/>
        </w:rPr>
        <w:t xml:space="preserve">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14:paraId="779F9953" w14:textId="77777777" w:rsidR="00B64CDB" w:rsidRPr="00787EA6" w:rsidRDefault="00B64CDB" w:rsidP="00B64CDB">
      <w:pPr>
        <w:ind w:firstLine="567"/>
        <w:jc w:val="both"/>
        <w:rPr>
          <w:sz w:val="22"/>
          <w:szCs w:val="22"/>
        </w:rPr>
      </w:pPr>
    </w:p>
    <w:p w14:paraId="40CA092D" w14:textId="77777777" w:rsidR="00B64CDB" w:rsidRPr="00787EA6" w:rsidRDefault="00B64CDB" w:rsidP="00B64CDB">
      <w:pPr>
        <w:tabs>
          <w:tab w:val="left" w:pos="5228"/>
        </w:tabs>
        <w:spacing w:after="160" w:line="254" w:lineRule="auto"/>
        <w:ind w:firstLine="567"/>
        <w:jc w:val="center"/>
        <w:rPr>
          <w:rFonts w:eastAsia="Calibri"/>
          <w:b/>
          <w:bCs/>
          <w:sz w:val="22"/>
          <w:szCs w:val="22"/>
          <w:lang w:eastAsia="en-US"/>
        </w:rPr>
      </w:pPr>
      <w:r w:rsidRPr="00787EA6">
        <w:rPr>
          <w:rFonts w:eastAsia="Calibri"/>
          <w:b/>
          <w:bCs/>
          <w:sz w:val="22"/>
          <w:szCs w:val="22"/>
          <w:lang w:eastAsia="en-US"/>
        </w:rPr>
        <w:t>2. Права и обязанности сторон</w:t>
      </w:r>
    </w:p>
    <w:p w14:paraId="21CEDF49" w14:textId="77777777" w:rsidR="00B64CDB" w:rsidRPr="00787EA6" w:rsidRDefault="00B64CDB" w:rsidP="00B64CDB">
      <w:pPr>
        <w:tabs>
          <w:tab w:val="left" w:pos="3828"/>
        </w:tabs>
        <w:spacing w:after="160" w:line="254" w:lineRule="auto"/>
        <w:ind w:firstLine="567"/>
        <w:jc w:val="both"/>
        <w:rPr>
          <w:rFonts w:eastAsia="Calibri"/>
          <w:b/>
          <w:bCs/>
          <w:i/>
          <w:sz w:val="22"/>
          <w:szCs w:val="22"/>
          <w:lang w:eastAsia="en-US"/>
        </w:rPr>
      </w:pPr>
      <w:r w:rsidRPr="00787EA6">
        <w:rPr>
          <w:rFonts w:eastAsia="Calibri"/>
          <w:b/>
          <w:bCs/>
          <w:i/>
          <w:sz w:val="22"/>
          <w:szCs w:val="22"/>
          <w:lang w:eastAsia="en-US"/>
        </w:rPr>
        <w:t>2.1.    Подрядчик обязуется:</w:t>
      </w:r>
    </w:p>
    <w:p w14:paraId="1858C87E"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2.1.1.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21103C81"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При выполнении Работ соблюдать требования, содержащиеся в </w:t>
      </w:r>
      <w:r w:rsidRPr="00787EA6">
        <w:rPr>
          <w:rFonts w:eastAsia="Calibri"/>
          <w:bCs/>
          <w:sz w:val="22"/>
          <w:szCs w:val="22"/>
          <w:lang w:eastAsia="en-US"/>
        </w:rPr>
        <w:t>задании на проектирование объекта</w:t>
      </w:r>
      <w:r w:rsidRPr="00787EA6">
        <w:rPr>
          <w:rFonts w:eastAsia="Calibri"/>
          <w:sz w:val="22"/>
          <w:szCs w:val="22"/>
          <w:lang w:eastAsia="en-US"/>
        </w:rPr>
        <w:t>.</w:t>
      </w:r>
    </w:p>
    <w:p w14:paraId="06EDD338"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ЛЭП-10-6/0,4 </w:t>
      </w:r>
      <w:proofErr w:type="spellStart"/>
      <w:r w:rsidRPr="00787EA6">
        <w:rPr>
          <w:rFonts w:eastAsia="Calibri"/>
          <w:sz w:val="22"/>
          <w:szCs w:val="22"/>
          <w:lang w:eastAsia="en-US"/>
        </w:rPr>
        <w:t>кВ</w:t>
      </w:r>
      <w:proofErr w:type="spellEnd"/>
      <w:r w:rsidRPr="00787EA6">
        <w:rPr>
          <w:rFonts w:eastAsia="Calibri"/>
          <w:sz w:val="22"/>
          <w:szCs w:val="22"/>
          <w:lang w:eastAsia="en-US"/>
        </w:rPr>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6CCCC137"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061D4BD4"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2.1.4. Выполнить Работу с надлежащим качеством в соответствии с условиями Договора.</w:t>
      </w:r>
    </w:p>
    <w:p w14:paraId="2CF2A669"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2.1.5. Выполнить Работу в срок, указанный в </w:t>
      </w:r>
      <w:proofErr w:type="spellStart"/>
      <w:r w:rsidRPr="00787EA6">
        <w:rPr>
          <w:rFonts w:eastAsia="Calibri"/>
          <w:sz w:val="22"/>
          <w:szCs w:val="22"/>
          <w:lang w:eastAsia="en-US"/>
        </w:rPr>
        <w:t>п.п</w:t>
      </w:r>
      <w:proofErr w:type="spellEnd"/>
      <w:r w:rsidRPr="00787EA6">
        <w:rPr>
          <w:rFonts w:eastAsia="Calibri"/>
          <w:sz w:val="22"/>
          <w:szCs w:val="22"/>
          <w:lang w:eastAsia="en-US"/>
        </w:rPr>
        <w:t>. 1.4, 1.5. Договора.</w:t>
      </w:r>
    </w:p>
    <w:p w14:paraId="73E6CBEE"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2.1.6. Информировать регулярно Заказчика по его конкретному запросу о состоянии дел по выполнению Договора.</w:t>
      </w:r>
    </w:p>
    <w:p w14:paraId="782A55BB"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2.1.7. Согласовывать с Заказчиком результаты выполненных Работ (этапов).</w:t>
      </w:r>
    </w:p>
    <w:p w14:paraId="0B27D2E9"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2.1.8. 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11D2DE62"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2.1.9. Своевременно устранять недостатки, выявленные при приемке Работ.</w:t>
      </w:r>
    </w:p>
    <w:p w14:paraId="61AA0FBF"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   2.1.10. Передать результат Работы (этап Работ) Заказчику. Передача изыскательской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542AEA6D" w14:textId="77777777" w:rsidR="00B64CDB" w:rsidRPr="00787EA6" w:rsidRDefault="00B64CDB" w:rsidP="00B64CDB">
      <w:pPr>
        <w:tabs>
          <w:tab w:val="left" w:pos="-10"/>
          <w:tab w:val="left" w:pos="830"/>
          <w:tab w:val="left" w:pos="850"/>
        </w:tabs>
        <w:suppressAutoHyphens/>
        <w:spacing w:line="254" w:lineRule="auto"/>
        <w:ind w:firstLine="567"/>
        <w:jc w:val="both"/>
        <w:rPr>
          <w:rFonts w:eastAsia="Calibri"/>
          <w:sz w:val="22"/>
          <w:szCs w:val="22"/>
          <w:lang w:eastAsia="en-US"/>
        </w:rPr>
      </w:pPr>
      <w:r w:rsidRPr="00787EA6">
        <w:rPr>
          <w:rFonts w:eastAsia="Calibri"/>
          <w:sz w:val="22"/>
          <w:szCs w:val="22"/>
          <w:lang w:eastAsia="en-US"/>
        </w:rPr>
        <w:lastRenderedPageBreak/>
        <w:t>2.1.11. Выполнять указания Заказчика, представленные в письменном виде, в том числе о внесении изменений и дополнений в изыскательскую документацию, если они не противоречат условиям настоящего Договора, действующему законодательству РФ.</w:t>
      </w:r>
    </w:p>
    <w:p w14:paraId="0D7041D9" w14:textId="77777777" w:rsidR="00B64CDB" w:rsidRPr="00787EA6" w:rsidRDefault="00B64CDB" w:rsidP="00B64CDB">
      <w:pPr>
        <w:tabs>
          <w:tab w:val="left" w:pos="-10"/>
          <w:tab w:val="left" w:pos="830"/>
          <w:tab w:val="left" w:pos="850"/>
        </w:tabs>
        <w:suppressAutoHyphens/>
        <w:spacing w:line="254" w:lineRule="auto"/>
        <w:ind w:firstLine="567"/>
        <w:jc w:val="both"/>
        <w:rPr>
          <w:rFonts w:eastAsia="Calibri"/>
          <w:bCs/>
          <w:sz w:val="22"/>
          <w:szCs w:val="22"/>
          <w:lang w:eastAsia="en-US"/>
        </w:rPr>
      </w:pPr>
      <w:r w:rsidRPr="00787EA6">
        <w:rPr>
          <w:rFonts w:eastAsia="Calibri"/>
          <w:sz w:val="22"/>
          <w:szCs w:val="22"/>
          <w:lang w:eastAsia="en-US"/>
        </w:rPr>
        <w:t>2.1.12. Зарегистрировать топографическую съемку в органах архитектуры и градостроительства г. Волгограда и/или Комитете строительства Админист</w:t>
      </w:r>
      <w:r w:rsidRPr="00787EA6">
        <w:rPr>
          <w:rFonts w:eastAsia="Calibri"/>
          <w:bCs/>
          <w:sz w:val="22"/>
          <w:szCs w:val="22"/>
          <w:lang w:eastAsia="en-US"/>
        </w:rPr>
        <w:t xml:space="preserve">рации Волгоградской области. </w:t>
      </w:r>
    </w:p>
    <w:p w14:paraId="269AEB0A"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2.1.13. 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2037A3DE"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14:paraId="11964F32"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2.1.15. Подрядчик обязуется в проекте предусмотреть только те материалы и оборудование, которые использует Заказчик. </w:t>
      </w:r>
    </w:p>
    <w:p w14:paraId="4E68F8F2" w14:textId="77777777" w:rsidR="00B64CDB" w:rsidRPr="00787EA6" w:rsidRDefault="00B64CDB" w:rsidP="00B64CDB">
      <w:pPr>
        <w:spacing w:line="254" w:lineRule="auto"/>
        <w:ind w:firstLine="567"/>
        <w:jc w:val="both"/>
        <w:rPr>
          <w:rFonts w:eastAsia="Calibri"/>
          <w:bCs/>
          <w:sz w:val="22"/>
          <w:szCs w:val="22"/>
          <w:lang w:eastAsia="en-US"/>
        </w:rPr>
      </w:pPr>
      <w:r w:rsidRPr="00787EA6">
        <w:rPr>
          <w:rFonts w:eastAsia="Calibri"/>
          <w:sz w:val="22"/>
          <w:szCs w:val="22"/>
          <w:lang w:eastAsia="en-US"/>
        </w:rPr>
        <w:t>2.1.16. Подрядчик обязуется представлять акты выполненных работ по каждому объекту в соответствии  Техническими заданиями.</w:t>
      </w:r>
    </w:p>
    <w:p w14:paraId="2C233634" w14:textId="77777777" w:rsidR="00B64CDB" w:rsidRPr="00787EA6" w:rsidRDefault="00B64CDB" w:rsidP="00B64CDB">
      <w:pPr>
        <w:spacing w:after="160" w:line="254" w:lineRule="auto"/>
        <w:ind w:firstLine="567"/>
        <w:jc w:val="both"/>
        <w:rPr>
          <w:rFonts w:eastAsia="Calibri"/>
          <w:b/>
          <w:bCs/>
          <w:i/>
          <w:sz w:val="22"/>
          <w:szCs w:val="22"/>
          <w:lang w:eastAsia="en-US"/>
        </w:rPr>
      </w:pPr>
      <w:r w:rsidRPr="00787EA6">
        <w:rPr>
          <w:rFonts w:eastAsia="Calibri"/>
          <w:b/>
          <w:bCs/>
          <w:i/>
          <w:sz w:val="22"/>
          <w:szCs w:val="22"/>
          <w:lang w:eastAsia="en-US"/>
        </w:rPr>
        <w:t>2.2.     Подрядчик имеет право:</w:t>
      </w:r>
    </w:p>
    <w:p w14:paraId="5DE33E02" w14:textId="77777777" w:rsidR="00B64CDB" w:rsidRPr="00787EA6" w:rsidRDefault="00B64CDB" w:rsidP="00FA1204">
      <w:pPr>
        <w:numPr>
          <w:ilvl w:val="2"/>
          <w:numId w:val="28"/>
        </w:numPr>
        <w:tabs>
          <w:tab w:val="left" w:pos="840"/>
        </w:tabs>
        <w:suppressAutoHyphens/>
        <w:spacing w:line="254" w:lineRule="auto"/>
        <w:ind w:left="0" w:firstLine="567"/>
        <w:jc w:val="both"/>
        <w:rPr>
          <w:rFonts w:eastAsia="Calibri"/>
          <w:sz w:val="22"/>
          <w:szCs w:val="22"/>
          <w:lang w:eastAsia="en-US"/>
        </w:rPr>
      </w:pPr>
      <w:r w:rsidRPr="00787EA6">
        <w:rPr>
          <w:rFonts w:eastAsia="Calibri"/>
          <w:sz w:val="22"/>
          <w:szCs w:val="22"/>
          <w:lang w:eastAsia="en-US"/>
        </w:rPr>
        <w:t>Совместно с Заказчиком определять формы и методы исполнения обязательств по настоящему Договору.</w:t>
      </w:r>
    </w:p>
    <w:p w14:paraId="71CEB9C0" w14:textId="77777777" w:rsidR="00B64CDB" w:rsidRPr="00787EA6" w:rsidRDefault="00B64CDB" w:rsidP="00FA1204">
      <w:pPr>
        <w:numPr>
          <w:ilvl w:val="2"/>
          <w:numId w:val="28"/>
        </w:numPr>
        <w:tabs>
          <w:tab w:val="left" w:pos="870"/>
        </w:tabs>
        <w:suppressAutoHyphens/>
        <w:spacing w:line="254" w:lineRule="auto"/>
        <w:ind w:left="0" w:firstLine="567"/>
        <w:jc w:val="both"/>
        <w:rPr>
          <w:rFonts w:eastAsia="Calibri"/>
          <w:sz w:val="22"/>
          <w:szCs w:val="22"/>
          <w:lang w:eastAsia="en-US"/>
        </w:rPr>
      </w:pPr>
      <w:r w:rsidRPr="00787EA6">
        <w:rPr>
          <w:rFonts w:eastAsia="Calibri"/>
          <w:sz w:val="22"/>
          <w:szCs w:val="22"/>
          <w:lang w:eastAsia="en-US"/>
        </w:rPr>
        <w:t xml:space="preserve">Получать разъяснения от Заказчика по вопросам в ходе исполнения настоящего Договора. </w:t>
      </w:r>
    </w:p>
    <w:p w14:paraId="22B8F197" w14:textId="77777777" w:rsidR="00B64CDB" w:rsidRPr="00787EA6" w:rsidRDefault="00B64CDB" w:rsidP="00FA1204">
      <w:pPr>
        <w:numPr>
          <w:ilvl w:val="2"/>
          <w:numId w:val="28"/>
        </w:numPr>
        <w:tabs>
          <w:tab w:val="left" w:pos="870"/>
        </w:tabs>
        <w:suppressAutoHyphens/>
        <w:spacing w:line="254" w:lineRule="auto"/>
        <w:ind w:left="0" w:firstLine="567"/>
        <w:jc w:val="both"/>
        <w:rPr>
          <w:rFonts w:eastAsia="Calibri"/>
          <w:sz w:val="22"/>
          <w:szCs w:val="22"/>
          <w:lang w:eastAsia="en-US"/>
        </w:rPr>
      </w:pPr>
      <w:r w:rsidRPr="00787EA6">
        <w:rPr>
          <w:rFonts w:eastAsia="Calibri"/>
          <w:sz w:val="22"/>
          <w:szCs w:val="22"/>
          <w:lang w:eastAsia="en-US"/>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2C18E4A1" w14:textId="77777777" w:rsidR="00B64CDB" w:rsidRPr="00787EA6" w:rsidRDefault="00B64CDB" w:rsidP="00FA1204">
      <w:pPr>
        <w:numPr>
          <w:ilvl w:val="2"/>
          <w:numId w:val="28"/>
        </w:numPr>
        <w:tabs>
          <w:tab w:val="left" w:pos="870"/>
        </w:tabs>
        <w:suppressAutoHyphens/>
        <w:spacing w:line="254" w:lineRule="auto"/>
        <w:ind w:left="0" w:firstLine="567"/>
        <w:jc w:val="both"/>
        <w:rPr>
          <w:rFonts w:eastAsia="Calibri"/>
          <w:bCs/>
          <w:sz w:val="22"/>
          <w:szCs w:val="22"/>
          <w:lang w:eastAsia="en-US"/>
        </w:rPr>
      </w:pPr>
      <w:r w:rsidRPr="00787EA6">
        <w:rPr>
          <w:rFonts w:eastAsia="Calibri"/>
          <w:sz w:val="22"/>
          <w:szCs w:val="22"/>
          <w:lang w:eastAsia="en-US"/>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787EA6">
        <w:rPr>
          <w:rFonts w:eastAsia="Calibri"/>
          <w:bCs/>
          <w:sz w:val="22"/>
          <w:szCs w:val="22"/>
          <w:lang w:eastAsia="en-US"/>
        </w:rPr>
        <w:t>результат  Работ</w:t>
      </w:r>
      <w:r w:rsidRPr="00787EA6">
        <w:rPr>
          <w:rFonts w:eastAsia="Calibri"/>
          <w:sz w:val="22"/>
          <w:szCs w:val="22"/>
          <w:lang w:eastAsia="en-US"/>
        </w:rPr>
        <w:t xml:space="preserve"> в соответствии со ст. 359, 360  ГК РФ до уплаты Заказчиком </w:t>
      </w:r>
      <w:r w:rsidRPr="00787EA6">
        <w:rPr>
          <w:rFonts w:eastAsia="Calibri"/>
          <w:bCs/>
          <w:sz w:val="22"/>
          <w:szCs w:val="22"/>
          <w:lang w:eastAsia="en-US"/>
        </w:rPr>
        <w:t>соответствующих сумм в связи с исполнением Договора.</w:t>
      </w:r>
    </w:p>
    <w:p w14:paraId="5207C5DC" w14:textId="77777777" w:rsidR="00B64CDB" w:rsidRPr="00787EA6" w:rsidRDefault="00B64CDB" w:rsidP="00FA1204">
      <w:pPr>
        <w:numPr>
          <w:ilvl w:val="2"/>
          <w:numId w:val="28"/>
        </w:numPr>
        <w:tabs>
          <w:tab w:val="left" w:pos="870"/>
          <w:tab w:val="left" w:pos="1380"/>
        </w:tabs>
        <w:suppressAutoHyphens/>
        <w:spacing w:line="254" w:lineRule="auto"/>
        <w:ind w:left="0" w:firstLine="567"/>
        <w:jc w:val="both"/>
        <w:rPr>
          <w:rFonts w:eastAsia="Calibri"/>
          <w:bCs/>
          <w:sz w:val="22"/>
          <w:szCs w:val="22"/>
          <w:lang w:eastAsia="en-US"/>
        </w:rPr>
      </w:pPr>
      <w:r w:rsidRPr="00787EA6">
        <w:rPr>
          <w:rFonts w:eastAsia="Calibri"/>
          <w:bCs/>
          <w:sz w:val="22"/>
          <w:szCs w:val="22"/>
          <w:lang w:eastAsia="en-US"/>
        </w:rPr>
        <w:t>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исполнения обязательств по настоящему Договору сдвигается соразмерно времени, в течение которого будут действовать такие обстоятельства.</w:t>
      </w:r>
    </w:p>
    <w:p w14:paraId="0F3E6CCE" w14:textId="77777777" w:rsidR="00B64CDB" w:rsidRPr="00787EA6" w:rsidRDefault="00B64CDB" w:rsidP="00FA1204">
      <w:pPr>
        <w:numPr>
          <w:ilvl w:val="2"/>
          <w:numId w:val="28"/>
        </w:numPr>
        <w:tabs>
          <w:tab w:val="left" w:pos="870"/>
          <w:tab w:val="left" w:pos="1380"/>
        </w:tabs>
        <w:suppressAutoHyphens/>
        <w:spacing w:line="254" w:lineRule="auto"/>
        <w:ind w:left="0" w:firstLine="567"/>
        <w:jc w:val="both"/>
        <w:rPr>
          <w:rFonts w:eastAsia="Calibri"/>
          <w:bCs/>
          <w:sz w:val="22"/>
          <w:szCs w:val="22"/>
          <w:lang w:eastAsia="en-US"/>
        </w:rPr>
      </w:pPr>
      <w:r w:rsidRPr="00787EA6">
        <w:rPr>
          <w:rFonts w:eastAsia="Calibri"/>
          <w:bCs/>
          <w:sz w:val="22"/>
          <w:szCs w:val="22"/>
          <w:lang w:eastAsia="en-US"/>
        </w:rPr>
        <w:t>Сдать Работы досрочно с согласия Заказчика.</w:t>
      </w:r>
    </w:p>
    <w:p w14:paraId="68E0D32E" w14:textId="77777777" w:rsidR="00B64CDB" w:rsidRPr="00787EA6" w:rsidRDefault="00B64CDB" w:rsidP="00FA1204">
      <w:pPr>
        <w:numPr>
          <w:ilvl w:val="1"/>
          <w:numId w:val="28"/>
        </w:numPr>
        <w:suppressAutoHyphens/>
        <w:spacing w:after="160" w:line="254" w:lineRule="auto"/>
        <w:ind w:left="0" w:firstLine="567"/>
        <w:jc w:val="both"/>
        <w:rPr>
          <w:rFonts w:eastAsia="Calibri"/>
          <w:b/>
          <w:bCs/>
          <w:i/>
          <w:sz w:val="22"/>
          <w:szCs w:val="22"/>
          <w:lang w:eastAsia="en-US"/>
        </w:rPr>
      </w:pPr>
      <w:r w:rsidRPr="00787EA6">
        <w:rPr>
          <w:rFonts w:eastAsia="Calibri"/>
          <w:b/>
          <w:bCs/>
          <w:i/>
          <w:sz w:val="22"/>
          <w:szCs w:val="22"/>
          <w:lang w:eastAsia="en-US"/>
        </w:rPr>
        <w:t>Заказчик обязуется:</w:t>
      </w:r>
    </w:p>
    <w:p w14:paraId="14127C55"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2.3.1. В течение пяти рабочих дней после заключения Договора обеспечить доступ Подрядчика к месту Работ.</w:t>
      </w:r>
    </w:p>
    <w:p w14:paraId="24387C95"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2.3.2. Обеспечить поэтапную передачу Подрядчику технических условий и утвержденных технических заданий на проектирование объекта.</w:t>
      </w:r>
    </w:p>
    <w:p w14:paraId="26102058"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 xml:space="preserve">2.3.3. Оказывать содействие Подрядчику в выполнении Работ в объеме и на условиях, предусмотренных Договором. </w:t>
      </w:r>
    </w:p>
    <w:p w14:paraId="53B59CFF"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2.3.4. Оплатить  выполненные Работы на условиях и в порядке, установленных Договором.</w:t>
      </w:r>
    </w:p>
    <w:p w14:paraId="7954B1FC"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413CF819"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2.3.6. При обнаружении отступлений от Договора, ухудшающих результат Работ, или иных недостатков в Работе, немедленно заявить об этом Подрядчику.</w:t>
      </w:r>
    </w:p>
    <w:p w14:paraId="5B06B21E" w14:textId="77777777" w:rsidR="00B64CDB" w:rsidRPr="00787EA6" w:rsidRDefault="00B64CDB" w:rsidP="00B64CDB">
      <w:pPr>
        <w:tabs>
          <w:tab w:val="left" w:pos="870"/>
          <w:tab w:val="left" w:pos="1380"/>
        </w:tabs>
        <w:spacing w:line="254" w:lineRule="auto"/>
        <w:ind w:firstLine="567"/>
        <w:jc w:val="both"/>
        <w:rPr>
          <w:rFonts w:eastAsia="Calibri"/>
          <w:sz w:val="22"/>
          <w:szCs w:val="22"/>
          <w:lang w:eastAsia="en-US"/>
        </w:rPr>
      </w:pPr>
      <w:r w:rsidRPr="00787EA6">
        <w:rPr>
          <w:rFonts w:eastAsia="Calibri"/>
          <w:bCs/>
          <w:sz w:val="22"/>
          <w:szCs w:val="22"/>
          <w:lang w:eastAsia="en-US"/>
        </w:rPr>
        <w:t>2.3.7. Осмотреть и принять  результат Работ в</w:t>
      </w:r>
      <w:r w:rsidRPr="00787EA6">
        <w:rPr>
          <w:rFonts w:eastAsia="Calibri"/>
          <w:sz w:val="22"/>
          <w:szCs w:val="22"/>
          <w:lang w:eastAsia="en-US"/>
        </w:rPr>
        <w:t xml:space="preserve"> сроки и в порядке, предусмотренные Договором.</w:t>
      </w:r>
    </w:p>
    <w:p w14:paraId="2AEC1D57" w14:textId="77777777" w:rsidR="00B64CDB" w:rsidRPr="00787EA6" w:rsidRDefault="00B64CDB" w:rsidP="00B64CDB">
      <w:pPr>
        <w:tabs>
          <w:tab w:val="left" w:pos="870"/>
          <w:tab w:val="left" w:pos="1380"/>
        </w:tabs>
        <w:spacing w:line="254" w:lineRule="auto"/>
        <w:ind w:firstLine="567"/>
        <w:jc w:val="both"/>
        <w:rPr>
          <w:rFonts w:eastAsia="Calibri"/>
          <w:bCs/>
          <w:sz w:val="22"/>
          <w:szCs w:val="22"/>
          <w:lang w:eastAsia="en-US"/>
        </w:rPr>
      </w:pPr>
      <w:r w:rsidRPr="00787EA6">
        <w:rPr>
          <w:rFonts w:eastAsia="Calibri"/>
          <w:bCs/>
          <w:sz w:val="22"/>
          <w:szCs w:val="22"/>
          <w:lang w:eastAsia="en-US"/>
        </w:rPr>
        <w:t xml:space="preserve">2.3.8. При досрочном выполнении Подрядчиком работ по Договору принять их и оплатить на условиях настоящего Договора. </w:t>
      </w:r>
    </w:p>
    <w:p w14:paraId="3F2E506C"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w:t>
      </w:r>
      <w:r w:rsidRPr="00787EA6">
        <w:rPr>
          <w:rFonts w:eastAsia="Calibri"/>
          <w:sz w:val="22"/>
          <w:szCs w:val="22"/>
          <w:lang w:eastAsia="en-US"/>
        </w:rPr>
        <w:lastRenderedPageBreak/>
        <w:t xml:space="preserve">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787EA6">
        <w:rPr>
          <w:rFonts w:eastAsia="Calibri"/>
          <w:bCs/>
          <w:sz w:val="22"/>
          <w:szCs w:val="22"/>
          <w:lang w:eastAsia="en-US"/>
        </w:rPr>
        <w:t>указанные в п. 1.2 Договора, считаются принятыми Заказчиком в полном объеме</w:t>
      </w:r>
      <w:r w:rsidRPr="00787EA6">
        <w:rPr>
          <w:rFonts w:eastAsia="Calibri"/>
          <w:sz w:val="22"/>
          <w:szCs w:val="22"/>
          <w:lang w:eastAsia="en-US"/>
        </w:rPr>
        <w:t xml:space="preserve"> и подлежат оплате Заказчиком на основании одностороннего акта, составленного Подрядчиком.</w:t>
      </w:r>
    </w:p>
    <w:p w14:paraId="6ED01374"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Основаниями для отказа являются несоответствие Результата Работ требованиям,  указанным в п. 1.7. Договора.</w:t>
      </w:r>
    </w:p>
    <w:p w14:paraId="3F872946" w14:textId="77777777" w:rsidR="00B64CDB" w:rsidRPr="00787EA6" w:rsidRDefault="00B64CDB" w:rsidP="00B64CDB">
      <w:pPr>
        <w:spacing w:line="254" w:lineRule="auto"/>
        <w:ind w:firstLine="567"/>
        <w:jc w:val="both"/>
        <w:rPr>
          <w:rFonts w:eastAsia="Calibri"/>
          <w:bCs/>
          <w:sz w:val="22"/>
          <w:szCs w:val="22"/>
          <w:lang w:eastAsia="en-US"/>
        </w:rPr>
      </w:pPr>
      <w:r w:rsidRPr="00787EA6">
        <w:rPr>
          <w:rFonts w:eastAsia="Calibri"/>
          <w:bCs/>
          <w:sz w:val="22"/>
          <w:szCs w:val="22"/>
          <w:lang w:eastAsia="en-US"/>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3F473E11" w14:textId="77777777" w:rsidR="00B64CDB" w:rsidRPr="00787EA6" w:rsidRDefault="00B64CDB" w:rsidP="00B64CDB">
      <w:pPr>
        <w:spacing w:line="254" w:lineRule="auto"/>
        <w:ind w:firstLine="567"/>
        <w:jc w:val="both"/>
        <w:rPr>
          <w:rFonts w:eastAsia="Calibri"/>
          <w:b/>
          <w:bCs/>
          <w:i/>
          <w:sz w:val="22"/>
          <w:szCs w:val="22"/>
          <w:lang w:eastAsia="en-US"/>
        </w:rPr>
      </w:pPr>
      <w:r w:rsidRPr="00787EA6">
        <w:rPr>
          <w:rFonts w:eastAsia="Calibri"/>
          <w:b/>
          <w:bCs/>
          <w:i/>
          <w:sz w:val="22"/>
          <w:szCs w:val="22"/>
          <w:lang w:eastAsia="en-US"/>
        </w:rPr>
        <w:t>2.4. 3аказчик имеет право:</w:t>
      </w:r>
    </w:p>
    <w:p w14:paraId="2B24F1A3"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2.4.1. Во всякое время проверять ход и качество Работы, выполняемой Подрядчиком, не вмешиваясь в его деятельность.</w:t>
      </w:r>
    </w:p>
    <w:p w14:paraId="4356BD6D"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71ADD5D0"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34F076E3"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2.4.4.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080DB2B7" w14:textId="77777777" w:rsidR="00B64CDB" w:rsidRPr="00787EA6" w:rsidRDefault="00B64CDB" w:rsidP="00B64CDB">
      <w:pPr>
        <w:tabs>
          <w:tab w:val="left" w:pos="681"/>
          <w:tab w:val="left" w:pos="796"/>
        </w:tabs>
        <w:spacing w:line="254" w:lineRule="auto"/>
        <w:ind w:firstLine="567"/>
        <w:jc w:val="both"/>
        <w:rPr>
          <w:rFonts w:eastAsia="Calibri"/>
          <w:sz w:val="22"/>
          <w:szCs w:val="22"/>
          <w:lang w:eastAsia="en-US"/>
        </w:rPr>
      </w:pPr>
      <w:r w:rsidRPr="00787EA6">
        <w:rPr>
          <w:rFonts w:eastAsia="Calibri"/>
          <w:sz w:val="22"/>
          <w:szCs w:val="22"/>
          <w:lang w:eastAsia="en-US"/>
        </w:rPr>
        <w:t>2.4.5. Предъявлять требования, связанные с ненадлежащим качеством результата Работ в соответствии со ст.724 ГК РФ.</w:t>
      </w:r>
    </w:p>
    <w:p w14:paraId="108DDE91"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2DA00A1D" w14:textId="77777777" w:rsidR="00B64CDB" w:rsidRPr="00787EA6" w:rsidRDefault="00B64CDB" w:rsidP="00B64CDB">
      <w:pPr>
        <w:spacing w:after="160" w:line="254" w:lineRule="auto"/>
        <w:ind w:firstLine="567"/>
        <w:jc w:val="center"/>
        <w:rPr>
          <w:rFonts w:eastAsia="Calibri"/>
          <w:b/>
          <w:sz w:val="22"/>
          <w:szCs w:val="22"/>
          <w:lang w:eastAsia="en-US"/>
        </w:rPr>
      </w:pPr>
    </w:p>
    <w:p w14:paraId="6FB0BF2B"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3. Цена договора и порядок расчетов</w:t>
      </w:r>
    </w:p>
    <w:p w14:paraId="6AA2BD25" w14:textId="6F4803D0" w:rsidR="00B64CDB" w:rsidRPr="00787EA6" w:rsidRDefault="00B64CDB" w:rsidP="00B64CDB">
      <w:pPr>
        <w:tabs>
          <w:tab w:val="left" w:pos="993"/>
        </w:tabs>
        <w:spacing w:line="23" w:lineRule="atLeast"/>
        <w:ind w:firstLine="567"/>
        <w:jc w:val="both"/>
        <w:rPr>
          <w:rFonts w:eastAsia="Calibri"/>
          <w:sz w:val="22"/>
          <w:szCs w:val="22"/>
          <w:lang w:eastAsia="en-US"/>
        </w:rPr>
      </w:pPr>
      <w:r w:rsidRPr="00787EA6">
        <w:rPr>
          <w:rFonts w:eastAsia="Calibri"/>
          <w:sz w:val="22"/>
          <w:szCs w:val="22"/>
          <w:lang w:eastAsia="en-US"/>
        </w:rPr>
        <w:t xml:space="preserve">3.1. Стоимость работ по настоящему договору составляет </w:t>
      </w:r>
      <w:r w:rsidR="00FA1204" w:rsidRPr="00787EA6">
        <w:rPr>
          <w:rFonts w:eastAsia="Calibri"/>
          <w:sz w:val="22"/>
          <w:szCs w:val="22"/>
          <w:lang w:eastAsia="en-US"/>
        </w:rPr>
        <w:t>________________________________</w:t>
      </w:r>
      <w:r w:rsidRPr="00787EA6">
        <w:rPr>
          <w:sz w:val="22"/>
          <w:szCs w:val="22"/>
          <w:lang w:eastAsia="en-US"/>
        </w:rPr>
        <w:t xml:space="preserve"> (</w:t>
      </w:r>
      <w:r w:rsidR="00FA1204" w:rsidRPr="00787EA6">
        <w:rPr>
          <w:sz w:val="22"/>
          <w:szCs w:val="22"/>
          <w:lang w:eastAsia="en-US"/>
        </w:rPr>
        <w:t>___________________</w:t>
      </w:r>
      <w:r w:rsidRPr="00787EA6">
        <w:rPr>
          <w:sz w:val="22"/>
          <w:szCs w:val="22"/>
          <w:lang w:eastAsia="en-US"/>
        </w:rPr>
        <w:t>) рубл</w:t>
      </w:r>
      <w:r w:rsidR="00FA1204" w:rsidRPr="00787EA6">
        <w:rPr>
          <w:sz w:val="22"/>
          <w:szCs w:val="22"/>
          <w:lang w:eastAsia="en-US"/>
        </w:rPr>
        <w:t>ей</w:t>
      </w:r>
      <w:r w:rsidRPr="00787EA6">
        <w:rPr>
          <w:sz w:val="22"/>
          <w:szCs w:val="22"/>
          <w:lang w:eastAsia="en-US"/>
        </w:rPr>
        <w:t xml:space="preserve"> </w:t>
      </w:r>
      <w:r w:rsidR="00FA1204" w:rsidRPr="00787EA6">
        <w:rPr>
          <w:sz w:val="22"/>
          <w:szCs w:val="22"/>
          <w:lang w:eastAsia="en-US"/>
        </w:rPr>
        <w:t>____</w:t>
      </w:r>
      <w:r w:rsidRPr="00787EA6">
        <w:rPr>
          <w:sz w:val="22"/>
          <w:szCs w:val="22"/>
          <w:lang w:eastAsia="en-US"/>
        </w:rPr>
        <w:t xml:space="preserve"> копеек, </w:t>
      </w:r>
      <w:r w:rsidR="00FA1204" w:rsidRPr="00787EA6">
        <w:rPr>
          <w:sz w:val="22"/>
          <w:szCs w:val="22"/>
          <w:lang w:eastAsia="en-US"/>
        </w:rPr>
        <w:t xml:space="preserve">с учетом НДС (20%)___________ рублей (или без </w:t>
      </w:r>
      <w:r w:rsidRPr="00787EA6">
        <w:rPr>
          <w:sz w:val="22"/>
          <w:szCs w:val="22"/>
          <w:lang w:eastAsia="en-US"/>
        </w:rPr>
        <w:t xml:space="preserve">НДС </w:t>
      </w:r>
      <w:r w:rsidR="00FA1204" w:rsidRPr="00787EA6">
        <w:rPr>
          <w:sz w:val="22"/>
          <w:szCs w:val="22"/>
          <w:lang w:eastAsia="en-US"/>
        </w:rPr>
        <w:t xml:space="preserve">если </w:t>
      </w:r>
      <w:r w:rsidRPr="00787EA6">
        <w:rPr>
          <w:sz w:val="22"/>
          <w:szCs w:val="22"/>
          <w:lang w:eastAsia="en-US"/>
        </w:rPr>
        <w:t>не облагается согласно ст. 346.11 НК РФ</w:t>
      </w:r>
      <w:r w:rsidRPr="00787EA6">
        <w:rPr>
          <w:rFonts w:eastAsia="Calibri"/>
          <w:sz w:val="22"/>
          <w:szCs w:val="22"/>
          <w:lang w:eastAsia="en-US"/>
        </w:rPr>
        <w:t>.</w:t>
      </w:r>
    </w:p>
    <w:p w14:paraId="5BB09448" w14:textId="4C53C69B" w:rsidR="00FA1204" w:rsidRPr="00787EA6" w:rsidRDefault="00FA1204" w:rsidP="00B64CDB">
      <w:pPr>
        <w:spacing w:line="254" w:lineRule="auto"/>
        <w:ind w:firstLine="567"/>
        <w:jc w:val="both"/>
        <w:rPr>
          <w:sz w:val="22"/>
          <w:szCs w:val="22"/>
        </w:rPr>
      </w:pPr>
      <w:r w:rsidRPr="00787EA6">
        <w:rPr>
          <w:sz w:val="22"/>
          <w:szCs w:val="22"/>
        </w:rPr>
        <w:t xml:space="preserve">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 за </w:t>
      </w:r>
      <w:r w:rsidRPr="00787EA6">
        <w:rPr>
          <w:sz w:val="22"/>
          <w:szCs w:val="22"/>
          <w:lang w:val="en-US"/>
        </w:rPr>
        <w:t>II</w:t>
      </w:r>
      <w:r w:rsidRPr="00787EA6">
        <w:rPr>
          <w:sz w:val="22"/>
          <w:szCs w:val="22"/>
        </w:rPr>
        <w:t xml:space="preserve"> квартал 2022г.</w:t>
      </w:r>
    </w:p>
    <w:p w14:paraId="105297F7" w14:textId="6FCE62C8"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14:paraId="03AC096F" w14:textId="740BC6BB" w:rsidR="00FA1204" w:rsidRPr="00787EA6" w:rsidRDefault="00B64CDB" w:rsidP="00FA1204">
      <w:pPr>
        <w:ind w:left="-56" w:firstLine="416"/>
        <w:jc w:val="both"/>
        <w:rPr>
          <w:bCs/>
        </w:rPr>
      </w:pPr>
      <w:r w:rsidRPr="00787EA6">
        <w:rPr>
          <w:rFonts w:eastAsia="Calibri"/>
          <w:sz w:val="22"/>
          <w:szCs w:val="22"/>
          <w:lang w:eastAsia="en-US"/>
        </w:rPr>
        <w:t xml:space="preserve">3.3. Заказчик оплачивает выполненные Исполнителем работы, в </w:t>
      </w:r>
      <w:r w:rsidR="00FA1204" w:rsidRPr="00787EA6">
        <w:rPr>
          <w:rFonts w:eastAsia="Calibri"/>
          <w:sz w:val="22"/>
          <w:szCs w:val="22"/>
          <w:lang w:eastAsia="en-US"/>
        </w:rPr>
        <w:t>срок не превышающий_________</w:t>
      </w:r>
      <w:r w:rsidRPr="00787EA6">
        <w:rPr>
          <w:rFonts w:eastAsia="Calibri"/>
          <w:sz w:val="22"/>
          <w:szCs w:val="22"/>
          <w:lang w:eastAsia="en-US"/>
        </w:rPr>
        <w:t xml:space="preserve"> </w:t>
      </w:r>
      <w:r w:rsidR="00FA1204" w:rsidRPr="00787EA6">
        <w:rPr>
          <w:rFonts w:eastAsia="Calibri"/>
          <w:sz w:val="22"/>
          <w:szCs w:val="22"/>
          <w:lang w:eastAsia="en-US"/>
        </w:rPr>
        <w:t>(</w:t>
      </w:r>
      <w:r w:rsidRPr="00787EA6">
        <w:rPr>
          <w:rFonts w:eastAsia="Calibri"/>
          <w:sz w:val="22"/>
          <w:szCs w:val="22"/>
          <w:lang w:eastAsia="en-US"/>
        </w:rPr>
        <w:t>рабочих</w:t>
      </w:r>
      <w:r w:rsidR="00FA1204" w:rsidRPr="00787EA6">
        <w:rPr>
          <w:rFonts w:eastAsia="Calibri"/>
          <w:sz w:val="22"/>
          <w:szCs w:val="22"/>
          <w:lang w:eastAsia="en-US"/>
        </w:rPr>
        <w:t>, календарных)</w:t>
      </w:r>
      <w:r w:rsidRPr="00787EA6">
        <w:rPr>
          <w:rFonts w:eastAsia="Calibri"/>
          <w:sz w:val="22"/>
          <w:szCs w:val="22"/>
          <w:lang w:eastAsia="en-US"/>
        </w:rPr>
        <w:t xml:space="preserve"> дней с момента подписания Сторонами акта сдачи-приемки выполненных работ по каждому объекту</w:t>
      </w:r>
      <w:r w:rsidR="00FA1204" w:rsidRPr="00787EA6">
        <w:rPr>
          <w:rFonts w:eastAsia="Calibri"/>
          <w:sz w:val="22"/>
          <w:szCs w:val="22"/>
          <w:lang w:eastAsia="en-US"/>
        </w:rPr>
        <w:t xml:space="preserve"> (</w:t>
      </w:r>
      <w:r w:rsidR="00FA1204" w:rsidRPr="00787EA6">
        <w:rPr>
          <w:sz w:val="22"/>
          <w:szCs w:val="22"/>
        </w:rPr>
        <w:t xml:space="preserve">Если </w:t>
      </w:r>
      <w:r w:rsidR="00FA1204" w:rsidRPr="00787EA6">
        <w:rPr>
          <w:bCs/>
          <w:sz w:val="22"/>
          <w:szCs w:val="22"/>
        </w:rPr>
        <w:t xml:space="preserve">Подрядчиком (Исполнителем) является субъект малого и среднего предпринимательства (МСП) окончательный расчет за выполненные работы (оказанные услуги) осуществляется Заказчиком в срок </w:t>
      </w:r>
      <w:r w:rsidR="00FA1204" w:rsidRPr="00787EA6">
        <w:rPr>
          <w:b/>
          <w:sz w:val="22"/>
          <w:szCs w:val="22"/>
        </w:rPr>
        <w:t>не более 15 (пятнадцати) рабочих дней</w:t>
      </w:r>
      <w:r w:rsidR="00FA1204" w:rsidRPr="00787EA6">
        <w:rPr>
          <w:bCs/>
          <w:sz w:val="22"/>
          <w:szCs w:val="22"/>
        </w:rPr>
        <w:t xml:space="preserve"> со дня подписания Заказчиком </w:t>
      </w:r>
      <w:r w:rsidR="00FA1204" w:rsidRPr="00787EA6">
        <w:rPr>
          <w:sz w:val="22"/>
          <w:szCs w:val="22"/>
        </w:rPr>
        <w:t>документов о приемке выполненной работы, (оказанной услуге) по договору (отдельному этапу договора).</w:t>
      </w:r>
    </w:p>
    <w:p w14:paraId="4B9CA58A" w14:textId="79F2A5F6" w:rsidR="00B64CDB" w:rsidRPr="00787EA6" w:rsidRDefault="00B64CDB" w:rsidP="00B64CDB">
      <w:pPr>
        <w:spacing w:line="282" w:lineRule="atLeast"/>
        <w:ind w:firstLine="567"/>
        <w:jc w:val="both"/>
        <w:rPr>
          <w:rFonts w:eastAsia="Calibri"/>
          <w:sz w:val="22"/>
          <w:szCs w:val="22"/>
          <w:shd w:val="clear" w:color="auto" w:fill="FFFFFF"/>
          <w:lang w:eastAsia="en-US"/>
        </w:rPr>
      </w:pPr>
      <w:r w:rsidRPr="00787EA6">
        <w:rPr>
          <w:rFonts w:eastAsia="Calibri"/>
          <w:sz w:val="22"/>
          <w:szCs w:val="22"/>
          <w:lang w:eastAsia="en-US"/>
        </w:rPr>
        <w:t>.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538779ED"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lastRenderedPageBreak/>
        <w:t xml:space="preserve">3.4. Изменение цены Договора производится по согласованию Сторон при условии внесения Заказчиком изменений в </w:t>
      </w:r>
      <w:r w:rsidRPr="00787EA6">
        <w:rPr>
          <w:rFonts w:eastAsia="Calibri"/>
          <w:bCs/>
          <w:sz w:val="22"/>
          <w:szCs w:val="22"/>
          <w:lang w:eastAsia="en-US"/>
        </w:rPr>
        <w:t>задание на проектирование объекта</w:t>
      </w:r>
      <w:r w:rsidRPr="00787EA6">
        <w:rPr>
          <w:rFonts w:eastAsia="Calibri"/>
          <w:sz w:val="22"/>
          <w:szCs w:val="22"/>
          <w:lang w:eastAsia="en-US"/>
        </w:rPr>
        <w:t>, путем заключения Дополнительного соглашения к настоящему Договору.</w:t>
      </w:r>
    </w:p>
    <w:p w14:paraId="0F5D6081"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дополнительным соглашениям.</w:t>
      </w:r>
    </w:p>
    <w:p w14:paraId="0C4BDB74"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3.6. Датой оплаты Работ Подрядчика считается дата зачисления денежных средств банком на расчетный счет Подрядчика.</w:t>
      </w:r>
    </w:p>
    <w:p w14:paraId="552EB985" w14:textId="299AA7CD" w:rsidR="00B64CDB" w:rsidRPr="00787EA6" w:rsidRDefault="00B64CDB" w:rsidP="00B64CDB">
      <w:pPr>
        <w:tabs>
          <w:tab w:val="left" w:pos="851"/>
          <w:tab w:val="num" w:pos="900"/>
        </w:tabs>
        <w:spacing w:line="254" w:lineRule="auto"/>
        <w:ind w:firstLine="567"/>
        <w:jc w:val="both"/>
        <w:rPr>
          <w:rFonts w:eastAsia="Calibri"/>
          <w:sz w:val="22"/>
          <w:szCs w:val="22"/>
          <w:lang w:eastAsia="en-US"/>
        </w:rPr>
      </w:pPr>
      <w:r w:rsidRPr="00787EA6">
        <w:rPr>
          <w:rFonts w:eastAsia="Calibri"/>
          <w:sz w:val="22"/>
          <w:szCs w:val="22"/>
          <w:lang w:eastAsia="en-US"/>
        </w:rPr>
        <w:t xml:space="preserve">     3.7. Подрядчик обязан при заключении договора предоставить обеспечение исполнения договора денежными средствами в размере ______________</w:t>
      </w:r>
      <w:r w:rsidRPr="00787EA6">
        <w:rPr>
          <w:b/>
          <w:sz w:val="22"/>
          <w:szCs w:val="22"/>
        </w:rPr>
        <w:t xml:space="preserve"> рублей </w:t>
      </w:r>
      <w:r w:rsidRPr="00787EA6">
        <w:rPr>
          <w:rFonts w:eastAsia="Calibri"/>
          <w:b/>
          <w:sz w:val="22"/>
          <w:szCs w:val="22"/>
          <w:lang w:eastAsia="en-US"/>
        </w:rPr>
        <w:t>(5 %)</w:t>
      </w:r>
      <w:r w:rsidRPr="00787EA6">
        <w:rPr>
          <w:rFonts w:eastAsia="Calibri"/>
          <w:bCs/>
          <w:sz w:val="22"/>
          <w:szCs w:val="22"/>
          <w:lang w:eastAsia="en-US"/>
        </w:rPr>
        <w:t xml:space="preserve"> </w:t>
      </w:r>
      <w:r w:rsidRPr="00787EA6">
        <w:rPr>
          <w:rFonts w:eastAsia="Calibri"/>
          <w:sz w:val="22"/>
          <w:szCs w:val="22"/>
          <w:lang w:eastAsia="en-US"/>
        </w:rPr>
        <w:t xml:space="preserve">от начальной (максимальной) цены договора или </w:t>
      </w:r>
      <w:r w:rsidR="0006525F" w:rsidRPr="00787EA6">
        <w:rPr>
          <w:rFonts w:eastAsia="Calibri"/>
          <w:sz w:val="22"/>
          <w:szCs w:val="22"/>
          <w:lang w:eastAsia="en-US"/>
        </w:rPr>
        <w:t xml:space="preserve">предоставлением независимой гарантии, в порядке и способом установленными в извещении и информационной карте документации, </w:t>
      </w:r>
      <w:r w:rsidRPr="00787EA6">
        <w:rPr>
          <w:rFonts w:eastAsia="Calibri"/>
          <w:sz w:val="22"/>
          <w:szCs w:val="22"/>
          <w:lang w:eastAsia="en-US"/>
        </w:rPr>
        <w:t xml:space="preserve">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1F174B43" w14:textId="29C64AAA" w:rsidR="00B64CDB" w:rsidRPr="00787EA6" w:rsidRDefault="00B64CDB" w:rsidP="00B64CDB">
      <w:pPr>
        <w:tabs>
          <w:tab w:val="left" w:pos="851"/>
          <w:tab w:val="num" w:pos="900"/>
        </w:tabs>
        <w:spacing w:line="254" w:lineRule="auto"/>
        <w:ind w:firstLine="567"/>
        <w:jc w:val="both"/>
        <w:rPr>
          <w:rFonts w:eastAsia="Calibri"/>
          <w:sz w:val="22"/>
          <w:szCs w:val="22"/>
          <w:shd w:val="clear" w:color="auto" w:fill="FFFFFF"/>
          <w:lang w:eastAsia="en-US"/>
        </w:rPr>
      </w:pPr>
      <w:r w:rsidRPr="00787EA6">
        <w:rPr>
          <w:rFonts w:eastAsia="Calibri"/>
          <w:sz w:val="22"/>
          <w:szCs w:val="22"/>
          <w:shd w:val="clear" w:color="auto" w:fill="FFFFFF"/>
          <w:lang w:eastAsia="en-US"/>
        </w:rPr>
        <w:t xml:space="preserve">      3.8. Обеспечение условий договора действует в течение срока предоставленной </w:t>
      </w:r>
      <w:r w:rsidR="0006525F" w:rsidRPr="00787EA6">
        <w:rPr>
          <w:rFonts w:eastAsia="Calibri"/>
          <w:sz w:val="22"/>
          <w:szCs w:val="22"/>
          <w:shd w:val="clear" w:color="auto" w:fill="FFFFFF"/>
          <w:lang w:eastAsia="en-US"/>
        </w:rPr>
        <w:t>независимой</w:t>
      </w:r>
      <w:r w:rsidRPr="00787EA6">
        <w:rPr>
          <w:rFonts w:eastAsia="Calibri"/>
          <w:sz w:val="22"/>
          <w:szCs w:val="22"/>
          <w:shd w:val="clear" w:color="auto" w:fill="FFFFFF"/>
          <w:lang w:eastAsia="en-US"/>
        </w:rPr>
        <w:t xml:space="preserve"> гарантии.</w:t>
      </w:r>
    </w:p>
    <w:p w14:paraId="5BAEFDA3" w14:textId="77777777" w:rsidR="00B64CDB" w:rsidRPr="00787EA6" w:rsidRDefault="00B64CDB" w:rsidP="00B64CDB">
      <w:pPr>
        <w:tabs>
          <w:tab w:val="left" w:pos="851"/>
          <w:tab w:val="num" w:pos="900"/>
        </w:tabs>
        <w:spacing w:line="254" w:lineRule="auto"/>
        <w:ind w:firstLine="567"/>
        <w:jc w:val="both"/>
        <w:rPr>
          <w:rFonts w:eastAsia="Calibri"/>
          <w:sz w:val="22"/>
          <w:szCs w:val="22"/>
          <w:shd w:val="clear" w:color="auto" w:fill="FFFFFF"/>
          <w:lang w:eastAsia="en-US"/>
        </w:rPr>
      </w:pPr>
      <w:r w:rsidRPr="00787EA6">
        <w:rPr>
          <w:rFonts w:eastAsia="Calibri"/>
          <w:sz w:val="22"/>
          <w:szCs w:val="22"/>
          <w:shd w:val="clear" w:color="auto" w:fill="FFFFFF"/>
          <w:lang w:eastAsia="en-US"/>
        </w:rPr>
        <w:t xml:space="preserve">      3.9. </w:t>
      </w:r>
      <w:r w:rsidRPr="00787EA6">
        <w:rPr>
          <w:rFonts w:eastAsia="Calibri"/>
          <w:sz w:val="22"/>
          <w:szCs w:val="22"/>
          <w:lang w:eastAsia="en-US"/>
        </w:rPr>
        <w:t>Обязательства Подрядчика, связанные с исполнением договора включают в себя:</w:t>
      </w:r>
    </w:p>
    <w:p w14:paraId="63454E2C"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74D4E6C4"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26A5E5EA"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5720D76"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37B3E56"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не предоставлять в процессе исполнения договора ложных документов и сведений;</w:t>
      </w:r>
    </w:p>
    <w:p w14:paraId="6A13343E" w14:textId="77777777" w:rsidR="00B64CDB" w:rsidRPr="00787EA6" w:rsidRDefault="00B64CDB" w:rsidP="00B64CDB">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DC827E7" w14:textId="308BE2DB" w:rsidR="00B64CDB" w:rsidRPr="00787EA6" w:rsidRDefault="00B64CDB" w:rsidP="00B64CDB">
      <w:pPr>
        <w:widowControl w:val="0"/>
        <w:tabs>
          <w:tab w:val="left" w:pos="180"/>
          <w:tab w:val="left" w:pos="284"/>
          <w:tab w:val="left" w:pos="567"/>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3.10. Обеспечение исполнение договора действует в течение срока исполнения сторонами обязательств по настоящему договору, а также срока действия </w:t>
      </w:r>
      <w:r w:rsidR="0006525F" w:rsidRPr="00787EA6">
        <w:rPr>
          <w:sz w:val="22"/>
          <w:szCs w:val="22"/>
          <w:lang w:eastAsia="en-US"/>
        </w:rPr>
        <w:t>независимой</w:t>
      </w:r>
      <w:r w:rsidRPr="00787EA6">
        <w:rPr>
          <w:sz w:val="22"/>
          <w:szCs w:val="22"/>
          <w:lang w:eastAsia="en-US"/>
        </w:rPr>
        <w:t xml:space="preserve"> гарантии.</w:t>
      </w:r>
    </w:p>
    <w:p w14:paraId="02AFD304" w14:textId="77777777" w:rsidR="00B64CDB" w:rsidRPr="00787EA6" w:rsidRDefault="00B64CDB" w:rsidP="00B64CDB">
      <w:pPr>
        <w:widowControl w:val="0"/>
        <w:tabs>
          <w:tab w:val="left" w:pos="180"/>
          <w:tab w:val="left" w:pos="284"/>
          <w:tab w:val="left" w:pos="567"/>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3.11.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2E3EEAF0" w14:textId="3461C616" w:rsidR="00B64CDB" w:rsidRPr="00787EA6" w:rsidRDefault="00B64CDB" w:rsidP="00B64CDB">
      <w:pPr>
        <w:widowControl w:val="0"/>
        <w:tabs>
          <w:tab w:val="left" w:pos="180"/>
          <w:tab w:val="left" w:pos="284"/>
          <w:tab w:val="left" w:pos="567"/>
          <w:tab w:val="left" w:pos="993"/>
          <w:tab w:val="left" w:pos="1276"/>
        </w:tabs>
        <w:autoSpaceDE w:val="0"/>
        <w:autoSpaceDN w:val="0"/>
        <w:adjustRightInd w:val="0"/>
        <w:spacing w:line="276" w:lineRule="auto"/>
        <w:ind w:firstLine="567"/>
        <w:jc w:val="both"/>
        <w:rPr>
          <w:sz w:val="22"/>
          <w:szCs w:val="22"/>
          <w:lang w:eastAsia="en-US"/>
        </w:rPr>
      </w:pPr>
      <w:r w:rsidRPr="00787EA6">
        <w:rPr>
          <w:sz w:val="22"/>
          <w:szCs w:val="22"/>
          <w:lang w:eastAsia="en-US"/>
        </w:rPr>
        <w:t xml:space="preserve">          3.12. Заказчик удерживает сумму обеспечения исполнения договора, предусмотренного в том числе </w:t>
      </w:r>
      <w:r w:rsidR="0006525F" w:rsidRPr="00787EA6">
        <w:rPr>
          <w:sz w:val="22"/>
          <w:szCs w:val="22"/>
          <w:lang w:eastAsia="en-US"/>
        </w:rPr>
        <w:t xml:space="preserve">независимой </w:t>
      </w:r>
      <w:r w:rsidRPr="00787EA6">
        <w:rPr>
          <w:sz w:val="22"/>
          <w:szCs w:val="22"/>
          <w:lang w:eastAsia="en-US"/>
        </w:rPr>
        <w:t xml:space="preserve"> гарантией в случаях невыполнения Подрядчиком обязательств установленных в п.3.9. договора.</w:t>
      </w:r>
    </w:p>
    <w:p w14:paraId="3EC7D2A8"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4. Ответственность сторон</w:t>
      </w:r>
    </w:p>
    <w:p w14:paraId="12E93CDE" w14:textId="77777777" w:rsidR="00B64CDB" w:rsidRPr="00787EA6" w:rsidRDefault="00B64CDB" w:rsidP="00B64CDB">
      <w:pPr>
        <w:tabs>
          <w:tab w:val="left" w:pos="1134"/>
        </w:tabs>
        <w:spacing w:line="254" w:lineRule="auto"/>
        <w:ind w:firstLine="567"/>
        <w:jc w:val="both"/>
        <w:rPr>
          <w:rFonts w:eastAsia="Calibri"/>
          <w:sz w:val="22"/>
          <w:szCs w:val="22"/>
          <w:lang w:eastAsia="en-US"/>
        </w:rPr>
      </w:pPr>
      <w:r w:rsidRPr="00787EA6">
        <w:rPr>
          <w:rFonts w:eastAsia="Calibri"/>
          <w:sz w:val="22"/>
          <w:szCs w:val="22"/>
          <w:lang w:eastAsia="en-US"/>
        </w:rPr>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18D0CF37" w14:textId="77777777" w:rsidR="00B64CDB" w:rsidRPr="00787EA6" w:rsidRDefault="00B64CDB" w:rsidP="00B64CDB">
      <w:pPr>
        <w:tabs>
          <w:tab w:val="left" w:pos="1134"/>
        </w:tabs>
        <w:spacing w:line="254" w:lineRule="auto"/>
        <w:ind w:firstLine="567"/>
        <w:jc w:val="both"/>
        <w:rPr>
          <w:rFonts w:eastAsia="Calibri"/>
          <w:sz w:val="22"/>
          <w:szCs w:val="22"/>
          <w:lang w:eastAsia="en-US"/>
        </w:rPr>
      </w:pPr>
      <w:r w:rsidRPr="00787EA6">
        <w:rPr>
          <w:rFonts w:eastAsia="Calibri"/>
          <w:sz w:val="22"/>
          <w:szCs w:val="22"/>
          <w:lang w:eastAsia="en-US"/>
        </w:rPr>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DAA3E29" w14:textId="77777777" w:rsidR="00B64CDB" w:rsidRPr="00787EA6" w:rsidRDefault="00B64CDB" w:rsidP="00B64CDB">
      <w:pPr>
        <w:tabs>
          <w:tab w:val="left" w:pos="1134"/>
        </w:tabs>
        <w:spacing w:line="254" w:lineRule="auto"/>
        <w:ind w:firstLine="567"/>
        <w:jc w:val="both"/>
        <w:rPr>
          <w:rFonts w:eastAsia="Calibri"/>
          <w:sz w:val="22"/>
          <w:szCs w:val="22"/>
          <w:lang w:eastAsia="en-US"/>
        </w:rPr>
      </w:pPr>
      <w:r w:rsidRPr="00787EA6">
        <w:rPr>
          <w:rFonts w:eastAsia="Calibri"/>
          <w:sz w:val="22"/>
          <w:szCs w:val="22"/>
          <w:lang w:eastAsia="en-US"/>
        </w:rPr>
        <w:lastRenderedPageBreak/>
        <w:t>4.3. При исполнении обязательств по договору положения статьи 317.1. Гражданского кодекса РФ не применяются.</w:t>
      </w:r>
    </w:p>
    <w:p w14:paraId="271F61D2"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5. Порядок разрешения споров</w:t>
      </w:r>
    </w:p>
    <w:p w14:paraId="79F86E3B" w14:textId="77777777" w:rsidR="00B64CDB" w:rsidRPr="00787EA6" w:rsidRDefault="00B64CDB" w:rsidP="00FA1204">
      <w:pPr>
        <w:spacing w:line="254" w:lineRule="auto"/>
        <w:ind w:firstLine="567"/>
        <w:jc w:val="both"/>
        <w:rPr>
          <w:rFonts w:eastAsia="Calibri"/>
          <w:sz w:val="22"/>
          <w:szCs w:val="22"/>
          <w:lang w:eastAsia="en-US"/>
        </w:rPr>
      </w:pPr>
      <w:r w:rsidRPr="00787EA6">
        <w:rPr>
          <w:rFonts w:eastAsia="Calibri"/>
          <w:sz w:val="22"/>
          <w:szCs w:val="22"/>
          <w:lang w:eastAsia="en-US"/>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AA9CF6F" w14:textId="77777777" w:rsidR="00B64CDB" w:rsidRPr="00787EA6" w:rsidRDefault="00B64CDB" w:rsidP="00B64CDB">
      <w:pPr>
        <w:spacing w:after="160" w:line="254" w:lineRule="auto"/>
        <w:ind w:firstLine="567"/>
        <w:jc w:val="both"/>
        <w:rPr>
          <w:rFonts w:eastAsia="Calibri"/>
          <w:sz w:val="22"/>
          <w:szCs w:val="22"/>
          <w:lang w:eastAsia="en-US"/>
        </w:rPr>
      </w:pPr>
      <w:r w:rsidRPr="00787EA6">
        <w:rPr>
          <w:rFonts w:eastAsia="Calibri"/>
          <w:sz w:val="22"/>
          <w:szCs w:val="22"/>
          <w:lang w:eastAsia="en-US"/>
        </w:rPr>
        <w:t>5.2. В случае невозможности разрешения разногласий путем переговоров они подлежат рассмотрению в арбитражном суде _______________________________ в установленном законом порядке.</w:t>
      </w:r>
    </w:p>
    <w:p w14:paraId="6F87B4DB"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6. Форс-мажор</w:t>
      </w:r>
    </w:p>
    <w:p w14:paraId="4432261A" w14:textId="77777777" w:rsidR="00B64CDB" w:rsidRPr="00787EA6" w:rsidRDefault="00B64CDB" w:rsidP="00B64CDB">
      <w:pPr>
        <w:spacing w:after="160" w:line="254" w:lineRule="auto"/>
        <w:ind w:firstLine="567"/>
        <w:jc w:val="both"/>
        <w:rPr>
          <w:rFonts w:eastAsia="Calibri"/>
          <w:sz w:val="22"/>
          <w:szCs w:val="22"/>
          <w:lang w:eastAsia="en-US"/>
        </w:rPr>
      </w:pPr>
      <w:r w:rsidRPr="00787EA6">
        <w:rPr>
          <w:rFonts w:eastAsia="Calibri"/>
          <w:sz w:val="22"/>
          <w:szCs w:val="22"/>
          <w:lang w:eastAsia="en-US"/>
        </w:rPr>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52EC86B1"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7. Срок действия договора</w:t>
      </w:r>
    </w:p>
    <w:p w14:paraId="56F80692" w14:textId="77777777" w:rsidR="00B64CDB" w:rsidRPr="00787EA6" w:rsidRDefault="00B64CDB" w:rsidP="00B64CDB">
      <w:pPr>
        <w:spacing w:after="160" w:line="254" w:lineRule="auto"/>
        <w:ind w:firstLine="567"/>
        <w:jc w:val="both"/>
        <w:rPr>
          <w:rFonts w:eastAsia="Calibri"/>
          <w:sz w:val="22"/>
          <w:szCs w:val="22"/>
          <w:lang w:eastAsia="en-US"/>
        </w:rPr>
      </w:pPr>
      <w:r w:rsidRPr="00787EA6">
        <w:rPr>
          <w:rFonts w:eastAsia="Calibri"/>
          <w:sz w:val="22"/>
          <w:szCs w:val="22"/>
          <w:lang w:eastAsia="en-US"/>
        </w:rPr>
        <w:t>7.1. Договор вступает в силу после подписания его Сторонами и действует до исполнения всех обязательств сторонами.</w:t>
      </w:r>
    </w:p>
    <w:p w14:paraId="0420F9D1" w14:textId="77777777" w:rsidR="00B64CDB" w:rsidRPr="00787EA6" w:rsidRDefault="00B64CDB" w:rsidP="00B64CDB">
      <w:pPr>
        <w:spacing w:after="160" w:line="254" w:lineRule="auto"/>
        <w:ind w:firstLine="567"/>
        <w:jc w:val="center"/>
        <w:rPr>
          <w:rFonts w:eastAsia="Calibri"/>
          <w:b/>
          <w:sz w:val="22"/>
          <w:szCs w:val="22"/>
          <w:lang w:eastAsia="en-US"/>
        </w:rPr>
      </w:pPr>
      <w:r w:rsidRPr="00787EA6">
        <w:rPr>
          <w:rFonts w:eastAsia="Calibri"/>
          <w:b/>
          <w:sz w:val="22"/>
          <w:szCs w:val="22"/>
          <w:lang w:eastAsia="en-US"/>
        </w:rPr>
        <w:t>8. Изменение и расторжение договора</w:t>
      </w:r>
    </w:p>
    <w:p w14:paraId="001C7430"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8.1. Все изменения и дополнения к настоящему Договору действительны, если они составлены в письменной форме и подписаны обеими Сторонами.</w:t>
      </w:r>
    </w:p>
    <w:p w14:paraId="5EA1FDD3" w14:textId="77777777" w:rsidR="00B64CDB" w:rsidRPr="00787EA6" w:rsidRDefault="00B64CDB" w:rsidP="00B64CDB">
      <w:pPr>
        <w:spacing w:line="254" w:lineRule="auto"/>
        <w:ind w:firstLine="567"/>
        <w:jc w:val="both"/>
        <w:rPr>
          <w:rFonts w:eastAsia="Calibri"/>
          <w:sz w:val="22"/>
          <w:szCs w:val="22"/>
          <w:lang w:eastAsia="en-US"/>
        </w:rPr>
      </w:pPr>
      <w:r w:rsidRPr="00787EA6">
        <w:rPr>
          <w:rFonts w:eastAsia="Calibri"/>
          <w:sz w:val="22"/>
          <w:szCs w:val="22"/>
          <w:lang w:eastAsia="en-US"/>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07935DD3" w14:textId="77777777" w:rsidR="00B64CDB" w:rsidRPr="00787EA6" w:rsidRDefault="00B64CDB" w:rsidP="00FA1204">
      <w:pPr>
        <w:numPr>
          <w:ilvl w:val="1"/>
          <w:numId w:val="29"/>
        </w:numPr>
        <w:tabs>
          <w:tab w:val="left" w:pos="669"/>
          <w:tab w:val="num" w:pos="737"/>
        </w:tabs>
        <w:suppressAutoHyphens/>
        <w:spacing w:line="254" w:lineRule="auto"/>
        <w:ind w:left="0" w:firstLine="567"/>
        <w:jc w:val="both"/>
        <w:rPr>
          <w:rFonts w:eastAsia="Calibri"/>
          <w:sz w:val="22"/>
          <w:szCs w:val="22"/>
          <w:lang w:eastAsia="en-US"/>
        </w:rPr>
      </w:pPr>
      <w:r w:rsidRPr="00787EA6">
        <w:rPr>
          <w:rFonts w:eastAsia="Calibri"/>
          <w:sz w:val="22"/>
          <w:szCs w:val="22"/>
          <w:lang w:eastAsia="en-US"/>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3B83252B" w14:textId="77777777" w:rsidR="00B64CDB" w:rsidRPr="00787EA6" w:rsidRDefault="00B64CDB" w:rsidP="00FA1204">
      <w:pPr>
        <w:numPr>
          <w:ilvl w:val="1"/>
          <w:numId w:val="29"/>
        </w:numPr>
        <w:tabs>
          <w:tab w:val="left" w:pos="681"/>
          <w:tab w:val="num" w:pos="737"/>
        </w:tabs>
        <w:suppressAutoHyphens/>
        <w:spacing w:line="254" w:lineRule="auto"/>
        <w:ind w:left="0" w:firstLine="567"/>
        <w:jc w:val="both"/>
        <w:rPr>
          <w:rFonts w:eastAsia="Calibri"/>
          <w:sz w:val="22"/>
          <w:szCs w:val="22"/>
          <w:lang w:eastAsia="en-US"/>
        </w:rPr>
      </w:pPr>
      <w:r w:rsidRPr="00787EA6">
        <w:rPr>
          <w:rFonts w:eastAsia="Calibri"/>
          <w:sz w:val="22"/>
          <w:szCs w:val="22"/>
          <w:lang w:eastAsia="en-US"/>
        </w:rPr>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3135C155" w14:textId="77777777" w:rsidR="00B64CDB" w:rsidRPr="00787EA6" w:rsidRDefault="00B64CDB" w:rsidP="00B64CDB">
      <w:pPr>
        <w:tabs>
          <w:tab w:val="left" w:pos="681"/>
        </w:tabs>
        <w:suppressAutoHyphens/>
        <w:spacing w:after="160" w:line="254" w:lineRule="auto"/>
        <w:ind w:firstLine="567"/>
        <w:jc w:val="both"/>
        <w:rPr>
          <w:rFonts w:eastAsia="Calibri"/>
          <w:sz w:val="22"/>
          <w:szCs w:val="22"/>
          <w:lang w:eastAsia="en-US"/>
        </w:rPr>
      </w:pPr>
    </w:p>
    <w:p w14:paraId="7646A421" w14:textId="77777777" w:rsidR="00B64CDB" w:rsidRPr="00787EA6" w:rsidRDefault="00B64CDB" w:rsidP="00B64CDB">
      <w:pPr>
        <w:shd w:val="clear" w:color="auto" w:fill="FFFFFF"/>
        <w:spacing w:after="160" w:line="254" w:lineRule="auto"/>
        <w:ind w:firstLine="567"/>
        <w:jc w:val="center"/>
        <w:rPr>
          <w:rFonts w:eastAsia="Calibri"/>
          <w:b/>
          <w:sz w:val="22"/>
          <w:szCs w:val="22"/>
          <w:lang w:eastAsia="en-US"/>
        </w:rPr>
      </w:pPr>
      <w:r w:rsidRPr="00787EA6">
        <w:rPr>
          <w:rFonts w:eastAsia="Calibri"/>
          <w:b/>
          <w:sz w:val="22"/>
          <w:szCs w:val="22"/>
          <w:lang w:eastAsia="en-US"/>
        </w:rPr>
        <w:t>9. Заверения подрядчика</w:t>
      </w:r>
    </w:p>
    <w:p w14:paraId="0F13866B"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9.1.  Подрядчик дает Заказчику следующие заверения по состоянию на дату заключения настоящего Договора:</w:t>
      </w:r>
    </w:p>
    <w:p w14:paraId="7B18773B"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A313C2"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F39E719"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B637A07"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24D577B"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имеет законное право осуществлять вид экономической деятельности, предусмотренный Договором (имеет надлежащий ОКВЭД);</w:t>
      </w:r>
    </w:p>
    <w:p w14:paraId="3C21C39B"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7659D471"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F37E9A9"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9.1.1. Руководствуясь гражданским и налоговым законодательством, Подрядчик заверяет Заказчика и гарантирует, что:</w:t>
      </w:r>
    </w:p>
    <w:p w14:paraId="4F0BE6EA"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6A675DA"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B03F3AE"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1A818A1"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8C597BB"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основной целью настоящего Договора не являются неуплата (неполная уплата) и (или) зачет (возврат) суммы налога;</w:t>
      </w:r>
    </w:p>
    <w:p w14:paraId="6F5AA018"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 Подрядчик использует имущество, необходимое для исполнения обязательств по настоящему Договору, на законных основаниях.</w:t>
      </w:r>
    </w:p>
    <w:p w14:paraId="02BCBDA5"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DC41F69"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7F5C908"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B2DDFC4"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29EE5452"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72599D8" w14:textId="77777777" w:rsidR="00B64CDB" w:rsidRPr="00787EA6" w:rsidRDefault="00B64CDB" w:rsidP="00B64CDB">
      <w:pPr>
        <w:shd w:val="clear" w:color="auto" w:fill="FFFFFF"/>
        <w:spacing w:line="254" w:lineRule="auto"/>
        <w:ind w:firstLine="567"/>
        <w:jc w:val="both"/>
        <w:rPr>
          <w:rFonts w:eastAsia="Calibri"/>
          <w:sz w:val="22"/>
          <w:szCs w:val="22"/>
          <w:lang w:eastAsia="en-US"/>
        </w:rPr>
      </w:pPr>
      <w:r w:rsidRPr="00787EA6">
        <w:rPr>
          <w:rFonts w:eastAsia="Calibri"/>
          <w:sz w:val="22"/>
          <w:szCs w:val="22"/>
          <w:lang w:eastAsia="en-US"/>
        </w:rPr>
        <w:lastRenderedPageBreak/>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DE9CDDB" w14:textId="77777777" w:rsidR="004044B6" w:rsidRPr="00787EA6" w:rsidRDefault="004044B6" w:rsidP="00B64CDB">
      <w:pPr>
        <w:spacing w:line="240" w:lineRule="atLeast"/>
        <w:ind w:firstLine="567"/>
        <w:jc w:val="center"/>
        <w:rPr>
          <w:b/>
          <w:bCs/>
          <w:sz w:val="22"/>
          <w:szCs w:val="22"/>
        </w:rPr>
      </w:pPr>
    </w:p>
    <w:p w14:paraId="388BB4F5" w14:textId="37AB9E6F" w:rsidR="00B64CDB" w:rsidRPr="00787EA6" w:rsidRDefault="00B64CDB" w:rsidP="00B64CDB">
      <w:pPr>
        <w:spacing w:line="240" w:lineRule="atLeast"/>
        <w:ind w:firstLine="567"/>
        <w:jc w:val="center"/>
        <w:rPr>
          <w:b/>
          <w:bCs/>
          <w:sz w:val="22"/>
          <w:szCs w:val="22"/>
        </w:rPr>
      </w:pPr>
      <w:r w:rsidRPr="00787EA6">
        <w:rPr>
          <w:b/>
          <w:bCs/>
          <w:sz w:val="22"/>
          <w:szCs w:val="22"/>
        </w:rPr>
        <w:t>10. АНТИКОРРУПЦИОННАЯ ОГОВОРКА</w:t>
      </w:r>
    </w:p>
    <w:p w14:paraId="5F12EE4C" w14:textId="48B0F513" w:rsidR="00FA1204" w:rsidRPr="00787EA6" w:rsidRDefault="00B64CDB" w:rsidP="00B64CDB">
      <w:pPr>
        <w:spacing w:line="240" w:lineRule="atLeast"/>
        <w:ind w:firstLine="567"/>
        <w:jc w:val="both"/>
        <w:rPr>
          <w:sz w:val="22"/>
          <w:szCs w:val="22"/>
        </w:rPr>
      </w:pPr>
      <w:r w:rsidRPr="00787EA6">
        <w:rPr>
          <w:sz w:val="22"/>
          <w:szCs w:val="22"/>
        </w:rPr>
        <w:br/>
        <w:t xml:space="preserve">          10.1.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w:t>
      </w:r>
      <w:r w:rsidR="00FA1204" w:rsidRPr="00787EA6">
        <w:rPr>
          <w:sz w:val="22"/>
          <w:szCs w:val="22"/>
        </w:rPr>
        <w:t>н</w:t>
      </w:r>
      <w:r w:rsidRPr="00787EA6">
        <w:rPr>
          <w:sz w:val="22"/>
          <w:szCs w:val="22"/>
        </w:rPr>
        <w:t>орм</w:t>
      </w:r>
      <w:r w:rsidR="00FA1204" w:rsidRPr="00787EA6">
        <w:rPr>
          <w:sz w:val="22"/>
          <w:szCs w:val="22"/>
        </w:rPr>
        <w:t xml:space="preserve"> </w:t>
      </w:r>
      <w:r w:rsidRPr="00787EA6">
        <w:rPr>
          <w:sz w:val="22"/>
          <w:szCs w:val="22"/>
        </w:rPr>
        <w:t>о</w:t>
      </w:r>
      <w:r w:rsidR="00FA1204" w:rsidRPr="00787EA6">
        <w:rPr>
          <w:sz w:val="22"/>
          <w:szCs w:val="22"/>
        </w:rPr>
        <w:t xml:space="preserve"> </w:t>
      </w:r>
      <w:r w:rsidRPr="00787EA6">
        <w:rPr>
          <w:sz w:val="22"/>
          <w:szCs w:val="22"/>
        </w:rPr>
        <w:t>противодействии</w:t>
      </w:r>
      <w:r w:rsidR="00FA1204" w:rsidRPr="00787EA6">
        <w:rPr>
          <w:sz w:val="22"/>
          <w:szCs w:val="22"/>
        </w:rPr>
        <w:t xml:space="preserve"> </w:t>
      </w:r>
      <w:r w:rsidRPr="00787EA6">
        <w:rPr>
          <w:sz w:val="22"/>
          <w:szCs w:val="22"/>
        </w:rPr>
        <w:t>коррупции.</w:t>
      </w:r>
    </w:p>
    <w:p w14:paraId="62A9EB66" w14:textId="664ACFCE" w:rsidR="00B64CDB" w:rsidRPr="00787EA6" w:rsidRDefault="00B64CDB" w:rsidP="00B64CDB">
      <w:pPr>
        <w:spacing w:line="240" w:lineRule="atLeast"/>
        <w:ind w:firstLine="567"/>
        <w:jc w:val="both"/>
        <w:rPr>
          <w:sz w:val="22"/>
          <w:szCs w:val="22"/>
          <w:lang w:eastAsia="en-US"/>
        </w:rPr>
      </w:pPr>
      <w:r w:rsidRPr="00787EA6">
        <w:rPr>
          <w:sz w:val="22"/>
          <w:szCs w:val="22"/>
        </w:rPr>
        <w:t>10.2.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87EA6">
        <w:rPr>
          <w:sz w:val="22"/>
          <w:szCs w:val="22"/>
        </w:rPr>
        <w:br/>
        <w:t xml:space="preserve">        10.3.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87EA6">
        <w:rPr>
          <w:sz w:val="22"/>
          <w:szCs w:val="22"/>
        </w:rPr>
        <w:br/>
        <w:t xml:space="preserve">        10.4.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87EA6">
        <w:rPr>
          <w:sz w:val="22"/>
          <w:szCs w:val="22"/>
        </w:rPr>
        <w:br/>
        <w:t xml:space="preserve">        10.5.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1065D56" w14:textId="77777777" w:rsidR="00437E00" w:rsidRPr="00787EA6" w:rsidRDefault="00437E00" w:rsidP="00B64CDB">
      <w:pPr>
        <w:shd w:val="clear" w:color="auto" w:fill="FFFFFF"/>
        <w:spacing w:after="160" w:line="254" w:lineRule="auto"/>
        <w:ind w:firstLine="567"/>
        <w:jc w:val="center"/>
        <w:rPr>
          <w:rFonts w:eastAsia="Calibri"/>
          <w:b/>
          <w:sz w:val="22"/>
          <w:szCs w:val="22"/>
          <w:lang w:eastAsia="en-US"/>
        </w:rPr>
      </w:pPr>
    </w:p>
    <w:p w14:paraId="6589243E" w14:textId="172712BB" w:rsidR="00B64CDB" w:rsidRPr="00787EA6" w:rsidRDefault="00B64CDB" w:rsidP="00B64CDB">
      <w:pPr>
        <w:shd w:val="clear" w:color="auto" w:fill="FFFFFF"/>
        <w:spacing w:after="160" w:line="254" w:lineRule="auto"/>
        <w:ind w:firstLine="567"/>
        <w:jc w:val="center"/>
        <w:rPr>
          <w:rFonts w:eastAsia="Calibri"/>
          <w:b/>
          <w:sz w:val="22"/>
          <w:szCs w:val="22"/>
          <w:lang w:eastAsia="en-US"/>
        </w:rPr>
      </w:pPr>
      <w:r w:rsidRPr="00787EA6">
        <w:rPr>
          <w:rFonts w:eastAsia="Calibri"/>
          <w:b/>
          <w:sz w:val="22"/>
          <w:szCs w:val="22"/>
          <w:lang w:eastAsia="en-US"/>
        </w:rPr>
        <w:t>11. Заключительные положения</w:t>
      </w:r>
    </w:p>
    <w:p w14:paraId="59404A45" w14:textId="77777777" w:rsidR="00B64CDB" w:rsidRPr="00787EA6" w:rsidRDefault="00B64CDB" w:rsidP="00FA1204">
      <w:pPr>
        <w:spacing w:line="254" w:lineRule="auto"/>
        <w:ind w:firstLine="567"/>
        <w:jc w:val="both"/>
        <w:rPr>
          <w:rFonts w:eastAsia="Calibri"/>
          <w:sz w:val="22"/>
          <w:szCs w:val="22"/>
          <w:lang w:eastAsia="en-US"/>
        </w:rPr>
      </w:pPr>
      <w:r w:rsidRPr="00787EA6">
        <w:rPr>
          <w:rFonts w:eastAsia="Calibri"/>
          <w:sz w:val="22"/>
          <w:szCs w:val="22"/>
          <w:lang w:eastAsia="en-US"/>
        </w:rPr>
        <w:t>11.1.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126E1A8D" w14:textId="77777777" w:rsidR="00B64CDB" w:rsidRPr="00787EA6" w:rsidRDefault="00B64CDB" w:rsidP="00B64CDB">
      <w:pPr>
        <w:tabs>
          <w:tab w:val="left" w:pos="681"/>
        </w:tabs>
        <w:suppressAutoHyphens/>
        <w:spacing w:after="160" w:line="254" w:lineRule="auto"/>
        <w:ind w:firstLine="567"/>
        <w:jc w:val="both"/>
        <w:rPr>
          <w:rFonts w:eastAsia="Calibri"/>
          <w:sz w:val="22"/>
          <w:szCs w:val="22"/>
          <w:lang w:eastAsia="en-US"/>
        </w:rPr>
      </w:pPr>
      <w:r w:rsidRPr="00787EA6">
        <w:rPr>
          <w:rFonts w:eastAsia="Calibri"/>
          <w:sz w:val="22"/>
          <w:szCs w:val="22"/>
          <w:lang w:eastAsia="en-US"/>
        </w:rPr>
        <w:t xml:space="preserve">     11.2.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255CDDE1" w14:textId="77777777" w:rsidR="00B64CDB" w:rsidRPr="00787EA6" w:rsidRDefault="00B64CDB" w:rsidP="00FA1204">
      <w:pPr>
        <w:keepNext/>
        <w:numPr>
          <w:ilvl w:val="0"/>
          <w:numId w:val="26"/>
        </w:numPr>
        <w:suppressAutoHyphens/>
        <w:spacing w:line="256" w:lineRule="auto"/>
        <w:ind w:left="0" w:firstLine="567"/>
        <w:jc w:val="center"/>
        <w:outlineLvl w:val="0"/>
        <w:rPr>
          <w:b/>
          <w:bCs/>
          <w:sz w:val="22"/>
          <w:szCs w:val="22"/>
          <w:lang w:eastAsia="en-US"/>
        </w:rPr>
      </w:pPr>
      <w:r w:rsidRPr="00787EA6">
        <w:rPr>
          <w:b/>
          <w:bCs/>
          <w:sz w:val="22"/>
          <w:szCs w:val="22"/>
          <w:lang w:eastAsia="en-US"/>
        </w:rPr>
        <w:t>13. Адреса и реквизиты Сторон</w:t>
      </w:r>
    </w:p>
    <w:p w14:paraId="76B8CED0" w14:textId="77777777" w:rsidR="00B64CDB" w:rsidRPr="00787EA6" w:rsidRDefault="00B64CDB" w:rsidP="00FA1204">
      <w:pPr>
        <w:keepNext/>
        <w:numPr>
          <w:ilvl w:val="0"/>
          <w:numId w:val="26"/>
        </w:numPr>
        <w:suppressAutoHyphens/>
        <w:spacing w:line="256" w:lineRule="auto"/>
        <w:ind w:left="0" w:firstLine="567"/>
        <w:jc w:val="center"/>
        <w:outlineLvl w:val="0"/>
        <w:rPr>
          <w:sz w:val="22"/>
          <w:szCs w:val="22"/>
          <w:lang w:eastAsia="en-US"/>
        </w:rPr>
      </w:pPr>
    </w:p>
    <w:tbl>
      <w:tblPr>
        <w:tblW w:w="11119" w:type="dxa"/>
        <w:tblLayout w:type="fixed"/>
        <w:tblLook w:val="0000" w:firstRow="0" w:lastRow="0" w:firstColumn="0" w:lastColumn="0" w:noHBand="0" w:noVBand="0"/>
      </w:tblPr>
      <w:tblGrid>
        <w:gridCol w:w="4677"/>
        <w:gridCol w:w="494"/>
        <w:gridCol w:w="4753"/>
        <w:gridCol w:w="1195"/>
      </w:tblGrid>
      <w:tr w:rsidR="00B64CDB" w:rsidRPr="00787EA6" w14:paraId="24BED087" w14:textId="77777777" w:rsidTr="009A2082">
        <w:trPr>
          <w:trHeight w:val="524"/>
        </w:trPr>
        <w:tc>
          <w:tcPr>
            <w:tcW w:w="4677" w:type="dxa"/>
            <w:tcBorders>
              <w:top w:val="single" w:sz="4" w:space="0" w:color="FFFFFF"/>
              <w:left w:val="single" w:sz="4" w:space="0" w:color="FFFFFF"/>
              <w:bottom w:val="single" w:sz="4" w:space="0" w:color="FFFFFF"/>
            </w:tcBorders>
          </w:tcPr>
          <w:p w14:paraId="2AE2E5BE" w14:textId="77777777" w:rsidR="00B64CDB" w:rsidRPr="00787EA6" w:rsidRDefault="00B64CDB" w:rsidP="009A2082">
            <w:pPr>
              <w:snapToGrid w:val="0"/>
              <w:ind w:firstLine="567"/>
              <w:rPr>
                <w:sz w:val="22"/>
                <w:szCs w:val="22"/>
                <w:lang w:eastAsia="en-US"/>
              </w:rPr>
            </w:pPr>
            <w:r w:rsidRPr="00787EA6">
              <w:rPr>
                <w:b/>
                <w:sz w:val="22"/>
                <w:szCs w:val="22"/>
              </w:rPr>
              <w:t>ЗАКАЗЧИК</w:t>
            </w:r>
          </w:p>
        </w:tc>
        <w:tc>
          <w:tcPr>
            <w:tcW w:w="6329" w:type="dxa"/>
            <w:gridSpan w:val="3"/>
            <w:tcBorders>
              <w:top w:val="single" w:sz="4" w:space="0" w:color="FFFFFF"/>
              <w:left w:val="single" w:sz="4" w:space="0" w:color="FFFFFF"/>
              <w:bottom w:val="single" w:sz="4" w:space="0" w:color="FFFFFF"/>
              <w:right w:val="single" w:sz="4" w:space="0" w:color="FFFFFF"/>
            </w:tcBorders>
          </w:tcPr>
          <w:p w14:paraId="5D947E51" w14:textId="77777777" w:rsidR="00B64CDB" w:rsidRPr="00787EA6" w:rsidRDefault="00B64CDB" w:rsidP="009A2082">
            <w:pPr>
              <w:snapToGrid w:val="0"/>
              <w:ind w:firstLine="567"/>
              <w:jc w:val="center"/>
              <w:rPr>
                <w:sz w:val="22"/>
                <w:szCs w:val="22"/>
                <w:lang w:eastAsia="en-US"/>
              </w:rPr>
            </w:pPr>
            <w:r w:rsidRPr="00787EA6">
              <w:rPr>
                <w:b/>
                <w:color w:val="000000"/>
                <w:sz w:val="22"/>
                <w:szCs w:val="22"/>
              </w:rPr>
              <w:t>ПОДРЯДЧИК</w:t>
            </w:r>
          </w:p>
        </w:tc>
      </w:tr>
      <w:tr w:rsidR="00B64CDB" w:rsidRPr="00787EA6" w14:paraId="2CD08B23" w14:textId="77777777" w:rsidTr="009A2082">
        <w:trPr>
          <w:gridAfter w:val="1"/>
          <w:wAfter w:w="1195" w:type="dxa"/>
        </w:trPr>
        <w:tc>
          <w:tcPr>
            <w:tcW w:w="5171" w:type="dxa"/>
            <w:gridSpan w:val="2"/>
          </w:tcPr>
          <w:p w14:paraId="4752A27C" w14:textId="77777777" w:rsidR="00B64CDB" w:rsidRPr="00787EA6" w:rsidRDefault="00B64CDB" w:rsidP="009A2082">
            <w:pPr>
              <w:ind w:firstLine="567"/>
              <w:contextualSpacing/>
              <w:rPr>
                <w:b/>
                <w:sz w:val="22"/>
                <w:szCs w:val="22"/>
              </w:rPr>
            </w:pPr>
            <w:r w:rsidRPr="00787EA6">
              <w:rPr>
                <w:b/>
                <w:sz w:val="22"/>
                <w:szCs w:val="22"/>
              </w:rPr>
              <w:t>АО «Волгоградоблэлектро»</w:t>
            </w:r>
          </w:p>
          <w:p w14:paraId="483047E9" w14:textId="77777777" w:rsidR="00B64CDB" w:rsidRPr="00787EA6" w:rsidRDefault="00B64CDB" w:rsidP="009A2082">
            <w:pPr>
              <w:ind w:firstLine="567"/>
              <w:contextualSpacing/>
              <w:rPr>
                <w:sz w:val="22"/>
                <w:szCs w:val="22"/>
              </w:rPr>
            </w:pPr>
            <w:r w:rsidRPr="00787EA6">
              <w:rPr>
                <w:sz w:val="22"/>
                <w:szCs w:val="22"/>
              </w:rPr>
              <w:t xml:space="preserve">Юр. адрес: </w:t>
            </w:r>
            <w:smartTag w:uri="urn:schemas-microsoft-com:office:smarttags" w:element="metricconverter">
              <w:smartTagPr>
                <w:attr w:name="ProductID" w:val="400075, г"/>
              </w:smartTagPr>
              <w:r w:rsidRPr="00787EA6">
                <w:rPr>
                  <w:sz w:val="22"/>
                  <w:szCs w:val="22"/>
                </w:rPr>
                <w:t>400075, г</w:t>
              </w:r>
            </w:smartTag>
            <w:r w:rsidRPr="00787EA6">
              <w:rPr>
                <w:sz w:val="22"/>
                <w:szCs w:val="22"/>
              </w:rPr>
              <w:t xml:space="preserve">. Волгоград, </w:t>
            </w:r>
          </w:p>
          <w:p w14:paraId="7F439FD0" w14:textId="77777777" w:rsidR="00B64CDB" w:rsidRPr="00787EA6" w:rsidRDefault="00B64CDB" w:rsidP="009A2082">
            <w:pPr>
              <w:ind w:firstLine="567"/>
              <w:contextualSpacing/>
              <w:rPr>
                <w:sz w:val="22"/>
                <w:szCs w:val="22"/>
              </w:rPr>
            </w:pPr>
            <w:r w:rsidRPr="00787EA6">
              <w:rPr>
                <w:sz w:val="22"/>
                <w:szCs w:val="22"/>
              </w:rPr>
              <w:t>ул. Шопена, 13</w:t>
            </w:r>
          </w:p>
          <w:p w14:paraId="6056FD86" w14:textId="77777777" w:rsidR="00B64CDB" w:rsidRPr="00787EA6" w:rsidRDefault="00B64CDB" w:rsidP="009A2082">
            <w:pPr>
              <w:ind w:firstLine="567"/>
              <w:contextualSpacing/>
              <w:rPr>
                <w:sz w:val="22"/>
                <w:szCs w:val="22"/>
              </w:rPr>
            </w:pPr>
            <w:r w:rsidRPr="00787EA6">
              <w:rPr>
                <w:sz w:val="22"/>
                <w:szCs w:val="22"/>
              </w:rPr>
              <w:t>ИНН   3443029580</w:t>
            </w:r>
          </w:p>
          <w:p w14:paraId="0448ED67" w14:textId="77777777" w:rsidR="00B64CDB" w:rsidRPr="00787EA6" w:rsidRDefault="00B64CDB" w:rsidP="009A2082">
            <w:pPr>
              <w:ind w:firstLine="567"/>
              <w:contextualSpacing/>
              <w:rPr>
                <w:sz w:val="22"/>
                <w:szCs w:val="22"/>
              </w:rPr>
            </w:pPr>
            <w:r w:rsidRPr="00787EA6">
              <w:rPr>
                <w:sz w:val="22"/>
                <w:szCs w:val="22"/>
              </w:rPr>
              <w:t xml:space="preserve">КПП    344301001 </w:t>
            </w:r>
          </w:p>
          <w:p w14:paraId="7CC83539" w14:textId="77777777" w:rsidR="00B64CDB" w:rsidRPr="00787EA6" w:rsidRDefault="00B64CDB" w:rsidP="009A2082">
            <w:pPr>
              <w:ind w:firstLine="567"/>
              <w:contextualSpacing/>
              <w:rPr>
                <w:sz w:val="22"/>
                <w:szCs w:val="22"/>
              </w:rPr>
            </w:pPr>
            <w:r w:rsidRPr="00787EA6">
              <w:rPr>
                <w:sz w:val="22"/>
                <w:szCs w:val="22"/>
              </w:rPr>
              <w:t>ОГРН 1023402971272</w:t>
            </w:r>
          </w:p>
          <w:p w14:paraId="27AEBD60" w14:textId="77777777" w:rsidR="00B64CDB" w:rsidRPr="00787EA6" w:rsidRDefault="00B64CDB" w:rsidP="009A2082">
            <w:pPr>
              <w:ind w:firstLine="567"/>
              <w:contextualSpacing/>
              <w:rPr>
                <w:sz w:val="22"/>
                <w:szCs w:val="22"/>
              </w:rPr>
            </w:pPr>
            <w:r w:rsidRPr="00787EA6">
              <w:rPr>
                <w:sz w:val="22"/>
                <w:szCs w:val="22"/>
              </w:rPr>
              <w:t>Р/С      40702810601000001087</w:t>
            </w:r>
          </w:p>
          <w:p w14:paraId="75A3D47A" w14:textId="77777777" w:rsidR="00B64CDB" w:rsidRPr="00787EA6" w:rsidRDefault="00B64CDB" w:rsidP="009A2082">
            <w:pPr>
              <w:ind w:firstLine="567"/>
              <w:contextualSpacing/>
              <w:rPr>
                <w:sz w:val="22"/>
                <w:szCs w:val="22"/>
              </w:rPr>
            </w:pPr>
            <w:r w:rsidRPr="00787EA6">
              <w:rPr>
                <w:sz w:val="22"/>
                <w:szCs w:val="22"/>
              </w:rPr>
              <w:t xml:space="preserve">Банк    Южный ф-л ПАО «Промсвязьбанк» </w:t>
            </w:r>
          </w:p>
          <w:p w14:paraId="291B4CE6" w14:textId="77777777" w:rsidR="00B64CDB" w:rsidRPr="00787EA6" w:rsidRDefault="00B64CDB" w:rsidP="009A2082">
            <w:pPr>
              <w:ind w:firstLine="567"/>
              <w:contextualSpacing/>
              <w:rPr>
                <w:sz w:val="22"/>
                <w:szCs w:val="22"/>
              </w:rPr>
            </w:pPr>
            <w:r w:rsidRPr="00787EA6">
              <w:rPr>
                <w:sz w:val="22"/>
                <w:szCs w:val="22"/>
              </w:rPr>
              <w:t>к/с       30101810100000000715</w:t>
            </w:r>
          </w:p>
          <w:p w14:paraId="1761E1B5" w14:textId="77777777" w:rsidR="00B64CDB" w:rsidRPr="00787EA6" w:rsidRDefault="00B64CDB" w:rsidP="009A2082">
            <w:pPr>
              <w:ind w:firstLine="567"/>
              <w:contextualSpacing/>
              <w:rPr>
                <w:sz w:val="22"/>
                <w:szCs w:val="22"/>
              </w:rPr>
            </w:pPr>
            <w:r w:rsidRPr="00787EA6">
              <w:rPr>
                <w:sz w:val="22"/>
                <w:szCs w:val="22"/>
              </w:rPr>
              <w:t>БИК    041806715</w:t>
            </w:r>
          </w:p>
          <w:p w14:paraId="211CA18A" w14:textId="77777777" w:rsidR="00B64CDB" w:rsidRPr="00787EA6" w:rsidRDefault="00B64CDB" w:rsidP="009A2082">
            <w:pPr>
              <w:ind w:firstLine="567"/>
              <w:contextualSpacing/>
              <w:rPr>
                <w:sz w:val="22"/>
                <w:szCs w:val="22"/>
              </w:rPr>
            </w:pPr>
          </w:p>
          <w:p w14:paraId="626DFB3B" w14:textId="77777777" w:rsidR="00B64CDB" w:rsidRPr="00787EA6" w:rsidRDefault="00B64CDB" w:rsidP="009A2082">
            <w:pPr>
              <w:ind w:firstLine="567"/>
              <w:contextualSpacing/>
              <w:rPr>
                <w:sz w:val="22"/>
                <w:szCs w:val="22"/>
              </w:rPr>
            </w:pPr>
          </w:p>
          <w:p w14:paraId="304BE6F1" w14:textId="77777777" w:rsidR="00B64CDB" w:rsidRPr="00787EA6" w:rsidRDefault="00B64CDB" w:rsidP="009A2082">
            <w:pPr>
              <w:ind w:firstLine="567"/>
              <w:contextualSpacing/>
              <w:rPr>
                <w:sz w:val="22"/>
                <w:szCs w:val="22"/>
              </w:rPr>
            </w:pPr>
          </w:p>
          <w:p w14:paraId="6AE78397" w14:textId="77777777" w:rsidR="00B64CDB" w:rsidRPr="00787EA6" w:rsidRDefault="00B64CDB" w:rsidP="009A2082">
            <w:pPr>
              <w:ind w:firstLine="567"/>
              <w:contextualSpacing/>
              <w:rPr>
                <w:sz w:val="22"/>
                <w:szCs w:val="22"/>
              </w:rPr>
            </w:pPr>
          </w:p>
          <w:p w14:paraId="4EB0221A" w14:textId="77777777" w:rsidR="00B64CDB" w:rsidRPr="00787EA6" w:rsidRDefault="00B64CDB" w:rsidP="009A2082">
            <w:pPr>
              <w:ind w:firstLine="567"/>
              <w:contextualSpacing/>
              <w:rPr>
                <w:sz w:val="22"/>
                <w:szCs w:val="22"/>
              </w:rPr>
            </w:pPr>
            <w:r w:rsidRPr="00787EA6">
              <w:rPr>
                <w:sz w:val="22"/>
                <w:szCs w:val="22"/>
              </w:rPr>
              <w:t xml:space="preserve">Заместитель генерального директора </w:t>
            </w:r>
          </w:p>
          <w:p w14:paraId="56192F2A" w14:textId="77777777" w:rsidR="00B64CDB" w:rsidRPr="00787EA6" w:rsidRDefault="00B64CDB" w:rsidP="009A2082">
            <w:pPr>
              <w:ind w:firstLine="567"/>
              <w:contextualSpacing/>
              <w:rPr>
                <w:sz w:val="22"/>
                <w:szCs w:val="22"/>
              </w:rPr>
            </w:pPr>
            <w:r w:rsidRPr="00787EA6">
              <w:rPr>
                <w:sz w:val="22"/>
                <w:szCs w:val="22"/>
              </w:rPr>
              <w:t>по кап. строительству и общим вопросам</w:t>
            </w:r>
          </w:p>
          <w:p w14:paraId="1F33316E" w14:textId="77777777" w:rsidR="00B64CDB" w:rsidRPr="00787EA6" w:rsidRDefault="00B64CDB" w:rsidP="009A2082">
            <w:pPr>
              <w:ind w:firstLine="567"/>
              <w:contextualSpacing/>
              <w:rPr>
                <w:sz w:val="22"/>
                <w:szCs w:val="22"/>
              </w:rPr>
            </w:pPr>
            <w:r w:rsidRPr="00787EA6">
              <w:rPr>
                <w:sz w:val="22"/>
                <w:szCs w:val="22"/>
              </w:rPr>
              <w:t>АО «Волгоградоблэлектро»</w:t>
            </w:r>
          </w:p>
          <w:p w14:paraId="09FC1444" w14:textId="77777777" w:rsidR="00B64CDB" w:rsidRPr="00787EA6" w:rsidRDefault="00B64CDB" w:rsidP="009A2082">
            <w:pPr>
              <w:ind w:firstLine="567"/>
              <w:contextualSpacing/>
              <w:rPr>
                <w:sz w:val="22"/>
                <w:szCs w:val="22"/>
              </w:rPr>
            </w:pPr>
          </w:p>
          <w:p w14:paraId="26A23D3C" w14:textId="77777777" w:rsidR="00B64CDB" w:rsidRPr="00787EA6" w:rsidRDefault="00B64CDB" w:rsidP="009A2082">
            <w:pPr>
              <w:ind w:firstLine="567"/>
              <w:contextualSpacing/>
              <w:rPr>
                <w:sz w:val="22"/>
                <w:szCs w:val="22"/>
                <w:lang w:eastAsia="en-US"/>
              </w:rPr>
            </w:pPr>
            <w:r w:rsidRPr="00787EA6">
              <w:rPr>
                <w:sz w:val="22"/>
                <w:szCs w:val="22"/>
              </w:rPr>
              <w:t>___________________/А.Н. Стадник/</w:t>
            </w:r>
            <w:r w:rsidRPr="00787EA6">
              <w:rPr>
                <w:sz w:val="22"/>
                <w:szCs w:val="22"/>
              </w:rPr>
              <w:br/>
            </w:r>
          </w:p>
        </w:tc>
        <w:tc>
          <w:tcPr>
            <w:tcW w:w="4753" w:type="dxa"/>
          </w:tcPr>
          <w:p w14:paraId="3913FA0B" w14:textId="77777777" w:rsidR="00B64CDB" w:rsidRPr="00787EA6" w:rsidRDefault="00B64CDB" w:rsidP="009A2082">
            <w:pPr>
              <w:ind w:firstLine="567"/>
              <w:contextualSpacing/>
              <w:rPr>
                <w:b/>
                <w:sz w:val="22"/>
                <w:szCs w:val="22"/>
              </w:rPr>
            </w:pPr>
          </w:p>
          <w:p w14:paraId="4E6C4A44" w14:textId="77777777" w:rsidR="00B64CDB" w:rsidRPr="00787EA6" w:rsidRDefault="00B64CDB" w:rsidP="009A2082">
            <w:pPr>
              <w:ind w:firstLine="567"/>
              <w:contextualSpacing/>
              <w:rPr>
                <w:b/>
                <w:sz w:val="22"/>
                <w:szCs w:val="22"/>
              </w:rPr>
            </w:pPr>
          </w:p>
          <w:p w14:paraId="2B69FD7A" w14:textId="77777777" w:rsidR="00B64CDB" w:rsidRPr="00787EA6" w:rsidRDefault="00B64CDB" w:rsidP="009A2082">
            <w:pPr>
              <w:ind w:firstLine="567"/>
              <w:contextualSpacing/>
              <w:rPr>
                <w:b/>
                <w:sz w:val="22"/>
                <w:szCs w:val="22"/>
              </w:rPr>
            </w:pPr>
          </w:p>
          <w:p w14:paraId="1C2E04F1" w14:textId="77777777" w:rsidR="00B64CDB" w:rsidRPr="00787EA6" w:rsidRDefault="00B64CDB" w:rsidP="009A2082">
            <w:pPr>
              <w:ind w:firstLine="567"/>
              <w:contextualSpacing/>
              <w:rPr>
                <w:b/>
                <w:sz w:val="22"/>
                <w:szCs w:val="22"/>
              </w:rPr>
            </w:pPr>
          </w:p>
          <w:p w14:paraId="2C80604D" w14:textId="77777777" w:rsidR="00B64CDB" w:rsidRPr="00787EA6" w:rsidRDefault="00B64CDB" w:rsidP="009A2082">
            <w:pPr>
              <w:ind w:firstLine="567"/>
              <w:contextualSpacing/>
              <w:rPr>
                <w:b/>
                <w:sz w:val="22"/>
                <w:szCs w:val="22"/>
              </w:rPr>
            </w:pPr>
          </w:p>
          <w:p w14:paraId="53FB4024" w14:textId="77777777" w:rsidR="00B64CDB" w:rsidRPr="00787EA6" w:rsidRDefault="00B64CDB" w:rsidP="009A2082">
            <w:pPr>
              <w:ind w:firstLine="567"/>
              <w:contextualSpacing/>
              <w:rPr>
                <w:b/>
                <w:sz w:val="22"/>
                <w:szCs w:val="22"/>
              </w:rPr>
            </w:pPr>
          </w:p>
          <w:p w14:paraId="68D87A92" w14:textId="77777777" w:rsidR="00B64CDB" w:rsidRPr="00787EA6" w:rsidRDefault="00B64CDB" w:rsidP="009A2082">
            <w:pPr>
              <w:ind w:firstLine="567"/>
              <w:contextualSpacing/>
              <w:rPr>
                <w:b/>
                <w:sz w:val="22"/>
                <w:szCs w:val="22"/>
              </w:rPr>
            </w:pPr>
          </w:p>
          <w:p w14:paraId="53E3168B" w14:textId="77777777" w:rsidR="00B64CDB" w:rsidRPr="00787EA6" w:rsidRDefault="00B64CDB" w:rsidP="009A2082">
            <w:pPr>
              <w:ind w:firstLine="567"/>
              <w:contextualSpacing/>
              <w:rPr>
                <w:b/>
                <w:sz w:val="22"/>
                <w:szCs w:val="22"/>
              </w:rPr>
            </w:pPr>
          </w:p>
          <w:p w14:paraId="49E4B4BA" w14:textId="77777777" w:rsidR="00B64CDB" w:rsidRPr="00787EA6" w:rsidRDefault="00B64CDB" w:rsidP="009A2082">
            <w:pPr>
              <w:ind w:firstLine="567"/>
              <w:contextualSpacing/>
              <w:rPr>
                <w:b/>
                <w:sz w:val="22"/>
                <w:szCs w:val="22"/>
              </w:rPr>
            </w:pPr>
          </w:p>
          <w:p w14:paraId="65F6226D" w14:textId="77777777" w:rsidR="00B64CDB" w:rsidRPr="00787EA6" w:rsidRDefault="00B64CDB" w:rsidP="009A2082">
            <w:pPr>
              <w:ind w:firstLine="567"/>
              <w:contextualSpacing/>
              <w:rPr>
                <w:b/>
                <w:sz w:val="22"/>
                <w:szCs w:val="22"/>
              </w:rPr>
            </w:pPr>
          </w:p>
          <w:p w14:paraId="2E93AE27" w14:textId="77777777" w:rsidR="00B64CDB" w:rsidRPr="00787EA6" w:rsidRDefault="00B64CDB" w:rsidP="009A2082">
            <w:pPr>
              <w:ind w:firstLine="567"/>
              <w:contextualSpacing/>
              <w:rPr>
                <w:b/>
                <w:sz w:val="22"/>
                <w:szCs w:val="22"/>
              </w:rPr>
            </w:pPr>
          </w:p>
          <w:p w14:paraId="728CDFFD" w14:textId="77777777" w:rsidR="00B64CDB" w:rsidRPr="00787EA6" w:rsidRDefault="00B64CDB" w:rsidP="009A2082">
            <w:pPr>
              <w:ind w:firstLine="567"/>
              <w:contextualSpacing/>
              <w:rPr>
                <w:b/>
                <w:sz w:val="22"/>
                <w:szCs w:val="22"/>
              </w:rPr>
            </w:pPr>
          </w:p>
          <w:p w14:paraId="2179D43D" w14:textId="77777777" w:rsidR="00B64CDB" w:rsidRPr="00787EA6" w:rsidRDefault="00B64CDB" w:rsidP="009A2082">
            <w:pPr>
              <w:ind w:firstLine="567"/>
              <w:contextualSpacing/>
              <w:rPr>
                <w:b/>
                <w:sz w:val="22"/>
                <w:szCs w:val="22"/>
              </w:rPr>
            </w:pPr>
          </w:p>
          <w:p w14:paraId="59CFEE38" w14:textId="77777777" w:rsidR="00B64CDB" w:rsidRPr="00787EA6" w:rsidRDefault="00B64CDB" w:rsidP="009A2082">
            <w:pPr>
              <w:ind w:firstLine="567"/>
              <w:contextualSpacing/>
              <w:rPr>
                <w:b/>
                <w:sz w:val="22"/>
                <w:szCs w:val="22"/>
              </w:rPr>
            </w:pPr>
          </w:p>
          <w:p w14:paraId="18F2ADD1" w14:textId="77777777" w:rsidR="00B64CDB" w:rsidRPr="00787EA6" w:rsidRDefault="00B64CDB" w:rsidP="009A2082">
            <w:pPr>
              <w:ind w:firstLine="567"/>
              <w:contextualSpacing/>
              <w:rPr>
                <w:b/>
                <w:sz w:val="22"/>
                <w:szCs w:val="22"/>
              </w:rPr>
            </w:pPr>
          </w:p>
          <w:p w14:paraId="3102EBBD" w14:textId="77777777" w:rsidR="00B64CDB" w:rsidRPr="00787EA6" w:rsidRDefault="00B64CDB" w:rsidP="009A2082">
            <w:pPr>
              <w:ind w:firstLine="567"/>
              <w:contextualSpacing/>
              <w:rPr>
                <w:bCs/>
                <w:sz w:val="22"/>
                <w:szCs w:val="22"/>
              </w:rPr>
            </w:pPr>
            <w:r w:rsidRPr="00787EA6">
              <w:rPr>
                <w:bCs/>
                <w:sz w:val="22"/>
                <w:szCs w:val="22"/>
              </w:rPr>
              <w:t>________________________________</w:t>
            </w:r>
          </w:p>
          <w:p w14:paraId="581A9012" w14:textId="77777777" w:rsidR="00B64CDB" w:rsidRPr="00787EA6" w:rsidRDefault="00B64CDB" w:rsidP="009A2082">
            <w:pPr>
              <w:ind w:firstLine="567"/>
              <w:contextualSpacing/>
              <w:rPr>
                <w:bCs/>
                <w:sz w:val="22"/>
                <w:szCs w:val="22"/>
              </w:rPr>
            </w:pPr>
          </w:p>
          <w:p w14:paraId="0E15D749" w14:textId="77777777" w:rsidR="00B64CDB" w:rsidRPr="00787EA6" w:rsidRDefault="00B64CDB" w:rsidP="009A2082">
            <w:pPr>
              <w:ind w:firstLine="567"/>
              <w:contextualSpacing/>
              <w:rPr>
                <w:bCs/>
                <w:sz w:val="22"/>
                <w:szCs w:val="22"/>
              </w:rPr>
            </w:pPr>
          </w:p>
          <w:p w14:paraId="76F0CFB4" w14:textId="77777777" w:rsidR="00B64CDB" w:rsidRPr="00787EA6" w:rsidRDefault="00B64CDB" w:rsidP="009A2082">
            <w:pPr>
              <w:ind w:firstLine="567"/>
              <w:contextualSpacing/>
              <w:rPr>
                <w:b/>
                <w:sz w:val="22"/>
                <w:szCs w:val="22"/>
              </w:rPr>
            </w:pPr>
          </w:p>
          <w:p w14:paraId="0F5D1179" w14:textId="77777777" w:rsidR="00B64CDB" w:rsidRPr="00787EA6" w:rsidRDefault="00B64CDB" w:rsidP="009A2082">
            <w:pPr>
              <w:ind w:firstLine="567"/>
              <w:contextualSpacing/>
              <w:rPr>
                <w:b/>
                <w:sz w:val="22"/>
                <w:szCs w:val="22"/>
              </w:rPr>
            </w:pPr>
            <w:r w:rsidRPr="00787EA6">
              <w:rPr>
                <w:b/>
                <w:sz w:val="22"/>
                <w:szCs w:val="22"/>
              </w:rPr>
              <w:t>____________________/___________/</w:t>
            </w:r>
          </w:p>
          <w:p w14:paraId="007403C9" w14:textId="77777777" w:rsidR="00B64CDB" w:rsidRPr="00787EA6" w:rsidRDefault="00B64CDB" w:rsidP="009A2082">
            <w:pPr>
              <w:ind w:firstLine="567"/>
              <w:contextualSpacing/>
              <w:rPr>
                <w:b/>
                <w:sz w:val="22"/>
                <w:szCs w:val="22"/>
              </w:rPr>
            </w:pPr>
          </w:p>
          <w:p w14:paraId="7DC1EBAA" w14:textId="77777777" w:rsidR="00B64CDB" w:rsidRPr="00787EA6" w:rsidRDefault="00B64CDB" w:rsidP="009A2082">
            <w:pPr>
              <w:ind w:firstLine="567"/>
              <w:contextualSpacing/>
              <w:rPr>
                <w:b/>
                <w:sz w:val="22"/>
                <w:szCs w:val="22"/>
              </w:rPr>
            </w:pPr>
          </w:p>
          <w:p w14:paraId="137ADB10" w14:textId="77777777" w:rsidR="00B64CDB" w:rsidRPr="00787EA6" w:rsidRDefault="00B64CDB" w:rsidP="009A2082">
            <w:pPr>
              <w:ind w:firstLine="567"/>
              <w:contextualSpacing/>
              <w:rPr>
                <w:b/>
                <w:sz w:val="22"/>
                <w:szCs w:val="22"/>
              </w:rPr>
            </w:pPr>
          </w:p>
          <w:p w14:paraId="6B32AF08" w14:textId="77777777" w:rsidR="00B64CDB" w:rsidRPr="00787EA6" w:rsidRDefault="00B64CDB" w:rsidP="009A2082">
            <w:pPr>
              <w:ind w:firstLine="567"/>
              <w:contextualSpacing/>
              <w:rPr>
                <w:b/>
                <w:sz w:val="22"/>
                <w:szCs w:val="22"/>
              </w:rPr>
            </w:pPr>
          </w:p>
          <w:p w14:paraId="1271A4EB" w14:textId="77777777" w:rsidR="00B64CDB" w:rsidRPr="00787EA6" w:rsidRDefault="00B64CDB" w:rsidP="009A2082">
            <w:pPr>
              <w:ind w:firstLine="567"/>
              <w:contextualSpacing/>
              <w:rPr>
                <w:sz w:val="22"/>
                <w:szCs w:val="22"/>
                <w:lang w:eastAsia="en-US"/>
              </w:rPr>
            </w:pPr>
          </w:p>
        </w:tc>
      </w:tr>
    </w:tbl>
    <w:p w14:paraId="127FB6D4" w14:textId="1C6DA465" w:rsidR="00EF0597" w:rsidRPr="00787EA6" w:rsidRDefault="00EF0597" w:rsidP="0006525F">
      <w:pPr>
        <w:shd w:val="clear" w:color="auto" w:fill="FFFFFF"/>
        <w:spacing w:before="133"/>
        <w:jc w:val="both"/>
        <w:outlineLvl w:val="1"/>
      </w:pPr>
      <w:r w:rsidRPr="00787EA6">
        <w:rPr>
          <w:b/>
          <w:bCs/>
          <w:color w:val="000000"/>
          <w:shd w:val="clear" w:color="auto" w:fill="FFFFFF"/>
        </w:rPr>
        <w:lastRenderedPageBreak/>
        <w:t xml:space="preserve">                                            </w:t>
      </w:r>
    </w:p>
    <w:p w14:paraId="48958C3A" w14:textId="77777777" w:rsidR="00EF0597" w:rsidRPr="00787EA6" w:rsidRDefault="00EF0597" w:rsidP="00EF0597">
      <w:pPr>
        <w:jc w:val="both"/>
      </w:pPr>
    </w:p>
    <w:p w14:paraId="2C31632A" w14:textId="77777777" w:rsidR="00EF0597" w:rsidRPr="00787EA6" w:rsidRDefault="00EF0597" w:rsidP="00EF0597">
      <w:pPr>
        <w:jc w:val="both"/>
      </w:pPr>
    </w:p>
    <w:p w14:paraId="7DB610C7" w14:textId="77777777" w:rsidR="00EF0597" w:rsidRPr="00787EA6" w:rsidRDefault="00EF0597" w:rsidP="00EF0597">
      <w:pPr>
        <w:jc w:val="both"/>
      </w:pPr>
    </w:p>
    <w:p w14:paraId="4CAEB048" w14:textId="77777777" w:rsidR="00EF0597" w:rsidRPr="00787EA6" w:rsidRDefault="00EF0597" w:rsidP="00EF0597">
      <w:pPr>
        <w:jc w:val="both"/>
      </w:pPr>
    </w:p>
    <w:p w14:paraId="64AD9C16" w14:textId="77777777" w:rsidR="00EF0597" w:rsidRPr="00787EA6" w:rsidRDefault="00EF0597" w:rsidP="00EF0597">
      <w:pPr>
        <w:jc w:val="both"/>
      </w:pPr>
    </w:p>
    <w:p w14:paraId="7349E157" w14:textId="77777777" w:rsidR="00EF0597" w:rsidRPr="00787EA6" w:rsidRDefault="00EF0597" w:rsidP="00EF0597">
      <w:pPr>
        <w:jc w:val="both"/>
      </w:pPr>
    </w:p>
    <w:p w14:paraId="7456AF47" w14:textId="77777777" w:rsidR="00EF0597" w:rsidRPr="00787EA6" w:rsidRDefault="00EF0597" w:rsidP="00EF0597">
      <w:pPr>
        <w:jc w:val="both"/>
      </w:pPr>
    </w:p>
    <w:p w14:paraId="3C8F2D8E" w14:textId="77777777" w:rsidR="00EF0597" w:rsidRPr="00787EA6" w:rsidRDefault="00EF0597" w:rsidP="00EF0597">
      <w:pPr>
        <w:jc w:val="both"/>
      </w:pPr>
    </w:p>
    <w:p w14:paraId="5BD376AD" w14:textId="77777777" w:rsidR="00EF0597" w:rsidRPr="00787EA6" w:rsidRDefault="00EF0597" w:rsidP="00EF0597">
      <w:pPr>
        <w:jc w:val="both"/>
      </w:pPr>
    </w:p>
    <w:p w14:paraId="5A7CBFBC" w14:textId="77777777" w:rsidR="00EF0597" w:rsidRPr="00787EA6" w:rsidRDefault="00EF0597" w:rsidP="00EF0597">
      <w:pPr>
        <w:jc w:val="both"/>
      </w:pPr>
    </w:p>
    <w:p w14:paraId="7ED476EB" w14:textId="77777777" w:rsidR="00EF0597" w:rsidRPr="00787EA6" w:rsidRDefault="00EF0597" w:rsidP="00EF0597">
      <w:pPr>
        <w:widowControl w:val="0"/>
        <w:tabs>
          <w:tab w:val="left" w:pos="0"/>
        </w:tabs>
        <w:jc w:val="center"/>
        <w:outlineLvl w:val="0"/>
        <w:rPr>
          <w:b/>
          <w:sz w:val="22"/>
          <w:szCs w:val="22"/>
          <w:lang w:val="x-none" w:eastAsia="x-none"/>
        </w:rPr>
      </w:pPr>
      <w:r w:rsidRPr="00787EA6">
        <w:rPr>
          <w:b/>
          <w:sz w:val="22"/>
          <w:szCs w:val="22"/>
          <w:lang w:val="x-none" w:eastAsia="x-none"/>
        </w:rPr>
        <w:t>7. ИНФОРМАЦИОННАЯ КАРТА</w:t>
      </w:r>
    </w:p>
    <w:p w14:paraId="37E31D97" w14:textId="77777777" w:rsidR="00EF0597" w:rsidRPr="00787EA6" w:rsidRDefault="00EF0597" w:rsidP="00EF0597">
      <w:pPr>
        <w:widowControl w:val="0"/>
        <w:jc w:val="both"/>
        <w:rPr>
          <w:sz w:val="22"/>
          <w:szCs w:val="22"/>
        </w:rPr>
      </w:pPr>
      <w:r w:rsidRPr="00787EA6">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F0597" w:rsidRPr="00787EA6" w14:paraId="2E19B5AD" w14:textId="77777777" w:rsidTr="0006525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EF30C63" w14:textId="77777777" w:rsidR="00EF0597" w:rsidRPr="00787EA6" w:rsidRDefault="00EF0597">
            <w:pPr>
              <w:widowControl w:val="0"/>
              <w:spacing w:line="23" w:lineRule="atLeast"/>
              <w:jc w:val="center"/>
              <w:rPr>
                <w:sz w:val="22"/>
                <w:szCs w:val="22"/>
                <w:lang w:eastAsia="en-US"/>
              </w:rPr>
            </w:pPr>
            <w:r w:rsidRPr="00787EA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D2F0655" w14:textId="77777777" w:rsidR="00EF0597" w:rsidRPr="00787EA6" w:rsidRDefault="00EF0597">
            <w:pPr>
              <w:widowControl w:val="0"/>
              <w:spacing w:line="23" w:lineRule="atLeast"/>
              <w:jc w:val="center"/>
              <w:rPr>
                <w:bCs/>
                <w:sz w:val="22"/>
                <w:szCs w:val="22"/>
                <w:lang w:eastAsia="en-US"/>
              </w:rPr>
            </w:pPr>
            <w:r w:rsidRPr="00787EA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012D8F3" w14:textId="77777777" w:rsidR="00EF0597" w:rsidRPr="00787EA6" w:rsidRDefault="00EF0597">
            <w:pPr>
              <w:widowControl w:val="0"/>
              <w:spacing w:line="23" w:lineRule="atLeast"/>
              <w:jc w:val="center"/>
              <w:rPr>
                <w:bCs/>
                <w:sz w:val="22"/>
                <w:szCs w:val="22"/>
                <w:lang w:eastAsia="en-US"/>
              </w:rPr>
            </w:pPr>
            <w:r w:rsidRPr="00787EA6">
              <w:rPr>
                <w:bCs/>
                <w:sz w:val="22"/>
                <w:szCs w:val="22"/>
                <w:lang w:eastAsia="en-US"/>
              </w:rPr>
              <w:t>Содержание</w:t>
            </w:r>
          </w:p>
        </w:tc>
      </w:tr>
      <w:tr w:rsidR="00EF0597" w:rsidRPr="00787EA6" w14:paraId="46BE9B9B" w14:textId="77777777" w:rsidTr="0006525F">
        <w:trPr>
          <w:trHeight w:val="315"/>
        </w:trPr>
        <w:tc>
          <w:tcPr>
            <w:tcW w:w="426" w:type="dxa"/>
            <w:tcBorders>
              <w:top w:val="single" w:sz="4" w:space="0" w:color="auto"/>
              <w:left w:val="single" w:sz="4" w:space="0" w:color="auto"/>
              <w:bottom w:val="single" w:sz="4" w:space="0" w:color="auto"/>
              <w:right w:val="single" w:sz="4" w:space="0" w:color="auto"/>
            </w:tcBorders>
          </w:tcPr>
          <w:p w14:paraId="2B5B67B2"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A5D3D4" w14:textId="77777777" w:rsidR="00EF0597" w:rsidRPr="00787EA6" w:rsidRDefault="00EF0597">
            <w:pPr>
              <w:tabs>
                <w:tab w:val="left" w:pos="993"/>
              </w:tabs>
              <w:spacing w:line="23" w:lineRule="atLeast"/>
              <w:jc w:val="both"/>
              <w:rPr>
                <w:sz w:val="22"/>
                <w:szCs w:val="22"/>
                <w:lang w:eastAsia="en-US"/>
              </w:rPr>
            </w:pPr>
            <w:r w:rsidRPr="00787EA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0BC66C0" w14:textId="77777777" w:rsidR="00EF0597" w:rsidRPr="00787EA6" w:rsidRDefault="00EF0597">
            <w:pPr>
              <w:autoSpaceDE w:val="0"/>
              <w:autoSpaceDN w:val="0"/>
              <w:adjustRightInd w:val="0"/>
              <w:spacing w:line="23" w:lineRule="atLeast"/>
              <w:jc w:val="both"/>
              <w:rPr>
                <w:b/>
                <w:bCs/>
                <w:color w:val="000000"/>
                <w:sz w:val="22"/>
                <w:szCs w:val="22"/>
                <w:lang w:eastAsia="en-US"/>
              </w:rPr>
            </w:pPr>
            <w:r w:rsidRPr="00787EA6">
              <w:rPr>
                <w:color w:val="000000"/>
                <w:sz w:val="22"/>
                <w:szCs w:val="22"/>
                <w:lang w:eastAsia="en-US"/>
              </w:rPr>
              <w:t>Запрос технико-коммерческих предложений в электронной форме</w:t>
            </w:r>
          </w:p>
        </w:tc>
      </w:tr>
      <w:tr w:rsidR="00EF0597" w:rsidRPr="00787EA6" w14:paraId="1AF3E640" w14:textId="77777777" w:rsidTr="0006525F">
        <w:trPr>
          <w:trHeight w:val="964"/>
        </w:trPr>
        <w:tc>
          <w:tcPr>
            <w:tcW w:w="426" w:type="dxa"/>
            <w:tcBorders>
              <w:top w:val="single" w:sz="4" w:space="0" w:color="auto"/>
              <w:left w:val="single" w:sz="4" w:space="0" w:color="auto"/>
              <w:bottom w:val="single" w:sz="4" w:space="0" w:color="auto"/>
              <w:right w:val="single" w:sz="4" w:space="0" w:color="auto"/>
            </w:tcBorders>
          </w:tcPr>
          <w:p w14:paraId="19646A91"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590DAC" w14:textId="77777777" w:rsidR="00EF0597" w:rsidRPr="00787EA6" w:rsidRDefault="00EF0597">
            <w:pPr>
              <w:spacing w:line="23" w:lineRule="atLeast"/>
              <w:jc w:val="both"/>
              <w:rPr>
                <w:sz w:val="22"/>
                <w:szCs w:val="22"/>
                <w:lang w:eastAsia="en-US"/>
              </w:rPr>
            </w:pPr>
            <w:r w:rsidRPr="00787EA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F6E66E3" w14:textId="77777777" w:rsidR="00EF0597" w:rsidRPr="00787EA6" w:rsidRDefault="00EF0597">
            <w:pPr>
              <w:spacing w:line="23" w:lineRule="atLeast"/>
              <w:jc w:val="both"/>
              <w:rPr>
                <w:sz w:val="22"/>
                <w:szCs w:val="22"/>
                <w:lang w:eastAsia="en-US"/>
              </w:rPr>
            </w:pPr>
            <w:r w:rsidRPr="00787EA6">
              <w:rPr>
                <w:sz w:val="22"/>
                <w:szCs w:val="22"/>
                <w:lang w:eastAsia="en-US"/>
              </w:rPr>
              <w:t>АО «Волгоградоблэлектро»</w:t>
            </w:r>
          </w:p>
          <w:p w14:paraId="096DDF6B" w14:textId="77777777" w:rsidR="00EF0597" w:rsidRPr="00787EA6" w:rsidRDefault="00EF0597">
            <w:pPr>
              <w:spacing w:line="23" w:lineRule="atLeast"/>
              <w:jc w:val="both"/>
              <w:rPr>
                <w:sz w:val="22"/>
                <w:szCs w:val="22"/>
                <w:lang w:eastAsia="en-US"/>
              </w:rPr>
            </w:pPr>
            <w:r w:rsidRPr="00787EA6">
              <w:rPr>
                <w:sz w:val="22"/>
                <w:szCs w:val="22"/>
                <w:lang w:eastAsia="en-US"/>
              </w:rPr>
              <w:t xml:space="preserve">Место нахождения: </w:t>
            </w:r>
            <w:smartTag w:uri="urn:schemas-microsoft-com:office:smarttags" w:element="metricconverter">
              <w:smartTagPr>
                <w:attr w:name="ProductID" w:val="400075, г"/>
              </w:smartTagPr>
              <w:r w:rsidRPr="00787EA6">
                <w:rPr>
                  <w:sz w:val="22"/>
                  <w:szCs w:val="22"/>
                  <w:lang w:eastAsia="en-US"/>
                </w:rPr>
                <w:t>400075, г</w:t>
              </w:r>
            </w:smartTag>
            <w:r w:rsidRPr="00787EA6">
              <w:rPr>
                <w:sz w:val="22"/>
                <w:szCs w:val="22"/>
                <w:lang w:eastAsia="en-US"/>
              </w:rPr>
              <w:t>. Волгоград, ул. Шопена, д. 13</w:t>
            </w:r>
          </w:p>
          <w:p w14:paraId="5720D440" w14:textId="77777777" w:rsidR="00EF0597" w:rsidRPr="00787EA6" w:rsidRDefault="00EF0597">
            <w:pPr>
              <w:spacing w:line="23" w:lineRule="atLeast"/>
              <w:jc w:val="both"/>
              <w:rPr>
                <w:sz w:val="22"/>
                <w:szCs w:val="22"/>
                <w:lang w:eastAsia="en-US"/>
              </w:rPr>
            </w:pPr>
            <w:r w:rsidRPr="00787EA6">
              <w:rPr>
                <w:sz w:val="22"/>
                <w:szCs w:val="22"/>
                <w:lang w:eastAsia="en-US"/>
              </w:rPr>
              <w:t xml:space="preserve">Почтовый адрес: </w:t>
            </w:r>
            <w:smartTag w:uri="urn:schemas-microsoft-com:office:smarttags" w:element="metricconverter">
              <w:smartTagPr>
                <w:attr w:name="ProductID" w:val="400075, г"/>
              </w:smartTagPr>
              <w:r w:rsidRPr="00787EA6">
                <w:rPr>
                  <w:sz w:val="22"/>
                  <w:szCs w:val="22"/>
                  <w:lang w:eastAsia="en-US"/>
                </w:rPr>
                <w:t>400075, г</w:t>
              </w:r>
            </w:smartTag>
            <w:r w:rsidRPr="00787EA6">
              <w:rPr>
                <w:sz w:val="22"/>
                <w:szCs w:val="22"/>
                <w:lang w:eastAsia="en-US"/>
              </w:rPr>
              <w:t>. Волгоград, ул. Шопена, д. 13</w:t>
            </w:r>
          </w:p>
          <w:p w14:paraId="217B86ED" w14:textId="77777777" w:rsidR="00EF0597" w:rsidRPr="00787EA6" w:rsidRDefault="00EF0597">
            <w:pPr>
              <w:spacing w:line="23" w:lineRule="atLeast"/>
              <w:jc w:val="both"/>
              <w:rPr>
                <w:sz w:val="22"/>
                <w:szCs w:val="22"/>
                <w:lang w:eastAsia="en-US"/>
              </w:rPr>
            </w:pPr>
            <w:r w:rsidRPr="00787EA6">
              <w:rPr>
                <w:sz w:val="22"/>
                <w:szCs w:val="22"/>
                <w:lang w:eastAsia="en-US"/>
              </w:rPr>
              <w:t xml:space="preserve">Адрес электронной почты: </w:t>
            </w:r>
            <w:hyperlink r:id="rId15" w:history="1">
              <w:r w:rsidRPr="00787EA6">
                <w:rPr>
                  <w:rStyle w:val="a9"/>
                  <w:sz w:val="22"/>
                  <w:szCs w:val="22"/>
                  <w:lang w:val="en-US" w:eastAsia="en-US"/>
                </w:rPr>
                <w:t>voe</w:t>
              </w:r>
              <w:r w:rsidRPr="00787EA6">
                <w:rPr>
                  <w:rStyle w:val="a9"/>
                  <w:sz w:val="22"/>
                  <w:szCs w:val="22"/>
                  <w:lang w:eastAsia="en-US"/>
                </w:rPr>
                <w:t>223</w:t>
              </w:r>
              <w:r w:rsidRPr="00787EA6">
                <w:rPr>
                  <w:rStyle w:val="a9"/>
                  <w:sz w:val="22"/>
                  <w:szCs w:val="22"/>
                  <w:lang w:val="en-US" w:eastAsia="en-US"/>
                </w:rPr>
                <w:t>fz</w:t>
              </w:r>
              <w:r w:rsidRPr="00787EA6">
                <w:rPr>
                  <w:rStyle w:val="a9"/>
                  <w:sz w:val="22"/>
                  <w:szCs w:val="22"/>
                  <w:lang w:eastAsia="en-US"/>
                </w:rPr>
                <w:t>@voel.ru</w:t>
              </w:r>
            </w:hyperlink>
          </w:p>
        </w:tc>
      </w:tr>
      <w:tr w:rsidR="00EF0597" w:rsidRPr="00787EA6" w14:paraId="2381420E" w14:textId="77777777" w:rsidTr="0006525F">
        <w:trPr>
          <w:trHeight w:val="1299"/>
        </w:trPr>
        <w:tc>
          <w:tcPr>
            <w:tcW w:w="426" w:type="dxa"/>
            <w:tcBorders>
              <w:top w:val="single" w:sz="4" w:space="0" w:color="auto"/>
              <w:left w:val="single" w:sz="4" w:space="0" w:color="auto"/>
              <w:bottom w:val="single" w:sz="4" w:space="0" w:color="auto"/>
              <w:right w:val="single" w:sz="4" w:space="0" w:color="auto"/>
            </w:tcBorders>
          </w:tcPr>
          <w:p w14:paraId="19D4E8EA"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F80D4F" w14:textId="77777777" w:rsidR="00EF0597" w:rsidRPr="00787EA6" w:rsidRDefault="00EF0597">
            <w:pPr>
              <w:spacing w:line="23" w:lineRule="atLeast"/>
              <w:jc w:val="both"/>
              <w:rPr>
                <w:sz w:val="22"/>
                <w:szCs w:val="22"/>
                <w:lang w:eastAsia="en-US"/>
              </w:rPr>
            </w:pPr>
            <w:r w:rsidRPr="00787EA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F379321" w14:textId="77777777" w:rsidR="00437E00" w:rsidRPr="00787EA6" w:rsidRDefault="00437E00" w:rsidP="00437E00">
            <w:pPr>
              <w:spacing w:line="23" w:lineRule="atLeast"/>
              <w:rPr>
                <w:spacing w:val="-6"/>
                <w:sz w:val="22"/>
                <w:szCs w:val="22"/>
              </w:rPr>
            </w:pPr>
            <w:r w:rsidRPr="00787EA6">
              <w:rPr>
                <w:spacing w:val="-6"/>
                <w:sz w:val="22"/>
                <w:szCs w:val="22"/>
              </w:rPr>
              <w:t>По вопросам организационного характера:</w:t>
            </w:r>
          </w:p>
          <w:p w14:paraId="52143035" w14:textId="77777777" w:rsidR="00437E00" w:rsidRPr="00787EA6" w:rsidRDefault="00437E00" w:rsidP="00437E00">
            <w:pPr>
              <w:spacing w:line="23" w:lineRule="atLeast"/>
              <w:rPr>
                <w:spacing w:val="-6"/>
                <w:sz w:val="22"/>
                <w:szCs w:val="22"/>
              </w:rPr>
            </w:pPr>
            <w:r w:rsidRPr="00787EA6">
              <w:rPr>
                <w:spacing w:val="-6"/>
                <w:sz w:val="22"/>
                <w:szCs w:val="22"/>
              </w:rPr>
              <w:t>Буянов Георгий Дмитриевич, Балашова Нина Анатольевна</w:t>
            </w:r>
          </w:p>
          <w:p w14:paraId="6B8A30AD" w14:textId="77777777" w:rsidR="00437E00" w:rsidRPr="00787EA6" w:rsidRDefault="00437E00" w:rsidP="00437E00">
            <w:pPr>
              <w:spacing w:line="23" w:lineRule="atLeast"/>
              <w:rPr>
                <w:spacing w:val="-6"/>
                <w:sz w:val="22"/>
                <w:szCs w:val="22"/>
              </w:rPr>
            </w:pPr>
            <w:r w:rsidRPr="00787EA6">
              <w:rPr>
                <w:spacing w:val="-6"/>
                <w:sz w:val="22"/>
                <w:szCs w:val="22"/>
              </w:rPr>
              <w:t xml:space="preserve">Тел.: (8442) </w:t>
            </w:r>
            <w:r w:rsidRPr="00787EA6">
              <w:rPr>
                <w:sz w:val="22"/>
                <w:szCs w:val="22"/>
              </w:rPr>
              <w:t>56-20-88 (доб.1132,1133)</w:t>
            </w:r>
            <w:r w:rsidRPr="00787EA6">
              <w:rPr>
                <w:spacing w:val="-6"/>
                <w:sz w:val="22"/>
                <w:szCs w:val="22"/>
              </w:rPr>
              <w:t xml:space="preserve">, адрес электронной почты: </w:t>
            </w:r>
            <w:hyperlink r:id="rId16" w:history="1">
              <w:r w:rsidRPr="00787EA6">
                <w:rPr>
                  <w:rStyle w:val="a9"/>
                  <w:spacing w:val="-6"/>
                  <w:sz w:val="22"/>
                  <w:szCs w:val="22"/>
                  <w:lang w:val="en-US"/>
                </w:rPr>
                <w:t>voe</w:t>
              </w:r>
              <w:r w:rsidRPr="00787EA6">
                <w:rPr>
                  <w:rStyle w:val="a9"/>
                  <w:spacing w:val="-6"/>
                  <w:sz w:val="22"/>
                  <w:szCs w:val="22"/>
                </w:rPr>
                <w:t>223</w:t>
              </w:r>
              <w:r w:rsidRPr="00787EA6">
                <w:rPr>
                  <w:rStyle w:val="a9"/>
                  <w:spacing w:val="-6"/>
                  <w:sz w:val="22"/>
                  <w:szCs w:val="22"/>
                  <w:lang w:val="en-US"/>
                </w:rPr>
                <w:t>fz</w:t>
              </w:r>
              <w:r w:rsidRPr="00787EA6">
                <w:rPr>
                  <w:rStyle w:val="a9"/>
                  <w:spacing w:val="-6"/>
                  <w:sz w:val="22"/>
                  <w:szCs w:val="22"/>
                </w:rPr>
                <w:t>@voel.ru</w:t>
              </w:r>
            </w:hyperlink>
          </w:p>
          <w:p w14:paraId="2F7A4B5E" w14:textId="77777777" w:rsidR="00437E00" w:rsidRPr="00787EA6" w:rsidRDefault="00437E00" w:rsidP="00437E00">
            <w:pPr>
              <w:spacing w:line="23" w:lineRule="atLeast"/>
              <w:rPr>
                <w:spacing w:val="-6"/>
                <w:sz w:val="22"/>
                <w:szCs w:val="22"/>
              </w:rPr>
            </w:pPr>
            <w:r w:rsidRPr="00787EA6">
              <w:rPr>
                <w:spacing w:val="-6"/>
                <w:sz w:val="22"/>
                <w:szCs w:val="22"/>
              </w:rPr>
              <w:t>По вопросам требуемых характеристик товаров, работ, услуг (качество, количество и др.):</w:t>
            </w:r>
          </w:p>
          <w:p w14:paraId="01AA2BFF" w14:textId="77777777" w:rsidR="00437E00" w:rsidRPr="00787EA6" w:rsidRDefault="00437E00" w:rsidP="00437E00">
            <w:pPr>
              <w:spacing w:line="23" w:lineRule="atLeast"/>
              <w:rPr>
                <w:spacing w:val="-6"/>
                <w:sz w:val="22"/>
                <w:szCs w:val="22"/>
              </w:rPr>
            </w:pPr>
            <w:r w:rsidRPr="00787EA6">
              <w:rPr>
                <w:spacing w:val="-6"/>
                <w:sz w:val="22"/>
                <w:szCs w:val="22"/>
              </w:rPr>
              <w:t>Зубович Дмитрий Юрьевич</w:t>
            </w:r>
          </w:p>
          <w:p w14:paraId="4BD773C6" w14:textId="786676C0" w:rsidR="00EF0597" w:rsidRPr="00787EA6" w:rsidRDefault="00437E00" w:rsidP="00437E00">
            <w:pPr>
              <w:spacing w:line="23" w:lineRule="atLeast"/>
              <w:jc w:val="both"/>
              <w:rPr>
                <w:sz w:val="22"/>
                <w:szCs w:val="22"/>
                <w:lang w:eastAsia="en-US"/>
              </w:rPr>
            </w:pPr>
            <w:r w:rsidRPr="00787EA6">
              <w:rPr>
                <w:spacing w:val="-6"/>
                <w:sz w:val="22"/>
                <w:szCs w:val="22"/>
              </w:rPr>
              <w:t>Тел.: (8442) 56-20-88</w:t>
            </w:r>
            <w:r w:rsidRPr="00787EA6">
              <w:rPr>
                <w:sz w:val="22"/>
                <w:szCs w:val="22"/>
              </w:rPr>
              <w:t xml:space="preserve"> (доб.1065)</w:t>
            </w:r>
          </w:p>
        </w:tc>
      </w:tr>
      <w:tr w:rsidR="00EF0597" w:rsidRPr="00787EA6" w14:paraId="620EF0C3" w14:textId="77777777" w:rsidTr="0006525F">
        <w:trPr>
          <w:trHeight w:val="1299"/>
        </w:trPr>
        <w:tc>
          <w:tcPr>
            <w:tcW w:w="426" w:type="dxa"/>
            <w:tcBorders>
              <w:top w:val="single" w:sz="4" w:space="0" w:color="auto"/>
              <w:left w:val="single" w:sz="4" w:space="0" w:color="auto"/>
              <w:bottom w:val="single" w:sz="4" w:space="0" w:color="auto"/>
              <w:right w:val="single" w:sz="4" w:space="0" w:color="auto"/>
            </w:tcBorders>
          </w:tcPr>
          <w:p w14:paraId="30CFE5BC"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AD1E30" w14:textId="77777777" w:rsidR="00EF0597" w:rsidRPr="00787EA6" w:rsidRDefault="00EF0597">
            <w:pPr>
              <w:spacing w:line="23" w:lineRule="atLeast"/>
              <w:jc w:val="both"/>
              <w:rPr>
                <w:sz w:val="22"/>
                <w:szCs w:val="22"/>
                <w:lang w:eastAsia="en-US"/>
              </w:rPr>
            </w:pPr>
            <w:r w:rsidRPr="00787EA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66BD674" w14:textId="66208506" w:rsidR="00EF0597" w:rsidRPr="00787EA6" w:rsidRDefault="00437E00">
            <w:pPr>
              <w:spacing w:line="23" w:lineRule="atLeast"/>
              <w:jc w:val="both"/>
              <w:rPr>
                <w:sz w:val="22"/>
                <w:szCs w:val="22"/>
                <w:lang w:eastAsia="en-US"/>
              </w:rPr>
            </w:pPr>
            <w:r w:rsidRPr="00787EA6">
              <w:rPr>
                <w:spacing w:val="-6"/>
                <w:sz w:val="22"/>
                <w:szCs w:val="22"/>
              </w:rPr>
              <w:t xml:space="preserve">Открытый запрос технико-коммерческих предложений на право заключения </w:t>
            </w:r>
            <w:r w:rsidRPr="00787EA6">
              <w:rPr>
                <w:sz w:val="22"/>
                <w:szCs w:val="22"/>
              </w:rPr>
              <w:t xml:space="preserve">договора подряда на выполнение проектных работ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sz w:val="22"/>
                <w:szCs w:val="22"/>
              </w:rPr>
              <w:t>кВ</w:t>
            </w:r>
            <w:proofErr w:type="spellEnd"/>
            <w:r w:rsidRPr="00787EA6">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r w:rsidRPr="00787EA6">
              <w:rPr>
                <w:b/>
                <w:bCs/>
              </w:rPr>
              <w:t xml:space="preserve"> </w:t>
            </w:r>
            <w:r w:rsidR="00EF0597" w:rsidRPr="00787EA6">
              <w:rPr>
                <w:sz w:val="22"/>
                <w:szCs w:val="22"/>
                <w:lang w:eastAsia="en-US"/>
              </w:rPr>
              <w:t xml:space="preserve">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w:t>
            </w:r>
            <w:r w:rsidR="00EF0597" w:rsidRPr="00787EA6">
              <w:rPr>
                <w:sz w:val="22"/>
                <w:szCs w:val="22"/>
                <w:lang w:eastAsia="en-US"/>
              </w:rPr>
              <w:lastRenderedPageBreak/>
              <w:t>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EF0597" w:rsidRPr="00787EA6" w14:paraId="4AC0A6F8" w14:textId="77777777" w:rsidTr="0006525F">
        <w:trPr>
          <w:trHeight w:val="909"/>
        </w:trPr>
        <w:tc>
          <w:tcPr>
            <w:tcW w:w="426" w:type="dxa"/>
            <w:tcBorders>
              <w:top w:val="single" w:sz="4" w:space="0" w:color="auto"/>
              <w:left w:val="single" w:sz="4" w:space="0" w:color="auto"/>
              <w:bottom w:val="single" w:sz="4" w:space="0" w:color="auto"/>
              <w:right w:val="single" w:sz="4" w:space="0" w:color="auto"/>
            </w:tcBorders>
          </w:tcPr>
          <w:p w14:paraId="723753C3"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954165" w14:textId="77777777" w:rsidR="00EF0597" w:rsidRPr="00787EA6" w:rsidRDefault="00EF0597">
            <w:pPr>
              <w:tabs>
                <w:tab w:val="left" w:pos="993"/>
              </w:tabs>
              <w:spacing w:line="23" w:lineRule="atLeast"/>
              <w:jc w:val="both"/>
              <w:rPr>
                <w:sz w:val="22"/>
                <w:szCs w:val="22"/>
                <w:lang w:eastAsia="en-US"/>
              </w:rPr>
            </w:pPr>
            <w:r w:rsidRPr="00787EA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BFAACB7" w14:textId="77777777" w:rsidR="00EF0597" w:rsidRPr="00787EA6" w:rsidRDefault="00787EA6">
            <w:pPr>
              <w:tabs>
                <w:tab w:val="left" w:pos="993"/>
              </w:tabs>
              <w:spacing w:line="23" w:lineRule="atLeast"/>
              <w:jc w:val="both"/>
              <w:rPr>
                <w:sz w:val="22"/>
                <w:szCs w:val="22"/>
                <w:lang w:eastAsia="en-US"/>
              </w:rPr>
            </w:pPr>
            <w:hyperlink r:id="rId17" w:history="1">
              <w:r w:rsidR="00EF0597" w:rsidRPr="00787EA6">
                <w:rPr>
                  <w:rStyle w:val="a9"/>
                  <w:sz w:val="22"/>
                  <w:szCs w:val="22"/>
                  <w:lang w:eastAsia="en-US"/>
                </w:rPr>
                <w:t>www.otc.ru</w:t>
              </w:r>
            </w:hyperlink>
            <w:r w:rsidR="00EF0597" w:rsidRPr="00787EA6">
              <w:rPr>
                <w:sz w:val="22"/>
                <w:szCs w:val="22"/>
                <w:lang w:eastAsia="en-US"/>
              </w:rPr>
              <w:t xml:space="preserve"> </w:t>
            </w:r>
          </w:p>
        </w:tc>
      </w:tr>
      <w:tr w:rsidR="00EF0597" w:rsidRPr="00787EA6" w14:paraId="65CEDFF5" w14:textId="77777777" w:rsidTr="0006525F">
        <w:trPr>
          <w:trHeight w:val="1299"/>
        </w:trPr>
        <w:tc>
          <w:tcPr>
            <w:tcW w:w="426" w:type="dxa"/>
            <w:tcBorders>
              <w:top w:val="single" w:sz="4" w:space="0" w:color="auto"/>
              <w:left w:val="single" w:sz="4" w:space="0" w:color="auto"/>
              <w:bottom w:val="single" w:sz="4" w:space="0" w:color="auto"/>
              <w:right w:val="single" w:sz="4" w:space="0" w:color="auto"/>
            </w:tcBorders>
          </w:tcPr>
          <w:p w14:paraId="5BD264AA"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6CAF2A" w14:textId="77777777" w:rsidR="00EF0597" w:rsidRPr="00787EA6" w:rsidRDefault="00EF0597">
            <w:pPr>
              <w:widowControl w:val="0"/>
              <w:spacing w:line="23" w:lineRule="atLeast"/>
              <w:jc w:val="both"/>
              <w:rPr>
                <w:sz w:val="22"/>
                <w:szCs w:val="22"/>
                <w:lang w:eastAsia="en-US"/>
              </w:rPr>
            </w:pPr>
            <w:r w:rsidRPr="00787EA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188BD31" w14:textId="6D9BEC71" w:rsidR="00EF0597" w:rsidRPr="00787EA6" w:rsidRDefault="00EF0597">
            <w:pPr>
              <w:widowControl w:val="0"/>
              <w:spacing w:line="23" w:lineRule="atLeast"/>
              <w:jc w:val="both"/>
              <w:rPr>
                <w:sz w:val="22"/>
                <w:szCs w:val="22"/>
                <w:shd w:val="clear" w:color="auto" w:fill="FDE9D9"/>
                <w:lang w:eastAsia="en-US"/>
              </w:rPr>
            </w:pPr>
            <w:r w:rsidRPr="00787EA6">
              <w:rPr>
                <w:sz w:val="22"/>
                <w:szCs w:val="22"/>
                <w:lang w:eastAsia="en-US"/>
              </w:rPr>
              <w:t xml:space="preserve">Федеральный закон от 18 июля </w:t>
            </w:r>
            <w:smartTag w:uri="urn:schemas-microsoft-com:office:smarttags" w:element="metricconverter">
              <w:smartTagPr>
                <w:attr w:name="ProductID" w:val="2011 г"/>
              </w:smartTagPr>
              <w:r w:rsidRPr="00787EA6">
                <w:rPr>
                  <w:sz w:val="22"/>
                  <w:szCs w:val="22"/>
                  <w:lang w:eastAsia="en-US"/>
                </w:rPr>
                <w:t>2011 г</w:t>
              </w:r>
            </w:smartTag>
            <w:r w:rsidRPr="00787EA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37E00" w:rsidRPr="00787EA6">
              <w:t xml:space="preserve">протоколом совета директоров № 6 от «30» сентября 2022г. </w:t>
            </w:r>
            <w:r w:rsidR="00437E00" w:rsidRPr="00787EA6">
              <w:rPr>
                <w:spacing w:val="-6"/>
              </w:rPr>
              <w:t xml:space="preserve"> </w:t>
            </w:r>
          </w:p>
        </w:tc>
      </w:tr>
      <w:tr w:rsidR="00EF0597" w:rsidRPr="00787EA6" w14:paraId="554885C9" w14:textId="77777777" w:rsidTr="0006525F">
        <w:trPr>
          <w:trHeight w:val="499"/>
        </w:trPr>
        <w:tc>
          <w:tcPr>
            <w:tcW w:w="426" w:type="dxa"/>
            <w:tcBorders>
              <w:top w:val="single" w:sz="4" w:space="0" w:color="auto"/>
              <w:left w:val="single" w:sz="4" w:space="0" w:color="auto"/>
              <w:bottom w:val="single" w:sz="4" w:space="0" w:color="auto"/>
              <w:right w:val="single" w:sz="4" w:space="0" w:color="auto"/>
            </w:tcBorders>
          </w:tcPr>
          <w:p w14:paraId="4C72AE11"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8CA9E0" w14:textId="77777777" w:rsidR="00EF0597" w:rsidRPr="00787EA6" w:rsidRDefault="00EF0597">
            <w:pPr>
              <w:widowControl w:val="0"/>
              <w:spacing w:line="23" w:lineRule="atLeast"/>
              <w:jc w:val="both"/>
              <w:rPr>
                <w:bCs/>
                <w:sz w:val="22"/>
                <w:szCs w:val="22"/>
                <w:lang w:eastAsia="en-US"/>
              </w:rPr>
            </w:pPr>
            <w:r w:rsidRPr="00787EA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D5DDF33" w14:textId="600F3242" w:rsidR="00EF0597" w:rsidRPr="00787EA6" w:rsidRDefault="00437E00">
            <w:pPr>
              <w:widowControl w:val="0"/>
              <w:tabs>
                <w:tab w:val="left" w:pos="9800"/>
              </w:tabs>
              <w:spacing w:line="23" w:lineRule="atLeast"/>
              <w:jc w:val="both"/>
              <w:rPr>
                <w:b/>
                <w:sz w:val="22"/>
                <w:szCs w:val="22"/>
                <w:lang w:eastAsia="en-US"/>
              </w:rPr>
            </w:pPr>
            <w:r w:rsidRPr="00787EA6">
              <w:rPr>
                <w:b/>
                <w:bCs/>
                <w:sz w:val="22"/>
                <w:szCs w:val="22"/>
              </w:rPr>
              <w:t>Лот №1:</w:t>
            </w:r>
            <w:r w:rsidRPr="00787EA6">
              <w:rPr>
                <w:sz w:val="22"/>
                <w:szCs w:val="22"/>
              </w:rPr>
              <w:t xml:space="preserve"> Право заключения договора подряда на выполнение проектных работ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sz w:val="22"/>
                <w:szCs w:val="22"/>
              </w:rPr>
              <w:t>кВ</w:t>
            </w:r>
            <w:proofErr w:type="spellEnd"/>
            <w:r w:rsidRPr="00787EA6">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p>
        </w:tc>
      </w:tr>
      <w:tr w:rsidR="00EF0597" w:rsidRPr="00787EA6" w14:paraId="1E646137" w14:textId="77777777" w:rsidTr="0006525F">
        <w:trPr>
          <w:trHeight w:val="1299"/>
        </w:trPr>
        <w:tc>
          <w:tcPr>
            <w:tcW w:w="426" w:type="dxa"/>
            <w:tcBorders>
              <w:top w:val="single" w:sz="4" w:space="0" w:color="auto"/>
              <w:left w:val="single" w:sz="4" w:space="0" w:color="auto"/>
              <w:bottom w:val="single" w:sz="4" w:space="0" w:color="auto"/>
              <w:right w:val="single" w:sz="4" w:space="0" w:color="auto"/>
            </w:tcBorders>
          </w:tcPr>
          <w:p w14:paraId="5A415D30"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A0ED3B" w14:textId="77777777" w:rsidR="00EF0597" w:rsidRPr="00787EA6" w:rsidRDefault="00EF0597">
            <w:pPr>
              <w:spacing w:line="23" w:lineRule="atLeast"/>
              <w:jc w:val="both"/>
              <w:rPr>
                <w:sz w:val="22"/>
                <w:szCs w:val="22"/>
                <w:lang w:eastAsia="en-US"/>
              </w:rPr>
            </w:pPr>
            <w:r w:rsidRPr="00787EA6">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B0B5699" w14:textId="77777777" w:rsidR="00437E00" w:rsidRPr="00787EA6" w:rsidRDefault="00437E00" w:rsidP="00437E00">
            <w:pPr>
              <w:tabs>
                <w:tab w:val="left" w:pos="900"/>
                <w:tab w:val="num" w:pos="1080"/>
              </w:tabs>
              <w:jc w:val="both"/>
              <w:rPr>
                <w:sz w:val="22"/>
                <w:szCs w:val="22"/>
              </w:rPr>
            </w:pPr>
            <w:r w:rsidRPr="00787EA6">
              <w:rPr>
                <w:b/>
                <w:bCs/>
                <w:sz w:val="22"/>
                <w:szCs w:val="22"/>
              </w:rPr>
              <w:t>Лот №1:</w:t>
            </w:r>
            <w:r w:rsidRPr="00787EA6">
              <w:rPr>
                <w:sz w:val="22"/>
                <w:szCs w:val="22"/>
              </w:rPr>
              <w:t xml:space="preserve"> </w:t>
            </w:r>
            <w:bookmarkStart w:id="54" w:name="_Hlk116636070"/>
            <w:r w:rsidRPr="00787EA6">
              <w:rPr>
                <w:sz w:val="22"/>
                <w:szCs w:val="22"/>
              </w:rPr>
              <w:t xml:space="preserve">Выполнение проектных работ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sz w:val="22"/>
                <w:szCs w:val="22"/>
              </w:rPr>
              <w:t>кВ</w:t>
            </w:r>
            <w:proofErr w:type="spellEnd"/>
            <w:r w:rsidRPr="00787EA6">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w:t>
            </w:r>
          </w:p>
          <w:p w14:paraId="1D05EA99" w14:textId="77777777" w:rsidR="00437E00" w:rsidRPr="00787EA6" w:rsidRDefault="00437E00" w:rsidP="00437E00">
            <w:pPr>
              <w:ind w:left="3"/>
              <w:jc w:val="both"/>
              <w:rPr>
                <w:sz w:val="22"/>
                <w:szCs w:val="22"/>
              </w:rPr>
            </w:pPr>
            <w:r w:rsidRPr="00787EA6">
              <w:rPr>
                <w:b/>
                <w:bCs/>
                <w:spacing w:val="-6"/>
                <w:sz w:val="22"/>
                <w:szCs w:val="22"/>
              </w:rPr>
              <w:t xml:space="preserve">Место выполнения работ (филиалы): </w:t>
            </w:r>
            <w:r w:rsidRPr="00787EA6">
              <w:rPr>
                <w:spacing w:val="-6"/>
                <w:sz w:val="22"/>
                <w:szCs w:val="22"/>
              </w:rPr>
              <w:t>АО «ВОЭ»</w:t>
            </w:r>
            <w:r w:rsidRPr="00787EA6">
              <w:rPr>
                <w:b/>
                <w:bCs/>
                <w:spacing w:val="-6"/>
                <w:sz w:val="22"/>
                <w:szCs w:val="22"/>
              </w:rPr>
              <w:t xml:space="preserve"> </w:t>
            </w:r>
            <w:r w:rsidRPr="00787EA6">
              <w:rPr>
                <w:sz w:val="22"/>
                <w:szCs w:val="22"/>
              </w:rPr>
              <w:t>Пригородные МЭС, Заволжские МЭС, Михайловские МЭС, Суровикинские МЭС, Северные МЭС, Жирновские МЭС, Камышинские МЭС, Волжские МЭС на территории Волгоградской области.</w:t>
            </w:r>
            <w:bookmarkStart w:id="55" w:name="_Hlk505847052"/>
          </w:p>
          <w:bookmarkEnd w:id="54"/>
          <w:p w14:paraId="0705C035" w14:textId="77777777" w:rsidR="00437E00" w:rsidRPr="00787EA6" w:rsidRDefault="00437E00" w:rsidP="00437E00">
            <w:pPr>
              <w:ind w:left="3"/>
              <w:jc w:val="both"/>
              <w:rPr>
                <w:sz w:val="22"/>
                <w:szCs w:val="22"/>
              </w:rPr>
            </w:pPr>
            <w:r w:rsidRPr="00787EA6">
              <w:rPr>
                <w:sz w:val="22"/>
                <w:szCs w:val="22"/>
              </w:rPr>
              <w:t>Подрядчик должен предоставить Заказчику выписку из Реестра членов СРО, с указанием уровня ответственности</w:t>
            </w:r>
            <w:bookmarkEnd w:id="55"/>
            <w:r w:rsidRPr="00787EA6">
              <w:rPr>
                <w:sz w:val="22"/>
                <w:szCs w:val="22"/>
              </w:rPr>
              <w:t>;</w:t>
            </w:r>
          </w:p>
          <w:p w14:paraId="02AB75D1" w14:textId="77777777" w:rsidR="00437E00" w:rsidRPr="00787EA6" w:rsidRDefault="00437E00" w:rsidP="00437E00">
            <w:pPr>
              <w:ind w:left="3"/>
              <w:jc w:val="both"/>
              <w:rPr>
                <w:sz w:val="22"/>
                <w:szCs w:val="22"/>
              </w:rPr>
            </w:pPr>
            <w:r w:rsidRPr="00787EA6">
              <w:rPr>
                <w:sz w:val="22"/>
                <w:szCs w:val="22"/>
              </w:rPr>
              <w:t>Выполнение проектно-сметной документации, стадии Р;</w:t>
            </w:r>
          </w:p>
          <w:p w14:paraId="06D38E1F" w14:textId="77777777" w:rsidR="00437E00" w:rsidRPr="00787EA6" w:rsidRDefault="00437E00" w:rsidP="00437E00">
            <w:pPr>
              <w:ind w:left="3"/>
              <w:jc w:val="both"/>
              <w:rPr>
                <w:sz w:val="22"/>
                <w:szCs w:val="22"/>
              </w:rPr>
            </w:pPr>
            <w:r w:rsidRPr="00787EA6">
              <w:rPr>
                <w:sz w:val="22"/>
                <w:szCs w:val="22"/>
              </w:rPr>
              <w:t>Согласование со службами ЦРПБ и с заинтересованными лицами;</w:t>
            </w:r>
          </w:p>
          <w:p w14:paraId="7D0001C5" w14:textId="77777777" w:rsidR="00437E00" w:rsidRPr="00787EA6" w:rsidRDefault="00437E00" w:rsidP="00437E00">
            <w:pPr>
              <w:ind w:left="3"/>
              <w:jc w:val="both"/>
              <w:rPr>
                <w:sz w:val="22"/>
                <w:szCs w:val="22"/>
              </w:rPr>
            </w:pPr>
            <w:r w:rsidRPr="00787EA6">
              <w:rPr>
                <w:sz w:val="22"/>
                <w:szCs w:val="22"/>
              </w:rPr>
              <w:t>Место проведения работ: Волгоградская область;</w:t>
            </w:r>
          </w:p>
          <w:p w14:paraId="0450D07B" w14:textId="77777777" w:rsidR="00437E00" w:rsidRPr="00787EA6" w:rsidRDefault="00437E00" w:rsidP="00437E00">
            <w:pPr>
              <w:ind w:left="3" w:hanging="3"/>
              <w:rPr>
                <w:sz w:val="22"/>
                <w:szCs w:val="22"/>
              </w:rPr>
            </w:pPr>
            <w:r w:rsidRPr="00787EA6">
              <w:rPr>
                <w:b/>
                <w:bCs/>
                <w:sz w:val="22"/>
                <w:szCs w:val="22"/>
              </w:rPr>
              <w:t>Срок изготовления – 10 рабочих дней, с момента передачи Исполнителю подписанного Заказчиком технического задания</w:t>
            </w:r>
            <w:r w:rsidRPr="00787EA6">
              <w:rPr>
                <w:sz w:val="22"/>
                <w:szCs w:val="22"/>
              </w:rPr>
              <w:t>, Технических условий и топосъемки;</w:t>
            </w:r>
          </w:p>
          <w:p w14:paraId="2B5AB4DC" w14:textId="77777777" w:rsidR="00437E00" w:rsidRPr="00787EA6" w:rsidRDefault="00437E00" w:rsidP="00437E00">
            <w:pPr>
              <w:ind w:left="3"/>
              <w:rPr>
                <w:sz w:val="22"/>
                <w:szCs w:val="22"/>
              </w:rPr>
            </w:pPr>
            <w:r w:rsidRPr="00787EA6">
              <w:rPr>
                <w:sz w:val="22"/>
                <w:szCs w:val="22"/>
              </w:rPr>
              <w:t>Подрядчик оказывает содействие при согласовании проектной документации с заинтересованными лицами;</w:t>
            </w:r>
          </w:p>
          <w:p w14:paraId="51D91BE9" w14:textId="0372EDB5" w:rsidR="00437E00" w:rsidRPr="00787EA6" w:rsidRDefault="00437E00" w:rsidP="00437E00">
            <w:pPr>
              <w:ind w:left="3"/>
              <w:jc w:val="both"/>
              <w:rPr>
                <w:sz w:val="22"/>
                <w:szCs w:val="22"/>
              </w:rPr>
            </w:pPr>
            <w:r w:rsidRPr="00787EA6">
              <w:rPr>
                <w:sz w:val="22"/>
                <w:szCs w:val="22"/>
              </w:rPr>
              <w:t xml:space="preserve">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 за </w:t>
            </w:r>
            <w:r w:rsidRPr="00787EA6">
              <w:rPr>
                <w:sz w:val="22"/>
                <w:szCs w:val="22"/>
                <w:lang w:val="en-US"/>
              </w:rPr>
              <w:t>II</w:t>
            </w:r>
            <w:r w:rsidRPr="00787EA6">
              <w:rPr>
                <w:sz w:val="22"/>
                <w:szCs w:val="22"/>
              </w:rPr>
              <w:t xml:space="preserve"> квартал 2022г и указана, в таблице прилагаемой к Техническому заданию Том № 2 документации. </w:t>
            </w:r>
          </w:p>
          <w:p w14:paraId="6B15F84A" w14:textId="5AC02EAB" w:rsidR="00437E00" w:rsidRPr="00787EA6" w:rsidRDefault="00437E00" w:rsidP="00437E00">
            <w:pPr>
              <w:ind w:left="3"/>
              <w:jc w:val="both"/>
              <w:rPr>
                <w:sz w:val="22"/>
                <w:szCs w:val="22"/>
              </w:rPr>
            </w:pPr>
          </w:p>
          <w:p w14:paraId="19CB4145" w14:textId="2593C42B" w:rsidR="00437E00" w:rsidRPr="00787EA6" w:rsidRDefault="00437E00" w:rsidP="00437E00">
            <w:pPr>
              <w:ind w:left="3"/>
              <w:jc w:val="both"/>
              <w:rPr>
                <w:sz w:val="22"/>
                <w:szCs w:val="22"/>
              </w:rPr>
            </w:pPr>
            <w:r w:rsidRPr="00787EA6">
              <w:rPr>
                <w:spacing w:val="-6"/>
                <w:sz w:val="22"/>
                <w:szCs w:val="22"/>
              </w:rPr>
              <w:t xml:space="preserve">Сведения об объеме поставляемых товаров, </w:t>
            </w:r>
            <w:r w:rsidRPr="00787EA6">
              <w:rPr>
                <w:sz w:val="22"/>
                <w:szCs w:val="22"/>
              </w:rPr>
              <w:t>выполняемых работ, оказываемых услуг,</w:t>
            </w:r>
            <w:r w:rsidRPr="00787EA6">
              <w:rPr>
                <w:spacing w:val="-6"/>
                <w:sz w:val="22"/>
                <w:szCs w:val="22"/>
              </w:rPr>
              <w:t xml:space="preserve"> требованиях, установленные Заказчиком к качеству товара, техническим характеристикам товара, сопроводительным </w:t>
            </w:r>
            <w:r w:rsidRPr="00787EA6">
              <w:rPr>
                <w:spacing w:val="-6"/>
                <w:sz w:val="22"/>
                <w:szCs w:val="22"/>
              </w:rPr>
              <w:lastRenderedPageBreak/>
              <w:t>документам, требования к его безопасности, и иные требования, указаны подробно в «Техническом задании» Том № 2  документации.</w:t>
            </w:r>
          </w:p>
          <w:p w14:paraId="70B9AE66" w14:textId="113B40E8" w:rsidR="00EF0597" w:rsidRPr="00787EA6" w:rsidRDefault="00EF0597">
            <w:pPr>
              <w:tabs>
                <w:tab w:val="left" w:pos="900"/>
                <w:tab w:val="num" w:pos="1080"/>
              </w:tabs>
              <w:spacing w:line="256" w:lineRule="auto"/>
              <w:jc w:val="both"/>
              <w:rPr>
                <w:b/>
                <w:bCs/>
                <w:snapToGrid w:val="0"/>
                <w:sz w:val="22"/>
                <w:szCs w:val="22"/>
                <w:lang w:eastAsia="en-US"/>
              </w:rPr>
            </w:pPr>
          </w:p>
        </w:tc>
      </w:tr>
      <w:tr w:rsidR="00EF0597" w:rsidRPr="00787EA6" w14:paraId="710F9DF6" w14:textId="77777777" w:rsidTr="0006525F">
        <w:trPr>
          <w:trHeight w:val="909"/>
        </w:trPr>
        <w:tc>
          <w:tcPr>
            <w:tcW w:w="426" w:type="dxa"/>
            <w:tcBorders>
              <w:top w:val="single" w:sz="4" w:space="0" w:color="auto"/>
              <w:left w:val="single" w:sz="4" w:space="0" w:color="auto"/>
              <w:bottom w:val="single" w:sz="4" w:space="0" w:color="auto"/>
              <w:right w:val="single" w:sz="4" w:space="0" w:color="auto"/>
            </w:tcBorders>
          </w:tcPr>
          <w:p w14:paraId="0BF22CA9"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A81347" w14:textId="77777777" w:rsidR="00EF0597" w:rsidRPr="00787EA6" w:rsidRDefault="00EF0597">
            <w:pPr>
              <w:widowControl w:val="0"/>
              <w:spacing w:line="23" w:lineRule="atLeast"/>
              <w:jc w:val="both"/>
              <w:rPr>
                <w:sz w:val="22"/>
                <w:szCs w:val="22"/>
                <w:lang w:eastAsia="en-US"/>
              </w:rPr>
            </w:pPr>
            <w:r w:rsidRPr="00787EA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E4109D8" w14:textId="70789D70" w:rsidR="00437E00" w:rsidRPr="00787EA6" w:rsidRDefault="00437E00" w:rsidP="00437E00">
            <w:pPr>
              <w:spacing w:line="23" w:lineRule="atLeast"/>
              <w:jc w:val="both"/>
              <w:rPr>
                <w:iCs/>
                <w:spacing w:val="-6"/>
                <w:sz w:val="22"/>
                <w:szCs w:val="22"/>
              </w:rPr>
            </w:pPr>
            <w:r w:rsidRPr="00787EA6">
              <w:rPr>
                <w:b/>
                <w:spacing w:val="-6"/>
                <w:sz w:val="22"/>
                <w:szCs w:val="22"/>
              </w:rPr>
              <w:t>Лот № 1:</w:t>
            </w:r>
            <w:r w:rsidRPr="00787EA6">
              <w:rPr>
                <w:spacing w:val="-6"/>
                <w:sz w:val="22"/>
                <w:szCs w:val="22"/>
              </w:rPr>
              <w:t xml:space="preserve"> Начальная (максимальная) цена договора с учетом НДС 20%: </w:t>
            </w:r>
            <w:r w:rsidRPr="00787EA6">
              <w:rPr>
                <w:b/>
                <w:iCs/>
                <w:sz w:val="22"/>
                <w:szCs w:val="22"/>
              </w:rPr>
              <w:t xml:space="preserve">4 990 000,00 (четыре миллиона девятьсот девяносто тысяч) </w:t>
            </w:r>
            <w:r w:rsidRPr="00787EA6">
              <w:rPr>
                <w:b/>
                <w:iCs/>
                <w:spacing w:val="-6"/>
                <w:sz w:val="22"/>
                <w:szCs w:val="22"/>
              </w:rPr>
              <w:t>рублей 00 копеек</w:t>
            </w:r>
          </w:p>
          <w:p w14:paraId="00237C30" w14:textId="77777777" w:rsidR="00437E00" w:rsidRPr="00787EA6" w:rsidRDefault="00437E00" w:rsidP="00437E00">
            <w:pPr>
              <w:spacing w:line="23" w:lineRule="atLeast"/>
              <w:jc w:val="both"/>
              <w:rPr>
                <w:spacing w:val="-6"/>
                <w:sz w:val="22"/>
                <w:szCs w:val="22"/>
              </w:rPr>
            </w:pPr>
            <w:r w:rsidRPr="00787EA6">
              <w:rPr>
                <w:spacing w:val="-6"/>
                <w:sz w:val="22"/>
                <w:szCs w:val="22"/>
              </w:rPr>
              <w:t>Начальная (максимальная) цена договора без НДС</w:t>
            </w:r>
            <w:r w:rsidRPr="00787EA6">
              <w:rPr>
                <w:b/>
                <w:bCs/>
                <w:spacing w:val="-6"/>
                <w:sz w:val="22"/>
                <w:szCs w:val="22"/>
              </w:rPr>
              <w:t xml:space="preserve">: </w:t>
            </w:r>
            <w:r w:rsidRPr="00787EA6">
              <w:rPr>
                <w:b/>
                <w:bCs/>
                <w:color w:val="000000"/>
                <w:sz w:val="22"/>
                <w:szCs w:val="22"/>
                <w:shd w:val="clear" w:color="auto" w:fill="FFFFFF"/>
              </w:rPr>
              <w:t>4 158 333,33</w:t>
            </w:r>
            <w:r w:rsidRPr="00787EA6">
              <w:rPr>
                <w:spacing w:val="-6"/>
                <w:sz w:val="22"/>
                <w:szCs w:val="22"/>
              </w:rPr>
              <w:t xml:space="preserve"> </w:t>
            </w:r>
            <w:r w:rsidRPr="00787EA6">
              <w:rPr>
                <w:b/>
                <w:bCs/>
                <w:spacing w:val="-6"/>
                <w:sz w:val="22"/>
                <w:szCs w:val="22"/>
              </w:rPr>
              <w:t>(четыре миллиона сто пятьдесят восемь тысяч триста тридцать три) рубля 33 копейки</w:t>
            </w:r>
            <w:r w:rsidRPr="00787EA6">
              <w:rPr>
                <w:spacing w:val="-6"/>
                <w:sz w:val="22"/>
                <w:szCs w:val="22"/>
              </w:rPr>
              <w:t>.</w:t>
            </w:r>
          </w:p>
          <w:p w14:paraId="33C91E5D" w14:textId="77777777" w:rsidR="00EF0597" w:rsidRPr="00787EA6" w:rsidRDefault="00EF0597">
            <w:pPr>
              <w:tabs>
                <w:tab w:val="left" w:pos="993"/>
              </w:tabs>
              <w:spacing w:line="23" w:lineRule="atLeast"/>
              <w:jc w:val="both"/>
              <w:rPr>
                <w:sz w:val="22"/>
                <w:szCs w:val="22"/>
                <w:lang w:eastAsia="en-US"/>
              </w:rPr>
            </w:pPr>
            <w:r w:rsidRPr="00787EA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59E9D91" w14:textId="77777777" w:rsidR="00EF0597" w:rsidRPr="00787EA6" w:rsidRDefault="00EF0597">
            <w:pPr>
              <w:tabs>
                <w:tab w:val="left" w:pos="420"/>
              </w:tabs>
              <w:autoSpaceDE w:val="0"/>
              <w:autoSpaceDN w:val="0"/>
              <w:adjustRightInd w:val="0"/>
              <w:spacing w:line="23" w:lineRule="atLeast"/>
              <w:jc w:val="both"/>
              <w:rPr>
                <w:b/>
                <w:bCs/>
                <w:i/>
                <w:sz w:val="22"/>
                <w:szCs w:val="22"/>
                <w:lang w:eastAsia="en-US"/>
              </w:rPr>
            </w:pPr>
            <w:r w:rsidRPr="00787EA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F0597" w:rsidRPr="00787EA6" w14:paraId="30BBEF8D" w14:textId="77777777" w:rsidTr="0006525F">
        <w:trPr>
          <w:trHeight w:val="152"/>
        </w:trPr>
        <w:tc>
          <w:tcPr>
            <w:tcW w:w="426" w:type="dxa"/>
            <w:tcBorders>
              <w:top w:val="single" w:sz="4" w:space="0" w:color="auto"/>
              <w:left w:val="single" w:sz="4" w:space="0" w:color="auto"/>
              <w:bottom w:val="single" w:sz="4" w:space="0" w:color="auto"/>
              <w:right w:val="single" w:sz="4" w:space="0" w:color="auto"/>
            </w:tcBorders>
          </w:tcPr>
          <w:p w14:paraId="7F2BE1D8"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8428DC" w14:textId="77777777" w:rsidR="00EF0597" w:rsidRPr="00787EA6" w:rsidRDefault="00EF0597">
            <w:pPr>
              <w:widowControl w:val="0"/>
              <w:spacing w:line="23" w:lineRule="atLeast"/>
              <w:jc w:val="both"/>
              <w:rPr>
                <w:sz w:val="22"/>
                <w:szCs w:val="22"/>
                <w:lang w:eastAsia="en-US"/>
              </w:rPr>
            </w:pPr>
            <w:r w:rsidRPr="00787EA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6205078" w14:textId="77777777" w:rsidR="00EF0597" w:rsidRPr="00787EA6" w:rsidRDefault="00EF0597">
            <w:pPr>
              <w:widowControl w:val="0"/>
              <w:spacing w:line="23" w:lineRule="atLeast"/>
              <w:jc w:val="both"/>
              <w:rPr>
                <w:sz w:val="22"/>
                <w:szCs w:val="22"/>
                <w:lang w:eastAsia="en-US"/>
              </w:rPr>
            </w:pPr>
            <w:r w:rsidRPr="00787EA6">
              <w:rPr>
                <w:spacing w:val="-6"/>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EF0597" w:rsidRPr="00787EA6" w14:paraId="2732F4F0" w14:textId="77777777" w:rsidTr="0006525F">
        <w:trPr>
          <w:trHeight w:val="808"/>
        </w:trPr>
        <w:tc>
          <w:tcPr>
            <w:tcW w:w="426" w:type="dxa"/>
            <w:tcBorders>
              <w:top w:val="single" w:sz="4" w:space="0" w:color="auto"/>
              <w:left w:val="single" w:sz="4" w:space="0" w:color="auto"/>
              <w:bottom w:val="single" w:sz="4" w:space="0" w:color="auto"/>
              <w:right w:val="single" w:sz="4" w:space="0" w:color="auto"/>
            </w:tcBorders>
          </w:tcPr>
          <w:p w14:paraId="34E1B38A"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B17B44" w14:textId="77777777" w:rsidR="00EF0597" w:rsidRPr="00787EA6" w:rsidRDefault="00EF0597">
            <w:pPr>
              <w:tabs>
                <w:tab w:val="left" w:pos="993"/>
              </w:tabs>
              <w:spacing w:line="23" w:lineRule="atLeast"/>
              <w:jc w:val="both"/>
              <w:rPr>
                <w:sz w:val="22"/>
                <w:szCs w:val="22"/>
                <w:lang w:eastAsia="en-US"/>
              </w:rPr>
            </w:pPr>
            <w:r w:rsidRPr="00787EA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62C2923" w14:textId="278C53E4" w:rsidR="00EF0597" w:rsidRPr="00787EA6" w:rsidRDefault="00437E00" w:rsidP="00437E00">
            <w:pPr>
              <w:widowControl w:val="0"/>
              <w:spacing w:line="23" w:lineRule="atLeast"/>
              <w:jc w:val="both"/>
              <w:rPr>
                <w:sz w:val="22"/>
                <w:szCs w:val="22"/>
                <w:lang w:eastAsia="en-US"/>
              </w:rPr>
            </w:pPr>
            <w:r w:rsidRPr="00787EA6">
              <w:rPr>
                <w:sz w:val="22"/>
                <w:szCs w:val="22"/>
              </w:rPr>
              <w:t xml:space="preserve">Цена договора определена стоимостью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 за </w:t>
            </w:r>
            <w:r w:rsidRPr="00787EA6">
              <w:rPr>
                <w:sz w:val="22"/>
                <w:szCs w:val="22"/>
                <w:lang w:val="en-US"/>
              </w:rPr>
              <w:t>II</w:t>
            </w:r>
            <w:r w:rsidRPr="00787EA6">
              <w:rPr>
                <w:sz w:val="22"/>
                <w:szCs w:val="22"/>
              </w:rPr>
              <w:t xml:space="preserve"> квартал 2022г.</w:t>
            </w:r>
          </w:p>
        </w:tc>
      </w:tr>
      <w:tr w:rsidR="00EF0597" w:rsidRPr="00787EA6" w14:paraId="697FBAD0" w14:textId="77777777" w:rsidTr="0006525F">
        <w:trPr>
          <w:trHeight w:val="808"/>
        </w:trPr>
        <w:tc>
          <w:tcPr>
            <w:tcW w:w="426" w:type="dxa"/>
            <w:tcBorders>
              <w:top w:val="single" w:sz="4" w:space="0" w:color="auto"/>
              <w:left w:val="single" w:sz="4" w:space="0" w:color="auto"/>
              <w:bottom w:val="single" w:sz="4" w:space="0" w:color="auto"/>
              <w:right w:val="single" w:sz="4" w:space="0" w:color="auto"/>
            </w:tcBorders>
          </w:tcPr>
          <w:p w14:paraId="68EB7121" w14:textId="77777777" w:rsidR="00EF0597" w:rsidRPr="00787EA6" w:rsidRDefault="00EF0597" w:rsidP="00FA1204">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5FE5F1" w14:textId="77777777" w:rsidR="00EF0597" w:rsidRPr="00787EA6" w:rsidRDefault="00EF0597">
            <w:pPr>
              <w:widowControl w:val="0"/>
              <w:spacing w:line="256" w:lineRule="auto"/>
              <w:rPr>
                <w:lang w:eastAsia="en-US"/>
              </w:rPr>
            </w:pPr>
            <w:r w:rsidRPr="00787EA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905180F" w14:textId="77777777" w:rsidR="00EF0597" w:rsidRPr="00787EA6" w:rsidRDefault="00EF0597" w:rsidP="00FA1204">
            <w:pPr>
              <w:widowControl w:val="0"/>
              <w:numPr>
                <w:ilvl w:val="0"/>
                <w:numId w:val="14"/>
              </w:numPr>
              <w:tabs>
                <w:tab w:val="left" w:pos="353"/>
                <w:tab w:val="left" w:pos="1142"/>
              </w:tabs>
              <w:spacing w:line="256" w:lineRule="auto"/>
              <w:ind w:left="0" w:firstLine="0"/>
              <w:rPr>
                <w:lang w:eastAsia="en-US"/>
              </w:rPr>
            </w:pPr>
            <w:r w:rsidRPr="00787EA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378B231" w14:textId="77777777" w:rsidR="00EF0597" w:rsidRPr="00787EA6" w:rsidRDefault="00EF0597" w:rsidP="00FA1204">
            <w:pPr>
              <w:widowControl w:val="0"/>
              <w:numPr>
                <w:ilvl w:val="0"/>
                <w:numId w:val="14"/>
              </w:numPr>
              <w:tabs>
                <w:tab w:val="left" w:pos="353"/>
                <w:tab w:val="left" w:pos="1205"/>
              </w:tabs>
              <w:spacing w:line="256" w:lineRule="auto"/>
              <w:ind w:left="0" w:firstLine="0"/>
              <w:rPr>
                <w:lang w:eastAsia="en-US"/>
              </w:rPr>
            </w:pPr>
            <w:r w:rsidRPr="00787EA6">
              <w:rPr>
                <w:sz w:val="22"/>
                <w:lang w:eastAsia="en-US"/>
              </w:rPr>
              <w:t xml:space="preserve">Анкета участника (раздел 8, </w:t>
            </w:r>
            <w:hyperlink r:id="rId18" w:anchor="_Анкета_Участника_процедуры" w:history="1">
              <w:r w:rsidRPr="00787EA6">
                <w:rPr>
                  <w:rStyle w:val="a9"/>
                  <w:sz w:val="22"/>
                  <w:lang w:eastAsia="en-US"/>
                </w:rPr>
                <w:t>форма</w:t>
              </w:r>
            </w:hyperlink>
            <w:r w:rsidRPr="00787EA6">
              <w:rPr>
                <w:lang w:eastAsia="en-US"/>
              </w:rPr>
              <w:t xml:space="preserve"> 2</w:t>
            </w:r>
            <w:r w:rsidRPr="00787EA6">
              <w:rPr>
                <w:sz w:val="22"/>
                <w:lang w:eastAsia="en-US"/>
              </w:rPr>
              <w:t>);</w:t>
            </w:r>
          </w:p>
          <w:p w14:paraId="7858EB39" w14:textId="77777777" w:rsidR="00EF0597" w:rsidRPr="00787EA6" w:rsidRDefault="00EF0597">
            <w:pPr>
              <w:widowControl w:val="0"/>
              <w:tabs>
                <w:tab w:val="left" w:pos="353"/>
                <w:tab w:val="left" w:pos="1205"/>
              </w:tabs>
              <w:spacing w:line="256" w:lineRule="auto"/>
              <w:rPr>
                <w:sz w:val="22"/>
                <w:lang w:eastAsia="en-US"/>
              </w:rPr>
            </w:pPr>
            <w:r w:rsidRPr="00787EA6">
              <w:rPr>
                <w:sz w:val="22"/>
                <w:lang w:eastAsia="en-US"/>
              </w:rPr>
              <w:t>3) Предложение участника (раздел 8, форма 3);</w:t>
            </w:r>
          </w:p>
          <w:p w14:paraId="0644D96E" w14:textId="77777777" w:rsidR="00EF0597" w:rsidRPr="00787EA6" w:rsidRDefault="00EF0597">
            <w:pPr>
              <w:widowControl w:val="0"/>
              <w:tabs>
                <w:tab w:val="left" w:pos="353"/>
                <w:tab w:val="left" w:pos="1205"/>
              </w:tabs>
              <w:spacing w:line="256" w:lineRule="auto"/>
              <w:rPr>
                <w:sz w:val="22"/>
                <w:lang w:eastAsia="en-US"/>
              </w:rPr>
            </w:pPr>
            <w:r w:rsidRPr="00787EA6">
              <w:rPr>
                <w:sz w:val="22"/>
                <w:lang w:eastAsia="en-US"/>
              </w:rPr>
              <w:t>4) Таблица, заполненная участником (раздел 8 форма 4);</w:t>
            </w:r>
          </w:p>
          <w:p w14:paraId="1A55FDD8" w14:textId="77777777" w:rsidR="00EF0597" w:rsidRPr="00787EA6" w:rsidRDefault="00EF0597">
            <w:pPr>
              <w:widowControl w:val="0"/>
              <w:tabs>
                <w:tab w:val="left" w:pos="353"/>
                <w:tab w:val="left" w:pos="1205"/>
              </w:tabs>
              <w:spacing w:line="256" w:lineRule="auto"/>
              <w:rPr>
                <w:sz w:val="22"/>
                <w:lang w:eastAsia="en-US"/>
              </w:rPr>
            </w:pPr>
            <w:r w:rsidRPr="00787EA6">
              <w:rPr>
                <w:sz w:val="22"/>
                <w:lang w:eastAsia="en-US"/>
              </w:rPr>
              <w:t>5) Расшифровка бухгалтерского баланса по строке 1150 «Основные средства» (раздел 8 форма 5);</w:t>
            </w:r>
          </w:p>
          <w:p w14:paraId="6FF819BD" w14:textId="77777777" w:rsidR="00EF0597" w:rsidRPr="00787EA6" w:rsidRDefault="00EF0597">
            <w:pPr>
              <w:spacing w:line="256" w:lineRule="auto"/>
              <w:rPr>
                <w:sz w:val="22"/>
                <w:szCs w:val="22"/>
                <w:lang w:eastAsia="en-US"/>
              </w:rPr>
            </w:pPr>
            <w:r w:rsidRPr="00787EA6">
              <w:rPr>
                <w:sz w:val="22"/>
                <w:szCs w:val="22"/>
                <w:lang w:eastAsia="en-US"/>
              </w:rPr>
              <w:t xml:space="preserve">6) Сведения о субподрядчиках/соисполнителях (раздел 8 форма 6) </w:t>
            </w:r>
          </w:p>
          <w:p w14:paraId="1C00526F" w14:textId="77777777" w:rsidR="00EF0597" w:rsidRPr="00787EA6" w:rsidRDefault="00EF0597">
            <w:pPr>
              <w:spacing w:line="256" w:lineRule="auto"/>
              <w:rPr>
                <w:sz w:val="22"/>
                <w:szCs w:val="22"/>
                <w:lang w:eastAsia="en-US"/>
              </w:rPr>
            </w:pPr>
            <w:r w:rsidRPr="00787EA6">
              <w:rPr>
                <w:sz w:val="22"/>
                <w:szCs w:val="22"/>
                <w:lang w:eastAsia="en-US"/>
              </w:rPr>
              <w:t>7) Согласие на обработку персональных данных (раздел 8 форма 7)</w:t>
            </w:r>
          </w:p>
          <w:p w14:paraId="53674005" w14:textId="77777777" w:rsidR="00EF0597" w:rsidRPr="00787EA6" w:rsidRDefault="00EF0597">
            <w:pPr>
              <w:spacing w:line="256" w:lineRule="auto"/>
              <w:rPr>
                <w:sz w:val="22"/>
                <w:szCs w:val="22"/>
                <w:lang w:eastAsia="en-US"/>
              </w:rPr>
            </w:pPr>
            <w:r w:rsidRPr="00787EA6">
              <w:rPr>
                <w:sz w:val="22"/>
                <w:szCs w:val="22"/>
                <w:lang w:eastAsia="en-US"/>
              </w:rPr>
              <w:t>8) Согласие на проведение проверки (раздел 8 форма 8)</w:t>
            </w:r>
          </w:p>
          <w:p w14:paraId="3B0FD589" w14:textId="77777777" w:rsidR="00EF0597" w:rsidRPr="00787EA6" w:rsidRDefault="00EF0597">
            <w:pPr>
              <w:spacing w:line="256" w:lineRule="auto"/>
              <w:rPr>
                <w:lang w:eastAsia="en-US"/>
              </w:rPr>
            </w:pPr>
            <w:r w:rsidRPr="00787EA6">
              <w:rPr>
                <w:sz w:val="22"/>
                <w:szCs w:val="22"/>
                <w:lang w:eastAsia="en-US"/>
              </w:rPr>
              <w:t>9) Ценовое предложение (раздел 8 форма 9)</w:t>
            </w:r>
          </w:p>
        </w:tc>
      </w:tr>
      <w:tr w:rsidR="0006525F" w:rsidRPr="00787EA6" w14:paraId="540A8128" w14:textId="77777777" w:rsidTr="0006525F">
        <w:trPr>
          <w:trHeight w:val="70"/>
        </w:trPr>
        <w:tc>
          <w:tcPr>
            <w:tcW w:w="426" w:type="dxa"/>
            <w:tcBorders>
              <w:top w:val="single" w:sz="4" w:space="0" w:color="auto"/>
              <w:left w:val="single" w:sz="4" w:space="0" w:color="auto"/>
              <w:bottom w:val="single" w:sz="4" w:space="0" w:color="auto"/>
              <w:right w:val="single" w:sz="4" w:space="0" w:color="auto"/>
            </w:tcBorders>
          </w:tcPr>
          <w:p w14:paraId="642EB9CB"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F9A80BA"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Размер и валюта обеспечения заявки. </w:t>
            </w:r>
          </w:p>
          <w:p w14:paraId="15495390" w14:textId="77777777" w:rsidR="0006525F" w:rsidRPr="00787EA6" w:rsidRDefault="0006525F" w:rsidP="0006525F">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hideMark/>
          </w:tcPr>
          <w:p w14:paraId="090CF989" w14:textId="77777777" w:rsidR="0006525F" w:rsidRPr="00787EA6" w:rsidRDefault="0006525F" w:rsidP="0006525F">
            <w:pPr>
              <w:spacing w:line="23" w:lineRule="atLeast"/>
              <w:jc w:val="both"/>
              <w:rPr>
                <w:bCs/>
                <w:sz w:val="22"/>
                <w:szCs w:val="22"/>
              </w:rPr>
            </w:pPr>
            <w:r w:rsidRPr="00787EA6">
              <w:rPr>
                <w:b/>
                <w:spacing w:val="-6"/>
                <w:sz w:val="22"/>
                <w:szCs w:val="22"/>
              </w:rPr>
              <w:t xml:space="preserve">Лот № 1: </w:t>
            </w:r>
            <w:r w:rsidRPr="00787EA6">
              <w:rPr>
                <w:bCs/>
                <w:spacing w:val="-6"/>
                <w:sz w:val="22"/>
                <w:szCs w:val="22"/>
              </w:rPr>
              <w:t>Не установлено</w:t>
            </w:r>
            <w:r w:rsidRPr="00787EA6">
              <w:rPr>
                <w:bCs/>
                <w:sz w:val="22"/>
                <w:szCs w:val="22"/>
              </w:rPr>
              <w:t>.</w:t>
            </w:r>
          </w:p>
          <w:p w14:paraId="51CDC0BB" w14:textId="5D32AAF5" w:rsidR="0006525F" w:rsidRPr="00787EA6" w:rsidRDefault="0006525F" w:rsidP="0006525F">
            <w:pPr>
              <w:spacing w:line="23" w:lineRule="atLeast"/>
              <w:jc w:val="both"/>
              <w:rPr>
                <w:bCs/>
                <w:sz w:val="22"/>
                <w:szCs w:val="22"/>
              </w:rPr>
            </w:pPr>
          </w:p>
          <w:p w14:paraId="43000CD2" w14:textId="77777777" w:rsidR="0006525F" w:rsidRPr="00787EA6" w:rsidRDefault="0006525F" w:rsidP="0006525F">
            <w:pPr>
              <w:spacing w:line="23" w:lineRule="atLeast"/>
              <w:jc w:val="both"/>
              <w:rPr>
                <w:spacing w:val="-6"/>
                <w:sz w:val="22"/>
                <w:szCs w:val="22"/>
                <w:lang w:eastAsia="en-US"/>
              </w:rPr>
            </w:pPr>
            <w:r w:rsidRPr="00787EA6">
              <w:rPr>
                <w:b/>
                <w:spacing w:val="-6"/>
                <w:sz w:val="22"/>
                <w:szCs w:val="22"/>
                <w:lang w:eastAsia="en-US"/>
              </w:rPr>
              <w:t>Примечание</w:t>
            </w:r>
            <w:r w:rsidRPr="00787EA6">
              <w:rPr>
                <w:spacing w:val="-6"/>
                <w:sz w:val="22"/>
                <w:szCs w:val="22"/>
                <w:lang w:eastAsia="en-US"/>
              </w:rPr>
              <w:t>: В платежном поручении необходимо указать название и номер закупки, по которой производится обеспечение.</w:t>
            </w:r>
          </w:p>
          <w:p w14:paraId="7BD55A8F" w14:textId="25CFBE94" w:rsidR="0006525F" w:rsidRPr="00787EA6" w:rsidRDefault="0006525F" w:rsidP="0006525F">
            <w:pPr>
              <w:spacing w:line="23" w:lineRule="atLeast"/>
              <w:jc w:val="both"/>
              <w:rPr>
                <w:sz w:val="22"/>
                <w:szCs w:val="22"/>
                <w:lang w:eastAsia="en-US"/>
              </w:rPr>
            </w:pPr>
            <w:r w:rsidRPr="00787EA6">
              <w:rPr>
                <w:spacing w:val="-6"/>
                <w:sz w:val="22"/>
                <w:szCs w:val="22"/>
                <w:lang w:eastAsia="en-US"/>
              </w:rPr>
              <w:t xml:space="preserve">Расчетный счет АО «Волгоградоблэлектро» </w:t>
            </w:r>
            <w:r w:rsidRPr="00787EA6">
              <w:rPr>
                <w:color w:val="000000"/>
                <w:sz w:val="22"/>
                <w:szCs w:val="22"/>
                <w:lang w:eastAsia="en-US"/>
              </w:rPr>
              <w:t xml:space="preserve">№ р/с </w:t>
            </w:r>
            <w:r w:rsidRPr="00787EA6">
              <w:rPr>
                <w:sz w:val="22"/>
                <w:szCs w:val="22"/>
                <w:lang w:eastAsia="en-US"/>
              </w:rPr>
              <w:t>40702810111020101044 Волгоградское ОСБ №8621  ПАО Сбербанк, к/с 30101810100000000647, БИК 041806647, ИНН/КПП 3443029580/344301001, ОГРН 1023402971272</w:t>
            </w:r>
          </w:p>
          <w:p w14:paraId="2DCEE9F1" w14:textId="77777777" w:rsidR="0006525F" w:rsidRPr="00787EA6" w:rsidRDefault="0006525F" w:rsidP="0006525F">
            <w:pPr>
              <w:spacing w:line="23" w:lineRule="atLeast"/>
              <w:jc w:val="both"/>
              <w:rPr>
                <w:bCs/>
                <w:sz w:val="22"/>
                <w:szCs w:val="22"/>
              </w:rPr>
            </w:pPr>
          </w:p>
          <w:p w14:paraId="5D67961B" w14:textId="77777777" w:rsidR="0006525F" w:rsidRPr="00787EA6" w:rsidRDefault="0006525F" w:rsidP="0006525F">
            <w:pPr>
              <w:spacing w:line="23" w:lineRule="atLeast"/>
              <w:jc w:val="both"/>
              <w:rPr>
                <w:bCs/>
                <w:sz w:val="22"/>
                <w:szCs w:val="22"/>
              </w:rPr>
            </w:pPr>
            <w:r w:rsidRPr="00787EA6">
              <w:rPr>
                <w:b/>
                <w:bCs/>
                <w:sz w:val="22"/>
                <w:szCs w:val="22"/>
              </w:rPr>
              <w:t xml:space="preserve">Примечание: </w:t>
            </w:r>
            <w:r w:rsidRPr="00787EA6">
              <w:rPr>
                <w:bCs/>
                <w:sz w:val="22"/>
                <w:szCs w:val="22"/>
              </w:rPr>
              <w:t>Если начальная максимальная цена договора</w:t>
            </w:r>
            <w:r w:rsidRPr="00787EA6">
              <w:rPr>
                <w:b/>
                <w:bCs/>
                <w:sz w:val="22"/>
                <w:szCs w:val="22"/>
              </w:rPr>
              <w:t xml:space="preserve"> </w:t>
            </w:r>
            <w:r w:rsidRPr="00787EA6">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w:t>
            </w:r>
            <w:r w:rsidRPr="00787EA6">
              <w:rPr>
                <w:bCs/>
                <w:sz w:val="22"/>
                <w:szCs w:val="22"/>
              </w:rPr>
              <w:lastRenderedPageBreak/>
              <w:t xml:space="preserve">обеспечения заявки осуществляется участником закупки следующим образом: </w:t>
            </w:r>
          </w:p>
          <w:p w14:paraId="69F67148" w14:textId="77777777" w:rsidR="0006525F" w:rsidRPr="00787EA6" w:rsidRDefault="0006525F" w:rsidP="0006525F">
            <w:pPr>
              <w:spacing w:line="23" w:lineRule="atLeast"/>
              <w:jc w:val="both"/>
              <w:rPr>
                <w:bCs/>
                <w:sz w:val="22"/>
                <w:szCs w:val="22"/>
              </w:rPr>
            </w:pPr>
            <w:r w:rsidRPr="00787EA6">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2E64D171" w14:textId="77777777" w:rsidR="0006525F" w:rsidRPr="00787EA6" w:rsidRDefault="0006525F" w:rsidP="0006525F">
            <w:pPr>
              <w:widowControl w:val="0"/>
              <w:tabs>
                <w:tab w:val="left" w:pos="567"/>
                <w:tab w:val="left" w:pos="851"/>
                <w:tab w:val="left" w:pos="1134"/>
                <w:tab w:val="left" w:pos="1418"/>
              </w:tabs>
              <w:autoSpaceDE w:val="0"/>
              <w:autoSpaceDN w:val="0"/>
              <w:adjustRightInd w:val="0"/>
              <w:jc w:val="both"/>
              <w:rPr>
                <w:sz w:val="22"/>
                <w:szCs w:val="22"/>
              </w:rPr>
            </w:pPr>
            <w:r w:rsidRPr="00787EA6">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CC3A04F" w14:textId="4D7926D4" w:rsidR="0006525F" w:rsidRPr="00787EA6" w:rsidRDefault="0006525F" w:rsidP="0006525F">
            <w:pPr>
              <w:tabs>
                <w:tab w:val="left" w:pos="567"/>
                <w:tab w:val="left" w:pos="851"/>
                <w:tab w:val="left" w:pos="1134"/>
                <w:tab w:val="left" w:pos="1418"/>
              </w:tabs>
              <w:jc w:val="both"/>
              <w:rPr>
                <w:sz w:val="22"/>
                <w:szCs w:val="22"/>
              </w:rPr>
            </w:pPr>
            <w:r w:rsidRPr="00787EA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7E9E2BF" w14:textId="77777777" w:rsidR="0006525F" w:rsidRPr="00787EA6" w:rsidRDefault="0006525F" w:rsidP="0006525F">
            <w:pPr>
              <w:tabs>
                <w:tab w:val="left" w:pos="567"/>
                <w:tab w:val="left" w:pos="851"/>
                <w:tab w:val="left" w:pos="1134"/>
                <w:tab w:val="left" w:pos="1418"/>
              </w:tabs>
              <w:jc w:val="both"/>
              <w:rPr>
                <w:sz w:val="22"/>
                <w:szCs w:val="22"/>
              </w:rPr>
            </w:pPr>
            <w:r w:rsidRPr="00787EA6">
              <w:rPr>
                <w:sz w:val="22"/>
                <w:szCs w:val="22"/>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91775AF" w14:textId="1303539A" w:rsidR="0006525F" w:rsidRPr="00787EA6" w:rsidRDefault="0006525F" w:rsidP="0006525F">
            <w:pPr>
              <w:widowControl w:val="0"/>
              <w:tabs>
                <w:tab w:val="left" w:pos="1134"/>
              </w:tabs>
              <w:spacing w:line="23" w:lineRule="atLeast"/>
              <w:jc w:val="both"/>
              <w:rPr>
                <w:bCs/>
                <w:sz w:val="22"/>
                <w:szCs w:val="22"/>
                <w:lang w:eastAsia="en-US"/>
              </w:rPr>
            </w:pPr>
          </w:p>
        </w:tc>
      </w:tr>
      <w:tr w:rsidR="0006525F" w:rsidRPr="00787EA6" w14:paraId="7CAEBEE6" w14:textId="77777777" w:rsidTr="0006525F">
        <w:trPr>
          <w:trHeight w:val="70"/>
        </w:trPr>
        <w:tc>
          <w:tcPr>
            <w:tcW w:w="426" w:type="dxa"/>
            <w:tcBorders>
              <w:top w:val="single" w:sz="4" w:space="0" w:color="auto"/>
              <w:left w:val="single" w:sz="4" w:space="0" w:color="auto"/>
              <w:bottom w:val="single" w:sz="4" w:space="0" w:color="auto"/>
              <w:right w:val="single" w:sz="4" w:space="0" w:color="auto"/>
            </w:tcBorders>
          </w:tcPr>
          <w:p w14:paraId="3209B96B"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1B0833"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6D54C6FC" w14:textId="77777777" w:rsidR="0006525F" w:rsidRPr="00787EA6" w:rsidRDefault="0006525F" w:rsidP="0006525F">
            <w:pPr>
              <w:spacing w:line="23" w:lineRule="atLeast"/>
              <w:jc w:val="both"/>
              <w:rPr>
                <w:bCs/>
                <w:sz w:val="22"/>
                <w:szCs w:val="22"/>
                <w:lang w:eastAsia="en-US"/>
              </w:rPr>
            </w:pPr>
            <w:r w:rsidRPr="00787EA6">
              <w:rPr>
                <w:b/>
                <w:spacing w:val="-6"/>
                <w:sz w:val="22"/>
                <w:szCs w:val="22"/>
                <w:lang w:eastAsia="en-US"/>
              </w:rPr>
              <w:t>Лот № 1</w:t>
            </w:r>
            <w:r w:rsidRPr="00787EA6">
              <w:rPr>
                <w:spacing w:val="-6"/>
                <w:sz w:val="22"/>
                <w:szCs w:val="22"/>
                <w:lang w:eastAsia="en-US"/>
              </w:rPr>
              <w:t xml:space="preserve">: обеспечение исполнения договора составляет </w:t>
            </w:r>
            <w:r w:rsidRPr="00787EA6">
              <w:rPr>
                <w:b/>
                <w:bCs/>
                <w:spacing w:val="-6"/>
                <w:sz w:val="22"/>
                <w:szCs w:val="22"/>
              </w:rPr>
              <w:t>249 500</w:t>
            </w:r>
            <w:r w:rsidRPr="00787EA6">
              <w:rPr>
                <w:b/>
                <w:bCs/>
                <w:spacing w:val="-6"/>
              </w:rPr>
              <w:t xml:space="preserve"> </w:t>
            </w:r>
            <w:r w:rsidRPr="00787EA6">
              <w:rPr>
                <w:b/>
                <w:bCs/>
                <w:spacing w:val="-6"/>
                <w:sz w:val="22"/>
                <w:szCs w:val="22"/>
                <w:lang w:eastAsia="en-US"/>
              </w:rPr>
              <w:t>рублей</w:t>
            </w:r>
            <w:r w:rsidRPr="00787EA6">
              <w:rPr>
                <w:spacing w:val="-6"/>
                <w:lang w:eastAsia="en-US"/>
              </w:rPr>
              <w:t xml:space="preserve"> </w:t>
            </w:r>
            <w:r w:rsidRPr="00787EA6">
              <w:rPr>
                <w:spacing w:val="-6"/>
                <w:sz w:val="22"/>
                <w:szCs w:val="22"/>
                <w:lang w:eastAsia="en-US"/>
              </w:rPr>
              <w:t>(5 %) от начальной (максимальной) цены договора, указанной в настоящем извещении.</w:t>
            </w:r>
            <w:r w:rsidRPr="00787EA6">
              <w:rPr>
                <w:bCs/>
                <w:sz w:val="22"/>
                <w:szCs w:val="22"/>
                <w:lang w:eastAsia="en-US"/>
              </w:rPr>
              <w:t xml:space="preserve"> </w:t>
            </w:r>
          </w:p>
          <w:p w14:paraId="68629653" w14:textId="77777777" w:rsidR="0006525F" w:rsidRPr="00787EA6" w:rsidRDefault="0006525F" w:rsidP="0006525F">
            <w:pPr>
              <w:spacing w:line="23" w:lineRule="atLeast"/>
              <w:jc w:val="both"/>
              <w:rPr>
                <w:sz w:val="22"/>
                <w:szCs w:val="22"/>
              </w:rPr>
            </w:pPr>
            <w:r w:rsidRPr="00787EA6">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0975E969" w14:textId="77777777" w:rsidR="0006525F" w:rsidRPr="00787EA6" w:rsidRDefault="0006525F" w:rsidP="0006525F">
            <w:pPr>
              <w:spacing w:line="23" w:lineRule="atLeast"/>
              <w:jc w:val="both"/>
              <w:rPr>
                <w:spacing w:val="-6"/>
                <w:sz w:val="22"/>
                <w:szCs w:val="22"/>
                <w:lang w:eastAsia="en-US"/>
              </w:rPr>
            </w:pPr>
            <w:r w:rsidRPr="00787EA6">
              <w:rPr>
                <w:b/>
                <w:spacing w:val="-6"/>
                <w:sz w:val="22"/>
                <w:szCs w:val="22"/>
                <w:lang w:eastAsia="en-US"/>
              </w:rPr>
              <w:t>Примечание</w:t>
            </w:r>
            <w:r w:rsidRPr="00787EA6">
              <w:rPr>
                <w:spacing w:val="-6"/>
                <w:sz w:val="22"/>
                <w:szCs w:val="22"/>
                <w:lang w:eastAsia="en-US"/>
              </w:rPr>
              <w:t>: В платежном поручении необходимо указать название и номер закупки, по которой производится обеспечение.</w:t>
            </w:r>
          </w:p>
          <w:p w14:paraId="0B880830" w14:textId="77777777" w:rsidR="0006525F" w:rsidRPr="00787EA6" w:rsidRDefault="0006525F" w:rsidP="0006525F">
            <w:pPr>
              <w:autoSpaceDE w:val="0"/>
              <w:autoSpaceDN w:val="0"/>
              <w:adjustRightInd w:val="0"/>
              <w:spacing w:line="23" w:lineRule="atLeast"/>
              <w:jc w:val="both"/>
              <w:rPr>
                <w:color w:val="000000"/>
                <w:sz w:val="22"/>
                <w:szCs w:val="22"/>
                <w:lang w:eastAsia="en-US"/>
              </w:rPr>
            </w:pPr>
            <w:r w:rsidRPr="00787EA6">
              <w:rPr>
                <w:spacing w:val="-6"/>
                <w:sz w:val="22"/>
                <w:szCs w:val="22"/>
                <w:lang w:eastAsia="en-US"/>
              </w:rPr>
              <w:t xml:space="preserve">Расчетный счет АО «Волгоградоблэлектро» </w:t>
            </w:r>
            <w:r w:rsidRPr="00787EA6">
              <w:rPr>
                <w:color w:val="000000"/>
                <w:sz w:val="22"/>
                <w:szCs w:val="22"/>
                <w:lang w:eastAsia="en-US"/>
              </w:rPr>
              <w:t xml:space="preserve">№ р/с </w:t>
            </w:r>
            <w:r w:rsidRPr="00787EA6">
              <w:rPr>
                <w:sz w:val="22"/>
                <w:szCs w:val="22"/>
                <w:lang w:eastAsia="en-US"/>
              </w:rPr>
              <w:t>40702810111020101044 Волгоградское ОСБ №8621  ПАО Сбербанк, к/с 30101810100000000647, БИК 041806647, ИНН/КПП 3443029580/344301001, ОГРН 1023402971272</w:t>
            </w:r>
          </w:p>
        </w:tc>
      </w:tr>
      <w:tr w:rsidR="0006525F" w:rsidRPr="00787EA6" w14:paraId="5884D7A0" w14:textId="77777777" w:rsidTr="0006525F">
        <w:trPr>
          <w:trHeight w:val="70"/>
        </w:trPr>
        <w:tc>
          <w:tcPr>
            <w:tcW w:w="426" w:type="dxa"/>
            <w:tcBorders>
              <w:top w:val="single" w:sz="4" w:space="0" w:color="auto"/>
              <w:left w:val="single" w:sz="4" w:space="0" w:color="auto"/>
              <w:bottom w:val="single" w:sz="4" w:space="0" w:color="auto"/>
              <w:right w:val="single" w:sz="4" w:space="0" w:color="auto"/>
            </w:tcBorders>
          </w:tcPr>
          <w:p w14:paraId="56DE76DD"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82D91F"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9D05620"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Электронная торговая площадка </w:t>
            </w:r>
            <w:hyperlink r:id="rId19" w:history="1">
              <w:r w:rsidRPr="00787EA6">
                <w:rPr>
                  <w:rStyle w:val="a9"/>
                  <w:sz w:val="22"/>
                  <w:szCs w:val="22"/>
                  <w:lang w:eastAsia="en-US"/>
                </w:rPr>
                <w:t>www.otc.ru</w:t>
              </w:r>
            </w:hyperlink>
            <w:r w:rsidRPr="00787EA6">
              <w:rPr>
                <w:sz w:val="22"/>
                <w:szCs w:val="22"/>
                <w:lang w:eastAsia="en-US"/>
              </w:rPr>
              <w:t>.</w:t>
            </w:r>
          </w:p>
        </w:tc>
      </w:tr>
      <w:tr w:rsidR="0006525F" w:rsidRPr="00787EA6" w14:paraId="787BECB7" w14:textId="77777777" w:rsidTr="0006525F">
        <w:trPr>
          <w:trHeight w:val="808"/>
        </w:trPr>
        <w:tc>
          <w:tcPr>
            <w:tcW w:w="426" w:type="dxa"/>
            <w:tcBorders>
              <w:top w:val="single" w:sz="4" w:space="0" w:color="auto"/>
              <w:left w:val="single" w:sz="4" w:space="0" w:color="auto"/>
              <w:bottom w:val="single" w:sz="4" w:space="0" w:color="auto"/>
              <w:right w:val="single" w:sz="4" w:space="0" w:color="auto"/>
            </w:tcBorders>
          </w:tcPr>
          <w:p w14:paraId="7B50F255"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6DA595"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87624F6"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С момента размещения извещения о закупке в единой информационной системе по </w:t>
            </w:r>
          </w:p>
          <w:p w14:paraId="1774D77F" w14:textId="5216854A" w:rsidR="0006525F" w:rsidRPr="00787EA6" w:rsidRDefault="00787EA6" w:rsidP="0006525F">
            <w:pPr>
              <w:widowControl w:val="0"/>
              <w:spacing w:line="23" w:lineRule="atLeast"/>
              <w:jc w:val="both"/>
              <w:rPr>
                <w:sz w:val="22"/>
                <w:szCs w:val="22"/>
                <w:lang w:eastAsia="en-US"/>
              </w:rPr>
            </w:pPr>
            <w:r>
              <w:rPr>
                <w:spacing w:val="-6"/>
              </w:rPr>
              <w:t>11</w:t>
            </w:r>
            <w:r w:rsidRPr="005779D1">
              <w:rPr>
                <w:spacing w:val="-6"/>
              </w:rPr>
              <w:t xml:space="preserve"> час. </w:t>
            </w:r>
            <w:proofErr w:type="gramStart"/>
            <w:r>
              <w:rPr>
                <w:spacing w:val="-6"/>
              </w:rPr>
              <w:t>00</w:t>
            </w:r>
            <w:r w:rsidRPr="005779D1">
              <w:rPr>
                <w:spacing w:val="-6"/>
              </w:rPr>
              <w:t xml:space="preserve">  мин.</w:t>
            </w:r>
            <w:proofErr w:type="gramEnd"/>
            <w:r w:rsidRPr="005779D1">
              <w:rPr>
                <w:spacing w:val="-6"/>
              </w:rPr>
              <w:t xml:space="preserve"> (</w:t>
            </w:r>
            <w:r w:rsidRPr="005779D1">
              <w:t>время московское</w:t>
            </w:r>
            <w:r w:rsidRPr="005779D1">
              <w:rPr>
                <w:spacing w:val="-6"/>
              </w:rPr>
              <w:t>) «</w:t>
            </w:r>
            <w:r>
              <w:rPr>
                <w:spacing w:val="-6"/>
              </w:rPr>
              <w:t>15</w:t>
            </w:r>
            <w:r w:rsidRPr="005779D1">
              <w:rPr>
                <w:spacing w:val="-6"/>
              </w:rPr>
              <w:t xml:space="preserve">»      </w:t>
            </w:r>
            <w:r>
              <w:rPr>
                <w:spacing w:val="-6"/>
              </w:rPr>
              <w:t xml:space="preserve">ноября </w:t>
            </w:r>
            <w:r w:rsidRPr="005779D1">
              <w:rPr>
                <w:spacing w:val="-6"/>
              </w:rPr>
              <w:t xml:space="preserve"> </w:t>
            </w:r>
            <w:r w:rsidR="0006525F" w:rsidRPr="00787EA6">
              <w:rPr>
                <w:sz w:val="22"/>
                <w:szCs w:val="22"/>
                <w:lang w:eastAsia="en-US"/>
              </w:rPr>
              <w:t>2022 года.</w:t>
            </w:r>
          </w:p>
        </w:tc>
      </w:tr>
      <w:tr w:rsidR="0006525F" w:rsidRPr="00787EA6" w14:paraId="06765A09" w14:textId="77777777" w:rsidTr="0006525F">
        <w:trPr>
          <w:trHeight w:val="808"/>
        </w:trPr>
        <w:tc>
          <w:tcPr>
            <w:tcW w:w="426" w:type="dxa"/>
            <w:tcBorders>
              <w:top w:val="single" w:sz="4" w:space="0" w:color="auto"/>
              <w:left w:val="single" w:sz="4" w:space="0" w:color="auto"/>
              <w:bottom w:val="single" w:sz="4" w:space="0" w:color="auto"/>
              <w:right w:val="single" w:sz="4" w:space="0" w:color="auto"/>
            </w:tcBorders>
          </w:tcPr>
          <w:p w14:paraId="4535108E"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C8FCF7"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9D605A"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С момента размещения извещения о закупке в единой информационной системе по </w:t>
            </w:r>
          </w:p>
          <w:p w14:paraId="3C86479E" w14:textId="6A9ED0DB" w:rsidR="0006525F" w:rsidRPr="00787EA6" w:rsidRDefault="00787EA6" w:rsidP="0006525F">
            <w:pPr>
              <w:widowControl w:val="0"/>
              <w:spacing w:line="23" w:lineRule="atLeast"/>
              <w:jc w:val="both"/>
              <w:rPr>
                <w:sz w:val="22"/>
                <w:szCs w:val="22"/>
                <w:lang w:eastAsia="en-US"/>
              </w:rPr>
            </w:pPr>
            <w:r>
              <w:rPr>
                <w:spacing w:val="-6"/>
              </w:rPr>
              <w:t>11</w:t>
            </w:r>
            <w:r w:rsidRPr="005779D1">
              <w:rPr>
                <w:spacing w:val="-6"/>
              </w:rPr>
              <w:t xml:space="preserve"> час. </w:t>
            </w:r>
            <w:proofErr w:type="gramStart"/>
            <w:r>
              <w:rPr>
                <w:spacing w:val="-6"/>
              </w:rPr>
              <w:t>00</w:t>
            </w:r>
            <w:r w:rsidRPr="005779D1">
              <w:rPr>
                <w:spacing w:val="-6"/>
              </w:rPr>
              <w:t xml:space="preserve">  мин.</w:t>
            </w:r>
            <w:proofErr w:type="gramEnd"/>
            <w:r w:rsidRPr="005779D1">
              <w:rPr>
                <w:spacing w:val="-6"/>
              </w:rPr>
              <w:t xml:space="preserve"> (</w:t>
            </w:r>
            <w:r w:rsidRPr="005779D1">
              <w:t>время московское</w:t>
            </w:r>
            <w:r w:rsidRPr="005779D1">
              <w:rPr>
                <w:spacing w:val="-6"/>
              </w:rPr>
              <w:t>) «</w:t>
            </w:r>
            <w:r>
              <w:rPr>
                <w:spacing w:val="-6"/>
              </w:rPr>
              <w:t>15</w:t>
            </w:r>
            <w:r w:rsidRPr="005779D1">
              <w:rPr>
                <w:spacing w:val="-6"/>
              </w:rPr>
              <w:t xml:space="preserve">»      </w:t>
            </w:r>
            <w:r>
              <w:rPr>
                <w:spacing w:val="-6"/>
              </w:rPr>
              <w:t xml:space="preserve">ноября </w:t>
            </w:r>
            <w:r w:rsidRPr="005779D1">
              <w:rPr>
                <w:spacing w:val="-6"/>
              </w:rPr>
              <w:t xml:space="preserve"> </w:t>
            </w:r>
            <w:r w:rsidR="0006525F" w:rsidRPr="00787EA6">
              <w:rPr>
                <w:sz w:val="22"/>
                <w:szCs w:val="22"/>
                <w:lang w:eastAsia="en-US"/>
              </w:rPr>
              <w:t>2022 года.</w:t>
            </w:r>
          </w:p>
        </w:tc>
      </w:tr>
      <w:tr w:rsidR="0006525F" w:rsidRPr="00787EA6" w14:paraId="517B7BE0" w14:textId="77777777" w:rsidTr="0006525F">
        <w:trPr>
          <w:trHeight w:val="498"/>
        </w:trPr>
        <w:tc>
          <w:tcPr>
            <w:tcW w:w="426" w:type="dxa"/>
            <w:tcBorders>
              <w:top w:val="single" w:sz="4" w:space="0" w:color="auto"/>
              <w:left w:val="single" w:sz="4" w:space="0" w:color="auto"/>
              <w:bottom w:val="single" w:sz="4" w:space="0" w:color="auto"/>
              <w:right w:val="single" w:sz="4" w:space="0" w:color="auto"/>
            </w:tcBorders>
          </w:tcPr>
          <w:p w14:paraId="0568B263"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902C66"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20413E1" w14:textId="77777777" w:rsidR="0006525F" w:rsidRPr="00787EA6" w:rsidRDefault="0006525F" w:rsidP="0006525F">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787EA6">
                <w:rPr>
                  <w:sz w:val="22"/>
                  <w:szCs w:val="22"/>
                  <w:lang w:eastAsia="en-US"/>
                </w:rPr>
                <w:t>400075, г</w:t>
              </w:r>
            </w:smartTag>
            <w:r w:rsidRPr="00787EA6">
              <w:rPr>
                <w:sz w:val="22"/>
                <w:szCs w:val="22"/>
                <w:lang w:eastAsia="en-US"/>
              </w:rPr>
              <w:t xml:space="preserve">. Волгоград, ул. Шопена, 13. </w:t>
            </w:r>
          </w:p>
        </w:tc>
      </w:tr>
      <w:tr w:rsidR="0006525F" w:rsidRPr="00787EA6" w14:paraId="33CA4FC3" w14:textId="77777777" w:rsidTr="0006525F">
        <w:trPr>
          <w:trHeight w:val="437"/>
        </w:trPr>
        <w:tc>
          <w:tcPr>
            <w:tcW w:w="426" w:type="dxa"/>
            <w:tcBorders>
              <w:top w:val="single" w:sz="4" w:space="0" w:color="auto"/>
              <w:left w:val="single" w:sz="4" w:space="0" w:color="auto"/>
              <w:bottom w:val="single" w:sz="4" w:space="0" w:color="auto"/>
              <w:right w:val="single" w:sz="4" w:space="0" w:color="auto"/>
            </w:tcBorders>
          </w:tcPr>
          <w:p w14:paraId="094C11C0"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1B044"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46E3FF6A" w14:textId="0AEF4C1F" w:rsidR="0006525F" w:rsidRPr="00787EA6" w:rsidRDefault="00787EA6" w:rsidP="0006525F">
            <w:pPr>
              <w:widowControl w:val="0"/>
              <w:spacing w:line="23" w:lineRule="atLeast"/>
              <w:jc w:val="both"/>
              <w:rPr>
                <w:sz w:val="22"/>
                <w:szCs w:val="22"/>
                <w:lang w:eastAsia="en-US"/>
              </w:rPr>
            </w:pPr>
            <w:r>
              <w:rPr>
                <w:spacing w:val="-6"/>
              </w:rPr>
              <w:t>11</w:t>
            </w:r>
            <w:r w:rsidRPr="005779D1">
              <w:rPr>
                <w:spacing w:val="-6"/>
              </w:rPr>
              <w:t xml:space="preserve"> час. </w:t>
            </w:r>
            <w:proofErr w:type="gramStart"/>
            <w:r>
              <w:rPr>
                <w:spacing w:val="-6"/>
              </w:rPr>
              <w:t>2</w:t>
            </w:r>
            <w:r>
              <w:rPr>
                <w:spacing w:val="-6"/>
              </w:rPr>
              <w:t>0</w:t>
            </w:r>
            <w:r w:rsidRPr="005779D1">
              <w:rPr>
                <w:spacing w:val="-6"/>
              </w:rPr>
              <w:t xml:space="preserve">  мин.</w:t>
            </w:r>
            <w:proofErr w:type="gramEnd"/>
            <w:r w:rsidRPr="005779D1">
              <w:rPr>
                <w:spacing w:val="-6"/>
              </w:rPr>
              <w:t xml:space="preserve"> (</w:t>
            </w:r>
            <w:r w:rsidRPr="005779D1">
              <w:t>время московское</w:t>
            </w:r>
            <w:r w:rsidRPr="005779D1">
              <w:rPr>
                <w:spacing w:val="-6"/>
              </w:rPr>
              <w:t>) «</w:t>
            </w:r>
            <w:r>
              <w:rPr>
                <w:spacing w:val="-6"/>
              </w:rPr>
              <w:t>15</w:t>
            </w:r>
            <w:r w:rsidRPr="005779D1">
              <w:rPr>
                <w:spacing w:val="-6"/>
              </w:rPr>
              <w:t xml:space="preserve">»      </w:t>
            </w:r>
            <w:r>
              <w:rPr>
                <w:spacing w:val="-6"/>
              </w:rPr>
              <w:t xml:space="preserve">ноября </w:t>
            </w:r>
            <w:r w:rsidRPr="005779D1">
              <w:rPr>
                <w:spacing w:val="-6"/>
              </w:rPr>
              <w:t xml:space="preserve"> </w:t>
            </w:r>
            <w:r w:rsidR="0006525F" w:rsidRPr="00787EA6">
              <w:rPr>
                <w:sz w:val="22"/>
                <w:szCs w:val="22"/>
                <w:lang w:eastAsia="en-US"/>
              </w:rPr>
              <w:t>2022 года.</w:t>
            </w:r>
          </w:p>
        </w:tc>
      </w:tr>
      <w:tr w:rsidR="0006525F" w:rsidRPr="00787EA6" w14:paraId="61DCD87A" w14:textId="77777777" w:rsidTr="0006525F">
        <w:trPr>
          <w:trHeight w:val="346"/>
        </w:trPr>
        <w:tc>
          <w:tcPr>
            <w:tcW w:w="426" w:type="dxa"/>
            <w:tcBorders>
              <w:top w:val="single" w:sz="4" w:space="0" w:color="auto"/>
              <w:left w:val="single" w:sz="4" w:space="0" w:color="auto"/>
              <w:bottom w:val="single" w:sz="4" w:space="0" w:color="auto"/>
              <w:right w:val="single" w:sz="4" w:space="0" w:color="auto"/>
            </w:tcBorders>
          </w:tcPr>
          <w:p w14:paraId="7362C5E7"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4F157F"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7F8763E" w14:textId="4FBD8448" w:rsidR="0006525F" w:rsidRPr="00787EA6" w:rsidRDefault="00787EA6" w:rsidP="0006525F">
            <w:pPr>
              <w:widowControl w:val="0"/>
              <w:spacing w:line="23" w:lineRule="atLeast"/>
              <w:jc w:val="both"/>
              <w:rPr>
                <w:sz w:val="22"/>
                <w:szCs w:val="22"/>
                <w:lang w:eastAsia="en-US"/>
              </w:rPr>
            </w:pPr>
            <w:r>
              <w:rPr>
                <w:sz w:val="22"/>
                <w:szCs w:val="22"/>
                <w:lang w:eastAsia="en-US"/>
              </w:rPr>
              <w:t>11</w:t>
            </w:r>
            <w:r w:rsidR="0006525F" w:rsidRPr="00787EA6">
              <w:rPr>
                <w:sz w:val="22"/>
                <w:szCs w:val="22"/>
                <w:lang w:eastAsia="en-US"/>
              </w:rPr>
              <w:t xml:space="preserve"> час. </w:t>
            </w:r>
            <w:proofErr w:type="gramStart"/>
            <w:r>
              <w:rPr>
                <w:sz w:val="22"/>
                <w:szCs w:val="22"/>
                <w:lang w:eastAsia="en-US"/>
              </w:rPr>
              <w:t>00</w:t>
            </w:r>
            <w:r w:rsidR="0006525F" w:rsidRPr="00787EA6">
              <w:rPr>
                <w:sz w:val="22"/>
                <w:szCs w:val="22"/>
                <w:lang w:eastAsia="en-US"/>
              </w:rPr>
              <w:t xml:space="preserve">  мин.</w:t>
            </w:r>
            <w:proofErr w:type="gramEnd"/>
            <w:r w:rsidR="0006525F" w:rsidRPr="00787EA6">
              <w:rPr>
                <w:sz w:val="22"/>
                <w:szCs w:val="22"/>
                <w:lang w:eastAsia="en-US"/>
              </w:rPr>
              <w:t xml:space="preserve"> (время московское) «</w:t>
            </w:r>
            <w:r>
              <w:rPr>
                <w:sz w:val="22"/>
                <w:szCs w:val="22"/>
                <w:lang w:eastAsia="en-US"/>
              </w:rPr>
              <w:t>16</w:t>
            </w:r>
            <w:r w:rsidR="0006525F" w:rsidRPr="00787EA6">
              <w:rPr>
                <w:sz w:val="22"/>
                <w:szCs w:val="22"/>
                <w:lang w:eastAsia="en-US"/>
              </w:rPr>
              <w:t xml:space="preserve">» </w:t>
            </w:r>
            <w:r>
              <w:rPr>
                <w:sz w:val="22"/>
                <w:szCs w:val="22"/>
                <w:lang w:eastAsia="en-US"/>
              </w:rPr>
              <w:t>ноября</w:t>
            </w:r>
            <w:r w:rsidR="0006525F" w:rsidRPr="00787EA6">
              <w:rPr>
                <w:sz w:val="22"/>
                <w:szCs w:val="22"/>
                <w:lang w:eastAsia="en-US"/>
              </w:rPr>
              <w:t xml:space="preserve"> 2022 года.</w:t>
            </w:r>
          </w:p>
        </w:tc>
      </w:tr>
      <w:tr w:rsidR="0006525F" w:rsidRPr="00787EA6" w14:paraId="2AA62019" w14:textId="77777777" w:rsidTr="0006525F">
        <w:trPr>
          <w:trHeight w:val="279"/>
        </w:trPr>
        <w:tc>
          <w:tcPr>
            <w:tcW w:w="426" w:type="dxa"/>
            <w:tcBorders>
              <w:top w:val="single" w:sz="4" w:space="0" w:color="auto"/>
              <w:left w:val="single" w:sz="4" w:space="0" w:color="auto"/>
              <w:bottom w:val="single" w:sz="4" w:space="0" w:color="auto"/>
              <w:right w:val="single" w:sz="4" w:space="0" w:color="auto"/>
            </w:tcBorders>
          </w:tcPr>
          <w:p w14:paraId="7069A3BF"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BBD804" w14:textId="77777777" w:rsidR="0006525F" w:rsidRPr="00787EA6" w:rsidRDefault="0006525F" w:rsidP="0006525F">
            <w:pPr>
              <w:tabs>
                <w:tab w:val="left" w:pos="993"/>
              </w:tabs>
              <w:spacing w:line="23" w:lineRule="atLeast"/>
              <w:jc w:val="both"/>
              <w:rPr>
                <w:sz w:val="22"/>
                <w:szCs w:val="22"/>
                <w:lang w:eastAsia="en-US"/>
              </w:rPr>
            </w:pPr>
            <w:r w:rsidRPr="00787EA6">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45ACE39" w14:textId="53EEB26A"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не позднее </w:t>
            </w:r>
            <w:r w:rsidR="00787EA6">
              <w:rPr>
                <w:sz w:val="22"/>
                <w:szCs w:val="22"/>
                <w:lang w:eastAsia="en-US"/>
              </w:rPr>
              <w:t>12</w:t>
            </w:r>
            <w:r w:rsidRPr="00787EA6">
              <w:rPr>
                <w:sz w:val="22"/>
                <w:szCs w:val="22"/>
                <w:lang w:eastAsia="en-US"/>
              </w:rPr>
              <w:t xml:space="preserve"> час. </w:t>
            </w:r>
            <w:proofErr w:type="gramStart"/>
            <w:r w:rsidR="00787EA6">
              <w:rPr>
                <w:sz w:val="22"/>
                <w:szCs w:val="22"/>
                <w:lang w:eastAsia="en-US"/>
              </w:rPr>
              <w:t>00</w:t>
            </w:r>
            <w:r w:rsidRPr="00787EA6">
              <w:rPr>
                <w:sz w:val="22"/>
                <w:szCs w:val="22"/>
                <w:lang w:eastAsia="en-US"/>
              </w:rPr>
              <w:t xml:space="preserve">  мин.</w:t>
            </w:r>
            <w:proofErr w:type="gramEnd"/>
            <w:r w:rsidRPr="00787EA6">
              <w:rPr>
                <w:sz w:val="22"/>
                <w:szCs w:val="22"/>
                <w:lang w:eastAsia="en-US"/>
              </w:rPr>
              <w:t xml:space="preserve"> (время московское) «</w:t>
            </w:r>
            <w:r w:rsidR="00787EA6">
              <w:rPr>
                <w:sz w:val="22"/>
                <w:szCs w:val="22"/>
                <w:lang w:eastAsia="en-US"/>
              </w:rPr>
              <w:t>06</w:t>
            </w:r>
            <w:r w:rsidRPr="00787EA6">
              <w:rPr>
                <w:sz w:val="22"/>
                <w:szCs w:val="22"/>
                <w:lang w:eastAsia="en-US"/>
              </w:rPr>
              <w:t xml:space="preserve">» </w:t>
            </w:r>
            <w:r w:rsidR="00787EA6">
              <w:rPr>
                <w:sz w:val="22"/>
                <w:szCs w:val="22"/>
                <w:lang w:eastAsia="en-US"/>
              </w:rPr>
              <w:t>декабря</w:t>
            </w:r>
            <w:r w:rsidRPr="00787EA6">
              <w:rPr>
                <w:sz w:val="22"/>
                <w:szCs w:val="22"/>
                <w:lang w:eastAsia="en-US"/>
              </w:rPr>
              <w:t xml:space="preserve"> 2022 года.</w:t>
            </w:r>
          </w:p>
        </w:tc>
      </w:tr>
      <w:tr w:rsidR="0006525F" w:rsidRPr="00787EA6" w14:paraId="674F75BD" w14:textId="77777777" w:rsidTr="0006525F">
        <w:trPr>
          <w:trHeight w:val="194"/>
        </w:trPr>
        <w:tc>
          <w:tcPr>
            <w:tcW w:w="426" w:type="dxa"/>
            <w:tcBorders>
              <w:top w:val="single" w:sz="4" w:space="0" w:color="auto"/>
              <w:left w:val="single" w:sz="4" w:space="0" w:color="auto"/>
              <w:bottom w:val="single" w:sz="4" w:space="0" w:color="auto"/>
              <w:right w:val="single" w:sz="4" w:space="0" w:color="auto"/>
            </w:tcBorders>
          </w:tcPr>
          <w:p w14:paraId="422A2C2F"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EDDD64"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E5328C2" w14:textId="77777777" w:rsidR="0006525F" w:rsidRPr="00787EA6" w:rsidRDefault="0006525F" w:rsidP="0006525F">
            <w:pPr>
              <w:widowControl w:val="0"/>
              <w:spacing w:line="23" w:lineRule="atLeast"/>
              <w:jc w:val="both"/>
              <w:rPr>
                <w:spacing w:val="-6"/>
                <w:sz w:val="22"/>
                <w:szCs w:val="22"/>
                <w:lang w:eastAsia="en-US"/>
              </w:rPr>
            </w:pPr>
            <w:r w:rsidRPr="00787EA6">
              <w:rPr>
                <w:spacing w:val="-6"/>
                <w:sz w:val="22"/>
                <w:szCs w:val="22"/>
                <w:lang w:eastAsia="en-US"/>
              </w:rPr>
              <w:t xml:space="preserve">Процедура переторжки может быть объявлена после проведения отборочной стадии. </w:t>
            </w:r>
          </w:p>
        </w:tc>
      </w:tr>
      <w:tr w:rsidR="0006525F" w:rsidRPr="00787EA6" w14:paraId="5AFB1737" w14:textId="77777777" w:rsidTr="0006525F">
        <w:trPr>
          <w:trHeight w:val="194"/>
        </w:trPr>
        <w:tc>
          <w:tcPr>
            <w:tcW w:w="426" w:type="dxa"/>
            <w:tcBorders>
              <w:top w:val="single" w:sz="4" w:space="0" w:color="auto"/>
              <w:left w:val="single" w:sz="4" w:space="0" w:color="auto"/>
              <w:bottom w:val="single" w:sz="4" w:space="0" w:color="auto"/>
              <w:right w:val="single" w:sz="4" w:space="0" w:color="auto"/>
            </w:tcBorders>
          </w:tcPr>
          <w:p w14:paraId="6E64B6A3"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BF8965"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706BD09"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 xml:space="preserve">Документация и извещение в форме электронного документа, размещена на сайте Заказчика </w:t>
            </w:r>
            <w:hyperlink r:id="rId20" w:history="1">
              <w:r w:rsidRPr="00787EA6">
                <w:rPr>
                  <w:rStyle w:val="a9"/>
                  <w:sz w:val="22"/>
                  <w:szCs w:val="22"/>
                  <w:lang w:eastAsia="en-US"/>
                </w:rPr>
                <w:t>www.voel.ru</w:t>
              </w:r>
            </w:hyperlink>
            <w:r w:rsidRPr="00787EA6">
              <w:rPr>
                <w:sz w:val="22"/>
                <w:szCs w:val="22"/>
                <w:lang w:eastAsia="en-US"/>
              </w:rPr>
              <w:t xml:space="preserve">, в единой информационной системе </w:t>
            </w:r>
            <w:hyperlink r:id="rId21" w:history="1">
              <w:r w:rsidRPr="00787EA6">
                <w:rPr>
                  <w:rStyle w:val="a9"/>
                  <w:sz w:val="22"/>
                  <w:szCs w:val="22"/>
                  <w:lang w:eastAsia="en-US"/>
                </w:rPr>
                <w:t>www.zakupki.gov.ru</w:t>
              </w:r>
            </w:hyperlink>
            <w:r w:rsidRPr="00787EA6">
              <w:rPr>
                <w:sz w:val="22"/>
                <w:szCs w:val="22"/>
                <w:lang w:eastAsia="en-US"/>
              </w:rPr>
              <w:t xml:space="preserve"> и доступна для ознакомления бесплатно.</w:t>
            </w:r>
          </w:p>
          <w:p w14:paraId="388ED7D7"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6525F" w:rsidRPr="00787EA6" w14:paraId="3B884521" w14:textId="77777777" w:rsidTr="0006525F">
        <w:trPr>
          <w:trHeight w:val="194"/>
        </w:trPr>
        <w:tc>
          <w:tcPr>
            <w:tcW w:w="426" w:type="dxa"/>
            <w:tcBorders>
              <w:top w:val="single" w:sz="4" w:space="0" w:color="auto"/>
              <w:left w:val="single" w:sz="4" w:space="0" w:color="auto"/>
              <w:bottom w:val="single" w:sz="4" w:space="0" w:color="auto"/>
              <w:right w:val="single" w:sz="4" w:space="0" w:color="auto"/>
            </w:tcBorders>
          </w:tcPr>
          <w:p w14:paraId="6DB67717"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038C98"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F355199"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Закупка проводится среди субъектов малого и среднего предпринимательства.</w:t>
            </w:r>
          </w:p>
        </w:tc>
      </w:tr>
      <w:tr w:rsidR="0006525F" w:rsidRPr="00787EA6" w14:paraId="37D88A4E" w14:textId="77777777" w:rsidTr="0006525F">
        <w:trPr>
          <w:trHeight w:val="194"/>
        </w:trPr>
        <w:tc>
          <w:tcPr>
            <w:tcW w:w="426" w:type="dxa"/>
            <w:tcBorders>
              <w:top w:val="single" w:sz="4" w:space="0" w:color="auto"/>
              <w:left w:val="single" w:sz="4" w:space="0" w:color="auto"/>
              <w:bottom w:val="single" w:sz="4" w:space="0" w:color="auto"/>
              <w:right w:val="single" w:sz="4" w:space="0" w:color="auto"/>
            </w:tcBorders>
          </w:tcPr>
          <w:p w14:paraId="75D0E837" w14:textId="77777777" w:rsidR="0006525F" w:rsidRPr="00787EA6" w:rsidRDefault="0006525F" w:rsidP="0006525F">
            <w:pPr>
              <w:widowControl w:val="0"/>
              <w:numPr>
                <w:ilvl w:val="0"/>
                <w:numId w:val="1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696F07" w14:textId="77777777" w:rsidR="0006525F" w:rsidRPr="00787EA6" w:rsidRDefault="0006525F" w:rsidP="0006525F">
            <w:pPr>
              <w:widowControl w:val="0"/>
              <w:spacing w:line="23" w:lineRule="atLeast"/>
              <w:jc w:val="both"/>
              <w:rPr>
                <w:sz w:val="22"/>
                <w:szCs w:val="22"/>
                <w:lang w:eastAsia="en-US"/>
              </w:rPr>
            </w:pPr>
            <w:r w:rsidRPr="00787EA6">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9D552DB" w14:textId="77777777" w:rsidR="0006525F" w:rsidRPr="00787EA6" w:rsidRDefault="0006525F" w:rsidP="0006525F">
            <w:pPr>
              <w:widowControl w:val="0"/>
              <w:spacing w:line="23" w:lineRule="atLeast"/>
              <w:jc w:val="both"/>
              <w:rPr>
                <w:spacing w:val="-6"/>
                <w:sz w:val="22"/>
                <w:szCs w:val="22"/>
                <w:lang w:eastAsia="en-US"/>
              </w:rPr>
            </w:pPr>
            <w:r w:rsidRPr="00787EA6">
              <w:rPr>
                <w:sz w:val="22"/>
                <w:szCs w:val="22"/>
                <w:lang w:eastAsia="en-US"/>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093E97A6" w14:textId="77777777" w:rsidR="00EF0597" w:rsidRPr="00787EA6" w:rsidRDefault="00EF0597" w:rsidP="00EF0597">
      <w:pPr>
        <w:widowControl w:val="0"/>
        <w:rPr>
          <w:sz w:val="22"/>
          <w:szCs w:val="22"/>
        </w:rPr>
      </w:pPr>
    </w:p>
    <w:p w14:paraId="414C6F74" w14:textId="77777777" w:rsidR="00EF0597" w:rsidRPr="00787EA6" w:rsidRDefault="00EF0597" w:rsidP="00EF0597"/>
    <w:p w14:paraId="2C5C9F2A" w14:textId="77777777" w:rsidR="00EF0597" w:rsidRPr="00787EA6" w:rsidRDefault="00EF0597" w:rsidP="00EF0597">
      <w:pPr>
        <w:pStyle w:val="1"/>
        <w:keepNext w:val="0"/>
        <w:widowControl w:val="0"/>
        <w:tabs>
          <w:tab w:val="clear" w:pos="927"/>
          <w:tab w:val="left" w:pos="1212"/>
          <w:tab w:val="left" w:pos="1495"/>
        </w:tabs>
        <w:ind w:left="0" w:firstLine="0"/>
        <w:jc w:val="center"/>
        <w:rPr>
          <w:sz w:val="22"/>
          <w:szCs w:val="22"/>
        </w:rPr>
      </w:pPr>
      <w:r w:rsidRPr="00787EA6">
        <w:rPr>
          <w:sz w:val="22"/>
          <w:szCs w:val="22"/>
        </w:rPr>
        <w:br w:type="page"/>
      </w:r>
      <w:bookmarkEnd w:id="49"/>
      <w:bookmarkEnd w:id="50"/>
      <w:bookmarkEnd w:id="51"/>
      <w:r w:rsidRPr="00787EA6">
        <w:rPr>
          <w:sz w:val="22"/>
          <w:szCs w:val="22"/>
        </w:rPr>
        <w:lastRenderedPageBreak/>
        <w:t xml:space="preserve">8. ОБРАЗЦЫ ФОРМ ОСНОВНЫХ ДОКУМЕНТОВ, </w:t>
      </w:r>
    </w:p>
    <w:p w14:paraId="7852E8EB" w14:textId="77777777" w:rsidR="00EF0597" w:rsidRPr="00787EA6" w:rsidRDefault="00EF0597" w:rsidP="00EF0597">
      <w:pPr>
        <w:pStyle w:val="1"/>
        <w:keepNext w:val="0"/>
        <w:widowControl w:val="0"/>
        <w:tabs>
          <w:tab w:val="clear" w:pos="927"/>
          <w:tab w:val="left" w:pos="1212"/>
          <w:tab w:val="left" w:pos="1495"/>
        </w:tabs>
        <w:ind w:left="0" w:firstLine="0"/>
        <w:jc w:val="center"/>
        <w:rPr>
          <w:sz w:val="22"/>
          <w:szCs w:val="22"/>
        </w:rPr>
      </w:pPr>
      <w:r w:rsidRPr="00787EA6">
        <w:rPr>
          <w:sz w:val="22"/>
          <w:szCs w:val="22"/>
        </w:rPr>
        <w:t>ВКЛЮЧАЕМЫХ В СОСТАВ ЗАЯВКИ</w:t>
      </w:r>
    </w:p>
    <w:p w14:paraId="1FBE7755" w14:textId="77777777" w:rsidR="00EF0597" w:rsidRPr="00787EA6" w:rsidRDefault="00EF0597" w:rsidP="00EF0597">
      <w:pPr>
        <w:widowControl w:val="0"/>
        <w:jc w:val="right"/>
        <w:rPr>
          <w:sz w:val="22"/>
          <w:szCs w:val="22"/>
        </w:rPr>
      </w:pPr>
      <w:bookmarkStart w:id="56" w:name="форма1"/>
      <w:bookmarkStart w:id="57" w:name="_Toc98251753"/>
      <w:bookmarkStart w:id="58" w:name="форма15"/>
      <w:r w:rsidRPr="00787EA6">
        <w:rPr>
          <w:bCs/>
          <w:sz w:val="22"/>
        </w:rPr>
        <w:t>Форма 1.</w:t>
      </w:r>
      <w:bookmarkEnd w:id="56"/>
    </w:p>
    <w:bookmarkEnd w:id="57"/>
    <w:p w14:paraId="68F4CA5F" w14:textId="77777777" w:rsidR="00EF0597" w:rsidRPr="00787EA6" w:rsidRDefault="00EF0597" w:rsidP="00EF0597">
      <w:pPr>
        <w:widowControl w:val="0"/>
        <w:tabs>
          <w:tab w:val="left" w:pos="7938"/>
        </w:tabs>
        <w:rPr>
          <w:b/>
          <w:i/>
          <w:sz w:val="22"/>
          <w:szCs w:val="22"/>
        </w:rPr>
      </w:pPr>
      <w:r w:rsidRPr="00787EA6">
        <w:rPr>
          <w:b/>
          <w:i/>
          <w:sz w:val="22"/>
          <w:szCs w:val="22"/>
        </w:rPr>
        <w:t>Фирменный бланк участника процедуры закупки</w:t>
      </w:r>
    </w:p>
    <w:p w14:paraId="12049E31" w14:textId="77777777" w:rsidR="00EF0597" w:rsidRPr="00787EA6" w:rsidRDefault="00EF0597" w:rsidP="00EF0597">
      <w:pPr>
        <w:widowControl w:val="0"/>
        <w:rPr>
          <w:sz w:val="22"/>
          <w:szCs w:val="22"/>
        </w:rPr>
      </w:pPr>
      <w:r w:rsidRPr="00787EA6">
        <w:rPr>
          <w:sz w:val="22"/>
        </w:rPr>
        <w:t>«___» __________ 20___ года №______</w:t>
      </w:r>
    </w:p>
    <w:p w14:paraId="5635850E" w14:textId="77777777" w:rsidR="00EF0597" w:rsidRPr="00787EA6" w:rsidRDefault="00EF0597" w:rsidP="00EF059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5E3E6052" w14:textId="77777777" w:rsidR="00EF0597" w:rsidRPr="00787EA6" w:rsidRDefault="00EF0597" w:rsidP="00EF059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787EA6">
        <w:rPr>
          <w:rFonts w:ascii="Times New Roman" w:hAnsi="Times New Roman"/>
          <w:b w:val="0"/>
          <w:bCs w:val="0"/>
          <w:i w:val="0"/>
          <w:sz w:val="22"/>
          <w:szCs w:val="22"/>
        </w:rPr>
        <w:t>ЗАЯВКА НА УЧАСТИЕ В ЗАПРОСЕ ТЕХНИКО-КОММЕРЧЕСКИХ ПРЕДЛОЖЕНИЙ (лот № ____)</w:t>
      </w:r>
      <w:bookmarkEnd w:id="61"/>
      <w:bookmarkEnd w:id="62"/>
      <w:bookmarkEnd w:id="63"/>
      <w:bookmarkEnd w:id="64"/>
      <w:bookmarkEnd w:id="65"/>
      <w:r w:rsidRPr="00787EA6">
        <w:rPr>
          <w:rFonts w:ascii="Times New Roman" w:hAnsi="Times New Roman"/>
          <w:b w:val="0"/>
          <w:bCs w:val="0"/>
          <w:i w:val="0"/>
          <w:sz w:val="22"/>
          <w:szCs w:val="22"/>
        </w:rPr>
        <w:t xml:space="preserve"> </w:t>
      </w:r>
    </w:p>
    <w:p w14:paraId="1A021BC2" w14:textId="77777777" w:rsidR="00EF0597" w:rsidRPr="00787EA6" w:rsidRDefault="00EF0597" w:rsidP="00EF0597">
      <w:pPr>
        <w:widowControl w:val="0"/>
        <w:autoSpaceDE w:val="0"/>
        <w:autoSpaceDN w:val="0"/>
        <w:adjustRightInd w:val="0"/>
        <w:ind w:firstLine="708"/>
        <w:jc w:val="both"/>
        <w:rPr>
          <w:sz w:val="22"/>
          <w:szCs w:val="22"/>
        </w:rPr>
      </w:pPr>
      <w:r w:rsidRPr="00787EA6">
        <w:rPr>
          <w:sz w:val="22"/>
          <w:szCs w:val="22"/>
        </w:rPr>
        <w:t>Изучив извещение и документацию о проведении ______________________ № _________ ,</w:t>
      </w:r>
    </w:p>
    <w:p w14:paraId="5DEF9F84" w14:textId="77777777" w:rsidR="00EF0597" w:rsidRPr="00787EA6" w:rsidRDefault="00EF0597" w:rsidP="00EF0597">
      <w:pPr>
        <w:widowControl w:val="0"/>
        <w:ind w:left="4956" w:firstLine="708"/>
        <w:rPr>
          <w:b/>
          <w:i/>
          <w:sz w:val="22"/>
          <w:szCs w:val="22"/>
          <w:vertAlign w:val="superscript"/>
        </w:rPr>
      </w:pPr>
      <w:r w:rsidRPr="00787EA6">
        <w:rPr>
          <w:b/>
          <w:i/>
          <w:sz w:val="22"/>
          <w:szCs w:val="22"/>
          <w:vertAlign w:val="superscript"/>
        </w:rPr>
        <w:t xml:space="preserve">(наименование и № процедуры закупки) </w:t>
      </w:r>
    </w:p>
    <w:p w14:paraId="4CC77414" w14:textId="77777777" w:rsidR="00EF0597" w:rsidRPr="00787EA6" w:rsidRDefault="00EF0597" w:rsidP="00EF0597">
      <w:pPr>
        <w:widowControl w:val="0"/>
        <w:autoSpaceDE w:val="0"/>
        <w:autoSpaceDN w:val="0"/>
        <w:adjustRightInd w:val="0"/>
        <w:jc w:val="both"/>
        <w:rPr>
          <w:sz w:val="22"/>
        </w:rPr>
      </w:pPr>
      <w:r w:rsidRPr="00787EA6">
        <w:rPr>
          <w:sz w:val="22"/>
          <w:szCs w:val="22"/>
        </w:rPr>
        <w:t xml:space="preserve">размещенные на сайте ________________ и принимая установленные в них требования и условия, </w:t>
      </w:r>
      <w:r w:rsidRPr="00787EA6">
        <w:rPr>
          <w:sz w:val="22"/>
        </w:rPr>
        <w:t xml:space="preserve">_______________________________________________________________, </w:t>
      </w:r>
    </w:p>
    <w:p w14:paraId="1ABCF70A" w14:textId="77777777" w:rsidR="00EF0597" w:rsidRPr="00787EA6" w:rsidRDefault="00EF0597" w:rsidP="00EF0597">
      <w:pPr>
        <w:widowControl w:val="0"/>
        <w:rPr>
          <w:b/>
          <w:i/>
          <w:sz w:val="22"/>
          <w:vertAlign w:val="superscript"/>
        </w:rPr>
      </w:pPr>
      <w:r w:rsidRPr="00787EA6">
        <w:rPr>
          <w:b/>
          <w:i/>
          <w:sz w:val="22"/>
          <w:vertAlign w:val="superscript"/>
        </w:rPr>
        <w:t>(полное наименование участника процедуры закупки с указанием организационно-правовой формы)</w:t>
      </w:r>
    </w:p>
    <w:p w14:paraId="5E5DF0F4" w14:textId="77777777" w:rsidR="00EF0597" w:rsidRPr="00787EA6" w:rsidRDefault="00EF0597" w:rsidP="00EF0597">
      <w:pPr>
        <w:widowControl w:val="0"/>
        <w:rPr>
          <w:sz w:val="22"/>
        </w:rPr>
      </w:pPr>
      <w:r w:rsidRPr="00787EA6">
        <w:rPr>
          <w:sz w:val="22"/>
        </w:rPr>
        <w:t>зарегистрированное по адресу ________________________________________________,</w:t>
      </w:r>
    </w:p>
    <w:p w14:paraId="54F1B4EE" w14:textId="77777777" w:rsidR="00EF0597" w:rsidRPr="00787EA6" w:rsidRDefault="00EF0597" w:rsidP="00EF0597">
      <w:pPr>
        <w:widowControl w:val="0"/>
        <w:ind w:left="2832" w:firstLine="708"/>
        <w:rPr>
          <w:b/>
          <w:i/>
          <w:sz w:val="22"/>
          <w:vertAlign w:val="superscript"/>
        </w:rPr>
      </w:pPr>
      <w:r w:rsidRPr="00787EA6">
        <w:rPr>
          <w:i/>
          <w:sz w:val="22"/>
          <w:vertAlign w:val="superscript"/>
        </w:rPr>
        <w:t>(</w:t>
      </w:r>
      <w:r w:rsidRPr="00787EA6">
        <w:rPr>
          <w:b/>
          <w:i/>
          <w:sz w:val="22"/>
          <w:vertAlign w:val="superscript"/>
        </w:rPr>
        <w:t>юридический адрес участника процедуры закупки)</w:t>
      </w:r>
    </w:p>
    <w:p w14:paraId="57B6E4B4" w14:textId="77777777" w:rsidR="00EF0597" w:rsidRPr="00787EA6" w:rsidRDefault="00EF0597" w:rsidP="00EF0597">
      <w:pPr>
        <w:widowControl w:val="0"/>
        <w:rPr>
          <w:sz w:val="22"/>
        </w:rPr>
      </w:pPr>
      <w:r w:rsidRPr="00787EA6">
        <w:rPr>
          <w:sz w:val="22"/>
        </w:rPr>
        <w:t>предлагает заключить договор на: _____________________________________</w:t>
      </w:r>
    </w:p>
    <w:p w14:paraId="1E70A9DB" w14:textId="77777777" w:rsidR="00EF0597" w:rsidRPr="00787EA6" w:rsidRDefault="00EF0597" w:rsidP="00EF0597">
      <w:pPr>
        <w:widowControl w:val="0"/>
        <w:jc w:val="center"/>
        <w:rPr>
          <w:b/>
          <w:i/>
          <w:sz w:val="22"/>
          <w:szCs w:val="22"/>
          <w:vertAlign w:val="superscript"/>
        </w:rPr>
      </w:pPr>
      <w:r w:rsidRPr="00787EA6">
        <w:rPr>
          <w:i/>
          <w:sz w:val="22"/>
          <w:szCs w:val="22"/>
          <w:vertAlign w:val="superscript"/>
        </w:rPr>
        <w:t>(</w:t>
      </w:r>
      <w:r w:rsidRPr="00787EA6">
        <w:rPr>
          <w:b/>
          <w:i/>
          <w:sz w:val="22"/>
          <w:szCs w:val="22"/>
          <w:vertAlign w:val="superscript"/>
        </w:rPr>
        <w:t>предмет договора)</w:t>
      </w:r>
    </w:p>
    <w:p w14:paraId="6330EF94" w14:textId="77777777" w:rsidR="00EF0597" w:rsidRPr="00787EA6" w:rsidRDefault="00EF0597" w:rsidP="00EF0597">
      <w:pPr>
        <w:widowControl w:val="0"/>
        <w:rPr>
          <w:sz w:val="22"/>
          <w:szCs w:val="22"/>
        </w:rPr>
      </w:pPr>
      <w:r w:rsidRPr="00787EA6">
        <w:rPr>
          <w:sz w:val="22"/>
        </w:rPr>
        <w:t xml:space="preserve">в соответствии с </w:t>
      </w:r>
      <w:r w:rsidRPr="00787EA6">
        <w:rPr>
          <w:iCs/>
          <w:sz w:val="22"/>
        </w:rPr>
        <w:t>Техническим заданием,</w:t>
      </w:r>
      <w:r w:rsidRPr="00787EA6">
        <w:rPr>
          <w:b/>
          <w:bCs/>
          <w:i/>
          <w:sz w:val="22"/>
        </w:rPr>
        <w:t xml:space="preserve"> </w:t>
      </w:r>
      <w:r w:rsidRPr="00787EA6">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763E35F" w14:textId="77777777" w:rsidR="00EF0597" w:rsidRPr="00787EA6" w:rsidRDefault="00EF0597" w:rsidP="00EF0597">
      <w:pPr>
        <w:widowControl w:val="0"/>
        <w:rPr>
          <w:sz w:val="22"/>
        </w:rPr>
      </w:pPr>
      <w:r w:rsidRPr="00787EA6">
        <w:rPr>
          <w:bCs/>
          <w:sz w:val="22"/>
        </w:rPr>
        <w:t xml:space="preserve">Срок </w:t>
      </w:r>
      <w:r w:rsidRPr="00787EA6">
        <w:rPr>
          <w:sz w:val="22"/>
        </w:rPr>
        <w:t>поставки товаров (выполнения работ, оказания услуг)</w:t>
      </w:r>
      <w:r w:rsidRPr="00787EA6">
        <w:rPr>
          <w:iCs/>
          <w:sz w:val="22"/>
        </w:rPr>
        <w:t xml:space="preserve">: </w:t>
      </w:r>
      <w:r w:rsidRPr="00787EA6">
        <w:rPr>
          <w:sz w:val="22"/>
        </w:rPr>
        <w:t>________________________________.</w:t>
      </w:r>
    </w:p>
    <w:p w14:paraId="7E168ED9" w14:textId="77777777" w:rsidR="00EF0597" w:rsidRPr="00787EA6" w:rsidRDefault="00EF0597" w:rsidP="00EF0597">
      <w:pPr>
        <w:widowControl w:val="0"/>
        <w:rPr>
          <w:sz w:val="22"/>
        </w:rPr>
      </w:pPr>
      <w:r w:rsidRPr="00787EA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27304C8" w14:textId="77777777" w:rsidR="00EF0597" w:rsidRPr="00787EA6" w:rsidRDefault="00EF0597" w:rsidP="00EF0597">
      <w:pPr>
        <w:widowControl w:val="0"/>
        <w:rPr>
          <w:sz w:val="22"/>
          <w:szCs w:val="22"/>
        </w:rPr>
      </w:pPr>
      <w:r w:rsidRPr="00787EA6">
        <w:rPr>
          <w:sz w:val="22"/>
          <w:szCs w:val="22"/>
        </w:rPr>
        <w:t>Настоящая Заявка имеет правовой статус оферты и действует до «___» __________ 20___ года.</w:t>
      </w:r>
      <w:bookmarkStart w:id="66" w:name="_Hlt440565644"/>
      <w:bookmarkEnd w:id="66"/>
    </w:p>
    <w:p w14:paraId="518B4080" w14:textId="77777777" w:rsidR="00EF0597" w:rsidRPr="00787EA6" w:rsidRDefault="00EF0597" w:rsidP="00EF0597">
      <w:pPr>
        <w:widowControl w:val="0"/>
        <w:rPr>
          <w:sz w:val="22"/>
          <w:szCs w:val="22"/>
        </w:rPr>
      </w:pPr>
      <w:r w:rsidRPr="00787EA6">
        <w:rPr>
          <w:sz w:val="22"/>
          <w:szCs w:val="22"/>
        </w:rPr>
        <w:t xml:space="preserve">Настоящим подтверждаем, что против ____________________________________ </w:t>
      </w:r>
    </w:p>
    <w:p w14:paraId="66365227" w14:textId="77777777" w:rsidR="00EF0597" w:rsidRPr="00787EA6" w:rsidRDefault="00EF0597" w:rsidP="00EF0597">
      <w:pPr>
        <w:widowControl w:val="0"/>
        <w:ind w:left="3540" w:firstLine="708"/>
        <w:rPr>
          <w:b/>
          <w:i/>
          <w:sz w:val="22"/>
          <w:szCs w:val="22"/>
          <w:vertAlign w:val="superscript"/>
        </w:rPr>
      </w:pPr>
      <w:r w:rsidRPr="00787EA6">
        <w:rPr>
          <w:b/>
          <w:i/>
          <w:sz w:val="22"/>
          <w:szCs w:val="22"/>
          <w:vertAlign w:val="superscript"/>
        </w:rPr>
        <w:t xml:space="preserve">(наименование участника процедуры закупки) </w:t>
      </w:r>
    </w:p>
    <w:p w14:paraId="4CFA9256" w14:textId="77777777" w:rsidR="00EF0597" w:rsidRPr="00787EA6" w:rsidRDefault="00EF0597" w:rsidP="00EF0597">
      <w:pPr>
        <w:widowControl w:val="0"/>
        <w:jc w:val="both"/>
        <w:rPr>
          <w:sz w:val="22"/>
          <w:szCs w:val="22"/>
        </w:rPr>
      </w:pPr>
      <w:r w:rsidRPr="00787EA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87EA6">
        <w:rPr>
          <w:i/>
          <w:sz w:val="22"/>
          <w:szCs w:val="22"/>
        </w:rPr>
        <w:t>____________________</w:t>
      </w:r>
      <w:r w:rsidRPr="00787EA6">
        <w:rPr>
          <w:sz w:val="22"/>
          <w:szCs w:val="22"/>
        </w:rPr>
        <w:t xml:space="preserve"> не приостановлена,</w:t>
      </w:r>
    </w:p>
    <w:p w14:paraId="43CCC3DC" w14:textId="77777777" w:rsidR="00EF0597" w:rsidRPr="00787EA6" w:rsidRDefault="00EF0597" w:rsidP="00EF0597">
      <w:pPr>
        <w:widowControl w:val="0"/>
        <w:rPr>
          <w:sz w:val="22"/>
          <w:szCs w:val="22"/>
          <w:vertAlign w:val="superscript"/>
        </w:rPr>
      </w:pPr>
      <w:r w:rsidRPr="00787EA6">
        <w:rPr>
          <w:b/>
          <w:i/>
          <w:sz w:val="22"/>
          <w:szCs w:val="22"/>
          <w:vertAlign w:val="superscript"/>
        </w:rPr>
        <w:t>(наименование участника процедуры закупки)</w:t>
      </w:r>
      <w:r w:rsidRPr="00787EA6">
        <w:rPr>
          <w:sz w:val="22"/>
          <w:szCs w:val="22"/>
        </w:rPr>
        <w:t xml:space="preserve"> </w:t>
      </w:r>
      <w:r w:rsidRPr="00787EA6">
        <w:rPr>
          <w:sz w:val="22"/>
          <w:szCs w:val="22"/>
        </w:rPr>
        <w:tab/>
      </w:r>
      <w:r w:rsidRPr="00787EA6">
        <w:rPr>
          <w:sz w:val="22"/>
          <w:szCs w:val="22"/>
        </w:rPr>
        <w:tab/>
      </w:r>
      <w:r w:rsidRPr="00787EA6">
        <w:rPr>
          <w:sz w:val="22"/>
          <w:szCs w:val="22"/>
        </w:rPr>
        <w:tab/>
      </w:r>
      <w:r w:rsidRPr="00787EA6">
        <w:rPr>
          <w:b/>
          <w:i/>
          <w:sz w:val="22"/>
          <w:szCs w:val="22"/>
          <w:vertAlign w:val="superscript"/>
        </w:rPr>
        <w:t>(наименование участника процедуры закупки)</w:t>
      </w:r>
    </w:p>
    <w:p w14:paraId="2182A7DD" w14:textId="77777777" w:rsidR="00EF0597" w:rsidRPr="00787EA6" w:rsidRDefault="00EF0597" w:rsidP="00EF0597">
      <w:pPr>
        <w:widowControl w:val="0"/>
        <w:jc w:val="both"/>
        <w:rPr>
          <w:sz w:val="22"/>
          <w:szCs w:val="22"/>
        </w:rPr>
      </w:pPr>
      <w:r w:rsidRPr="00787EA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C6E9411" w14:textId="77777777" w:rsidR="00EF0597" w:rsidRPr="00787EA6" w:rsidRDefault="00EF0597" w:rsidP="00EF0597">
      <w:pPr>
        <w:widowControl w:val="0"/>
        <w:rPr>
          <w:sz w:val="22"/>
          <w:szCs w:val="22"/>
        </w:rPr>
      </w:pP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b/>
          <w:i/>
          <w:sz w:val="22"/>
          <w:szCs w:val="22"/>
          <w:vertAlign w:val="superscript"/>
        </w:rPr>
        <w:t>(наименование участника процедуры закупки)</w:t>
      </w:r>
      <w:r w:rsidRPr="00787EA6">
        <w:rPr>
          <w:sz w:val="22"/>
          <w:szCs w:val="22"/>
        </w:rPr>
        <w:t xml:space="preserve"> </w:t>
      </w:r>
    </w:p>
    <w:p w14:paraId="29330E4B" w14:textId="77777777" w:rsidR="00EF0597" w:rsidRPr="00787EA6" w:rsidRDefault="00EF0597" w:rsidP="00EF0597">
      <w:pPr>
        <w:widowControl w:val="0"/>
        <w:jc w:val="both"/>
        <w:rPr>
          <w:sz w:val="22"/>
          <w:szCs w:val="22"/>
        </w:rPr>
      </w:pPr>
      <w:r w:rsidRPr="00787EA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6B81CFA" w14:textId="77777777" w:rsidR="00EF0597" w:rsidRPr="00787EA6" w:rsidRDefault="00EF0597" w:rsidP="00EF0597">
      <w:pPr>
        <w:widowControl w:val="0"/>
        <w:ind w:firstLine="708"/>
        <w:jc w:val="both"/>
        <w:rPr>
          <w:sz w:val="22"/>
          <w:szCs w:val="22"/>
        </w:rPr>
      </w:pPr>
      <w:r w:rsidRPr="00787EA6">
        <w:rPr>
          <w:b/>
          <w:i/>
          <w:sz w:val="22"/>
          <w:szCs w:val="22"/>
          <w:vertAlign w:val="superscript"/>
        </w:rPr>
        <w:t>(наименование участника процедуры закупки)</w:t>
      </w:r>
    </w:p>
    <w:p w14:paraId="003C7279" w14:textId="77777777" w:rsidR="00EF0597" w:rsidRPr="00787EA6" w:rsidRDefault="00EF0597" w:rsidP="00EF0597">
      <w:pPr>
        <w:widowControl w:val="0"/>
        <w:jc w:val="both"/>
        <w:rPr>
          <w:sz w:val="22"/>
          <w:szCs w:val="22"/>
        </w:rPr>
      </w:pPr>
      <w:r w:rsidRPr="00787EA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2A0042A8" w14:textId="77777777" w:rsidR="00EF0597" w:rsidRPr="00787EA6" w:rsidRDefault="00EF0597" w:rsidP="00EF0597">
      <w:pPr>
        <w:widowControl w:val="0"/>
        <w:jc w:val="both"/>
        <w:rPr>
          <w:sz w:val="22"/>
          <w:szCs w:val="22"/>
        </w:rPr>
      </w:pPr>
      <w:r w:rsidRPr="00787EA6">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6709F16F" w14:textId="77777777" w:rsidR="00EF0597" w:rsidRPr="00787EA6" w:rsidRDefault="00EF0597" w:rsidP="00EF0597">
      <w:pPr>
        <w:widowControl w:val="0"/>
        <w:jc w:val="both"/>
        <w:rPr>
          <w:sz w:val="22"/>
          <w:szCs w:val="22"/>
        </w:rPr>
      </w:pPr>
      <w:r w:rsidRPr="00787EA6">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038025B7" w14:textId="77777777" w:rsidR="00EF0597" w:rsidRPr="00787EA6" w:rsidRDefault="00EF0597" w:rsidP="00EF0597">
      <w:pPr>
        <w:widowControl w:val="0"/>
        <w:jc w:val="both"/>
        <w:rPr>
          <w:sz w:val="22"/>
          <w:szCs w:val="22"/>
        </w:rPr>
      </w:pPr>
      <w:r w:rsidRPr="00787EA6">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663390A8" w14:textId="77777777" w:rsidR="00EF0597" w:rsidRPr="00787EA6" w:rsidRDefault="00EF0597" w:rsidP="00EF0597">
      <w:pPr>
        <w:pStyle w:val="ad"/>
        <w:widowControl w:val="0"/>
        <w:rPr>
          <w:sz w:val="22"/>
        </w:rPr>
      </w:pPr>
      <w:r w:rsidRPr="00787EA6">
        <w:rPr>
          <w:sz w:val="22"/>
        </w:rPr>
        <w:t>Мы, _______________________________________ согласны</w:t>
      </w:r>
    </w:p>
    <w:p w14:paraId="63415931" w14:textId="77777777" w:rsidR="00EF0597" w:rsidRPr="00787EA6" w:rsidRDefault="00EF0597" w:rsidP="00EF0597">
      <w:pPr>
        <w:pStyle w:val="ad"/>
        <w:widowControl w:val="0"/>
        <w:ind w:firstLine="708"/>
        <w:rPr>
          <w:b/>
          <w:i/>
          <w:sz w:val="22"/>
          <w:vertAlign w:val="superscript"/>
        </w:rPr>
      </w:pPr>
      <w:r w:rsidRPr="00787EA6">
        <w:rPr>
          <w:sz w:val="22"/>
          <w:vertAlign w:val="superscript"/>
        </w:rPr>
        <w:lastRenderedPageBreak/>
        <w:t xml:space="preserve">          </w:t>
      </w:r>
      <w:r w:rsidRPr="00787EA6">
        <w:rPr>
          <w:b/>
          <w:i/>
          <w:sz w:val="22"/>
          <w:vertAlign w:val="superscript"/>
        </w:rPr>
        <w:t>(наименование участника процедуры закупки)</w:t>
      </w:r>
    </w:p>
    <w:p w14:paraId="5D0796AC" w14:textId="77777777" w:rsidR="00EF0597" w:rsidRPr="00787EA6" w:rsidRDefault="00EF0597" w:rsidP="00EF0597">
      <w:pPr>
        <w:pStyle w:val="ad"/>
        <w:widowControl w:val="0"/>
        <w:tabs>
          <w:tab w:val="left" w:pos="284"/>
          <w:tab w:val="left" w:pos="426"/>
        </w:tabs>
        <w:rPr>
          <w:rFonts w:ascii="Times New Roman" w:hAnsi="Times New Roman" w:cs="Times New Roman"/>
          <w:sz w:val="22"/>
        </w:rPr>
      </w:pPr>
      <w:r w:rsidRPr="00787EA6">
        <w:rPr>
          <w:rFonts w:ascii="Times New Roman" w:hAnsi="Times New Roman" w:cs="Times New Roman"/>
          <w:sz w:val="22"/>
        </w:rPr>
        <w:t>с условием, что сведения о нас будут внесены в публичный реестр недобросовестных поставщиков сроком на два года в следующих случаях:</w:t>
      </w:r>
    </w:p>
    <w:p w14:paraId="072C3794" w14:textId="77777777" w:rsidR="00EF0597" w:rsidRPr="00787EA6" w:rsidRDefault="00EF0597" w:rsidP="00FA1204">
      <w:pPr>
        <w:widowControl w:val="0"/>
        <w:numPr>
          <w:ilvl w:val="0"/>
          <w:numId w:val="15"/>
        </w:numPr>
        <w:tabs>
          <w:tab w:val="left" w:pos="284"/>
          <w:tab w:val="left" w:pos="426"/>
          <w:tab w:val="left" w:pos="1134"/>
        </w:tabs>
        <w:ind w:left="0" w:firstLine="0"/>
        <w:jc w:val="both"/>
        <w:rPr>
          <w:sz w:val="22"/>
          <w:szCs w:val="22"/>
        </w:rPr>
      </w:pPr>
      <w:r w:rsidRPr="00787EA6">
        <w:rPr>
          <w:sz w:val="22"/>
          <w:szCs w:val="22"/>
        </w:rPr>
        <w:t>если мы:</w:t>
      </w:r>
    </w:p>
    <w:p w14:paraId="465CDC3E" w14:textId="77777777" w:rsidR="00EF0597" w:rsidRPr="00787EA6" w:rsidRDefault="00EF0597" w:rsidP="00FA1204">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787EA6">
        <w:rPr>
          <w:rFonts w:ascii="Times New Roman" w:hAnsi="Times New Roman" w:cs="Times New Roman"/>
          <w:sz w:val="22"/>
        </w:rPr>
        <w:t>будучи признанным победителем запроса предложений, уклонимся от заключения договора;</w:t>
      </w:r>
    </w:p>
    <w:p w14:paraId="737A0831" w14:textId="77777777" w:rsidR="00EF0597" w:rsidRPr="00787EA6" w:rsidRDefault="00EF0597" w:rsidP="00FA1204">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787EA6">
        <w:rPr>
          <w:rFonts w:ascii="Times New Roman" w:hAnsi="Times New Roman" w:cs="Times New Roman"/>
          <w:sz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2B993F8E" w14:textId="77777777" w:rsidR="00EF0597" w:rsidRPr="00787EA6" w:rsidRDefault="00EF0597" w:rsidP="00FA1204">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787EA6">
        <w:rPr>
          <w:rFonts w:ascii="Times New Roman" w:hAnsi="Times New Roman" w:cs="Times New Roman"/>
          <w:sz w:val="22"/>
        </w:rPr>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3127F8E3" w14:textId="77777777" w:rsidR="00EF0597" w:rsidRPr="00787EA6" w:rsidRDefault="00EF0597" w:rsidP="00FA1204">
      <w:pPr>
        <w:widowControl w:val="0"/>
        <w:numPr>
          <w:ilvl w:val="0"/>
          <w:numId w:val="15"/>
        </w:numPr>
        <w:tabs>
          <w:tab w:val="left" w:pos="284"/>
          <w:tab w:val="left" w:pos="426"/>
          <w:tab w:val="left" w:pos="1134"/>
        </w:tabs>
        <w:ind w:left="0" w:firstLine="0"/>
        <w:jc w:val="both"/>
        <w:rPr>
          <w:sz w:val="22"/>
          <w:szCs w:val="22"/>
        </w:rPr>
      </w:pPr>
      <w:r w:rsidRPr="00787EA6">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6583EF2F" w14:textId="77777777" w:rsidR="00EF0597" w:rsidRPr="00787EA6" w:rsidRDefault="00EF0597" w:rsidP="00EF0597">
      <w:pPr>
        <w:pStyle w:val="ad"/>
        <w:widowControl w:val="0"/>
        <w:rPr>
          <w:sz w:val="22"/>
        </w:rPr>
      </w:pPr>
      <w:r w:rsidRPr="00787EA6">
        <w:rPr>
          <w:sz w:val="22"/>
        </w:rPr>
        <w:t>Мы, _______________________________________ согласны</w:t>
      </w:r>
    </w:p>
    <w:p w14:paraId="117BCC4C" w14:textId="77777777" w:rsidR="00EF0597" w:rsidRPr="00787EA6" w:rsidRDefault="00EF0597" w:rsidP="00EF0597">
      <w:pPr>
        <w:pStyle w:val="ad"/>
        <w:widowControl w:val="0"/>
        <w:ind w:firstLine="708"/>
        <w:rPr>
          <w:b/>
          <w:i/>
          <w:sz w:val="22"/>
          <w:vertAlign w:val="superscript"/>
        </w:rPr>
      </w:pPr>
      <w:r w:rsidRPr="00787EA6">
        <w:rPr>
          <w:b/>
          <w:i/>
          <w:sz w:val="22"/>
          <w:vertAlign w:val="superscript"/>
        </w:rPr>
        <w:t>(наименование участника процедуры закупки)</w:t>
      </w:r>
    </w:p>
    <w:p w14:paraId="55593A81" w14:textId="77777777" w:rsidR="00EF0597" w:rsidRPr="00787EA6" w:rsidRDefault="00EF0597" w:rsidP="00EF0597">
      <w:pPr>
        <w:jc w:val="both"/>
        <w:rPr>
          <w:sz w:val="22"/>
          <w:szCs w:val="22"/>
        </w:rPr>
      </w:pPr>
      <w:r w:rsidRPr="00787EA6">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5B2637DC" w14:textId="77777777" w:rsidR="00EF0597" w:rsidRPr="00787EA6" w:rsidRDefault="00EF0597" w:rsidP="00EF0597">
      <w:pPr>
        <w:jc w:val="both"/>
        <w:rPr>
          <w:sz w:val="22"/>
          <w:szCs w:val="22"/>
        </w:rPr>
      </w:pPr>
      <w:r w:rsidRPr="00787EA6">
        <w:rPr>
          <w:sz w:val="22"/>
          <w:szCs w:val="22"/>
        </w:rPr>
        <w:t>- предоставления нами в составе заявки ложных сведений, информации или документов;</w:t>
      </w:r>
    </w:p>
    <w:p w14:paraId="6439DA52" w14:textId="77777777" w:rsidR="00EF0597" w:rsidRPr="00787EA6" w:rsidRDefault="00EF0597" w:rsidP="00EF0597">
      <w:pPr>
        <w:jc w:val="both"/>
        <w:rPr>
          <w:sz w:val="22"/>
          <w:szCs w:val="22"/>
        </w:rPr>
      </w:pPr>
      <w:r w:rsidRPr="00787EA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A796F1B" w14:textId="77777777" w:rsidR="00EF0597" w:rsidRPr="00787EA6" w:rsidRDefault="00EF0597" w:rsidP="00EF0597">
      <w:pPr>
        <w:jc w:val="both"/>
        <w:rPr>
          <w:sz w:val="22"/>
          <w:szCs w:val="22"/>
        </w:rPr>
      </w:pPr>
      <w:r w:rsidRPr="00787EA6">
        <w:rPr>
          <w:sz w:val="22"/>
          <w:szCs w:val="22"/>
        </w:rPr>
        <w:t>- если мы, будучи признанным победителем запроса технико-коммерческих предложений, уклонимся от заключения договора;</w:t>
      </w:r>
    </w:p>
    <w:p w14:paraId="3FA82731" w14:textId="77777777" w:rsidR="00EF0597" w:rsidRPr="00787EA6" w:rsidRDefault="00EF0597" w:rsidP="00EF0597">
      <w:pPr>
        <w:jc w:val="both"/>
        <w:rPr>
          <w:sz w:val="22"/>
          <w:szCs w:val="22"/>
        </w:rPr>
      </w:pPr>
      <w:r w:rsidRPr="00787EA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30F4481C" w14:textId="77777777" w:rsidR="00EF0597" w:rsidRPr="00787EA6" w:rsidRDefault="00EF0597" w:rsidP="00EF0597">
      <w:pPr>
        <w:widowControl w:val="0"/>
        <w:rPr>
          <w:sz w:val="22"/>
          <w:szCs w:val="22"/>
        </w:rPr>
      </w:pPr>
      <w:r w:rsidRPr="00787EA6">
        <w:rPr>
          <w:sz w:val="22"/>
          <w:szCs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F0597" w:rsidRPr="00787EA6" w14:paraId="56089C4E" w14:textId="77777777" w:rsidTr="00EF059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67F34B0" w14:textId="77777777" w:rsidR="00EF0597" w:rsidRPr="00787EA6" w:rsidRDefault="00EF0597">
            <w:pPr>
              <w:spacing w:line="256" w:lineRule="auto"/>
              <w:jc w:val="center"/>
              <w:rPr>
                <w:szCs w:val="22"/>
                <w:lang w:eastAsia="en-US"/>
              </w:rPr>
            </w:pPr>
            <w:r w:rsidRPr="00787EA6">
              <w:rPr>
                <w:sz w:val="22"/>
                <w:szCs w:val="22"/>
                <w:lang w:eastAsia="en-US"/>
              </w:rPr>
              <w:t>№</w:t>
            </w:r>
          </w:p>
          <w:p w14:paraId="79150798" w14:textId="77777777" w:rsidR="00EF0597" w:rsidRPr="00787EA6" w:rsidRDefault="00EF0597">
            <w:pPr>
              <w:spacing w:line="256" w:lineRule="auto"/>
              <w:jc w:val="center"/>
              <w:rPr>
                <w:szCs w:val="22"/>
                <w:lang w:eastAsia="en-US"/>
              </w:rPr>
            </w:pPr>
            <w:r w:rsidRPr="00787EA6">
              <w:rPr>
                <w:sz w:val="22"/>
                <w:szCs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6D1533F" w14:textId="77777777" w:rsidR="00EF0597" w:rsidRPr="00787EA6" w:rsidRDefault="00EF0597">
            <w:pPr>
              <w:spacing w:line="256" w:lineRule="auto"/>
              <w:jc w:val="center"/>
              <w:rPr>
                <w:szCs w:val="22"/>
                <w:lang w:eastAsia="en-US"/>
              </w:rPr>
            </w:pPr>
            <w:r w:rsidRPr="00787EA6">
              <w:rPr>
                <w:sz w:val="22"/>
                <w:szCs w:val="22"/>
                <w:lang w:eastAsia="en-US"/>
              </w:rPr>
              <w:t xml:space="preserve">Наименование документа </w:t>
            </w:r>
          </w:p>
          <w:p w14:paraId="177369A3" w14:textId="77777777" w:rsidR="00EF0597" w:rsidRPr="00787EA6" w:rsidRDefault="00EF0597">
            <w:pPr>
              <w:spacing w:line="256" w:lineRule="auto"/>
              <w:jc w:val="center"/>
              <w:rPr>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1A84C36" w14:textId="77777777" w:rsidR="00EF0597" w:rsidRPr="00787EA6" w:rsidRDefault="00EF0597">
            <w:pPr>
              <w:spacing w:line="256" w:lineRule="auto"/>
              <w:jc w:val="center"/>
              <w:rPr>
                <w:szCs w:val="22"/>
                <w:lang w:eastAsia="en-US"/>
              </w:rPr>
            </w:pPr>
            <w:r w:rsidRPr="00787EA6">
              <w:rPr>
                <w:sz w:val="22"/>
                <w:szCs w:val="22"/>
                <w:lang w:eastAsia="en-US"/>
              </w:rPr>
              <w:t xml:space="preserve">№ </w:t>
            </w:r>
          </w:p>
          <w:p w14:paraId="70807DB8" w14:textId="77777777" w:rsidR="00EF0597" w:rsidRPr="00787EA6" w:rsidRDefault="00EF0597">
            <w:pPr>
              <w:spacing w:line="256" w:lineRule="auto"/>
              <w:jc w:val="center"/>
              <w:rPr>
                <w:szCs w:val="22"/>
                <w:lang w:eastAsia="en-US"/>
              </w:rPr>
            </w:pPr>
            <w:r w:rsidRPr="00787EA6">
              <w:rPr>
                <w:sz w:val="22"/>
                <w:szCs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63EE56" w14:textId="77777777" w:rsidR="00EF0597" w:rsidRPr="00787EA6" w:rsidRDefault="00EF0597">
            <w:pPr>
              <w:spacing w:line="256" w:lineRule="auto"/>
              <w:jc w:val="center"/>
              <w:rPr>
                <w:szCs w:val="22"/>
                <w:lang w:eastAsia="en-US"/>
              </w:rPr>
            </w:pPr>
            <w:r w:rsidRPr="00787EA6">
              <w:rPr>
                <w:sz w:val="22"/>
                <w:szCs w:val="22"/>
                <w:lang w:eastAsia="en-US"/>
              </w:rPr>
              <w:t>Количество</w:t>
            </w:r>
          </w:p>
          <w:p w14:paraId="70BB21B2" w14:textId="77777777" w:rsidR="00EF0597" w:rsidRPr="00787EA6" w:rsidRDefault="00EF0597">
            <w:pPr>
              <w:spacing w:line="256" w:lineRule="auto"/>
              <w:jc w:val="center"/>
              <w:rPr>
                <w:szCs w:val="22"/>
                <w:lang w:eastAsia="en-US"/>
              </w:rPr>
            </w:pPr>
            <w:r w:rsidRPr="00787EA6">
              <w:rPr>
                <w:sz w:val="22"/>
                <w:szCs w:val="22"/>
                <w:lang w:eastAsia="en-US"/>
              </w:rPr>
              <w:t>страниц</w:t>
            </w:r>
          </w:p>
        </w:tc>
      </w:tr>
      <w:tr w:rsidR="00EF0597" w:rsidRPr="00787EA6" w14:paraId="0FF8A034" w14:textId="77777777" w:rsidTr="00EF0597">
        <w:tc>
          <w:tcPr>
            <w:tcW w:w="683" w:type="dxa"/>
            <w:tcBorders>
              <w:top w:val="single" w:sz="4" w:space="0" w:color="auto"/>
              <w:left w:val="single" w:sz="4" w:space="0" w:color="auto"/>
              <w:bottom w:val="single" w:sz="4" w:space="0" w:color="auto"/>
              <w:right w:val="single" w:sz="4" w:space="0" w:color="auto"/>
            </w:tcBorders>
            <w:vAlign w:val="center"/>
          </w:tcPr>
          <w:p w14:paraId="236132E1" w14:textId="77777777" w:rsidR="00EF0597" w:rsidRPr="00787EA6" w:rsidRDefault="00EF0597" w:rsidP="00FA1204">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2E9B3B5" w14:textId="77777777" w:rsidR="00EF0597" w:rsidRPr="00787EA6" w:rsidRDefault="00EF0597">
            <w:pPr>
              <w:spacing w:line="256" w:lineRule="auto"/>
              <w:rPr>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AA01C04" w14:textId="77777777" w:rsidR="00EF0597" w:rsidRPr="00787EA6" w:rsidRDefault="00EF0597">
            <w:pPr>
              <w:spacing w:line="256" w:lineRule="auto"/>
              <w:rPr>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B5FA98F" w14:textId="77777777" w:rsidR="00EF0597" w:rsidRPr="00787EA6" w:rsidRDefault="00EF0597">
            <w:pPr>
              <w:spacing w:line="256" w:lineRule="auto"/>
              <w:rPr>
                <w:szCs w:val="22"/>
                <w:lang w:eastAsia="en-US"/>
              </w:rPr>
            </w:pPr>
          </w:p>
        </w:tc>
      </w:tr>
      <w:tr w:rsidR="00EF0597" w:rsidRPr="00787EA6" w14:paraId="7DA85BBA" w14:textId="77777777" w:rsidTr="00EF0597">
        <w:tc>
          <w:tcPr>
            <w:tcW w:w="683" w:type="dxa"/>
            <w:tcBorders>
              <w:top w:val="single" w:sz="4" w:space="0" w:color="auto"/>
              <w:left w:val="single" w:sz="4" w:space="0" w:color="auto"/>
              <w:bottom w:val="single" w:sz="4" w:space="0" w:color="auto"/>
              <w:right w:val="single" w:sz="4" w:space="0" w:color="auto"/>
            </w:tcBorders>
            <w:vAlign w:val="center"/>
          </w:tcPr>
          <w:p w14:paraId="5026A8C8" w14:textId="77777777" w:rsidR="00EF0597" w:rsidRPr="00787EA6" w:rsidRDefault="00EF0597" w:rsidP="00FA1204">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625DBD7" w14:textId="77777777" w:rsidR="00EF0597" w:rsidRPr="00787EA6" w:rsidRDefault="00EF0597">
            <w:pPr>
              <w:spacing w:line="256" w:lineRule="auto"/>
              <w:rPr>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56FC97C" w14:textId="77777777" w:rsidR="00EF0597" w:rsidRPr="00787EA6" w:rsidRDefault="00EF0597">
            <w:pPr>
              <w:spacing w:line="256" w:lineRule="auto"/>
              <w:rPr>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C914F9F" w14:textId="77777777" w:rsidR="00EF0597" w:rsidRPr="00787EA6" w:rsidRDefault="00EF0597">
            <w:pPr>
              <w:spacing w:line="256" w:lineRule="auto"/>
              <w:rPr>
                <w:szCs w:val="22"/>
                <w:lang w:eastAsia="en-US"/>
              </w:rPr>
            </w:pPr>
          </w:p>
        </w:tc>
      </w:tr>
      <w:tr w:rsidR="00EF0597" w:rsidRPr="00787EA6" w14:paraId="3D2FCEDC" w14:textId="77777777" w:rsidTr="00EF0597">
        <w:tc>
          <w:tcPr>
            <w:tcW w:w="683" w:type="dxa"/>
            <w:tcBorders>
              <w:top w:val="single" w:sz="4" w:space="0" w:color="auto"/>
              <w:left w:val="single" w:sz="4" w:space="0" w:color="auto"/>
              <w:bottom w:val="single" w:sz="4" w:space="0" w:color="auto"/>
              <w:right w:val="single" w:sz="4" w:space="0" w:color="auto"/>
            </w:tcBorders>
            <w:vAlign w:val="center"/>
          </w:tcPr>
          <w:p w14:paraId="3ED3EE06" w14:textId="77777777" w:rsidR="00EF0597" w:rsidRPr="00787EA6" w:rsidRDefault="00EF0597" w:rsidP="00FA1204">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35F34F8" w14:textId="77777777" w:rsidR="00EF0597" w:rsidRPr="00787EA6" w:rsidRDefault="00EF0597">
            <w:pPr>
              <w:spacing w:line="256" w:lineRule="auto"/>
              <w:rPr>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67FF14C" w14:textId="77777777" w:rsidR="00EF0597" w:rsidRPr="00787EA6" w:rsidRDefault="00EF0597">
            <w:pPr>
              <w:spacing w:line="256" w:lineRule="auto"/>
              <w:rPr>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558DD56" w14:textId="77777777" w:rsidR="00EF0597" w:rsidRPr="00787EA6" w:rsidRDefault="00EF0597">
            <w:pPr>
              <w:spacing w:line="256" w:lineRule="auto"/>
              <w:rPr>
                <w:szCs w:val="22"/>
                <w:lang w:eastAsia="en-US"/>
              </w:rPr>
            </w:pPr>
          </w:p>
        </w:tc>
      </w:tr>
    </w:tbl>
    <w:p w14:paraId="6E1FA49D" w14:textId="77777777" w:rsidR="00EF0597" w:rsidRPr="00787EA6" w:rsidRDefault="00EF0597" w:rsidP="00EF0597">
      <w:pPr>
        <w:pStyle w:val="17"/>
        <w:tabs>
          <w:tab w:val="left" w:pos="708"/>
        </w:tabs>
        <w:autoSpaceDE w:val="0"/>
        <w:autoSpaceDN w:val="0"/>
        <w:rPr>
          <w:rFonts w:ascii="Times New Roman" w:hAnsi="Times New Roman"/>
        </w:rPr>
      </w:pPr>
      <w:r w:rsidRPr="00787EA6">
        <w:t>__________________________</w:t>
      </w:r>
      <w:r w:rsidRPr="00787EA6">
        <w:tab/>
        <w:t>___________________________</w:t>
      </w:r>
    </w:p>
    <w:p w14:paraId="4EFAFAF1"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0D79DC93" w14:textId="77777777" w:rsidR="00EF0597" w:rsidRPr="00787EA6" w:rsidRDefault="00EF0597" w:rsidP="00EF0597">
      <w:pPr>
        <w:widowControl w:val="0"/>
        <w:rPr>
          <w:bCs/>
          <w:sz w:val="22"/>
        </w:rPr>
      </w:pPr>
      <w:r w:rsidRPr="00787EA6">
        <w:rPr>
          <w:bCs/>
          <w:sz w:val="22"/>
        </w:rPr>
        <w:t>М.П.</w:t>
      </w:r>
    </w:p>
    <w:p w14:paraId="170FB1E5" w14:textId="77777777" w:rsidR="00EF0597" w:rsidRPr="00787EA6" w:rsidRDefault="00EF0597" w:rsidP="00EF0597">
      <w:pPr>
        <w:widowControl w:val="0"/>
        <w:tabs>
          <w:tab w:val="left" w:pos="709"/>
          <w:tab w:val="left" w:pos="1134"/>
        </w:tabs>
        <w:rPr>
          <w:bCs/>
          <w:sz w:val="22"/>
        </w:rPr>
      </w:pPr>
      <w:r w:rsidRPr="00787EA6">
        <w:rPr>
          <w:bCs/>
          <w:sz w:val="22"/>
        </w:rPr>
        <w:t>ИНСТРУКЦИИ ПО ЗАПОЛНЕНИЮ ЗАЯВКИ:</w:t>
      </w:r>
    </w:p>
    <w:p w14:paraId="50286466" w14:textId="77777777" w:rsidR="00EF0597" w:rsidRPr="00787EA6" w:rsidRDefault="00EF0597" w:rsidP="00FA1204">
      <w:pPr>
        <w:widowControl w:val="0"/>
        <w:numPr>
          <w:ilvl w:val="0"/>
          <w:numId w:val="18"/>
        </w:numPr>
        <w:tabs>
          <w:tab w:val="clear" w:pos="960"/>
          <w:tab w:val="left" w:pos="709"/>
          <w:tab w:val="left" w:pos="1134"/>
        </w:tabs>
        <w:ind w:left="0" w:firstLine="0"/>
        <w:rPr>
          <w:bCs/>
          <w:sz w:val="22"/>
        </w:rPr>
      </w:pPr>
      <w:r w:rsidRPr="00787EA6">
        <w:rPr>
          <w:sz w:val="22"/>
        </w:rPr>
        <w:t>Данные инструкции не следует воспроизводить в документах, подготовленных участником процедуры закупки.</w:t>
      </w:r>
    </w:p>
    <w:p w14:paraId="38A07E76" w14:textId="77777777" w:rsidR="00EF0597" w:rsidRPr="00787EA6" w:rsidRDefault="00EF0597" w:rsidP="00FA1204">
      <w:pPr>
        <w:widowControl w:val="0"/>
        <w:numPr>
          <w:ilvl w:val="0"/>
          <w:numId w:val="18"/>
        </w:numPr>
        <w:tabs>
          <w:tab w:val="clear" w:pos="960"/>
          <w:tab w:val="left" w:pos="709"/>
          <w:tab w:val="left" w:pos="1134"/>
        </w:tabs>
        <w:ind w:left="0" w:firstLine="0"/>
        <w:rPr>
          <w:sz w:val="22"/>
        </w:rPr>
      </w:pPr>
      <w:r w:rsidRPr="00787EA6">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002053CE" w14:textId="77777777" w:rsidR="00EF0597" w:rsidRPr="00787EA6" w:rsidRDefault="00EF0597" w:rsidP="00FA1204">
      <w:pPr>
        <w:widowControl w:val="0"/>
        <w:numPr>
          <w:ilvl w:val="0"/>
          <w:numId w:val="18"/>
        </w:numPr>
        <w:tabs>
          <w:tab w:val="clear" w:pos="960"/>
          <w:tab w:val="left" w:pos="709"/>
          <w:tab w:val="left" w:pos="1134"/>
        </w:tabs>
        <w:ind w:left="0" w:firstLine="0"/>
        <w:rPr>
          <w:sz w:val="22"/>
        </w:rPr>
      </w:pPr>
      <w:r w:rsidRPr="00787EA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33BBEA1" w14:textId="77777777" w:rsidR="00EF0597" w:rsidRPr="00787EA6" w:rsidRDefault="00EF0597" w:rsidP="00FA1204">
      <w:pPr>
        <w:widowControl w:val="0"/>
        <w:numPr>
          <w:ilvl w:val="0"/>
          <w:numId w:val="18"/>
        </w:numPr>
        <w:tabs>
          <w:tab w:val="clear" w:pos="960"/>
          <w:tab w:val="left" w:pos="709"/>
          <w:tab w:val="left" w:pos="1134"/>
        </w:tabs>
        <w:ind w:left="0" w:firstLine="0"/>
        <w:rPr>
          <w:b/>
          <w:sz w:val="22"/>
        </w:rPr>
      </w:pPr>
      <w:r w:rsidRPr="00787EA6">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87EA6">
        <w:rPr>
          <w:sz w:val="22"/>
        </w:rPr>
        <w:t>ХХХ</w:t>
      </w:r>
      <w:proofErr w:type="spellEnd"/>
      <w:r w:rsidRPr="00787EA6">
        <w:rPr>
          <w:sz w:val="22"/>
        </w:rPr>
        <w:t xml:space="preserve"> ХХХ,ХХ руб., например: «1 234 567,89 руб. (Один миллион </w:t>
      </w:r>
      <w:r w:rsidRPr="00787EA6">
        <w:rPr>
          <w:sz w:val="22"/>
        </w:rPr>
        <w:lastRenderedPageBreak/>
        <w:t xml:space="preserve">двести тридцать четыре тысячи пятьсот шестьдесят семь руб. восемьдесят девять коп.)». </w:t>
      </w:r>
      <w:r w:rsidRPr="00787EA6">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60D1A8D" w14:textId="77777777" w:rsidR="00EF0597" w:rsidRPr="00787EA6" w:rsidRDefault="00EF0597" w:rsidP="00FA1204">
      <w:pPr>
        <w:widowControl w:val="0"/>
        <w:numPr>
          <w:ilvl w:val="0"/>
          <w:numId w:val="18"/>
        </w:numPr>
        <w:tabs>
          <w:tab w:val="clear" w:pos="960"/>
          <w:tab w:val="left" w:pos="709"/>
          <w:tab w:val="left" w:pos="1134"/>
        </w:tabs>
        <w:ind w:left="0" w:firstLine="0"/>
        <w:rPr>
          <w:sz w:val="22"/>
        </w:rPr>
      </w:pPr>
      <w:r w:rsidRPr="00787EA6">
        <w:rPr>
          <w:sz w:val="22"/>
        </w:rPr>
        <w:t>Участник процедуры закупки должен указать срок действия Заявки.</w:t>
      </w:r>
    </w:p>
    <w:p w14:paraId="4FC08962" w14:textId="77777777" w:rsidR="00EF0597" w:rsidRPr="00787EA6" w:rsidRDefault="00EF0597" w:rsidP="00FA1204">
      <w:pPr>
        <w:widowControl w:val="0"/>
        <w:numPr>
          <w:ilvl w:val="0"/>
          <w:numId w:val="18"/>
        </w:numPr>
        <w:tabs>
          <w:tab w:val="clear" w:pos="960"/>
          <w:tab w:val="left" w:pos="709"/>
          <w:tab w:val="left" w:pos="1134"/>
        </w:tabs>
        <w:ind w:left="0" w:firstLine="0"/>
        <w:rPr>
          <w:sz w:val="22"/>
        </w:rPr>
      </w:pPr>
      <w:r w:rsidRPr="00787EA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8635F9A" w14:textId="77777777" w:rsidR="00EF0597" w:rsidRPr="00787EA6" w:rsidRDefault="00EF0597" w:rsidP="00FA1204">
      <w:pPr>
        <w:widowControl w:val="0"/>
        <w:numPr>
          <w:ilvl w:val="0"/>
          <w:numId w:val="18"/>
        </w:numPr>
        <w:tabs>
          <w:tab w:val="clear" w:pos="960"/>
          <w:tab w:val="left" w:pos="709"/>
          <w:tab w:val="left" w:pos="1134"/>
        </w:tabs>
        <w:ind w:left="0" w:firstLine="0"/>
        <w:rPr>
          <w:sz w:val="22"/>
        </w:rPr>
      </w:pPr>
      <w:r w:rsidRPr="00787EA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87EA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87EA6">
        <w:rPr>
          <w:sz w:val="22"/>
        </w:rPr>
        <w:t xml:space="preserve"> </w:t>
      </w:r>
    </w:p>
    <w:p w14:paraId="0757591C" w14:textId="77777777" w:rsidR="00EF0597" w:rsidRPr="00787EA6" w:rsidRDefault="00EF0597" w:rsidP="00FA1204">
      <w:pPr>
        <w:widowControl w:val="0"/>
        <w:numPr>
          <w:ilvl w:val="0"/>
          <w:numId w:val="18"/>
        </w:numPr>
        <w:tabs>
          <w:tab w:val="clear" w:pos="960"/>
          <w:tab w:val="left" w:pos="709"/>
          <w:tab w:val="left" w:pos="1134"/>
        </w:tabs>
        <w:ind w:left="0" w:firstLine="0"/>
      </w:pPr>
      <w:r w:rsidRPr="00787EA6">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3D02498F" w14:textId="77777777" w:rsidR="00EF0597" w:rsidRPr="00787EA6" w:rsidRDefault="00EF0597" w:rsidP="00EF0597">
      <w:pPr>
        <w:widowControl w:val="0"/>
        <w:jc w:val="right"/>
        <w:rPr>
          <w:sz w:val="22"/>
          <w:szCs w:val="22"/>
        </w:rPr>
      </w:pPr>
      <w:r w:rsidRPr="00787EA6">
        <w:rPr>
          <w:sz w:val="22"/>
          <w:szCs w:val="22"/>
        </w:rPr>
        <w:br w:type="page"/>
      </w:r>
      <w:bookmarkStart w:id="67" w:name="_Toc98251773"/>
      <w:r w:rsidRPr="00787EA6">
        <w:rPr>
          <w:sz w:val="22"/>
          <w:szCs w:val="22"/>
        </w:rPr>
        <w:lastRenderedPageBreak/>
        <w:t>Форма 2</w:t>
      </w:r>
    </w:p>
    <w:p w14:paraId="1BCCCA3E" w14:textId="77777777" w:rsidR="00EF0597" w:rsidRPr="00787EA6" w:rsidRDefault="00EF0597" w:rsidP="00EF0597">
      <w:pPr>
        <w:widowControl w:val="0"/>
        <w:jc w:val="right"/>
        <w:rPr>
          <w:iCs/>
          <w:sz w:val="22"/>
          <w:szCs w:val="22"/>
        </w:rPr>
      </w:pPr>
      <w:r w:rsidRPr="00787EA6">
        <w:rPr>
          <w:iCs/>
          <w:sz w:val="22"/>
        </w:rPr>
        <w:t xml:space="preserve">Приложение к заявке  </w:t>
      </w:r>
    </w:p>
    <w:p w14:paraId="1A777774" w14:textId="77777777" w:rsidR="00EF0597" w:rsidRPr="00787EA6" w:rsidRDefault="00EF0597" w:rsidP="00EF0597">
      <w:pPr>
        <w:widowControl w:val="0"/>
        <w:jc w:val="right"/>
        <w:rPr>
          <w:iCs/>
          <w:sz w:val="22"/>
        </w:rPr>
      </w:pPr>
      <w:r w:rsidRPr="00787EA6">
        <w:rPr>
          <w:iCs/>
          <w:sz w:val="22"/>
        </w:rPr>
        <w:t>от «___» __________ 20___ г. № ______</w:t>
      </w:r>
    </w:p>
    <w:p w14:paraId="742E6931" w14:textId="77777777" w:rsidR="00EF0597" w:rsidRPr="00787EA6" w:rsidRDefault="00EF0597" w:rsidP="00EF0597">
      <w:pPr>
        <w:widowControl w:val="0"/>
        <w:jc w:val="right"/>
        <w:rPr>
          <w:b/>
          <w:sz w:val="22"/>
          <w:szCs w:val="22"/>
        </w:rPr>
      </w:pPr>
    </w:p>
    <w:p w14:paraId="338664A7" w14:textId="77777777" w:rsidR="00EF0597" w:rsidRPr="00787EA6" w:rsidRDefault="00EF0597" w:rsidP="00EF0597">
      <w:pPr>
        <w:widowControl w:val="0"/>
        <w:rPr>
          <w:sz w:val="22"/>
          <w:szCs w:val="22"/>
        </w:rPr>
      </w:pPr>
      <w:r w:rsidRPr="00787EA6">
        <w:rPr>
          <w:sz w:val="22"/>
          <w:szCs w:val="22"/>
        </w:rPr>
        <w:t>Запрос технико-коммерческих  предложений на право заключения договора</w:t>
      </w:r>
      <w:r w:rsidRPr="00787EA6">
        <w:rPr>
          <w:b/>
          <w:i/>
          <w:iCs/>
          <w:sz w:val="22"/>
          <w:szCs w:val="22"/>
        </w:rPr>
        <w:t xml:space="preserve"> </w:t>
      </w:r>
      <w:r w:rsidRPr="00787EA6">
        <w:rPr>
          <w:sz w:val="22"/>
          <w:szCs w:val="22"/>
        </w:rPr>
        <w:t xml:space="preserve">на ____________ </w:t>
      </w:r>
    </w:p>
    <w:p w14:paraId="45D02B37" w14:textId="77777777" w:rsidR="00EF0597" w:rsidRPr="00787EA6" w:rsidRDefault="00EF0597" w:rsidP="00EF0597">
      <w:pPr>
        <w:widowControl w:val="0"/>
        <w:jc w:val="right"/>
        <w:rPr>
          <w:sz w:val="22"/>
          <w:szCs w:val="22"/>
        </w:rPr>
      </w:pPr>
    </w:p>
    <w:p w14:paraId="5E16C0EF" w14:textId="77777777" w:rsidR="00EF0597" w:rsidRPr="00787EA6" w:rsidRDefault="00EF0597" w:rsidP="00EF0597">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787EA6">
        <w:rPr>
          <w:rFonts w:ascii="Times New Roman" w:hAnsi="Times New Roman"/>
          <w:b w:val="0"/>
          <w:i w:val="0"/>
          <w:sz w:val="22"/>
          <w:szCs w:val="22"/>
        </w:rPr>
        <w:t>АНКЕТА УЧАСТНИКА ПРОЦЕДУРЫ ЗАКУПКИ (Форма 2)</w:t>
      </w:r>
      <w:bookmarkEnd w:id="70"/>
      <w:bookmarkEnd w:id="71"/>
      <w:bookmarkEnd w:id="72"/>
    </w:p>
    <w:p w14:paraId="29F47681" w14:textId="77777777" w:rsidR="00EF0597" w:rsidRPr="00787EA6" w:rsidRDefault="00EF0597" w:rsidP="00EF0597">
      <w:pPr>
        <w:widowControl w:val="0"/>
        <w:rPr>
          <w:sz w:val="22"/>
          <w:szCs w:val="22"/>
        </w:rPr>
      </w:pPr>
    </w:p>
    <w:p w14:paraId="2272F900" w14:textId="77777777" w:rsidR="00EF0597" w:rsidRPr="00787EA6" w:rsidRDefault="00EF0597" w:rsidP="00EF0597">
      <w:pPr>
        <w:widowControl w:val="0"/>
        <w:rPr>
          <w:i/>
          <w:sz w:val="22"/>
        </w:rPr>
      </w:pPr>
      <w:r w:rsidRPr="00787EA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F0597" w:rsidRPr="00787EA6" w14:paraId="0BA0D79C" w14:textId="77777777" w:rsidTr="00EF059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FC72914" w14:textId="77777777" w:rsidR="00EF0597" w:rsidRPr="00787EA6" w:rsidRDefault="00EF0597">
            <w:pPr>
              <w:pStyle w:val="18"/>
              <w:spacing w:line="256" w:lineRule="auto"/>
              <w:ind w:left="0"/>
              <w:jc w:val="center"/>
              <w:rPr>
                <w:sz w:val="22"/>
                <w:szCs w:val="22"/>
                <w:lang w:eastAsia="en-US"/>
              </w:rPr>
            </w:pPr>
            <w:r w:rsidRPr="00787EA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67FA0F6" w14:textId="77777777" w:rsidR="00EF0597" w:rsidRPr="00787EA6" w:rsidRDefault="00EF0597">
            <w:pPr>
              <w:pStyle w:val="18"/>
              <w:spacing w:line="256" w:lineRule="auto"/>
              <w:ind w:left="0"/>
              <w:jc w:val="center"/>
              <w:rPr>
                <w:szCs w:val="22"/>
                <w:lang w:eastAsia="en-US"/>
              </w:rPr>
            </w:pPr>
            <w:r w:rsidRPr="00787EA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94EB5C9" w14:textId="77777777" w:rsidR="00EF0597" w:rsidRPr="00787EA6" w:rsidRDefault="00EF0597">
            <w:pPr>
              <w:pStyle w:val="18"/>
              <w:spacing w:line="256" w:lineRule="auto"/>
              <w:ind w:left="0"/>
              <w:jc w:val="center"/>
              <w:rPr>
                <w:szCs w:val="22"/>
                <w:lang w:eastAsia="en-US"/>
              </w:rPr>
            </w:pPr>
            <w:r w:rsidRPr="00787EA6">
              <w:rPr>
                <w:szCs w:val="22"/>
                <w:lang w:eastAsia="en-US"/>
              </w:rPr>
              <w:t>Сведения о участнике процедуры закупки</w:t>
            </w:r>
          </w:p>
        </w:tc>
      </w:tr>
      <w:tr w:rsidR="00EF0597" w:rsidRPr="00787EA6" w14:paraId="5A418CCC" w14:textId="77777777" w:rsidTr="00EF059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47C2B41"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941D34" w14:textId="77777777" w:rsidR="00EF0597" w:rsidRPr="00787EA6" w:rsidRDefault="00EF0597">
            <w:pPr>
              <w:widowControl w:val="0"/>
              <w:spacing w:line="256" w:lineRule="auto"/>
              <w:rPr>
                <w:szCs w:val="22"/>
                <w:lang w:eastAsia="en-US"/>
              </w:rPr>
            </w:pPr>
            <w:r w:rsidRPr="00787EA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311D65" w14:textId="77777777" w:rsidR="00EF0597" w:rsidRPr="00787EA6" w:rsidRDefault="00EF0597">
            <w:pPr>
              <w:widowControl w:val="0"/>
              <w:spacing w:line="256" w:lineRule="auto"/>
              <w:jc w:val="center"/>
              <w:rPr>
                <w:szCs w:val="22"/>
                <w:lang w:eastAsia="en-US"/>
              </w:rPr>
            </w:pPr>
          </w:p>
        </w:tc>
      </w:tr>
      <w:tr w:rsidR="00EF0597" w:rsidRPr="00787EA6" w14:paraId="647DA585"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C35789"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01EC0D" w14:textId="77777777" w:rsidR="00EF0597" w:rsidRPr="00787EA6" w:rsidRDefault="00EF0597">
            <w:pPr>
              <w:widowControl w:val="0"/>
              <w:spacing w:line="256" w:lineRule="auto"/>
              <w:rPr>
                <w:szCs w:val="22"/>
                <w:lang w:eastAsia="en-US"/>
              </w:rPr>
            </w:pPr>
            <w:r w:rsidRPr="00787EA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8C97AEC" w14:textId="77777777" w:rsidR="00EF0597" w:rsidRPr="00787EA6" w:rsidRDefault="00EF0597">
            <w:pPr>
              <w:widowControl w:val="0"/>
              <w:spacing w:line="256" w:lineRule="auto"/>
              <w:jc w:val="center"/>
              <w:rPr>
                <w:szCs w:val="22"/>
                <w:lang w:eastAsia="en-US"/>
              </w:rPr>
            </w:pPr>
          </w:p>
        </w:tc>
      </w:tr>
      <w:tr w:rsidR="00EF0597" w:rsidRPr="00787EA6" w14:paraId="19659159"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43CDD6"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3C6183" w14:textId="77777777" w:rsidR="00EF0597" w:rsidRPr="00787EA6" w:rsidRDefault="00EF0597">
            <w:pPr>
              <w:widowControl w:val="0"/>
              <w:spacing w:line="256" w:lineRule="auto"/>
              <w:rPr>
                <w:szCs w:val="22"/>
                <w:lang w:eastAsia="en-US"/>
              </w:rPr>
            </w:pPr>
            <w:r w:rsidRPr="00787EA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6759F1A" w14:textId="77777777" w:rsidR="00EF0597" w:rsidRPr="00787EA6" w:rsidRDefault="00EF0597">
            <w:pPr>
              <w:widowControl w:val="0"/>
              <w:spacing w:line="256" w:lineRule="auto"/>
              <w:jc w:val="center"/>
              <w:rPr>
                <w:szCs w:val="22"/>
                <w:lang w:eastAsia="en-US"/>
              </w:rPr>
            </w:pPr>
          </w:p>
        </w:tc>
      </w:tr>
      <w:tr w:rsidR="00EF0597" w:rsidRPr="00787EA6" w14:paraId="2D88248A"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85C232"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77E136" w14:textId="77777777" w:rsidR="00EF0597" w:rsidRPr="00787EA6" w:rsidRDefault="00EF0597">
            <w:pPr>
              <w:widowControl w:val="0"/>
              <w:spacing w:line="256" w:lineRule="auto"/>
              <w:rPr>
                <w:szCs w:val="22"/>
                <w:lang w:eastAsia="en-US"/>
              </w:rPr>
            </w:pPr>
            <w:r w:rsidRPr="00787EA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807C7C9" w14:textId="77777777" w:rsidR="00EF0597" w:rsidRPr="00787EA6" w:rsidRDefault="00EF0597">
            <w:pPr>
              <w:widowControl w:val="0"/>
              <w:spacing w:line="256" w:lineRule="auto"/>
              <w:jc w:val="center"/>
              <w:rPr>
                <w:szCs w:val="22"/>
                <w:lang w:eastAsia="en-US"/>
              </w:rPr>
            </w:pPr>
          </w:p>
        </w:tc>
      </w:tr>
      <w:tr w:rsidR="00EF0597" w:rsidRPr="00787EA6" w14:paraId="56C19111"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EE96A7"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165A50" w14:textId="77777777" w:rsidR="00EF0597" w:rsidRPr="00787EA6" w:rsidRDefault="00EF0597">
            <w:pPr>
              <w:widowControl w:val="0"/>
              <w:spacing w:line="256" w:lineRule="auto"/>
              <w:rPr>
                <w:szCs w:val="22"/>
                <w:lang w:eastAsia="en-US"/>
              </w:rPr>
            </w:pPr>
            <w:r w:rsidRPr="00787EA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937A25" w14:textId="77777777" w:rsidR="00EF0597" w:rsidRPr="00787EA6" w:rsidRDefault="00EF0597">
            <w:pPr>
              <w:widowControl w:val="0"/>
              <w:spacing w:line="256" w:lineRule="auto"/>
              <w:jc w:val="center"/>
              <w:rPr>
                <w:szCs w:val="22"/>
                <w:lang w:eastAsia="en-US"/>
              </w:rPr>
            </w:pPr>
          </w:p>
        </w:tc>
      </w:tr>
      <w:tr w:rsidR="00EF0597" w:rsidRPr="00787EA6" w14:paraId="7DCBDA70"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E718C8"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AEA82A" w14:textId="77777777" w:rsidR="00EF0597" w:rsidRPr="00787EA6" w:rsidRDefault="00EF0597">
            <w:pPr>
              <w:widowControl w:val="0"/>
              <w:spacing w:line="256" w:lineRule="auto"/>
              <w:rPr>
                <w:szCs w:val="22"/>
                <w:lang w:eastAsia="en-US"/>
              </w:rPr>
            </w:pPr>
            <w:r w:rsidRPr="00787EA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D764899" w14:textId="77777777" w:rsidR="00EF0597" w:rsidRPr="00787EA6" w:rsidRDefault="00EF0597">
            <w:pPr>
              <w:widowControl w:val="0"/>
              <w:spacing w:line="256" w:lineRule="auto"/>
              <w:jc w:val="center"/>
              <w:rPr>
                <w:szCs w:val="22"/>
                <w:lang w:eastAsia="en-US"/>
              </w:rPr>
            </w:pPr>
          </w:p>
        </w:tc>
      </w:tr>
      <w:tr w:rsidR="00EF0597" w:rsidRPr="00787EA6" w14:paraId="41487E55"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87F81F"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46736F" w14:textId="77777777" w:rsidR="00EF0597" w:rsidRPr="00787EA6" w:rsidRDefault="00EF0597">
            <w:pPr>
              <w:widowControl w:val="0"/>
              <w:spacing w:line="256" w:lineRule="auto"/>
              <w:rPr>
                <w:szCs w:val="22"/>
                <w:lang w:eastAsia="en-US"/>
              </w:rPr>
            </w:pPr>
            <w:r w:rsidRPr="00787EA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8C74FAD" w14:textId="77777777" w:rsidR="00EF0597" w:rsidRPr="00787EA6" w:rsidRDefault="00EF0597">
            <w:pPr>
              <w:widowControl w:val="0"/>
              <w:spacing w:line="256" w:lineRule="auto"/>
              <w:jc w:val="center"/>
              <w:rPr>
                <w:szCs w:val="22"/>
                <w:lang w:eastAsia="en-US"/>
              </w:rPr>
            </w:pPr>
          </w:p>
        </w:tc>
      </w:tr>
      <w:tr w:rsidR="00EF0597" w:rsidRPr="00787EA6" w14:paraId="3E69A043"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235E98"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F0AD49" w14:textId="77777777" w:rsidR="00EF0597" w:rsidRPr="00787EA6" w:rsidRDefault="00EF0597">
            <w:pPr>
              <w:widowControl w:val="0"/>
              <w:spacing w:line="256" w:lineRule="auto"/>
              <w:rPr>
                <w:szCs w:val="22"/>
                <w:lang w:eastAsia="en-US"/>
              </w:rPr>
            </w:pPr>
            <w:r w:rsidRPr="00787EA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434889D" w14:textId="77777777" w:rsidR="00EF0597" w:rsidRPr="00787EA6" w:rsidRDefault="00EF0597">
            <w:pPr>
              <w:widowControl w:val="0"/>
              <w:spacing w:line="256" w:lineRule="auto"/>
              <w:jc w:val="center"/>
              <w:rPr>
                <w:szCs w:val="22"/>
                <w:lang w:eastAsia="en-US"/>
              </w:rPr>
            </w:pPr>
          </w:p>
        </w:tc>
      </w:tr>
      <w:tr w:rsidR="00EF0597" w:rsidRPr="00787EA6" w14:paraId="27FE5373"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361123"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3C7403" w14:textId="77777777" w:rsidR="00EF0597" w:rsidRPr="00787EA6" w:rsidRDefault="00EF0597">
            <w:pPr>
              <w:widowControl w:val="0"/>
              <w:spacing w:line="256" w:lineRule="auto"/>
              <w:rPr>
                <w:szCs w:val="22"/>
                <w:lang w:eastAsia="en-US"/>
              </w:rPr>
            </w:pPr>
            <w:r w:rsidRPr="00787EA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83B5A27" w14:textId="77777777" w:rsidR="00EF0597" w:rsidRPr="00787EA6" w:rsidRDefault="00EF0597">
            <w:pPr>
              <w:widowControl w:val="0"/>
              <w:spacing w:line="256" w:lineRule="auto"/>
              <w:jc w:val="center"/>
              <w:rPr>
                <w:lang w:eastAsia="en-US"/>
              </w:rPr>
            </w:pPr>
          </w:p>
        </w:tc>
      </w:tr>
      <w:tr w:rsidR="00EF0597" w:rsidRPr="00787EA6" w14:paraId="19A6D5C9"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D42EFA"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1B229D" w14:textId="77777777" w:rsidR="00EF0597" w:rsidRPr="00787EA6" w:rsidRDefault="00EF0597">
            <w:pPr>
              <w:widowControl w:val="0"/>
              <w:spacing w:line="256" w:lineRule="auto"/>
              <w:rPr>
                <w:szCs w:val="22"/>
                <w:lang w:eastAsia="en-US"/>
              </w:rPr>
            </w:pPr>
            <w:r w:rsidRPr="00787EA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90B82D5" w14:textId="77777777" w:rsidR="00EF0597" w:rsidRPr="00787EA6" w:rsidRDefault="00EF0597">
            <w:pPr>
              <w:widowControl w:val="0"/>
              <w:spacing w:line="256" w:lineRule="auto"/>
              <w:jc w:val="center"/>
              <w:rPr>
                <w:lang w:eastAsia="en-US"/>
              </w:rPr>
            </w:pPr>
          </w:p>
        </w:tc>
      </w:tr>
      <w:tr w:rsidR="00EF0597" w:rsidRPr="00787EA6" w14:paraId="6E2B0F7C"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644C09"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C5C675" w14:textId="77777777" w:rsidR="00EF0597" w:rsidRPr="00787EA6" w:rsidRDefault="00EF0597">
            <w:pPr>
              <w:widowControl w:val="0"/>
              <w:spacing w:line="256" w:lineRule="auto"/>
              <w:rPr>
                <w:szCs w:val="22"/>
                <w:lang w:eastAsia="en-US"/>
              </w:rPr>
            </w:pPr>
            <w:r w:rsidRPr="00787EA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85B35C8" w14:textId="77777777" w:rsidR="00EF0597" w:rsidRPr="00787EA6" w:rsidRDefault="00EF0597">
            <w:pPr>
              <w:widowControl w:val="0"/>
              <w:spacing w:line="256" w:lineRule="auto"/>
              <w:jc w:val="center"/>
              <w:rPr>
                <w:lang w:eastAsia="en-US"/>
              </w:rPr>
            </w:pPr>
          </w:p>
        </w:tc>
      </w:tr>
      <w:tr w:rsidR="00EF0597" w:rsidRPr="00787EA6" w14:paraId="3600FBD2"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FDF7B2"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140DA8" w14:textId="77777777" w:rsidR="00EF0597" w:rsidRPr="00787EA6" w:rsidRDefault="00EF0597">
            <w:pPr>
              <w:widowControl w:val="0"/>
              <w:spacing w:line="256" w:lineRule="auto"/>
              <w:rPr>
                <w:szCs w:val="22"/>
                <w:lang w:eastAsia="en-US"/>
              </w:rPr>
            </w:pPr>
            <w:r w:rsidRPr="00787EA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25C9D08" w14:textId="77777777" w:rsidR="00EF0597" w:rsidRPr="00787EA6" w:rsidRDefault="00EF0597">
            <w:pPr>
              <w:widowControl w:val="0"/>
              <w:spacing w:line="256" w:lineRule="auto"/>
              <w:jc w:val="center"/>
              <w:rPr>
                <w:lang w:eastAsia="en-US"/>
              </w:rPr>
            </w:pPr>
          </w:p>
        </w:tc>
      </w:tr>
      <w:tr w:rsidR="00EF0597" w:rsidRPr="00787EA6" w14:paraId="6F64CF77"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C97ECE"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129BAB" w14:textId="77777777" w:rsidR="00EF0597" w:rsidRPr="00787EA6" w:rsidRDefault="00EF0597">
            <w:pPr>
              <w:widowControl w:val="0"/>
              <w:spacing w:line="256" w:lineRule="auto"/>
              <w:rPr>
                <w:szCs w:val="22"/>
                <w:lang w:eastAsia="en-US"/>
              </w:rPr>
            </w:pPr>
            <w:r w:rsidRPr="00787EA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BEAF279" w14:textId="77777777" w:rsidR="00EF0597" w:rsidRPr="00787EA6" w:rsidRDefault="00EF0597">
            <w:pPr>
              <w:widowControl w:val="0"/>
              <w:spacing w:line="256" w:lineRule="auto"/>
              <w:jc w:val="center"/>
              <w:rPr>
                <w:lang w:eastAsia="en-US"/>
              </w:rPr>
            </w:pPr>
          </w:p>
        </w:tc>
      </w:tr>
      <w:tr w:rsidR="00EF0597" w:rsidRPr="00787EA6" w14:paraId="326E4A49"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77FB53"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F152A0" w14:textId="77777777" w:rsidR="00EF0597" w:rsidRPr="00787EA6" w:rsidRDefault="00EF0597">
            <w:pPr>
              <w:widowControl w:val="0"/>
              <w:spacing w:line="256" w:lineRule="auto"/>
              <w:rPr>
                <w:szCs w:val="22"/>
                <w:lang w:eastAsia="en-US"/>
              </w:rPr>
            </w:pPr>
            <w:r w:rsidRPr="00787EA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6FBBC28" w14:textId="77777777" w:rsidR="00EF0597" w:rsidRPr="00787EA6" w:rsidRDefault="00EF0597">
            <w:pPr>
              <w:widowControl w:val="0"/>
              <w:spacing w:line="256" w:lineRule="auto"/>
              <w:jc w:val="center"/>
              <w:rPr>
                <w:lang w:eastAsia="en-US"/>
              </w:rPr>
            </w:pPr>
          </w:p>
        </w:tc>
      </w:tr>
      <w:tr w:rsidR="00EF0597" w:rsidRPr="00787EA6" w14:paraId="5D783A2B" w14:textId="77777777" w:rsidTr="00EF05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C24A0D2"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3A6B03" w14:textId="77777777" w:rsidR="00EF0597" w:rsidRPr="00787EA6" w:rsidRDefault="00EF0597">
            <w:pPr>
              <w:widowControl w:val="0"/>
              <w:spacing w:line="256" w:lineRule="auto"/>
              <w:rPr>
                <w:szCs w:val="22"/>
                <w:lang w:eastAsia="en-US"/>
              </w:rPr>
            </w:pPr>
            <w:r w:rsidRPr="00787EA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02819F2" w14:textId="77777777" w:rsidR="00EF0597" w:rsidRPr="00787EA6" w:rsidRDefault="00EF0597">
            <w:pPr>
              <w:widowControl w:val="0"/>
              <w:spacing w:line="256" w:lineRule="auto"/>
              <w:jc w:val="center"/>
              <w:rPr>
                <w:lang w:eastAsia="en-US"/>
              </w:rPr>
            </w:pPr>
          </w:p>
        </w:tc>
      </w:tr>
      <w:tr w:rsidR="00EF0597" w:rsidRPr="00787EA6" w14:paraId="2CB4AECC"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5C7AFB"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E6D696" w14:textId="77777777" w:rsidR="00EF0597" w:rsidRPr="00787EA6" w:rsidRDefault="00EF0597">
            <w:pPr>
              <w:widowControl w:val="0"/>
              <w:spacing w:line="256" w:lineRule="auto"/>
              <w:rPr>
                <w:szCs w:val="22"/>
                <w:lang w:eastAsia="en-US"/>
              </w:rPr>
            </w:pPr>
            <w:r w:rsidRPr="00787EA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8C30572" w14:textId="77777777" w:rsidR="00EF0597" w:rsidRPr="00787EA6" w:rsidRDefault="00EF0597">
            <w:pPr>
              <w:widowControl w:val="0"/>
              <w:spacing w:line="256" w:lineRule="auto"/>
              <w:jc w:val="center"/>
              <w:rPr>
                <w:lang w:eastAsia="en-US"/>
              </w:rPr>
            </w:pPr>
          </w:p>
        </w:tc>
      </w:tr>
      <w:tr w:rsidR="00EF0597" w:rsidRPr="00787EA6" w14:paraId="117B65CB"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28D6B"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181C63" w14:textId="77777777" w:rsidR="00EF0597" w:rsidRPr="00787EA6" w:rsidRDefault="00EF0597">
            <w:pPr>
              <w:widowControl w:val="0"/>
              <w:spacing w:line="256" w:lineRule="auto"/>
              <w:rPr>
                <w:szCs w:val="22"/>
                <w:lang w:eastAsia="en-US"/>
              </w:rPr>
            </w:pPr>
            <w:r w:rsidRPr="00787EA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D05C59F" w14:textId="77777777" w:rsidR="00EF0597" w:rsidRPr="00787EA6" w:rsidRDefault="00EF0597">
            <w:pPr>
              <w:widowControl w:val="0"/>
              <w:spacing w:line="256" w:lineRule="auto"/>
              <w:jc w:val="center"/>
              <w:rPr>
                <w:lang w:eastAsia="en-US"/>
              </w:rPr>
            </w:pPr>
          </w:p>
        </w:tc>
      </w:tr>
      <w:tr w:rsidR="00EF0597" w:rsidRPr="00787EA6" w14:paraId="1D92FED1"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FCC821"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967A59" w14:textId="77777777" w:rsidR="00EF0597" w:rsidRPr="00787EA6" w:rsidRDefault="00EF0597">
            <w:pPr>
              <w:widowControl w:val="0"/>
              <w:spacing w:line="256" w:lineRule="auto"/>
              <w:rPr>
                <w:szCs w:val="22"/>
                <w:lang w:eastAsia="en-US"/>
              </w:rPr>
            </w:pPr>
            <w:r w:rsidRPr="00787EA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0E0726F" w14:textId="77777777" w:rsidR="00EF0597" w:rsidRPr="00787EA6" w:rsidRDefault="00EF0597">
            <w:pPr>
              <w:widowControl w:val="0"/>
              <w:spacing w:line="256" w:lineRule="auto"/>
              <w:jc w:val="center"/>
              <w:rPr>
                <w:lang w:eastAsia="en-US"/>
              </w:rPr>
            </w:pPr>
          </w:p>
        </w:tc>
      </w:tr>
      <w:tr w:rsidR="00EF0597" w:rsidRPr="00787EA6" w14:paraId="2ED1E563"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B466062"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EC5BE1" w14:textId="77777777" w:rsidR="00EF0597" w:rsidRPr="00787EA6" w:rsidRDefault="00EF0597">
            <w:pPr>
              <w:widowControl w:val="0"/>
              <w:spacing w:line="256" w:lineRule="auto"/>
              <w:rPr>
                <w:szCs w:val="22"/>
                <w:lang w:eastAsia="en-US"/>
              </w:rPr>
            </w:pPr>
            <w:r w:rsidRPr="00787EA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78D9D22" w14:textId="77777777" w:rsidR="00EF0597" w:rsidRPr="00787EA6" w:rsidRDefault="00EF0597">
            <w:pPr>
              <w:widowControl w:val="0"/>
              <w:spacing w:line="256" w:lineRule="auto"/>
              <w:jc w:val="center"/>
              <w:rPr>
                <w:lang w:eastAsia="en-US"/>
              </w:rPr>
            </w:pPr>
          </w:p>
        </w:tc>
      </w:tr>
      <w:tr w:rsidR="00EF0597" w:rsidRPr="00787EA6" w14:paraId="639E4852"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59DE1B"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AA952A" w14:textId="77777777" w:rsidR="00EF0597" w:rsidRPr="00787EA6" w:rsidRDefault="00EF0597">
            <w:pPr>
              <w:widowControl w:val="0"/>
              <w:spacing w:line="256" w:lineRule="auto"/>
              <w:rPr>
                <w:szCs w:val="22"/>
                <w:lang w:eastAsia="en-US"/>
              </w:rPr>
            </w:pPr>
            <w:r w:rsidRPr="00787EA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229408D" w14:textId="77777777" w:rsidR="00EF0597" w:rsidRPr="00787EA6" w:rsidRDefault="00EF0597">
            <w:pPr>
              <w:widowControl w:val="0"/>
              <w:spacing w:line="256" w:lineRule="auto"/>
              <w:jc w:val="center"/>
              <w:rPr>
                <w:lang w:eastAsia="en-US"/>
              </w:rPr>
            </w:pPr>
          </w:p>
        </w:tc>
      </w:tr>
      <w:tr w:rsidR="00EF0597" w:rsidRPr="00787EA6" w14:paraId="1D7ADF26" w14:textId="77777777" w:rsidTr="00EF05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496F98" w14:textId="77777777" w:rsidR="00EF0597" w:rsidRPr="00787EA6" w:rsidRDefault="00EF0597" w:rsidP="00FA1204">
            <w:pPr>
              <w:pStyle w:val="18"/>
              <w:numPr>
                <w:ilvl w:val="0"/>
                <w:numId w:val="19"/>
              </w:numPr>
              <w:spacing w:line="256" w:lineRule="auto"/>
              <w:ind w:lef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4AF315" w14:textId="77777777" w:rsidR="00EF0597" w:rsidRPr="00787EA6" w:rsidRDefault="00EF0597">
            <w:pPr>
              <w:widowControl w:val="0"/>
              <w:spacing w:line="256" w:lineRule="auto"/>
              <w:rPr>
                <w:szCs w:val="22"/>
                <w:lang w:eastAsia="en-US"/>
              </w:rPr>
            </w:pPr>
            <w:r w:rsidRPr="00787EA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87EA6">
              <w:rPr>
                <w:sz w:val="22"/>
                <w:szCs w:val="22"/>
                <w:lang w:eastAsia="en-US"/>
              </w:rPr>
              <w:t>эл.почты</w:t>
            </w:r>
            <w:proofErr w:type="spellEnd"/>
            <w:r w:rsidRPr="00787EA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C5C56CE" w14:textId="77777777" w:rsidR="00EF0597" w:rsidRPr="00787EA6" w:rsidRDefault="00EF0597">
            <w:pPr>
              <w:widowControl w:val="0"/>
              <w:spacing w:line="256" w:lineRule="auto"/>
              <w:jc w:val="center"/>
              <w:rPr>
                <w:lang w:eastAsia="en-US"/>
              </w:rPr>
            </w:pPr>
          </w:p>
        </w:tc>
      </w:tr>
    </w:tbl>
    <w:p w14:paraId="0DCF8522" w14:textId="77777777" w:rsidR="00EF0597" w:rsidRPr="00787EA6" w:rsidRDefault="00EF0597" w:rsidP="00EF0597">
      <w:pPr>
        <w:pStyle w:val="17"/>
        <w:tabs>
          <w:tab w:val="left" w:pos="708"/>
        </w:tabs>
        <w:autoSpaceDE w:val="0"/>
        <w:autoSpaceDN w:val="0"/>
      </w:pPr>
    </w:p>
    <w:p w14:paraId="6D331209" w14:textId="77777777" w:rsidR="00EF0597" w:rsidRPr="00787EA6" w:rsidRDefault="00EF0597" w:rsidP="00EF0597">
      <w:pPr>
        <w:pStyle w:val="17"/>
        <w:tabs>
          <w:tab w:val="left" w:pos="708"/>
        </w:tabs>
        <w:autoSpaceDE w:val="0"/>
        <w:autoSpaceDN w:val="0"/>
      </w:pPr>
      <w:r w:rsidRPr="00787EA6">
        <w:t>_____________________</w:t>
      </w:r>
      <w:r w:rsidRPr="00787EA6">
        <w:tab/>
      </w:r>
      <w:r w:rsidRPr="00787EA6">
        <w:tab/>
        <w:t>___________________________</w:t>
      </w:r>
    </w:p>
    <w:p w14:paraId="5B47D54F"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6DCF2338" w14:textId="77777777" w:rsidR="00EF0597" w:rsidRPr="00787EA6" w:rsidRDefault="00EF0597" w:rsidP="00EF0597">
      <w:pPr>
        <w:widowControl w:val="0"/>
        <w:rPr>
          <w:bCs/>
          <w:sz w:val="22"/>
        </w:rPr>
      </w:pPr>
      <w:r w:rsidRPr="00787EA6">
        <w:rPr>
          <w:bCs/>
          <w:sz w:val="22"/>
        </w:rPr>
        <w:t>М.П.</w:t>
      </w:r>
    </w:p>
    <w:p w14:paraId="3E870E49" w14:textId="77777777" w:rsidR="00EF0597" w:rsidRPr="00787EA6" w:rsidRDefault="00EF0597" w:rsidP="00EF0597">
      <w:pPr>
        <w:widowControl w:val="0"/>
        <w:tabs>
          <w:tab w:val="left" w:pos="709"/>
          <w:tab w:val="left" w:pos="1134"/>
        </w:tabs>
        <w:rPr>
          <w:bCs/>
          <w:sz w:val="22"/>
        </w:rPr>
      </w:pPr>
    </w:p>
    <w:p w14:paraId="5E3BD292" w14:textId="77777777" w:rsidR="00EF0597" w:rsidRPr="00787EA6" w:rsidRDefault="00EF0597" w:rsidP="00EF0597">
      <w:pPr>
        <w:widowControl w:val="0"/>
        <w:tabs>
          <w:tab w:val="left" w:pos="709"/>
          <w:tab w:val="left" w:pos="1134"/>
        </w:tabs>
        <w:rPr>
          <w:bCs/>
          <w:sz w:val="22"/>
        </w:rPr>
      </w:pPr>
    </w:p>
    <w:p w14:paraId="380A12E4" w14:textId="77777777" w:rsidR="00EF0597" w:rsidRPr="00787EA6" w:rsidRDefault="00EF0597" w:rsidP="00EF0597">
      <w:pPr>
        <w:widowControl w:val="0"/>
        <w:tabs>
          <w:tab w:val="left" w:pos="709"/>
          <w:tab w:val="left" w:pos="1134"/>
        </w:tabs>
        <w:rPr>
          <w:bCs/>
          <w:sz w:val="22"/>
        </w:rPr>
      </w:pPr>
    </w:p>
    <w:p w14:paraId="75838539" w14:textId="77777777" w:rsidR="00EF0597" w:rsidRPr="00787EA6" w:rsidRDefault="00EF0597" w:rsidP="00EF0597">
      <w:pPr>
        <w:widowControl w:val="0"/>
        <w:tabs>
          <w:tab w:val="left" w:pos="709"/>
          <w:tab w:val="left" w:pos="1134"/>
        </w:tabs>
        <w:rPr>
          <w:bCs/>
          <w:sz w:val="22"/>
        </w:rPr>
      </w:pPr>
      <w:r w:rsidRPr="00787EA6">
        <w:rPr>
          <w:bCs/>
          <w:sz w:val="22"/>
        </w:rPr>
        <w:t>ИНСТРУКЦИЯ ПО ЗАПОЛНЕНИЮ АНКЕТЫ:</w:t>
      </w:r>
    </w:p>
    <w:p w14:paraId="519AD816" w14:textId="77777777" w:rsidR="00EF0597" w:rsidRPr="00787EA6" w:rsidRDefault="00EF0597" w:rsidP="00FA1204">
      <w:pPr>
        <w:widowControl w:val="0"/>
        <w:numPr>
          <w:ilvl w:val="1"/>
          <w:numId w:val="20"/>
        </w:numPr>
        <w:tabs>
          <w:tab w:val="clear" w:pos="960"/>
          <w:tab w:val="left" w:pos="709"/>
          <w:tab w:val="left" w:pos="1134"/>
        </w:tabs>
        <w:ind w:left="0" w:firstLine="0"/>
        <w:rPr>
          <w:bCs/>
          <w:sz w:val="22"/>
        </w:rPr>
      </w:pPr>
      <w:r w:rsidRPr="00787EA6">
        <w:rPr>
          <w:sz w:val="22"/>
        </w:rPr>
        <w:t>Данные инструкции не следует воспроизводить в документах, подготовленных участником процедуры закупки.</w:t>
      </w:r>
    </w:p>
    <w:p w14:paraId="3C60B1EA" w14:textId="77777777" w:rsidR="00EF0597" w:rsidRPr="00787EA6" w:rsidRDefault="00EF0597" w:rsidP="00FA1204">
      <w:pPr>
        <w:widowControl w:val="0"/>
        <w:numPr>
          <w:ilvl w:val="1"/>
          <w:numId w:val="20"/>
        </w:numPr>
        <w:tabs>
          <w:tab w:val="clear" w:pos="960"/>
          <w:tab w:val="left" w:pos="709"/>
          <w:tab w:val="left" w:pos="1134"/>
        </w:tabs>
        <w:ind w:left="0" w:firstLine="0"/>
        <w:rPr>
          <w:sz w:val="22"/>
        </w:rPr>
      </w:pPr>
      <w:r w:rsidRPr="00787EA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4962364" w14:textId="77777777" w:rsidR="00EF0597" w:rsidRPr="00787EA6" w:rsidRDefault="00EF0597" w:rsidP="00FA1204">
      <w:pPr>
        <w:widowControl w:val="0"/>
        <w:numPr>
          <w:ilvl w:val="1"/>
          <w:numId w:val="20"/>
        </w:numPr>
        <w:tabs>
          <w:tab w:val="clear" w:pos="960"/>
          <w:tab w:val="left" w:pos="709"/>
          <w:tab w:val="left" w:pos="1134"/>
        </w:tabs>
        <w:ind w:left="0" w:firstLine="0"/>
        <w:rPr>
          <w:sz w:val="22"/>
        </w:rPr>
      </w:pPr>
      <w:r w:rsidRPr="00787EA6">
        <w:rPr>
          <w:sz w:val="22"/>
        </w:rPr>
        <w:t>Участник процедуры закупки указывает свое фирменное наименование (в т.ч. организационно-правовую форму).</w:t>
      </w:r>
    </w:p>
    <w:p w14:paraId="6ED894CF" w14:textId="77777777" w:rsidR="00EF0597" w:rsidRPr="00787EA6" w:rsidRDefault="00EF0597" w:rsidP="00FA1204">
      <w:pPr>
        <w:widowControl w:val="0"/>
        <w:numPr>
          <w:ilvl w:val="1"/>
          <w:numId w:val="20"/>
        </w:numPr>
        <w:tabs>
          <w:tab w:val="clear" w:pos="960"/>
          <w:tab w:val="left" w:pos="709"/>
          <w:tab w:val="left" w:pos="1134"/>
        </w:tabs>
        <w:ind w:left="0" w:firstLine="0"/>
        <w:rPr>
          <w:sz w:val="22"/>
        </w:rPr>
      </w:pPr>
      <w:r w:rsidRPr="00787EA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5D1AF1B" w14:textId="77777777" w:rsidR="00EF0597" w:rsidRPr="00787EA6" w:rsidRDefault="00EF0597" w:rsidP="00FA1204">
      <w:pPr>
        <w:widowControl w:val="0"/>
        <w:numPr>
          <w:ilvl w:val="1"/>
          <w:numId w:val="20"/>
        </w:numPr>
        <w:tabs>
          <w:tab w:val="clear" w:pos="960"/>
          <w:tab w:val="left" w:pos="709"/>
          <w:tab w:val="left" w:pos="1134"/>
        </w:tabs>
        <w:ind w:left="0" w:firstLine="0"/>
        <w:rPr>
          <w:sz w:val="22"/>
        </w:rPr>
      </w:pPr>
      <w:r w:rsidRPr="00787EA6">
        <w:rPr>
          <w:sz w:val="22"/>
        </w:rPr>
        <w:t>Заполненная участником процедуры закупки анкета должна содержать все сведения, указанные в таблице.</w:t>
      </w:r>
      <w:r w:rsidRPr="00787EA6">
        <w:rPr>
          <w:b/>
          <w:sz w:val="22"/>
        </w:rPr>
        <w:t xml:space="preserve"> </w:t>
      </w:r>
      <w:r w:rsidRPr="00787EA6">
        <w:rPr>
          <w:sz w:val="22"/>
        </w:rPr>
        <w:t>В случае отсутствия каких-либо данных указать слово «нет».</w:t>
      </w:r>
    </w:p>
    <w:p w14:paraId="5837537B" w14:textId="77777777" w:rsidR="00EF0597" w:rsidRPr="00787EA6" w:rsidRDefault="00EF0597" w:rsidP="00FA1204">
      <w:pPr>
        <w:widowControl w:val="0"/>
        <w:numPr>
          <w:ilvl w:val="1"/>
          <w:numId w:val="20"/>
        </w:numPr>
        <w:tabs>
          <w:tab w:val="clear" w:pos="960"/>
          <w:tab w:val="left" w:pos="709"/>
          <w:tab w:val="left" w:pos="1134"/>
        </w:tabs>
        <w:ind w:left="0" w:firstLine="0"/>
        <w:rPr>
          <w:sz w:val="22"/>
        </w:rPr>
      </w:pPr>
      <w:r w:rsidRPr="00787EA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D8A8A1F" w14:textId="77777777" w:rsidR="00EF0597" w:rsidRPr="00787EA6" w:rsidRDefault="00EF0597" w:rsidP="00EF0597">
      <w:pPr>
        <w:widowControl w:val="0"/>
        <w:tabs>
          <w:tab w:val="left" w:pos="709"/>
          <w:tab w:val="left" w:pos="1134"/>
        </w:tabs>
        <w:rPr>
          <w:bCs/>
          <w:sz w:val="22"/>
        </w:rPr>
      </w:pPr>
      <w:r w:rsidRPr="00787EA6">
        <w:rPr>
          <w:sz w:val="22"/>
        </w:rPr>
        <w:t xml:space="preserve">                                                                                                                                                                     </w:t>
      </w:r>
    </w:p>
    <w:p w14:paraId="26E1AB71" w14:textId="77777777" w:rsidR="00EF0597" w:rsidRPr="00787EA6" w:rsidRDefault="00EF0597" w:rsidP="00EF0597">
      <w:pPr>
        <w:widowControl w:val="0"/>
        <w:tabs>
          <w:tab w:val="left" w:pos="709"/>
          <w:tab w:val="left" w:pos="1134"/>
        </w:tabs>
        <w:rPr>
          <w:sz w:val="22"/>
        </w:rPr>
      </w:pPr>
    </w:p>
    <w:p w14:paraId="3A7AE245" w14:textId="77777777" w:rsidR="00EF0597" w:rsidRPr="00787EA6" w:rsidRDefault="00EF0597" w:rsidP="00EF0597">
      <w:pPr>
        <w:widowControl w:val="0"/>
        <w:tabs>
          <w:tab w:val="left" w:pos="709"/>
          <w:tab w:val="left" w:pos="1134"/>
        </w:tabs>
        <w:rPr>
          <w:sz w:val="22"/>
        </w:rPr>
      </w:pPr>
      <w:r w:rsidRPr="00787EA6">
        <w:rPr>
          <w:sz w:val="22"/>
        </w:rPr>
        <w:t xml:space="preserve">                                                                                                                                                                    </w:t>
      </w:r>
    </w:p>
    <w:p w14:paraId="17475134" w14:textId="77777777" w:rsidR="00EF0597" w:rsidRPr="00787EA6" w:rsidRDefault="00EF0597" w:rsidP="00EF0597"/>
    <w:p w14:paraId="2602ED17" w14:textId="77777777" w:rsidR="00EF0597" w:rsidRPr="00787EA6" w:rsidRDefault="00EF0597" w:rsidP="00EF0597">
      <w:pPr>
        <w:widowControl w:val="0"/>
        <w:tabs>
          <w:tab w:val="left" w:pos="709"/>
          <w:tab w:val="left" w:pos="1134"/>
        </w:tabs>
        <w:rPr>
          <w:sz w:val="22"/>
        </w:rPr>
      </w:pPr>
    </w:p>
    <w:p w14:paraId="594E63D8" w14:textId="77777777" w:rsidR="00EF0597" w:rsidRPr="00787EA6" w:rsidRDefault="00EF0597" w:rsidP="00EF0597">
      <w:pPr>
        <w:widowControl w:val="0"/>
        <w:tabs>
          <w:tab w:val="left" w:pos="709"/>
          <w:tab w:val="left" w:pos="1134"/>
        </w:tabs>
        <w:rPr>
          <w:bCs/>
          <w:sz w:val="22"/>
        </w:rPr>
      </w:pPr>
    </w:p>
    <w:p w14:paraId="2F59432A" w14:textId="77777777" w:rsidR="00EF0597" w:rsidRPr="00787EA6" w:rsidRDefault="00EF0597" w:rsidP="00EF0597">
      <w:pPr>
        <w:widowControl w:val="0"/>
        <w:tabs>
          <w:tab w:val="left" w:pos="709"/>
          <w:tab w:val="left" w:pos="1134"/>
        </w:tabs>
        <w:rPr>
          <w:bCs/>
          <w:sz w:val="22"/>
        </w:rPr>
      </w:pPr>
    </w:p>
    <w:bookmarkEnd w:id="67"/>
    <w:p w14:paraId="0E72791A" w14:textId="77777777" w:rsidR="00EF0597" w:rsidRPr="00787EA6" w:rsidRDefault="00EF0597" w:rsidP="00EF0597">
      <w:pPr>
        <w:widowControl w:val="0"/>
        <w:tabs>
          <w:tab w:val="left" w:pos="709"/>
          <w:tab w:val="left" w:pos="1134"/>
        </w:tabs>
        <w:rPr>
          <w:bCs/>
          <w:sz w:val="22"/>
        </w:rPr>
      </w:pPr>
      <w:r w:rsidRPr="00787EA6">
        <w:rPr>
          <w:sz w:val="22"/>
        </w:rPr>
        <w:t xml:space="preserve">                                                                                                                                                                     </w:t>
      </w:r>
    </w:p>
    <w:p w14:paraId="589CA1ED" w14:textId="77777777" w:rsidR="00EF0597" w:rsidRPr="00787EA6" w:rsidRDefault="00EF0597" w:rsidP="00EF0597">
      <w:pPr>
        <w:widowControl w:val="0"/>
        <w:tabs>
          <w:tab w:val="left" w:pos="709"/>
          <w:tab w:val="left" w:pos="1134"/>
        </w:tabs>
        <w:rPr>
          <w:sz w:val="22"/>
        </w:rPr>
      </w:pPr>
    </w:p>
    <w:p w14:paraId="0BFCE5E1" w14:textId="77777777" w:rsidR="00EF0597" w:rsidRPr="00787EA6" w:rsidRDefault="00EF0597" w:rsidP="00EF0597">
      <w:pPr>
        <w:widowControl w:val="0"/>
        <w:tabs>
          <w:tab w:val="left" w:pos="709"/>
          <w:tab w:val="left" w:pos="1134"/>
        </w:tabs>
        <w:rPr>
          <w:sz w:val="22"/>
        </w:rPr>
      </w:pPr>
      <w:r w:rsidRPr="00787EA6">
        <w:rPr>
          <w:sz w:val="22"/>
        </w:rPr>
        <w:t xml:space="preserve">                                                                                                                                                                    </w:t>
      </w:r>
    </w:p>
    <w:p w14:paraId="000BA7FB" w14:textId="77777777" w:rsidR="00EF0597" w:rsidRPr="00787EA6" w:rsidRDefault="00EF0597" w:rsidP="00EF0597">
      <w:pPr>
        <w:widowControl w:val="0"/>
        <w:tabs>
          <w:tab w:val="left" w:pos="709"/>
          <w:tab w:val="left" w:pos="1134"/>
        </w:tabs>
        <w:jc w:val="right"/>
        <w:rPr>
          <w:iCs/>
          <w:sz w:val="22"/>
        </w:rPr>
      </w:pPr>
      <w:r w:rsidRPr="00787EA6">
        <w:rPr>
          <w:bCs/>
          <w:sz w:val="22"/>
          <w:szCs w:val="22"/>
        </w:rPr>
        <w:br w:type="page"/>
      </w:r>
      <w:r w:rsidRPr="00787EA6">
        <w:rPr>
          <w:sz w:val="22"/>
        </w:rPr>
        <w:lastRenderedPageBreak/>
        <w:t xml:space="preserve">  </w:t>
      </w:r>
      <w:bookmarkEnd w:id="58"/>
      <w:r w:rsidRPr="00787EA6">
        <w:rPr>
          <w:sz w:val="22"/>
        </w:rPr>
        <w:t xml:space="preserve">  </w:t>
      </w:r>
      <w:r w:rsidRPr="00787EA6">
        <w:rPr>
          <w:bCs/>
          <w:sz w:val="22"/>
        </w:rPr>
        <w:t>Форма 3.</w:t>
      </w:r>
    </w:p>
    <w:p w14:paraId="5A380759" w14:textId="77777777" w:rsidR="00EF0597" w:rsidRPr="00787EA6" w:rsidRDefault="00EF0597" w:rsidP="00EF0597">
      <w:pPr>
        <w:widowControl w:val="0"/>
        <w:jc w:val="right"/>
        <w:rPr>
          <w:iCs/>
          <w:sz w:val="22"/>
        </w:rPr>
      </w:pPr>
      <w:r w:rsidRPr="00787EA6">
        <w:rPr>
          <w:iCs/>
          <w:sz w:val="22"/>
        </w:rPr>
        <w:t xml:space="preserve">Приложение к заявке </w:t>
      </w:r>
    </w:p>
    <w:p w14:paraId="327EBFE5" w14:textId="77777777" w:rsidR="00EF0597" w:rsidRPr="00787EA6" w:rsidRDefault="00EF0597" w:rsidP="00EF0597">
      <w:pPr>
        <w:widowControl w:val="0"/>
        <w:jc w:val="right"/>
        <w:rPr>
          <w:iCs/>
          <w:sz w:val="22"/>
        </w:rPr>
      </w:pPr>
      <w:r w:rsidRPr="00787EA6">
        <w:rPr>
          <w:iCs/>
          <w:sz w:val="22"/>
        </w:rPr>
        <w:t xml:space="preserve"> от «___» __________ 20___ г. № ______</w:t>
      </w:r>
    </w:p>
    <w:p w14:paraId="43947E25" w14:textId="77777777" w:rsidR="00EF0597" w:rsidRPr="00787EA6" w:rsidRDefault="00EF0597" w:rsidP="00EF0597">
      <w:pPr>
        <w:widowControl w:val="0"/>
        <w:jc w:val="center"/>
        <w:rPr>
          <w:b/>
          <w:snapToGrid w:val="0"/>
          <w:sz w:val="22"/>
        </w:rPr>
      </w:pPr>
    </w:p>
    <w:p w14:paraId="32B835FF" w14:textId="77777777" w:rsidR="00EF0597" w:rsidRPr="00787EA6" w:rsidRDefault="00EF0597" w:rsidP="00EF0597">
      <w:pPr>
        <w:widowControl w:val="0"/>
        <w:jc w:val="center"/>
        <w:rPr>
          <w:b/>
          <w:snapToGrid w:val="0"/>
          <w:sz w:val="22"/>
        </w:rPr>
      </w:pPr>
    </w:p>
    <w:p w14:paraId="5FFC4855" w14:textId="77777777" w:rsidR="00EF0597" w:rsidRPr="00787EA6" w:rsidRDefault="00EF0597" w:rsidP="00EF0597">
      <w:pPr>
        <w:widowControl w:val="0"/>
        <w:jc w:val="center"/>
        <w:rPr>
          <w:sz w:val="22"/>
          <w:szCs w:val="22"/>
        </w:rPr>
      </w:pPr>
      <w:r w:rsidRPr="00787EA6">
        <w:rPr>
          <w:sz w:val="22"/>
          <w:szCs w:val="22"/>
        </w:rPr>
        <w:t>Запрос технико-коммерческих предложений на право заключения договора</w:t>
      </w:r>
      <w:r w:rsidRPr="00787EA6">
        <w:rPr>
          <w:b/>
          <w:i/>
          <w:iCs/>
          <w:sz w:val="22"/>
          <w:szCs w:val="22"/>
        </w:rPr>
        <w:t xml:space="preserve"> </w:t>
      </w:r>
      <w:r w:rsidRPr="00787EA6">
        <w:rPr>
          <w:sz w:val="22"/>
          <w:szCs w:val="22"/>
        </w:rPr>
        <w:t xml:space="preserve"> на ___________ </w:t>
      </w:r>
    </w:p>
    <w:p w14:paraId="6C6FD6C4" w14:textId="77777777" w:rsidR="00EF0597" w:rsidRPr="00787EA6" w:rsidRDefault="00EF0597" w:rsidP="00EF0597">
      <w:pPr>
        <w:widowControl w:val="0"/>
        <w:autoSpaceDE w:val="0"/>
        <w:autoSpaceDN w:val="0"/>
        <w:adjustRightInd w:val="0"/>
        <w:jc w:val="center"/>
        <w:rPr>
          <w:sz w:val="22"/>
          <w:szCs w:val="22"/>
        </w:rPr>
      </w:pPr>
    </w:p>
    <w:p w14:paraId="198F2101" w14:textId="77777777" w:rsidR="00EF0597" w:rsidRPr="00787EA6" w:rsidRDefault="00EF0597" w:rsidP="00EF059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787EA6">
        <w:rPr>
          <w:rFonts w:ascii="Times New Roman" w:hAnsi="Times New Roman"/>
          <w:b w:val="0"/>
          <w:bCs w:val="0"/>
          <w:i w:val="0"/>
          <w:sz w:val="22"/>
          <w:szCs w:val="22"/>
        </w:rPr>
        <w:t>ПРЕДЛОЖЕНИЕ УЧАСТНИКА</w:t>
      </w:r>
      <w:bookmarkEnd w:id="74"/>
      <w:bookmarkEnd w:id="75"/>
      <w:bookmarkEnd w:id="76"/>
      <w:r w:rsidRPr="00787EA6">
        <w:rPr>
          <w:rFonts w:ascii="Times New Roman" w:hAnsi="Times New Roman"/>
          <w:b w:val="0"/>
          <w:bCs w:val="0"/>
          <w:i w:val="0"/>
          <w:sz w:val="22"/>
          <w:szCs w:val="22"/>
        </w:rPr>
        <w:t xml:space="preserve"> Лот №___</w:t>
      </w:r>
    </w:p>
    <w:p w14:paraId="22F1EA53" w14:textId="77777777" w:rsidR="00EF0597" w:rsidRPr="00787EA6" w:rsidRDefault="00EF0597" w:rsidP="00EF0597">
      <w:pPr>
        <w:widowControl w:val="0"/>
        <w:rPr>
          <w:bCs/>
          <w:sz w:val="22"/>
          <w:szCs w:val="22"/>
        </w:rPr>
      </w:pPr>
      <w:bookmarkStart w:id="77" w:name="_План_распределения_объемов_выполнен"/>
      <w:bookmarkEnd w:id="77"/>
    </w:p>
    <w:p w14:paraId="35B72627" w14:textId="77777777" w:rsidR="00EF0597" w:rsidRPr="00787EA6" w:rsidRDefault="00EF0597" w:rsidP="00EF0597">
      <w:pPr>
        <w:widowControl w:val="0"/>
        <w:rPr>
          <w:i/>
          <w:sz w:val="22"/>
        </w:rPr>
      </w:pPr>
      <w:r w:rsidRPr="00787EA6">
        <w:rPr>
          <w:sz w:val="22"/>
        </w:rPr>
        <w:t>Участник процедуры закупки: ________________________________</w:t>
      </w:r>
      <w:r w:rsidRPr="00787EA6">
        <w:rPr>
          <w:b/>
          <w:sz w:val="22"/>
        </w:rPr>
        <w:t xml:space="preserve"> </w:t>
      </w:r>
    </w:p>
    <w:p w14:paraId="4E3F8241" w14:textId="77777777" w:rsidR="00EF0597" w:rsidRPr="00787EA6" w:rsidRDefault="00EF0597" w:rsidP="00EF0597">
      <w:pPr>
        <w:tabs>
          <w:tab w:val="left" w:pos="0"/>
        </w:tabs>
        <w:ind w:left="284"/>
        <w:rPr>
          <w:bCs/>
          <w:caps/>
          <w:sz w:val="22"/>
          <w:szCs w:val="22"/>
        </w:rPr>
      </w:pP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caps/>
          <w:sz w:val="22"/>
          <w:szCs w:val="22"/>
        </w:rPr>
        <w:tab/>
      </w:r>
      <w:r w:rsidRPr="00787EA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F0597" w:rsidRPr="00787EA6" w14:paraId="06C8BB46"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7574DA84"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14:paraId="1EEFF12B"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7603B1CB"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критерий</w:t>
            </w:r>
          </w:p>
        </w:tc>
      </w:tr>
      <w:tr w:rsidR="00EF0597" w:rsidRPr="00787EA6" w14:paraId="208FC702"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5DC53017"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1.</w:t>
            </w:r>
          </w:p>
        </w:tc>
        <w:tc>
          <w:tcPr>
            <w:tcW w:w="4462" w:type="dxa"/>
            <w:tcBorders>
              <w:top w:val="single" w:sz="4" w:space="0" w:color="auto"/>
              <w:left w:val="single" w:sz="4" w:space="0" w:color="auto"/>
              <w:bottom w:val="single" w:sz="4" w:space="0" w:color="auto"/>
              <w:right w:val="single" w:sz="4" w:space="0" w:color="auto"/>
            </w:tcBorders>
            <w:hideMark/>
          </w:tcPr>
          <w:p w14:paraId="70D2BD04" w14:textId="77777777" w:rsidR="00EF0597" w:rsidRPr="00787EA6" w:rsidRDefault="00EF0597">
            <w:pPr>
              <w:widowControl w:val="0"/>
              <w:tabs>
                <w:tab w:val="num" w:pos="720"/>
              </w:tabs>
              <w:spacing w:line="256" w:lineRule="auto"/>
              <w:jc w:val="both"/>
              <w:rPr>
                <w:lang w:eastAsia="en-US"/>
              </w:rPr>
            </w:pPr>
            <w:r w:rsidRPr="00787EA6">
              <w:rPr>
                <w:b/>
                <w:sz w:val="22"/>
                <w:szCs w:val="22"/>
                <w:lang w:eastAsia="en-US"/>
              </w:rPr>
              <w:t>Цена договора:</w:t>
            </w:r>
            <w:r w:rsidRPr="00787EA6">
              <w:rPr>
                <w:sz w:val="22"/>
                <w:szCs w:val="22"/>
                <w:lang w:eastAsia="en-US"/>
              </w:rPr>
              <w:t xml:space="preserve">   (предложение участника по стоимости договора указанное в рублях)</w:t>
            </w:r>
          </w:p>
        </w:tc>
        <w:tc>
          <w:tcPr>
            <w:tcW w:w="4522" w:type="dxa"/>
            <w:tcBorders>
              <w:top w:val="single" w:sz="4" w:space="0" w:color="auto"/>
              <w:left w:val="single" w:sz="4" w:space="0" w:color="auto"/>
              <w:bottom w:val="single" w:sz="4" w:space="0" w:color="auto"/>
              <w:right w:val="single" w:sz="4" w:space="0" w:color="auto"/>
            </w:tcBorders>
          </w:tcPr>
          <w:p w14:paraId="5FAA3A69" w14:textId="77777777" w:rsidR="00EF0597" w:rsidRPr="00787EA6" w:rsidRDefault="00EF0597">
            <w:pPr>
              <w:spacing w:line="256" w:lineRule="auto"/>
              <w:rPr>
                <w:lang w:eastAsia="en-US"/>
              </w:rPr>
            </w:pPr>
          </w:p>
        </w:tc>
      </w:tr>
      <w:tr w:rsidR="00EF0597" w:rsidRPr="00787EA6" w14:paraId="57CF2232"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46D24AAD"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2.</w:t>
            </w:r>
          </w:p>
        </w:tc>
        <w:tc>
          <w:tcPr>
            <w:tcW w:w="4462" w:type="dxa"/>
            <w:tcBorders>
              <w:top w:val="single" w:sz="4" w:space="0" w:color="auto"/>
              <w:left w:val="single" w:sz="4" w:space="0" w:color="auto"/>
              <w:bottom w:val="single" w:sz="4" w:space="0" w:color="auto"/>
              <w:right w:val="single" w:sz="4" w:space="0" w:color="auto"/>
            </w:tcBorders>
            <w:hideMark/>
          </w:tcPr>
          <w:p w14:paraId="0C87BC79"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Срок поставки товаров, выполнения работ, оказания услуг</w:t>
            </w:r>
          </w:p>
        </w:tc>
        <w:tc>
          <w:tcPr>
            <w:tcW w:w="4522" w:type="dxa"/>
            <w:tcBorders>
              <w:top w:val="single" w:sz="4" w:space="0" w:color="auto"/>
              <w:left w:val="single" w:sz="4" w:space="0" w:color="auto"/>
              <w:bottom w:val="single" w:sz="4" w:space="0" w:color="auto"/>
              <w:right w:val="single" w:sz="4" w:space="0" w:color="auto"/>
            </w:tcBorders>
          </w:tcPr>
          <w:p w14:paraId="4E561777" w14:textId="77777777" w:rsidR="00EF0597" w:rsidRPr="00787EA6" w:rsidRDefault="00EF0597">
            <w:pPr>
              <w:widowControl w:val="0"/>
              <w:tabs>
                <w:tab w:val="num" w:pos="720"/>
              </w:tabs>
              <w:spacing w:line="256" w:lineRule="auto"/>
              <w:jc w:val="both"/>
              <w:rPr>
                <w:lang w:eastAsia="en-US"/>
              </w:rPr>
            </w:pPr>
          </w:p>
        </w:tc>
      </w:tr>
      <w:tr w:rsidR="00EF0597" w:rsidRPr="00787EA6" w14:paraId="6EF7AA35" w14:textId="77777777" w:rsidTr="00EF059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05FBC91"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3.</w:t>
            </w:r>
          </w:p>
        </w:tc>
        <w:tc>
          <w:tcPr>
            <w:tcW w:w="4462" w:type="dxa"/>
            <w:tcBorders>
              <w:top w:val="single" w:sz="4" w:space="0" w:color="auto"/>
              <w:left w:val="single" w:sz="4" w:space="0" w:color="auto"/>
              <w:bottom w:val="single" w:sz="4" w:space="0" w:color="auto"/>
              <w:right w:val="single" w:sz="4" w:space="0" w:color="auto"/>
            </w:tcBorders>
            <w:hideMark/>
          </w:tcPr>
          <w:p w14:paraId="33D1EFCD"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14:paraId="17E95F3F" w14:textId="77777777" w:rsidR="00EF0597" w:rsidRPr="00787EA6" w:rsidRDefault="00EF0597">
            <w:pPr>
              <w:spacing w:line="256" w:lineRule="auto"/>
              <w:rPr>
                <w:lang w:eastAsia="en-US"/>
              </w:rPr>
            </w:pPr>
          </w:p>
        </w:tc>
      </w:tr>
      <w:tr w:rsidR="00EF0597" w:rsidRPr="00787EA6" w14:paraId="0E637633" w14:textId="77777777" w:rsidTr="00EF059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E49A78B"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4.</w:t>
            </w:r>
          </w:p>
        </w:tc>
        <w:tc>
          <w:tcPr>
            <w:tcW w:w="4462" w:type="dxa"/>
            <w:tcBorders>
              <w:top w:val="single" w:sz="4" w:space="0" w:color="auto"/>
              <w:left w:val="single" w:sz="4" w:space="0" w:color="auto"/>
              <w:bottom w:val="single" w:sz="4" w:space="0" w:color="auto"/>
              <w:right w:val="single" w:sz="4" w:space="0" w:color="auto"/>
            </w:tcBorders>
            <w:hideMark/>
          </w:tcPr>
          <w:p w14:paraId="5AAD55BD" w14:textId="77777777" w:rsidR="00EF0597" w:rsidRPr="00787EA6" w:rsidRDefault="00EF0597">
            <w:pPr>
              <w:suppressAutoHyphens/>
              <w:snapToGrid w:val="0"/>
              <w:spacing w:line="256" w:lineRule="auto"/>
              <w:rPr>
                <w:b/>
                <w:shd w:val="clear" w:color="auto" w:fill="FFFFFF"/>
                <w:lang w:eastAsia="en-US"/>
              </w:rPr>
            </w:pPr>
            <w:r w:rsidRPr="00787EA6">
              <w:rPr>
                <w:b/>
                <w:sz w:val="22"/>
                <w:szCs w:val="22"/>
                <w:shd w:val="clear" w:color="auto" w:fill="FFFFFF"/>
                <w:lang w:eastAsia="en-US"/>
              </w:rPr>
              <w:t>Порядок оплаты товаров:</w:t>
            </w:r>
          </w:p>
          <w:p w14:paraId="46BF101F" w14:textId="77777777" w:rsidR="00EF0597" w:rsidRPr="00787EA6" w:rsidRDefault="00EF0597">
            <w:pPr>
              <w:suppressAutoHyphens/>
              <w:snapToGrid w:val="0"/>
              <w:spacing w:line="256" w:lineRule="auto"/>
              <w:jc w:val="both"/>
              <w:rPr>
                <w:shd w:val="clear" w:color="auto" w:fill="FFFFFF"/>
                <w:lang w:eastAsia="en-US"/>
              </w:rPr>
            </w:pPr>
            <w:r w:rsidRPr="00787EA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ADA54A6" w14:textId="77777777" w:rsidR="00EF0597" w:rsidRPr="00787EA6" w:rsidRDefault="00EF0597">
            <w:pPr>
              <w:widowControl w:val="0"/>
              <w:tabs>
                <w:tab w:val="num" w:pos="720"/>
              </w:tabs>
              <w:spacing w:line="256" w:lineRule="auto"/>
              <w:jc w:val="both"/>
              <w:rPr>
                <w:shd w:val="clear" w:color="auto" w:fill="FFFFFF"/>
                <w:lang w:eastAsia="en-US"/>
              </w:rPr>
            </w:pPr>
            <w:r w:rsidRPr="00787EA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14:paraId="14EE208D" w14:textId="77777777" w:rsidR="00EF0597" w:rsidRPr="00787EA6" w:rsidRDefault="00EF0597">
            <w:pPr>
              <w:widowControl w:val="0"/>
              <w:tabs>
                <w:tab w:val="num" w:pos="720"/>
              </w:tabs>
              <w:spacing w:line="256" w:lineRule="auto"/>
              <w:jc w:val="both"/>
              <w:rPr>
                <w:lang w:eastAsia="en-US"/>
              </w:rPr>
            </w:pPr>
          </w:p>
        </w:tc>
      </w:tr>
      <w:tr w:rsidR="00EF0597" w:rsidRPr="00787EA6" w14:paraId="1FEB6D37" w14:textId="77777777" w:rsidTr="00EF059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8BA461E"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5.</w:t>
            </w:r>
          </w:p>
        </w:tc>
        <w:tc>
          <w:tcPr>
            <w:tcW w:w="4462" w:type="dxa"/>
            <w:tcBorders>
              <w:top w:val="single" w:sz="4" w:space="0" w:color="auto"/>
              <w:left w:val="single" w:sz="4" w:space="0" w:color="auto"/>
              <w:bottom w:val="single" w:sz="4" w:space="0" w:color="auto"/>
              <w:right w:val="single" w:sz="4" w:space="0" w:color="auto"/>
            </w:tcBorders>
            <w:hideMark/>
          </w:tcPr>
          <w:p w14:paraId="3D209A3B" w14:textId="77777777" w:rsidR="00EF0597" w:rsidRPr="00787EA6" w:rsidRDefault="00EF0597">
            <w:pPr>
              <w:suppressAutoHyphens/>
              <w:snapToGrid w:val="0"/>
              <w:spacing w:line="256" w:lineRule="auto"/>
              <w:rPr>
                <w:shd w:val="clear" w:color="auto" w:fill="FFFFFF"/>
                <w:lang w:eastAsia="en-US"/>
              </w:rPr>
            </w:pPr>
            <w:r w:rsidRPr="00787EA6">
              <w:rPr>
                <w:sz w:val="22"/>
                <w:szCs w:val="22"/>
                <w:shd w:val="clear" w:color="auto" w:fill="FFFFFF"/>
                <w:lang w:eastAsia="en-US"/>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14:paraId="26C99F27" w14:textId="77777777" w:rsidR="00EF0597" w:rsidRPr="00787EA6" w:rsidRDefault="00EF0597">
            <w:pPr>
              <w:widowControl w:val="0"/>
              <w:tabs>
                <w:tab w:val="num" w:pos="720"/>
              </w:tabs>
              <w:spacing w:line="256" w:lineRule="auto"/>
              <w:jc w:val="both"/>
              <w:rPr>
                <w:lang w:eastAsia="en-US"/>
              </w:rPr>
            </w:pPr>
          </w:p>
        </w:tc>
      </w:tr>
      <w:tr w:rsidR="00EF0597" w:rsidRPr="00787EA6" w14:paraId="74159195"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25C9ACDA"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6.</w:t>
            </w:r>
          </w:p>
        </w:tc>
        <w:tc>
          <w:tcPr>
            <w:tcW w:w="4462" w:type="dxa"/>
            <w:tcBorders>
              <w:top w:val="single" w:sz="4" w:space="0" w:color="auto"/>
              <w:left w:val="single" w:sz="4" w:space="0" w:color="auto"/>
              <w:bottom w:val="single" w:sz="4" w:space="0" w:color="auto"/>
              <w:right w:val="single" w:sz="4" w:space="0" w:color="auto"/>
            </w:tcBorders>
            <w:hideMark/>
          </w:tcPr>
          <w:p w14:paraId="44F8E0D1" w14:textId="77777777" w:rsidR="00EF0597" w:rsidRPr="00787EA6" w:rsidRDefault="00EF0597">
            <w:pPr>
              <w:suppressAutoHyphens/>
              <w:snapToGrid w:val="0"/>
              <w:spacing w:line="256" w:lineRule="auto"/>
              <w:jc w:val="both"/>
              <w:rPr>
                <w:shd w:val="clear" w:color="auto" w:fill="FFFFFF"/>
                <w:lang w:eastAsia="en-US"/>
              </w:rPr>
            </w:pPr>
            <w:r w:rsidRPr="00787EA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AD57F8E" w14:textId="77777777" w:rsidR="00EF0597" w:rsidRPr="00787EA6" w:rsidRDefault="00EF0597">
            <w:pPr>
              <w:suppressAutoHyphens/>
              <w:snapToGrid w:val="0"/>
              <w:spacing w:line="256" w:lineRule="auto"/>
              <w:jc w:val="both"/>
              <w:rPr>
                <w:shd w:val="clear" w:color="auto" w:fill="FFFFFF"/>
                <w:lang w:eastAsia="en-US"/>
              </w:rPr>
            </w:pPr>
            <w:r w:rsidRPr="00787EA6">
              <w:rPr>
                <w:sz w:val="22"/>
                <w:szCs w:val="22"/>
                <w:shd w:val="clear" w:color="auto" w:fill="FFFFFF"/>
                <w:lang w:eastAsia="en-US"/>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0B8B24F5" w14:textId="77777777" w:rsidR="00EF0597" w:rsidRPr="00787EA6" w:rsidRDefault="00EF0597">
            <w:pPr>
              <w:widowControl w:val="0"/>
              <w:tabs>
                <w:tab w:val="num" w:pos="720"/>
              </w:tabs>
              <w:spacing w:line="256" w:lineRule="auto"/>
              <w:jc w:val="both"/>
              <w:rPr>
                <w:lang w:eastAsia="en-US"/>
              </w:rPr>
            </w:pPr>
          </w:p>
        </w:tc>
      </w:tr>
      <w:tr w:rsidR="00EF0597" w:rsidRPr="00787EA6" w14:paraId="2923DF0C"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7A7F0560"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7.</w:t>
            </w:r>
          </w:p>
        </w:tc>
        <w:tc>
          <w:tcPr>
            <w:tcW w:w="4462" w:type="dxa"/>
            <w:tcBorders>
              <w:top w:val="single" w:sz="4" w:space="0" w:color="auto"/>
              <w:left w:val="single" w:sz="4" w:space="0" w:color="auto"/>
              <w:bottom w:val="single" w:sz="4" w:space="0" w:color="auto"/>
              <w:right w:val="single" w:sz="4" w:space="0" w:color="auto"/>
            </w:tcBorders>
            <w:hideMark/>
          </w:tcPr>
          <w:p w14:paraId="75FE24A4" w14:textId="77777777" w:rsidR="00EF0597" w:rsidRPr="00787EA6" w:rsidRDefault="00EF0597">
            <w:pPr>
              <w:suppressAutoHyphens/>
              <w:snapToGrid w:val="0"/>
              <w:spacing w:line="256" w:lineRule="auto"/>
              <w:jc w:val="both"/>
              <w:rPr>
                <w:shd w:val="clear" w:color="auto" w:fill="FFFFFF"/>
                <w:lang w:eastAsia="en-US"/>
              </w:rPr>
            </w:pPr>
            <w:r w:rsidRPr="00787EA6">
              <w:rPr>
                <w:sz w:val="22"/>
                <w:szCs w:val="22"/>
                <w:shd w:val="clear" w:color="auto" w:fill="FFFFFF"/>
                <w:lang w:eastAsia="en-US"/>
              </w:rPr>
              <w:t>Обеспеченность участника закупки трудовыми ресурсами (Подтверждается таблицей №4, №5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31D08FA8" w14:textId="77777777" w:rsidR="00EF0597" w:rsidRPr="00787EA6" w:rsidRDefault="00EF0597">
            <w:pPr>
              <w:widowControl w:val="0"/>
              <w:tabs>
                <w:tab w:val="num" w:pos="720"/>
              </w:tabs>
              <w:spacing w:line="256" w:lineRule="auto"/>
              <w:jc w:val="both"/>
              <w:rPr>
                <w:lang w:eastAsia="en-US"/>
              </w:rPr>
            </w:pPr>
          </w:p>
        </w:tc>
      </w:tr>
      <w:tr w:rsidR="00EF0597" w:rsidRPr="00787EA6" w14:paraId="7EAED8A7"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60309FFB"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8.</w:t>
            </w:r>
          </w:p>
        </w:tc>
        <w:tc>
          <w:tcPr>
            <w:tcW w:w="4462" w:type="dxa"/>
            <w:tcBorders>
              <w:top w:val="single" w:sz="4" w:space="0" w:color="auto"/>
              <w:left w:val="single" w:sz="4" w:space="0" w:color="auto"/>
              <w:bottom w:val="single" w:sz="4" w:space="0" w:color="auto"/>
              <w:right w:val="single" w:sz="4" w:space="0" w:color="auto"/>
            </w:tcBorders>
            <w:hideMark/>
          </w:tcPr>
          <w:p w14:paraId="44764B1B"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Объем выручки от производства/поставки товаров, работ, услуг за последний отчетный год (в млн. рублей)</w:t>
            </w:r>
            <w:r w:rsidRPr="00787EA6">
              <w:rPr>
                <w:sz w:val="22"/>
                <w:szCs w:val="22"/>
                <w:shd w:val="clear" w:color="auto" w:fill="FFFFFF"/>
                <w:lang w:eastAsia="en-US"/>
              </w:rPr>
              <w:t xml:space="preserve"> предоставлением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14:paraId="092C2C5E" w14:textId="77777777" w:rsidR="00EF0597" w:rsidRPr="00787EA6" w:rsidRDefault="00EF0597">
            <w:pPr>
              <w:suppressAutoHyphens/>
              <w:snapToGrid w:val="0"/>
              <w:spacing w:line="256" w:lineRule="auto"/>
              <w:jc w:val="center"/>
              <w:rPr>
                <w:lang w:eastAsia="en-US"/>
              </w:rPr>
            </w:pPr>
          </w:p>
        </w:tc>
      </w:tr>
      <w:tr w:rsidR="00EF0597" w:rsidRPr="00787EA6" w14:paraId="761CB60B" w14:textId="77777777" w:rsidTr="00EF0597">
        <w:trPr>
          <w:cantSplit/>
        </w:trPr>
        <w:tc>
          <w:tcPr>
            <w:tcW w:w="361" w:type="dxa"/>
            <w:tcBorders>
              <w:top w:val="single" w:sz="4" w:space="0" w:color="auto"/>
              <w:left w:val="single" w:sz="4" w:space="0" w:color="auto"/>
              <w:bottom w:val="single" w:sz="4" w:space="0" w:color="auto"/>
              <w:right w:val="single" w:sz="4" w:space="0" w:color="auto"/>
            </w:tcBorders>
            <w:hideMark/>
          </w:tcPr>
          <w:p w14:paraId="14BA7BF3" w14:textId="77777777" w:rsidR="00EF0597" w:rsidRPr="00787EA6" w:rsidRDefault="00EF0597">
            <w:pPr>
              <w:widowControl w:val="0"/>
              <w:tabs>
                <w:tab w:val="num" w:pos="720"/>
              </w:tabs>
              <w:spacing w:line="256" w:lineRule="auto"/>
              <w:jc w:val="center"/>
              <w:rPr>
                <w:lang w:eastAsia="en-US"/>
              </w:rPr>
            </w:pPr>
            <w:r w:rsidRPr="00787EA6">
              <w:rPr>
                <w:sz w:val="22"/>
                <w:szCs w:val="22"/>
                <w:lang w:eastAsia="en-US"/>
              </w:rPr>
              <w:t>9.</w:t>
            </w:r>
          </w:p>
        </w:tc>
        <w:tc>
          <w:tcPr>
            <w:tcW w:w="4462" w:type="dxa"/>
            <w:tcBorders>
              <w:top w:val="single" w:sz="4" w:space="0" w:color="auto"/>
              <w:left w:val="single" w:sz="4" w:space="0" w:color="auto"/>
              <w:bottom w:val="single" w:sz="4" w:space="0" w:color="auto"/>
              <w:right w:val="single" w:sz="4" w:space="0" w:color="auto"/>
            </w:tcBorders>
            <w:hideMark/>
          </w:tcPr>
          <w:p w14:paraId="5131E7BA" w14:textId="77777777" w:rsidR="00EF0597" w:rsidRPr="00787EA6" w:rsidRDefault="00EF0597">
            <w:pPr>
              <w:widowControl w:val="0"/>
              <w:tabs>
                <w:tab w:val="num" w:pos="720"/>
              </w:tabs>
              <w:spacing w:line="256" w:lineRule="auto"/>
              <w:jc w:val="both"/>
              <w:rPr>
                <w:lang w:eastAsia="en-US"/>
              </w:rPr>
            </w:pPr>
            <w:r w:rsidRPr="00787EA6">
              <w:rPr>
                <w:sz w:val="22"/>
                <w:szCs w:val="22"/>
                <w:lang w:eastAsia="en-US"/>
              </w:rPr>
              <w:t>Срок предоставления гарантии качества поставленных товаров, выполненных работ, услуг</w:t>
            </w:r>
          </w:p>
        </w:tc>
        <w:tc>
          <w:tcPr>
            <w:tcW w:w="4522" w:type="dxa"/>
            <w:tcBorders>
              <w:top w:val="single" w:sz="4" w:space="0" w:color="auto"/>
              <w:left w:val="single" w:sz="4" w:space="0" w:color="auto"/>
              <w:bottom w:val="single" w:sz="4" w:space="0" w:color="auto"/>
              <w:right w:val="single" w:sz="4" w:space="0" w:color="auto"/>
            </w:tcBorders>
          </w:tcPr>
          <w:p w14:paraId="0293AB3B" w14:textId="77777777" w:rsidR="00EF0597" w:rsidRPr="00787EA6" w:rsidRDefault="00EF0597">
            <w:pPr>
              <w:suppressAutoHyphens/>
              <w:snapToGrid w:val="0"/>
              <w:spacing w:line="256" w:lineRule="auto"/>
              <w:jc w:val="center"/>
              <w:rPr>
                <w:color w:val="FF0000"/>
                <w:lang w:eastAsia="en-US"/>
              </w:rPr>
            </w:pPr>
          </w:p>
        </w:tc>
      </w:tr>
    </w:tbl>
    <w:p w14:paraId="4680CC5E" w14:textId="77777777" w:rsidR="00EF0597" w:rsidRPr="00787EA6" w:rsidRDefault="00EF0597" w:rsidP="00EF0597">
      <w:pPr>
        <w:pStyle w:val="17"/>
        <w:tabs>
          <w:tab w:val="left" w:pos="708"/>
        </w:tabs>
        <w:autoSpaceDE w:val="0"/>
        <w:autoSpaceDN w:val="0"/>
      </w:pPr>
      <w:r w:rsidRPr="00787EA6">
        <w:t>________________________</w:t>
      </w:r>
      <w:r w:rsidRPr="00787EA6">
        <w:tab/>
      </w:r>
      <w:r w:rsidRPr="00787EA6">
        <w:tab/>
        <w:t>___________________________</w:t>
      </w:r>
    </w:p>
    <w:p w14:paraId="562D132E"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1A45AE2B" w14:textId="77777777" w:rsidR="00EF0597" w:rsidRPr="00787EA6" w:rsidRDefault="00EF0597" w:rsidP="00EF0597">
      <w:pPr>
        <w:widowControl w:val="0"/>
        <w:ind w:firstLine="709"/>
        <w:rPr>
          <w:bCs/>
          <w:sz w:val="22"/>
        </w:rPr>
      </w:pPr>
      <w:r w:rsidRPr="00787EA6">
        <w:rPr>
          <w:bCs/>
          <w:sz w:val="22"/>
        </w:rPr>
        <w:t>М.П.</w:t>
      </w:r>
    </w:p>
    <w:p w14:paraId="7E377505" w14:textId="77777777" w:rsidR="00EF0597" w:rsidRPr="00787EA6" w:rsidRDefault="00EF0597" w:rsidP="00EF0597">
      <w:pPr>
        <w:widowControl w:val="0"/>
        <w:jc w:val="center"/>
        <w:rPr>
          <w:bCs/>
          <w:sz w:val="22"/>
        </w:rPr>
      </w:pPr>
      <w:r w:rsidRPr="00787EA6">
        <w:rPr>
          <w:sz w:val="22"/>
        </w:rPr>
        <w:t>Инструкция по заполнению таблицы №1 с предложением участника, в соответствии с критериями указанными в разделе 5 документации.</w:t>
      </w:r>
    </w:p>
    <w:p w14:paraId="30913302" w14:textId="77777777" w:rsidR="00EF0597" w:rsidRPr="00787EA6" w:rsidRDefault="00EF0597" w:rsidP="00FA1204">
      <w:pPr>
        <w:widowControl w:val="0"/>
        <w:numPr>
          <w:ilvl w:val="3"/>
          <w:numId w:val="20"/>
        </w:numPr>
        <w:tabs>
          <w:tab w:val="clear" w:pos="3447"/>
          <w:tab w:val="left" w:pos="284"/>
          <w:tab w:val="num" w:pos="3828"/>
        </w:tabs>
        <w:ind w:left="0" w:firstLine="0"/>
        <w:rPr>
          <w:sz w:val="22"/>
        </w:rPr>
      </w:pPr>
      <w:r w:rsidRPr="00787EA6">
        <w:rPr>
          <w:sz w:val="22"/>
        </w:rPr>
        <w:t>В оглавлении таблицы участник закупки должен указать номер Лота и наименование участника.</w:t>
      </w:r>
    </w:p>
    <w:p w14:paraId="4D5EA6AC" w14:textId="77777777" w:rsidR="00EF0597" w:rsidRPr="00787EA6" w:rsidRDefault="00EF0597" w:rsidP="00FA1204">
      <w:pPr>
        <w:widowControl w:val="0"/>
        <w:numPr>
          <w:ilvl w:val="0"/>
          <w:numId w:val="20"/>
        </w:numPr>
        <w:tabs>
          <w:tab w:val="left" w:pos="284"/>
          <w:tab w:val="num" w:pos="3828"/>
        </w:tabs>
        <w:ind w:left="0" w:firstLine="0"/>
        <w:rPr>
          <w:sz w:val="22"/>
        </w:rPr>
      </w:pPr>
      <w:r w:rsidRPr="00787EA6">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432CF13F" w14:textId="77777777" w:rsidR="00EF0597" w:rsidRPr="00787EA6" w:rsidRDefault="00EF0597" w:rsidP="00FA1204">
      <w:pPr>
        <w:widowControl w:val="0"/>
        <w:numPr>
          <w:ilvl w:val="0"/>
          <w:numId w:val="20"/>
        </w:numPr>
        <w:tabs>
          <w:tab w:val="left" w:pos="284"/>
          <w:tab w:val="num" w:pos="3828"/>
        </w:tabs>
        <w:ind w:left="0" w:firstLine="0"/>
        <w:rPr>
          <w:sz w:val="22"/>
        </w:rPr>
      </w:pPr>
      <w:r w:rsidRPr="00787EA6">
        <w:rPr>
          <w:sz w:val="22"/>
        </w:rPr>
        <w:t xml:space="preserve">В пункте № 4 участник должен выбрать предпочтительный вариант оплаты: </w:t>
      </w:r>
    </w:p>
    <w:p w14:paraId="2E2FD2C8" w14:textId="77777777" w:rsidR="00EF0597" w:rsidRPr="00787EA6" w:rsidRDefault="00EF0597" w:rsidP="00EF0597">
      <w:pPr>
        <w:widowControl w:val="0"/>
        <w:tabs>
          <w:tab w:val="left" w:pos="284"/>
        </w:tabs>
        <w:rPr>
          <w:sz w:val="22"/>
        </w:rPr>
      </w:pPr>
      <w:r w:rsidRPr="00787EA6">
        <w:rPr>
          <w:sz w:val="22"/>
        </w:rPr>
        <w:t>а) Авансирование -</w:t>
      </w:r>
      <w:r w:rsidRPr="00787EA6">
        <w:t xml:space="preserve"> </w:t>
      </w:r>
      <w:r w:rsidRPr="00787EA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BB614C6" w14:textId="77777777" w:rsidR="00EF0597" w:rsidRPr="00787EA6" w:rsidRDefault="00EF0597" w:rsidP="00EF0597">
      <w:pPr>
        <w:widowControl w:val="0"/>
        <w:rPr>
          <w:sz w:val="22"/>
        </w:rPr>
      </w:pPr>
      <w:r w:rsidRPr="00787EA6">
        <w:rPr>
          <w:sz w:val="22"/>
        </w:rPr>
        <w:t xml:space="preserve">б) </w:t>
      </w:r>
      <w:r w:rsidRPr="00787EA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87EA6">
        <w:rPr>
          <w:sz w:val="22"/>
        </w:rPr>
        <w:t xml:space="preserve"> </w:t>
      </w:r>
    </w:p>
    <w:p w14:paraId="1347F322" w14:textId="77777777" w:rsidR="00EF0597" w:rsidRPr="00787EA6" w:rsidRDefault="00EF0597" w:rsidP="00EF0597">
      <w:pPr>
        <w:widowControl w:val="0"/>
        <w:rPr>
          <w:sz w:val="22"/>
        </w:rPr>
      </w:pPr>
      <w:r w:rsidRPr="00787EA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A4714ED" w14:textId="77777777" w:rsidR="00EF0597" w:rsidRPr="00787EA6" w:rsidRDefault="00EF0597" w:rsidP="00EF0597">
      <w:pPr>
        <w:widowControl w:val="0"/>
        <w:rPr>
          <w:sz w:val="22"/>
        </w:rPr>
      </w:pPr>
    </w:p>
    <w:p w14:paraId="23FA9D12" w14:textId="77777777" w:rsidR="00EF0597" w:rsidRPr="00787EA6" w:rsidRDefault="00EF0597" w:rsidP="00EF0597">
      <w:pPr>
        <w:jc w:val="center"/>
        <w:rPr>
          <w:b/>
          <w:sz w:val="22"/>
          <w:szCs w:val="22"/>
        </w:rPr>
      </w:pPr>
      <w:r w:rsidRPr="00787EA6">
        <w:rPr>
          <w:b/>
          <w:sz w:val="22"/>
          <w:szCs w:val="22"/>
        </w:rPr>
        <w:t>КВАЛИФИКАЦИЯ УЧАСТНИКА ЗАПРОСА ТЕХНИКО -КОММЕРЧЕСКИХ ПРЕДЛОЖЕНИЙ</w:t>
      </w:r>
    </w:p>
    <w:p w14:paraId="60686E44" w14:textId="77777777" w:rsidR="00EF0597" w:rsidRPr="00787EA6" w:rsidRDefault="00EF0597" w:rsidP="00EF0597">
      <w:pPr>
        <w:jc w:val="both"/>
        <w:rPr>
          <w:sz w:val="22"/>
          <w:szCs w:val="22"/>
        </w:rPr>
      </w:pPr>
      <w:r w:rsidRPr="00787EA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215AFF6C" w14:textId="77777777" w:rsidR="00EF0597" w:rsidRPr="00787EA6" w:rsidRDefault="00EF0597" w:rsidP="00EF0597">
      <w:pPr>
        <w:jc w:val="both"/>
        <w:rPr>
          <w:sz w:val="22"/>
          <w:szCs w:val="22"/>
        </w:rPr>
      </w:pP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p>
    <w:p w14:paraId="3B05881C" w14:textId="77777777" w:rsidR="00EF0597" w:rsidRPr="00787EA6" w:rsidRDefault="00EF0597" w:rsidP="00EF0597">
      <w:pPr>
        <w:jc w:val="right"/>
        <w:rPr>
          <w:sz w:val="22"/>
          <w:szCs w:val="22"/>
        </w:rPr>
      </w:pPr>
      <w:r w:rsidRPr="00787EA6">
        <w:rPr>
          <w:sz w:val="22"/>
          <w:szCs w:val="22"/>
        </w:rPr>
        <w:tab/>
        <w:t>Таблица №2.</w:t>
      </w:r>
    </w:p>
    <w:p w14:paraId="5E4364A6" w14:textId="77777777" w:rsidR="00EF0597" w:rsidRPr="00787EA6" w:rsidRDefault="00EF0597" w:rsidP="00EF0597">
      <w:pPr>
        <w:ind w:firstLine="709"/>
        <w:jc w:val="center"/>
        <w:rPr>
          <w:b/>
          <w:sz w:val="22"/>
          <w:szCs w:val="22"/>
        </w:rPr>
      </w:pPr>
      <w:r w:rsidRPr="00787EA6">
        <w:rPr>
          <w:b/>
          <w:sz w:val="22"/>
          <w:szCs w:val="22"/>
        </w:rPr>
        <w:t>Справка о годовых объемах поставленных товаров</w:t>
      </w:r>
    </w:p>
    <w:p w14:paraId="5A792346" w14:textId="77777777" w:rsidR="00EF0597" w:rsidRPr="00787EA6" w:rsidRDefault="00EF0597" w:rsidP="00EF0597">
      <w:pPr>
        <w:ind w:firstLine="709"/>
        <w:jc w:val="center"/>
        <w:rPr>
          <w:b/>
          <w:sz w:val="22"/>
          <w:szCs w:val="22"/>
        </w:rPr>
      </w:pPr>
      <w:r w:rsidRPr="00787EA6">
        <w:rPr>
          <w:b/>
          <w:sz w:val="22"/>
          <w:szCs w:val="22"/>
        </w:rPr>
        <w:t>(выполненных работах, оказанных услугах)</w:t>
      </w:r>
      <w:r w:rsidRPr="00787EA6">
        <w:rPr>
          <w:rStyle w:val="WW8Num4z6"/>
          <w:b/>
          <w:sz w:val="22"/>
          <w:szCs w:val="22"/>
        </w:rPr>
        <w:footnoteReference w:id="1"/>
      </w:r>
    </w:p>
    <w:p w14:paraId="744B0EA4" w14:textId="77777777" w:rsidR="00EF0597" w:rsidRPr="00787EA6" w:rsidRDefault="00EF0597" w:rsidP="00EF059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F0597" w:rsidRPr="00787EA6" w14:paraId="59ED6554" w14:textId="77777777" w:rsidTr="00EF05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7D9E17" w14:textId="77777777" w:rsidR="00EF0597" w:rsidRPr="00787EA6" w:rsidRDefault="00EF0597">
            <w:pPr>
              <w:tabs>
                <w:tab w:val="left" w:pos="708"/>
              </w:tabs>
              <w:spacing w:line="256" w:lineRule="auto"/>
              <w:rPr>
                <w:b/>
                <w:lang w:eastAsia="en-US"/>
              </w:rPr>
            </w:pPr>
            <w:r w:rsidRPr="00787EA6">
              <w:rPr>
                <w:b/>
                <w:bCs/>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426C394" w14:textId="77777777" w:rsidR="00EF0597" w:rsidRPr="00787EA6" w:rsidRDefault="00EF0597">
            <w:pPr>
              <w:spacing w:line="256" w:lineRule="auto"/>
              <w:jc w:val="center"/>
              <w:rPr>
                <w:lang w:eastAsia="en-US"/>
              </w:rPr>
            </w:pPr>
            <w:r w:rsidRPr="00787EA6">
              <w:rPr>
                <w:lang w:eastAsia="en-US"/>
              </w:rPr>
              <w:t xml:space="preserve">Годовой объем поставленных товаров (выполненных  работ/ оказанных услуг) </w:t>
            </w:r>
          </w:p>
          <w:p w14:paraId="4E29DBE8" w14:textId="77777777" w:rsidR="00EF0597" w:rsidRPr="00787EA6" w:rsidRDefault="00EF0597">
            <w:pPr>
              <w:spacing w:line="256" w:lineRule="auto"/>
              <w:jc w:val="center"/>
              <w:rPr>
                <w:lang w:eastAsia="en-US"/>
              </w:rPr>
            </w:pPr>
            <w:r w:rsidRPr="00787EA6">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6E636A3" w14:textId="77777777" w:rsidR="00EF0597" w:rsidRPr="00787EA6" w:rsidRDefault="00EF0597">
            <w:pPr>
              <w:spacing w:line="256" w:lineRule="auto"/>
              <w:jc w:val="center"/>
              <w:rPr>
                <w:lang w:eastAsia="en-US"/>
              </w:rPr>
            </w:pPr>
            <w:r w:rsidRPr="00787EA6">
              <w:rPr>
                <w:lang w:eastAsia="en-US"/>
              </w:rPr>
              <w:t xml:space="preserve">Годовой объем аналогичных поставленных товаров (выполненных  работ/ оказанных услуг) </w:t>
            </w:r>
          </w:p>
          <w:p w14:paraId="38CADF83" w14:textId="77777777" w:rsidR="00EF0597" w:rsidRPr="00787EA6" w:rsidRDefault="00EF0597">
            <w:pPr>
              <w:spacing w:line="256" w:lineRule="auto"/>
              <w:jc w:val="center"/>
              <w:rPr>
                <w:lang w:eastAsia="en-US"/>
              </w:rPr>
            </w:pPr>
            <w:r w:rsidRPr="00787EA6">
              <w:rPr>
                <w:lang w:eastAsia="en-US"/>
              </w:rPr>
              <w:t>с НДС, руб.</w:t>
            </w:r>
          </w:p>
        </w:tc>
      </w:tr>
      <w:tr w:rsidR="00EF0597" w:rsidRPr="00787EA6" w14:paraId="415D0AE4" w14:textId="77777777" w:rsidTr="00EF05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3551EF6" w14:textId="77777777" w:rsidR="00EF0597" w:rsidRPr="00787EA6" w:rsidRDefault="00EF0597">
            <w:pPr>
              <w:tabs>
                <w:tab w:val="left" w:pos="708"/>
              </w:tabs>
              <w:spacing w:line="256" w:lineRule="auto"/>
              <w:rPr>
                <w:lang w:eastAsia="en-US"/>
              </w:rPr>
            </w:pPr>
            <w:r w:rsidRPr="00787EA6">
              <w:rPr>
                <w:bCs/>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39175DE" w14:textId="77777777" w:rsidR="00EF0597" w:rsidRPr="00787EA6" w:rsidRDefault="00EF0597">
            <w:pPr>
              <w:spacing w:line="256" w:lineRule="auto"/>
              <w:jc w:val="center"/>
              <w:rPr>
                <w:b/>
                <w:lang w:eastAsia="en-US"/>
              </w:rPr>
            </w:pPr>
            <w:r w:rsidRPr="00787EA6">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E63AFD3" w14:textId="77777777" w:rsidR="00EF0597" w:rsidRPr="00787EA6" w:rsidRDefault="00EF0597">
            <w:pPr>
              <w:spacing w:line="256" w:lineRule="auto"/>
              <w:jc w:val="center"/>
              <w:rPr>
                <w:b/>
                <w:lang w:eastAsia="en-US"/>
              </w:rPr>
            </w:pPr>
            <w:r w:rsidRPr="00787EA6">
              <w:rPr>
                <w:b/>
                <w:lang w:eastAsia="en-US"/>
              </w:rPr>
              <w:t>3</w:t>
            </w:r>
          </w:p>
        </w:tc>
      </w:tr>
      <w:tr w:rsidR="00EF0597" w:rsidRPr="00787EA6" w14:paraId="36A3A79D" w14:textId="77777777" w:rsidTr="00EF05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977B37B" w14:textId="77777777" w:rsidR="00EF0597" w:rsidRPr="00787EA6" w:rsidRDefault="00EF0597">
            <w:pPr>
              <w:spacing w:line="256" w:lineRule="auto"/>
              <w:jc w:val="center"/>
              <w:rPr>
                <w:lang w:eastAsia="en-US"/>
              </w:rPr>
            </w:pPr>
            <w:r w:rsidRPr="00787EA6">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702D49AD" w14:textId="77777777" w:rsidR="00EF0597" w:rsidRPr="00787EA6" w:rsidRDefault="00EF059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4706371" w14:textId="77777777" w:rsidR="00EF0597" w:rsidRPr="00787EA6" w:rsidRDefault="00EF0597">
            <w:pPr>
              <w:spacing w:line="256" w:lineRule="auto"/>
              <w:ind w:firstLine="709"/>
              <w:jc w:val="center"/>
              <w:rPr>
                <w:lang w:eastAsia="en-US"/>
              </w:rPr>
            </w:pPr>
          </w:p>
        </w:tc>
      </w:tr>
      <w:tr w:rsidR="00EF0597" w:rsidRPr="00787EA6" w14:paraId="0928204A" w14:textId="77777777" w:rsidTr="00EF059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F620967" w14:textId="77777777" w:rsidR="00EF0597" w:rsidRPr="00787EA6" w:rsidRDefault="00EF0597">
            <w:pPr>
              <w:spacing w:line="256" w:lineRule="auto"/>
              <w:jc w:val="center"/>
              <w:rPr>
                <w:lang w:eastAsia="en-US"/>
              </w:rPr>
            </w:pPr>
            <w:r w:rsidRPr="00787EA6">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2F0F8651" w14:textId="77777777" w:rsidR="00EF0597" w:rsidRPr="00787EA6" w:rsidRDefault="00EF059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1A0995C" w14:textId="77777777" w:rsidR="00EF0597" w:rsidRPr="00787EA6" w:rsidRDefault="00EF0597">
            <w:pPr>
              <w:spacing w:line="256" w:lineRule="auto"/>
              <w:ind w:firstLine="709"/>
              <w:jc w:val="center"/>
              <w:rPr>
                <w:lang w:eastAsia="en-US"/>
              </w:rPr>
            </w:pPr>
          </w:p>
        </w:tc>
      </w:tr>
      <w:tr w:rsidR="00EF0597" w:rsidRPr="00787EA6" w14:paraId="10D9EA79" w14:textId="77777777" w:rsidTr="00EF05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36B5D65" w14:textId="77777777" w:rsidR="00EF0597" w:rsidRPr="00787EA6" w:rsidRDefault="00EF0597">
            <w:pPr>
              <w:spacing w:line="256" w:lineRule="auto"/>
              <w:jc w:val="center"/>
              <w:rPr>
                <w:color w:val="000000"/>
                <w:lang w:eastAsia="en-US"/>
              </w:rPr>
            </w:pPr>
            <w:r w:rsidRPr="00787EA6">
              <w:rPr>
                <w:color w:val="000000"/>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28EADEF8" w14:textId="77777777" w:rsidR="00EF0597" w:rsidRPr="00787EA6" w:rsidRDefault="00EF059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578A835" w14:textId="77777777" w:rsidR="00EF0597" w:rsidRPr="00787EA6" w:rsidRDefault="00EF0597">
            <w:pPr>
              <w:spacing w:line="256" w:lineRule="auto"/>
              <w:ind w:firstLine="709"/>
              <w:jc w:val="center"/>
              <w:rPr>
                <w:lang w:eastAsia="en-US"/>
              </w:rPr>
            </w:pPr>
          </w:p>
        </w:tc>
      </w:tr>
      <w:tr w:rsidR="00EF0597" w:rsidRPr="00787EA6" w14:paraId="491EC86B" w14:textId="77777777" w:rsidTr="00EF05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304E90B" w14:textId="77777777" w:rsidR="00EF0597" w:rsidRPr="00787EA6" w:rsidRDefault="00EF0597">
            <w:pPr>
              <w:pStyle w:val="4"/>
              <w:keepNext w:val="0"/>
              <w:widowControl w:val="0"/>
              <w:numPr>
                <w:ilvl w:val="0"/>
                <w:numId w:val="0"/>
              </w:numPr>
              <w:spacing w:line="256" w:lineRule="auto"/>
              <w:ind w:left="1701" w:hanging="1134"/>
              <w:rPr>
                <w:b w:val="0"/>
                <w:sz w:val="24"/>
                <w:szCs w:val="24"/>
                <w:lang w:eastAsia="en-US"/>
              </w:rPr>
            </w:pPr>
            <w:r w:rsidRPr="00787EA6">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E6D109B" w14:textId="77777777" w:rsidR="00EF0597" w:rsidRPr="00787EA6" w:rsidRDefault="00EF0597">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922DA54" w14:textId="77777777" w:rsidR="00EF0597" w:rsidRPr="00787EA6" w:rsidRDefault="00EF0597">
            <w:pPr>
              <w:widowControl w:val="0"/>
              <w:spacing w:line="256" w:lineRule="auto"/>
              <w:ind w:firstLine="709"/>
              <w:jc w:val="center"/>
              <w:rPr>
                <w:i/>
                <w:lang w:eastAsia="en-US"/>
              </w:rPr>
            </w:pPr>
          </w:p>
        </w:tc>
      </w:tr>
    </w:tbl>
    <w:p w14:paraId="3CFB8D1C" w14:textId="77777777" w:rsidR="00EF0597" w:rsidRPr="00787EA6" w:rsidRDefault="00EF0597" w:rsidP="00EF0597">
      <w:pPr>
        <w:jc w:val="both"/>
        <w:rPr>
          <w:sz w:val="22"/>
          <w:szCs w:val="22"/>
        </w:rPr>
      </w:pPr>
      <w:r w:rsidRPr="00787EA6">
        <w:rPr>
          <w:sz w:val="22"/>
          <w:szCs w:val="22"/>
        </w:rPr>
        <w:t xml:space="preserve"> </w:t>
      </w:r>
    </w:p>
    <w:p w14:paraId="196135A7" w14:textId="77777777" w:rsidR="00EF0597" w:rsidRPr="00787EA6" w:rsidRDefault="00EF0597" w:rsidP="00EF0597">
      <w:pPr>
        <w:pStyle w:val="ae"/>
        <w:rPr>
          <w:sz w:val="24"/>
        </w:rPr>
      </w:pPr>
      <w:r w:rsidRPr="00787EA6">
        <w:rPr>
          <w:rStyle w:val="WW8Num4z6"/>
        </w:rPr>
        <w:footnoteRef/>
      </w:r>
      <w:r w:rsidRPr="00787EA6">
        <w:t xml:space="preserve"> За последние 3 (три) года, предшествующих дате окончания срока подачи Заявок</w:t>
      </w:r>
    </w:p>
    <w:p w14:paraId="41541046" w14:textId="77777777" w:rsidR="00EF0597" w:rsidRPr="00787EA6" w:rsidRDefault="00EF0597" w:rsidP="00EF0597">
      <w:pPr>
        <w:jc w:val="right"/>
        <w:rPr>
          <w:sz w:val="22"/>
          <w:szCs w:val="22"/>
        </w:rPr>
      </w:pPr>
    </w:p>
    <w:p w14:paraId="510127A5" w14:textId="77777777" w:rsidR="00EF0597" w:rsidRPr="00787EA6" w:rsidRDefault="00EF0597" w:rsidP="00EF0597">
      <w:pPr>
        <w:jc w:val="right"/>
        <w:rPr>
          <w:sz w:val="22"/>
          <w:szCs w:val="22"/>
        </w:rPr>
      </w:pPr>
      <w:r w:rsidRPr="00787EA6">
        <w:rPr>
          <w:sz w:val="22"/>
          <w:szCs w:val="22"/>
        </w:rPr>
        <w:t>Таблица №3</w:t>
      </w:r>
    </w:p>
    <w:p w14:paraId="345AB318" w14:textId="77777777" w:rsidR="00EF0597" w:rsidRPr="00787EA6" w:rsidRDefault="00EF0597" w:rsidP="00EF0597">
      <w:pPr>
        <w:pStyle w:val="afd"/>
        <w:jc w:val="center"/>
        <w:rPr>
          <w:b/>
          <w:sz w:val="22"/>
          <w:szCs w:val="22"/>
        </w:rPr>
      </w:pPr>
      <w:r w:rsidRPr="00787EA6">
        <w:rPr>
          <w:b/>
          <w:sz w:val="22"/>
          <w:szCs w:val="22"/>
        </w:rPr>
        <w:t>Справка о выполнении Участником аналогичных поставок товаров (выполнении работ, оказания услуг)</w:t>
      </w:r>
    </w:p>
    <w:p w14:paraId="16956481" w14:textId="77777777" w:rsidR="00EF0597" w:rsidRPr="00787EA6" w:rsidRDefault="00EF0597" w:rsidP="00EF0597">
      <w:pPr>
        <w:ind w:firstLine="709"/>
        <w:jc w:val="both"/>
        <w:rPr>
          <w:b/>
          <w:sz w:val="22"/>
          <w:szCs w:val="22"/>
          <w:lang w:val="x-none"/>
        </w:rPr>
      </w:pPr>
    </w:p>
    <w:p w14:paraId="7C3D78F5" w14:textId="77777777" w:rsidR="00EF0597" w:rsidRPr="00787EA6" w:rsidRDefault="00EF0597" w:rsidP="00EF0597">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EF0597" w:rsidRPr="00787EA6" w14:paraId="6836B451" w14:textId="77777777" w:rsidTr="00EF0597">
        <w:tc>
          <w:tcPr>
            <w:tcW w:w="568" w:type="dxa"/>
            <w:tcBorders>
              <w:top w:val="single" w:sz="4" w:space="0" w:color="auto"/>
              <w:left w:val="single" w:sz="4" w:space="0" w:color="auto"/>
              <w:bottom w:val="single" w:sz="4" w:space="0" w:color="auto"/>
              <w:right w:val="single" w:sz="4" w:space="0" w:color="auto"/>
            </w:tcBorders>
            <w:vAlign w:val="center"/>
            <w:hideMark/>
          </w:tcPr>
          <w:p w14:paraId="5D5655E0" w14:textId="77777777" w:rsidR="00EF0597" w:rsidRPr="00787EA6" w:rsidRDefault="00EF0597">
            <w:pPr>
              <w:spacing w:line="256" w:lineRule="auto"/>
              <w:jc w:val="center"/>
              <w:rPr>
                <w:lang w:eastAsia="en-US"/>
              </w:rPr>
            </w:pPr>
            <w:r w:rsidRPr="00787EA6">
              <w:rPr>
                <w:lang w:eastAsia="en-US"/>
              </w:rPr>
              <w:t>№</w:t>
            </w:r>
          </w:p>
          <w:p w14:paraId="54294A6A" w14:textId="77777777" w:rsidR="00EF0597" w:rsidRPr="00787EA6" w:rsidRDefault="00EF0597">
            <w:pPr>
              <w:spacing w:line="256" w:lineRule="auto"/>
              <w:jc w:val="center"/>
              <w:rPr>
                <w:b/>
                <w:lang w:eastAsia="en-US"/>
              </w:rPr>
            </w:pPr>
            <w:r w:rsidRPr="00787EA6">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F18AEC1" w14:textId="77777777" w:rsidR="00EF0597" w:rsidRPr="00787EA6" w:rsidRDefault="00EF0597">
            <w:pPr>
              <w:pStyle w:val="af9"/>
              <w:spacing w:line="256" w:lineRule="auto"/>
              <w:jc w:val="center"/>
              <w:rPr>
                <w:sz w:val="20"/>
                <w:lang w:eastAsia="en-US"/>
              </w:rPr>
            </w:pPr>
            <w:r w:rsidRPr="00787EA6">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F511B0" w14:textId="77777777" w:rsidR="00EF0597" w:rsidRPr="00787EA6" w:rsidRDefault="00EF0597">
            <w:pPr>
              <w:spacing w:line="256" w:lineRule="auto"/>
              <w:jc w:val="center"/>
              <w:rPr>
                <w:sz w:val="20"/>
                <w:szCs w:val="20"/>
                <w:lang w:eastAsia="en-US"/>
              </w:rPr>
            </w:pPr>
            <w:r w:rsidRPr="00787EA6">
              <w:rPr>
                <w:sz w:val="20"/>
                <w:szCs w:val="20"/>
                <w:lang w:eastAsia="en-US"/>
              </w:rPr>
              <w:t>Наименование заказчика,</w:t>
            </w:r>
          </w:p>
          <w:p w14:paraId="54B42BCF" w14:textId="77777777" w:rsidR="00EF0597" w:rsidRPr="00787EA6" w:rsidRDefault="00EF0597">
            <w:pPr>
              <w:pStyle w:val="af9"/>
              <w:spacing w:line="256" w:lineRule="auto"/>
              <w:jc w:val="center"/>
              <w:rPr>
                <w:sz w:val="20"/>
                <w:szCs w:val="20"/>
                <w:lang w:eastAsia="en-US"/>
              </w:rPr>
            </w:pPr>
            <w:r w:rsidRPr="00787EA6">
              <w:rPr>
                <w:sz w:val="20"/>
                <w:szCs w:val="20"/>
                <w:lang w:eastAsia="en-US"/>
              </w:rPr>
              <w:t>адрес и контактный телефон/факс заказчика,</w:t>
            </w:r>
          </w:p>
          <w:p w14:paraId="1F0177BF" w14:textId="77777777" w:rsidR="00EF0597" w:rsidRPr="00787EA6" w:rsidRDefault="00EF0597">
            <w:pPr>
              <w:spacing w:line="256" w:lineRule="auto"/>
              <w:jc w:val="center"/>
              <w:rPr>
                <w:lang w:eastAsia="en-US"/>
              </w:rPr>
            </w:pPr>
            <w:r w:rsidRPr="00787EA6">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5BADA3" w14:textId="77777777" w:rsidR="00EF0597" w:rsidRPr="00787EA6" w:rsidRDefault="00EF0597">
            <w:pPr>
              <w:tabs>
                <w:tab w:val="left" w:pos="2340"/>
              </w:tabs>
              <w:spacing w:line="256" w:lineRule="auto"/>
              <w:rPr>
                <w:sz w:val="20"/>
                <w:szCs w:val="20"/>
                <w:lang w:eastAsia="en-US"/>
              </w:rPr>
            </w:pPr>
            <w:r w:rsidRPr="00787EA6">
              <w:rPr>
                <w:b/>
                <w:bCs/>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20F21F" w14:textId="77777777" w:rsidR="00EF0597" w:rsidRPr="00787EA6" w:rsidRDefault="00EF0597">
            <w:pPr>
              <w:tabs>
                <w:tab w:val="left" w:pos="708"/>
              </w:tabs>
              <w:spacing w:line="256" w:lineRule="auto"/>
              <w:rPr>
                <w:b/>
                <w:bCs/>
                <w:sz w:val="20"/>
                <w:szCs w:val="20"/>
                <w:lang w:eastAsia="en-US"/>
              </w:rPr>
            </w:pPr>
            <w:r w:rsidRPr="00787EA6">
              <w:rPr>
                <w:b/>
                <w:bCs/>
                <w:sz w:val="20"/>
                <w:szCs w:val="20"/>
                <w:lang w:eastAsia="en-US"/>
              </w:rPr>
              <w:t>Сумма всего договора по завершении или на дату присуждения текущего договора/ причитающейся доли договора</w:t>
            </w:r>
          </w:p>
          <w:p w14:paraId="48F57A09" w14:textId="77777777" w:rsidR="00EF0597" w:rsidRPr="00787EA6" w:rsidRDefault="00EF0597">
            <w:pPr>
              <w:tabs>
                <w:tab w:val="left" w:pos="708"/>
              </w:tabs>
              <w:spacing w:line="256" w:lineRule="auto"/>
              <w:rPr>
                <w:b/>
                <w:sz w:val="20"/>
                <w:szCs w:val="20"/>
                <w:lang w:eastAsia="en-US"/>
              </w:rPr>
            </w:pPr>
            <w:r w:rsidRPr="00787EA6">
              <w:rPr>
                <w:b/>
                <w:bCs/>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77EE5" w14:textId="77777777" w:rsidR="00EF0597" w:rsidRPr="00787EA6" w:rsidRDefault="00EF0597">
            <w:pPr>
              <w:tabs>
                <w:tab w:val="left" w:pos="708"/>
              </w:tabs>
              <w:spacing w:line="256" w:lineRule="auto"/>
              <w:rPr>
                <w:b/>
                <w:bCs/>
                <w:sz w:val="20"/>
                <w:szCs w:val="20"/>
                <w:lang w:eastAsia="en-US"/>
              </w:rPr>
            </w:pPr>
            <w:r w:rsidRPr="00787EA6">
              <w:rPr>
                <w:b/>
                <w:bCs/>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ABBF95" w14:textId="77777777" w:rsidR="00EF0597" w:rsidRPr="00787EA6" w:rsidRDefault="00EF0597">
            <w:pPr>
              <w:spacing w:line="256" w:lineRule="auto"/>
              <w:jc w:val="center"/>
              <w:rPr>
                <w:sz w:val="20"/>
                <w:szCs w:val="20"/>
                <w:lang w:eastAsia="en-US"/>
              </w:rPr>
            </w:pPr>
            <w:r w:rsidRPr="00787EA6">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E166EF" w14:textId="77777777" w:rsidR="00EF0597" w:rsidRPr="00787EA6" w:rsidRDefault="00EF0597">
            <w:pPr>
              <w:spacing w:line="256" w:lineRule="auto"/>
              <w:jc w:val="center"/>
              <w:rPr>
                <w:sz w:val="20"/>
                <w:szCs w:val="20"/>
                <w:lang w:eastAsia="en-US"/>
              </w:rPr>
            </w:pPr>
            <w:r w:rsidRPr="00787EA6">
              <w:rPr>
                <w:sz w:val="20"/>
                <w:szCs w:val="20"/>
                <w:lang w:eastAsia="en-US"/>
              </w:rPr>
              <w:t>Сведения о претензиях заказчика к выполнению обязательств</w:t>
            </w:r>
          </w:p>
        </w:tc>
      </w:tr>
      <w:tr w:rsidR="00EF0597" w:rsidRPr="00787EA6" w14:paraId="377D1C1C" w14:textId="77777777" w:rsidTr="00EF0597">
        <w:tc>
          <w:tcPr>
            <w:tcW w:w="568" w:type="dxa"/>
            <w:tcBorders>
              <w:top w:val="single" w:sz="4" w:space="0" w:color="auto"/>
              <w:left w:val="single" w:sz="4" w:space="0" w:color="auto"/>
              <w:bottom w:val="single" w:sz="4" w:space="0" w:color="auto"/>
              <w:right w:val="single" w:sz="4" w:space="0" w:color="auto"/>
            </w:tcBorders>
          </w:tcPr>
          <w:p w14:paraId="15B06AEF" w14:textId="77777777" w:rsidR="00EF0597" w:rsidRPr="00787EA6" w:rsidRDefault="00EF0597" w:rsidP="00FA1204">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C030EB2"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C577B2A" w14:textId="77777777" w:rsidR="00EF0597" w:rsidRPr="00787EA6" w:rsidRDefault="00EF059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31CAC17"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E0299D0"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4D3A7E3"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6DC9BCF" w14:textId="77777777" w:rsidR="00EF0597" w:rsidRPr="00787EA6" w:rsidRDefault="00EF059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524710" w14:textId="77777777" w:rsidR="00EF0597" w:rsidRPr="00787EA6" w:rsidRDefault="00EF0597">
            <w:pPr>
              <w:spacing w:line="256" w:lineRule="auto"/>
              <w:rPr>
                <w:sz w:val="20"/>
                <w:szCs w:val="20"/>
                <w:lang w:eastAsia="en-US"/>
              </w:rPr>
            </w:pPr>
          </w:p>
        </w:tc>
      </w:tr>
      <w:tr w:rsidR="00EF0597" w:rsidRPr="00787EA6" w14:paraId="48F9CAFD" w14:textId="77777777" w:rsidTr="00EF0597">
        <w:tc>
          <w:tcPr>
            <w:tcW w:w="568" w:type="dxa"/>
            <w:tcBorders>
              <w:top w:val="single" w:sz="4" w:space="0" w:color="auto"/>
              <w:left w:val="single" w:sz="4" w:space="0" w:color="auto"/>
              <w:bottom w:val="single" w:sz="4" w:space="0" w:color="auto"/>
              <w:right w:val="single" w:sz="4" w:space="0" w:color="auto"/>
            </w:tcBorders>
          </w:tcPr>
          <w:p w14:paraId="55AC3C35" w14:textId="77777777" w:rsidR="00EF0597" w:rsidRPr="00787EA6" w:rsidRDefault="00EF0597" w:rsidP="00FA1204">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B8E9585"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80AE81B" w14:textId="77777777" w:rsidR="00EF0597" w:rsidRPr="00787EA6" w:rsidRDefault="00EF059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5773704"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865AD0"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256A68B"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3FF930" w14:textId="77777777" w:rsidR="00EF0597" w:rsidRPr="00787EA6" w:rsidRDefault="00EF059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E478658" w14:textId="77777777" w:rsidR="00EF0597" w:rsidRPr="00787EA6" w:rsidRDefault="00EF0597">
            <w:pPr>
              <w:spacing w:line="256" w:lineRule="auto"/>
              <w:rPr>
                <w:lang w:eastAsia="en-US"/>
              </w:rPr>
            </w:pPr>
          </w:p>
        </w:tc>
      </w:tr>
      <w:tr w:rsidR="00EF0597" w:rsidRPr="00787EA6" w14:paraId="29EA5EE8" w14:textId="77777777" w:rsidTr="00EF0597">
        <w:tc>
          <w:tcPr>
            <w:tcW w:w="568" w:type="dxa"/>
            <w:tcBorders>
              <w:top w:val="single" w:sz="4" w:space="0" w:color="auto"/>
              <w:left w:val="single" w:sz="4" w:space="0" w:color="auto"/>
              <w:bottom w:val="single" w:sz="4" w:space="0" w:color="auto"/>
              <w:right w:val="single" w:sz="4" w:space="0" w:color="auto"/>
            </w:tcBorders>
          </w:tcPr>
          <w:p w14:paraId="31ED30D7" w14:textId="77777777" w:rsidR="00EF0597" w:rsidRPr="00787EA6" w:rsidRDefault="00EF0597" w:rsidP="00FA1204">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3777547"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8DB2871" w14:textId="77777777" w:rsidR="00EF0597" w:rsidRPr="00787EA6" w:rsidRDefault="00EF059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AAB5670"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A1FC2EE" w14:textId="77777777" w:rsidR="00EF0597" w:rsidRPr="00787EA6" w:rsidRDefault="00EF059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F85FFCC" w14:textId="77777777" w:rsidR="00EF0597" w:rsidRPr="00787EA6" w:rsidRDefault="00EF059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B31F10" w14:textId="77777777" w:rsidR="00EF0597" w:rsidRPr="00787EA6" w:rsidRDefault="00EF059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CBB564C" w14:textId="77777777" w:rsidR="00EF0597" w:rsidRPr="00787EA6" w:rsidRDefault="00EF0597">
            <w:pPr>
              <w:spacing w:line="256" w:lineRule="auto"/>
              <w:rPr>
                <w:lang w:eastAsia="en-US"/>
              </w:rPr>
            </w:pPr>
          </w:p>
        </w:tc>
      </w:tr>
    </w:tbl>
    <w:p w14:paraId="1F47A4BA" w14:textId="77777777" w:rsidR="00EF0597" w:rsidRPr="00787EA6" w:rsidRDefault="00EF0597" w:rsidP="00EF0597">
      <w:pPr>
        <w:keepNext/>
        <w:jc w:val="center"/>
        <w:rPr>
          <w:b/>
          <w:sz w:val="22"/>
          <w:szCs w:val="22"/>
        </w:rPr>
      </w:pPr>
    </w:p>
    <w:p w14:paraId="1A874120" w14:textId="77777777" w:rsidR="00EF0597" w:rsidRPr="00787EA6" w:rsidRDefault="00EF0597" w:rsidP="00EF0597">
      <w:pPr>
        <w:keepNext/>
        <w:jc w:val="center"/>
        <w:rPr>
          <w:b/>
          <w:sz w:val="22"/>
          <w:szCs w:val="22"/>
        </w:rPr>
      </w:pPr>
      <w:r w:rsidRPr="00787EA6">
        <w:rPr>
          <w:b/>
          <w:sz w:val="22"/>
          <w:szCs w:val="22"/>
        </w:rPr>
        <w:t>Обеспеченность участника закупки трудовыми ресурсами</w:t>
      </w:r>
    </w:p>
    <w:p w14:paraId="51DA1C06" w14:textId="77777777" w:rsidR="00EF0597" w:rsidRPr="00787EA6" w:rsidRDefault="00EF0597" w:rsidP="00EF0597">
      <w:pPr>
        <w:keepNext/>
        <w:rPr>
          <w:sz w:val="22"/>
          <w:szCs w:val="22"/>
        </w:rPr>
      </w:pP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b/>
          <w:sz w:val="22"/>
          <w:szCs w:val="22"/>
        </w:rPr>
        <w:tab/>
      </w:r>
      <w:r w:rsidRPr="00787EA6">
        <w:rPr>
          <w:sz w:val="22"/>
          <w:szCs w:val="22"/>
        </w:rPr>
        <w:tab/>
      </w:r>
      <w:r w:rsidRPr="00787EA6">
        <w:rPr>
          <w:sz w:val="22"/>
          <w:szCs w:val="22"/>
        </w:rPr>
        <w:tab/>
        <w:t>Таблица №4.</w:t>
      </w:r>
    </w:p>
    <w:p w14:paraId="3772033F" w14:textId="77777777" w:rsidR="00EF0597" w:rsidRPr="00787EA6" w:rsidRDefault="00EF0597" w:rsidP="00EF059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F0597" w:rsidRPr="00787EA6" w14:paraId="4B70D49D" w14:textId="77777777" w:rsidTr="00EF059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BF36566"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w:t>
            </w:r>
          </w:p>
          <w:p w14:paraId="3385C7E8"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E52DE8F"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C30CE2B"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6226A2"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Текущий  год</w:t>
            </w:r>
          </w:p>
        </w:tc>
      </w:tr>
      <w:tr w:rsidR="00EF0597" w:rsidRPr="00787EA6" w14:paraId="667DF76D" w14:textId="77777777" w:rsidTr="00EF059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997AFA"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50FB0E6"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602267F"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B8B9FCA"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4</w:t>
            </w:r>
          </w:p>
        </w:tc>
      </w:tr>
      <w:tr w:rsidR="00EF0597" w:rsidRPr="00787EA6" w14:paraId="0413E50A" w14:textId="77777777" w:rsidTr="00EF059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89F1EF"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C130F6E" w14:textId="77777777" w:rsidR="00EF0597" w:rsidRPr="00787EA6" w:rsidRDefault="00EF0597">
            <w:pPr>
              <w:pStyle w:val="af2"/>
              <w:numPr>
                <w:ilvl w:val="12"/>
                <w:numId w:val="0"/>
              </w:numPr>
              <w:spacing w:line="256" w:lineRule="auto"/>
              <w:jc w:val="center"/>
              <w:rPr>
                <w:rFonts w:ascii="Times New Roman" w:hAnsi="Times New Roman"/>
                <w:bCs/>
                <w:sz w:val="22"/>
                <w:szCs w:val="22"/>
                <w:lang w:eastAsia="en-US"/>
              </w:rPr>
            </w:pPr>
            <w:r w:rsidRPr="00787EA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243ABE0" w14:textId="77777777" w:rsidR="00EF0597" w:rsidRPr="00787EA6" w:rsidRDefault="00EF0597">
            <w:pPr>
              <w:pStyle w:val="af2"/>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925A411" w14:textId="77777777" w:rsidR="00EF0597" w:rsidRPr="00787EA6" w:rsidRDefault="00EF0597">
            <w:pPr>
              <w:numPr>
                <w:ilvl w:val="12"/>
                <w:numId w:val="0"/>
              </w:numPr>
              <w:spacing w:line="256" w:lineRule="auto"/>
              <w:jc w:val="center"/>
              <w:rPr>
                <w:bCs/>
                <w:sz w:val="22"/>
                <w:szCs w:val="22"/>
                <w:lang w:eastAsia="en-US"/>
              </w:rPr>
            </w:pPr>
          </w:p>
        </w:tc>
      </w:tr>
      <w:tr w:rsidR="00EF0597" w:rsidRPr="00787EA6" w14:paraId="424B8763" w14:textId="77777777" w:rsidTr="00EF059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466157" w14:textId="77777777" w:rsidR="00EF0597" w:rsidRPr="00787EA6" w:rsidRDefault="00EF0597">
            <w:pPr>
              <w:numPr>
                <w:ilvl w:val="12"/>
                <w:numId w:val="0"/>
              </w:numPr>
              <w:spacing w:line="256" w:lineRule="auto"/>
              <w:jc w:val="center"/>
              <w:rPr>
                <w:b/>
                <w:sz w:val="22"/>
                <w:szCs w:val="22"/>
                <w:lang w:eastAsia="en-US"/>
              </w:rPr>
            </w:pPr>
            <w:r w:rsidRPr="00787EA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10FCA1" w14:textId="77777777" w:rsidR="00EF0597" w:rsidRPr="00787EA6" w:rsidRDefault="00EF0597">
            <w:pPr>
              <w:numPr>
                <w:ilvl w:val="12"/>
                <w:numId w:val="0"/>
              </w:numPr>
              <w:spacing w:line="256" w:lineRule="auto"/>
              <w:jc w:val="center"/>
              <w:rPr>
                <w:bCs/>
                <w:sz w:val="22"/>
                <w:szCs w:val="22"/>
                <w:lang w:eastAsia="en-US"/>
              </w:rPr>
            </w:pPr>
            <w:r w:rsidRPr="00787EA6">
              <w:rPr>
                <w:bCs/>
                <w:sz w:val="22"/>
                <w:szCs w:val="22"/>
                <w:lang w:eastAsia="en-US"/>
              </w:rPr>
              <w:t xml:space="preserve">Количество сотрудников, занимающихся </w:t>
            </w:r>
            <w:r w:rsidRPr="00787EA6">
              <w:rPr>
                <w:sz w:val="22"/>
                <w:szCs w:val="22"/>
                <w:lang w:eastAsia="en-US"/>
              </w:rPr>
              <w:t>поставкой товара (выполнением работ,</w:t>
            </w:r>
            <w:r w:rsidRPr="00787EA6">
              <w:rPr>
                <w:bCs/>
                <w:sz w:val="22"/>
                <w:szCs w:val="22"/>
                <w:lang w:eastAsia="en-US"/>
              </w:rPr>
              <w:t xml:space="preserve"> оказанием </w:t>
            </w:r>
          </w:p>
          <w:p w14:paraId="2BB884E8" w14:textId="77777777" w:rsidR="00EF0597" w:rsidRPr="00787EA6" w:rsidRDefault="00EF0597">
            <w:pPr>
              <w:numPr>
                <w:ilvl w:val="12"/>
                <w:numId w:val="0"/>
              </w:numPr>
              <w:spacing w:line="256" w:lineRule="auto"/>
              <w:jc w:val="center"/>
              <w:rPr>
                <w:bCs/>
                <w:sz w:val="22"/>
                <w:szCs w:val="22"/>
                <w:lang w:eastAsia="en-US"/>
              </w:rPr>
            </w:pPr>
            <w:r w:rsidRPr="00787EA6">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0CF78A5" w14:textId="77777777" w:rsidR="00EF0597" w:rsidRPr="00787EA6" w:rsidRDefault="00EF0597">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2542CE8" w14:textId="77777777" w:rsidR="00EF0597" w:rsidRPr="00787EA6" w:rsidRDefault="00EF0597">
            <w:pPr>
              <w:numPr>
                <w:ilvl w:val="12"/>
                <w:numId w:val="0"/>
              </w:numPr>
              <w:spacing w:line="256" w:lineRule="auto"/>
              <w:jc w:val="center"/>
              <w:rPr>
                <w:bCs/>
                <w:sz w:val="22"/>
                <w:szCs w:val="22"/>
                <w:lang w:eastAsia="en-US"/>
              </w:rPr>
            </w:pPr>
          </w:p>
        </w:tc>
      </w:tr>
    </w:tbl>
    <w:p w14:paraId="6695C943" w14:textId="77777777" w:rsidR="00EF0597" w:rsidRPr="00787EA6" w:rsidRDefault="00EF0597" w:rsidP="00EF0597">
      <w:pPr>
        <w:numPr>
          <w:ilvl w:val="12"/>
          <w:numId w:val="0"/>
        </w:numPr>
        <w:ind w:firstLine="709"/>
        <w:jc w:val="both"/>
        <w:rPr>
          <w:b/>
        </w:rPr>
      </w:pPr>
    </w:p>
    <w:p w14:paraId="1B57098D" w14:textId="77777777" w:rsidR="00EF0597" w:rsidRPr="00787EA6" w:rsidRDefault="00EF0597" w:rsidP="00EF0597">
      <w:pPr>
        <w:numPr>
          <w:ilvl w:val="12"/>
          <w:numId w:val="0"/>
        </w:numPr>
        <w:ind w:firstLine="709"/>
        <w:jc w:val="both"/>
        <w:rPr>
          <w:b/>
        </w:rPr>
      </w:pPr>
    </w:p>
    <w:p w14:paraId="75162383" w14:textId="77777777" w:rsidR="00EF0597" w:rsidRPr="00787EA6" w:rsidRDefault="00EF0597" w:rsidP="00EF0597">
      <w:pPr>
        <w:tabs>
          <w:tab w:val="left" w:pos="3562"/>
          <w:tab w:val="left" w:leader="underscore" w:pos="5774"/>
          <w:tab w:val="left" w:leader="underscore" w:pos="8218"/>
        </w:tabs>
        <w:ind w:firstLine="709"/>
        <w:jc w:val="both"/>
      </w:pPr>
      <w:r w:rsidRPr="00787EA6">
        <w:t>Руководитель организации</w:t>
      </w:r>
      <w:r w:rsidRPr="00787EA6">
        <w:tab/>
        <w:t xml:space="preserve">  </w:t>
      </w:r>
      <w:r w:rsidRPr="00787EA6">
        <w:tab/>
        <w:t>/_______________(ФИО)</w:t>
      </w:r>
    </w:p>
    <w:p w14:paraId="6D5D48C1"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roofErr w:type="spellStart"/>
      <w:r w:rsidRPr="00787EA6">
        <w:t>м.п</w:t>
      </w:r>
      <w:proofErr w:type="spellEnd"/>
      <w:r w:rsidRPr="00787EA6">
        <w:t>.</w:t>
      </w:r>
      <w:r w:rsidRPr="00787EA6">
        <w:tab/>
        <w:t>Дата</w:t>
      </w:r>
      <w:r w:rsidRPr="00787EA6">
        <w:tab/>
      </w:r>
      <w:r w:rsidRPr="00787EA6">
        <w:tab/>
        <w:t>/</w:t>
      </w:r>
      <w:r w:rsidRPr="00787EA6">
        <w:tab/>
        <w:t>/</w:t>
      </w:r>
      <w:r w:rsidRPr="00787EA6">
        <w:tab/>
      </w:r>
    </w:p>
    <w:p w14:paraId="2EBD112C"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
    <w:p w14:paraId="26487E9B" w14:textId="77777777" w:rsidR="00EF0597" w:rsidRPr="00787EA6" w:rsidRDefault="00EF0597" w:rsidP="00EF0597">
      <w:pPr>
        <w:tabs>
          <w:tab w:val="left" w:pos="360"/>
        </w:tabs>
        <w:jc w:val="center"/>
      </w:pPr>
      <w:r w:rsidRPr="00787EA6">
        <w:rPr>
          <w:b/>
        </w:rPr>
        <w:t>Справка о ключевом персонале, ответственном за поставку товаров (выполнение работ, оказание услуг)</w:t>
      </w:r>
      <w:r w:rsidRPr="00787EA6">
        <w:t xml:space="preserve"> </w:t>
      </w:r>
    </w:p>
    <w:p w14:paraId="462DCDEF" w14:textId="77777777" w:rsidR="00EF0597" w:rsidRPr="00787EA6" w:rsidRDefault="00EF0597" w:rsidP="00EF0597">
      <w:pPr>
        <w:tabs>
          <w:tab w:val="left" w:pos="360"/>
        </w:tabs>
        <w:jc w:val="right"/>
        <w:rPr>
          <w:bCs/>
        </w:rPr>
      </w:pPr>
      <w:r w:rsidRPr="00787EA6">
        <w:t>Таблица №5</w:t>
      </w:r>
    </w:p>
    <w:p w14:paraId="66422A8E" w14:textId="77777777" w:rsidR="00EF0597" w:rsidRPr="00787EA6" w:rsidRDefault="00EF0597" w:rsidP="00EF0597">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4"/>
        <w:gridCol w:w="2182"/>
        <w:gridCol w:w="2088"/>
        <w:gridCol w:w="1462"/>
        <w:gridCol w:w="1241"/>
        <w:gridCol w:w="1819"/>
      </w:tblGrid>
      <w:tr w:rsidR="00EF0597" w:rsidRPr="00787EA6" w14:paraId="31AA4226" w14:textId="77777777" w:rsidTr="00EF0597">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3677689"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w:t>
            </w:r>
            <w:r w:rsidRPr="00787EA6">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33B1D4C"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DDF9094"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Образование, квалификация, сертификаты, ученая степень, награды,</w:t>
            </w:r>
          </w:p>
          <w:p w14:paraId="54BA3870"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13F3C9"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37C2A5B"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 xml:space="preserve">Стаж работы в данной или аналогичной </w:t>
            </w:r>
          </w:p>
          <w:p w14:paraId="6D71B1B5" w14:textId="77777777" w:rsidR="00EF0597" w:rsidRPr="00787EA6" w:rsidRDefault="00EF0597">
            <w:pPr>
              <w:pStyle w:val="18"/>
              <w:spacing w:line="256" w:lineRule="auto"/>
              <w:ind w:left="0"/>
              <w:jc w:val="center"/>
              <w:rPr>
                <w:b/>
                <w:sz w:val="16"/>
                <w:szCs w:val="16"/>
                <w:lang w:eastAsia="en-US"/>
              </w:rPr>
            </w:pPr>
            <w:r w:rsidRPr="00787EA6">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DBB65FD" w14:textId="77777777" w:rsidR="00EF0597" w:rsidRPr="00787EA6" w:rsidRDefault="00EF0597">
            <w:pPr>
              <w:pStyle w:val="18"/>
              <w:tabs>
                <w:tab w:val="left" w:pos="1902"/>
              </w:tabs>
              <w:spacing w:line="256" w:lineRule="auto"/>
              <w:ind w:left="0"/>
              <w:jc w:val="center"/>
              <w:rPr>
                <w:b/>
                <w:sz w:val="16"/>
                <w:szCs w:val="16"/>
                <w:lang w:eastAsia="en-US"/>
              </w:rPr>
            </w:pPr>
            <w:r w:rsidRPr="00787EA6">
              <w:rPr>
                <w:b/>
                <w:sz w:val="16"/>
                <w:szCs w:val="16"/>
                <w:lang w:eastAsia="en-US"/>
              </w:rPr>
              <w:t xml:space="preserve">Опыт работы по аналогичным </w:t>
            </w:r>
          </w:p>
          <w:p w14:paraId="594470DA" w14:textId="77777777" w:rsidR="00EF0597" w:rsidRPr="00787EA6" w:rsidRDefault="00EF0597">
            <w:pPr>
              <w:pStyle w:val="18"/>
              <w:tabs>
                <w:tab w:val="left" w:pos="1902"/>
              </w:tabs>
              <w:spacing w:line="256" w:lineRule="auto"/>
              <w:ind w:left="0"/>
              <w:jc w:val="center"/>
              <w:rPr>
                <w:b/>
                <w:sz w:val="16"/>
                <w:szCs w:val="16"/>
                <w:lang w:eastAsia="en-US"/>
              </w:rPr>
            </w:pPr>
            <w:r w:rsidRPr="00787EA6">
              <w:rPr>
                <w:b/>
                <w:sz w:val="16"/>
                <w:szCs w:val="16"/>
                <w:lang w:eastAsia="en-US"/>
              </w:rPr>
              <w:t>объектам</w:t>
            </w:r>
          </w:p>
        </w:tc>
      </w:tr>
      <w:tr w:rsidR="00EF0597" w:rsidRPr="00787EA6" w14:paraId="387B83B0" w14:textId="77777777" w:rsidTr="00EF0597">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BB8754F" w14:textId="77777777" w:rsidR="00EF0597" w:rsidRPr="00787EA6" w:rsidRDefault="00EF0597">
            <w:pPr>
              <w:pStyle w:val="18"/>
              <w:spacing w:line="256" w:lineRule="auto"/>
              <w:ind w:left="0"/>
              <w:jc w:val="center"/>
              <w:rPr>
                <w:b/>
                <w:sz w:val="20"/>
                <w:szCs w:val="20"/>
                <w:lang w:eastAsia="en-US"/>
              </w:rPr>
            </w:pPr>
            <w:r w:rsidRPr="00787EA6">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E7938CF" w14:textId="77777777" w:rsidR="00EF0597" w:rsidRPr="00787EA6" w:rsidRDefault="00EF0597">
            <w:pPr>
              <w:pStyle w:val="18"/>
              <w:spacing w:line="256" w:lineRule="auto"/>
              <w:ind w:left="0"/>
              <w:jc w:val="center"/>
              <w:rPr>
                <w:b/>
                <w:sz w:val="20"/>
                <w:lang w:eastAsia="en-US"/>
              </w:rPr>
            </w:pPr>
            <w:r w:rsidRPr="00787EA6">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B852043" w14:textId="77777777" w:rsidR="00EF0597" w:rsidRPr="00787EA6" w:rsidRDefault="00EF0597">
            <w:pPr>
              <w:pStyle w:val="18"/>
              <w:spacing w:line="256" w:lineRule="auto"/>
              <w:ind w:left="0"/>
              <w:jc w:val="center"/>
              <w:rPr>
                <w:b/>
                <w:sz w:val="20"/>
                <w:lang w:eastAsia="en-US"/>
              </w:rPr>
            </w:pPr>
            <w:r w:rsidRPr="00787EA6">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D33739F" w14:textId="77777777" w:rsidR="00EF0597" w:rsidRPr="00787EA6" w:rsidRDefault="00EF0597">
            <w:pPr>
              <w:pStyle w:val="18"/>
              <w:spacing w:line="256" w:lineRule="auto"/>
              <w:ind w:left="0"/>
              <w:jc w:val="center"/>
              <w:rPr>
                <w:b/>
                <w:sz w:val="20"/>
                <w:lang w:eastAsia="en-US"/>
              </w:rPr>
            </w:pPr>
            <w:r w:rsidRPr="00787EA6">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9E766F7" w14:textId="77777777" w:rsidR="00EF0597" w:rsidRPr="00787EA6" w:rsidRDefault="00EF0597">
            <w:pPr>
              <w:pStyle w:val="18"/>
              <w:spacing w:line="256" w:lineRule="auto"/>
              <w:ind w:left="0"/>
              <w:jc w:val="center"/>
              <w:rPr>
                <w:b/>
                <w:sz w:val="20"/>
                <w:lang w:eastAsia="en-US"/>
              </w:rPr>
            </w:pPr>
            <w:r w:rsidRPr="00787EA6">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D65E128" w14:textId="77777777" w:rsidR="00EF0597" w:rsidRPr="00787EA6" w:rsidRDefault="00EF0597">
            <w:pPr>
              <w:pStyle w:val="18"/>
              <w:tabs>
                <w:tab w:val="left" w:pos="1902"/>
              </w:tabs>
              <w:spacing w:line="256" w:lineRule="auto"/>
              <w:ind w:left="0"/>
              <w:jc w:val="center"/>
              <w:rPr>
                <w:b/>
                <w:sz w:val="20"/>
                <w:lang w:eastAsia="en-US"/>
              </w:rPr>
            </w:pPr>
            <w:r w:rsidRPr="00787EA6">
              <w:rPr>
                <w:b/>
                <w:sz w:val="20"/>
                <w:lang w:eastAsia="en-US"/>
              </w:rPr>
              <w:t>6</w:t>
            </w:r>
          </w:p>
        </w:tc>
      </w:tr>
      <w:tr w:rsidR="00EF0597" w:rsidRPr="00787EA6" w14:paraId="101B5945" w14:textId="77777777" w:rsidTr="00EF059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577CDB4" w14:textId="77777777" w:rsidR="00EF0597" w:rsidRPr="00787EA6" w:rsidRDefault="00EF0597">
            <w:pPr>
              <w:spacing w:line="256" w:lineRule="auto"/>
              <w:rPr>
                <w:sz w:val="16"/>
                <w:szCs w:val="16"/>
                <w:lang w:eastAsia="en-US"/>
              </w:rPr>
            </w:pPr>
            <w:r w:rsidRPr="00787EA6">
              <w:rPr>
                <w:sz w:val="16"/>
                <w:szCs w:val="16"/>
                <w:lang w:eastAsia="en-US"/>
              </w:rPr>
              <w:t>Управленческий персонал</w:t>
            </w:r>
          </w:p>
        </w:tc>
      </w:tr>
      <w:tr w:rsidR="00EF0597" w:rsidRPr="00787EA6" w14:paraId="28F2CBE4" w14:textId="77777777" w:rsidTr="00EF0597">
        <w:tc>
          <w:tcPr>
            <w:tcW w:w="246" w:type="pct"/>
            <w:tcBorders>
              <w:top w:val="single" w:sz="6" w:space="0" w:color="auto"/>
              <w:left w:val="single" w:sz="6" w:space="0" w:color="auto"/>
              <w:bottom w:val="single" w:sz="6" w:space="0" w:color="auto"/>
              <w:right w:val="single" w:sz="6" w:space="0" w:color="auto"/>
            </w:tcBorders>
            <w:vAlign w:val="center"/>
            <w:hideMark/>
          </w:tcPr>
          <w:p w14:paraId="043C6EAE" w14:textId="77777777" w:rsidR="00EF0597" w:rsidRPr="00787EA6" w:rsidRDefault="00EF0597">
            <w:pPr>
              <w:spacing w:line="256" w:lineRule="auto"/>
              <w:jc w:val="center"/>
              <w:rPr>
                <w:sz w:val="16"/>
                <w:szCs w:val="16"/>
                <w:lang w:eastAsia="en-US"/>
              </w:rPr>
            </w:pPr>
            <w:r w:rsidRPr="00787EA6">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D6ECF0C" w14:textId="77777777" w:rsidR="00EF0597" w:rsidRPr="00787EA6" w:rsidRDefault="00EF0597">
            <w:pPr>
              <w:tabs>
                <w:tab w:val="left" w:pos="1460"/>
              </w:tabs>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F09BDED"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3C7FA45"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9D92CB7"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9547DC" w14:textId="77777777" w:rsidR="00EF0597" w:rsidRPr="00787EA6" w:rsidRDefault="00EF0597">
            <w:pPr>
              <w:spacing w:line="256" w:lineRule="auto"/>
              <w:jc w:val="center"/>
              <w:rPr>
                <w:sz w:val="16"/>
                <w:szCs w:val="16"/>
                <w:lang w:eastAsia="en-US"/>
              </w:rPr>
            </w:pPr>
          </w:p>
        </w:tc>
      </w:tr>
      <w:tr w:rsidR="00EF0597" w:rsidRPr="00787EA6" w14:paraId="1E3B1709" w14:textId="77777777" w:rsidTr="00EF0597">
        <w:tc>
          <w:tcPr>
            <w:tcW w:w="246" w:type="pct"/>
            <w:tcBorders>
              <w:top w:val="single" w:sz="6" w:space="0" w:color="auto"/>
              <w:left w:val="single" w:sz="6" w:space="0" w:color="auto"/>
              <w:bottom w:val="single" w:sz="6" w:space="0" w:color="auto"/>
              <w:right w:val="single" w:sz="6" w:space="0" w:color="auto"/>
            </w:tcBorders>
            <w:vAlign w:val="center"/>
            <w:hideMark/>
          </w:tcPr>
          <w:p w14:paraId="0584C52B" w14:textId="77777777" w:rsidR="00EF0597" w:rsidRPr="00787EA6" w:rsidRDefault="00EF0597">
            <w:pPr>
              <w:spacing w:line="256" w:lineRule="auto"/>
              <w:jc w:val="center"/>
              <w:rPr>
                <w:sz w:val="16"/>
                <w:szCs w:val="16"/>
                <w:lang w:eastAsia="en-US"/>
              </w:rPr>
            </w:pPr>
            <w:r w:rsidRPr="00787EA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18CC635" w14:textId="77777777" w:rsidR="00EF0597" w:rsidRPr="00787EA6" w:rsidRDefault="00EF0597">
            <w:pPr>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9CB2F3"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689E9FF"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E2ADAE"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A2DE872" w14:textId="77777777" w:rsidR="00EF0597" w:rsidRPr="00787EA6" w:rsidRDefault="00EF0597">
            <w:pPr>
              <w:spacing w:line="256" w:lineRule="auto"/>
              <w:jc w:val="center"/>
              <w:rPr>
                <w:sz w:val="16"/>
                <w:szCs w:val="16"/>
                <w:lang w:eastAsia="en-US"/>
              </w:rPr>
            </w:pPr>
          </w:p>
        </w:tc>
      </w:tr>
      <w:tr w:rsidR="00EF0597" w:rsidRPr="00787EA6" w14:paraId="10044FCF" w14:textId="77777777" w:rsidTr="00EF0597">
        <w:tc>
          <w:tcPr>
            <w:tcW w:w="246" w:type="pct"/>
            <w:tcBorders>
              <w:top w:val="single" w:sz="6" w:space="0" w:color="auto"/>
              <w:left w:val="single" w:sz="6" w:space="0" w:color="auto"/>
              <w:bottom w:val="single" w:sz="6" w:space="0" w:color="auto"/>
              <w:right w:val="single" w:sz="6" w:space="0" w:color="auto"/>
            </w:tcBorders>
            <w:vAlign w:val="center"/>
            <w:hideMark/>
          </w:tcPr>
          <w:p w14:paraId="5BEF81E5" w14:textId="77777777" w:rsidR="00EF0597" w:rsidRPr="00787EA6" w:rsidRDefault="00EF0597">
            <w:pPr>
              <w:spacing w:line="256" w:lineRule="auto"/>
              <w:jc w:val="center"/>
              <w:rPr>
                <w:sz w:val="16"/>
                <w:szCs w:val="16"/>
                <w:lang w:eastAsia="en-US"/>
              </w:rPr>
            </w:pPr>
            <w:r w:rsidRPr="00787EA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E570EED" w14:textId="77777777" w:rsidR="00EF0597" w:rsidRPr="00787EA6" w:rsidRDefault="00EF0597">
            <w:pPr>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CE460AE"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05DD119"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A2B7669"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06A7B2E" w14:textId="77777777" w:rsidR="00EF0597" w:rsidRPr="00787EA6" w:rsidRDefault="00EF0597">
            <w:pPr>
              <w:spacing w:line="256" w:lineRule="auto"/>
              <w:jc w:val="center"/>
              <w:rPr>
                <w:sz w:val="16"/>
                <w:szCs w:val="16"/>
                <w:lang w:eastAsia="en-US"/>
              </w:rPr>
            </w:pPr>
          </w:p>
        </w:tc>
      </w:tr>
      <w:tr w:rsidR="00EF0597" w:rsidRPr="00787EA6" w14:paraId="28307E7E" w14:textId="77777777" w:rsidTr="00EF059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0765F3E" w14:textId="77777777" w:rsidR="00EF0597" w:rsidRPr="00787EA6" w:rsidRDefault="00EF0597">
            <w:pPr>
              <w:pStyle w:val="18"/>
              <w:spacing w:line="256" w:lineRule="auto"/>
              <w:ind w:left="0"/>
              <w:rPr>
                <w:sz w:val="16"/>
                <w:szCs w:val="16"/>
                <w:lang w:eastAsia="en-US"/>
              </w:rPr>
            </w:pPr>
            <w:r w:rsidRPr="00787EA6">
              <w:rPr>
                <w:sz w:val="16"/>
                <w:szCs w:val="16"/>
                <w:lang w:eastAsia="en-US"/>
              </w:rPr>
              <w:t>…..</w:t>
            </w:r>
          </w:p>
        </w:tc>
      </w:tr>
      <w:tr w:rsidR="00EF0597" w:rsidRPr="00787EA6" w14:paraId="07DC35CD" w14:textId="77777777" w:rsidTr="00EF0597">
        <w:tc>
          <w:tcPr>
            <w:tcW w:w="246" w:type="pct"/>
            <w:tcBorders>
              <w:top w:val="single" w:sz="6" w:space="0" w:color="auto"/>
              <w:left w:val="single" w:sz="6" w:space="0" w:color="auto"/>
              <w:bottom w:val="single" w:sz="6" w:space="0" w:color="auto"/>
              <w:right w:val="single" w:sz="6" w:space="0" w:color="auto"/>
            </w:tcBorders>
            <w:vAlign w:val="center"/>
          </w:tcPr>
          <w:p w14:paraId="67716301" w14:textId="77777777" w:rsidR="00EF0597" w:rsidRPr="00787EA6" w:rsidRDefault="00EF0597" w:rsidP="00FA1204">
            <w:pPr>
              <w:numPr>
                <w:ilvl w:val="0"/>
                <w:numId w:val="22"/>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3EFFA8A" w14:textId="77777777" w:rsidR="00EF0597" w:rsidRPr="00787EA6" w:rsidRDefault="00EF0597">
            <w:pPr>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6B41C6"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C700E7"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E7A6BB2"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98253F9" w14:textId="77777777" w:rsidR="00EF0597" w:rsidRPr="00787EA6" w:rsidRDefault="00EF0597">
            <w:pPr>
              <w:spacing w:line="256" w:lineRule="auto"/>
              <w:jc w:val="center"/>
              <w:rPr>
                <w:sz w:val="16"/>
                <w:szCs w:val="16"/>
                <w:lang w:eastAsia="en-US"/>
              </w:rPr>
            </w:pPr>
          </w:p>
        </w:tc>
      </w:tr>
      <w:tr w:rsidR="00EF0597" w:rsidRPr="00787EA6" w14:paraId="32A065DD" w14:textId="77777777" w:rsidTr="00EF0597">
        <w:tc>
          <w:tcPr>
            <w:tcW w:w="246" w:type="pct"/>
            <w:tcBorders>
              <w:top w:val="single" w:sz="6" w:space="0" w:color="auto"/>
              <w:left w:val="single" w:sz="6" w:space="0" w:color="auto"/>
              <w:bottom w:val="single" w:sz="6" w:space="0" w:color="auto"/>
              <w:right w:val="single" w:sz="6" w:space="0" w:color="auto"/>
            </w:tcBorders>
            <w:vAlign w:val="center"/>
            <w:hideMark/>
          </w:tcPr>
          <w:p w14:paraId="2608B1BF" w14:textId="77777777" w:rsidR="00EF0597" w:rsidRPr="00787EA6" w:rsidRDefault="00EF0597">
            <w:pPr>
              <w:spacing w:line="256" w:lineRule="auto"/>
              <w:jc w:val="center"/>
              <w:rPr>
                <w:sz w:val="16"/>
                <w:szCs w:val="16"/>
                <w:lang w:eastAsia="en-US"/>
              </w:rPr>
            </w:pPr>
            <w:r w:rsidRPr="00787EA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97AFAC" w14:textId="77777777" w:rsidR="00EF0597" w:rsidRPr="00787EA6" w:rsidRDefault="00EF0597">
            <w:pPr>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43B37AB"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D38153"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3151DB4"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C213FFB" w14:textId="77777777" w:rsidR="00EF0597" w:rsidRPr="00787EA6" w:rsidRDefault="00EF0597">
            <w:pPr>
              <w:spacing w:line="256" w:lineRule="auto"/>
              <w:jc w:val="center"/>
              <w:rPr>
                <w:sz w:val="16"/>
                <w:szCs w:val="16"/>
                <w:lang w:eastAsia="en-US"/>
              </w:rPr>
            </w:pPr>
          </w:p>
        </w:tc>
      </w:tr>
      <w:tr w:rsidR="00EF0597" w:rsidRPr="00787EA6" w14:paraId="498C23C0" w14:textId="77777777" w:rsidTr="00EF0597">
        <w:tc>
          <w:tcPr>
            <w:tcW w:w="246" w:type="pct"/>
            <w:tcBorders>
              <w:top w:val="single" w:sz="6" w:space="0" w:color="auto"/>
              <w:left w:val="single" w:sz="6" w:space="0" w:color="auto"/>
              <w:bottom w:val="single" w:sz="6" w:space="0" w:color="auto"/>
              <w:right w:val="single" w:sz="6" w:space="0" w:color="auto"/>
            </w:tcBorders>
            <w:vAlign w:val="center"/>
            <w:hideMark/>
          </w:tcPr>
          <w:p w14:paraId="4E70956B" w14:textId="77777777" w:rsidR="00EF0597" w:rsidRPr="00787EA6" w:rsidRDefault="00EF0597">
            <w:pPr>
              <w:spacing w:line="256" w:lineRule="auto"/>
              <w:jc w:val="center"/>
              <w:rPr>
                <w:sz w:val="16"/>
                <w:szCs w:val="16"/>
                <w:lang w:eastAsia="en-US"/>
              </w:rPr>
            </w:pPr>
            <w:r w:rsidRPr="00787EA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021044F" w14:textId="77777777" w:rsidR="00EF0597" w:rsidRPr="00787EA6" w:rsidRDefault="00EF0597">
            <w:pPr>
              <w:spacing w:line="256" w:lineRule="auto"/>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AF2DC2" w14:textId="77777777" w:rsidR="00EF0597" w:rsidRPr="00787EA6" w:rsidRDefault="00EF0597">
            <w:pPr>
              <w:spacing w:line="256" w:lineRule="auto"/>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47B23E5" w14:textId="77777777" w:rsidR="00EF0597" w:rsidRPr="00787EA6" w:rsidRDefault="00EF0597">
            <w:pPr>
              <w:spacing w:line="256" w:lineRule="auto"/>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1CFFC6" w14:textId="77777777" w:rsidR="00EF0597" w:rsidRPr="00787EA6" w:rsidRDefault="00EF0597">
            <w:pPr>
              <w:spacing w:line="256" w:lineRule="auto"/>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A8D4B3C" w14:textId="77777777" w:rsidR="00EF0597" w:rsidRPr="00787EA6" w:rsidRDefault="00EF0597">
            <w:pPr>
              <w:spacing w:line="256" w:lineRule="auto"/>
              <w:jc w:val="center"/>
              <w:rPr>
                <w:sz w:val="16"/>
                <w:szCs w:val="16"/>
                <w:lang w:eastAsia="en-US"/>
              </w:rPr>
            </w:pPr>
          </w:p>
        </w:tc>
      </w:tr>
      <w:tr w:rsidR="00EF0597" w:rsidRPr="00787EA6" w14:paraId="76480CB8" w14:textId="77777777" w:rsidTr="00EF0597">
        <w:tc>
          <w:tcPr>
            <w:tcW w:w="5000" w:type="pct"/>
            <w:gridSpan w:val="6"/>
            <w:tcBorders>
              <w:top w:val="single" w:sz="6" w:space="0" w:color="auto"/>
              <w:left w:val="single" w:sz="6" w:space="0" w:color="auto"/>
              <w:bottom w:val="single" w:sz="6" w:space="0" w:color="auto"/>
              <w:right w:val="single" w:sz="6" w:space="0" w:color="auto"/>
            </w:tcBorders>
            <w:vAlign w:val="center"/>
          </w:tcPr>
          <w:p w14:paraId="20444642" w14:textId="77777777" w:rsidR="00EF0597" w:rsidRPr="00787EA6" w:rsidRDefault="00EF0597">
            <w:pPr>
              <w:spacing w:line="256" w:lineRule="auto"/>
              <w:rPr>
                <w:sz w:val="16"/>
                <w:szCs w:val="16"/>
                <w:lang w:eastAsia="en-US"/>
              </w:rPr>
            </w:pPr>
          </w:p>
        </w:tc>
      </w:tr>
    </w:tbl>
    <w:p w14:paraId="451CD845" w14:textId="77777777" w:rsidR="00EF0597" w:rsidRPr="00787EA6" w:rsidRDefault="00EF0597" w:rsidP="00EF0597">
      <w:pPr>
        <w:tabs>
          <w:tab w:val="left" w:pos="3562"/>
          <w:tab w:val="left" w:leader="underscore" w:pos="5774"/>
          <w:tab w:val="left" w:leader="underscore" w:pos="8218"/>
        </w:tabs>
        <w:ind w:firstLine="709"/>
        <w:jc w:val="both"/>
      </w:pPr>
    </w:p>
    <w:p w14:paraId="7EA1986B" w14:textId="77777777" w:rsidR="00EF0597" w:rsidRPr="00787EA6" w:rsidRDefault="00EF0597" w:rsidP="00EF0597">
      <w:pPr>
        <w:tabs>
          <w:tab w:val="left" w:pos="3562"/>
          <w:tab w:val="left" w:leader="underscore" w:pos="5774"/>
          <w:tab w:val="left" w:leader="underscore" w:pos="8218"/>
        </w:tabs>
        <w:ind w:firstLine="709"/>
        <w:jc w:val="both"/>
      </w:pPr>
      <w:r w:rsidRPr="00787EA6">
        <w:t>Руководитель организации</w:t>
      </w:r>
      <w:r w:rsidRPr="00787EA6">
        <w:tab/>
        <w:t xml:space="preserve">  </w:t>
      </w:r>
      <w:r w:rsidRPr="00787EA6">
        <w:tab/>
        <w:t>/_______________(ФИО)</w:t>
      </w:r>
    </w:p>
    <w:p w14:paraId="18613A68"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roofErr w:type="spellStart"/>
      <w:r w:rsidRPr="00787EA6">
        <w:t>м.п</w:t>
      </w:r>
      <w:proofErr w:type="spellEnd"/>
      <w:r w:rsidRPr="00787EA6">
        <w:t>.</w:t>
      </w:r>
      <w:r w:rsidRPr="00787EA6">
        <w:tab/>
        <w:t>Дата</w:t>
      </w:r>
      <w:r w:rsidRPr="00787EA6">
        <w:tab/>
      </w:r>
      <w:r w:rsidRPr="00787EA6">
        <w:tab/>
        <w:t>/</w:t>
      </w:r>
      <w:r w:rsidRPr="00787EA6">
        <w:tab/>
        <w:t>/</w:t>
      </w:r>
      <w:r w:rsidRPr="00787EA6">
        <w:tab/>
      </w:r>
    </w:p>
    <w:p w14:paraId="650A733B" w14:textId="77777777" w:rsidR="00EF0597" w:rsidRPr="00787EA6" w:rsidRDefault="00EF0597" w:rsidP="00EF0597">
      <w:pPr>
        <w:rPr>
          <w:b/>
        </w:rPr>
      </w:pPr>
    </w:p>
    <w:p w14:paraId="5CF39B43" w14:textId="77777777" w:rsidR="00EF0597" w:rsidRPr="00787EA6" w:rsidRDefault="00EF0597" w:rsidP="00EF0597">
      <w:pPr>
        <w:rPr>
          <w:b/>
        </w:rPr>
      </w:pPr>
    </w:p>
    <w:p w14:paraId="08984AB6"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
    <w:p w14:paraId="5576D4C6"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
    <w:p w14:paraId="4ACD93A9" w14:textId="77777777" w:rsidR="00EF0597" w:rsidRPr="00787EA6" w:rsidRDefault="00EF0597" w:rsidP="00EF0597">
      <w:pPr>
        <w:shd w:val="clear" w:color="auto" w:fill="FFFFFF"/>
        <w:tabs>
          <w:tab w:val="left" w:pos="0"/>
        </w:tabs>
        <w:jc w:val="center"/>
        <w:rPr>
          <w:b/>
          <w:bCs/>
          <w:sz w:val="22"/>
          <w:szCs w:val="22"/>
        </w:rPr>
      </w:pPr>
      <w:r w:rsidRPr="00787EA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BA68B2B" w14:textId="77777777" w:rsidR="00EF0597" w:rsidRPr="00787EA6" w:rsidRDefault="00EF0597" w:rsidP="00EF0597">
      <w:pPr>
        <w:ind w:firstLine="567"/>
        <w:rPr>
          <w:sz w:val="22"/>
          <w:szCs w:val="22"/>
        </w:rPr>
      </w:pP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t xml:space="preserve"> </w:t>
      </w:r>
    </w:p>
    <w:p w14:paraId="4F35C31E" w14:textId="77777777" w:rsidR="00EF0597" w:rsidRPr="00787EA6" w:rsidRDefault="00EF0597" w:rsidP="00EF0597">
      <w:pPr>
        <w:ind w:firstLine="567"/>
        <w:jc w:val="right"/>
        <w:rPr>
          <w:sz w:val="22"/>
          <w:szCs w:val="22"/>
        </w:rPr>
      </w:pPr>
      <w:r w:rsidRPr="00787EA6">
        <w:rPr>
          <w:sz w:val="22"/>
          <w:szCs w:val="22"/>
        </w:rPr>
        <w:tab/>
        <w:t>Таблица №6.</w:t>
      </w:r>
    </w:p>
    <w:p w14:paraId="5C8B2F36" w14:textId="77777777" w:rsidR="00EF0597" w:rsidRPr="00787EA6" w:rsidRDefault="00EF0597" w:rsidP="00EF0597">
      <w:pPr>
        <w:ind w:firstLine="567"/>
        <w:rPr>
          <w:sz w:val="22"/>
          <w:szCs w:val="22"/>
        </w:rPr>
      </w:pPr>
    </w:p>
    <w:p w14:paraId="629F183C" w14:textId="77777777" w:rsidR="00EF0597" w:rsidRPr="00787EA6" w:rsidRDefault="00EF0597" w:rsidP="00EF0597">
      <w:pPr>
        <w:pStyle w:val="afd"/>
        <w:ind w:firstLine="567"/>
        <w:jc w:val="center"/>
        <w:rPr>
          <w:sz w:val="24"/>
          <w:szCs w:val="24"/>
        </w:rPr>
      </w:pPr>
      <w:r w:rsidRPr="00787EA6">
        <w:rPr>
          <w:rStyle w:val="10"/>
          <w:rFonts w:eastAsia="Arial Unicode MS"/>
          <w:szCs w:val="24"/>
        </w:rPr>
        <w:t>Справка о материально-технических ресурсах</w:t>
      </w:r>
      <w:r w:rsidRPr="00787EA6">
        <w:rPr>
          <w:rStyle w:val="WW8Num4z6"/>
          <w:b/>
          <w:szCs w:val="24"/>
        </w:rPr>
        <w:footnoteReference w:id="2"/>
      </w:r>
    </w:p>
    <w:p w14:paraId="0C71AC0A" w14:textId="77777777" w:rsidR="00EF0597" w:rsidRPr="00787EA6" w:rsidRDefault="00EF0597" w:rsidP="00EF0597">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F0597" w:rsidRPr="00787EA6" w14:paraId="23CAFC44"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FE1A0DE"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lastRenderedPageBreak/>
              <w:t>№</w:t>
            </w:r>
          </w:p>
          <w:p w14:paraId="0DE56F6B"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5F01EA2"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Наименование</w:t>
            </w:r>
          </w:p>
          <w:p w14:paraId="57D4009F" w14:textId="77777777" w:rsidR="00EF0597" w:rsidRPr="00787EA6" w:rsidRDefault="00EF0597">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28B072"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305F9B3"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 xml:space="preserve">Технические </w:t>
            </w:r>
            <w:proofErr w:type="spellStart"/>
            <w:r w:rsidRPr="00787EA6">
              <w:rPr>
                <w:bCs/>
                <w:sz w:val="20"/>
                <w:szCs w:val="20"/>
                <w:lang w:eastAsia="en-US"/>
              </w:rPr>
              <w:t>хар-ки</w:t>
            </w:r>
            <w:proofErr w:type="spellEnd"/>
          </w:p>
          <w:p w14:paraId="774944A1"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 xml:space="preserve">(наименование, год выпуска, площадь помещения и </w:t>
            </w:r>
            <w:proofErr w:type="spellStart"/>
            <w:r w:rsidRPr="00787EA6">
              <w:rPr>
                <w:bCs/>
                <w:sz w:val="20"/>
                <w:szCs w:val="20"/>
                <w:lang w:eastAsia="en-US"/>
              </w:rPr>
              <w:t>т.д</w:t>
            </w:r>
            <w:proofErr w:type="spellEnd"/>
            <w:r w:rsidRPr="00787EA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AD750" w14:textId="77777777" w:rsidR="00EF0597" w:rsidRPr="00787EA6" w:rsidRDefault="00EF0597">
            <w:pPr>
              <w:spacing w:line="256" w:lineRule="auto"/>
              <w:ind w:left="-85" w:right="-85"/>
              <w:jc w:val="center"/>
              <w:rPr>
                <w:bCs/>
                <w:sz w:val="20"/>
                <w:szCs w:val="20"/>
                <w:lang w:eastAsia="en-US"/>
              </w:rPr>
            </w:pPr>
            <w:r w:rsidRPr="00787EA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82F798" w14:textId="77777777" w:rsidR="00EF0597" w:rsidRPr="00787EA6" w:rsidRDefault="00EF0597">
            <w:pPr>
              <w:tabs>
                <w:tab w:val="left" w:pos="0"/>
                <w:tab w:val="center" w:pos="4677"/>
                <w:tab w:val="right" w:pos="9355"/>
              </w:tabs>
              <w:spacing w:line="256" w:lineRule="auto"/>
              <w:ind w:left="-85" w:right="-85"/>
              <w:jc w:val="center"/>
              <w:rPr>
                <w:bCs/>
                <w:sz w:val="20"/>
                <w:szCs w:val="20"/>
                <w:lang w:eastAsia="en-US"/>
              </w:rPr>
            </w:pPr>
            <w:r w:rsidRPr="00787EA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6172C4" w14:textId="77777777" w:rsidR="00EF0597" w:rsidRPr="00787EA6" w:rsidRDefault="00EF0597">
            <w:pPr>
              <w:tabs>
                <w:tab w:val="left" w:pos="1187"/>
              </w:tabs>
              <w:spacing w:line="256" w:lineRule="auto"/>
              <w:ind w:left="-85" w:right="-85"/>
              <w:jc w:val="center"/>
              <w:rPr>
                <w:bCs/>
                <w:sz w:val="20"/>
                <w:szCs w:val="20"/>
                <w:lang w:eastAsia="en-US"/>
              </w:rPr>
            </w:pPr>
            <w:r w:rsidRPr="00787EA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A7C7616" w14:textId="77777777" w:rsidR="00EF0597" w:rsidRPr="00787EA6" w:rsidRDefault="00EF0597">
            <w:pPr>
              <w:tabs>
                <w:tab w:val="left" w:pos="732"/>
              </w:tabs>
              <w:spacing w:line="256" w:lineRule="auto"/>
              <w:ind w:left="-85" w:right="-85" w:firstLine="12"/>
              <w:jc w:val="center"/>
              <w:rPr>
                <w:bCs/>
                <w:sz w:val="20"/>
                <w:szCs w:val="20"/>
                <w:lang w:eastAsia="en-US"/>
              </w:rPr>
            </w:pPr>
            <w:r w:rsidRPr="00787EA6">
              <w:rPr>
                <w:bCs/>
                <w:sz w:val="20"/>
                <w:szCs w:val="20"/>
                <w:lang w:eastAsia="en-US"/>
              </w:rPr>
              <w:t>Примечание</w:t>
            </w:r>
          </w:p>
        </w:tc>
      </w:tr>
      <w:tr w:rsidR="00EF0597" w:rsidRPr="00787EA6" w14:paraId="10F6AE68"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3D3C811D" w14:textId="77777777" w:rsidR="00EF0597" w:rsidRPr="00787EA6" w:rsidRDefault="00EF0597" w:rsidP="00FA1204">
            <w:pPr>
              <w:numPr>
                <w:ilvl w:val="0"/>
                <w:numId w:val="2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320927" w14:textId="77777777" w:rsidR="00EF0597" w:rsidRPr="00787EA6" w:rsidRDefault="00EF0597">
            <w:pPr>
              <w:spacing w:line="256" w:lineRule="auto"/>
              <w:ind w:left="-85" w:right="-85"/>
              <w:jc w:val="center"/>
              <w:rPr>
                <w:sz w:val="20"/>
                <w:szCs w:val="20"/>
                <w:lang w:eastAsia="en-US"/>
              </w:rPr>
            </w:pPr>
            <w:r w:rsidRPr="00787EA6">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B961247"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482A53"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8C87CC"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426830"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A3D36D"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5F2DC35" w14:textId="77777777" w:rsidR="00EF0597" w:rsidRPr="00787EA6" w:rsidRDefault="00EF0597">
            <w:pPr>
              <w:tabs>
                <w:tab w:val="left" w:pos="640"/>
              </w:tabs>
              <w:spacing w:line="256" w:lineRule="auto"/>
              <w:ind w:left="-85" w:right="-85"/>
              <w:rPr>
                <w:lang w:eastAsia="en-US"/>
              </w:rPr>
            </w:pPr>
          </w:p>
        </w:tc>
      </w:tr>
      <w:tr w:rsidR="00EF0597" w:rsidRPr="00787EA6" w14:paraId="33EEE5B6"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628D7464" w14:textId="77777777" w:rsidR="00EF0597" w:rsidRPr="00787EA6" w:rsidRDefault="00EF059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7B70B66" w14:textId="77777777" w:rsidR="00EF0597" w:rsidRPr="00787EA6" w:rsidRDefault="00EF059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3D378C"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88DA7C"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32C526"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2C2379E"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DC8922"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A85A3EF" w14:textId="77777777" w:rsidR="00EF0597" w:rsidRPr="00787EA6" w:rsidRDefault="00EF0597">
            <w:pPr>
              <w:tabs>
                <w:tab w:val="left" w:pos="640"/>
              </w:tabs>
              <w:spacing w:line="256" w:lineRule="auto"/>
              <w:ind w:left="-85" w:right="-85"/>
              <w:rPr>
                <w:lang w:eastAsia="en-US"/>
              </w:rPr>
            </w:pPr>
          </w:p>
        </w:tc>
      </w:tr>
      <w:tr w:rsidR="00EF0597" w:rsidRPr="00787EA6" w14:paraId="7F65996A"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6EEF4172" w14:textId="77777777" w:rsidR="00EF0597" w:rsidRPr="00787EA6" w:rsidRDefault="00EF0597" w:rsidP="00FA1204">
            <w:pPr>
              <w:numPr>
                <w:ilvl w:val="0"/>
                <w:numId w:val="2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AE9372" w14:textId="77777777" w:rsidR="00EF0597" w:rsidRPr="00787EA6" w:rsidRDefault="00EF0597">
            <w:pPr>
              <w:spacing w:line="256" w:lineRule="auto"/>
              <w:ind w:left="-85" w:right="-85"/>
              <w:jc w:val="center"/>
              <w:rPr>
                <w:sz w:val="20"/>
                <w:szCs w:val="20"/>
                <w:lang w:eastAsia="en-US"/>
              </w:rPr>
            </w:pPr>
            <w:r w:rsidRPr="00787EA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35B5EF2"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563E5D"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A31E19"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2C67447"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67C7C5"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67B3B3" w14:textId="77777777" w:rsidR="00EF0597" w:rsidRPr="00787EA6" w:rsidRDefault="00EF0597">
            <w:pPr>
              <w:tabs>
                <w:tab w:val="left" w:pos="640"/>
              </w:tabs>
              <w:spacing w:line="256" w:lineRule="auto"/>
              <w:ind w:left="-85" w:right="-85"/>
              <w:rPr>
                <w:lang w:eastAsia="en-US"/>
              </w:rPr>
            </w:pPr>
          </w:p>
        </w:tc>
      </w:tr>
      <w:tr w:rsidR="00EF0597" w:rsidRPr="00787EA6" w14:paraId="7112B450"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77BB6AF8" w14:textId="77777777" w:rsidR="00EF0597" w:rsidRPr="00787EA6" w:rsidRDefault="00EF059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C03A8D9" w14:textId="77777777" w:rsidR="00EF0597" w:rsidRPr="00787EA6" w:rsidRDefault="00EF059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371774E"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FAC986"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11D985"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D293DD"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7F693C"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F52ED6" w14:textId="77777777" w:rsidR="00EF0597" w:rsidRPr="00787EA6" w:rsidRDefault="00EF0597">
            <w:pPr>
              <w:tabs>
                <w:tab w:val="left" w:pos="640"/>
              </w:tabs>
              <w:spacing w:line="256" w:lineRule="auto"/>
              <w:ind w:left="-85" w:right="-85"/>
              <w:rPr>
                <w:lang w:eastAsia="en-US"/>
              </w:rPr>
            </w:pPr>
          </w:p>
        </w:tc>
      </w:tr>
      <w:tr w:rsidR="00EF0597" w:rsidRPr="00787EA6" w14:paraId="2575B429"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759C428B" w14:textId="77777777" w:rsidR="00EF0597" w:rsidRPr="00787EA6" w:rsidRDefault="00EF0597" w:rsidP="00FA1204">
            <w:pPr>
              <w:numPr>
                <w:ilvl w:val="0"/>
                <w:numId w:val="2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B1B47A" w14:textId="77777777" w:rsidR="00EF0597" w:rsidRPr="00787EA6" w:rsidRDefault="00EF0597">
            <w:pPr>
              <w:spacing w:line="256" w:lineRule="auto"/>
              <w:ind w:left="-85" w:right="-85"/>
              <w:jc w:val="center"/>
              <w:rPr>
                <w:sz w:val="20"/>
                <w:szCs w:val="20"/>
                <w:lang w:eastAsia="en-US"/>
              </w:rPr>
            </w:pPr>
            <w:r w:rsidRPr="00787EA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656809"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55188E"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9BE006"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EDF0E4"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3F22D6"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283492" w14:textId="77777777" w:rsidR="00EF0597" w:rsidRPr="00787EA6" w:rsidRDefault="00EF0597">
            <w:pPr>
              <w:tabs>
                <w:tab w:val="left" w:pos="640"/>
              </w:tabs>
              <w:spacing w:line="256" w:lineRule="auto"/>
              <w:ind w:left="-85" w:right="-85"/>
              <w:rPr>
                <w:lang w:eastAsia="en-US"/>
              </w:rPr>
            </w:pPr>
          </w:p>
        </w:tc>
      </w:tr>
      <w:tr w:rsidR="00EF0597" w:rsidRPr="00787EA6" w14:paraId="2C2457A2"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2F8D4AAF" w14:textId="77777777" w:rsidR="00EF0597" w:rsidRPr="00787EA6" w:rsidRDefault="00EF059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A76E17B" w14:textId="77777777" w:rsidR="00EF0597" w:rsidRPr="00787EA6" w:rsidRDefault="00EF059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B51795"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56782F"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4D80BC"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508815"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817B05"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D597683" w14:textId="77777777" w:rsidR="00EF0597" w:rsidRPr="00787EA6" w:rsidRDefault="00EF0597">
            <w:pPr>
              <w:tabs>
                <w:tab w:val="left" w:pos="640"/>
              </w:tabs>
              <w:spacing w:line="256" w:lineRule="auto"/>
              <w:ind w:left="-85" w:right="-85"/>
              <w:rPr>
                <w:lang w:eastAsia="en-US"/>
              </w:rPr>
            </w:pPr>
          </w:p>
        </w:tc>
      </w:tr>
      <w:tr w:rsidR="00EF0597" w:rsidRPr="00787EA6" w14:paraId="5C96240D"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hideMark/>
          </w:tcPr>
          <w:p w14:paraId="0942A5BE" w14:textId="77777777" w:rsidR="00EF0597" w:rsidRPr="00787EA6" w:rsidRDefault="00EF0597">
            <w:pPr>
              <w:spacing w:line="256" w:lineRule="auto"/>
              <w:ind w:left="360" w:right="-85" w:hanging="360"/>
              <w:rPr>
                <w:sz w:val="20"/>
                <w:szCs w:val="20"/>
                <w:lang w:eastAsia="en-US"/>
              </w:rPr>
            </w:pPr>
            <w:r w:rsidRPr="00787EA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DD0CDD" w14:textId="77777777" w:rsidR="00EF0597" w:rsidRPr="00787EA6" w:rsidRDefault="00EF0597">
            <w:pPr>
              <w:spacing w:line="256" w:lineRule="auto"/>
              <w:ind w:left="-85" w:right="-85"/>
              <w:jc w:val="center"/>
              <w:rPr>
                <w:sz w:val="20"/>
                <w:szCs w:val="20"/>
                <w:lang w:eastAsia="en-US"/>
              </w:rPr>
            </w:pPr>
            <w:r w:rsidRPr="00787EA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74365E2"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A862A5"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DD4216"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3D2049"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0C3F45"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CE44774" w14:textId="77777777" w:rsidR="00EF0597" w:rsidRPr="00787EA6" w:rsidRDefault="00EF0597">
            <w:pPr>
              <w:tabs>
                <w:tab w:val="left" w:pos="640"/>
              </w:tabs>
              <w:spacing w:line="256" w:lineRule="auto"/>
              <w:ind w:left="-85" w:right="-85"/>
              <w:rPr>
                <w:lang w:eastAsia="en-US"/>
              </w:rPr>
            </w:pPr>
          </w:p>
        </w:tc>
      </w:tr>
      <w:tr w:rsidR="00EF0597" w:rsidRPr="00787EA6" w14:paraId="31996746"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06F1EAC1" w14:textId="77777777" w:rsidR="00EF0597" w:rsidRPr="00787EA6" w:rsidRDefault="00EF059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C7B466" w14:textId="77777777" w:rsidR="00EF0597" w:rsidRPr="00787EA6" w:rsidRDefault="00EF059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D606F11"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791B9FE"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98FE71"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662599"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BD0B77"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86DA680" w14:textId="77777777" w:rsidR="00EF0597" w:rsidRPr="00787EA6" w:rsidRDefault="00EF0597">
            <w:pPr>
              <w:tabs>
                <w:tab w:val="left" w:pos="640"/>
              </w:tabs>
              <w:spacing w:line="256" w:lineRule="auto"/>
              <w:ind w:left="-85" w:right="-85"/>
              <w:rPr>
                <w:lang w:eastAsia="en-US"/>
              </w:rPr>
            </w:pPr>
          </w:p>
        </w:tc>
      </w:tr>
      <w:tr w:rsidR="00EF0597" w:rsidRPr="00787EA6" w14:paraId="00152E6B"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hideMark/>
          </w:tcPr>
          <w:p w14:paraId="651BBC0C" w14:textId="77777777" w:rsidR="00EF0597" w:rsidRPr="00787EA6" w:rsidRDefault="00EF0597">
            <w:pPr>
              <w:spacing w:line="256" w:lineRule="auto"/>
              <w:ind w:left="360" w:right="-85" w:hanging="360"/>
              <w:rPr>
                <w:sz w:val="20"/>
                <w:szCs w:val="20"/>
                <w:lang w:eastAsia="en-US"/>
              </w:rPr>
            </w:pPr>
            <w:r w:rsidRPr="00787EA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40A0D78" w14:textId="77777777" w:rsidR="00EF0597" w:rsidRPr="00787EA6" w:rsidRDefault="00EF0597">
            <w:pPr>
              <w:spacing w:line="256" w:lineRule="auto"/>
              <w:ind w:left="-85" w:right="-85"/>
              <w:jc w:val="center"/>
              <w:rPr>
                <w:sz w:val="20"/>
                <w:szCs w:val="20"/>
                <w:lang w:eastAsia="en-US"/>
              </w:rPr>
            </w:pPr>
            <w:r w:rsidRPr="00787EA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0B3B120"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89EEE45"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279826"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049D6E"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186492"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CD70630" w14:textId="77777777" w:rsidR="00EF0597" w:rsidRPr="00787EA6" w:rsidRDefault="00EF0597">
            <w:pPr>
              <w:tabs>
                <w:tab w:val="left" w:pos="640"/>
              </w:tabs>
              <w:spacing w:line="256" w:lineRule="auto"/>
              <w:ind w:left="-85" w:right="-85"/>
              <w:rPr>
                <w:lang w:eastAsia="en-US"/>
              </w:rPr>
            </w:pPr>
          </w:p>
        </w:tc>
      </w:tr>
      <w:tr w:rsidR="00EF0597" w:rsidRPr="00787EA6" w14:paraId="41588FB9" w14:textId="77777777" w:rsidTr="00EF0597">
        <w:trPr>
          <w:jc w:val="center"/>
        </w:trPr>
        <w:tc>
          <w:tcPr>
            <w:tcW w:w="353" w:type="dxa"/>
            <w:tcBorders>
              <w:top w:val="single" w:sz="4" w:space="0" w:color="auto"/>
              <w:left w:val="single" w:sz="4" w:space="0" w:color="auto"/>
              <w:bottom w:val="single" w:sz="4" w:space="0" w:color="auto"/>
              <w:right w:val="single" w:sz="4" w:space="0" w:color="auto"/>
            </w:tcBorders>
          </w:tcPr>
          <w:p w14:paraId="47A25D38" w14:textId="77777777" w:rsidR="00EF0597" w:rsidRPr="00787EA6" w:rsidRDefault="00EF059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DEF67A" w14:textId="77777777" w:rsidR="00EF0597" w:rsidRPr="00787EA6" w:rsidRDefault="00EF05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6A2723A" w14:textId="77777777" w:rsidR="00EF0597" w:rsidRPr="00787EA6" w:rsidRDefault="00EF059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04CE9E"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778266" w14:textId="77777777" w:rsidR="00EF0597" w:rsidRPr="00787EA6" w:rsidRDefault="00EF059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D27EC2" w14:textId="77777777" w:rsidR="00EF0597" w:rsidRPr="00787EA6" w:rsidRDefault="00EF059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55D469" w14:textId="77777777" w:rsidR="00EF0597" w:rsidRPr="00787EA6" w:rsidRDefault="00EF059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C28442" w14:textId="77777777" w:rsidR="00EF0597" w:rsidRPr="00787EA6" w:rsidRDefault="00EF0597">
            <w:pPr>
              <w:tabs>
                <w:tab w:val="left" w:pos="640"/>
              </w:tabs>
              <w:spacing w:line="256" w:lineRule="auto"/>
              <w:ind w:left="-85" w:right="-85"/>
              <w:rPr>
                <w:lang w:eastAsia="en-US"/>
              </w:rPr>
            </w:pPr>
          </w:p>
        </w:tc>
      </w:tr>
    </w:tbl>
    <w:p w14:paraId="7D8E8B70" w14:textId="77777777" w:rsidR="00EF0597" w:rsidRPr="00787EA6" w:rsidRDefault="00EF0597" w:rsidP="00EF0597">
      <w:pPr>
        <w:ind w:firstLine="567"/>
        <w:rPr>
          <w:sz w:val="22"/>
          <w:szCs w:val="22"/>
        </w:rPr>
      </w:pPr>
    </w:p>
    <w:p w14:paraId="60884E2F" w14:textId="77777777" w:rsidR="00EF0597" w:rsidRPr="00787EA6" w:rsidRDefault="00EF0597" w:rsidP="00EF0597">
      <w:pPr>
        <w:pStyle w:val="17"/>
        <w:tabs>
          <w:tab w:val="left" w:pos="708"/>
        </w:tabs>
        <w:autoSpaceDE w:val="0"/>
        <w:autoSpaceDN w:val="0"/>
        <w:rPr>
          <w:sz w:val="22"/>
        </w:rPr>
      </w:pPr>
      <w:r w:rsidRPr="00787EA6">
        <w:t>________________________</w:t>
      </w:r>
      <w:r w:rsidRPr="00787EA6">
        <w:tab/>
      </w:r>
      <w:r w:rsidRPr="00787EA6">
        <w:tab/>
        <w:t>___________________________</w:t>
      </w:r>
    </w:p>
    <w:p w14:paraId="682C3CB6"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0421F194" w14:textId="77777777" w:rsidR="00EF0597" w:rsidRPr="00787EA6" w:rsidRDefault="00EF0597" w:rsidP="00EF0597">
      <w:pPr>
        <w:widowControl w:val="0"/>
        <w:ind w:firstLine="709"/>
        <w:rPr>
          <w:bCs/>
          <w:sz w:val="22"/>
        </w:rPr>
      </w:pPr>
      <w:r w:rsidRPr="00787EA6">
        <w:rPr>
          <w:bCs/>
          <w:sz w:val="22"/>
        </w:rPr>
        <w:t>М.П.</w:t>
      </w:r>
    </w:p>
    <w:p w14:paraId="253D7DFA" w14:textId="77777777" w:rsidR="00EF0597" w:rsidRPr="00787EA6" w:rsidRDefault="00EF0597" w:rsidP="00EF0597">
      <w:pPr>
        <w:widowControl w:val="0"/>
        <w:ind w:firstLine="709"/>
        <w:rPr>
          <w:bCs/>
          <w:sz w:val="22"/>
        </w:rPr>
      </w:pPr>
    </w:p>
    <w:p w14:paraId="4316B709" w14:textId="77777777" w:rsidR="00EF0597" w:rsidRPr="00787EA6" w:rsidRDefault="00EF0597" w:rsidP="00EF0597">
      <w:pPr>
        <w:widowControl w:val="0"/>
        <w:tabs>
          <w:tab w:val="left" w:pos="709"/>
          <w:tab w:val="left" w:pos="1134"/>
        </w:tabs>
        <w:jc w:val="right"/>
        <w:rPr>
          <w:b/>
          <w:bCs/>
        </w:rPr>
      </w:pPr>
    </w:p>
    <w:p w14:paraId="5978BE97" w14:textId="77777777" w:rsidR="00EF0597" w:rsidRPr="00787EA6" w:rsidRDefault="00EF0597" w:rsidP="00EF0597">
      <w:pPr>
        <w:pStyle w:val="af9"/>
        <w:jc w:val="both"/>
        <w:rPr>
          <w:sz w:val="20"/>
        </w:rPr>
      </w:pPr>
      <w:r w:rsidRPr="00787EA6">
        <w:rPr>
          <w:rStyle w:val="WW8Num4z6"/>
          <w:b/>
          <w:sz w:val="20"/>
        </w:rPr>
        <w:t>2</w:t>
      </w:r>
      <w:r w:rsidRPr="00787EA6">
        <w:rPr>
          <w:b/>
          <w:sz w:val="20"/>
        </w:rPr>
        <w:t xml:space="preserve"> </w:t>
      </w:r>
    </w:p>
    <w:p w14:paraId="08349D65" w14:textId="77777777" w:rsidR="00EF0597" w:rsidRPr="00787EA6" w:rsidRDefault="00EF0597" w:rsidP="00EF0597">
      <w:pPr>
        <w:pStyle w:val="af9"/>
        <w:jc w:val="both"/>
        <w:rPr>
          <w:sz w:val="20"/>
        </w:rPr>
      </w:pPr>
      <w:r w:rsidRPr="00787EA6">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586ECCD" w14:textId="77777777" w:rsidR="00EF0597" w:rsidRPr="00787EA6" w:rsidRDefault="00EF0597" w:rsidP="00EF0597">
      <w:pPr>
        <w:pStyle w:val="ae"/>
        <w:rPr>
          <w:sz w:val="24"/>
        </w:rPr>
      </w:pPr>
    </w:p>
    <w:p w14:paraId="04376EC2" w14:textId="77777777" w:rsidR="00EF0597" w:rsidRPr="00787EA6" w:rsidRDefault="00EF0597" w:rsidP="00EF0597">
      <w:pPr>
        <w:pStyle w:val="ae"/>
      </w:pPr>
    </w:p>
    <w:p w14:paraId="5DA0CCBC" w14:textId="77777777" w:rsidR="00EF0597" w:rsidRPr="00787EA6" w:rsidRDefault="00EF0597" w:rsidP="00EF0597">
      <w:pPr>
        <w:widowControl w:val="0"/>
        <w:tabs>
          <w:tab w:val="left" w:pos="709"/>
          <w:tab w:val="left" w:pos="1134"/>
        </w:tabs>
        <w:rPr>
          <w:iCs/>
          <w:sz w:val="22"/>
        </w:rPr>
      </w:pPr>
      <w:r w:rsidRPr="00787EA6">
        <w:rPr>
          <w:sz w:val="22"/>
        </w:rPr>
        <w:t xml:space="preserve">                                                                                                                                                          </w:t>
      </w:r>
      <w:r w:rsidRPr="00787EA6">
        <w:rPr>
          <w:bCs/>
          <w:sz w:val="22"/>
        </w:rPr>
        <w:t>Форма 4.</w:t>
      </w:r>
    </w:p>
    <w:p w14:paraId="7CDB3457" w14:textId="77777777" w:rsidR="00EF0597" w:rsidRPr="00787EA6" w:rsidRDefault="00EF0597" w:rsidP="00EF0597">
      <w:pPr>
        <w:widowControl w:val="0"/>
        <w:jc w:val="right"/>
        <w:rPr>
          <w:iCs/>
          <w:sz w:val="22"/>
        </w:rPr>
      </w:pPr>
      <w:r w:rsidRPr="00787EA6">
        <w:rPr>
          <w:iCs/>
          <w:sz w:val="22"/>
        </w:rPr>
        <w:t xml:space="preserve">Приложение к заявке </w:t>
      </w:r>
    </w:p>
    <w:p w14:paraId="0073EAF7" w14:textId="77777777" w:rsidR="00EF0597" w:rsidRPr="00787EA6" w:rsidRDefault="00EF0597" w:rsidP="00EF0597">
      <w:pPr>
        <w:widowControl w:val="0"/>
        <w:jc w:val="right"/>
        <w:rPr>
          <w:iCs/>
          <w:sz w:val="22"/>
        </w:rPr>
      </w:pPr>
      <w:r w:rsidRPr="00787EA6">
        <w:rPr>
          <w:iCs/>
          <w:sz w:val="22"/>
        </w:rPr>
        <w:t xml:space="preserve"> от «___» __________ 20___ г. № ______</w:t>
      </w:r>
    </w:p>
    <w:p w14:paraId="7A09B4DB" w14:textId="77777777" w:rsidR="00EF0597" w:rsidRPr="00787EA6" w:rsidRDefault="00EF0597" w:rsidP="00EF0597">
      <w:pPr>
        <w:jc w:val="right"/>
        <w:rPr>
          <w:sz w:val="22"/>
          <w:szCs w:val="22"/>
        </w:rPr>
      </w:pPr>
    </w:p>
    <w:p w14:paraId="616C3F6D" w14:textId="77777777" w:rsidR="00EF0597" w:rsidRPr="00787EA6" w:rsidRDefault="00EF0597" w:rsidP="00EF0597">
      <w:pPr>
        <w:jc w:val="center"/>
        <w:rPr>
          <w:b/>
          <w:sz w:val="22"/>
          <w:szCs w:val="22"/>
        </w:rPr>
      </w:pPr>
    </w:p>
    <w:p w14:paraId="10CA265F" w14:textId="77777777" w:rsidR="00EF0597" w:rsidRPr="00787EA6" w:rsidRDefault="00EF0597" w:rsidP="00EF0597">
      <w:pPr>
        <w:tabs>
          <w:tab w:val="left" w:pos="900"/>
          <w:tab w:val="num" w:pos="1080"/>
        </w:tabs>
        <w:ind w:firstLine="426"/>
        <w:jc w:val="both"/>
        <w:rPr>
          <w:spacing w:val="-6"/>
        </w:rPr>
      </w:pPr>
      <w:r w:rsidRPr="00787EA6">
        <w:rPr>
          <w:bCs/>
          <w:sz w:val="22"/>
        </w:rPr>
        <w:t>Обязуемся выполнить следующие подрядные работы____________________________________________________</w:t>
      </w:r>
      <w:r w:rsidRPr="00787EA6">
        <w:rPr>
          <w:sz w:val="22"/>
          <w:szCs w:val="22"/>
          <w:lang w:eastAsia="en-US"/>
        </w:rPr>
        <w:t xml:space="preserve"> </w:t>
      </w:r>
      <w:r w:rsidRPr="00787EA6">
        <w:rPr>
          <w:spacing w:val="-6"/>
        </w:rPr>
        <w:t>в соответствии с техническими заданиями.</w:t>
      </w:r>
    </w:p>
    <w:p w14:paraId="362EC1F6" w14:textId="77777777" w:rsidR="00EF0597" w:rsidRPr="00787EA6" w:rsidRDefault="00EF0597" w:rsidP="00EF0597">
      <w:pPr>
        <w:tabs>
          <w:tab w:val="left" w:pos="900"/>
          <w:tab w:val="num" w:pos="1080"/>
        </w:tabs>
        <w:ind w:firstLine="426"/>
        <w:jc w:val="both"/>
        <w:rPr>
          <w:spacing w:val="-6"/>
        </w:rPr>
      </w:pPr>
    </w:p>
    <w:p w14:paraId="3AD3BDBA" w14:textId="77777777" w:rsidR="00EF0597" w:rsidRPr="00787EA6" w:rsidRDefault="00EF0597" w:rsidP="00EF0597">
      <w:pPr>
        <w:pStyle w:val="17"/>
        <w:tabs>
          <w:tab w:val="left" w:pos="708"/>
        </w:tabs>
        <w:autoSpaceDE w:val="0"/>
        <w:autoSpaceDN w:val="0"/>
      </w:pPr>
      <w:r w:rsidRPr="00787EA6">
        <w:t>________________________</w:t>
      </w:r>
      <w:r w:rsidRPr="00787EA6">
        <w:tab/>
      </w:r>
      <w:r w:rsidRPr="00787EA6">
        <w:tab/>
        <w:t>___________________________</w:t>
      </w:r>
    </w:p>
    <w:p w14:paraId="68226DB9"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0BD8344B" w14:textId="77777777" w:rsidR="00EF0597" w:rsidRPr="00787EA6" w:rsidRDefault="00EF0597" w:rsidP="00EF0597">
      <w:pPr>
        <w:widowControl w:val="0"/>
        <w:ind w:firstLine="709"/>
        <w:rPr>
          <w:bCs/>
          <w:sz w:val="22"/>
        </w:rPr>
      </w:pPr>
      <w:r w:rsidRPr="00787EA6">
        <w:rPr>
          <w:bCs/>
          <w:sz w:val="22"/>
        </w:rPr>
        <w:t>М.П.</w:t>
      </w:r>
    </w:p>
    <w:p w14:paraId="005ACBCF" w14:textId="77777777" w:rsidR="00EF0597" w:rsidRPr="00787EA6" w:rsidRDefault="00EF0597" w:rsidP="00EF0597">
      <w:pPr>
        <w:tabs>
          <w:tab w:val="left" w:pos="900"/>
          <w:tab w:val="num" w:pos="1080"/>
        </w:tabs>
        <w:ind w:firstLine="426"/>
        <w:jc w:val="both"/>
        <w:rPr>
          <w:b/>
          <w:bCs/>
          <w:sz w:val="22"/>
          <w:szCs w:val="22"/>
        </w:rPr>
      </w:pPr>
    </w:p>
    <w:p w14:paraId="36497E45" w14:textId="77777777" w:rsidR="00EF0597" w:rsidRPr="00787EA6" w:rsidRDefault="00EF0597" w:rsidP="00EF0597">
      <w:pPr>
        <w:widowControl w:val="0"/>
        <w:tabs>
          <w:tab w:val="left" w:pos="709"/>
          <w:tab w:val="left" w:pos="1134"/>
        </w:tabs>
        <w:rPr>
          <w:bCs/>
          <w:sz w:val="22"/>
          <w:szCs w:val="22"/>
        </w:rPr>
      </w:pPr>
    </w:p>
    <w:p w14:paraId="3C7DEE24" w14:textId="77777777" w:rsidR="00EF0597" w:rsidRPr="00787EA6" w:rsidRDefault="00EF0597" w:rsidP="00EF0597">
      <w:pPr>
        <w:widowControl w:val="0"/>
        <w:tabs>
          <w:tab w:val="left" w:pos="709"/>
          <w:tab w:val="left" w:pos="1134"/>
        </w:tabs>
        <w:rPr>
          <w:iCs/>
          <w:sz w:val="22"/>
        </w:rPr>
      </w:pPr>
      <w:r w:rsidRPr="00787EA6">
        <w:rPr>
          <w:sz w:val="22"/>
        </w:rPr>
        <w:t xml:space="preserve">                                                                                                                                                          </w:t>
      </w:r>
      <w:r w:rsidRPr="00787EA6">
        <w:rPr>
          <w:bCs/>
          <w:sz w:val="22"/>
        </w:rPr>
        <w:t>Форма 5.</w:t>
      </w:r>
    </w:p>
    <w:p w14:paraId="4625B178" w14:textId="77777777" w:rsidR="00EF0597" w:rsidRPr="00787EA6" w:rsidRDefault="00EF0597" w:rsidP="00EF0597">
      <w:pPr>
        <w:widowControl w:val="0"/>
        <w:jc w:val="right"/>
        <w:rPr>
          <w:iCs/>
          <w:sz w:val="22"/>
        </w:rPr>
      </w:pPr>
      <w:r w:rsidRPr="00787EA6">
        <w:rPr>
          <w:iCs/>
          <w:sz w:val="22"/>
        </w:rPr>
        <w:t xml:space="preserve">Приложение к заявке </w:t>
      </w:r>
    </w:p>
    <w:p w14:paraId="2F1632FE" w14:textId="77777777" w:rsidR="00EF0597" w:rsidRPr="00787EA6" w:rsidRDefault="00EF0597" w:rsidP="00EF0597">
      <w:pPr>
        <w:widowControl w:val="0"/>
        <w:jc w:val="right"/>
        <w:rPr>
          <w:iCs/>
          <w:sz w:val="22"/>
        </w:rPr>
      </w:pPr>
      <w:r w:rsidRPr="00787EA6">
        <w:rPr>
          <w:iCs/>
          <w:sz w:val="22"/>
        </w:rPr>
        <w:t xml:space="preserve"> от «___» __________ 20___ г. № ______</w:t>
      </w:r>
    </w:p>
    <w:p w14:paraId="01AF116B" w14:textId="77777777" w:rsidR="00EF0597" w:rsidRPr="00787EA6" w:rsidRDefault="00EF0597" w:rsidP="00EF0597">
      <w:pPr>
        <w:keepNext/>
        <w:jc w:val="center"/>
        <w:rPr>
          <w:b/>
        </w:rPr>
      </w:pPr>
    </w:p>
    <w:p w14:paraId="343BF2DD" w14:textId="77777777" w:rsidR="00EF0597" w:rsidRPr="00787EA6" w:rsidRDefault="00EF0597" w:rsidP="00EF0597">
      <w:pPr>
        <w:jc w:val="center"/>
        <w:rPr>
          <w:b/>
        </w:rPr>
      </w:pPr>
      <w:r w:rsidRPr="00787EA6">
        <w:rPr>
          <w:b/>
        </w:rPr>
        <w:t>Расшифровка бухгалтерского баланса по строке 1150 «Основные средства»</w:t>
      </w:r>
    </w:p>
    <w:p w14:paraId="7AE0DC94" w14:textId="77777777" w:rsidR="00EF0597" w:rsidRPr="00787EA6" w:rsidRDefault="00EF0597" w:rsidP="00EF0597">
      <w:pPr>
        <w:jc w:val="right"/>
      </w:pPr>
    </w:p>
    <w:p w14:paraId="1F7B17DF" w14:textId="77777777" w:rsidR="00EF0597" w:rsidRPr="00787EA6" w:rsidRDefault="00EF0597" w:rsidP="00EF059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EF0597" w:rsidRPr="00787EA6" w14:paraId="33EB500C"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504F9476" w14:textId="77777777" w:rsidR="00EF0597" w:rsidRPr="00787EA6" w:rsidRDefault="00EF0597">
            <w:pPr>
              <w:spacing w:line="256" w:lineRule="auto"/>
              <w:jc w:val="center"/>
              <w:rPr>
                <w:b/>
                <w:lang w:eastAsia="en-US"/>
              </w:rPr>
            </w:pPr>
            <w:r w:rsidRPr="00787EA6">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7FF5387" w14:textId="77777777" w:rsidR="00EF0597" w:rsidRPr="00787EA6" w:rsidRDefault="00EF0597">
            <w:pPr>
              <w:spacing w:line="256" w:lineRule="auto"/>
              <w:jc w:val="center"/>
              <w:rPr>
                <w:b/>
                <w:lang w:eastAsia="en-US"/>
              </w:rPr>
            </w:pPr>
            <w:r w:rsidRPr="00787EA6">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93421A8" w14:textId="77777777" w:rsidR="00EF0597" w:rsidRPr="00787EA6" w:rsidRDefault="00EF0597">
            <w:pPr>
              <w:spacing w:line="256" w:lineRule="auto"/>
              <w:jc w:val="center"/>
              <w:rPr>
                <w:b/>
                <w:lang w:eastAsia="en-US"/>
              </w:rPr>
            </w:pPr>
            <w:r w:rsidRPr="00787EA6">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FFC0C0A" w14:textId="77777777" w:rsidR="00EF0597" w:rsidRPr="00787EA6" w:rsidRDefault="00EF0597">
            <w:pPr>
              <w:spacing w:line="256" w:lineRule="auto"/>
              <w:jc w:val="center"/>
              <w:rPr>
                <w:b/>
                <w:lang w:eastAsia="en-US"/>
              </w:rPr>
            </w:pPr>
            <w:r w:rsidRPr="00787EA6">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366A597" w14:textId="77777777" w:rsidR="00EF0597" w:rsidRPr="00787EA6" w:rsidRDefault="00EF0597">
            <w:pPr>
              <w:spacing w:line="256" w:lineRule="auto"/>
              <w:jc w:val="center"/>
              <w:rPr>
                <w:b/>
                <w:lang w:eastAsia="en-US"/>
              </w:rPr>
            </w:pPr>
            <w:r w:rsidRPr="00787EA6">
              <w:rPr>
                <w:b/>
                <w:lang w:eastAsia="en-US"/>
              </w:rPr>
              <w:t>Остаточная стоимость</w:t>
            </w:r>
          </w:p>
        </w:tc>
      </w:tr>
      <w:tr w:rsidR="00EF0597" w:rsidRPr="00787EA6" w14:paraId="67E233A2"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656AAD0E" w14:textId="77777777" w:rsidR="00EF0597" w:rsidRPr="00787EA6" w:rsidRDefault="00EF0597">
            <w:pPr>
              <w:spacing w:line="256" w:lineRule="auto"/>
              <w:jc w:val="center"/>
              <w:rPr>
                <w:lang w:eastAsia="en-US"/>
              </w:rPr>
            </w:pPr>
            <w:r w:rsidRPr="00787EA6">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87DE3FA" w14:textId="77777777" w:rsidR="00EF0597" w:rsidRPr="00787EA6" w:rsidRDefault="00EF0597">
            <w:pPr>
              <w:spacing w:line="256" w:lineRule="auto"/>
              <w:jc w:val="center"/>
              <w:rPr>
                <w:lang w:eastAsia="en-US"/>
              </w:rPr>
            </w:pPr>
            <w:r w:rsidRPr="00787EA6">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09FCB42" w14:textId="77777777" w:rsidR="00EF0597" w:rsidRPr="00787EA6" w:rsidRDefault="00EF0597">
            <w:pPr>
              <w:spacing w:line="256" w:lineRule="auto"/>
              <w:jc w:val="center"/>
              <w:rPr>
                <w:lang w:eastAsia="en-US"/>
              </w:rPr>
            </w:pPr>
            <w:r w:rsidRPr="00787EA6">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D4569DC" w14:textId="77777777" w:rsidR="00EF0597" w:rsidRPr="00787EA6" w:rsidRDefault="00EF0597">
            <w:pPr>
              <w:spacing w:line="256" w:lineRule="auto"/>
              <w:jc w:val="center"/>
              <w:rPr>
                <w:lang w:eastAsia="en-US"/>
              </w:rPr>
            </w:pPr>
            <w:r w:rsidRPr="00787EA6">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AFAF051" w14:textId="77777777" w:rsidR="00EF0597" w:rsidRPr="00787EA6" w:rsidRDefault="00EF0597">
            <w:pPr>
              <w:spacing w:line="256" w:lineRule="auto"/>
              <w:jc w:val="center"/>
              <w:rPr>
                <w:lang w:eastAsia="en-US"/>
              </w:rPr>
            </w:pPr>
            <w:r w:rsidRPr="00787EA6">
              <w:rPr>
                <w:lang w:eastAsia="en-US"/>
              </w:rPr>
              <w:t>5</w:t>
            </w:r>
          </w:p>
        </w:tc>
      </w:tr>
      <w:tr w:rsidR="00EF0597" w:rsidRPr="00787EA6" w14:paraId="2E81216C"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6BE3B061" w14:textId="77777777" w:rsidR="00EF0597" w:rsidRPr="00787EA6" w:rsidRDefault="00EF0597">
            <w:pPr>
              <w:spacing w:line="256" w:lineRule="auto"/>
              <w:rPr>
                <w:lang w:eastAsia="en-US"/>
              </w:rPr>
            </w:pPr>
            <w:r w:rsidRPr="00787EA6">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8F273F9"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57DF51"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1EE152" w14:textId="77777777" w:rsidR="00EF0597" w:rsidRPr="00787EA6" w:rsidRDefault="00EF059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1B6D7CA" w14:textId="77777777" w:rsidR="00EF0597" w:rsidRPr="00787EA6" w:rsidRDefault="00EF0597">
            <w:pPr>
              <w:spacing w:line="256" w:lineRule="auto"/>
              <w:rPr>
                <w:lang w:eastAsia="en-US"/>
              </w:rPr>
            </w:pPr>
          </w:p>
        </w:tc>
      </w:tr>
      <w:tr w:rsidR="00EF0597" w:rsidRPr="00787EA6" w14:paraId="3D8894B0"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2AEBF930" w14:textId="77777777" w:rsidR="00EF0597" w:rsidRPr="00787EA6" w:rsidRDefault="00EF0597">
            <w:pPr>
              <w:spacing w:line="256" w:lineRule="auto"/>
              <w:rPr>
                <w:lang w:eastAsia="en-US"/>
              </w:rPr>
            </w:pPr>
            <w:r w:rsidRPr="00787EA6">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9C36ED2"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7F339A"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FEB4F19" w14:textId="77777777" w:rsidR="00EF0597" w:rsidRPr="00787EA6" w:rsidRDefault="00EF059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4635BE" w14:textId="77777777" w:rsidR="00EF0597" w:rsidRPr="00787EA6" w:rsidRDefault="00EF0597">
            <w:pPr>
              <w:spacing w:line="256" w:lineRule="auto"/>
              <w:rPr>
                <w:lang w:eastAsia="en-US"/>
              </w:rPr>
            </w:pPr>
          </w:p>
        </w:tc>
      </w:tr>
      <w:tr w:rsidR="00EF0597" w:rsidRPr="00787EA6" w14:paraId="5E024A86"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3BBCF589" w14:textId="77777777" w:rsidR="00EF0597" w:rsidRPr="00787EA6" w:rsidRDefault="00EF0597">
            <w:pPr>
              <w:spacing w:line="256" w:lineRule="auto"/>
              <w:rPr>
                <w:lang w:eastAsia="en-US"/>
              </w:rPr>
            </w:pPr>
            <w:r w:rsidRPr="00787EA6">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B245B30"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CB3926"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5C322F" w14:textId="77777777" w:rsidR="00EF0597" w:rsidRPr="00787EA6" w:rsidRDefault="00EF059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AFE0492" w14:textId="77777777" w:rsidR="00EF0597" w:rsidRPr="00787EA6" w:rsidRDefault="00EF0597">
            <w:pPr>
              <w:spacing w:line="256" w:lineRule="auto"/>
              <w:rPr>
                <w:lang w:eastAsia="en-US"/>
              </w:rPr>
            </w:pPr>
          </w:p>
        </w:tc>
      </w:tr>
      <w:tr w:rsidR="00EF0597" w:rsidRPr="00787EA6" w14:paraId="2FEE6537" w14:textId="77777777" w:rsidTr="00EF0597">
        <w:tc>
          <w:tcPr>
            <w:tcW w:w="675" w:type="dxa"/>
            <w:tcBorders>
              <w:top w:val="single" w:sz="4" w:space="0" w:color="auto"/>
              <w:left w:val="single" w:sz="4" w:space="0" w:color="auto"/>
              <w:bottom w:val="single" w:sz="4" w:space="0" w:color="auto"/>
              <w:right w:val="single" w:sz="4" w:space="0" w:color="auto"/>
            </w:tcBorders>
            <w:hideMark/>
          </w:tcPr>
          <w:p w14:paraId="18F1EFB1" w14:textId="77777777" w:rsidR="00EF0597" w:rsidRPr="00787EA6" w:rsidRDefault="00EF0597">
            <w:pPr>
              <w:spacing w:line="256" w:lineRule="auto"/>
              <w:rPr>
                <w:lang w:eastAsia="en-US"/>
              </w:rPr>
            </w:pPr>
            <w:r w:rsidRPr="00787EA6">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4851A31"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4A88D1" w14:textId="77777777" w:rsidR="00EF0597" w:rsidRPr="00787EA6" w:rsidRDefault="00EF059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36F8A8D" w14:textId="77777777" w:rsidR="00EF0597" w:rsidRPr="00787EA6" w:rsidRDefault="00EF059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92307C8" w14:textId="77777777" w:rsidR="00EF0597" w:rsidRPr="00787EA6" w:rsidRDefault="00EF0597">
            <w:pPr>
              <w:spacing w:line="256" w:lineRule="auto"/>
              <w:rPr>
                <w:lang w:eastAsia="en-US"/>
              </w:rPr>
            </w:pPr>
          </w:p>
        </w:tc>
      </w:tr>
    </w:tbl>
    <w:p w14:paraId="67ADB57C" w14:textId="77777777" w:rsidR="00EF0597" w:rsidRPr="00787EA6" w:rsidRDefault="00EF0597" w:rsidP="00EF0597"/>
    <w:p w14:paraId="0E185355" w14:textId="77777777" w:rsidR="00EF0597" w:rsidRPr="00787EA6" w:rsidRDefault="00EF0597" w:rsidP="00EF0597"/>
    <w:p w14:paraId="56418BF7" w14:textId="77777777" w:rsidR="00EF0597" w:rsidRPr="00787EA6" w:rsidRDefault="00EF0597" w:rsidP="00EF0597">
      <w:pPr>
        <w:pStyle w:val="17"/>
        <w:tabs>
          <w:tab w:val="left" w:pos="708"/>
        </w:tabs>
        <w:autoSpaceDE w:val="0"/>
        <w:autoSpaceDN w:val="0"/>
      </w:pPr>
      <w:r w:rsidRPr="00787EA6">
        <w:t>________________________</w:t>
      </w:r>
      <w:r w:rsidRPr="00787EA6">
        <w:tab/>
      </w:r>
      <w:r w:rsidRPr="00787EA6">
        <w:tab/>
        <w:t>___________________________</w:t>
      </w:r>
    </w:p>
    <w:p w14:paraId="2BA36364" w14:textId="77777777" w:rsidR="00EF0597" w:rsidRPr="00787EA6" w:rsidRDefault="00EF0597" w:rsidP="00EF0597">
      <w:pPr>
        <w:widowControl w:val="0"/>
        <w:rPr>
          <w:b/>
          <w:i/>
          <w:sz w:val="22"/>
          <w:vertAlign w:val="superscript"/>
        </w:rPr>
      </w:pPr>
      <w:r w:rsidRPr="00787EA6">
        <w:rPr>
          <w:b/>
          <w:bCs/>
          <w:i/>
          <w:sz w:val="22"/>
          <w:vertAlign w:val="superscript"/>
        </w:rPr>
        <w:t>(Подпись уполномоченного представителя)</w:t>
      </w:r>
      <w:r w:rsidRPr="00787EA6">
        <w:rPr>
          <w:snapToGrid w:val="0"/>
          <w:sz w:val="22"/>
        </w:rPr>
        <w:tab/>
      </w:r>
      <w:r w:rsidRPr="00787EA6">
        <w:rPr>
          <w:snapToGrid w:val="0"/>
          <w:sz w:val="22"/>
        </w:rPr>
        <w:tab/>
      </w:r>
      <w:r w:rsidRPr="00787EA6">
        <w:rPr>
          <w:b/>
          <w:bCs/>
          <w:i/>
          <w:sz w:val="22"/>
          <w:vertAlign w:val="superscript"/>
        </w:rPr>
        <w:t>(Имя и должность подписавшего)</w:t>
      </w:r>
    </w:p>
    <w:p w14:paraId="3628B2F1" w14:textId="77777777" w:rsidR="00EF0597" w:rsidRPr="00787EA6" w:rsidRDefault="00EF0597" w:rsidP="00EF0597"/>
    <w:p w14:paraId="5265A98E" w14:textId="77777777" w:rsidR="00EF0597" w:rsidRPr="00787EA6" w:rsidRDefault="00EF0597" w:rsidP="00EF0597">
      <w:pPr>
        <w:widowControl w:val="0"/>
        <w:tabs>
          <w:tab w:val="left" w:pos="709"/>
          <w:tab w:val="left" w:pos="1134"/>
        </w:tabs>
        <w:rPr>
          <w:iCs/>
          <w:sz w:val="22"/>
        </w:rPr>
      </w:pPr>
      <w:r w:rsidRPr="00787EA6">
        <w:rPr>
          <w:sz w:val="22"/>
        </w:rPr>
        <w:t xml:space="preserve">                                                                                                                                                          </w:t>
      </w:r>
      <w:r w:rsidRPr="00787EA6">
        <w:rPr>
          <w:bCs/>
          <w:sz w:val="22"/>
        </w:rPr>
        <w:t>Форма 6.</w:t>
      </w:r>
    </w:p>
    <w:p w14:paraId="21269CE8" w14:textId="77777777" w:rsidR="00EF0597" w:rsidRPr="00787EA6" w:rsidRDefault="00EF0597" w:rsidP="00EF0597">
      <w:pPr>
        <w:widowControl w:val="0"/>
        <w:jc w:val="right"/>
        <w:rPr>
          <w:iCs/>
          <w:sz w:val="22"/>
        </w:rPr>
      </w:pPr>
      <w:r w:rsidRPr="00787EA6">
        <w:rPr>
          <w:iCs/>
          <w:sz w:val="22"/>
        </w:rPr>
        <w:t xml:space="preserve">Приложение к заявке </w:t>
      </w:r>
    </w:p>
    <w:p w14:paraId="615E2E78" w14:textId="77777777" w:rsidR="00EF0597" w:rsidRPr="00787EA6" w:rsidRDefault="00EF0597" w:rsidP="00EF0597">
      <w:pPr>
        <w:widowControl w:val="0"/>
        <w:jc w:val="right"/>
        <w:rPr>
          <w:iCs/>
          <w:sz w:val="22"/>
        </w:rPr>
      </w:pPr>
      <w:r w:rsidRPr="00787EA6">
        <w:rPr>
          <w:iCs/>
          <w:sz w:val="22"/>
        </w:rPr>
        <w:t xml:space="preserve"> от «___» __________ 20___ г. № ______</w:t>
      </w:r>
    </w:p>
    <w:p w14:paraId="7529A8A7" w14:textId="77777777" w:rsidR="00EF0597" w:rsidRPr="00787EA6" w:rsidRDefault="00EF0597" w:rsidP="00EF0597">
      <w:pPr>
        <w:jc w:val="center"/>
        <w:rPr>
          <w:b/>
        </w:rPr>
      </w:pPr>
    </w:p>
    <w:p w14:paraId="5A38008F" w14:textId="77777777" w:rsidR="00EF0597" w:rsidRPr="00787EA6" w:rsidRDefault="00EF0597" w:rsidP="00EF0597">
      <w:pPr>
        <w:jc w:val="center"/>
        <w:rPr>
          <w:bCs/>
          <w:iCs/>
          <w:sz w:val="20"/>
        </w:rPr>
      </w:pPr>
      <w:r w:rsidRPr="00787EA6">
        <w:rPr>
          <w:b/>
        </w:rPr>
        <w:t>Сведения о субподрядчиках/соисполнителях¹</w:t>
      </w:r>
    </w:p>
    <w:p w14:paraId="317A4B63" w14:textId="77777777" w:rsidR="00EF0597" w:rsidRPr="00787EA6" w:rsidRDefault="00EF0597" w:rsidP="00EF0597">
      <w:pPr>
        <w:ind w:firstLine="709"/>
        <w:jc w:val="cente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6"/>
        <w:gridCol w:w="1417"/>
        <w:gridCol w:w="1116"/>
        <w:gridCol w:w="1432"/>
        <w:gridCol w:w="1245"/>
        <w:gridCol w:w="758"/>
        <w:gridCol w:w="1082"/>
        <w:gridCol w:w="1803"/>
      </w:tblGrid>
      <w:tr w:rsidR="00EF0597" w:rsidRPr="00787EA6" w14:paraId="2D861BFA" w14:textId="77777777" w:rsidTr="00EF0597">
        <w:tc>
          <w:tcPr>
            <w:tcW w:w="0" w:type="auto"/>
            <w:tcBorders>
              <w:top w:val="single" w:sz="6" w:space="0" w:color="auto"/>
              <w:left w:val="single" w:sz="6" w:space="0" w:color="auto"/>
              <w:bottom w:val="single" w:sz="6" w:space="0" w:color="auto"/>
              <w:right w:val="single" w:sz="6" w:space="0" w:color="auto"/>
            </w:tcBorders>
            <w:vAlign w:val="center"/>
            <w:hideMark/>
          </w:tcPr>
          <w:p w14:paraId="3BAADBD9" w14:textId="77777777" w:rsidR="00EF0597" w:rsidRPr="00787EA6" w:rsidRDefault="00EF0597">
            <w:pPr>
              <w:spacing w:line="256" w:lineRule="auto"/>
              <w:jc w:val="center"/>
              <w:rPr>
                <w:bCs/>
                <w:sz w:val="22"/>
                <w:szCs w:val="22"/>
                <w:lang w:eastAsia="en-US"/>
              </w:rPr>
            </w:pPr>
            <w:r w:rsidRPr="00787EA6">
              <w:rPr>
                <w:bCs/>
                <w:sz w:val="22"/>
                <w:szCs w:val="22"/>
                <w:lang w:eastAsia="en-US"/>
              </w:rPr>
              <w:t>№</w:t>
            </w:r>
            <w:r w:rsidRPr="00787EA6">
              <w:rPr>
                <w:bCs/>
                <w:sz w:val="22"/>
                <w:szCs w:val="22"/>
                <w:lang w:eastAsia="en-US"/>
              </w:rPr>
              <w:br/>
              <w:t>п/п</w:t>
            </w:r>
          </w:p>
        </w:tc>
        <w:tc>
          <w:tcPr>
            <w:tcW w:w="0" w:type="auto"/>
            <w:tcBorders>
              <w:top w:val="single" w:sz="6" w:space="0" w:color="auto"/>
              <w:left w:val="single" w:sz="6" w:space="0" w:color="auto"/>
              <w:bottom w:val="single" w:sz="6" w:space="0" w:color="auto"/>
              <w:right w:val="single" w:sz="6" w:space="0" w:color="auto"/>
            </w:tcBorders>
            <w:vAlign w:val="center"/>
            <w:hideMark/>
          </w:tcPr>
          <w:p w14:paraId="24C0E73B" w14:textId="77777777" w:rsidR="00EF0597" w:rsidRPr="00787EA6" w:rsidRDefault="00EF0597">
            <w:pPr>
              <w:spacing w:line="256" w:lineRule="auto"/>
              <w:jc w:val="center"/>
              <w:rPr>
                <w:bCs/>
                <w:sz w:val="22"/>
                <w:szCs w:val="22"/>
                <w:lang w:eastAsia="en-US"/>
              </w:rPr>
            </w:pPr>
            <w:r w:rsidRPr="00787EA6">
              <w:rPr>
                <w:bCs/>
                <w:sz w:val="22"/>
                <w:szCs w:val="22"/>
                <w:lang w:eastAsia="en-US"/>
              </w:rPr>
              <w:t>Наименование</w:t>
            </w:r>
          </w:p>
          <w:p w14:paraId="17737C48" w14:textId="77777777" w:rsidR="00EF0597" w:rsidRPr="00787EA6" w:rsidRDefault="00EF0597">
            <w:pPr>
              <w:spacing w:line="256" w:lineRule="auto"/>
              <w:jc w:val="center"/>
              <w:rPr>
                <w:bCs/>
                <w:sz w:val="22"/>
                <w:szCs w:val="22"/>
                <w:lang w:eastAsia="en-US"/>
              </w:rPr>
            </w:pPr>
            <w:r w:rsidRPr="00787EA6">
              <w:rPr>
                <w:bCs/>
                <w:sz w:val="22"/>
                <w:szCs w:val="22"/>
                <w:lang w:eastAsia="en-US"/>
              </w:rPr>
              <w:t>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14:paraId="44739253" w14:textId="77777777" w:rsidR="00EF0597" w:rsidRPr="00787EA6" w:rsidRDefault="00EF0597">
            <w:pPr>
              <w:spacing w:line="256" w:lineRule="auto"/>
              <w:jc w:val="center"/>
              <w:rPr>
                <w:bCs/>
                <w:sz w:val="22"/>
                <w:szCs w:val="22"/>
                <w:lang w:eastAsia="en-US"/>
              </w:rPr>
            </w:pPr>
            <w:r w:rsidRPr="00787EA6">
              <w:rPr>
                <w:bCs/>
                <w:sz w:val="22"/>
                <w:szCs w:val="22"/>
                <w:lang w:eastAsia="en-US"/>
              </w:rPr>
              <w:t>Субъект монополий</w:t>
            </w:r>
          </w:p>
          <w:p w14:paraId="20C14E86" w14:textId="77777777" w:rsidR="00EF0597" w:rsidRPr="00787EA6" w:rsidRDefault="00EF0597">
            <w:pPr>
              <w:spacing w:line="256" w:lineRule="auto"/>
              <w:jc w:val="center"/>
              <w:rPr>
                <w:bCs/>
                <w:sz w:val="22"/>
                <w:szCs w:val="22"/>
                <w:lang w:eastAsia="en-US"/>
              </w:rPr>
            </w:pPr>
            <w:r w:rsidRPr="00787EA6">
              <w:rPr>
                <w:bCs/>
                <w:sz w:val="22"/>
                <w:szCs w:val="22"/>
                <w:lang w:eastAsia="en-U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32EE3263" w14:textId="77777777" w:rsidR="00EF0597" w:rsidRPr="00787EA6" w:rsidRDefault="00EF0597">
            <w:pPr>
              <w:spacing w:line="256" w:lineRule="auto"/>
              <w:jc w:val="center"/>
              <w:rPr>
                <w:bCs/>
                <w:sz w:val="22"/>
                <w:szCs w:val="22"/>
                <w:lang w:eastAsia="en-US"/>
              </w:rPr>
            </w:pPr>
            <w:r w:rsidRPr="00787EA6">
              <w:rPr>
                <w:bCs/>
                <w:sz w:val="22"/>
                <w:szCs w:val="22"/>
                <w:lang w:eastAsia="en-US"/>
              </w:rPr>
              <w:t>Российский производитель</w:t>
            </w:r>
          </w:p>
          <w:p w14:paraId="770FD348" w14:textId="77777777" w:rsidR="00EF0597" w:rsidRPr="00787EA6" w:rsidRDefault="00EF0597">
            <w:pPr>
              <w:spacing w:line="256" w:lineRule="auto"/>
              <w:jc w:val="center"/>
              <w:rPr>
                <w:bCs/>
                <w:sz w:val="22"/>
                <w:szCs w:val="22"/>
                <w:lang w:eastAsia="en-US"/>
              </w:rPr>
            </w:pPr>
            <w:r w:rsidRPr="00787EA6">
              <w:rPr>
                <w:bCs/>
                <w:sz w:val="22"/>
                <w:szCs w:val="22"/>
                <w:lang w:eastAsia="en-U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352970C3" w14:textId="77777777" w:rsidR="00EF0597" w:rsidRPr="00787EA6" w:rsidRDefault="00EF0597">
            <w:pPr>
              <w:spacing w:line="256" w:lineRule="auto"/>
              <w:jc w:val="center"/>
              <w:rPr>
                <w:bCs/>
                <w:sz w:val="22"/>
                <w:szCs w:val="22"/>
                <w:lang w:eastAsia="en-US"/>
              </w:rPr>
            </w:pPr>
            <w:r w:rsidRPr="00787EA6">
              <w:rPr>
                <w:bCs/>
                <w:sz w:val="22"/>
                <w:szCs w:val="22"/>
                <w:lang w:eastAsia="en-US"/>
              </w:rPr>
              <w:t>Место-</w:t>
            </w:r>
            <w:r w:rsidRPr="00787EA6">
              <w:rPr>
                <w:bCs/>
                <w:sz w:val="22"/>
                <w:szCs w:val="22"/>
                <w:lang w:eastAsia="en-US"/>
              </w:rPr>
              <w:br/>
              <w:t>нахождения, адрес, телефон, контактное лицо</w:t>
            </w:r>
          </w:p>
        </w:tc>
        <w:tc>
          <w:tcPr>
            <w:tcW w:w="0" w:type="auto"/>
            <w:tcBorders>
              <w:top w:val="single" w:sz="6" w:space="0" w:color="auto"/>
              <w:left w:val="single" w:sz="6" w:space="0" w:color="auto"/>
              <w:bottom w:val="single" w:sz="6" w:space="0" w:color="auto"/>
              <w:right w:val="single" w:sz="6" w:space="0" w:color="auto"/>
            </w:tcBorders>
            <w:vAlign w:val="center"/>
            <w:hideMark/>
          </w:tcPr>
          <w:p w14:paraId="11D7A935" w14:textId="77777777" w:rsidR="00EF0597" w:rsidRPr="00787EA6" w:rsidRDefault="00EF0597">
            <w:pPr>
              <w:spacing w:line="256" w:lineRule="auto"/>
              <w:jc w:val="center"/>
              <w:rPr>
                <w:bCs/>
                <w:sz w:val="22"/>
                <w:szCs w:val="22"/>
                <w:lang w:eastAsia="en-US"/>
              </w:rPr>
            </w:pPr>
            <w:r w:rsidRPr="00787EA6">
              <w:rPr>
                <w:bCs/>
                <w:sz w:val="22"/>
                <w:szCs w:val="22"/>
                <w:lang w:eastAsia="en-US"/>
              </w:rPr>
              <w:t>Вид работ (услуг)</w:t>
            </w:r>
          </w:p>
        </w:tc>
        <w:tc>
          <w:tcPr>
            <w:tcW w:w="0" w:type="auto"/>
            <w:tcBorders>
              <w:top w:val="single" w:sz="6" w:space="0" w:color="auto"/>
              <w:left w:val="single" w:sz="6" w:space="0" w:color="auto"/>
              <w:bottom w:val="single" w:sz="6" w:space="0" w:color="auto"/>
              <w:right w:val="single" w:sz="6" w:space="0" w:color="auto"/>
            </w:tcBorders>
          </w:tcPr>
          <w:p w14:paraId="19830ADB" w14:textId="77777777" w:rsidR="00EF0597" w:rsidRPr="00787EA6" w:rsidRDefault="00EF0597">
            <w:pPr>
              <w:spacing w:line="256" w:lineRule="auto"/>
              <w:jc w:val="center"/>
              <w:rPr>
                <w:bCs/>
                <w:sz w:val="22"/>
                <w:szCs w:val="22"/>
                <w:lang w:eastAsia="en-US"/>
              </w:rPr>
            </w:pPr>
          </w:p>
          <w:p w14:paraId="53443AAA" w14:textId="77777777" w:rsidR="00EF0597" w:rsidRPr="00787EA6" w:rsidRDefault="00EF0597">
            <w:pPr>
              <w:spacing w:line="256" w:lineRule="auto"/>
              <w:jc w:val="center"/>
              <w:rPr>
                <w:bCs/>
                <w:sz w:val="22"/>
                <w:szCs w:val="22"/>
                <w:lang w:eastAsia="en-US"/>
              </w:rPr>
            </w:pPr>
          </w:p>
          <w:p w14:paraId="7B8B740E" w14:textId="77777777" w:rsidR="00EF0597" w:rsidRPr="00787EA6" w:rsidRDefault="00EF0597">
            <w:pPr>
              <w:spacing w:line="256" w:lineRule="auto"/>
              <w:jc w:val="center"/>
              <w:rPr>
                <w:bCs/>
                <w:sz w:val="22"/>
                <w:szCs w:val="22"/>
                <w:lang w:eastAsia="en-US"/>
              </w:rPr>
            </w:pPr>
            <w:r w:rsidRPr="00787EA6">
              <w:rPr>
                <w:bCs/>
                <w:sz w:val="22"/>
                <w:szCs w:val="22"/>
                <w:lang w:eastAsia="en-US"/>
              </w:rPr>
              <w:t>Стоимость с НДС,</w:t>
            </w:r>
            <w:r w:rsidRPr="00787EA6">
              <w:rPr>
                <w:bCs/>
                <w:sz w:val="22"/>
                <w:szCs w:val="22"/>
                <w:lang w:eastAsia="en-US"/>
              </w:rPr>
              <w:br/>
              <w:t xml:space="preserve"> руб.</w:t>
            </w:r>
          </w:p>
        </w:tc>
        <w:tc>
          <w:tcPr>
            <w:tcW w:w="0" w:type="auto"/>
            <w:tcBorders>
              <w:top w:val="single" w:sz="6" w:space="0" w:color="auto"/>
              <w:left w:val="single" w:sz="6" w:space="0" w:color="auto"/>
              <w:bottom w:val="single" w:sz="6" w:space="0" w:color="auto"/>
              <w:right w:val="single" w:sz="6" w:space="0" w:color="auto"/>
            </w:tcBorders>
            <w:vAlign w:val="center"/>
            <w:hideMark/>
          </w:tcPr>
          <w:p w14:paraId="2FF0374C" w14:textId="77777777" w:rsidR="00EF0597" w:rsidRPr="00787EA6" w:rsidRDefault="00EF0597">
            <w:pPr>
              <w:spacing w:line="256" w:lineRule="auto"/>
              <w:jc w:val="center"/>
              <w:rPr>
                <w:bCs/>
                <w:sz w:val="22"/>
                <w:szCs w:val="22"/>
                <w:lang w:eastAsia="en-US"/>
              </w:rPr>
            </w:pPr>
            <w:r w:rsidRPr="00787EA6">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EF0597" w:rsidRPr="00787EA6" w14:paraId="3E19A82C" w14:textId="77777777" w:rsidTr="00EF0597">
        <w:tc>
          <w:tcPr>
            <w:tcW w:w="0" w:type="auto"/>
            <w:tcBorders>
              <w:top w:val="single" w:sz="6" w:space="0" w:color="auto"/>
              <w:left w:val="single" w:sz="6" w:space="0" w:color="auto"/>
              <w:bottom w:val="single" w:sz="6" w:space="0" w:color="auto"/>
              <w:right w:val="single" w:sz="6" w:space="0" w:color="auto"/>
            </w:tcBorders>
            <w:vAlign w:val="center"/>
          </w:tcPr>
          <w:p w14:paraId="0CEC1699"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82B97B7"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B6820CC"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4BEF95F"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2D715B06"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70BDC0C8"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3A999D10"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322B3193" w14:textId="77777777" w:rsidR="00EF0597" w:rsidRPr="00787EA6" w:rsidRDefault="00EF0597">
            <w:pPr>
              <w:spacing w:line="256" w:lineRule="auto"/>
              <w:jc w:val="center"/>
              <w:rPr>
                <w:lang w:eastAsia="en-US"/>
              </w:rPr>
            </w:pPr>
          </w:p>
        </w:tc>
      </w:tr>
      <w:tr w:rsidR="00EF0597" w:rsidRPr="00787EA6" w14:paraId="60BB8670" w14:textId="77777777" w:rsidTr="00EF0597">
        <w:tc>
          <w:tcPr>
            <w:tcW w:w="0" w:type="auto"/>
            <w:tcBorders>
              <w:top w:val="single" w:sz="6" w:space="0" w:color="auto"/>
              <w:left w:val="single" w:sz="6" w:space="0" w:color="auto"/>
              <w:bottom w:val="single" w:sz="6" w:space="0" w:color="auto"/>
              <w:right w:val="single" w:sz="6" w:space="0" w:color="auto"/>
            </w:tcBorders>
            <w:vAlign w:val="center"/>
          </w:tcPr>
          <w:p w14:paraId="79557CAB"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F9CA068"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6C2B264"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46425C6D"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7AE0A0FA"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68C9FCB"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2BDAE3B9"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75EF3CC" w14:textId="77777777" w:rsidR="00EF0597" w:rsidRPr="00787EA6" w:rsidRDefault="00EF0597">
            <w:pPr>
              <w:spacing w:line="256" w:lineRule="auto"/>
              <w:jc w:val="center"/>
              <w:rPr>
                <w:lang w:eastAsia="en-US"/>
              </w:rPr>
            </w:pPr>
          </w:p>
        </w:tc>
      </w:tr>
      <w:tr w:rsidR="00EF0597" w:rsidRPr="00787EA6" w14:paraId="29B58B03" w14:textId="77777777" w:rsidTr="00EF0597">
        <w:tc>
          <w:tcPr>
            <w:tcW w:w="0" w:type="auto"/>
            <w:tcBorders>
              <w:top w:val="single" w:sz="6" w:space="0" w:color="auto"/>
              <w:left w:val="single" w:sz="6" w:space="0" w:color="auto"/>
              <w:bottom w:val="single" w:sz="6" w:space="0" w:color="auto"/>
              <w:right w:val="single" w:sz="6" w:space="0" w:color="auto"/>
            </w:tcBorders>
            <w:vAlign w:val="center"/>
          </w:tcPr>
          <w:p w14:paraId="152172C6"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3F3CC19D"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8DC79E8"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D3D72E6"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96DD58C"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25A6163B"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6FAF9C03"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3F012357" w14:textId="77777777" w:rsidR="00EF0597" w:rsidRPr="00787EA6" w:rsidRDefault="00EF0597">
            <w:pPr>
              <w:spacing w:line="256" w:lineRule="auto"/>
              <w:jc w:val="center"/>
              <w:rPr>
                <w:lang w:eastAsia="en-US"/>
              </w:rPr>
            </w:pPr>
          </w:p>
        </w:tc>
      </w:tr>
      <w:tr w:rsidR="00EF0597" w:rsidRPr="00787EA6" w14:paraId="208DF5C2" w14:textId="77777777" w:rsidTr="00EF0597">
        <w:trPr>
          <w:cantSplit/>
        </w:trPr>
        <w:tc>
          <w:tcPr>
            <w:tcW w:w="0" w:type="auto"/>
            <w:gridSpan w:val="6"/>
            <w:tcBorders>
              <w:top w:val="single" w:sz="6" w:space="0" w:color="auto"/>
              <w:left w:val="single" w:sz="6" w:space="0" w:color="auto"/>
              <w:bottom w:val="single" w:sz="6" w:space="0" w:color="auto"/>
              <w:right w:val="single" w:sz="6" w:space="0" w:color="auto"/>
            </w:tcBorders>
            <w:vAlign w:val="center"/>
            <w:hideMark/>
          </w:tcPr>
          <w:p w14:paraId="34A2B3BA" w14:textId="77777777" w:rsidR="00EF0597" w:rsidRPr="00787EA6" w:rsidRDefault="00EF0597">
            <w:pPr>
              <w:spacing w:line="256" w:lineRule="auto"/>
              <w:jc w:val="right"/>
              <w:rPr>
                <w:bCs/>
                <w:sz w:val="20"/>
                <w:lang w:eastAsia="en-US"/>
              </w:rPr>
            </w:pPr>
            <w:r w:rsidRPr="00787EA6">
              <w:rPr>
                <w:bCs/>
                <w:sz w:val="20"/>
                <w:lang w:eastAsia="en-US"/>
              </w:rPr>
              <w:t>ИТОГО:</w:t>
            </w:r>
          </w:p>
        </w:tc>
        <w:tc>
          <w:tcPr>
            <w:tcW w:w="0" w:type="auto"/>
            <w:tcBorders>
              <w:top w:val="single" w:sz="6" w:space="0" w:color="auto"/>
              <w:left w:val="single" w:sz="6" w:space="0" w:color="auto"/>
              <w:bottom w:val="single" w:sz="6" w:space="0" w:color="auto"/>
              <w:right w:val="single" w:sz="6" w:space="0" w:color="auto"/>
            </w:tcBorders>
          </w:tcPr>
          <w:p w14:paraId="60D5C4E7" w14:textId="77777777" w:rsidR="00EF0597" w:rsidRPr="00787EA6" w:rsidRDefault="00EF0597">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3EFC610" w14:textId="77777777" w:rsidR="00EF0597" w:rsidRPr="00787EA6" w:rsidRDefault="00EF0597">
            <w:pPr>
              <w:spacing w:line="256" w:lineRule="auto"/>
              <w:jc w:val="center"/>
              <w:rPr>
                <w:lang w:eastAsia="en-US"/>
              </w:rPr>
            </w:pPr>
          </w:p>
        </w:tc>
      </w:tr>
    </w:tbl>
    <w:p w14:paraId="0119D1D2" w14:textId="77777777" w:rsidR="00EF0597" w:rsidRPr="00787EA6" w:rsidRDefault="00EF0597" w:rsidP="00EF0597">
      <w:pPr>
        <w:rPr>
          <w:bCs/>
          <w:iCs/>
          <w:sz w:val="20"/>
        </w:rPr>
      </w:pPr>
      <w:r w:rsidRPr="00787EA6">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87EA6">
        <w:rPr>
          <w:b/>
          <w:bCs/>
          <w:iCs/>
          <w:sz w:val="20"/>
        </w:rPr>
        <w:t>«Субподрядчики/Соисполнители не привлекаются».</w:t>
      </w:r>
    </w:p>
    <w:p w14:paraId="56931D8F" w14:textId="77777777" w:rsidR="00EF0597" w:rsidRPr="00787EA6" w:rsidRDefault="00EF0597" w:rsidP="00EF0597">
      <w:pPr>
        <w:ind w:firstLine="709"/>
        <w:jc w:val="center"/>
      </w:pPr>
    </w:p>
    <w:p w14:paraId="64E1E099" w14:textId="77777777" w:rsidR="00EF0597" w:rsidRPr="00787EA6" w:rsidRDefault="00EF0597" w:rsidP="00EF0597">
      <w:pPr>
        <w:ind w:firstLine="709"/>
        <w:jc w:val="center"/>
      </w:pPr>
    </w:p>
    <w:p w14:paraId="4872373B" w14:textId="77777777" w:rsidR="00EF0597" w:rsidRPr="00787EA6" w:rsidRDefault="00EF0597" w:rsidP="00EF0597">
      <w:pPr>
        <w:tabs>
          <w:tab w:val="left" w:pos="3562"/>
          <w:tab w:val="left" w:leader="underscore" w:pos="5774"/>
          <w:tab w:val="left" w:leader="underscore" w:pos="8218"/>
        </w:tabs>
        <w:ind w:firstLine="709"/>
        <w:jc w:val="both"/>
      </w:pPr>
      <w:r w:rsidRPr="00787EA6">
        <w:t>Руководитель организации</w:t>
      </w:r>
      <w:r w:rsidRPr="00787EA6">
        <w:tab/>
        <w:t xml:space="preserve">  </w:t>
      </w:r>
      <w:r w:rsidRPr="00787EA6">
        <w:tab/>
        <w:t>/_______________(ФИО)</w:t>
      </w:r>
    </w:p>
    <w:p w14:paraId="60BDB09E" w14:textId="77777777" w:rsidR="00EF0597" w:rsidRPr="00787EA6" w:rsidRDefault="00EF0597" w:rsidP="00EF0597">
      <w:pPr>
        <w:tabs>
          <w:tab w:val="left" w:pos="4286"/>
          <w:tab w:val="left" w:pos="5630"/>
          <w:tab w:val="left" w:leader="underscore" w:pos="6250"/>
          <w:tab w:val="left" w:leader="underscore" w:pos="6840"/>
          <w:tab w:val="left" w:leader="underscore" w:pos="8059"/>
        </w:tabs>
        <w:ind w:firstLine="709"/>
        <w:jc w:val="both"/>
      </w:pPr>
      <w:proofErr w:type="spellStart"/>
      <w:r w:rsidRPr="00787EA6">
        <w:t>м.п</w:t>
      </w:r>
      <w:proofErr w:type="spellEnd"/>
      <w:r w:rsidRPr="00787EA6">
        <w:t>.</w:t>
      </w:r>
      <w:r w:rsidRPr="00787EA6">
        <w:tab/>
        <w:t>Дата</w:t>
      </w:r>
      <w:r w:rsidRPr="00787EA6">
        <w:tab/>
      </w:r>
      <w:r w:rsidRPr="00787EA6">
        <w:tab/>
        <w:t>/</w:t>
      </w:r>
      <w:r w:rsidRPr="00787EA6">
        <w:tab/>
        <w:t>/</w:t>
      </w:r>
      <w:r w:rsidRPr="00787EA6">
        <w:tab/>
      </w:r>
    </w:p>
    <w:p w14:paraId="682D8399" w14:textId="77777777" w:rsidR="00EF0597" w:rsidRPr="00787EA6" w:rsidRDefault="00EF0597" w:rsidP="00EF0597">
      <w:pPr>
        <w:jc w:val="center"/>
        <w:rPr>
          <w:b/>
        </w:rPr>
      </w:pPr>
    </w:p>
    <w:p w14:paraId="351E7B7F" w14:textId="77777777" w:rsidR="00EF0597" w:rsidRPr="00787EA6" w:rsidRDefault="00EF0597" w:rsidP="00EF0597">
      <w:pPr>
        <w:jc w:val="center"/>
        <w:rPr>
          <w:b/>
        </w:rPr>
      </w:pPr>
    </w:p>
    <w:p w14:paraId="6D7474BA" w14:textId="77777777" w:rsidR="00EF0597" w:rsidRPr="00787EA6" w:rsidRDefault="00EF0597" w:rsidP="00EF0597">
      <w:pPr>
        <w:widowControl w:val="0"/>
        <w:tabs>
          <w:tab w:val="left" w:pos="709"/>
          <w:tab w:val="left" w:pos="1134"/>
        </w:tabs>
        <w:rPr>
          <w:iCs/>
          <w:sz w:val="22"/>
        </w:rPr>
      </w:pPr>
      <w:r w:rsidRPr="00787EA6">
        <w:rPr>
          <w:sz w:val="22"/>
        </w:rPr>
        <w:t xml:space="preserve">                                                                                                                                                          </w:t>
      </w:r>
      <w:r w:rsidRPr="00787EA6">
        <w:rPr>
          <w:bCs/>
          <w:sz w:val="22"/>
        </w:rPr>
        <w:t>Форма 7.</w:t>
      </w:r>
    </w:p>
    <w:p w14:paraId="27AEE940" w14:textId="77777777" w:rsidR="00EF0597" w:rsidRPr="00787EA6" w:rsidRDefault="00EF0597" w:rsidP="00EF0597">
      <w:pPr>
        <w:widowControl w:val="0"/>
        <w:jc w:val="right"/>
        <w:rPr>
          <w:iCs/>
          <w:sz w:val="22"/>
        </w:rPr>
      </w:pPr>
      <w:r w:rsidRPr="00787EA6">
        <w:rPr>
          <w:iCs/>
          <w:sz w:val="22"/>
        </w:rPr>
        <w:t xml:space="preserve">Приложение к заявке </w:t>
      </w:r>
    </w:p>
    <w:p w14:paraId="7C370274" w14:textId="77777777" w:rsidR="00EF0597" w:rsidRPr="00787EA6" w:rsidRDefault="00EF0597" w:rsidP="00EF0597">
      <w:pPr>
        <w:widowControl w:val="0"/>
        <w:jc w:val="right"/>
        <w:rPr>
          <w:iCs/>
          <w:sz w:val="22"/>
        </w:rPr>
      </w:pPr>
      <w:r w:rsidRPr="00787EA6">
        <w:rPr>
          <w:iCs/>
          <w:sz w:val="22"/>
        </w:rPr>
        <w:t xml:space="preserve"> от «___» __________ 20___ г. № ______</w:t>
      </w:r>
    </w:p>
    <w:p w14:paraId="656623E9" w14:textId="77777777" w:rsidR="00EF0597" w:rsidRPr="00787EA6" w:rsidRDefault="00EF0597" w:rsidP="00EF0597">
      <w:pPr>
        <w:jc w:val="center"/>
        <w:rPr>
          <w:b/>
        </w:rPr>
      </w:pPr>
      <w:r w:rsidRPr="00787EA6">
        <w:rPr>
          <w:b/>
        </w:rPr>
        <w:t>Согласие на обработку и передачу своих персональных данных в АО «Волгоградоблэлектро»</w:t>
      </w:r>
    </w:p>
    <w:p w14:paraId="1A7C8095" w14:textId="77777777" w:rsidR="00EF0597" w:rsidRPr="00787EA6" w:rsidRDefault="00EF0597" w:rsidP="00EF0597"/>
    <w:p w14:paraId="355D8CED" w14:textId="77777777" w:rsidR="00EF0597" w:rsidRPr="00787EA6" w:rsidRDefault="00EF0597" w:rsidP="00EF0597">
      <w:pPr>
        <w:autoSpaceDE w:val="0"/>
        <w:autoSpaceDN w:val="0"/>
        <w:adjustRightInd w:val="0"/>
        <w:ind w:left="2832"/>
        <w:jc w:val="right"/>
      </w:pPr>
      <w:r w:rsidRPr="00787EA6">
        <w:t>В ____________________________________________________</w:t>
      </w:r>
    </w:p>
    <w:p w14:paraId="60F42DCC" w14:textId="77777777" w:rsidR="00EF0597" w:rsidRPr="00787EA6" w:rsidRDefault="00EF0597" w:rsidP="00EF0597">
      <w:pPr>
        <w:autoSpaceDE w:val="0"/>
        <w:autoSpaceDN w:val="0"/>
        <w:adjustRightInd w:val="0"/>
        <w:ind w:left="2832"/>
        <w:jc w:val="right"/>
      </w:pPr>
      <w:r w:rsidRPr="00787EA6">
        <w:t xml:space="preserve">                                                                                    </w:t>
      </w:r>
    </w:p>
    <w:p w14:paraId="128DD2D0" w14:textId="77777777" w:rsidR="00EF0597" w:rsidRPr="00787EA6" w:rsidRDefault="00EF0597" w:rsidP="00EF0597">
      <w:pPr>
        <w:autoSpaceDE w:val="0"/>
        <w:autoSpaceDN w:val="0"/>
        <w:adjustRightInd w:val="0"/>
        <w:ind w:left="2832"/>
        <w:jc w:val="right"/>
      </w:pPr>
      <w:r w:rsidRPr="00787EA6">
        <w:t>от ___________________________________________________</w:t>
      </w:r>
    </w:p>
    <w:p w14:paraId="65DD3806" w14:textId="77777777" w:rsidR="00EF0597" w:rsidRPr="00787EA6" w:rsidRDefault="00EF0597" w:rsidP="00EF0597">
      <w:pPr>
        <w:autoSpaceDE w:val="0"/>
        <w:autoSpaceDN w:val="0"/>
        <w:adjustRightInd w:val="0"/>
        <w:ind w:left="2832"/>
        <w:jc w:val="right"/>
      </w:pPr>
      <w:r w:rsidRPr="00787EA6">
        <w:t>______________________________________________________</w:t>
      </w:r>
    </w:p>
    <w:p w14:paraId="72BB1C70" w14:textId="77777777" w:rsidR="00EF0597" w:rsidRPr="00787EA6" w:rsidRDefault="00EF0597" w:rsidP="00EF0597">
      <w:pPr>
        <w:autoSpaceDE w:val="0"/>
        <w:autoSpaceDN w:val="0"/>
        <w:adjustRightInd w:val="0"/>
        <w:ind w:left="2832"/>
        <w:jc w:val="right"/>
      </w:pPr>
      <w:r w:rsidRPr="00787EA6">
        <w:t>дата рождения: «__» __________________ г. ______________________________________________________</w:t>
      </w:r>
    </w:p>
    <w:p w14:paraId="0F3EE1DD" w14:textId="77777777" w:rsidR="00EF0597" w:rsidRPr="00787EA6" w:rsidRDefault="00EF0597" w:rsidP="00EF0597">
      <w:pPr>
        <w:autoSpaceDE w:val="0"/>
        <w:autoSpaceDN w:val="0"/>
        <w:adjustRightInd w:val="0"/>
        <w:ind w:left="2832"/>
        <w:jc w:val="right"/>
      </w:pPr>
      <w:r w:rsidRPr="00787EA6">
        <w:t>проживающего по адресу:                    ______________________________________________________</w:t>
      </w:r>
    </w:p>
    <w:p w14:paraId="7A6B816C" w14:textId="77777777" w:rsidR="00EF0597" w:rsidRPr="00787EA6" w:rsidRDefault="00EF0597" w:rsidP="00EF0597">
      <w:pPr>
        <w:autoSpaceDE w:val="0"/>
        <w:autoSpaceDN w:val="0"/>
        <w:adjustRightInd w:val="0"/>
        <w:ind w:left="2832"/>
        <w:jc w:val="right"/>
      </w:pPr>
      <w:r w:rsidRPr="00787EA6">
        <w:t>______________________________________________________</w:t>
      </w:r>
    </w:p>
    <w:p w14:paraId="0950F789" w14:textId="77777777" w:rsidR="00EF0597" w:rsidRPr="00787EA6" w:rsidRDefault="00EF0597" w:rsidP="00EF0597">
      <w:pPr>
        <w:autoSpaceDE w:val="0"/>
        <w:autoSpaceDN w:val="0"/>
        <w:adjustRightInd w:val="0"/>
        <w:ind w:left="2832"/>
        <w:jc w:val="right"/>
      </w:pPr>
      <w:r w:rsidRPr="00787EA6">
        <w:t>______________________________________________________</w:t>
      </w:r>
    </w:p>
    <w:p w14:paraId="0234FA72" w14:textId="77777777" w:rsidR="00EF0597" w:rsidRPr="00787EA6" w:rsidRDefault="00EF0597" w:rsidP="00EF0597">
      <w:pPr>
        <w:autoSpaceDE w:val="0"/>
        <w:autoSpaceDN w:val="0"/>
        <w:adjustRightInd w:val="0"/>
        <w:ind w:left="2832"/>
        <w:jc w:val="right"/>
      </w:pPr>
      <w:r w:rsidRPr="00787EA6">
        <w:t xml:space="preserve">паспорт  или  иной  документ,  удостоверяющий   личность  в  соответствии с законодательством Российской Федерации </w:t>
      </w:r>
    </w:p>
    <w:p w14:paraId="45789951" w14:textId="77777777" w:rsidR="00EF0597" w:rsidRPr="00787EA6" w:rsidRDefault="00EF0597" w:rsidP="00EF0597">
      <w:pPr>
        <w:autoSpaceDE w:val="0"/>
        <w:autoSpaceDN w:val="0"/>
        <w:adjustRightInd w:val="0"/>
        <w:ind w:left="2832"/>
        <w:jc w:val="right"/>
      </w:pPr>
      <w:r w:rsidRPr="00787EA6">
        <w:t>серия ________ N ______________________________________</w:t>
      </w:r>
    </w:p>
    <w:p w14:paraId="3E9E9138" w14:textId="77777777" w:rsidR="00EF0597" w:rsidRPr="00787EA6" w:rsidRDefault="00EF0597" w:rsidP="00EF0597">
      <w:pPr>
        <w:autoSpaceDE w:val="0"/>
        <w:autoSpaceDN w:val="0"/>
        <w:adjustRightInd w:val="0"/>
        <w:ind w:left="2832"/>
        <w:jc w:val="right"/>
      </w:pPr>
      <w:r w:rsidRPr="00787EA6">
        <w:t xml:space="preserve">                                                           выдан ______________________________________________________</w:t>
      </w:r>
    </w:p>
    <w:p w14:paraId="6435E530" w14:textId="77777777" w:rsidR="00EF0597" w:rsidRPr="00787EA6" w:rsidRDefault="00EF0597" w:rsidP="00EF0597">
      <w:pPr>
        <w:autoSpaceDE w:val="0"/>
        <w:autoSpaceDN w:val="0"/>
        <w:adjustRightInd w:val="0"/>
        <w:ind w:left="2832"/>
        <w:jc w:val="right"/>
      </w:pPr>
      <w:r w:rsidRPr="00787EA6">
        <w:t>______________________________________________________</w:t>
      </w:r>
    </w:p>
    <w:p w14:paraId="02A64619" w14:textId="77777777" w:rsidR="00EF0597" w:rsidRPr="00787EA6" w:rsidRDefault="00EF0597" w:rsidP="00EF0597">
      <w:pPr>
        <w:autoSpaceDE w:val="0"/>
        <w:autoSpaceDN w:val="0"/>
        <w:adjustRightInd w:val="0"/>
        <w:ind w:left="2832"/>
        <w:jc w:val="right"/>
      </w:pPr>
      <w:r w:rsidRPr="00787EA6">
        <w:t xml:space="preserve">                              "___" ______________________ 20___ г.</w:t>
      </w:r>
    </w:p>
    <w:p w14:paraId="3FDBD086" w14:textId="77777777" w:rsidR="00EF0597" w:rsidRPr="00787EA6" w:rsidRDefault="00EF0597" w:rsidP="00EF0597">
      <w:pPr>
        <w:outlineLvl w:val="0"/>
      </w:pPr>
    </w:p>
    <w:p w14:paraId="6EDB7B4C" w14:textId="77777777" w:rsidR="00EF0597" w:rsidRPr="00787EA6" w:rsidRDefault="00EF0597" w:rsidP="00EF0597">
      <w:pPr>
        <w:jc w:val="center"/>
        <w:rPr>
          <w:b/>
          <w:bCs/>
        </w:rPr>
      </w:pPr>
      <w:r w:rsidRPr="00787EA6">
        <w:rPr>
          <w:b/>
          <w:bCs/>
        </w:rPr>
        <w:t>Согласие на обработку персональных данных</w:t>
      </w:r>
    </w:p>
    <w:p w14:paraId="7516028D" w14:textId="77777777" w:rsidR="00EF0597" w:rsidRPr="00787EA6" w:rsidRDefault="00EF0597" w:rsidP="00EF0597">
      <w:pPr>
        <w:jc w:val="both"/>
        <w:rPr>
          <w:b/>
          <w:bCs/>
        </w:rPr>
      </w:pPr>
    </w:p>
    <w:p w14:paraId="686CC372" w14:textId="77777777" w:rsidR="00EF0597" w:rsidRPr="00787EA6" w:rsidRDefault="00EF0597" w:rsidP="00EF0597">
      <w:pPr>
        <w:jc w:val="both"/>
      </w:pPr>
      <w:r w:rsidRPr="00787EA6">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F92DFBB" w14:textId="77777777" w:rsidR="00EF0597" w:rsidRPr="00787EA6" w:rsidRDefault="00EF0597" w:rsidP="00EF0597">
      <w:pPr>
        <w:jc w:val="both"/>
      </w:pPr>
      <w:r w:rsidRPr="00787EA6">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09DD151" w14:textId="77777777" w:rsidR="00EF0597" w:rsidRPr="00787EA6" w:rsidRDefault="00EF0597" w:rsidP="00EF0597">
      <w:pPr>
        <w:jc w:val="both"/>
      </w:pPr>
      <w:r w:rsidRPr="00787EA6">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173D5BC" w14:textId="77777777" w:rsidR="00EF0597" w:rsidRPr="00787EA6" w:rsidRDefault="00EF0597" w:rsidP="00EF0597">
      <w:pPr>
        <w:jc w:val="both"/>
      </w:pPr>
      <w:r w:rsidRPr="00787EA6">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3DB67CF" w14:textId="77777777" w:rsidR="00EF0597" w:rsidRPr="00787EA6" w:rsidRDefault="00EF0597" w:rsidP="00EF0597">
      <w:pPr>
        <w:ind w:firstLine="567"/>
        <w:jc w:val="both"/>
      </w:pPr>
      <w:r w:rsidRPr="00787EA6">
        <w:t>Согласие действует со дня его подписания до дня отзыва в письменной форме.</w:t>
      </w:r>
    </w:p>
    <w:p w14:paraId="532A5A39" w14:textId="77777777" w:rsidR="00EF0597" w:rsidRPr="00787EA6" w:rsidRDefault="00EF0597" w:rsidP="00EF0597">
      <w:pPr>
        <w:ind w:firstLine="567"/>
        <w:jc w:val="both"/>
      </w:pPr>
      <w:r w:rsidRPr="00787EA6">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787EA6">
          <w:rPr>
            <w:rStyle w:val="a9"/>
          </w:rPr>
          <w:t>закона</w:t>
        </w:r>
      </w:hyperlink>
      <w:r w:rsidRPr="00787EA6">
        <w:t xml:space="preserve"> от 27.07.2006 N 152-ФЗ "О персональных данных".</w:t>
      </w:r>
    </w:p>
    <w:p w14:paraId="1AD4175F" w14:textId="77777777" w:rsidR="00EF0597" w:rsidRPr="00787EA6" w:rsidRDefault="00EF0597" w:rsidP="00EF0597">
      <w:pPr>
        <w:autoSpaceDE w:val="0"/>
        <w:autoSpaceDN w:val="0"/>
        <w:adjustRightInd w:val="0"/>
        <w:rPr>
          <w:sz w:val="22"/>
          <w:szCs w:val="22"/>
        </w:rPr>
      </w:pPr>
    </w:p>
    <w:p w14:paraId="5591691C" w14:textId="77777777" w:rsidR="00EF0597" w:rsidRPr="00787EA6" w:rsidRDefault="00EF0597" w:rsidP="00EF0597">
      <w:pPr>
        <w:autoSpaceDE w:val="0"/>
        <w:autoSpaceDN w:val="0"/>
        <w:adjustRightInd w:val="0"/>
        <w:rPr>
          <w:sz w:val="22"/>
          <w:szCs w:val="22"/>
        </w:rPr>
      </w:pP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t>_________________________            (______________________)</w:t>
      </w:r>
    </w:p>
    <w:p w14:paraId="467A2998" w14:textId="77777777" w:rsidR="00EF0597" w:rsidRPr="00787EA6" w:rsidRDefault="00EF0597" w:rsidP="00EF0597">
      <w:pPr>
        <w:autoSpaceDE w:val="0"/>
        <w:autoSpaceDN w:val="0"/>
        <w:adjustRightInd w:val="0"/>
        <w:ind w:left="3540" w:firstLine="708"/>
        <w:rPr>
          <w:sz w:val="22"/>
          <w:szCs w:val="22"/>
        </w:rPr>
      </w:pPr>
    </w:p>
    <w:p w14:paraId="579A7E90" w14:textId="77777777" w:rsidR="00EF0597" w:rsidRPr="00787EA6" w:rsidRDefault="00EF0597" w:rsidP="00EF0597">
      <w:pPr>
        <w:autoSpaceDE w:val="0"/>
        <w:autoSpaceDN w:val="0"/>
        <w:adjustRightInd w:val="0"/>
        <w:ind w:left="3540" w:firstLine="708"/>
        <w:rPr>
          <w:sz w:val="22"/>
          <w:szCs w:val="22"/>
        </w:rPr>
      </w:pPr>
      <w:r w:rsidRPr="00787EA6">
        <w:rPr>
          <w:sz w:val="22"/>
          <w:szCs w:val="22"/>
        </w:rPr>
        <w:t xml:space="preserve">(подпись)     </w:t>
      </w:r>
      <w:r w:rsidRPr="00787EA6">
        <w:rPr>
          <w:sz w:val="22"/>
          <w:szCs w:val="22"/>
        </w:rPr>
        <w:tab/>
      </w:r>
      <w:r w:rsidRPr="00787EA6">
        <w:rPr>
          <w:sz w:val="22"/>
          <w:szCs w:val="22"/>
        </w:rPr>
        <w:tab/>
        <w:t xml:space="preserve"> (расшифровка    подписи)</w:t>
      </w:r>
    </w:p>
    <w:p w14:paraId="5CF64C0D" w14:textId="77777777" w:rsidR="00EF0597" w:rsidRPr="00787EA6" w:rsidRDefault="00EF0597" w:rsidP="00EF0597">
      <w:pPr>
        <w:autoSpaceDE w:val="0"/>
        <w:autoSpaceDN w:val="0"/>
        <w:adjustRightInd w:val="0"/>
        <w:ind w:left="3540" w:firstLine="708"/>
      </w:pPr>
    </w:p>
    <w:p w14:paraId="6FD08495" w14:textId="77777777" w:rsidR="00EF0597" w:rsidRPr="00787EA6" w:rsidRDefault="00EF0597" w:rsidP="00EF0597">
      <w:pPr>
        <w:widowControl w:val="0"/>
        <w:tabs>
          <w:tab w:val="left" w:pos="709"/>
          <w:tab w:val="left" w:pos="1134"/>
        </w:tabs>
      </w:pPr>
      <w:r w:rsidRPr="00787EA6">
        <w:rPr>
          <w:bCs/>
        </w:rPr>
        <w:t xml:space="preserve">                                                                                                                           </w:t>
      </w:r>
    </w:p>
    <w:p w14:paraId="2D7B3D9E" w14:textId="77777777" w:rsidR="00EF0597" w:rsidRPr="00787EA6" w:rsidRDefault="00EF0597" w:rsidP="00EF0597">
      <w:pPr>
        <w:widowControl w:val="0"/>
        <w:tabs>
          <w:tab w:val="left" w:pos="709"/>
          <w:tab w:val="left" w:pos="1134"/>
        </w:tabs>
        <w:rPr>
          <w:bCs/>
          <w:iCs/>
        </w:rPr>
      </w:pPr>
      <w:r w:rsidRPr="00787EA6">
        <w:rPr>
          <w:bCs/>
        </w:rPr>
        <w:t xml:space="preserve">                                                                                                                           Форма 8.</w:t>
      </w:r>
    </w:p>
    <w:p w14:paraId="6BF7A90B" w14:textId="77777777" w:rsidR="00EF0597" w:rsidRPr="00787EA6" w:rsidRDefault="00EF0597" w:rsidP="00EF0597">
      <w:pPr>
        <w:widowControl w:val="0"/>
        <w:jc w:val="right"/>
        <w:rPr>
          <w:iCs/>
        </w:rPr>
      </w:pPr>
      <w:r w:rsidRPr="00787EA6">
        <w:rPr>
          <w:iCs/>
        </w:rPr>
        <w:t xml:space="preserve">Приложение к заявке </w:t>
      </w:r>
    </w:p>
    <w:p w14:paraId="171CF240" w14:textId="77777777" w:rsidR="00EF0597" w:rsidRPr="00787EA6" w:rsidRDefault="00EF0597" w:rsidP="00EF0597">
      <w:pPr>
        <w:widowControl w:val="0"/>
        <w:jc w:val="right"/>
        <w:rPr>
          <w:iCs/>
        </w:rPr>
      </w:pPr>
      <w:r w:rsidRPr="00787EA6">
        <w:rPr>
          <w:iCs/>
        </w:rPr>
        <w:t xml:space="preserve"> от «___» __________ 20___ г. № ______</w:t>
      </w:r>
    </w:p>
    <w:p w14:paraId="4C86406A" w14:textId="77777777" w:rsidR="00EF0597" w:rsidRPr="00787EA6" w:rsidRDefault="00EF0597" w:rsidP="00EF0597">
      <w:pPr>
        <w:jc w:val="center"/>
        <w:rPr>
          <w:b/>
        </w:rPr>
      </w:pPr>
    </w:p>
    <w:p w14:paraId="55620111" w14:textId="77777777" w:rsidR="00EF0597" w:rsidRPr="00787EA6" w:rsidRDefault="00EF0597" w:rsidP="00EF0597">
      <w:pPr>
        <w:jc w:val="center"/>
        <w:rPr>
          <w:b/>
        </w:rPr>
      </w:pPr>
      <w:r w:rsidRPr="00787EA6">
        <w:rPr>
          <w:b/>
        </w:rPr>
        <w:lastRenderedPageBreak/>
        <w:t>Согласие на проведение проверки АО «Волгоградоблэлектро»</w:t>
      </w:r>
    </w:p>
    <w:p w14:paraId="2BCFCBDC" w14:textId="77777777" w:rsidR="00EF0597" w:rsidRPr="00787EA6" w:rsidRDefault="00EF0597" w:rsidP="00EF0597">
      <w:pPr>
        <w:jc w:val="center"/>
        <w:rPr>
          <w:b/>
          <w:bCs/>
        </w:rPr>
      </w:pPr>
    </w:p>
    <w:p w14:paraId="5DCC72DD" w14:textId="77777777" w:rsidR="00EF0597" w:rsidRPr="00787EA6" w:rsidRDefault="00EF0597" w:rsidP="00EF0597">
      <w:pPr>
        <w:jc w:val="both"/>
        <w:rPr>
          <w:b/>
          <w:bCs/>
        </w:rPr>
      </w:pPr>
    </w:p>
    <w:p w14:paraId="075F6E1E" w14:textId="77777777" w:rsidR="00EF0597" w:rsidRPr="00787EA6" w:rsidRDefault="00EF0597" w:rsidP="00EF0597">
      <w:pPr>
        <w:jc w:val="both"/>
      </w:pPr>
      <w:r w:rsidRPr="00787EA6">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310229A" w14:textId="77777777" w:rsidR="00EF0597" w:rsidRPr="00787EA6" w:rsidRDefault="00EF0597" w:rsidP="00EF0597">
      <w:pPr>
        <w:widowControl w:val="0"/>
        <w:rPr>
          <w:b/>
          <w:i/>
          <w:vertAlign w:val="superscript"/>
        </w:rPr>
      </w:pPr>
    </w:p>
    <w:p w14:paraId="4D0C6681" w14:textId="77777777" w:rsidR="00EF0597" w:rsidRPr="00787EA6" w:rsidRDefault="00EF0597" w:rsidP="00EF0597">
      <w:pPr>
        <w:widowControl w:val="0"/>
        <w:rPr>
          <w:b/>
          <w:bCs/>
          <w:i/>
          <w:vertAlign w:val="superscript"/>
        </w:rPr>
      </w:pPr>
    </w:p>
    <w:p w14:paraId="6FC546BD" w14:textId="77777777" w:rsidR="00EF0597" w:rsidRPr="00787EA6" w:rsidRDefault="00EF0597" w:rsidP="00EF0597">
      <w:pPr>
        <w:widowControl w:val="0"/>
        <w:rPr>
          <w:b/>
          <w:bCs/>
          <w:i/>
          <w:vertAlign w:val="superscript"/>
        </w:rPr>
      </w:pPr>
      <w:r w:rsidRPr="00787EA6">
        <w:rPr>
          <w:b/>
          <w:bCs/>
          <w:i/>
          <w:vertAlign w:val="superscript"/>
        </w:rPr>
        <w:t>(Подпись уполномоченного представителя)</w:t>
      </w:r>
      <w:r w:rsidRPr="00787EA6">
        <w:rPr>
          <w:snapToGrid w:val="0"/>
        </w:rPr>
        <w:tab/>
      </w:r>
      <w:r w:rsidRPr="00787EA6">
        <w:rPr>
          <w:snapToGrid w:val="0"/>
        </w:rPr>
        <w:tab/>
      </w:r>
      <w:r w:rsidRPr="00787EA6">
        <w:rPr>
          <w:b/>
          <w:bCs/>
          <w:i/>
          <w:vertAlign w:val="superscript"/>
        </w:rPr>
        <w:t>(Имя и должность подписавшего)</w:t>
      </w:r>
    </w:p>
    <w:p w14:paraId="7E37C5BB" w14:textId="77777777" w:rsidR="00EF0597" w:rsidRPr="00787EA6" w:rsidRDefault="00EF0597" w:rsidP="00EF0597">
      <w:pPr>
        <w:autoSpaceDE w:val="0"/>
        <w:autoSpaceDN w:val="0"/>
        <w:adjustRightInd w:val="0"/>
        <w:ind w:left="3540" w:firstLine="708"/>
      </w:pPr>
    </w:p>
    <w:p w14:paraId="3CA9878D" w14:textId="77777777" w:rsidR="00EF0597" w:rsidRPr="00787EA6" w:rsidRDefault="00EF0597" w:rsidP="00EF0597">
      <w:pPr>
        <w:pStyle w:val="1"/>
        <w:keepNext w:val="0"/>
        <w:widowControl w:val="0"/>
        <w:tabs>
          <w:tab w:val="clear" w:pos="927"/>
          <w:tab w:val="left" w:pos="1212"/>
          <w:tab w:val="left" w:pos="1495"/>
        </w:tabs>
        <w:ind w:left="0" w:firstLine="0"/>
        <w:jc w:val="center"/>
        <w:rPr>
          <w:b/>
          <w:lang w:val="ru-RU"/>
        </w:rPr>
      </w:pPr>
    </w:p>
    <w:p w14:paraId="4EC2065C" w14:textId="77777777" w:rsidR="00EF0597" w:rsidRPr="00787EA6" w:rsidRDefault="00EF0597" w:rsidP="00EF0597">
      <w:pPr>
        <w:rPr>
          <w:lang w:eastAsia="x-none"/>
        </w:rPr>
      </w:pPr>
    </w:p>
    <w:p w14:paraId="047AE4F9" w14:textId="77777777" w:rsidR="00EF0597" w:rsidRPr="00787EA6" w:rsidRDefault="00EF0597" w:rsidP="00EF0597">
      <w:pPr>
        <w:rPr>
          <w:lang w:eastAsia="x-none"/>
        </w:rPr>
      </w:pPr>
    </w:p>
    <w:p w14:paraId="79AEC6FF" w14:textId="77777777" w:rsidR="00EF0597" w:rsidRPr="00787EA6" w:rsidRDefault="00EF0597" w:rsidP="00EF0597">
      <w:pPr>
        <w:widowControl w:val="0"/>
        <w:jc w:val="right"/>
        <w:rPr>
          <w:sz w:val="22"/>
          <w:szCs w:val="22"/>
        </w:rPr>
      </w:pPr>
      <w:r w:rsidRPr="00787EA6">
        <w:rPr>
          <w:sz w:val="22"/>
          <w:szCs w:val="22"/>
        </w:rPr>
        <w:t>Форма № 9</w:t>
      </w:r>
    </w:p>
    <w:p w14:paraId="41151AB9" w14:textId="77777777" w:rsidR="00EF0597" w:rsidRPr="00787EA6" w:rsidRDefault="00EF0597" w:rsidP="00EF0597">
      <w:pPr>
        <w:rPr>
          <w:b/>
        </w:rPr>
      </w:pPr>
    </w:p>
    <w:p w14:paraId="61AF0F3C" w14:textId="77777777" w:rsidR="00EF0597" w:rsidRPr="00787EA6" w:rsidRDefault="00EF0597" w:rsidP="00EF0597">
      <w:pPr>
        <w:jc w:val="center"/>
        <w:rPr>
          <w:b/>
        </w:rPr>
      </w:pPr>
      <w:r w:rsidRPr="00787EA6">
        <w:rPr>
          <w:b/>
        </w:rPr>
        <w:t>ЦЕНОВОЕ ПРЕДЛОЖЕНИЕ УЧАСТНИКА ЗАПРОСА ПРЕДЛОЖЕНИЙ</w:t>
      </w:r>
    </w:p>
    <w:p w14:paraId="13E85D72" w14:textId="77777777" w:rsidR="00EF0597" w:rsidRPr="00787EA6" w:rsidRDefault="00EF0597" w:rsidP="00EF0597">
      <w:pPr>
        <w:ind w:firstLine="709"/>
      </w:pPr>
    </w:p>
    <w:p w14:paraId="5455A06D" w14:textId="77777777" w:rsidR="00EF0597" w:rsidRPr="00787EA6" w:rsidRDefault="00EF0597" w:rsidP="00EF0597">
      <w:pPr>
        <w:ind w:firstLine="709"/>
      </w:pPr>
    </w:p>
    <w:p w14:paraId="73F85068" w14:textId="77777777" w:rsidR="00EF0597" w:rsidRPr="00787EA6" w:rsidRDefault="00EF0597" w:rsidP="00EF0597">
      <w:pPr>
        <w:pStyle w:val="af7"/>
        <w:spacing w:after="0"/>
        <w:ind w:firstLine="709"/>
        <w:rPr>
          <w:sz w:val="22"/>
          <w:szCs w:val="22"/>
        </w:rPr>
      </w:pPr>
      <w:r w:rsidRPr="00787EA6">
        <w:rPr>
          <w:spacing w:val="-4"/>
          <w:sz w:val="22"/>
          <w:szCs w:val="22"/>
        </w:rPr>
        <w:t xml:space="preserve">Мы согласны поставить товары, </w:t>
      </w:r>
      <w:r w:rsidRPr="00787EA6">
        <w:rPr>
          <w:sz w:val="22"/>
          <w:szCs w:val="22"/>
        </w:rPr>
        <w:t>выполнить работы,</w:t>
      </w:r>
      <w:r w:rsidRPr="00787EA6">
        <w:rPr>
          <w:spacing w:val="-4"/>
          <w:sz w:val="22"/>
          <w:szCs w:val="22"/>
        </w:rPr>
        <w:t xml:space="preserve"> оказать услуги в соответствии с требованиями </w:t>
      </w:r>
      <w:r w:rsidRPr="00787EA6">
        <w:rPr>
          <w:sz w:val="22"/>
          <w:szCs w:val="22"/>
        </w:rPr>
        <w:t xml:space="preserve">документации о закупке и на условиях, которые мы представили ниже в предложении, а именно: </w:t>
      </w:r>
    </w:p>
    <w:p w14:paraId="1831ABAE" w14:textId="77777777" w:rsidR="00EF0597" w:rsidRPr="00787EA6" w:rsidRDefault="00EF0597" w:rsidP="00EF0597">
      <w:pPr>
        <w:pStyle w:val="af7"/>
        <w:spacing w:after="0"/>
        <w:ind w:firstLine="709"/>
      </w:pPr>
      <w:r w:rsidRPr="00787EA6">
        <w:t xml:space="preserve">Цена договора составляет </w:t>
      </w:r>
      <w:r w:rsidRPr="00787EA6">
        <w:rPr>
          <w:b/>
          <w:i/>
        </w:rPr>
        <w:t xml:space="preserve">___________________с НДС/без НДС </w:t>
      </w:r>
      <w:r w:rsidRPr="00787EA6">
        <w:t>за весь период действия договора (выбрать нужное)</w:t>
      </w:r>
    </w:p>
    <w:p w14:paraId="4493FC77" w14:textId="77777777" w:rsidR="00EF0597" w:rsidRPr="00787EA6" w:rsidRDefault="00EF0597" w:rsidP="00EF0597">
      <w:pPr>
        <w:pStyle w:val="af7"/>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F0597" w:rsidRPr="00787EA6" w14:paraId="68DBEED0" w14:textId="77777777" w:rsidTr="00EF059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C493B4A"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07492D3"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33175C1"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B7F436F"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C4AB664"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943F597"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F3184D6"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Сумма в руб.,</w:t>
            </w:r>
          </w:p>
          <w:p w14:paraId="39C1DD8F"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D5D8C4B" w14:textId="77777777" w:rsidR="00EF0597" w:rsidRPr="00787EA6" w:rsidRDefault="00EF0597">
            <w:pPr>
              <w:spacing w:before="40" w:after="40" w:line="252" w:lineRule="auto"/>
              <w:ind w:left="57" w:right="57"/>
              <w:jc w:val="center"/>
              <w:rPr>
                <w:color w:val="000000"/>
                <w:lang w:eastAsia="en-US"/>
              </w:rPr>
            </w:pPr>
            <w:r w:rsidRPr="00787EA6">
              <w:rPr>
                <w:color w:val="000000"/>
                <w:lang w:eastAsia="en-US"/>
              </w:rPr>
              <w:t>Сумма в руб., с НДС</w:t>
            </w:r>
          </w:p>
        </w:tc>
      </w:tr>
      <w:tr w:rsidR="00EF0597" w:rsidRPr="00787EA6" w14:paraId="265A8F52" w14:textId="77777777" w:rsidTr="00EF059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8658C09" w14:textId="77777777" w:rsidR="00EF0597" w:rsidRPr="00787EA6" w:rsidRDefault="00EF0597" w:rsidP="00FA1204">
            <w:pPr>
              <w:pStyle w:val="aff3"/>
              <w:numPr>
                <w:ilvl w:val="0"/>
                <w:numId w:val="2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ABA1361" w14:textId="77777777" w:rsidR="00EF0597" w:rsidRPr="00787EA6" w:rsidRDefault="00EF0597">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F864F78"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A3A9A0"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AF42B5"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9EDC98"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816798"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5700AC9" w14:textId="77777777" w:rsidR="00EF0597" w:rsidRPr="00787EA6" w:rsidRDefault="00EF0597">
            <w:pPr>
              <w:spacing w:before="40" w:after="40" w:line="252" w:lineRule="auto"/>
              <w:ind w:left="57" w:right="57"/>
              <w:jc w:val="center"/>
              <w:rPr>
                <w:color w:val="000000"/>
                <w:lang w:eastAsia="en-US"/>
              </w:rPr>
            </w:pPr>
          </w:p>
        </w:tc>
      </w:tr>
      <w:tr w:rsidR="00EF0597" w:rsidRPr="00787EA6" w14:paraId="659E5130" w14:textId="77777777" w:rsidTr="00EF059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B390F82" w14:textId="77777777" w:rsidR="00EF0597" w:rsidRPr="00787EA6" w:rsidRDefault="00EF0597" w:rsidP="00FA1204">
            <w:pPr>
              <w:pStyle w:val="aff3"/>
              <w:numPr>
                <w:ilvl w:val="0"/>
                <w:numId w:val="2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714DC72" w14:textId="77777777" w:rsidR="00EF0597" w:rsidRPr="00787EA6" w:rsidRDefault="00EF0597">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659E2BF"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15C915A"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7410CF9"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9BA025"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5B96A9"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AFCED4" w14:textId="77777777" w:rsidR="00EF0597" w:rsidRPr="00787EA6" w:rsidRDefault="00EF0597">
            <w:pPr>
              <w:spacing w:before="40" w:after="40" w:line="252" w:lineRule="auto"/>
              <w:ind w:left="57" w:right="57"/>
              <w:jc w:val="center"/>
              <w:rPr>
                <w:color w:val="000000"/>
                <w:lang w:eastAsia="en-US"/>
              </w:rPr>
            </w:pPr>
          </w:p>
        </w:tc>
      </w:tr>
      <w:tr w:rsidR="00EF0597" w:rsidRPr="00787EA6" w14:paraId="61B2C263" w14:textId="77777777" w:rsidTr="00EF059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59D84CB" w14:textId="77777777" w:rsidR="00EF0597" w:rsidRPr="00787EA6" w:rsidRDefault="00EF0597">
            <w:pPr>
              <w:spacing w:line="252" w:lineRule="auto"/>
              <w:rPr>
                <w:color w:val="000000"/>
                <w:lang w:eastAsia="en-US"/>
              </w:rPr>
            </w:pPr>
            <w:r w:rsidRPr="00787EA6">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6FC17DF"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02C7B5D"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855EDA"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949049"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70181D" w14:textId="77777777" w:rsidR="00EF0597" w:rsidRPr="00787EA6" w:rsidRDefault="00EF0597">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59D0FA" w14:textId="77777777" w:rsidR="00EF0597" w:rsidRPr="00787EA6" w:rsidRDefault="00EF0597">
            <w:pPr>
              <w:spacing w:before="40" w:after="40" w:line="252" w:lineRule="auto"/>
              <w:ind w:left="57" w:right="57"/>
              <w:jc w:val="center"/>
              <w:rPr>
                <w:color w:val="000000"/>
                <w:lang w:eastAsia="en-US"/>
              </w:rPr>
            </w:pPr>
          </w:p>
        </w:tc>
      </w:tr>
    </w:tbl>
    <w:p w14:paraId="21D83951" w14:textId="77777777" w:rsidR="00EF0597" w:rsidRPr="00787EA6" w:rsidRDefault="00EF0597" w:rsidP="00EF0597">
      <w:pPr>
        <w:pStyle w:val="af7"/>
        <w:spacing w:after="0"/>
        <w:ind w:firstLine="709"/>
      </w:pPr>
    </w:p>
    <w:p w14:paraId="7F1B9ABC" w14:textId="77777777" w:rsidR="00EF0597" w:rsidRPr="00787EA6" w:rsidRDefault="00EF0597" w:rsidP="00EF0597">
      <w:pPr>
        <w:pStyle w:val="af7"/>
        <w:spacing w:after="0"/>
        <w:ind w:firstLine="284"/>
        <w:jc w:val="both"/>
        <w:rPr>
          <w:bCs/>
          <w:sz w:val="22"/>
          <w:szCs w:val="22"/>
        </w:rPr>
      </w:pPr>
      <w:r w:rsidRPr="00787EA6">
        <w:rPr>
          <w:sz w:val="20"/>
          <w:szCs w:val="20"/>
        </w:rPr>
        <w:t xml:space="preserve">         </w:t>
      </w:r>
      <w:r w:rsidRPr="00787EA6">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787EA6">
        <w:rPr>
          <w:bCs/>
          <w:sz w:val="22"/>
          <w:szCs w:val="22"/>
        </w:rPr>
        <w:t>выполнены в полном объеме в соответствии с описанием закупки.</w:t>
      </w:r>
    </w:p>
    <w:p w14:paraId="610C14FB" w14:textId="77777777" w:rsidR="00EF0597" w:rsidRPr="00787EA6" w:rsidRDefault="00EF0597" w:rsidP="00EF0597">
      <w:pPr>
        <w:jc w:val="both"/>
      </w:pPr>
    </w:p>
    <w:p w14:paraId="278DD699" w14:textId="77777777" w:rsidR="00EF0597" w:rsidRPr="00787EA6" w:rsidRDefault="00EF0597" w:rsidP="00EF0597">
      <w:pPr>
        <w:rPr>
          <w:b/>
          <w:sz w:val="22"/>
          <w:szCs w:val="22"/>
        </w:rPr>
      </w:pPr>
      <w:r w:rsidRPr="00787EA6">
        <w:rPr>
          <w:b/>
          <w:sz w:val="22"/>
          <w:szCs w:val="22"/>
        </w:rPr>
        <w:t>Участник закупки</w:t>
      </w:r>
    </w:p>
    <w:p w14:paraId="076E7743" w14:textId="77777777" w:rsidR="00EF0597" w:rsidRPr="00787EA6" w:rsidRDefault="00EF0597" w:rsidP="00EF0597">
      <w:pPr>
        <w:rPr>
          <w:sz w:val="22"/>
          <w:szCs w:val="22"/>
          <w:vertAlign w:val="superscript"/>
        </w:rPr>
      </w:pPr>
      <w:r w:rsidRPr="00787EA6">
        <w:rPr>
          <w:b/>
          <w:sz w:val="22"/>
          <w:szCs w:val="22"/>
        </w:rPr>
        <w:t>/уполномоченный представитель</w:t>
      </w:r>
      <w:r w:rsidRPr="00787EA6">
        <w:rPr>
          <w:sz w:val="22"/>
          <w:szCs w:val="22"/>
        </w:rPr>
        <w:tab/>
      </w:r>
      <w:r w:rsidRPr="00787EA6">
        <w:rPr>
          <w:sz w:val="22"/>
          <w:szCs w:val="22"/>
        </w:rPr>
        <w:tab/>
      </w:r>
      <w:r w:rsidRPr="00787EA6">
        <w:rPr>
          <w:sz w:val="22"/>
          <w:szCs w:val="22"/>
        </w:rPr>
        <w:tab/>
        <w:t xml:space="preserve">                                    _________________ (Ф.И.О.)</w:t>
      </w:r>
      <w:r w:rsidRPr="00787EA6">
        <w:rPr>
          <w:sz w:val="22"/>
          <w:szCs w:val="22"/>
        </w:rPr>
        <w:tab/>
      </w:r>
      <w:r w:rsidRPr="00787EA6">
        <w:rPr>
          <w:b/>
          <w:sz w:val="22"/>
          <w:szCs w:val="22"/>
        </w:rPr>
        <w:br/>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r>
      <w:r w:rsidRPr="00787EA6">
        <w:rPr>
          <w:sz w:val="22"/>
          <w:szCs w:val="22"/>
        </w:rPr>
        <w:tab/>
        <w:t xml:space="preserve">                                    </w:t>
      </w:r>
      <w:r w:rsidRPr="00787EA6">
        <w:rPr>
          <w:sz w:val="22"/>
          <w:szCs w:val="22"/>
          <w:vertAlign w:val="superscript"/>
        </w:rPr>
        <w:t>(подпись)</w:t>
      </w:r>
    </w:p>
    <w:p w14:paraId="33E20A5A" w14:textId="77777777" w:rsidR="00EF0597" w:rsidRPr="00787EA6" w:rsidRDefault="00EF0597" w:rsidP="00EF0597">
      <w:pPr>
        <w:ind w:firstLine="8370"/>
        <w:rPr>
          <w:sz w:val="22"/>
          <w:szCs w:val="22"/>
          <w:vertAlign w:val="superscript"/>
        </w:rPr>
      </w:pPr>
      <w:r w:rsidRPr="00787EA6">
        <w:rPr>
          <w:sz w:val="22"/>
          <w:szCs w:val="22"/>
          <w:vertAlign w:val="superscript"/>
        </w:rPr>
        <w:t>М.П.</w:t>
      </w:r>
    </w:p>
    <w:p w14:paraId="01B3DD57" w14:textId="77777777" w:rsidR="00EF0597" w:rsidRPr="00787EA6" w:rsidRDefault="00EF0597" w:rsidP="00EF0597">
      <w:pPr>
        <w:rPr>
          <w:b/>
          <w:sz w:val="22"/>
          <w:szCs w:val="22"/>
        </w:rPr>
      </w:pPr>
      <w:r w:rsidRPr="00787EA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C3F0062" w14:textId="77777777" w:rsidR="00EF0597" w:rsidRPr="00787EA6" w:rsidRDefault="00EF0597" w:rsidP="00EF0597"/>
    <w:p w14:paraId="47FEAF22" w14:textId="77777777" w:rsidR="00EF0597" w:rsidRPr="00787EA6" w:rsidRDefault="00EF0597" w:rsidP="00EF0597">
      <w:pPr>
        <w:shd w:val="clear" w:color="auto" w:fill="FFFFFF"/>
        <w:rPr>
          <w:b/>
          <w:i/>
          <w:sz w:val="20"/>
          <w:szCs w:val="20"/>
        </w:rPr>
      </w:pPr>
      <w:r w:rsidRPr="00787EA6">
        <w:rPr>
          <w:b/>
          <w:i/>
          <w:sz w:val="20"/>
          <w:szCs w:val="20"/>
        </w:rPr>
        <w:t>Рекомендации по заполнению:</w:t>
      </w:r>
    </w:p>
    <w:p w14:paraId="10917BC1" w14:textId="77777777" w:rsidR="00EF0597" w:rsidRPr="00787EA6" w:rsidRDefault="00EF0597" w:rsidP="00EF0597">
      <w:pPr>
        <w:shd w:val="clear" w:color="auto" w:fill="FFFFFF"/>
        <w:jc w:val="both"/>
        <w:rPr>
          <w:i/>
          <w:sz w:val="20"/>
          <w:szCs w:val="20"/>
        </w:rPr>
      </w:pPr>
      <w:r w:rsidRPr="00787EA6">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38454AC5" w14:textId="77777777" w:rsidR="00EF0597" w:rsidRPr="00787EA6" w:rsidRDefault="00EF0597" w:rsidP="00EF0597">
      <w:pPr>
        <w:shd w:val="clear" w:color="auto" w:fill="FFFFFF"/>
        <w:jc w:val="both"/>
        <w:rPr>
          <w:i/>
          <w:szCs w:val="20"/>
        </w:rPr>
      </w:pPr>
      <w:r w:rsidRPr="00787EA6">
        <w:rPr>
          <w:i/>
          <w:sz w:val="20"/>
          <w:szCs w:val="16"/>
        </w:rPr>
        <w:t>При отсутствии цен по каждой позиции, заявка участника закупки подлежит отклонению.</w:t>
      </w:r>
    </w:p>
    <w:p w14:paraId="55522F1F" w14:textId="77777777" w:rsidR="00EF0597" w:rsidRPr="00787EA6" w:rsidRDefault="00EF0597" w:rsidP="00EF0597">
      <w:pPr>
        <w:rPr>
          <w:lang w:eastAsia="x-none"/>
        </w:rPr>
      </w:pPr>
    </w:p>
    <w:p w14:paraId="4CE6A402" w14:textId="77777777" w:rsidR="00EF0597" w:rsidRPr="00787EA6" w:rsidRDefault="00EF0597" w:rsidP="00EF0597">
      <w:pPr>
        <w:rPr>
          <w:lang w:eastAsia="x-none"/>
        </w:rPr>
      </w:pPr>
    </w:p>
    <w:p w14:paraId="472EC235" w14:textId="77777777" w:rsidR="00EF0597" w:rsidRPr="00787EA6" w:rsidRDefault="00EF0597" w:rsidP="00EF0597">
      <w:pPr>
        <w:rPr>
          <w:lang w:eastAsia="x-none"/>
        </w:rPr>
      </w:pPr>
    </w:p>
    <w:p w14:paraId="67DD5127" w14:textId="77777777" w:rsidR="00EF0597" w:rsidRPr="00787EA6" w:rsidRDefault="00EF0597" w:rsidP="00EF0597">
      <w:pPr>
        <w:rPr>
          <w:lang w:eastAsia="x-none"/>
        </w:rPr>
      </w:pPr>
    </w:p>
    <w:p w14:paraId="307F4692" w14:textId="77777777" w:rsidR="00EF0597" w:rsidRPr="00787EA6" w:rsidRDefault="00EF0597" w:rsidP="00EF0597">
      <w:pPr>
        <w:rPr>
          <w:lang w:eastAsia="x-none"/>
        </w:rPr>
      </w:pPr>
    </w:p>
    <w:p w14:paraId="1DC31D1E" w14:textId="77777777" w:rsidR="00EF0597" w:rsidRPr="00787EA6" w:rsidRDefault="00EF0597" w:rsidP="00EF0597">
      <w:pPr>
        <w:keepNext/>
        <w:jc w:val="center"/>
        <w:rPr>
          <w:b/>
        </w:rPr>
      </w:pPr>
      <w:r w:rsidRPr="00787EA6">
        <w:rPr>
          <w:b/>
        </w:rPr>
        <w:t>ТОМ 2. ТЕХНИЧЕСКОЕ ЗАДАНИЕ.</w:t>
      </w:r>
    </w:p>
    <w:p w14:paraId="6140C5B6" w14:textId="77777777" w:rsidR="00EF0597" w:rsidRPr="00787EA6" w:rsidRDefault="00EF0597" w:rsidP="00EF0597">
      <w:r w:rsidRPr="00787EA6">
        <w:t>Техническое задание состоит из двух разделов:</w:t>
      </w:r>
    </w:p>
    <w:p w14:paraId="0CEDD1B4" w14:textId="77777777" w:rsidR="00EF0597" w:rsidRPr="00787EA6" w:rsidRDefault="00EF0597" w:rsidP="00FA1204">
      <w:pPr>
        <w:pStyle w:val="aff4"/>
        <w:numPr>
          <w:ilvl w:val="1"/>
          <w:numId w:val="25"/>
        </w:numPr>
        <w:suppressAutoHyphens/>
        <w:ind w:left="927" w:firstLine="0"/>
      </w:pPr>
      <w:r w:rsidRPr="00787EA6">
        <w:t xml:space="preserve">Обоснование начальной (максимальной) цены договора инициатором закупки:  </w:t>
      </w:r>
    </w:p>
    <w:p w14:paraId="2C3B4560" w14:textId="77777777" w:rsidR="00437E00" w:rsidRPr="00787EA6" w:rsidRDefault="00437E00" w:rsidP="00437E00">
      <w:pPr>
        <w:pStyle w:val="aff3"/>
        <w:numPr>
          <w:ilvl w:val="1"/>
          <w:numId w:val="31"/>
        </w:numPr>
        <w:suppressAutoHyphens/>
        <w:jc w:val="both"/>
        <w:rPr>
          <w:sz w:val="22"/>
          <w:szCs w:val="22"/>
        </w:rPr>
      </w:pPr>
      <w:r w:rsidRPr="00787EA6">
        <w:rPr>
          <w:sz w:val="22"/>
          <w:szCs w:val="22"/>
        </w:rPr>
        <w:t xml:space="preserve">Обоснование начальной (максимальной) цены договора инициатором закупки:  </w:t>
      </w:r>
    </w:p>
    <w:p w14:paraId="78E13B0E" w14:textId="5B9C26F4" w:rsidR="00437E00" w:rsidRPr="00787EA6" w:rsidRDefault="00437E00" w:rsidP="00437E00">
      <w:pPr>
        <w:suppressAutoHyphens/>
        <w:jc w:val="both"/>
        <w:rPr>
          <w:sz w:val="22"/>
          <w:szCs w:val="22"/>
          <w:lang w:eastAsia="en-US"/>
        </w:rPr>
      </w:pPr>
      <w:r w:rsidRPr="00787EA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проектно-сметным методом (в соответствии с Положением </w:t>
      </w:r>
      <w:r w:rsidRPr="00787EA6">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108F3509" w14:textId="6D5BA6E4" w:rsidR="00863729" w:rsidRPr="00787EA6" w:rsidRDefault="00863729" w:rsidP="00437E00">
      <w:pPr>
        <w:suppressAutoHyphens/>
        <w:jc w:val="both"/>
        <w:rPr>
          <w:sz w:val="22"/>
          <w:szCs w:val="22"/>
        </w:rPr>
      </w:pPr>
      <w:r w:rsidRPr="00787EA6">
        <w:rPr>
          <w:sz w:val="22"/>
          <w:szCs w:val="22"/>
        </w:rPr>
        <w:t xml:space="preserve">                - 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 за </w:t>
      </w:r>
      <w:r w:rsidRPr="00787EA6">
        <w:rPr>
          <w:sz w:val="22"/>
          <w:szCs w:val="22"/>
          <w:lang w:val="en-US"/>
        </w:rPr>
        <w:t>II</w:t>
      </w:r>
      <w:r w:rsidRPr="00787EA6">
        <w:rPr>
          <w:sz w:val="22"/>
          <w:szCs w:val="22"/>
        </w:rPr>
        <w:t xml:space="preserve"> квартал 2022г</w:t>
      </w:r>
    </w:p>
    <w:p w14:paraId="5B41FA95" w14:textId="77777777" w:rsidR="00EF0597" w:rsidRPr="00787EA6" w:rsidRDefault="00EF0597" w:rsidP="00EF0597">
      <w:pPr>
        <w:rPr>
          <w:sz w:val="22"/>
          <w:szCs w:val="22"/>
        </w:rPr>
      </w:pPr>
    </w:p>
    <w:p w14:paraId="0D37007F" w14:textId="77777777" w:rsidR="00EF0597" w:rsidRPr="00787EA6" w:rsidRDefault="00EF0597" w:rsidP="00FA1204">
      <w:pPr>
        <w:pStyle w:val="aff4"/>
        <w:numPr>
          <w:ilvl w:val="1"/>
          <w:numId w:val="25"/>
        </w:numPr>
        <w:ind w:left="0" w:firstLine="0"/>
      </w:pPr>
      <w:r w:rsidRPr="00787EA6">
        <w:rPr>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21ABDDD" w14:textId="77777777" w:rsidR="00EF0597" w:rsidRPr="00787EA6" w:rsidRDefault="00EF0597" w:rsidP="00EF0597">
      <w:pPr>
        <w:pStyle w:val="aff4"/>
        <w:ind w:left="1287"/>
        <w:rPr>
          <w:lang w:eastAsia="en-US"/>
        </w:rPr>
      </w:pPr>
    </w:p>
    <w:p w14:paraId="26F283D4" w14:textId="77777777" w:rsidR="00EF0597" w:rsidRPr="00787EA6" w:rsidRDefault="00EF0597" w:rsidP="00EF0597">
      <w:pPr>
        <w:keepNext/>
        <w:jc w:val="center"/>
        <w:rPr>
          <w:b/>
          <w:sz w:val="22"/>
          <w:szCs w:val="22"/>
        </w:rPr>
      </w:pPr>
    </w:p>
    <w:p w14:paraId="40B82CDD" w14:textId="77777777" w:rsidR="00EF0597" w:rsidRPr="00787EA6" w:rsidRDefault="00EF0597" w:rsidP="00EF0597">
      <w:pPr>
        <w:suppressAutoHyphens/>
        <w:jc w:val="center"/>
        <w:rPr>
          <w:lang w:eastAsia="zh-CN"/>
        </w:rPr>
      </w:pPr>
      <w:r w:rsidRPr="00787EA6">
        <w:rPr>
          <w:b/>
          <w:sz w:val="22"/>
          <w:szCs w:val="22"/>
          <w:lang w:eastAsia="zh-CN"/>
        </w:rPr>
        <w:t>ТЕХНИЧЕСКОЕ ЗАДАНИЕ №</w:t>
      </w:r>
    </w:p>
    <w:p w14:paraId="749DF3BF" w14:textId="77777777" w:rsidR="00EF0597" w:rsidRPr="00787EA6" w:rsidRDefault="00EF0597" w:rsidP="00EF0597"/>
    <w:p w14:paraId="7B14A5DA" w14:textId="77777777" w:rsidR="00437E00" w:rsidRPr="00787EA6" w:rsidRDefault="00437E00" w:rsidP="00437E00">
      <w:pPr>
        <w:jc w:val="center"/>
        <w:rPr>
          <w:sz w:val="22"/>
          <w:szCs w:val="22"/>
        </w:rPr>
      </w:pPr>
      <w:r w:rsidRPr="00787EA6">
        <w:rPr>
          <w:sz w:val="22"/>
          <w:szCs w:val="22"/>
        </w:rPr>
        <w:t>ТЕХНИЧЕСКОЕ ЗАДАНИЕ</w:t>
      </w:r>
    </w:p>
    <w:p w14:paraId="622B9979" w14:textId="77777777" w:rsidR="00437E00" w:rsidRPr="00787EA6" w:rsidRDefault="00437E00" w:rsidP="00437E00">
      <w:pPr>
        <w:jc w:val="both"/>
        <w:rPr>
          <w:sz w:val="22"/>
          <w:szCs w:val="22"/>
        </w:rPr>
      </w:pPr>
      <w:r w:rsidRPr="00787EA6">
        <w:rPr>
          <w:sz w:val="22"/>
          <w:szCs w:val="22"/>
        </w:rPr>
        <w:tab/>
        <w:t xml:space="preserve">На проведение регламентированной процедуры по выбору победителя на право заключения с АО «Волгоградоблэлектро» договора на проектно-сметной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787EA6">
        <w:rPr>
          <w:sz w:val="22"/>
          <w:szCs w:val="22"/>
        </w:rPr>
        <w:t>кВ</w:t>
      </w:r>
      <w:proofErr w:type="spellEnd"/>
      <w:r w:rsidRPr="00787EA6">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2022 год.</w:t>
      </w:r>
    </w:p>
    <w:p w14:paraId="3DABABC5" w14:textId="77777777" w:rsidR="00437E00" w:rsidRPr="00787EA6" w:rsidRDefault="00437E00" w:rsidP="00437E00">
      <w:pPr>
        <w:pStyle w:val="aff3"/>
        <w:numPr>
          <w:ilvl w:val="0"/>
          <w:numId w:val="30"/>
        </w:numPr>
        <w:spacing w:after="200" w:line="276" w:lineRule="auto"/>
        <w:jc w:val="both"/>
        <w:rPr>
          <w:sz w:val="22"/>
          <w:szCs w:val="22"/>
        </w:rPr>
      </w:pPr>
      <w:r w:rsidRPr="00787EA6">
        <w:rPr>
          <w:sz w:val="22"/>
          <w:szCs w:val="22"/>
        </w:rPr>
        <w:t xml:space="preserve">Лот №1 – </w:t>
      </w:r>
      <w:r w:rsidRPr="00787EA6">
        <w:rPr>
          <w:b/>
          <w:i/>
          <w:sz w:val="22"/>
          <w:szCs w:val="22"/>
        </w:rPr>
        <w:t>4 990 000,00 рублей с учетом НДС</w:t>
      </w:r>
      <w:r w:rsidRPr="00787EA6">
        <w:rPr>
          <w:sz w:val="22"/>
          <w:szCs w:val="22"/>
        </w:rPr>
        <w:t xml:space="preserve"> (Пригородные МЭС, Заволжские МЭС, Михайловские МЭС, Суровикинские МЭС, Северные МЭС, Жирновские МЭС, Камышинские МЭС, Волжские МЭС).</w:t>
      </w:r>
    </w:p>
    <w:p w14:paraId="7DE98538"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Подрядчик должен предоставить Заказчику выписку из Реестра членов СРО, с указанием уровня ответственности;</w:t>
      </w:r>
    </w:p>
    <w:p w14:paraId="02A8C1B0"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Выполнение проектно-сметной документации, стадии Р;</w:t>
      </w:r>
    </w:p>
    <w:p w14:paraId="1F1B38A8"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Согласование со службами ЦРПБ и с заинтересованными лицами;</w:t>
      </w:r>
    </w:p>
    <w:p w14:paraId="725955F4"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Место проведения работ: Волгоградская область;</w:t>
      </w:r>
    </w:p>
    <w:p w14:paraId="68436913"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Срок изготовления – 10 рабочих дней, с момента передачи Исполнителю подписанного Заказчиком технического задания, Технических условий и топосъемки;</w:t>
      </w:r>
    </w:p>
    <w:p w14:paraId="7D22EC6B" w14:textId="77777777" w:rsidR="00437E00" w:rsidRPr="00787EA6" w:rsidRDefault="00437E00" w:rsidP="00437E00">
      <w:pPr>
        <w:pStyle w:val="aff3"/>
        <w:numPr>
          <w:ilvl w:val="0"/>
          <w:numId w:val="30"/>
        </w:numPr>
        <w:spacing w:line="276" w:lineRule="auto"/>
        <w:jc w:val="both"/>
        <w:rPr>
          <w:sz w:val="22"/>
          <w:szCs w:val="22"/>
        </w:rPr>
      </w:pPr>
      <w:r w:rsidRPr="00787EA6">
        <w:rPr>
          <w:sz w:val="22"/>
          <w:szCs w:val="22"/>
        </w:rPr>
        <w:t>Подрядчик оказывает содействие при согласовании проектной документации с заинтересованными лицами;</w:t>
      </w:r>
    </w:p>
    <w:p w14:paraId="3FD4C200" w14:textId="77777777" w:rsidR="00437E00" w:rsidRPr="00787EA6" w:rsidRDefault="00437E00" w:rsidP="00437E00">
      <w:pPr>
        <w:numPr>
          <w:ilvl w:val="0"/>
          <w:numId w:val="30"/>
        </w:numPr>
        <w:spacing w:after="200" w:line="276" w:lineRule="auto"/>
        <w:jc w:val="both"/>
        <w:rPr>
          <w:sz w:val="22"/>
          <w:szCs w:val="22"/>
        </w:rPr>
      </w:pPr>
      <w:r w:rsidRPr="00787EA6">
        <w:rPr>
          <w:sz w:val="22"/>
          <w:szCs w:val="22"/>
        </w:rPr>
        <w:t xml:space="preserve">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w:t>
      </w:r>
      <w:r w:rsidRPr="00787EA6">
        <w:rPr>
          <w:sz w:val="22"/>
          <w:szCs w:val="22"/>
        </w:rPr>
        <w:lastRenderedPageBreak/>
        <w:t xml:space="preserve">СЕТИ И СООРУЖЕНИЯ», с применением индекса изменения стоимости проектных работ за </w:t>
      </w:r>
      <w:r w:rsidRPr="00787EA6">
        <w:rPr>
          <w:sz w:val="22"/>
          <w:szCs w:val="22"/>
          <w:lang w:val="en-US"/>
        </w:rPr>
        <w:t>II</w:t>
      </w:r>
      <w:r w:rsidRPr="00787EA6">
        <w:rPr>
          <w:sz w:val="22"/>
          <w:szCs w:val="22"/>
        </w:rPr>
        <w:t xml:space="preserve"> квартал 2022г, а именно:</w:t>
      </w:r>
    </w:p>
    <w:tbl>
      <w:tblPr>
        <w:tblW w:w="9600" w:type="dxa"/>
        <w:jc w:val="center"/>
        <w:tblLook w:val="04A0" w:firstRow="1" w:lastRow="0" w:firstColumn="1" w:lastColumn="0" w:noHBand="0" w:noVBand="1"/>
      </w:tblPr>
      <w:tblGrid>
        <w:gridCol w:w="561"/>
        <w:gridCol w:w="2929"/>
        <w:gridCol w:w="2585"/>
        <w:gridCol w:w="1594"/>
        <w:gridCol w:w="1931"/>
      </w:tblGrid>
      <w:tr w:rsidR="00437E00" w:rsidRPr="00787EA6" w14:paraId="29127695" w14:textId="77777777" w:rsidTr="009A2082">
        <w:trPr>
          <w:trHeight w:val="63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6106" w14:textId="77777777" w:rsidR="00437E00" w:rsidRPr="00787EA6" w:rsidRDefault="00437E00" w:rsidP="009A2082">
            <w:pPr>
              <w:jc w:val="center"/>
              <w:rPr>
                <w:b/>
                <w:bCs/>
                <w:color w:val="000000"/>
                <w:sz w:val="22"/>
                <w:szCs w:val="22"/>
              </w:rPr>
            </w:pPr>
            <w:r w:rsidRPr="00787EA6">
              <w:rPr>
                <w:b/>
                <w:bCs/>
                <w:color w:val="000000"/>
                <w:sz w:val="22"/>
                <w:szCs w:val="22"/>
              </w:rPr>
              <w:t>№ п/п</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14:paraId="484E1A04" w14:textId="77777777" w:rsidR="00437E00" w:rsidRPr="00787EA6" w:rsidRDefault="00437E00" w:rsidP="009A2082">
            <w:pPr>
              <w:jc w:val="center"/>
              <w:rPr>
                <w:b/>
                <w:bCs/>
                <w:color w:val="000000"/>
                <w:sz w:val="22"/>
                <w:szCs w:val="22"/>
              </w:rPr>
            </w:pPr>
            <w:r w:rsidRPr="00787EA6">
              <w:rPr>
                <w:b/>
                <w:bCs/>
                <w:color w:val="000000"/>
                <w:sz w:val="22"/>
                <w:szCs w:val="22"/>
              </w:rPr>
              <w:t>Наименование услуги</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14:paraId="7748E870" w14:textId="77777777" w:rsidR="00437E00" w:rsidRPr="00787EA6" w:rsidRDefault="00437E00" w:rsidP="009A2082">
            <w:pPr>
              <w:jc w:val="center"/>
              <w:rPr>
                <w:b/>
                <w:bCs/>
                <w:color w:val="000000"/>
                <w:sz w:val="22"/>
                <w:szCs w:val="22"/>
              </w:rPr>
            </w:pPr>
            <w:r w:rsidRPr="00787EA6">
              <w:rPr>
                <w:b/>
                <w:bCs/>
                <w:color w:val="000000"/>
                <w:sz w:val="22"/>
                <w:szCs w:val="22"/>
              </w:rPr>
              <w:t>Ед. изм.</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309FA7D" w14:textId="77777777" w:rsidR="00437E00" w:rsidRPr="00787EA6" w:rsidRDefault="00437E00" w:rsidP="009A2082">
            <w:pPr>
              <w:jc w:val="center"/>
              <w:rPr>
                <w:b/>
                <w:bCs/>
                <w:color w:val="000000"/>
                <w:sz w:val="22"/>
                <w:szCs w:val="22"/>
              </w:rPr>
            </w:pPr>
            <w:r w:rsidRPr="00787EA6">
              <w:rPr>
                <w:b/>
                <w:bCs/>
                <w:color w:val="000000"/>
                <w:sz w:val="22"/>
                <w:szCs w:val="22"/>
              </w:rPr>
              <w:t>Цена товара, без НДС</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70DB532A" w14:textId="77777777" w:rsidR="00437E00" w:rsidRPr="00787EA6" w:rsidRDefault="00437E00" w:rsidP="009A2082">
            <w:pPr>
              <w:jc w:val="center"/>
              <w:rPr>
                <w:b/>
                <w:bCs/>
                <w:color w:val="000000"/>
                <w:sz w:val="22"/>
                <w:szCs w:val="22"/>
              </w:rPr>
            </w:pPr>
            <w:r w:rsidRPr="00787EA6">
              <w:rPr>
                <w:b/>
                <w:bCs/>
                <w:color w:val="000000"/>
                <w:sz w:val="22"/>
                <w:szCs w:val="22"/>
              </w:rPr>
              <w:t>Цена товара, в т.ч. НДС 20%</w:t>
            </w:r>
          </w:p>
        </w:tc>
      </w:tr>
      <w:tr w:rsidR="00437E00" w:rsidRPr="00787EA6" w14:paraId="2D2FE414"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45C0393" w14:textId="77777777" w:rsidR="00437E00" w:rsidRPr="00787EA6" w:rsidRDefault="00437E00" w:rsidP="009A2082">
            <w:pPr>
              <w:jc w:val="center"/>
              <w:rPr>
                <w:color w:val="000000"/>
                <w:sz w:val="22"/>
                <w:szCs w:val="22"/>
              </w:rPr>
            </w:pPr>
            <w:r w:rsidRPr="00787EA6">
              <w:rPr>
                <w:color w:val="000000"/>
                <w:sz w:val="22"/>
                <w:szCs w:val="22"/>
              </w:rPr>
              <w:t>1</w:t>
            </w:r>
          </w:p>
        </w:tc>
        <w:tc>
          <w:tcPr>
            <w:tcW w:w="2929" w:type="dxa"/>
            <w:tcBorders>
              <w:top w:val="nil"/>
              <w:left w:val="nil"/>
              <w:bottom w:val="single" w:sz="4" w:space="0" w:color="auto"/>
              <w:right w:val="single" w:sz="4" w:space="0" w:color="auto"/>
            </w:tcBorders>
            <w:shd w:val="clear" w:color="auto" w:fill="auto"/>
            <w:vAlign w:val="center"/>
            <w:hideMark/>
          </w:tcPr>
          <w:p w14:paraId="19020941" w14:textId="77777777" w:rsidR="00437E00" w:rsidRPr="00787EA6" w:rsidRDefault="00437E00" w:rsidP="009A2082">
            <w:pPr>
              <w:rPr>
                <w:color w:val="000000"/>
                <w:sz w:val="22"/>
                <w:szCs w:val="22"/>
              </w:rPr>
            </w:pPr>
            <w:r w:rsidRPr="00787EA6">
              <w:rPr>
                <w:color w:val="000000"/>
                <w:sz w:val="22"/>
                <w:szCs w:val="22"/>
              </w:rPr>
              <w:t xml:space="preserve">Строительство КЛ-0,4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vAlign w:val="center"/>
            <w:hideMark/>
          </w:tcPr>
          <w:p w14:paraId="7E29B6D6"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215820BC" w14:textId="77777777" w:rsidR="00437E00" w:rsidRPr="00787EA6" w:rsidRDefault="00437E00" w:rsidP="009A2082">
            <w:pPr>
              <w:jc w:val="center"/>
              <w:rPr>
                <w:color w:val="000000"/>
                <w:sz w:val="22"/>
                <w:szCs w:val="22"/>
              </w:rPr>
            </w:pPr>
            <w:r w:rsidRPr="00787EA6">
              <w:rPr>
                <w:color w:val="000000"/>
                <w:sz w:val="22"/>
                <w:szCs w:val="22"/>
              </w:rPr>
              <w:t>58 350</w:t>
            </w:r>
          </w:p>
        </w:tc>
        <w:tc>
          <w:tcPr>
            <w:tcW w:w="1931" w:type="dxa"/>
            <w:tcBorders>
              <w:top w:val="nil"/>
              <w:left w:val="nil"/>
              <w:bottom w:val="single" w:sz="4" w:space="0" w:color="auto"/>
              <w:right w:val="single" w:sz="4" w:space="0" w:color="auto"/>
            </w:tcBorders>
            <w:shd w:val="clear" w:color="auto" w:fill="auto"/>
            <w:vAlign w:val="center"/>
            <w:hideMark/>
          </w:tcPr>
          <w:p w14:paraId="4CECA2D7" w14:textId="77777777" w:rsidR="00437E00" w:rsidRPr="00787EA6" w:rsidRDefault="00437E00" w:rsidP="009A2082">
            <w:pPr>
              <w:jc w:val="center"/>
              <w:rPr>
                <w:color w:val="000000"/>
                <w:sz w:val="22"/>
                <w:szCs w:val="22"/>
              </w:rPr>
            </w:pPr>
            <w:r w:rsidRPr="00787EA6">
              <w:rPr>
                <w:color w:val="000000"/>
                <w:sz w:val="22"/>
                <w:szCs w:val="22"/>
              </w:rPr>
              <w:t>70 020</w:t>
            </w:r>
          </w:p>
        </w:tc>
      </w:tr>
      <w:tr w:rsidR="00437E00" w:rsidRPr="00787EA6" w14:paraId="766CE2A8"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14DA22B" w14:textId="77777777" w:rsidR="00437E00" w:rsidRPr="00787EA6" w:rsidRDefault="00437E00" w:rsidP="009A2082">
            <w:pPr>
              <w:jc w:val="center"/>
              <w:rPr>
                <w:color w:val="000000"/>
                <w:sz w:val="22"/>
                <w:szCs w:val="22"/>
              </w:rPr>
            </w:pPr>
            <w:r w:rsidRPr="00787EA6">
              <w:rPr>
                <w:color w:val="000000"/>
                <w:sz w:val="22"/>
                <w:szCs w:val="22"/>
              </w:rPr>
              <w:t>2</w:t>
            </w:r>
          </w:p>
        </w:tc>
        <w:tc>
          <w:tcPr>
            <w:tcW w:w="2929" w:type="dxa"/>
            <w:tcBorders>
              <w:top w:val="nil"/>
              <w:left w:val="nil"/>
              <w:bottom w:val="single" w:sz="4" w:space="0" w:color="auto"/>
              <w:right w:val="single" w:sz="4" w:space="0" w:color="auto"/>
            </w:tcBorders>
            <w:shd w:val="clear" w:color="auto" w:fill="auto"/>
            <w:vAlign w:val="center"/>
            <w:hideMark/>
          </w:tcPr>
          <w:p w14:paraId="3A53095D" w14:textId="77777777" w:rsidR="00437E00" w:rsidRPr="00787EA6" w:rsidRDefault="00437E00" w:rsidP="009A2082">
            <w:pPr>
              <w:rPr>
                <w:color w:val="000000"/>
                <w:sz w:val="22"/>
                <w:szCs w:val="22"/>
              </w:rPr>
            </w:pPr>
            <w:r w:rsidRPr="00787EA6">
              <w:rPr>
                <w:color w:val="000000"/>
                <w:sz w:val="22"/>
                <w:szCs w:val="22"/>
              </w:rPr>
              <w:t xml:space="preserve">Строительство ВЛ-0,4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1E9B020A"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3BA9F786" w14:textId="77777777" w:rsidR="00437E00" w:rsidRPr="00787EA6" w:rsidRDefault="00437E00" w:rsidP="009A2082">
            <w:pPr>
              <w:jc w:val="center"/>
              <w:rPr>
                <w:color w:val="000000"/>
                <w:sz w:val="22"/>
                <w:szCs w:val="22"/>
              </w:rPr>
            </w:pPr>
            <w:r w:rsidRPr="00787EA6">
              <w:rPr>
                <w:color w:val="000000"/>
                <w:sz w:val="22"/>
                <w:szCs w:val="22"/>
              </w:rPr>
              <w:t>44 254</w:t>
            </w:r>
          </w:p>
        </w:tc>
        <w:tc>
          <w:tcPr>
            <w:tcW w:w="1931" w:type="dxa"/>
            <w:tcBorders>
              <w:top w:val="nil"/>
              <w:left w:val="nil"/>
              <w:bottom w:val="single" w:sz="4" w:space="0" w:color="auto"/>
              <w:right w:val="single" w:sz="4" w:space="0" w:color="auto"/>
            </w:tcBorders>
            <w:shd w:val="clear" w:color="auto" w:fill="auto"/>
            <w:vAlign w:val="center"/>
            <w:hideMark/>
          </w:tcPr>
          <w:p w14:paraId="0289AADF" w14:textId="77777777" w:rsidR="00437E00" w:rsidRPr="00787EA6" w:rsidRDefault="00437E00" w:rsidP="009A2082">
            <w:pPr>
              <w:jc w:val="center"/>
              <w:rPr>
                <w:color w:val="000000"/>
                <w:sz w:val="22"/>
                <w:szCs w:val="22"/>
              </w:rPr>
            </w:pPr>
            <w:r w:rsidRPr="00787EA6">
              <w:rPr>
                <w:color w:val="000000"/>
                <w:sz w:val="22"/>
                <w:szCs w:val="22"/>
              </w:rPr>
              <w:t>53 105</w:t>
            </w:r>
          </w:p>
        </w:tc>
      </w:tr>
      <w:tr w:rsidR="00437E00" w:rsidRPr="00787EA6" w14:paraId="540A6F15"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A404955" w14:textId="77777777" w:rsidR="00437E00" w:rsidRPr="00787EA6" w:rsidRDefault="00437E00" w:rsidP="009A2082">
            <w:pPr>
              <w:jc w:val="center"/>
              <w:rPr>
                <w:color w:val="000000"/>
                <w:sz w:val="22"/>
                <w:szCs w:val="22"/>
              </w:rPr>
            </w:pPr>
            <w:r w:rsidRPr="00787EA6">
              <w:rPr>
                <w:color w:val="000000"/>
                <w:sz w:val="22"/>
                <w:szCs w:val="22"/>
              </w:rPr>
              <w:t>3</w:t>
            </w:r>
          </w:p>
        </w:tc>
        <w:tc>
          <w:tcPr>
            <w:tcW w:w="2929" w:type="dxa"/>
            <w:tcBorders>
              <w:top w:val="nil"/>
              <w:left w:val="nil"/>
              <w:bottom w:val="single" w:sz="4" w:space="0" w:color="auto"/>
              <w:right w:val="single" w:sz="4" w:space="0" w:color="auto"/>
            </w:tcBorders>
            <w:shd w:val="clear" w:color="auto" w:fill="auto"/>
            <w:vAlign w:val="center"/>
            <w:hideMark/>
          </w:tcPr>
          <w:p w14:paraId="1F4A2DDA" w14:textId="77777777" w:rsidR="00437E00" w:rsidRPr="00787EA6" w:rsidRDefault="00437E00" w:rsidP="009A2082">
            <w:pPr>
              <w:rPr>
                <w:color w:val="000000"/>
                <w:sz w:val="22"/>
                <w:szCs w:val="22"/>
              </w:rPr>
            </w:pPr>
            <w:r w:rsidRPr="00787EA6">
              <w:rPr>
                <w:color w:val="000000"/>
                <w:sz w:val="22"/>
                <w:szCs w:val="22"/>
              </w:rPr>
              <w:t xml:space="preserve">Строительство КЛ-10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7BCDD437"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225341E3" w14:textId="77777777" w:rsidR="00437E00" w:rsidRPr="00787EA6" w:rsidRDefault="00437E00" w:rsidP="009A2082">
            <w:pPr>
              <w:jc w:val="center"/>
              <w:rPr>
                <w:color w:val="000000"/>
                <w:sz w:val="22"/>
                <w:szCs w:val="22"/>
              </w:rPr>
            </w:pPr>
            <w:r w:rsidRPr="00787EA6">
              <w:rPr>
                <w:color w:val="000000"/>
                <w:sz w:val="22"/>
                <w:szCs w:val="22"/>
              </w:rPr>
              <w:t>58 350</w:t>
            </w:r>
          </w:p>
        </w:tc>
        <w:tc>
          <w:tcPr>
            <w:tcW w:w="1931" w:type="dxa"/>
            <w:tcBorders>
              <w:top w:val="nil"/>
              <w:left w:val="nil"/>
              <w:bottom w:val="single" w:sz="4" w:space="0" w:color="auto"/>
              <w:right w:val="single" w:sz="4" w:space="0" w:color="auto"/>
            </w:tcBorders>
            <w:shd w:val="clear" w:color="auto" w:fill="auto"/>
            <w:vAlign w:val="center"/>
            <w:hideMark/>
          </w:tcPr>
          <w:p w14:paraId="6F135756" w14:textId="77777777" w:rsidR="00437E00" w:rsidRPr="00787EA6" w:rsidRDefault="00437E00" w:rsidP="009A2082">
            <w:pPr>
              <w:jc w:val="center"/>
              <w:rPr>
                <w:color w:val="000000"/>
                <w:sz w:val="22"/>
                <w:szCs w:val="22"/>
              </w:rPr>
            </w:pPr>
            <w:r w:rsidRPr="00787EA6">
              <w:rPr>
                <w:color w:val="000000"/>
                <w:sz w:val="22"/>
                <w:szCs w:val="22"/>
              </w:rPr>
              <w:t>70 020</w:t>
            </w:r>
          </w:p>
        </w:tc>
      </w:tr>
      <w:tr w:rsidR="00437E00" w:rsidRPr="00787EA6" w14:paraId="71FEA786"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F5467C0" w14:textId="77777777" w:rsidR="00437E00" w:rsidRPr="00787EA6" w:rsidRDefault="00437E00" w:rsidP="009A2082">
            <w:pPr>
              <w:jc w:val="center"/>
              <w:rPr>
                <w:color w:val="000000"/>
                <w:sz w:val="22"/>
                <w:szCs w:val="22"/>
              </w:rPr>
            </w:pPr>
            <w:r w:rsidRPr="00787EA6">
              <w:rPr>
                <w:color w:val="000000"/>
                <w:sz w:val="22"/>
                <w:szCs w:val="22"/>
              </w:rPr>
              <w:t>4</w:t>
            </w:r>
          </w:p>
        </w:tc>
        <w:tc>
          <w:tcPr>
            <w:tcW w:w="2929" w:type="dxa"/>
            <w:tcBorders>
              <w:top w:val="nil"/>
              <w:left w:val="nil"/>
              <w:bottom w:val="single" w:sz="4" w:space="0" w:color="auto"/>
              <w:right w:val="single" w:sz="4" w:space="0" w:color="auto"/>
            </w:tcBorders>
            <w:shd w:val="clear" w:color="auto" w:fill="auto"/>
            <w:vAlign w:val="center"/>
            <w:hideMark/>
          </w:tcPr>
          <w:p w14:paraId="541CF289" w14:textId="77777777" w:rsidR="00437E00" w:rsidRPr="00787EA6" w:rsidRDefault="00437E00" w:rsidP="009A2082">
            <w:pPr>
              <w:rPr>
                <w:color w:val="000000"/>
                <w:sz w:val="22"/>
                <w:szCs w:val="22"/>
              </w:rPr>
            </w:pPr>
            <w:r w:rsidRPr="00787EA6">
              <w:rPr>
                <w:color w:val="000000"/>
                <w:sz w:val="22"/>
                <w:szCs w:val="22"/>
              </w:rPr>
              <w:t xml:space="preserve">Строительство ВЛ-10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75915E0A"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64D19187" w14:textId="77777777" w:rsidR="00437E00" w:rsidRPr="00787EA6" w:rsidRDefault="00437E00" w:rsidP="009A2082">
            <w:pPr>
              <w:jc w:val="center"/>
              <w:rPr>
                <w:color w:val="000000"/>
                <w:sz w:val="22"/>
                <w:szCs w:val="22"/>
              </w:rPr>
            </w:pPr>
            <w:r w:rsidRPr="00787EA6">
              <w:rPr>
                <w:color w:val="000000"/>
                <w:sz w:val="22"/>
                <w:szCs w:val="22"/>
              </w:rPr>
              <w:t>54 359</w:t>
            </w:r>
          </w:p>
        </w:tc>
        <w:tc>
          <w:tcPr>
            <w:tcW w:w="1931" w:type="dxa"/>
            <w:tcBorders>
              <w:top w:val="nil"/>
              <w:left w:val="nil"/>
              <w:bottom w:val="single" w:sz="4" w:space="0" w:color="auto"/>
              <w:right w:val="single" w:sz="4" w:space="0" w:color="auto"/>
            </w:tcBorders>
            <w:shd w:val="clear" w:color="auto" w:fill="auto"/>
            <w:vAlign w:val="center"/>
            <w:hideMark/>
          </w:tcPr>
          <w:p w14:paraId="56C8D776" w14:textId="77777777" w:rsidR="00437E00" w:rsidRPr="00787EA6" w:rsidRDefault="00437E00" w:rsidP="009A2082">
            <w:pPr>
              <w:jc w:val="center"/>
              <w:rPr>
                <w:color w:val="000000"/>
                <w:sz w:val="22"/>
                <w:szCs w:val="22"/>
              </w:rPr>
            </w:pPr>
            <w:r w:rsidRPr="00787EA6">
              <w:rPr>
                <w:color w:val="000000"/>
                <w:sz w:val="22"/>
                <w:szCs w:val="22"/>
              </w:rPr>
              <w:t>65 231</w:t>
            </w:r>
          </w:p>
        </w:tc>
      </w:tr>
      <w:tr w:rsidR="00437E00" w:rsidRPr="00787EA6" w14:paraId="0780342C"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16DC1D4" w14:textId="77777777" w:rsidR="00437E00" w:rsidRPr="00787EA6" w:rsidRDefault="00437E00" w:rsidP="009A2082">
            <w:pPr>
              <w:jc w:val="center"/>
              <w:rPr>
                <w:color w:val="000000"/>
                <w:sz w:val="22"/>
                <w:szCs w:val="22"/>
              </w:rPr>
            </w:pPr>
            <w:r w:rsidRPr="00787EA6">
              <w:rPr>
                <w:color w:val="000000"/>
                <w:sz w:val="22"/>
                <w:szCs w:val="22"/>
              </w:rPr>
              <w:t>5</w:t>
            </w:r>
          </w:p>
        </w:tc>
        <w:tc>
          <w:tcPr>
            <w:tcW w:w="2929" w:type="dxa"/>
            <w:tcBorders>
              <w:top w:val="nil"/>
              <w:left w:val="nil"/>
              <w:bottom w:val="single" w:sz="4" w:space="0" w:color="auto"/>
              <w:right w:val="single" w:sz="4" w:space="0" w:color="auto"/>
            </w:tcBorders>
            <w:shd w:val="clear" w:color="auto" w:fill="auto"/>
            <w:vAlign w:val="center"/>
            <w:hideMark/>
          </w:tcPr>
          <w:p w14:paraId="7AB1CF7C" w14:textId="77777777" w:rsidR="00437E00" w:rsidRPr="00787EA6" w:rsidRDefault="00437E00" w:rsidP="009A2082">
            <w:pPr>
              <w:rPr>
                <w:color w:val="000000"/>
                <w:sz w:val="22"/>
                <w:szCs w:val="22"/>
              </w:rPr>
            </w:pPr>
            <w:r w:rsidRPr="00787EA6">
              <w:rPr>
                <w:color w:val="000000"/>
                <w:sz w:val="22"/>
                <w:szCs w:val="22"/>
              </w:rPr>
              <w:t>Строительство ТП</w:t>
            </w:r>
          </w:p>
        </w:tc>
        <w:tc>
          <w:tcPr>
            <w:tcW w:w="2585" w:type="dxa"/>
            <w:tcBorders>
              <w:top w:val="nil"/>
              <w:left w:val="nil"/>
              <w:bottom w:val="single" w:sz="4" w:space="0" w:color="auto"/>
              <w:right w:val="single" w:sz="4" w:space="0" w:color="auto"/>
            </w:tcBorders>
            <w:shd w:val="clear" w:color="auto" w:fill="auto"/>
            <w:vAlign w:val="center"/>
            <w:hideMark/>
          </w:tcPr>
          <w:p w14:paraId="1271B05A" w14:textId="77777777" w:rsidR="00437E00" w:rsidRPr="00787EA6" w:rsidRDefault="00437E00" w:rsidP="009A2082">
            <w:pPr>
              <w:jc w:val="center"/>
              <w:rPr>
                <w:color w:val="000000"/>
                <w:sz w:val="22"/>
                <w:szCs w:val="22"/>
              </w:rPr>
            </w:pPr>
            <w:r w:rsidRPr="00787EA6">
              <w:rPr>
                <w:color w:val="000000"/>
                <w:sz w:val="22"/>
                <w:szCs w:val="22"/>
              </w:rPr>
              <w:t>шт.</w:t>
            </w:r>
          </w:p>
        </w:tc>
        <w:tc>
          <w:tcPr>
            <w:tcW w:w="1594" w:type="dxa"/>
            <w:tcBorders>
              <w:top w:val="nil"/>
              <w:left w:val="nil"/>
              <w:bottom w:val="single" w:sz="4" w:space="0" w:color="auto"/>
              <w:right w:val="single" w:sz="4" w:space="0" w:color="auto"/>
            </w:tcBorders>
            <w:shd w:val="clear" w:color="auto" w:fill="auto"/>
            <w:vAlign w:val="center"/>
            <w:hideMark/>
          </w:tcPr>
          <w:p w14:paraId="2E871A2E" w14:textId="77777777" w:rsidR="00437E00" w:rsidRPr="00787EA6" w:rsidRDefault="00437E00" w:rsidP="009A2082">
            <w:pPr>
              <w:jc w:val="center"/>
              <w:rPr>
                <w:color w:val="000000"/>
                <w:sz w:val="22"/>
                <w:szCs w:val="22"/>
              </w:rPr>
            </w:pPr>
            <w:r w:rsidRPr="00787EA6">
              <w:rPr>
                <w:color w:val="000000"/>
                <w:sz w:val="22"/>
                <w:szCs w:val="22"/>
              </w:rPr>
              <w:t>98 337</w:t>
            </w:r>
          </w:p>
        </w:tc>
        <w:tc>
          <w:tcPr>
            <w:tcW w:w="1931" w:type="dxa"/>
            <w:tcBorders>
              <w:top w:val="nil"/>
              <w:left w:val="nil"/>
              <w:bottom w:val="single" w:sz="4" w:space="0" w:color="auto"/>
              <w:right w:val="single" w:sz="4" w:space="0" w:color="auto"/>
            </w:tcBorders>
            <w:shd w:val="clear" w:color="auto" w:fill="auto"/>
            <w:vAlign w:val="center"/>
            <w:hideMark/>
          </w:tcPr>
          <w:p w14:paraId="10041401" w14:textId="77777777" w:rsidR="00437E00" w:rsidRPr="00787EA6" w:rsidRDefault="00437E00" w:rsidP="009A2082">
            <w:pPr>
              <w:jc w:val="center"/>
              <w:rPr>
                <w:color w:val="000000"/>
                <w:sz w:val="22"/>
                <w:szCs w:val="22"/>
              </w:rPr>
            </w:pPr>
            <w:r w:rsidRPr="00787EA6">
              <w:rPr>
                <w:color w:val="000000"/>
                <w:sz w:val="22"/>
                <w:szCs w:val="22"/>
              </w:rPr>
              <w:t>118 004</w:t>
            </w:r>
          </w:p>
        </w:tc>
      </w:tr>
      <w:tr w:rsidR="00437E00" w:rsidRPr="00787EA6" w14:paraId="1A6F5046"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C5E2C3D" w14:textId="77777777" w:rsidR="00437E00" w:rsidRPr="00787EA6" w:rsidRDefault="00437E00" w:rsidP="009A2082">
            <w:pPr>
              <w:jc w:val="center"/>
              <w:rPr>
                <w:color w:val="000000"/>
                <w:sz w:val="22"/>
                <w:szCs w:val="22"/>
              </w:rPr>
            </w:pPr>
            <w:r w:rsidRPr="00787EA6">
              <w:rPr>
                <w:color w:val="000000"/>
                <w:sz w:val="22"/>
                <w:szCs w:val="22"/>
              </w:rPr>
              <w:t>6</w:t>
            </w:r>
          </w:p>
        </w:tc>
        <w:tc>
          <w:tcPr>
            <w:tcW w:w="2929" w:type="dxa"/>
            <w:tcBorders>
              <w:top w:val="nil"/>
              <w:left w:val="nil"/>
              <w:bottom w:val="single" w:sz="4" w:space="0" w:color="auto"/>
              <w:right w:val="single" w:sz="4" w:space="0" w:color="auto"/>
            </w:tcBorders>
            <w:shd w:val="clear" w:color="auto" w:fill="auto"/>
            <w:vAlign w:val="center"/>
            <w:hideMark/>
          </w:tcPr>
          <w:p w14:paraId="23D3F91A" w14:textId="77777777" w:rsidR="00437E00" w:rsidRPr="00787EA6" w:rsidRDefault="00437E00" w:rsidP="009A2082">
            <w:pPr>
              <w:rPr>
                <w:color w:val="000000"/>
                <w:sz w:val="22"/>
                <w:szCs w:val="22"/>
              </w:rPr>
            </w:pPr>
            <w:r w:rsidRPr="00787EA6">
              <w:rPr>
                <w:color w:val="000000"/>
                <w:sz w:val="22"/>
                <w:szCs w:val="22"/>
              </w:rPr>
              <w:t xml:space="preserve">Реконструкция КЛ-0,4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1608253A"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5188E02F" w14:textId="77777777" w:rsidR="00437E00" w:rsidRPr="00787EA6" w:rsidRDefault="00437E00" w:rsidP="009A2082">
            <w:pPr>
              <w:jc w:val="center"/>
              <w:rPr>
                <w:color w:val="000000"/>
                <w:sz w:val="22"/>
                <w:szCs w:val="22"/>
              </w:rPr>
            </w:pPr>
            <w:r w:rsidRPr="00787EA6">
              <w:rPr>
                <w:color w:val="000000"/>
                <w:sz w:val="22"/>
                <w:szCs w:val="22"/>
              </w:rPr>
              <w:t>75 968</w:t>
            </w:r>
          </w:p>
        </w:tc>
        <w:tc>
          <w:tcPr>
            <w:tcW w:w="1931" w:type="dxa"/>
            <w:tcBorders>
              <w:top w:val="nil"/>
              <w:left w:val="nil"/>
              <w:bottom w:val="single" w:sz="4" w:space="0" w:color="auto"/>
              <w:right w:val="single" w:sz="4" w:space="0" w:color="auto"/>
            </w:tcBorders>
            <w:shd w:val="clear" w:color="auto" w:fill="auto"/>
            <w:vAlign w:val="center"/>
            <w:hideMark/>
          </w:tcPr>
          <w:p w14:paraId="0B0D5B2C" w14:textId="77777777" w:rsidR="00437E00" w:rsidRPr="00787EA6" w:rsidRDefault="00437E00" w:rsidP="009A2082">
            <w:pPr>
              <w:jc w:val="center"/>
              <w:rPr>
                <w:color w:val="000000"/>
                <w:sz w:val="22"/>
                <w:szCs w:val="22"/>
              </w:rPr>
            </w:pPr>
            <w:r w:rsidRPr="00787EA6">
              <w:rPr>
                <w:color w:val="000000"/>
                <w:sz w:val="22"/>
                <w:szCs w:val="22"/>
              </w:rPr>
              <w:t>91 162</w:t>
            </w:r>
          </w:p>
        </w:tc>
      </w:tr>
      <w:tr w:rsidR="00437E00" w:rsidRPr="00787EA6" w14:paraId="5E7AA8C3"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B674421" w14:textId="77777777" w:rsidR="00437E00" w:rsidRPr="00787EA6" w:rsidRDefault="00437E00" w:rsidP="009A2082">
            <w:pPr>
              <w:jc w:val="center"/>
              <w:rPr>
                <w:color w:val="000000"/>
                <w:sz w:val="22"/>
                <w:szCs w:val="22"/>
              </w:rPr>
            </w:pPr>
            <w:r w:rsidRPr="00787EA6">
              <w:rPr>
                <w:color w:val="000000"/>
                <w:sz w:val="22"/>
                <w:szCs w:val="22"/>
              </w:rPr>
              <w:t>7</w:t>
            </w:r>
          </w:p>
        </w:tc>
        <w:tc>
          <w:tcPr>
            <w:tcW w:w="2929" w:type="dxa"/>
            <w:tcBorders>
              <w:top w:val="nil"/>
              <w:left w:val="nil"/>
              <w:bottom w:val="single" w:sz="4" w:space="0" w:color="auto"/>
              <w:right w:val="single" w:sz="4" w:space="0" w:color="auto"/>
            </w:tcBorders>
            <w:shd w:val="clear" w:color="auto" w:fill="auto"/>
            <w:vAlign w:val="center"/>
            <w:hideMark/>
          </w:tcPr>
          <w:p w14:paraId="03AD7065" w14:textId="77777777" w:rsidR="00437E00" w:rsidRPr="00787EA6" w:rsidRDefault="00437E00" w:rsidP="009A2082">
            <w:pPr>
              <w:rPr>
                <w:color w:val="000000"/>
                <w:sz w:val="22"/>
                <w:szCs w:val="22"/>
              </w:rPr>
            </w:pPr>
            <w:r w:rsidRPr="00787EA6">
              <w:rPr>
                <w:color w:val="000000"/>
                <w:sz w:val="22"/>
                <w:szCs w:val="22"/>
              </w:rPr>
              <w:t xml:space="preserve">Реконструкция ВЛ-0,4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2FBD9454"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16F038DA" w14:textId="77777777" w:rsidR="00437E00" w:rsidRPr="00787EA6" w:rsidRDefault="00437E00" w:rsidP="009A2082">
            <w:pPr>
              <w:jc w:val="center"/>
              <w:rPr>
                <w:color w:val="000000"/>
                <w:sz w:val="22"/>
                <w:szCs w:val="22"/>
              </w:rPr>
            </w:pPr>
            <w:r w:rsidRPr="00787EA6">
              <w:rPr>
                <w:color w:val="000000"/>
                <w:sz w:val="22"/>
                <w:szCs w:val="22"/>
              </w:rPr>
              <w:t>54 823</w:t>
            </w:r>
          </w:p>
        </w:tc>
        <w:tc>
          <w:tcPr>
            <w:tcW w:w="1931" w:type="dxa"/>
            <w:tcBorders>
              <w:top w:val="nil"/>
              <w:left w:val="nil"/>
              <w:bottom w:val="single" w:sz="4" w:space="0" w:color="auto"/>
              <w:right w:val="single" w:sz="4" w:space="0" w:color="auto"/>
            </w:tcBorders>
            <w:shd w:val="clear" w:color="auto" w:fill="auto"/>
            <w:vAlign w:val="center"/>
            <w:hideMark/>
          </w:tcPr>
          <w:p w14:paraId="18C1D0F9" w14:textId="77777777" w:rsidR="00437E00" w:rsidRPr="00787EA6" w:rsidRDefault="00437E00" w:rsidP="009A2082">
            <w:pPr>
              <w:jc w:val="center"/>
              <w:rPr>
                <w:color w:val="000000"/>
                <w:sz w:val="22"/>
                <w:szCs w:val="22"/>
              </w:rPr>
            </w:pPr>
            <w:r w:rsidRPr="00787EA6">
              <w:rPr>
                <w:color w:val="000000"/>
                <w:sz w:val="22"/>
                <w:szCs w:val="22"/>
              </w:rPr>
              <w:t>65 788</w:t>
            </w:r>
          </w:p>
        </w:tc>
      </w:tr>
      <w:tr w:rsidR="00437E00" w:rsidRPr="00787EA6" w14:paraId="75B15586"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2A9258C" w14:textId="77777777" w:rsidR="00437E00" w:rsidRPr="00787EA6" w:rsidRDefault="00437E00" w:rsidP="009A2082">
            <w:pPr>
              <w:jc w:val="center"/>
              <w:rPr>
                <w:color w:val="000000"/>
                <w:sz w:val="22"/>
                <w:szCs w:val="22"/>
              </w:rPr>
            </w:pPr>
            <w:r w:rsidRPr="00787EA6">
              <w:rPr>
                <w:color w:val="000000"/>
                <w:sz w:val="22"/>
                <w:szCs w:val="22"/>
              </w:rPr>
              <w:t>8</w:t>
            </w:r>
          </w:p>
        </w:tc>
        <w:tc>
          <w:tcPr>
            <w:tcW w:w="2929" w:type="dxa"/>
            <w:tcBorders>
              <w:top w:val="nil"/>
              <w:left w:val="nil"/>
              <w:bottom w:val="single" w:sz="4" w:space="0" w:color="auto"/>
              <w:right w:val="single" w:sz="4" w:space="0" w:color="auto"/>
            </w:tcBorders>
            <w:shd w:val="clear" w:color="auto" w:fill="auto"/>
            <w:vAlign w:val="center"/>
            <w:hideMark/>
          </w:tcPr>
          <w:p w14:paraId="4E122421" w14:textId="77777777" w:rsidR="00437E00" w:rsidRPr="00787EA6" w:rsidRDefault="00437E00" w:rsidP="009A2082">
            <w:pPr>
              <w:rPr>
                <w:color w:val="000000"/>
                <w:sz w:val="22"/>
                <w:szCs w:val="22"/>
              </w:rPr>
            </w:pPr>
            <w:r w:rsidRPr="00787EA6">
              <w:rPr>
                <w:color w:val="000000"/>
                <w:sz w:val="22"/>
                <w:szCs w:val="22"/>
              </w:rPr>
              <w:t xml:space="preserve">Реконструкция КЛ-10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2900EFA4"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23F61E67" w14:textId="77777777" w:rsidR="00437E00" w:rsidRPr="00787EA6" w:rsidRDefault="00437E00" w:rsidP="009A2082">
            <w:pPr>
              <w:jc w:val="center"/>
              <w:rPr>
                <w:color w:val="000000"/>
                <w:sz w:val="22"/>
                <w:szCs w:val="22"/>
              </w:rPr>
            </w:pPr>
            <w:r w:rsidRPr="00787EA6">
              <w:rPr>
                <w:color w:val="000000"/>
                <w:sz w:val="22"/>
                <w:szCs w:val="22"/>
              </w:rPr>
              <w:t>75 968</w:t>
            </w:r>
          </w:p>
        </w:tc>
        <w:tc>
          <w:tcPr>
            <w:tcW w:w="1931" w:type="dxa"/>
            <w:tcBorders>
              <w:top w:val="nil"/>
              <w:left w:val="nil"/>
              <w:bottom w:val="single" w:sz="4" w:space="0" w:color="auto"/>
              <w:right w:val="single" w:sz="4" w:space="0" w:color="auto"/>
            </w:tcBorders>
            <w:shd w:val="clear" w:color="auto" w:fill="auto"/>
            <w:vAlign w:val="center"/>
            <w:hideMark/>
          </w:tcPr>
          <w:p w14:paraId="33F91542" w14:textId="77777777" w:rsidR="00437E00" w:rsidRPr="00787EA6" w:rsidRDefault="00437E00" w:rsidP="009A2082">
            <w:pPr>
              <w:jc w:val="center"/>
              <w:rPr>
                <w:color w:val="000000"/>
                <w:sz w:val="22"/>
                <w:szCs w:val="22"/>
              </w:rPr>
            </w:pPr>
            <w:r w:rsidRPr="00787EA6">
              <w:rPr>
                <w:color w:val="000000"/>
                <w:sz w:val="22"/>
                <w:szCs w:val="22"/>
              </w:rPr>
              <w:t>91 162</w:t>
            </w:r>
          </w:p>
        </w:tc>
      </w:tr>
      <w:tr w:rsidR="00437E00" w:rsidRPr="00787EA6" w14:paraId="04F8B63F"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F2AD9A3" w14:textId="77777777" w:rsidR="00437E00" w:rsidRPr="00787EA6" w:rsidRDefault="00437E00" w:rsidP="009A2082">
            <w:pPr>
              <w:jc w:val="center"/>
              <w:rPr>
                <w:color w:val="000000"/>
                <w:sz w:val="22"/>
                <w:szCs w:val="22"/>
              </w:rPr>
            </w:pPr>
            <w:r w:rsidRPr="00787EA6">
              <w:rPr>
                <w:color w:val="000000"/>
                <w:sz w:val="22"/>
                <w:szCs w:val="22"/>
              </w:rPr>
              <w:t>9</w:t>
            </w:r>
          </w:p>
        </w:tc>
        <w:tc>
          <w:tcPr>
            <w:tcW w:w="2929" w:type="dxa"/>
            <w:tcBorders>
              <w:top w:val="nil"/>
              <w:left w:val="nil"/>
              <w:bottom w:val="single" w:sz="4" w:space="0" w:color="auto"/>
              <w:right w:val="single" w:sz="4" w:space="0" w:color="auto"/>
            </w:tcBorders>
            <w:shd w:val="clear" w:color="auto" w:fill="auto"/>
            <w:vAlign w:val="center"/>
            <w:hideMark/>
          </w:tcPr>
          <w:p w14:paraId="19EC01AF" w14:textId="77777777" w:rsidR="00437E00" w:rsidRPr="00787EA6" w:rsidRDefault="00437E00" w:rsidP="009A2082">
            <w:pPr>
              <w:rPr>
                <w:color w:val="000000"/>
                <w:sz w:val="22"/>
                <w:szCs w:val="22"/>
              </w:rPr>
            </w:pPr>
            <w:r w:rsidRPr="00787EA6">
              <w:rPr>
                <w:color w:val="000000"/>
                <w:sz w:val="22"/>
                <w:szCs w:val="22"/>
              </w:rPr>
              <w:t xml:space="preserve">Реконструкция ВЛ-10 </w:t>
            </w:r>
            <w:proofErr w:type="spellStart"/>
            <w:r w:rsidRPr="00787EA6">
              <w:rPr>
                <w:color w:val="000000"/>
                <w:sz w:val="22"/>
                <w:szCs w:val="22"/>
              </w:rPr>
              <w:t>кВ</w:t>
            </w:r>
            <w:proofErr w:type="spellEnd"/>
            <w:r w:rsidRPr="00787EA6">
              <w:rPr>
                <w:color w:val="000000"/>
                <w:sz w:val="22"/>
                <w:szCs w:val="22"/>
              </w:rPr>
              <w:t xml:space="preserve"> </w:t>
            </w:r>
          </w:p>
        </w:tc>
        <w:tc>
          <w:tcPr>
            <w:tcW w:w="2585" w:type="dxa"/>
            <w:tcBorders>
              <w:top w:val="nil"/>
              <w:left w:val="nil"/>
              <w:bottom w:val="single" w:sz="4" w:space="0" w:color="auto"/>
              <w:right w:val="single" w:sz="4" w:space="0" w:color="auto"/>
            </w:tcBorders>
            <w:shd w:val="clear" w:color="auto" w:fill="auto"/>
            <w:hideMark/>
          </w:tcPr>
          <w:p w14:paraId="0E094449" w14:textId="77777777" w:rsidR="00437E00" w:rsidRPr="00787EA6" w:rsidRDefault="00437E00" w:rsidP="009A2082">
            <w:pPr>
              <w:jc w:val="center"/>
              <w:rPr>
                <w:color w:val="000000"/>
                <w:sz w:val="22"/>
                <w:szCs w:val="22"/>
              </w:rPr>
            </w:pPr>
            <w:r w:rsidRPr="00787EA6">
              <w:rPr>
                <w:color w:val="000000"/>
                <w:sz w:val="22"/>
                <w:szCs w:val="22"/>
              </w:rPr>
              <w:t>от 0,01 км (объект)</w:t>
            </w:r>
          </w:p>
        </w:tc>
        <w:tc>
          <w:tcPr>
            <w:tcW w:w="1594" w:type="dxa"/>
            <w:tcBorders>
              <w:top w:val="nil"/>
              <w:left w:val="nil"/>
              <w:bottom w:val="single" w:sz="4" w:space="0" w:color="auto"/>
              <w:right w:val="single" w:sz="4" w:space="0" w:color="auto"/>
            </w:tcBorders>
            <w:shd w:val="clear" w:color="auto" w:fill="auto"/>
            <w:vAlign w:val="center"/>
            <w:hideMark/>
          </w:tcPr>
          <w:p w14:paraId="148D505B" w14:textId="77777777" w:rsidR="00437E00" w:rsidRPr="00787EA6" w:rsidRDefault="00437E00" w:rsidP="009A2082">
            <w:pPr>
              <w:jc w:val="center"/>
              <w:rPr>
                <w:color w:val="000000"/>
                <w:sz w:val="22"/>
                <w:szCs w:val="22"/>
              </w:rPr>
            </w:pPr>
            <w:r w:rsidRPr="00787EA6">
              <w:rPr>
                <w:color w:val="000000"/>
                <w:sz w:val="22"/>
                <w:szCs w:val="22"/>
              </w:rPr>
              <w:t>69 982</w:t>
            </w:r>
          </w:p>
        </w:tc>
        <w:tc>
          <w:tcPr>
            <w:tcW w:w="1931" w:type="dxa"/>
            <w:tcBorders>
              <w:top w:val="nil"/>
              <w:left w:val="nil"/>
              <w:bottom w:val="single" w:sz="4" w:space="0" w:color="auto"/>
              <w:right w:val="single" w:sz="4" w:space="0" w:color="auto"/>
            </w:tcBorders>
            <w:shd w:val="clear" w:color="auto" w:fill="auto"/>
            <w:vAlign w:val="center"/>
            <w:hideMark/>
          </w:tcPr>
          <w:p w14:paraId="0C507081" w14:textId="77777777" w:rsidR="00437E00" w:rsidRPr="00787EA6" w:rsidRDefault="00437E00" w:rsidP="009A2082">
            <w:pPr>
              <w:jc w:val="center"/>
              <w:rPr>
                <w:color w:val="000000"/>
                <w:sz w:val="22"/>
                <w:szCs w:val="22"/>
              </w:rPr>
            </w:pPr>
            <w:r w:rsidRPr="00787EA6">
              <w:rPr>
                <w:color w:val="000000"/>
                <w:sz w:val="22"/>
                <w:szCs w:val="22"/>
              </w:rPr>
              <w:t>83 978</w:t>
            </w:r>
          </w:p>
        </w:tc>
      </w:tr>
      <w:tr w:rsidR="00437E00" w:rsidRPr="00787EA6" w14:paraId="60D1B46A" w14:textId="77777777" w:rsidTr="009A2082">
        <w:trPr>
          <w:trHeight w:val="3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47436E6" w14:textId="77777777" w:rsidR="00437E00" w:rsidRPr="00787EA6" w:rsidRDefault="00437E00" w:rsidP="009A2082">
            <w:pPr>
              <w:jc w:val="center"/>
              <w:rPr>
                <w:color w:val="000000"/>
                <w:sz w:val="22"/>
                <w:szCs w:val="22"/>
              </w:rPr>
            </w:pPr>
            <w:r w:rsidRPr="00787EA6">
              <w:rPr>
                <w:color w:val="000000"/>
                <w:sz w:val="22"/>
                <w:szCs w:val="22"/>
              </w:rPr>
              <w:t>10</w:t>
            </w:r>
          </w:p>
        </w:tc>
        <w:tc>
          <w:tcPr>
            <w:tcW w:w="2929" w:type="dxa"/>
            <w:tcBorders>
              <w:top w:val="nil"/>
              <w:left w:val="nil"/>
              <w:bottom w:val="single" w:sz="4" w:space="0" w:color="auto"/>
              <w:right w:val="single" w:sz="4" w:space="0" w:color="auto"/>
            </w:tcBorders>
            <w:shd w:val="clear" w:color="auto" w:fill="auto"/>
            <w:vAlign w:val="center"/>
            <w:hideMark/>
          </w:tcPr>
          <w:p w14:paraId="096AEF3F" w14:textId="77777777" w:rsidR="00437E00" w:rsidRPr="00787EA6" w:rsidRDefault="00437E00" w:rsidP="009A2082">
            <w:pPr>
              <w:rPr>
                <w:color w:val="000000"/>
                <w:sz w:val="22"/>
                <w:szCs w:val="22"/>
              </w:rPr>
            </w:pPr>
            <w:r w:rsidRPr="00787EA6">
              <w:rPr>
                <w:color w:val="000000"/>
                <w:sz w:val="22"/>
                <w:szCs w:val="22"/>
              </w:rPr>
              <w:t>Реконструкция ТП</w:t>
            </w:r>
          </w:p>
        </w:tc>
        <w:tc>
          <w:tcPr>
            <w:tcW w:w="2585" w:type="dxa"/>
            <w:tcBorders>
              <w:top w:val="nil"/>
              <w:left w:val="nil"/>
              <w:bottom w:val="single" w:sz="4" w:space="0" w:color="auto"/>
              <w:right w:val="single" w:sz="4" w:space="0" w:color="auto"/>
            </w:tcBorders>
            <w:shd w:val="clear" w:color="auto" w:fill="auto"/>
            <w:vAlign w:val="center"/>
            <w:hideMark/>
          </w:tcPr>
          <w:p w14:paraId="6669079F" w14:textId="77777777" w:rsidR="00437E00" w:rsidRPr="00787EA6" w:rsidRDefault="00437E00" w:rsidP="009A2082">
            <w:pPr>
              <w:jc w:val="center"/>
              <w:rPr>
                <w:color w:val="000000"/>
                <w:sz w:val="22"/>
                <w:szCs w:val="22"/>
              </w:rPr>
            </w:pPr>
            <w:r w:rsidRPr="00787EA6">
              <w:rPr>
                <w:color w:val="000000"/>
                <w:sz w:val="22"/>
                <w:szCs w:val="22"/>
              </w:rPr>
              <w:t>шт.</w:t>
            </w:r>
          </w:p>
        </w:tc>
        <w:tc>
          <w:tcPr>
            <w:tcW w:w="1594" w:type="dxa"/>
            <w:tcBorders>
              <w:top w:val="nil"/>
              <w:left w:val="nil"/>
              <w:bottom w:val="single" w:sz="4" w:space="0" w:color="auto"/>
              <w:right w:val="single" w:sz="4" w:space="0" w:color="auto"/>
            </w:tcBorders>
            <w:shd w:val="clear" w:color="auto" w:fill="auto"/>
            <w:vAlign w:val="center"/>
            <w:hideMark/>
          </w:tcPr>
          <w:p w14:paraId="66564064" w14:textId="77777777" w:rsidR="00437E00" w:rsidRPr="00787EA6" w:rsidRDefault="00437E00" w:rsidP="009A2082">
            <w:pPr>
              <w:jc w:val="center"/>
              <w:rPr>
                <w:color w:val="000000"/>
                <w:sz w:val="22"/>
                <w:szCs w:val="22"/>
              </w:rPr>
            </w:pPr>
            <w:r w:rsidRPr="00787EA6">
              <w:rPr>
                <w:color w:val="000000"/>
                <w:sz w:val="22"/>
                <w:szCs w:val="22"/>
              </w:rPr>
              <w:t>111 103</w:t>
            </w:r>
          </w:p>
        </w:tc>
        <w:tc>
          <w:tcPr>
            <w:tcW w:w="1931" w:type="dxa"/>
            <w:tcBorders>
              <w:top w:val="nil"/>
              <w:left w:val="nil"/>
              <w:bottom w:val="single" w:sz="4" w:space="0" w:color="auto"/>
              <w:right w:val="single" w:sz="4" w:space="0" w:color="auto"/>
            </w:tcBorders>
            <w:shd w:val="clear" w:color="auto" w:fill="auto"/>
            <w:vAlign w:val="center"/>
            <w:hideMark/>
          </w:tcPr>
          <w:p w14:paraId="15F1302C" w14:textId="77777777" w:rsidR="00437E00" w:rsidRPr="00787EA6" w:rsidRDefault="00437E00" w:rsidP="009A2082">
            <w:pPr>
              <w:jc w:val="center"/>
              <w:rPr>
                <w:color w:val="000000"/>
                <w:sz w:val="22"/>
                <w:szCs w:val="22"/>
              </w:rPr>
            </w:pPr>
            <w:r w:rsidRPr="00787EA6">
              <w:rPr>
                <w:color w:val="000000"/>
                <w:sz w:val="22"/>
                <w:szCs w:val="22"/>
              </w:rPr>
              <w:t>133 324</w:t>
            </w:r>
          </w:p>
        </w:tc>
      </w:tr>
    </w:tbl>
    <w:p w14:paraId="68033BB2" w14:textId="77777777" w:rsidR="00437E00" w:rsidRPr="00787EA6" w:rsidRDefault="00437E00" w:rsidP="00437E00">
      <w:pPr>
        <w:ind w:left="720"/>
        <w:rPr>
          <w:sz w:val="22"/>
          <w:szCs w:val="22"/>
          <w:lang w:val="en-US"/>
        </w:rPr>
      </w:pPr>
      <w:r w:rsidRPr="00787EA6">
        <w:rPr>
          <w:sz w:val="22"/>
          <w:szCs w:val="22"/>
        </w:rPr>
        <w:t>Ориентировочные объёмы проектирования</w:t>
      </w:r>
      <w:r w:rsidRPr="00787EA6">
        <w:rPr>
          <w:sz w:val="22"/>
          <w:szCs w:val="22"/>
          <w:lang w:val="en-US"/>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513"/>
        <w:gridCol w:w="939"/>
        <w:gridCol w:w="1597"/>
      </w:tblGrid>
      <w:tr w:rsidR="00437E00" w:rsidRPr="00787EA6" w14:paraId="434DA840" w14:textId="77777777" w:rsidTr="009A2082">
        <w:trPr>
          <w:trHeight w:val="630"/>
          <w:jc w:val="center"/>
        </w:trPr>
        <w:tc>
          <w:tcPr>
            <w:tcW w:w="520" w:type="dxa"/>
            <w:shd w:val="clear" w:color="auto" w:fill="auto"/>
            <w:vAlign w:val="center"/>
            <w:hideMark/>
          </w:tcPr>
          <w:p w14:paraId="5F15F8CC" w14:textId="77777777" w:rsidR="00437E00" w:rsidRPr="00787EA6" w:rsidRDefault="00437E00" w:rsidP="009A2082">
            <w:pPr>
              <w:jc w:val="center"/>
              <w:rPr>
                <w:b/>
                <w:bCs/>
                <w:color w:val="000000"/>
                <w:sz w:val="22"/>
                <w:szCs w:val="22"/>
              </w:rPr>
            </w:pPr>
            <w:r w:rsidRPr="00787EA6">
              <w:rPr>
                <w:b/>
                <w:bCs/>
                <w:color w:val="000000"/>
                <w:sz w:val="22"/>
                <w:szCs w:val="22"/>
              </w:rPr>
              <w:t>№ п/п</w:t>
            </w:r>
          </w:p>
        </w:tc>
        <w:tc>
          <w:tcPr>
            <w:tcW w:w="5520" w:type="dxa"/>
            <w:shd w:val="clear" w:color="auto" w:fill="auto"/>
            <w:vAlign w:val="center"/>
            <w:hideMark/>
          </w:tcPr>
          <w:p w14:paraId="68F6A1D8" w14:textId="77777777" w:rsidR="00437E00" w:rsidRPr="00787EA6" w:rsidRDefault="00437E00" w:rsidP="009A2082">
            <w:pPr>
              <w:jc w:val="center"/>
              <w:rPr>
                <w:b/>
                <w:bCs/>
                <w:color w:val="000000"/>
                <w:sz w:val="22"/>
                <w:szCs w:val="22"/>
              </w:rPr>
            </w:pPr>
            <w:r w:rsidRPr="00787EA6">
              <w:rPr>
                <w:b/>
                <w:bCs/>
                <w:color w:val="000000"/>
                <w:sz w:val="22"/>
                <w:szCs w:val="22"/>
              </w:rPr>
              <w:t>Ориентировочные объёмы работ</w:t>
            </w:r>
          </w:p>
        </w:tc>
        <w:tc>
          <w:tcPr>
            <w:tcW w:w="940" w:type="dxa"/>
            <w:shd w:val="clear" w:color="auto" w:fill="auto"/>
            <w:vAlign w:val="center"/>
            <w:hideMark/>
          </w:tcPr>
          <w:p w14:paraId="58ABBF59" w14:textId="77777777" w:rsidR="00437E00" w:rsidRPr="00787EA6" w:rsidRDefault="00437E00" w:rsidP="009A2082">
            <w:pPr>
              <w:jc w:val="center"/>
              <w:rPr>
                <w:b/>
                <w:bCs/>
                <w:color w:val="000000"/>
                <w:sz w:val="22"/>
                <w:szCs w:val="22"/>
              </w:rPr>
            </w:pPr>
            <w:r w:rsidRPr="00787EA6">
              <w:rPr>
                <w:b/>
                <w:bCs/>
                <w:color w:val="000000"/>
                <w:sz w:val="22"/>
                <w:szCs w:val="22"/>
              </w:rPr>
              <w:t>Ед. изм.</w:t>
            </w:r>
          </w:p>
        </w:tc>
        <w:tc>
          <w:tcPr>
            <w:tcW w:w="1600" w:type="dxa"/>
            <w:shd w:val="clear" w:color="auto" w:fill="auto"/>
            <w:vAlign w:val="center"/>
            <w:hideMark/>
          </w:tcPr>
          <w:p w14:paraId="4FD8980A" w14:textId="77777777" w:rsidR="00437E00" w:rsidRPr="00787EA6" w:rsidRDefault="00437E00" w:rsidP="009A2082">
            <w:pPr>
              <w:jc w:val="center"/>
              <w:rPr>
                <w:b/>
                <w:bCs/>
                <w:color w:val="000000"/>
                <w:sz w:val="22"/>
                <w:szCs w:val="22"/>
              </w:rPr>
            </w:pPr>
            <w:r w:rsidRPr="00787EA6">
              <w:rPr>
                <w:b/>
                <w:bCs/>
                <w:color w:val="000000"/>
                <w:sz w:val="22"/>
                <w:szCs w:val="22"/>
              </w:rPr>
              <w:t>Кол-во</w:t>
            </w:r>
          </w:p>
        </w:tc>
      </w:tr>
      <w:tr w:rsidR="00437E00" w:rsidRPr="00787EA6" w14:paraId="35ADF195" w14:textId="77777777" w:rsidTr="009A2082">
        <w:trPr>
          <w:trHeight w:val="315"/>
          <w:jc w:val="center"/>
        </w:trPr>
        <w:tc>
          <w:tcPr>
            <w:tcW w:w="520" w:type="dxa"/>
            <w:shd w:val="clear" w:color="auto" w:fill="auto"/>
            <w:vAlign w:val="center"/>
            <w:hideMark/>
          </w:tcPr>
          <w:p w14:paraId="153C7951" w14:textId="77777777" w:rsidR="00437E00" w:rsidRPr="00787EA6" w:rsidRDefault="00437E00" w:rsidP="009A2082">
            <w:pPr>
              <w:jc w:val="center"/>
              <w:rPr>
                <w:color w:val="000000"/>
                <w:sz w:val="22"/>
                <w:szCs w:val="22"/>
              </w:rPr>
            </w:pPr>
            <w:r w:rsidRPr="00787EA6">
              <w:rPr>
                <w:color w:val="000000"/>
                <w:sz w:val="22"/>
                <w:szCs w:val="22"/>
              </w:rPr>
              <w:t>1</w:t>
            </w:r>
          </w:p>
        </w:tc>
        <w:tc>
          <w:tcPr>
            <w:tcW w:w="5520" w:type="dxa"/>
            <w:shd w:val="clear" w:color="auto" w:fill="auto"/>
            <w:vAlign w:val="center"/>
            <w:hideMark/>
          </w:tcPr>
          <w:p w14:paraId="4C06D8A4" w14:textId="77777777" w:rsidR="00437E00" w:rsidRPr="00787EA6" w:rsidRDefault="00437E00" w:rsidP="009A2082">
            <w:pPr>
              <w:rPr>
                <w:color w:val="000000"/>
                <w:sz w:val="22"/>
                <w:szCs w:val="22"/>
              </w:rPr>
            </w:pPr>
            <w:r w:rsidRPr="00787EA6">
              <w:rPr>
                <w:color w:val="000000"/>
                <w:sz w:val="22"/>
                <w:szCs w:val="22"/>
              </w:rPr>
              <w:t xml:space="preserve">Строительство/реконструкция КЛ-0,4 </w:t>
            </w:r>
            <w:proofErr w:type="spellStart"/>
            <w:r w:rsidRPr="00787EA6">
              <w:rPr>
                <w:color w:val="000000"/>
                <w:sz w:val="22"/>
                <w:szCs w:val="22"/>
              </w:rPr>
              <w:t>кВ</w:t>
            </w:r>
            <w:proofErr w:type="spellEnd"/>
            <w:r w:rsidRPr="00787EA6">
              <w:rPr>
                <w:color w:val="000000"/>
                <w:sz w:val="22"/>
                <w:szCs w:val="22"/>
              </w:rPr>
              <w:t xml:space="preserve"> </w:t>
            </w:r>
          </w:p>
        </w:tc>
        <w:tc>
          <w:tcPr>
            <w:tcW w:w="940" w:type="dxa"/>
            <w:shd w:val="clear" w:color="auto" w:fill="auto"/>
            <w:vAlign w:val="center"/>
            <w:hideMark/>
          </w:tcPr>
          <w:p w14:paraId="3DB1D89B" w14:textId="77777777" w:rsidR="00437E00" w:rsidRPr="00787EA6" w:rsidRDefault="00437E00" w:rsidP="009A2082">
            <w:pPr>
              <w:jc w:val="center"/>
              <w:rPr>
                <w:color w:val="000000"/>
                <w:sz w:val="22"/>
                <w:szCs w:val="22"/>
              </w:rPr>
            </w:pPr>
            <w:r w:rsidRPr="00787EA6">
              <w:rPr>
                <w:color w:val="000000"/>
                <w:sz w:val="22"/>
                <w:szCs w:val="22"/>
              </w:rPr>
              <w:t>км</w:t>
            </w:r>
          </w:p>
        </w:tc>
        <w:tc>
          <w:tcPr>
            <w:tcW w:w="1600" w:type="dxa"/>
            <w:shd w:val="clear" w:color="auto" w:fill="auto"/>
            <w:vAlign w:val="center"/>
            <w:hideMark/>
          </w:tcPr>
          <w:p w14:paraId="6ACF81A8" w14:textId="77777777" w:rsidR="00437E00" w:rsidRPr="00787EA6" w:rsidRDefault="00437E00" w:rsidP="009A2082">
            <w:pPr>
              <w:jc w:val="center"/>
              <w:rPr>
                <w:color w:val="000000"/>
                <w:sz w:val="22"/>
                <w:szCs w:val="22"/>
              </w:rPr>
            </w:pPr>
            <w:r w:rsidRPr="00787EA6">
              <w:rPr>
                <w:color w:val="000000"/>
                <w:sz w:val="22"/>
                <w:szCs w:val="22"/>
              </w:rPr>
              <w:t>73</w:t>
            </w:r>
          </w:p>
        </w:tc>
      </w:tr>
      <w:tr w:rsidR="00437E00" w:rsidRPr="00787EA6" w14:paraId="6E2A04D9" w14:textId="77777777" w:rsidTr="009A2082">
        <w:trPr>
          <w:trHeight w:val="315"/>
          <w:jc w:val="center"/>
        </w:trPr>
        <w:tc>
          <w:tcPr>
            <w:tcW w:w="520" w:type="dxa"/>
            <w:shd w:val="clear" w:color="auto" w:fill="auto"/>
            <w:vAlign w:val="center"/>
            <w:hideMark/>
          </w:tcPr>
          <w:p w14:paraId="6D19BC2A" w14:textId="77777777" w:rsidR="00437E00" w:rsidRPr="00787EA6" w:rsidRDefault="00437E00" w:rsidP="009A2082">
            <w:pPr>
              <w:jc w:val="center"/>
              <w:rPr>
                <w:color w:val="000000"/>
                <w:sz w:val="22"/>
                <w:szCs w:val="22"/>
              </w:rPr>
            </w:pPr>
            <w:r w:rsidRPr="00787EA6">
              <w:rPr>
                <w:color w:val="000000"/>
                <w:sz w:val="22"/>
                <w:szCs w:val="22"/>
              </w:rPr>
              <w:t>2</w:t>
            </w:r>
          </w:p>
        </w:tc>
        <w:tc>
          <w:tcPr>
            <w:tcW w:w="5520" w:type="dxa"/>
            <w:shd w:val="clear" w:color="auto" w:fill="auto"/>
            <w:vAlign w:val="center"/>
            <w:hideMark/>
          </w:tcPr>
          <w:p w14:paraId="0F548BB3" w14:textId="77777777" w:rsidR="00437E00" w:rsidRPr="00787EA6" w:rsidRDefault="00437E00" w:rsidP="009A2082">
            <w:pPr>
              <w:rPr>
                <w:color w:val="000000"/>
                <w:sz w:val="22"/>
                <w:szCs w:val="22"/>
              </w:rPr>
            </w:pPr>
            <w:r w:rsidRPr="00787EA6">
              <w:rPr>
                <w:color w:val="000000"/>
                <w:sz w:val="22"/>
                <w:szCs w:val="22"/>
              </w:rPr>
              <w:t xml:space="preserve">Строительство/реконструкция ВЛ-0,4 </w:t>
            </w:r>
            <w:proofErr w:type="spellStart"/>
            <w:r w:rsidRPr="00787EA6">
              <w:rPr>
                <w:color w:val="000000"/>
                <w:sz w:val="22"/>
                <w:szCs w:val="22"/>
              </w:rPr>
              <w:t>кВ</w:t>
            </w:r>
            <w:proofErr w:type="spellEnd"/>
            <w:r w:rsidRPr="00787EA6">
              <w:rPr>
                <w:color w:val="000000"/>
                <w:sz w:val="22"/>
                <w:szCs w:val="22"/>
              </w:rPr>
              <w:t xml:space="preserve"> </w:t>
            </w:r>
          </w:p>
        </w:tc>
        <w:tc>
          <w:tcPr>
            <w:tcW w:w="940" w:type="dxa"/>
            <w:shd w:val="clear" w:color="auto" w:fill="auto"/>
            <w:vAlign w:val="center"/>
            <w:hideMark/>
          </w:tcPr>
          <w:p w14:paraId="39800FFE" w14:textId="77777777" w:rsidR="00437E00" w:rsidRPr="00787EA6" w:rsidRDefault="00437E00" w:rsidP="009A2082">
            <w:pPr>
              <w:jc w:val="center"/>
              <w:rPr>
                <w:color w:val="000000"/>
                <w:sz w:val="22"/>
                <w:szCs w:val="22"/>
              </w:rPr>
            </w:pPr>
            <w:r w:rsidRPr="00787EA6">
              <w:rPr>
                <w:color w:val="000000"/>
                <w:sz w:val="22"/>
                <w:szCs w:val="22"/>
              </w:rPr>
              <w:t>км</w:t>
            </w:r>
          </w:p>
        </w:tc>
        <w:tc>
          <w:tcPr>
            <w:tcW w:w="1600" w:type="dxa"/>
            <w:shd w:val="clear" w:color="auto" w:fill="auto"/>
            <w:vAlign w:val="center"/>
            <w:hideMark/>
          </w:tcPr>
          <w:p w14:paraId="00F2656F" w14:textId="77777777" w:rsidR="00437E00" w:rsidRPr="00787EA6" w:rsidRDefault="00437E00" w:rsidP="009A2082">
            <w:pPr>
              <w:jc w:val="center"/>
              <w:rPr>
                <w:color w:val="000000"/>
                <w:sz w:val="22"/>
                <w:szCs w:val="22"/>
              </w:rPr>
            </w:pPr>
            <w:r w:rsidRPr="00787EA6">
              <w:rPr>
                <w:color w:val="000000"/>
                <w:sz w:val="22"/>
                <w:szCs w:val="22"/>
              </w:rPr>
              <w:t>99</w:t>
            </w:r>
          </w:p>
        </w:tc>
      </w:tr>
      <w:tr w:rsidR="00437E00" w:rsidRPr="00787EA6" w14:paraId="051E4074" w14:textId="77777777" w:rsidTr="009A2082">
        <w:trPr>
          <w:trHeight w:val="315"/>
          <w:jc w:val="center"/>
        </w:trPr>
        <w:tc>
          <w:tcPr>
            <w:tcW w:w="520" w:type="dxa"/>
            <w:shd w:val="clear" w:color="auto" w:fill="auto"/>
            <w:vAlign w:val="center"/>
            <w:hideMark/>
          </w:tcPr>
          <w:p w14:paraId="5D08FB82" w14:textId="77777777" w:rsidR="00437E00" w:rsidRPr="00787EA6" w:rsidRDefault="00437E00" w:rsidP="009A2082">
            <w:pPr>
              <w:jc w:val="center"/>
              <w:rPr>
                <w:color w:val="000000"/>
                <w:sz w:val="22"/>
                <w:szCs w:val="22"/>
              </w:rPr>
            </w:pPr>
            <w:r w:rsidRPr="00787EA6">
              <w:rPr>
                <w:color w:val="000000"/>
                <w:sz w:val="22"/>
                <w:szCs w:val="22"/>
              </w:rPr>
              <w:t>3</w:t>
            </w:r>
          </w:p>
        </w:tc>
        <w:tc>
          <w:tcPr>
            <w:tcW w:w="5520" w:type="dxa"/>
            <w:shd w:val="clear" w:color="auto" w:fill="auto"/>
            <w:vAlign w:val="center"/>
            <w:hideMark/>
          </w:tcPr>
          <w:p w14:paraId="3CA58737" w14:textId="77777777" w:rsidR="00437E00" w:rsidRPr="00787EA6" w:rsidRDefault="00437E00" w:rsidP="009A2082">
            <w:pPr>
              <w:rPr>
                <w:color w:val="000000"/>
                <w:sz w:val="22"/>
                <w:szCs w:val="22"/>
              </w:rPr>
            </w:pPr>
            <w:r w:rsidRPr="00787EA6">
              <w:rPr>
                <w:color w:val="000000"/>
                <w:sz w:val="22"/>
                <w:szCs w:val="22"/>
              </w:rPr>
              <w:t xml:space="preserve">Строительство/реконструкция КЛ-10 </w:t>
            </w:r>
            <w:proofErr w:type="spellStart"/>
            <w:r w:rsidRPr="00787EA6">
              <w:rPr>
                <w:color w:val="000000"/>
                <w:sz w:val="22"/>
                <w:szCs w:val="22"/>
              </w:rPr>
              <w:t>кВ</w:t>
            </w:r>
            <w:proofErr w:type="spellEnd"/>
            <w:r w:rsidRPr="00787EA6">
              <w:rPr>
                <w:color w:val="000000"/>
                <w:sz w:val="22"/>
                <w:szCs w:val="22"/>
              </w:rPr>
              <w:t xml:space="preserve"> </w:t>
            </w:r>
          </w:p>
        </w:tc>
        <w:tc>
          <w:tcPr>
            <w:tcW w:w="940" w:type="dxa"/>
            <w:shd w:val="clear" w:color="auto" w:fill="auto"/>
            <w:vAlign w:val="center"/>
            <w:hideMark/>
          </w:tcPr>
          <w:p w14:paraId="35410C6B" w14:textId="77777777" w:rsidR="00437E00" w:rsidRPr="00787EA6" w:rsidRDefault="00437E00" w:rsidP="009A2082">
            <w:pPr>
              <w:jc w:val="center"/>
              <w:rPr>
                <w:color w:val="000000"/>
                <w:sz w:val="22"/>
                <w:szCs w:val="22"/>
              </w:rPr>
            </w:pPr>
            <w:r w:rsidRPr="00787EA6">
              <w:rPr>
                <w:color w:val="000000"/>
                <w:sz w:val="22"/>
                <w:szCs w:val="22"/>
              </w:rPr>
              <w:t>км</w:t>
            </w:r>
          </w:p>
        </w:tc>
        <w:tc>
          <w:tcPr>
            <w:tcW w:w="1600" w:type="dxa"/>
            <w:shd w:val="clear" w:color="auto" w:fill="auto"/>
            <w:vAlign w:val="center"/>
            <w:hideMark/>
          </w:tcPr>
          <w:p w14:paraId="1B862AA2" w14:textId="77777777" w:rsidR="00437E00" w:rsidRPr="00787EA6" w:rsidRDefault="00437E00" w:rsidP="009A2082">
            <w:pPr>
              <w:jc w:val="center"/>
              <w:rPr>
                <w:color w:val="000000"/>
                <w:sz w:val="22"/>
                <w:szCs w:val="22"/>
              </w:rPr>
            </w:pPr>
            <w:r w:rsidRPr="00787EA6">
              <w:rPr>
                <w:color w:val="000000"/>
                <w:sz w:val="22"/>
                <w:szCs w:val="22"/>
              </w:rPr>
              <w:t>73</w:t>
            </w:r>
          </w:p>
        </w:tc>
      </w:tr>
      <w:tr w:rsidR="00437E00" w:rsidRPr="00787EA6" w14:paraId="31B7DEC7" w14:textId="77777777" w:rsidTr="009A2082">
        <w:trPr>
          <w:trHeight w:val="315"/>
          <w:jc w:val="center"/>
        </w:trPr>
        <w:tc>
          <w:tcPr>
            <w:tcW w:w="520" w:type="dxa"/>
            <w:shd w:val="clear" w:color="auto" w:fill="auto"/>
            <w:vAlign w:val="center"/>
            <w:hideMark/>
          </w:tcPr>
          <w:p w14:paraId="749B4D12" w14:textId="77777777" w:rsidR="00437E00" w:rsidRPr="00787EA6" w:rsidRDefault="00437E00" w:rsidP="009A2082">
            <w:pPr>
              <w:jc w:val="center"/>
              <w:rPr>
                <w:color w:val="000000"/>
                <w:sz w:val="22"/>
                <w:szCs w:val="22"/>
              </w:rPr>
            </w:pPr>
            <w:r w:rsidRPr="00787EA6">
              <w:rPr>
                <w:color w:val="000000"/>
                <w:sz w:val="22"/>
                <w:szCs w:val="22"/>
              </w:rPr>
              <w:t>4</w:t>
            </w:r>
          </w:p>
        </w:tc>
        <w:tc>
          <w:tcPr>
            <w:tcW w:w="5520" w:type="dxa"/>
            <w:shd w:val="clear" w:color="auto" w:fill="auto"/>
            <w:vAlign w:val="center"/>
            <w:hideMark/>
          </w:tcPr>
          <w:p w14:paraId="04E8AED1" w14:textId="77777777" w:rsidR="00437E00" w:rsidRPr="00787EA6" w:rsidRDefault="00437E00" w:rsidP="009A2082">
            <w:pPr>
              <w:rPr>
                <w:color w:val="000000"/>
                <w:sz w:val="22"/>
                <w:szCs w:val="22"/>
              </w:rPr>
            </w:pPr>
            <w:r w:rsidRPr="00787EA6">
              <w:rPr>
                <w:color w:val="000000"/>
                <w:sz w:val="22"/>
                <w:szCs w:val="22"/>
              </w:rPr>
              <w:t xml:space="preserve">Строительство/реконструкция ВЛ-10 </w:t>
            </w:r>
            <w:proofErr w:type="spellStart"/>
            <w:r w:rsidRPr="00787EA6">
              <w:rPr>
                <w:color w:val="000000"/>
                <w:sz w:val="22"/>
                <w:szCs w:val="22"/>
              </w:rPr>
              <w:t>кВ</w:t>
            </w:r>
            <w:proofErr w:type="spellEnd"/>
            <w:r w:rsidRPr="00787EA6">
              <w:rPr>
                <w:color w:val="000000"/>
                <w:sz w:val="22"/>
                <w:szCs w:val="22"/>
              </w:rPr>
              <w:t xml:space="preserve"> </w:t>
            </w:r>
          </w:p>
        </w:tc>
        <w:tc>
          <w:tcPr>
            <w:tcW w:w="940" w:type="dxa"/>
            <w:shd w:val="clear" w:color="auto" w:fill="auto"/>
            <w:vAlign w:val="center"/>
            <w:hideMark/>
          </w:tcPr>
          <w:p w14:paraId="6D874464" w14:textId="77777777" w:rsidR="00437E00" w:rsidRPr="00787EA6" w:rsidRDefault="00437E00" w:rsidP="009A2082">
            <w:pPr>
              <w:jc w:val="center"/>
              <w:rPr>
                <w:color w:val="000000"/>
                <w:sz w:val="22"/>
                <w:szCs w:val="22"/>
              </w:rPr>
            </w:pPr>
            <w:r w:rsidRPr="00787EA6">
              <w:rPr>
                <w:color w:val="000000"/>
                <w:sz w:val="22"/>
                <w:szCs w:val="22"/>
              </w:rPr>
              <w:t>км</w:t>
            </w:r>
          </w:p>
        </w:tc>
        <w:tc>
          <w:tcPr>
            <w:tcW w:w="1600" w:type="dxa"/>
            <w:shd w:val="clear" w:color="auto" w:fill="auto"/>
            <w:vAlign w:val="center"/>
            <w:hideMark/>
          </w:tcPr>
          <w:p w14:paraId="7957A091" w14:textId="77777777" w:rsidR="00437E00" w:rsidRPr="00787EA6" w:rsidRDefault="00437E00" w:rsidP="009A2082">
            <w:pPr>
              <w:jc w:val="center"/>
              <w:rPr>
                <w:color w:val="000000"/>
                <w:sz w:val="22"/>
                <w:szCs w:val="22"/>
              </w:rPr>
            </w:pPr>
            <w:r w:rsidRPr="00787EA6">
              <w:rPr>
                <w:color w:val="000000"/>
                <w:sz w:val="22"/>
                <w:szCs w:val="22"/>
              </w:rPr>
              <w:t>79</w:t>
            </w:r>
          </w:p>
        </w:tc>
      </w:tr>
      <w:tr w:rsidR="00437E00" w:rsidRPr="00787EA6" w14:paraId="673015BD" w14:textId="77777777" w:rsidTr="009A2082">
        <w:trPr>
          <w:trHeight w:val="315"/>
          <w:jc w:val="center"/>
        </w:trPr>
        <w:tc>
          <w:tcPr>
            <w:tcW w:w="520" w:type="dxa"/>
            <w:shd w:val="clear" w:color="auto" w:fill="auto"/>
            <w:vAlign w:val="center"/>
            <w:hideMark/>
          </w:tcPr>
          <w:p w14:paraId="75EA34C2" w14:textId="77777777" w:rsidR="00437E00" w:rsidRPr="00787EA6" w:rsidRDefault="00437E00" w:rsidP="009A2082">
            <w:pPr>
              <w:jc w:val="center"/>
              <w:rPr>
                <w:color w:val="000000"/>
                <w:sz w:val="22"/>
                <w:szCs w:val="22"/>
              </w:rPr>
            </w:pPr>
            <w:r w:rsidRPr="00787EA6">
              <w:rPr>
                <w:color w:val="000000"/>
                <w:sz w:val="22"/>
                <w:szCs w:val="22"/>
              </w:rPr>
              <w:t>5</w:t>
            </w:r>
          </w:p>
        </w:tc>
        <w:tc>
          <w:tcPr>
            <w:tcW w:w="5520" w:type="dxa"/>
            <w:shd w:val="clear" w:color="auto" w:fill="auto"/>
            <w:vAlign w:val="center"/>
            <w:hideMark/>
          </w:tcPr>
          <w:p w14:paraId="34F6E6B8" w14:textId="77777777" w:rsidR="00437E00" w:rsidRPr="00787EA6" w:rsidRDefault="00437E00" w:rsidP="009A2082">
            <w:pPr>
              <w:rPr>
                <w:color w:val="000000"/>
                <w:sz w:val="22"/>
                <w:szCs w:val="22"/>
              </w:rPr>
            </w:pPr>
            <w:r w:rsidRPr="00787EA6">
              <w:rPr>
                <w:color w:val="000000"/>
                <w:sz w:val="22"/>
                <w:szCs w:val="22"/>
              </w:rPr>
              <w:t>Строительство/</w:t>
            </w:r>
            <w:proofErr w:type="spellStart"/>
            <w:r w:rsidRPr="00787EA6">
              <w:rPr>
                <w:color w:val="000000"/>
                <w:sz w:val="22"/>
                <w:szCs w:val="22"/>
              </w:rPr>
              <w:t>реконстзрукция</w:t>
            </w:r>
            <w:proofErr w:type="spellEnd"/>
            <w:r w:rsidRPr="00787EA6">
              <w:rPr>
                <w:color w:val="000000"/>
                <w:sz w:val="22"/>
                <w:szCs w:val="22"/>
              </w:rPr>
              <w:t xml:space="preserve"> ТП</w:t>
            </w:r>
          </w:p>
        </w:tc>
        <w:tc>
          <w:tcPr>
            <w:tcW w:w="940" w:type="dxa"/>
            <w:shd w:val="clear" w:color="auto" w:fill="auto"/>
            <w:vAlign w:val="center"/>
            <w:hideMark/>
          </w:tcPr>
          <w:p w14:paraId="7EFDFE93" w14:textId="77777777" w:rsidR="00437E00" w:rsidRPr="00787EA6" w:rsidRDefault="00437E00" w:rsidP="009A2082">
            <w:pPr>
              <w:jc w:val="center"/>
              <w:rPr>
                <w:color w:val="000000"/>
                <w:sz w:val="22"/>
                <w:szCs w:val="22"/>
              </w:rPr>
            </w:pPr>
            <w:r w:rsidRPr="00787EA6">
              <w:rPr>
                <w:color w:val="000000"/>
                <w:sz w:val="22"/>
                <w:szCs w:val="22"/>
              </w:rPr>
              <w:t>шт.</w:t>
            </w:r>
          </w:p>
        </w:tc>
        <w:tc>
          <w:tcPr>
            <w:tcW w:w="1600" w:type="dxa"/>
            <w:shd w:val="clear" w:color="auto" w:fill="auto"/>
            <w:vAlign w:val="center"/>
            <w:hideMark/>
          </w:tcPr>
          <w:p w14:paraId="711C5685" w14:textId="77777777" w:rsidR="00437E00" w:rsidRPr="00787EA6" w:rsidRDefault="00437E00" w:rsidP="009A2082">
            <w:pPr>
              <w:jc w:val="center"/>
              <w:rPr>
                <w:color w:val="000000"/>
                <w:sz w:val="22"/>
                <w:szCs w:val="22"/>
              </w:rPr>
            </w:pPr>
            <w:r w:rsidRPr="00787EA6">
              <w:rPr>
                <w:color w:val="000000"/>
                <w:sz w:val="22"/>
                <w:szCs w:val="22"/>
              </w:rPr>
              <w:t>47</w:t>
            </w:r>
          </w:p>
        </w:tc>
      </w:tr>
    </w:tbl>
    <w:p w14:paraId="66DF882E" w14:textId="3ABEE361" w:rsidR="007B7F43" w:rsidRPr="00437E00" w:rsidRDefault="00437E00">
      <w:pPr>
        <w:rPr>
          <w:sz w:val="22"/>
          <w:szCs w:val="22"/>
        </w:rPr>
      </w:pPr>
      <w:r w:rsidRPr="00787EA6">
        <w:rPr>
          <w:sz w:val="22"/>
          <w:szCs w:val="22"/>
        </w:rPr>
        <w:t>Подписание актов выполненных работ производится после согласования рабочей документации со всеми заинтересованными лицам</w:t>
      </w:r>
    </w:p>
    <w:sectPr w:rsidR="007B7F43" w:rsidRPr="00437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0754" w14:textId="77777777" w:rsidR="00EF0597" w:rsidRDefault="00EF0597" w:rsidP="00EF0597">
      <w:r>
        <w:separator/>
      </w:r>
    </w:p>
  </w:endnote>
  <w:endnote w:type="continuationSeparator" w:id="0">
    <w:p w14:paraId="6AE6DCDB" w14:textId="77777777" w:rsidR="00EF0597" w:rsidRDefault="00EF0597" w:rsidP="00EF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227C" w14:textId="77777777" w:rsidR="00EF0597" w:rsidRDefault="00EF0597" w:rsidP="00EF0597">
      <w:r>
        <w:separator/>
      </w:r>
    </w:p>
  </w:footnote>
  <w:footnote w:type="continuationSeparator" w:id="0">
    <w:p w14:paraId="192DFDF9" w14:textId="77777777" w:rsidR="00EF0597" w:rsidRDefault="00EF0597" w:rsidP="00EF0597">
      <w:r>
        <w:continuationSeparator/>
      </w:r>
    </w:p>
  </w:footnote>
  <w:footnote w:id="1">
    <w:p w14:paraId="6A9CE1F1" w14:textId="77777777" w:rsidR="00EF0597" w:rsidRDefault="00EF0597" w:rsidP="00EF0597">
      <w:pPr>
        <w:pStyle w:val="ae"/>
        <w:rPr>
          <w:sz w:val="24"/>
        </w:rPr>
      </w:pPr>
    </w:p>
  </w:footnote>
  <w:footnote w:id="2">
    <w:p w14:paraId="1F94C89F" w14:textId="77777777" w:rsidR="00EF0597" w:rsidRDefault="00EF0597" w:rsidP="00EF0597">
      <w:pPr>
        <w:pStyle w:val="ae"/>
      </w:pPr>
    </w:p>
    <w:p w14:paraId="29E14F15" w14:textId="77777777" w:rsidR="00EF0597" w:rsidRDefault="00EF0597" w:rsidP="00EF0597">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strike w:val="0"/>
        <w:dstrike w:val="0"/>
        <w:outline w:val="0"/>
        <w:shadow w:val="0"/>
        <w:emboss w:val="0"/>
        <w:imprint w:val="0"/>
        <w:color w:val="000000"/>
        <w:sz w:val="20"/>
        <w:szCs w:val="20"/>
        <w:u w:val="none"/>
        <w:effect w:val="no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702F7C4"/>
    <w:lvl w:ilvl="0">
      <w:start w:val="1"/>
      <w:numFmt w:val="decimal"/>
      <w:lvlText w:val="%1."/>
      <w:lvlJc w:val="left"/>
      <w:pPr>
        <w:tabs>
          <w:tab w:val="num" w:pos="1931"/>
        </w:tabs>
        <w:ind w:left="1931" w:hanging="360"/>
      </w:pPr>
      <w:rPr>
        <w:rFonts w:cs="Times New Roman"/>
        <w:sz w:val="22"/>
        <w:szCs w:val="22"/>
      </w:rPr>
    </w:lvl>
    <w:lvl w:ilvl="1">
      <w:numFmt w:val="none"/>
      <w:lvlText w:val=""/>
      <w:lvlJc w:val="left"/>
      <w:pPr>
        <w:tabs>
          <w:tab w:val="num" w:pos="1505"/>
        </w:tabs>
        <w:ind w:left="49" w:firstLine="0"/>
      </w:pPr>
      <w:rPr>
        <w:rFonts w:cs="Times New Roman"/>
      </w:rPr>
    </w:lvl>
    <w:lvl w:ilvl="2">
      <w:numFmt w:val="none"/>
      <w:lvlText w:val=""/>
      <w:lvlJc w:val="left"/>
      <w:pPr>
        <w:tabs>
          <w:tab w:val="num" w:pos="1505"/>
        </w:tabs>
        <w:ind w:left="49" w:firstLine="0"/>
      </w:pPr>
      <w:rPr>
        <w:rFonts w:cs="Times New Roman"/>
      </w:rPr>
    </w:lvl>
    <w:lvl w:ilvl="3">
      <w:numFmt w:val="none"/>
      <w:lvlText w:val=""/>
      <w:lvlJc w:val="left"/>
      <w:pPr>
        <w:tabs>
          <w:tab w:val="num" w:pos="1505"/>
        </w:tabs>
        <w:ind w:left="49" w:firstLine="0"/>
      </w:pPr>
      <w:rPr>
        <w:rFonts w:cs="Times New Roman"/>
      </w:rPr>
    </w:lvl>
    <w:lvl w:ilvl="4">
      <w:numFmt w:val="none"/>
      <w:lvlText w:val=""/>
      <w:lvlJc w:val="left"/>
      <w:pPr>
        <w:tabs>
          <w:tab w:val="num" w:pos="1505"/>
        </w:tabs>
        <w:ind w:left="49" w:firstLine="0"/>
      </w:pPr>
      <w:rPr>
        <w:rFonts w:cs="Times New Roman"/>
      </w:rPr>
    </w:lvl>
    <w:lvl w:ilvl="5">
      <w:numFmt w:val="none"/>
      <w:lvlText w:val=""/>
      <w:lvlJc w:val="left"/>
      <w:pPr>
        <w:tabs>
          <w:tab w:val="num" w:pos="1505"/>
        </w:tabs>
        <w:ind w:left="49" w:firstLine="0"/>
      </w:pPr>
      <w:rPr>
        <w:rFonts w:cs="Times New Roman"/>
      </w:rPr>
    </w:lvl>
    <w:lvl w:ilvl="6">
      <w:numFmt w:val="none"/>
      <w:lvlText w:val=""/>
      <w:lvlJc w:val="left"/>
      <w:pPr>
        <w:tabs>
          <w:tab w:val="num" w:pos="1505"/>
        </w:tabs>
        <w:ind w:left="49" w:firstLine="0"/>
      </w:pPr>
      <w:rPr>
        <w:rFonts w:cs="Times New Roman"/>
      </w:rPr>
    </w:lvl>
    <w:lvl w:ilvl="7">
      <w:numFmt w:val="none"/>
      <w:lvlText w:val=""/>
      <w:lvlJc w:val="left"/>
      <w:pPr>
        <w:tabs>
          <w:tab w:val="num" w:pos="1505"/>
        </w:tabs>
        <w:ind w:left="49" w:firstLine="0"/>
      </w:pPr>
      <w:rPr>
        <w:rFonts w:cs="Times New Roman"/>
      </w:rPr>
    </w:lvl>
    <w:lvl w:ilvl="8">
      <w:numFmt w:val="none"/>
      <w:lvlText w:val=""/>
      <w:lvlJc w:val="left"/>
      <w:pPr>
        <w:tabs>
          <w:tab w:val="num" w:pos="1505"/>
        </w:tabs>
        <w:ind w:left="49"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1"/>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7DF3562"/>
    <w:multiLevelType w:val="multilevel"/>
    <w:tmpl w:val="5E96183C"/>
    <w:lvl w:ilvl="0">
      <w:start w:val="1"/>
      <w:numFmt w:val="decimal"/>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15:restartNumberingAfterBreak="0">
    <w:nsid w:val="10C75407"/>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8" w15:restartNumberingAfterBreak="0">
    <w:nsid w:val="15103442"/>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isLgl/>
      <w:lvlText w:val="%1.%2."/>
      <w:lvlJc w:val="left"/>
      <w:pPr>
        <w:tabs>
          <w:tab w:val="num" w:pos="1855"/>
        </w:tabs>
        <w:ind w:left="1855" w:hanging="720"/>
      </w:pPr>
      <w:rPr>
        <w:b w:val="0"/>
        <w:sz w:val="24"/>
        <w:szCs w:val="24"/>
        <w:lang w:val="ru-RU"/>
      </w:rPr>
    </w:lvl>
    <w:lvl w:ilvl="2">
      <w:start w:val="1"/>
      <w:numFmt w:val="decimal"/>
      <w:pStyle w:val="a3"/>
      <w:isLgl/>
      <w:lvlText w:val="%1.%2.%3."/>
      <w:lvlJc w:val="left"/>
      <w:pPr>
        <w:tabs>
          <w:tab w:val="num" w:pos="2564"/>
        </w:tabs>
        <w:ind w:left="2564" w:hanging="720"/>
      </w:pPr>
      <w:rPr>
        <w:b w:val="0"/>
      </w:rPr>
    </w:lvl>
    <w:lvl w:ilvl="3">
      <w:start w:val="1"/>
      <w:numFmt w:val="decimal"/>
      <w:pStyle w:val="a4"/>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8D2C02"/>
    <w:multiLevelType w:val="hybridMultilevel"/>
    <w:tmpl w:val="9DF2E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6" w15:restartNumberingAfterBreak="0">
    <w:nsid w:val="4B0D7A1B"/>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num w:numId="1" w16cid:durableId="1134787050">
    <w:abstractNumId w:val="10"/>
  </w:num>
  <w:num w:numId="2" w16cid:durableId="1271014300">
    <w:abstractNumId w:val="14"/>
  </w:num>
  <w:num w:numId="3" w16cid:durableId="801701986">
    <w:abstractNumId w:val="9"/>
  </w:num>
  <w:num w:numId="4" w16cid:durableId="394861189">
    <w:abstractNumId w:val="4"/>
  </w:num>
  <w:num w:numId="5" w16cid:durableId="1051072414">
    <w:abstractNumId w:val="7"/>
  </w:num>
  <w:num w:numId="6" w16cid:durableId="204148714">
    <w:abstractNumId w:val="19"/>
  </w:num>
  <w:num w:numId="7" w16cid:durableId="1895658879">
    <w:abstractNumId w:val="15"/>
  </w:num>
  <w:num w:numId="8" w16cid:durableId="2607255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495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9388796">
    <w:abstractNumId w:val="2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0934">
    <w:abstractNumId w:val="2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19767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9518468">
    <w:abstractNumId w:val="2"/>
    <w:lvlOverride w:ilvl="0">
      <w:startOverride w:val="1"/>
    </w:lvlOverride>
    <w:lvlOverride w:ilvl="1"/>
    <w:lvlOverride w:ilvl="2"/>
    <w:lvlOverride w:ilvl="3"/>
    <w:lvlOverride w:ilvl="4"/>
    <w:lvlOverride w:ilvl="5"/>
    <w:lvlOverride w:ilvl="6"/>
    <w:lvlOverride w:ilvl="7"/>
    <w:lvlOverride w:ilvl="8"/>
  </w:num>
  <w:num w:numId="14" w16cid:durableId="1572739943">
    <w:abstractNumId w:val="26"/>
  </w:num>
  <w:num w:numId="15" w16cid:durableId="418673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0150577">
    <w:abstractNumId w:val="18"/>
  </w:num>
  <w:num w:numId="17" w16cid:durableId="1997609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3514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8847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8901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9045758">
    <w:abstractNumId w:val="29"/>
    <w:lvlOverride w:ilvl="0">
      <w:startOverride w:val="1"/>
    </w:lvlOverride>
    <w:lvlOverride w:ilvl="1"/>
    <w:lvlOverride w:ilvl="2"/>
    <w:lvlOverride w:ilvl="3"/>
    <w:lvlOverride w:ilvl="4"/>
    <w:lvlOverride w:ilvl="5"/>
    <w:lvlOverride w:ilvl="6"/>
    <w:lvlOverride w:ilvl="7"/>
    <w:lvlOverride w:ilvl="8"/>
  </w:num>
  <w:num w:numId="22" w16cid:durableId="1516027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172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5803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867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21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4979514">
    <w:abstractNumId w:val="21"/>
  </w:num>
  <w:num w:numId="28" w16cid:durableId="1337028924">
    <w:abstractNumId w:val="5"/>
  </w:num>
  <w:num w:numId="29" w16cid:durableId="1810518298">
    <w:abstractNumId w:val="1"/>
  </w:num>
  <w:num w:numId="30" w16cid:durableId="1873806554">
    <w:abstractNumId w:val="28"/>
  </w:num>
  <w:num w:numId="31" w16cid:durableId="12726614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28"/>
    <w:rsid w:val="0006525F"/>
    <w:rsid w:val="004044B6"/>
    <w:rsid w:val="00437E00"/>
    <w:rsid w:val="00772728"/>
    <w:rsid w:val="00787EA6"/>
    <w:rsid w:val="007B7F43"/>
    <w:rsid w:val="00863729"/>
    <w:rsid w:val="00B64CDB"/>
    <w:rsid w:val="00EF0597"/>
    <w:rsid w:val="00FA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A1D3AB0"/>
  <w15:chartTrackingRefBased/>
  <w15:docId w15:val="{19A0AF94-99B3-4092-B323-9AE2F5BC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EF0597"/>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qFormat/>
    <w:rsid w:val="00EF0597"/>
    <w:pPr>
      <w:keepNext/>
      <w:tabs>
        <w:tab w:val="num" w:pos="927"/>
        <w:tab w:val="left" w:pos="1134"/>
      </w:tabs>
      <w:ind w:left="1134" w:hanging="1134"/>
      <w:jc w:val="right"/>
      <w:outlineLvl w:val="0"/>
    </w:pPr>
    <w:rPr>
      <w:szCs w:val="20"/>
      <w:lang w:val="x-none" w:eastAsia="x-none"/>
    </w:rPr>
  </w:style>
  <w:style w:type="paragraph" w:styleId="2">
    <w:name w:val="heading 2"/>
    <w:basedOn w:val="a5"/>
    <w:next w:val="a5"/>
    <w:link w:val="20"/>
    <w:semiHidden/>
    <w:unhideWhenUsed/>
    <w:qFormat/>
    <w:rsid w:val="00EF059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5"/>
    <w:next w:val="a5"/>
    <w:link w:val="31"/>
    <w:semiHidden/>
    <w:unhideWhenUsed/>
    <w:qFormat/>
    <w:rsid w:val="00EF059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5"/>
    <w:next w:val="a5"/>
    <w:link w:val="41"/>
    <w:semiHidden/>
    <w:unhideWhenUsed/>
    <w:qFormat/>
    <w:rsid w:val="00EF0597"/>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5"/>
    <w:next w:val="a5"/>
    <w:link w:val="50"/>
    <w:semiHidden/>
    <w:unhideWhenUsed/>
    <w:qFormat/>
    <w:rsid w:val="00EF059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5"/>
    <w:next w:val="a5"/>
    <w:link w:val="60"/>
    <w:semiHidden/>
    <w:unhideWhenUsed/>
    <w:qFormat/>
    <w:rsid w:val="00EF0597"/>
    <w:pPr>
      <w:spacing w:before="240" w:after="60"/>
      <w:outlineLvl w:val="5"/>
    </w:pPr>
    <w:rPr>
      <w:b/>
      <w:sz w:val="22"/>
      <w:szCs w:val="20"/>
    </w:rPr>
  </w:style>
  <w:style w:type="paragraph" w:styleId="7">
    <w:name w:val="heading 7"/>
    <w:basedOn w:val="a5"/>
    <w:next w:val="a5"/>
    <w:link w:val="70"/>
    <w:uiPriority w:val="99"/>
    <w:semiHidden/>
    <w:unhideWhenUsed/>
    <w:qFormat/>
    <w:rsid w:val="00EF0597"/>
    <w:pPr>
      <w:tabs>
        <w:tab w:val="left" w:pos="3469"/>
      </w:tabs>
      <w:spacing w:before="240" w:after="60"/>
      <w:ind w:left="3469" w:hanging="1296"/>
      <w:outlineLvl w:val="6"/>
    </w:pPr>
    <w:rPr>
      <w:szCs w:val="20"/>
    </w:rPr>
  </w:style>
  <w:style w:type="paragraph" w:styleId="8">
    <w:name w:val="heading 8"/>
    <w:basedOn w:val="a5"/>
    <w:next w:val="a5"/>
    <w:link w:val="80"/>
    <w:uiPriority w:val="99"/>
    <w:semiHidden/>
    <w:unhideWhenUsed/>
    <w:qFormat/>
    <w:rsid w:val="00EF0597"/>
    <w:pPr>
      <w:tabs>
        <w:tab w:val="left" w:pos="3613"/>
      </w:tabs>
      <w:spacing w:before="240" w:after="60"/>
      <w:ind w:left="3613" w:hanging="1440"/>
      <w:outlineLvl w:val="7"/>
    </w:pPr>
    <w:rPr>
      <w:i/>
      <w:szCs w:val="20"/>
    </w:rPr>
  </w:style>
  <w:style w:type="paragraph" w:styleId="9">
    <w:name w:val="heading 9"/>
    <w:basedOn w:val="a5"/>
    <w:next w:val="a5"/>
    <w:link w:val="90"/>
    <w:uiPriority w:val="99"/>
    <w:semiHidden/>
    <w:unhideWhenUsed/>
    <w:qFormat/>
    <w:rsid w:val="00EF0597"/>
    <w:pPr>
      <w:tabs>
        <w:tab w:val="left" w:pos="3757"/>
      </w:tabs>
      <w:spacing w:before="240" w:after="60"/>
      <w:ind w:left="3757" w:hanging="1584"/>
      <w:outlineLvl w:val="8"/>
    </w:pPr>
    <w:rPr>
      <w:rFonts w:ascii="Arial" w:hAnsi="Arial"/>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qFormat/>
    <w:rsid w:val="00EF0597"/>
    <w:rPr>
      <w:rFonts w:ascii="Times New Roman" w:eastAsia="Times New Roman" w:hAnsi="Times New Roman" w:cs="Times New Roman"/>
      <w:sz w:val="24"/>
      <w:szCs w:val="20"/>
      <w:lang w:val="x-none" w:eastAsia="x-none"/>
    </w:rPr>
  </w:style>
  <w:style w:type="character" w:customStyle="1" w:styleId="20">
    <w:name w:val="Заголовок 2 Знак"/>
    <w:basedOn w:val="a6"/>
    <w:link w:val="2"/>
    <w:semiHidden/>
    <w:rsid w:val="00EF0597"/>
    <w:rPr>
      <w:rFonts w:ascii="Arial" w:eastAsia="Times New Roman" w:hAnsi="Arial" w:cs="Times New Roman"/>
      <w:b/>
      <w:bCs/>
      <w:i/>
      <w:iCs/>
      <w:sz w:val="28"/>
      <w:szCs w:val="28"/>
      <w:lang w:eastAsia="ru-RU"/>
    </w:rPr>
  </w:style>
  <w:style w:type="character" w:customStyle="1" w:styleId="31">
    <w:name w:val="Заголовок 3 Знак"/>
    <w:basedOn w:val="a6"/>
    <w:link w:val="3"/>
    <w:semiHidden/>
    <w:rsid w:val="00EF0597"/>
    <w:rPr>
      <w:rFonts w:ascii="Cambria" w:eastAsia="Times New Roman" w:hAnsi="Cambria" w:cs="Times New Roman"/>
      <w:b/>
      <w:bCs/>
      <w:sz w:val="26"/>
      <w:szCs w:val="26"/>
      <w:lang w:eastAsia="ru-RU"/>
    </w:rPr>
  </w:style>
  <w:style w:type="character" w:customStyle="1" w:styleId="41">
    <w:name w:val="Заголовок 4 Знак"/>
    <w:basedOn w:val="a6"/>
    <w:link w:val="4"/>
    <w:semiHidden/>
    <w:rsid w:val="00EF0597"/>
    <w:rPr>
      <w:rFonts w:ascii="Times New Roman" w:eastAsia="Arial Unicode MS" w:hAnsi="Times New Roman" w:cs="Times New Roman"/>
      <w:b/>
      <w:bCs/>
      <w:sz w:val="28"/>
      <w:szCs w:val="28"/>
      <w:lang w:eastAsia="ru-RU"/>
    </w:rPr>
  </w:style>
  <w:style w:type="character" w:customStyle="1" w:styleId="50">
    <w:name w:val="Заголовок 5 Знак"/>
    <w:basedOn w:val="a6"/>
    <w:link w:val="5"/>
    <w:semiHidden/>
    <w:rsid w:val="00EF0597"/>
    <w:rPr>
      <w:rFonts w:ascii="Times New Roman CYR" w:eastAsia="Arial Unicode MS" w:hAnsi="Times New Roman CYR" w:cs="Times New Roman"/>
      <w:b/>
      <w:i/>
      <w:sz w:val="26"/>
      <w:szCs w:val="20"/>
      <w:lang w:eastAsia="ru-RU"/>
    </w:rPr>
  </w:style>
  <w:style w:type="character" w:customStyle="1" w:styleId="60">
    <w:name w:val="Заголовок 6 Знак"/>
    <w:basedOn w:val="a6"/>
    <w:link w:val="6"/>
    <w:semiHidden/>
    <w:rsid w:val="00EF0597"/>
    <w:rPr>
      <w:rFonts w:ascii="Times New Roman" w:eastAsia="Times New Roman" w:hAnsi="Times New Roman" w:cs="Times New Roman"/>
      <w:b/>
      <w:szCs w:val="20"/>
      <w:lang w:eastAsia="ru-RU"/>
    </w:rPr>
  </w:style>
  <w:style w:type="character" w:customStyle="1" w:styleId="70">
    <w:name w:val="Заголовок 7 Знак"/>
    <w:basedOn w:val="a6"/>
    <w:link w:val="7"/>
    <w:uiPriority w:val="99"/>
    <w:semiHidden/>
    <w:rsid w:val="00EF0597"/>
    <w:rPr>
      <w:rFonts w:ascii="Times New Roman" w:eastAsia="Times New Roman" w:hAnsi="Times New Roman" w:cs="Times New Roman"/>
      <w:sz w:val="24"/>
      <w:szCs w:val="20"/>
      <w:lang w:eastAsia="ru-RU"/>
    </w:rPr>
  </w:style>
  <w:style w:type="character" w:customStyle="1" w:styleId="80">
    <w:name w:val="Заголовок 8 Знак"/>
    <w:basedOn w:val="a6"/>
    <w:link w:val="8"/>
    <w:uiPriority w:val="99"/>
    <w:semiHidden/>
    <w:rsid w:val="00EF0597"/>
    <w:rPr>
      <w:rFonts w:ascii="Times New Roman" w:eastAsia="Times New Roman" w:hAnsi="Times New Roman" w:cs="Times New Roman"/>
      <w:i/>
      <w:sz w:val="24"/>
      <w:szCs w:val="20"/>
      <w:lang w:eastAsia="ru-RU"/>
    </w:rPr>
  </w:style>
  <w:style w:type="character" w:customStyle="1" w:styleId="90">
    <w:name w:val="Заголовок 9 Знак"/>
    <w:basedOn w:val="a6"/>
    <w:link w:val="9"/>
    <w:uiPriority w:val="99"/>
    <w:semiHidden/>
    <w:rsid w:val="00EF0597"/>
    <w:rPr>
      <w:rFonts w:ascii="Arial" w:eastAsia="Times New Roman" w:hAnsi="Arial" w:cs="Times New Roman"/>
      <w:szCs w:val="20"/>
      <w:lang w:eastAsia="ru-RU"/>
    </w:rPr>
  </w:style>
  <w:style w:type="character" w:styleId="a9">
    <w:name w:val="Hyperlink"/>
    <w:semiHidden/>
    <w:unhideWhenUsed/>
    <w:rsid w:val="00EF0597"/>
    <w:rPr>
      <w:color w:val="0000FF"/>
      <w:u w:val="single"/>
    </w:rPr>
  </w:style>
  <w:style w:type="character" w:styleId="aa">
    <w:name w:val="FollowedHyperlink"/>
    <w:basedOn w:val="a6"/>
    <w:uiPriority w:val="99"/>
    <w:semiHidden/>
    <w:unhideWhenUsed/>
    <w:rsid w:val="00EF0597"/>
    <w:rPr>
      <w:color w:val="954F72" w:themeColor="followedHyperlink"/>
      <w:u w:val="single"/>
    </w:rPr>
  </w:style>
  <w:style w:type="paragraph" w:styleId="HTML">
    <w:name w:val="HTML Preformatted"/>
    <w:basedOn w:val="a5"/>
    <w:link w:val="HTML0"/>
    <w:semiHidden/>
    <w:unhideWhenUsed/>
    <w:rsid w:val="00EF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semiHidden/>
    <w:rsid w:val="00EF0597"/>
    <w:rPr>
      <w:rFonts w:ascii="Courier New" w:eastAsia="Times New Roman" w:hAnsi="Courier New" w:cs="Times New Roman"/>
      <w:sz w:val="20"/>
      <w:szCs w:val="20"/>
      <w:lang w:eastAsia="ru-RU"/>
    </w:rPr>
  </w:style>
  <w:style w:type="paragraph" w:customStyle="1" w:styleId="msonormal0">
    <w:name w:val="msonormal"/>
    <w:basedOn w:val="a5"/>
    <w:uiPriority w:val="99"/>
    <w:semiHidden/>
    <w:rsid w:val="00EF0597"/>
  </w:style>
  <w:style w:type="paragraph" w:styleId="ab">
    <w:name w:val="Normal (Web)"/>
    <w:basedOn w:val="a5"/>
    <w:uiPriority w:val="99"/>
    <w:semiHidden/>
    <w:unhideWhenUsed/>
    <w:rsid w:val="00EF0597"/>
  </w:style>
  <w:style w:type="paragraph" w:styleId="32">
    <w:name w:val="toc 3"/>
    <w:basedOn w:val="a5"/>
    <w:next w:val="a5"/>
    <w:autoRedefine/>
    <w:uiPriority w:val="99"/>
    <w:semiHidden/>
    <w:unhideWhenUsed/>
    <w:rsid w:val="00EF0597"/>
    <w:pPr>
      <w:jc w:val="both"/>
    </w:pPr>
    <w:rPr>
      <w:szCs w:val="20"/>
    </w:rPr>
  </w:style>
  <w:style w:type="character" w:customStyle="1" w:styleId="a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6"/>
    <w:link w:val="ad"/>
    <w:semiHidden/>
    <w:locked/>
    <w:rsid w:val="00EF0597"/>
    <w:rPr>
      <w:sz w:val="24"/>
    </w:rPr>
  </w:style>
  <w:style w:type="paragraph" w:styleId="ad">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5"/>
    <w:link w:val="ac"/>
    <w:semiHidden/>
    <w:unhideWhenUsed/>
    <w:rsid w:val="00EF0597"/>
    <w:pPr>
      <w:spacing w:line="360" w:lineRule="auto"/>
      <w:ind w:firstLine="567"/>
      <w:jc w:val="both"/>
    </w:pPr>
    <w:rPr>
      <w:rFonts w:asciiTheme="minorHAnsi" w:eastAsiaTheme="minorHAnsi" w:hAnsiTheme="minorHAnsi" w:cstheme="minorBidi"/>
      <w:szCs w:val="22"/>
      <w:lang w:eastAsia="en-US"/>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6"/>
    <w:semiHidden/>
    <w:rsid w:val="00EF0597"/>
    <w:rPr>
      <w:rFonts w:ascii="Times New Roman" w:eastAsia="Times New Roman" w:hAnsi="Times New Roman" w:cs="Times New Roman"/>
      <w:sz w:val="20"/>
      <w:szCs w:val="20"/>
      <w:lang w:eastAsia="ru-RU"/>
    </w:rPr>
  </w:style>
  <w:style w:type="paragraph" w:styleId="ae">
    <w:name w:val="annotation text"/>
    <w:basedOn w:val="a5"/>
    <w:link w:val="af"/>
    <w:uiPriority w:val="99"/>
    <w:semiHidden/>
    <w:unhideWhenUsed/>
    <w:rsid w:val="00EF0597"/>
    <w:rPr>
      <w:sz w:val="20"/>
      <w:szCs w:val="20"/>
    </w:rPr>
  </w:style>
  <w:style w:type="character" w:customStyle="1" w:styleId="af">
    <w:name w:val="Текст примечания Знак"/>
    <w:basedOn w:val="a6"/>
    <w:link w:val="ae"/>
    <w:uiPriority w:val="99"/>
    <w:semiHidden/>
    <w:rsid w:val="00EF0597"/>
    <w:rPr>
      <w:rFonts w:ascii="Times New Roman" w:eastAsia="Times New Roman" w:hAnsi="Times New Roman" w:cs="Times New Roman"/>
      <w:sz w:val="20"/>
      <w:szCs w:val="20"/>
      <w:lang w:eastAsia="ru-RU"/>
    </w:rPr>
  </w:style>
  <w:style w:type="character" w:customStyle="1" w:styleId="af0">
    <w:name w:val="Верхний колонтитул Знак"/>
    <w:aliases w:val="??????? ?????????? Знак,I.L.T. Знак,Aa?oiee eieiioeooe1 Знак,header-first Знак,HeaderPort Знак,ВерхКолонтитул Знак,Even Знак"/>
    <w:basedOn w:val="a6"/>
    <w:link w:val="af1"/>
    <w:uiPriority w:val="99"/>
    <w:semiHidden/>
    <w:locked/>
    <w:rsid w:val="00EF0597"/>
    <w:rPr>
      <w:rFonts w:ascii="Courier New" w:hAnsi="Courier New" w:cs="Courier New"/>
    </w:rPr>
  </w:style>
  <w:style w:type="paragraph" w:styleId="af1">
    <w:name w:val="header"/>
    <w:aliases w:val="??????? ??????????,I.L.T.,Aa?oiee eieiioeooe1,header-first,HeaderPort,ВерхКолонтитул,Even"/>
    <w:basedOn w:val="a5"/>
    <w:link w:val="af0"/>
    <w:uiPriority w:val="99"/>
    <w:semiHidden/>
    <w:unhideWhenUsed/>
    <w:rsid w:val="00EF0597"/>
    <w:pPr>
      <w:tabs>
        <w:tab w:val="center" w:pos="4153"/>
        <w:tab w:val="right" w:pos="8306"/>
      </w:tabs>
    </w:pPr>
    <w:rPr>
      <w:rFonts w:ascii="Courier New" w:eastAsiaTheme="minorHAnsi" w:hAnsi="Courier New" w:cs="Courier New"/>
      <w:sz w:val="22"/>
      <w:szCs w:val="22"/>
      <w:lang w:eastAsia="en-US"/>
    </w:rPr>
  </w:style>
  <w:style w:type="character" w:customStyle="1" w:styleId="12">
    <w:name w:val="Верхний колонтитул Знак1"/>
    <w:aliases w:val="??????? ?????????? Знак1,I.L.T. Знак1,Aa?oiee eieiioeooe1 Знак1,header-first Знак1,HeaderPort Знак1,ВерхКолонтитул Знак1,Even Знак1"/>
    <w:basedOn w:val="a6"/>
    <w:uiPriority w:val="99"/>
    <w:semiHidden/>
    <w:rsid w:val="00EF0597"/>
    <w:rPr>
      <w:rFonts w:ascii="Times New Roman" w:eastAsia="Times New Roman" w:hAnsi="Times New Roman" w:cs="Times New Roman"/>
      <w:sz w:val="24"/>
      <w:szCs w:val="24"/>
      <w:lang w:eastAsia="ru-RU"/>
    </w:rPr>
  </w:style>
  <w:style w:type="paragraph" w:styleId="af2">
    <w:name w:val="footer"/>
    <w:basedOn w:val="a5"/>
    <w:link w:val="af3"/>
    <w:uiPriority w:val="99"/>
    <w:semiHidden/>
    <w:unhideWhenUsed/>
    <w:rsid w:val="00EF0597"/>
    <w:pPr>
      <w:tabs>
        <w:tab w:val="center" w:pos="4153"/>
        <w:tab w:val="right" w:pos="8306"/>
      </w:tabs>
    </w:pPr>
    <w:rPr>
      <w:rFonts w:ascii="Courier New" w:hAnsi="Courier New"/>
      <w:sz w:val="20"/>
      <w:szCs w:val="20"/>
    </w:rPr>
  </w:style>
  <w:style w:type="character" w:customStyle="1" w:styleId="af3">
    <w:name w:val="Нижний колонтитул Знак"/>
    <w:basedOn w:val="a6"/>
    <w:link w:val="af2"/>
    <w:uiPriority w:val="99"/>
    <w:semiHidden/>
    <w:rsid w:val="00EF0597"/>
    <w:rPr>
      <w:rFonts w:ascii="Courier New" w:eastAsia="Times New Roman" w:hAnsi="Courier New" w:cs="Times New Roman"/>
      <w:sz w:val="20"/>
      <w:szCs w:val="20"/>
      <w:lang w:eastAsia="ru-RU"/>
    </w:rPr>
  </w:style>
  <w:style w:type="paragraph" w:styleId="af4">
    <w:name w:val="endnote text"/>
    <w:basedOn w:val="a5"/>
    <w:link w:val="af5"/>
    <w:uiPriority w:val="99"/>
    <w:semiHidden/>
    <w:unhideWhenUsed/>
    <w:rsid w:val="00EF0597"/>
    <w:rPr>
      <w:sz w:val="20"/>
      <w:szCs w:val="20"/>
    </w:rPr>
  </w:style>
  <w:style w:type="character" w:customStyle="1" w:styleId="af5">
    <w:name w:val="Текст концевой сноски Знак"/>
    <w:basedOn w:val="a6"/>
    <w:link w:val="af4"/>
    <w:uiPriority w:val="99"/>
    <w:semiHidden/>
    <w:rsid w:val="00EF0597"/>
    <w:rPr>
      <w:rFonts w:ascii="Times New Roman" w:eastAsia="Times New Roman" w:hAnsi="Times New Roman" w:cs="Times New Roman"/>
      <w:sz w:val="20"/>
      <w:szCs w:val="20"/>
      <w:lang w:eastAsia="ru-RU"/>
    </w:rPr>
  </w:style>
  <w:style w:type="paragraph" w:styleId="a1">
    <w:name w:val="Title"/>
    <w:basedOn w:val="a5"/>
    <w:link w:val="af6"/>
    <w:uiPriority w:val="99"/>
    <w:qFormat/>
    <w:rsid w:val="00EF0597"/>
    <w:pPr>
      <w:numPr>
        <w:numId w:val="3"/>
      </w:numPr>
      <w:spacing w:before="240" w:after="60"/>
      <w:ind w:left="0" w:firstLine="0"/>
      <w:jc w:val="center"/>
      <w:outlineLvl w:val="0"/>
    </w:pPr>
    <w:rPr>
      <w:rFonts w:ascii="Arial" w:hAnsi="Arial"/>
      <w:b/>
      <w:kern w:val="28"/>
      <w:sz w:val="32"/>
      <w:szCs w:val="20"/>
    </w:rPr>
  </w:style>
  <w:style w:type="character" w:customStyle="1" w:styleId="af6">
    <w:name w:val="Заголовок Знак"/>
    <w:basedOn w:val="a6"/>
    <w:link w:val="a1"/>
    <w:uiPriority w:val="99"/>
    <w:rsid w:val="00EF0597"/>
    <w:rPr>
      <w:rFonts w:ascii="Arial" w:eastAsia="Times New Roman" w:hAnsi="Arial" w:cs="Times New Roman"/>
      <w:b/>
      <w:kern w:val="28"/>
      <w:sz w:val="32"/>
      <w:szCs w:val="20"/>
      <w:lang w:eastAsia="ru-RU"/>
    </w:rPr>
  </w:style>
  <w:style w:type="paragraph" w:styleId="af7">
    <w:name w:val="Body Text"/>
    <w:basedOn w:val="a5"/>
    <w:link w:val="af8"/>
    <w:uiPriority w:val="99"/>
    <w:semiHidden/>
    <w:unhideWhenUsed/>
    <w:rsid w:val="00EF0597"/>
    <w:pPr>
      <w:spacing w:after="120"/>
    </w:pPr>
  </w:style>
  <w:style w:type="character" w:customStyle="1" w:styleId="af8">
    <w:name w:val="Основной текст Знак"/>
    <w:basedOn w:val="a6"/>
    <w:link w:val="af7"/>
    <w:uiPriority w:val="99"/>
    <w:semiHidden/>
    <w:rsid w:val="00EF0597"/>
    <w:rPr>
      <w:rFonts w:ascii="Times New Roman" w:eastAsia="Times New Roman" w:hAnsi="Times New Roman" w:cs="Times New Roman"/>
      <w:sz w:val="24"/>
      <w:szCs w:val="24"/>
      <w:lang w:eastAsia="ru-RU"/>
    </w:rPr>
  </w:style>
  <w:style w:type="paragraph" w:styleId="af9">
    <w:name w:val="Body Text Indent"/>
    <w:basedOn w:val="a5"/>
    <w:link w:val="afa"/>
    <w:uiPriority w:val="99"/>
    <w:semiHidden/>
    <w:unhideWhenUsed/>
    <w:rsid w:val="00EF0597"/>
    <w:pPr>
      <w:spacing w:after="120"/>
      <w:ind w:left="283"/>
    </w:pPr>
  </w:style>
  <w:style w:type="character" w:customStyle="1" w:styleId="afa">
    <w:name w:val="Основной текст с отступом Знак"/>
    <w:basedOn w:val="a6"/>
    <w:link w:val="af9"/>
    <w:uiPriority w:val="99"/>
    <w:semiHidden/>
    <w:rsid w:val="00EF0597"/>
    <w:rPr>
      <w:rFonts w:ascii="Times New Roman" w:eastAsia="Times New Roman" w:hAnsi="Times New Roman" w:cs="Times New Roman"/>
      <w:sz w:val="24"/>
      <w:szCs w:val="24"/>
      <w:lang w:eastAsia="ru-RU"/>
    </w:rPr>
  </w:style>
  <w:style w:type="paragraph" w:styleId="21">
    <w:name w:val="List Continue 2"/>
    <w:basedOn w:val="a5"/>
    <w:uiPriority w:val="99"/>
    <w:semiHidden/>
    <w:unhideWhenUsed/>
    <w:rsid w:val="00EF0597"/>
    <w:pPr>
      <w:spacing w:after="120"/>
      <w:ind w:left="566"/>
      <w:contextualSpacing/>
    </w:pPr>
  </w:style>
  <w:style w:type="paragraph" w:styleId="22">
    <w:name w:val="Body Text 2"/>
    <w:basedOn w:val="a5"/>
    <w:link w:val="23"/>
    <w:uiPriority w:val="99"/>
    <w:semiHidden/>
    <w:unhideWhenUsed/>
    <w:rsid w:val="00EF0597"/>
    <w:pPr>
      <w:spacing w:after="120" w:line="480" w:lineRule="auto"/>
    </w:pPr>
    <w:rPr>
      <w:szCs w:val="20"/>
    </w:rPr>
  </w:style>
  <w:style w:type="character" w:customStyle="1" w:styleId="23">
    <w:name w:val="Основной текст 2 Знак"/>
    <w:basedOn w:val="a6"/>
    <w:link w:val="22"/>
    <w:uiPriority w:val="99"/>
    <w:semiHidden/>
    <w:rsid w:val="00EF0597"/>
    <w:rPr>
      <w:rFonts w:ascii="Times New Roman" w:eastAsia="Times New Roman" w:hAnsi="Times New Roman" w:cs="Times New Roman"/>
      <w:sz w:val="24"/>
      <w:szCs w:val="20"/>
      <w:lang w:eastAsia="ru-RU"/>
    </w:rPr>
  </w:style>
  <w:style w:type="paragraph" w:styleId="33">
    <w:name w:val="Body Text 3"/>
    <w:basedOn w:val="a5"/>
    <w:link w:val="34"/>
    <w:uiPriority w:val="99"/>
    <w:semiHidden/>
    <w:unhideWhenUsed/>
    <w:rsid w:val="00EF0597"/>
    <w:pPr>
      <w:tabs>
        <w:tab w:val="num" w:pos="2160"/>
      </w:tabs>
      <w:spacing w:after="120"/>
      <w:ind w:left="2160" w:hanging="180"/>
    </w:pPr>
    <w:rPr>
      <w:sz w:val="16"/>
      <w:szCs w:val="20"/>
    </w:rPr>
  </w:style>
  <w:style w:type="character" w:customStyle="1" w:styleId="34">
    <w:name w:val="Основной текст 3 Знак"/>
    <w:basedOn w:val="a6"/>
    <w:link w:val="33"/>
    <w:uiPriority w:val="99"/>
    <w:semiHidden/>
    <w:rsid w:val="00EF0597"/>
    <w:rPr>
      <w:rFonts w:ascii="Times New Roman" w:eastAsia="Times New Roman" w:hAnsi="Times New Roman" w:cs="Times New Roman"/>
      <w:sz w:val="16"/>
      <w:szCs w:val="20"/>
      <w:lang w:eastAsia="ru-RU"/>
    </w:rPr>
  </w:style>
  <w:style w:type="paragraph" w:styleId="24">
    <w:name w:val="Body Text Indent 2"/>
    <w:basedOn w:val="a5"/>
    <w:link w:val="25"/>
    <w:uiPriority w:val="99"/>
    <w:semiHidden/>
    <w:unhideWhenUsed/>
    <w:rsid w:val="00EF0597"/>
    <w:pPr>
      <w:spacing w:after="120" w:line="480" w:lineRule="auto"/>
      <w:ind w:left="283"/>
    </w:pPr>
  </w:style>
  <w:style w:type="character" w:customStyle="1" w:styleId="25">
    <w:name w:val="Основной текст с отступом 2 Знак"/>
    <w:basedOn w:val="a6"/>
    <w:link w:val="24"/>
    <w:uiPriority w:val="99"/>
    <w:semiHidden/>
    <w:rsid w:val="00EF0597"/>
    <w:rPr>
      <w:rFonts w:ascii="Times New Roman" w:eastAsia="Times New Roman" w:hAnsi="Times New Roman" w:cs="Times New Roman"/>
      <w:sz w:val="24"/>
      <w:szCs w:val="24"/>
      <w:lang w:eastAsia="ru-RU"/>
    </w:rPr>
  </w:style>
  <w:style w:type="paragraph" w:styleId="35">
    <w:name w:val="Body Text Indent 3"/>
    <w:basedOn w:val="a5"/>
    <w:link w:val="36"/>
    <w:uiPriority w:val="99"/>
    <w:semiHidden/>
    <w:unhideWhenUsed/>
    <w:rsid w:val="00EF0597"/>
    <w:pPr>
      <w:ind w:firstLine="720"/>
      <w:jc w:val="both"/>
    </w:pPr>
    <w:rPr>
      <w:color w:val="0000FF"/>
      <w:szCs w:val="20"/>
      <w:u w:val="single"/>
    </w:rPr>
  </w:style>
  <w:style w:type="character" w:customStyle="1" w:styleId="36">
    <w:name w:val="Основной текст с отступом 3 Знак"/>
    <w:basedOn w:val="a6"/>
    <w:link w:val="35"/>
    <w:uiPriority w:val="99"/>
    <w:semiHidden/>
    <w:rsid w:val="00EF0597"/>
    <w:rPr>
      <w:rFonts w:ascii="Times New Roman" w:eastAsia="Times New Roman" w:hAnsi="Times New Roman" w:cs="Times New Roman"/>
      <w:color w:val="0000FF"/>
      <w:sz w:val="24"/>
      <w:szCs w:val="20"/>
      <w:u w:val="single"/>
      <w:lang w:eastAsia="ru-RU"/>
    </w:rPr>
  </w:style>
  <w:style w:type="paragraph" w:styleId="afb">
    <w:name w:val="Document Map"/>
    <w:basedOn w:val="a5"/>
    <w:link w:val="afc"/>
    <w:uiPriority w:val="99"/>
    <w:semiHidden/>
    <w:unhideWhenUsed/>
    <w:rsid w:val="00EF0597"/>
    <w:pPr>
      <w:shd w:val="clear" w:color="auto" w:fill="000080"/>
    </w:pPr>
    <w:rPr>
      <w:rFonts w:ascii="Tahoma" w:hAnsi="Tahoma"/>
      <w:szCs w:val="20"/>
    </w:rPr>
  </w:style>
  <w:style w:type="character" w:customStyle="1" w:styleId="afc">
    <w:name w:val="Схема документа Знак"/>
    <w:basedOn w:val="a6"/>
    <w:link w:val="afb"/>
    <w:uiPriority w:val="99"/>
    <w:semiHidden/>
    <w:rsid w:val="00EF0597"/>
    <w:rPr>
      <w:rFonts w:ascii="Tahoma" w:eastAsia="Times New Roman" w:hAnsi="Tahoma" w:cs="Times New Roman"/>
      <w:sz w:val="24"/>
      <w:szCs w:val="20"/>
      <w:shd w:val="clear" w:color="auto" w:fill="000080"/>
      <w:lang w:eastAsia="ru-RU"/>
    </w:rPr>
  </w:style>
  <w:style w:type="paragraph" w:styleId="afd">
    <w:name w:val="Plain Text"/>
    <w:basedOn w:val="a5"/>
    <w:link w:val="afe"/>
    <w:uiPriority w:val="99"/>
    <w:semiHidden/>
    <w:unhideWhenUsed/>
    <w:rsid w:val="00EF0597"/>
    <w:rPr>
      <w:rFonts w:ascii="Courier New" w:hAnsi="Courier New"/>
      <w:sz w:val="20"/>
      <w:szCs w:val="20"/>
    </w:rPr>
  </w:style>
  <w:style w:type="character" w:customStyle="1" w:styleId="afe">
    <w:name w:val="Текст Знак"/>
    <w:basedOn w:val="a6"/>
    <w:link w:val="afd"/>
    <w:uiPriority w:val="99"/>
    <w:semiHidden/>
    <w:rsid w:val="00EF0597"/>
    <w:rPr>
      <w:rFonts w:ascii="Courier New" w:eastAsia="Times New Roman" w:hAnsi="Courier New" w:cs="Times New Roman"/>
      <w:sz w:val="20"/>
      <w:szCs w:val="20"/>
      <w:lang w:eastAsia="ru-RU"/>
    </w:rPr>
  </w:style>
  <w:style w:type="paragraph" w:styleId="aff">
    <w:name w:val="annotation subject"/>
    <w:basedOn w:val="ae"/>
    <w:next w:val="ae"/>
    <w:link w:val="aff0"/>
    <w:uiPriority w:val="99"/>
    <w:semiHidden/>
    <w:unhideWhenUsed/>
    <w:rsid w:val="00EF0597"/>
    <w:rPr>
      <w:b/>
    </w:rPr>
  </w:style>
  <w:style w:type="character" w:customStyle="1" w:styleId="aff0">
    <w:name w:val="Тема примечания Знак"/>
    <w:basedOn w:val="af"/>
    <w:link w:val="aff"/>
    <w:uiPriority w:val="99"/>
    <w:semiHidden/>
    <w:rsid w:val="00EF0597"/>
    <w:rPr>
      <w:rFonts w:ascii="Times New Roman" w:eastAsia="Times New Roman" w:hAnsi="Times New Roman" w:cs="Times New Roman"/>
      <w:b/>
      <w:sz w:val="20"/>
      <w:szCs w:val="20"/>
      <w:lang w:eastAsia="ru-RU"/>
    </w:rPr>
  </w:style>
  <w:style w:type="paragraph" w:styleId="aff1">
    <w:name w:val="Balloon Text"/>
    <w:basedOn w:val="a5"/>
    <w:link w:val="aff2"/>
    <w:uiPriority w:val="99"/>
    <w:semiHidden/>
    <w:unhideWhenUsed/>
    <w:rsid w:val="00EF0597"/>
    <w:rPr>
      <w:rFonts w:ascii="Tahoma" w:hAnsi="Tahoma"/>
      <w:sz w:val="16"/>
      <w:szCs w:val="20"/>
    </w:rPr>
  </w:style>
  <w:style w:type="character" w:customStyle="1" w:styleId="aff2">
    <w:name w:val="Текст выноски Знак"/>
    <w:basedOn w:val="a6"/>
    <w:link w:val="aff1"/>
    <w:uiPriority w:val="99"/>
    <w:semiHidden/>
    <w:rsid w:val="00EF0597"/>
    <w:rPr>
      <w:rFonts w:ascii="Tahoma" w:eastAsia="Times New Roman" w:hAnsi="Tahoma" w:cs="Times New Roman"/>
      <w:sz w:val="16"/>
      <w:szCs w:val="20"/>
      <w:lang w:eastAsia="ru-RU"/>
    </w:rPr>
  </w:style>
  <w:style w:type="paragraph" w:styleId="aff3">
    <w:name w:val="List Paragraph"/>
    <w:basedOn w:val="a5"/>
    <w:uiPriority w:val="34"/>
    <w:qFormat/>
    <w:rsid w:val="00EF0597"/>
    <w:pPr>
      <w:ind w:left="720"/>
      <w:contextualSpacing/>
    </w:pPr>
  </w:style>
  <w:style w:type="character" w:customStyle="1" w:styleId="37">
    <w:name w:val="Стиль3 Знак"/>
    <w:link w:val="38"/>
    <w:semiHidden/>
    <w:locked/>
    <w:rsid w:val="00EF0597"/>
    <w:rPr>
      <w:sz w:val="24"/>
    </w:rPr>
  </w:style>
  <w:style w:type="paragraph" w:customStyle="1" w:styleId="38">
    <w:name w:val="Стиль3"/>
    <w:basedOn w:val="24"/>
    <w:link w:val="37"/>
    <w:semiHidden/>
    <w:rsid w:val="00EF059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5"/>
    <w:uiPriority w:val="99"/>
    <w:semiHidden/>
    <w:rsid w:val="00EF0597"/>
    <w:pPr>
      <w:overflowPunct w:val="0"/>
      <w:autoSpaceDE w:val="0"/>
      <w:autoSpaceDN w:val="0"/>
      <w:adjustRightInd w:val="0"/>
      <w:ind w:firstLine="567"/>
      <w:jc w:val="both"/>
    </w:pPr>
    <w:rPr>
      <w:bCs/>
      <w:szCs w:val="22"/>
    </w:rPr>
  </w:style>
  <w:style w:type="paragraph" w:customStyle="1" w:styleId="p0">
    <w:name w:val="p0"/>
    <w:basedOn w:val="a5"/>
    <w:uiPriority w:val="99"/>
    <w:semiHidden/>
    <w:rsid w:val="00EF0597"/>
  </w:style>
  <w:style w:type="paragraph" w:customStyle="1" w:styleId="aff4">
    <w:name w:val="Подподпункт"/>
    <w:basedOn w:val="a5"/>
    <w:uiPriority w:val="99"/>
    <w:semiHidden/>
    <w:rsid w:val="00EF0597"/>
    <w:pPr>
      <w:tabs>
        <w:tab w:val="left" w:pos="1134"/>
      </w:tabs>
      <w:spacing w:line="360" w:lineRule="auto"/>
      <w:ind w:firstLine="567"/>
      <w:jc w:val="both"/>
    </w:pPr>
    <w:rPr>
      <w:bCs/>
      <w:sz w:val="22"/>
      <w:szCs w:val="22"/>
    </w:rPr>
  </w:style>
  <w:style w:type="paragraph" w:customStyle="1" w:styleId="26">
    <w:name w:val="Основной текст (2)"/>
    <w:basedOn w:val="a5"/>
    <w:uiPriority w:val="99"/>
    <w:semiHidden/>
    <w:rsid w:val="00EF0597"/>
    <w:pPr>
      <w:widowControl w:val="0"/>
      <w:shd w:val="clear" w:color="auto" w:fill="FFFFFF"/>
      <w:spacing w:line="288" w:lineRule="exact"/>
    </w:pPr>
    <w:rPr>
      <w:b/>
      <w:bCs/>
      <w:sz w:val="20"/>
      <w:szCs w:val="20"/>
    </w:rPr>
  </w:style>
  <w:style w:type="character" w:customStyle="1" w:styleId="27">
    <w:name w:val="Заголовок №2_"/>
    <w:link w:val="28"/>
    <w:semiHidden/>
    <w:locked/>
    <w:rsid w:val="00EF0597"/>
    <w:rPr>
      <w:b/>
      <w:sz w:val="49"/>
      <w:shd w:val="clear" w:color="auto" w:fill="FFFFFF"/>
    </w:rPr>
  </w:style>
  <w:style w:type="paragraph" w:customStyle="1" w:styleId="28">
    <w:name w:val="Заголовок №2"/>
    <w:basedOn w:val="a5"/>
    <w:link w:val="27"/>
    <w:semiHidden/>
    <w:rsid w:val="00EF059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semiHidden/>
    <w:locked/>
    <w:rsid w:val="00EF0597"/>
    <w:rPr>
      <w:sz w:val="24"/>
    </w:rPr>
  </w:style>
  <w:style w:type="paragraph" w:customStyle="1" w:styleId="14">
    <w:name w:val="Обычный1"/>
    <w:link w:val="13"/>
    <w:semiHidden/>
    <w:rsid w:val="00EF0597"/>
    <w:pPr>
      <w:widowControl w:val="0"/>
      <w:autoSpaceDE w:val="0"/>
      <w:autoSpaceDN w:val="0"/>
      <w:spacing w:before="120" w:after="120" w:line="240" w:lineRule="auto"/>
      <w:ind w:firstLine="567"/>
      <w:jc w:val="both"/>
    </w:pPr>
    <w:rPr>
      <w:sz w:val="24"/>
    </w:rPr>
  </w:style>
  <w:style w:type="character" w:customStyle="1" w:styleId="15">
    <w:name w:val="Ариал Знак1"/>
    <w:link w:val="aff5"/>
    <w:semiHidden/>
    <w:locked/>
    <w:rsid w:val="00EF0597"/>
    <w:rPr>
      <w:rFonts w:ascii="Arial" w:hAnsi="Arial" w:cs="Arial"/>
      <w:sz w:val="24"/>
    </w:rPr>
  </w:style>
  <w:style w:type="paragraph" w:customStyle="1" w:styleId="aff5">
    <w:name w:val="Ариал"/>
    <w:basedOn w:val="a5"/>
    <w:link w:val="15"/>
    <w:semiHidden/>
    <w:rsid w:val="00EF059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F0597"/>
    <w:rPr>
      <w:sz w:val="24"/>
    </w:rPr>
  </w:style>
  <w:style w:type="paragraph" w:customStyle="1" w:styleId="phNormal0">
    <w:name w:val="ph_Normal"/>
    <w:basedOn w:val="a5"/>
    <w:link w:val="phNormal"/>
    <w:semiHidden/>
    <w:rsid w:val="00EF059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F0597"/>
    <w:rPr>
      <w:sz w:val="24"/>
    </w:rPr>
  </w:style>
  <w:style w:type="paragraph" w:customStyle="1" w:styleId="phBullet0">
    <w:name w:val="ph_Bullet"/>
    <w:basedOn w:val="phNormal0"/>
    <w:link w:val="phBullet"/>
    <w:semiHidden/>
    <w:rsid w:val="00EF0597"/>
    <w:pPr>
      <w:tabs>
        <w:tab w:val="left" w:pos="786"/>
        <w:tab w:val="num" w:pos="926"/>
      </w:tabs>
      <w:ind w:left="1211" w:hanging="360"/>
    </w:pPr>
  </w:style>
  <w:style w:type="character" w:customStyle="1" w:styleId="42">
    <w:name w:val="Пункт_4 Знак"/>
    <w:link w:val="43"/>
    <w:semiHidden/>
    <w:locked/>
    <w:rsid w:val="00EF0597"/>
    <w:rPr>
      <w:sz w:val="28"/>
    </w:rPr>
  </w:style>
  <w:style w:type="paragraph" w:customStyle="1" w:styleId="43">
    <w:name w:val="Пункт_4"/>
    <w:basedOn w:val="a5"/>
    <w:link w:val="42"/>
    <w:semiHidden/>
    <w:rsid w:val="00EF059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F0597"/>
    <w:rPr>
      <w:sz w:val="24"/>
      <w:lang w:val="en-US" w:eastAsia="x-none"/>
    </w:rPr>
  </w:style>
  <w:style w:type="paragraph" w:customStyle="1" w:styleId="phList0">
    <w:name w:val="ph_List"/>
    <w:basedOn w:val="phNormal0"/>
    <w:link w:val="phList"/>
    <w:semiHidden/>
    <w:rsid w:val="00EF0597"/>
    <w:pPr>
      <w:tabs>
        <w:tab w:val="left" w:pos="360"/>
        <w:tab w:val="left" w:pos="1200"/>
      </w:tabs>
      <w:ind w:left="360" w:hanging="360"/>
    </w:pPr>
    <w:rPr>
      <w:lang w:val="en-US" w:eastAsia="x-none"/>
    </w:rPr>
  </w:style>
  <w:style w:type="paragraph" w:customStyle="1" w:styleId="a">
    <w:name w:val="Таблица текст"/>
    <w:basedOn w:val="a5"/>
    <w:uiPriority w:val="99"/>
    <w:semiHidden/>
    <w:rsid w:val="00EF0597"/>
    <w:pPr>
      <w:numPr>
        <w:numId w:val="4"/>
      </w:numPr>
      <w:spacing w:before="40" w:after="40"/>
      <w:ind w:left="57" w:right="57" w:firstLine="0"/>
    </w:pPr>
    <w:rPr>
      <w:szCs w:val="20"/>
    </w:rPr>
  </w:style>
  <w:style w:type="paragraph" w:customStyle="1" w:styleId="ConsPlusNonformat">
    <w:name w:val="ConsPlusNonformat"/>
    <w:uiPriority w:val="99"/>
    <w:semiHidden/>
    <w:rsid w:val="00EF05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Пункт б/н"/>
    <w:basedOn w:val="a5"/>
    <w:uiPriority w:val="99"/>
    <w:semiHidden/>
    <w:rsid w:val="00EF0597"/>
    <w:pPr>
      <w:numPr>
        <w:numId w:val="5"/>
      </w:numPr>
      <w:tabs>
        <w:tab w:val="clear" w:pos="926"/>
        <w:tab w:val="left" w:pos="1134"/>
      </w:tabs>
      <w:spacing w:line="360" w:lineRule="auto"/>
      <w:ind w:left="0" w:firstLine="567"/>
      <w:jc w:val="both"/>
    </w:pPr>
    <w:rPr>
      <w:bCs/>
      <w:sz w:val="22"/>
      <w:szCs w:val="22"/>
    </w:rPr>
  </w:style>
  <w:style w:type="paragraph" w:customStyle="1" w:styleId="aff6">
    <w:name w:val="Таблица шапка"/>
    <w:basedOn w:val="a5"/>
    <w:uiPriority w:val="99"/>
    <w:semiHidden/>
    <w:rsid w:val="00EF0597"/>
    <w:pPr>
      <w:keepNext/>
      <w:spacing w:before="40" w:after="40"/>
      <w:ind w:left="57" w:right="57"/>
    </w:pPr>
    <w:rPr>
      <w:sz w:val="22"/>
      <w:szCs w:val="20"/>
    </w:rPr>
  </w:style>
  <w:style w:type="character" w:customStyle="1" w:styleId="aff7">
    <w:name w:val="Основной текст_"/>
    <w:link w:val="61"/>
    <w:semiHidden/>
    <w:locked/>
    <w:rsid w:val="00EF0597"/>
    <w:rPr>
      <w:sz w:val="27"/>
      <w:shd w:val="clear" w:color="auto" w:fill="FFFFFF"/>
    </w:rPr>
  </w:style>
  <w:style w:type="paragraph" w:customStyle="1" w:styleId="61">
    <w:name w:val="Основной текст6"/>
    <w:basedOn w:val="a5"/>
    <w:link w:val="aff7"/>
    <w:semiHidden/>
    <w:rsid w:val="00EF059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semiHidden/>
    <w:locked/>
    <w:rsid w:val="00EF0597"/>
    <w:rPr>
      <w:sz w:val="26"/>
      <w:shd w:val="clear" w:color="auto" w:fill="FFFFFF"/>
    </w:rPr>
  </w:style>
  <w:style w:type="paragraph" w:customStyle="1" w:styleId="310">
    <w:name w:val="Заголовок №31"/>
    <w:basedOn w:val="a5"/>
    <w:link w:val="39"/>
    <w:semiHidden/>
    <w:rsid w:val="00EF059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9">
    <w:name w:val="Основной текст (2)_"/>
    <w:link w:val="210"/>
    <w:semiHidden/>
    <w:locked/>
    <w:rsid w:val="00EF0597"/>
    <w:rPr>
      <w:b/>
      <w:i/>
      <w:sz w:val="23"/>
      <w:shd w:val="clear" w:color="auto" w:fill="FFFFFF"/>
    </w:rPr>
  </w:style>
  <w:style w:type="paragraph" w:customStyle="1" w:styleId="210">
    <w:name w:val="Основной текст (2)1"/>
    <w:basedOn w:val="a5"/>
    <w:link w:val="29"/>
    <w:semiHidden/>
    <w:rsid w:val="00EF059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F0597"/>
    <w:rPr>
      <w:rFonts w:ascii="Arial" w:hAnsi="Arial" w:cs="Arial"/>
    </w:rPr>
  </w:style>
  <w:style w:type="paragraph" w:customStyle="1" w:styleId="ConsPlusNormal0">
    <w:name w:val="ConsPlusNormal"/>
    <w:link w:val="ConsPlusNormal"/>
    <w:semiHidden/>
    <w:qFormat/>
    <w:rsid w:val="00EF0597"/>
    <w:pPr>
      <w:widowControl w:val="0"/>
      <w:autoSpaceDE w:val="0"/>
      <w:autoSpaceDN w:val="0"/>
      <w:adjustRightInd w:val="0"/>
      <w:spacing w:after="0" w:line="240" w:lineRule="auto"/>
      <w:ind w:firstLine="720"/>
    </w:pPr>
    <w:rPr>
      <w:rFonts w:ascii="Arial" w:hAnsi="Arial" w:cs="Arial"/>
    </w:rPr>
  </w:style>
  <w:style w:type="character" w:customStyle="1" w:styleId="16">
    <w:name w:val="Стиль1 Знак"/>
    <w:link w:val="17"/>
    <w:semiHidden/>
    <w:locked/>
    <w:rsid w:val="00EF0597"/>
    <w:rPr>
      <w:b/>
      <w:sz w:val="28"/>
    </w:rPr>
  </w:style>
  <w:style w:type="paragraph" w:customStyle="1" w:styleId="17">
    <w:name w:val="Стиль1"/>
    <w:basedOn w:val="a5"/>
    <w:link w:val="16"/>
    <w:semiHidden/>
    <w:rsid w:val="00EF059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Default">
    <w:name w:val="Default"/>
    <w:rsid w:val="00EF05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Стиль номер обычный"/>
    <w:basedOn w:val="21"/>
    <w:uiPriority w:val="99"/>
    <w:semiHidden/>
    <w:qFormat/>
    <w:rsid w:val="00EF0597"/>
    <w:pPr>
      <w:numPr>
        <w:ilvl w:val="2"/>
        <w:numId w:val="6"/>
      </w:numPr>
      <w:tabs>
        <w:tab w:val="num" w:pos="1134"/>
      </w:tabs>
      <w:ind w:left="1134" w:hanging="1134"/>
      <w:jc w:val="both"/>
    </w:pPr>
    <w:rPr>
      <w:sz w:val="28"/>
      <w:szCs w:val="20"/>
    </w:rPr>
  </w:style>
  <w:style w:type="paragraph" w:customStyle="1" w:styleId="a4">
    <w:name w:val="Стиль номер продолжение"/>
    <w:basedOn w:val="a3"/>
    <w:uiPriority w:val="99"/>
    <w:semiHidden/>
    <w:qFormat/>
    <w:rsid w:val="00EF0597"/>
    <w:pPr>
      <w:numPr>
        <w:ilvl w:val="3"/>
      </w:numPr>
      <w:tabs>
        <w:tab w:val="clear" w:pos="2564"/>
        <w:tab w:val="num" w:pos="1134"/>
      </w:tabs>
      <w:spacing w:after="0"/>
      <w:ind w:left="1134" w:hanging="1134"/>
    </w:pPr>
    <w:rPr>
      <w:color w:val="000000"/>
    </w:rPr>
  </w:style>
  <w:style w:type="paragraph" w:customStyle="1" w:styleId="18">
    <w:name w:val="Абзац списка1"/>
    <w:basedOn w:val="a5"/>
    <w:uiPriority w:val="99"/>
    <w:semiHidden/>
    <w:rsid w:val="00EF0597"/>
    <w:pPr>
      <w:widowControl w:val="0"/>
      <w:autoSpaceDE w:val="0"/>
      <w:autoSpaceDN w:val="0"/>
      <w:adjustRightInd w:val="0"/>
      <w:ind w:left="720"/>
      <w:contextualSpacing/>
    </w:pPr>
    <w:rPr>
      <w:rFonts w:ascii="Arial" w:hAnsi="Arial" w:cs="Arial"/>
    </w:rPr>
  </w:style>
  <w:style w:type="paragraph" w:customStyle="1" w:styleId="3a">
    <w:name w:val="заголовок 3"/>
    <w:basedOn w:val="a5"/>
    <w:next w:val="a5"/>
    <w:uiPriority w:val="99"/>
    <w:semiHidden/>
    <w:rsid w:val="00EF0597"/>
    <w:pPr>
      <w:keepNext/>
      <w:spacing w:before="240" w:after="60"/>
    </w:pPr>
    <w:rPr>
      <w:b/>
      <w:szCs w:val="20"/>
    </w:rPr>
  </w:style>
  <w:style w:type="paragraph" w:customStyle="1" w:styleId="Aacao4">
    <w:name w:val="Aacao 4"/>
    <w:uiPriority w:val="99"/>
    <w:semiHidden/>
    <w:rsid w:val="00EF0597"/>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3b">
    <w:name w:val="[Ростех] Наименование Подраздела (Уровень 3) Знак"/>
    <w:link w:val="30"/>
    <w:uiPriority w:val="99"/>
    <w:semiHidden/>
    <w:locked/>
    <w:rsid w:val="00EF0597"/>
    <w:rPr>
      <w:rFonts w:ascii="Proxima Nova ExCn Rg" w:hAnsi="Proxima Nova ExCn Rg"/>
      <w:b/>
      <w:sz w:val="28"/>
      <w:szCs w:val="28"/>
    </w:rPr>
  </w:style>
  <w:style w:type="paragraph" w:customStyle="1" w:styleId="30">
    <w:name w:val="[Ростех] Наименование Подраздела (Уровень 3)"/>
    <w:link w:val="3b"/>
    <w:uiPriority w:val="99"/>
    <w:semiHidden/>
    <w:qFormat/>
    <w:rsid w:val="00EF0597"/>
    <w:pPr>
      <w:keepNext/>
      <w:keepLines/>
      <w:numPr>
        <w:ilvl w:val="1"/>
        <w:numId w:val="7"/>
      </w:numPr>
      <w:suppressAutoHyphens/>
      <w:spacing w:before="240" w:after="0" w:line="240" w:lineRule="auto"/>
      <w:outlineLvl w:val="2"/>
    </w:pPr>
    <w:rPr>
      <w:rFonts w:ascii="Proxima Nova ExCn Rg" w:hAnsi="Proxima Nova ExCn Rg"/>
      <w:b/>
      <w:sz w:val="28"/>
      <w:szCs w:val="28"/>
    </w:rPr>
  </w:style>
  <w:style w:type="character" w:customStyle="1" w:styleId="aff8">
    <w:name w:val="[Ростех] Простой текст (Без уровня) Знак"/>
    <w:link w:val="a2"/>
    <w:uiPriority w:val="99"/>
    <w:semiHidden/>
    <w:locked/>
    <w:rsid w:val="00EF0597"/>
    <w:rPr>
      <w:rFonts w:ascii="Proxima Nova ExCn Rg" w:hAnsi="Proxima Nova ExCn Rg"/>
      <w:sz w:val="28"/>
      <w:szCs w:val="28"/>
    </w:rPr>
  </w:style>
  <w:style w:type="paragraph" w:customStyle="1" w:styleId="a2">
    <w:name w:val="[Ростех] Простой текст (Без уровня)"/>
    <w:link w:val="aff8"/>
    <w:uiPriority w:val="99"/>
    <w:semiHidden/>
    <w:qFormat/>
    <w:rsid w:val="00EF0597"/>
    <w:pPr>
      <w:numPr>
        <w:ilvl w:val="5"/>
        <w:numId w:val="7"/>
      </w:numPr>
      <w:suppressAutoHyphens/>
      <w:spacing w:before="120" w:after="0" w:line="240" w:lineRule="auto"/>
      <w:jc w:val="both"/>
    </w:pPr>
    <w:rPr>
      <w:rFonts w:ascii="Proxima Nova ExCn Rg" w:hAnsi="Proxima Nova ExCn Rg"/>
      <w:sz w:val="28"/>
      <w:szCs w:val="28"/>
    </w:rPr>
  </w:style>
  <w:style w:type="character" w:customStyle="1" w:styleId="44">
    <w:name w:val="[Ростех] Текст Пункта (Уровень 4) Знак"/>
    <w:link w:val="40"/>
    <w:uiPriority w:val="99"/>
    <w:semiHidden/>
    <w:locked/>
    <w:rsid w:val="00EF0597"/>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EF0597"/>
    <w:pPr>
      <w:numPr>
        <w:ilvl w:val="2"/>
        <w:numId w:val="7"/>
      </w:numPr>
      <w:suppressAutoHyphens/>
      <w:spacing w:before="120" w:after="0" w:line="240" w:lineRule="auto"/>
      <w:jc w:val="both"/>
      <w:outlineLvl w:val="3"/>
    </w:pPr>
    <w:rPr>
      <w:rFonts w:ascii="Proxima Nova ExCn Rg" w:hAnsi="Proxima Nova ExCn Rg"/>
      <w:sz w:val="28"/>
      <w:szCs w:val="28"/>
    </w:rPr>
  </w:style>
  <w:style w:type="character" w:customStyle="1" w:styleId="aff9">
    <w:name w:val="Ариал Таблица Знак"/>
    <w:link w:val="affa"/>
    <w:uiPriority w:val="99"/>
    <w:semiHidden/>
    <w:locked/>
    <w:rsid w:val="00EF0597"/>
    <w:rPr>
      <w:rFonts w:ascii="Arial" w:hAnsi="Arial" w:cs="Arial"/>
      <w:sz w:val="24"/>
    </w:rPr>
  </w:style>
  <w:style w:type="paragraph" w:customStyle="1" w:styleId="affa">
    <w:name w:val="Ариал Таблица"/>
    <w:basedOn w:val="aff5"/>
    <w:link w:val="aff9"/>
    <w:uiPriority w:val="99"/>
    <w:semiHidden/>
    <w:rsid w:val="00EF0597"/>
    <w:pPr>
      <w:widowControl w:val="0"/>
      <w:adjustRightInd w:val="0"/>
      <w:spacing w:before="0" w:after="0" w:line="240" w:lineRule="auto"/>
      <w:ind w:firstLine="0"/>
    </w:pPr>
  </w:style>
  <w:style w:type="character" w:styleId="affb">
    <w:name w:val="footnote reference"/>
    <w:semiHidden/>
    <w:unhideWhenUsed/>
    <w:rsid w:val="00EF0597"/>
    <w:rPr>
      <w:vertAlign w:val="superscript"/>
    </w:rPr>
  </w:style>
  <w:style w:type="character" w:customStyle="1" w:styleId="19">
    <w:name w:val="Текст примечания Знак1"/>
    <w:basedOn w:val="a6"/>
    <w:uiPriority w:val="99"/>
    <w:semiHidden/>
    <w:rsid w:val="00EF0597"/>
    <w:rPr>
      <w:rFonts w:ascii="Times New Roman" w:eastAsia="Times New Roman" w:hAnsi="Times New Roman" w:cs="Times New Roman" w:hint="default"/>
      <w:sz w:val="20"/>
      <w:szCs w:val="20"/>
      <w:lang w:eastAsia="ru-RU"/>
    </w:rPr>
  </w:style>
  <w:style w:type="character" w:customStyle="1" w:styleId="1a">
    <w:name w:val="Нижний колонтитул Знак1"/>
    <w:basedOn w:val="a6"/>
    <w:uiPriority w:val="99"/>
    <w:semiHidden/>
    <w:rsid w:val="00EF0597"/>
    <w:rPr>
      <w:rFonts w:ascii="Times New Roman" w:eastAsia="Times New Roman" w:hAnsi="Times New Roman" w:cs="Times New Roman" w:hint="default"/>
      <w:sz w:val="24"/>
      <w:szCs w:val="24"/>
      <w:lang w:eastAsia="ru-RU"/>
    </w:rPr>
  </w:style>
  <w:style w:type="character" w:customStyle="1" w:styleId="1b">
    <w:name w:val="Текст концевой сноски Знак1"/>
    <w:basedOn w:val="a6"/>
    <w:uiPriority w:val="99"/>
    <w:semiHidden/>
    <w:rsid w:val="00EF0597"/>
    <w:rPr>
      <w:rFonts w:ascii="Times New Roman" w:eastAsia="Times New Roman" w:hAnsi="Times New Roman" w:cs="Times New Roman" w:hint="default"/>
      <w:sz w:val="20"/>
      <w:szCs w:val="20"/>
      <w:lang w:eastAsia="ru-RU"/>
    </w:rPr>
  </w:style>
  <w:style w:type="character" w:customStyle="1" w:styleId="211">
    <w:name w:val="Основной текст 2 Знак1"/>
    <w:basedOn w:val="a6"/>
    <w:uiPriority w:val="99"/>
    <w:semiHidden/>
    <w:rsid w:val="00EF0597"/>
    <w:rPr>
      <w:rFonts w:ascii="Times New Roman" w:eastAsia="Times New Roman" w:hAnsi="Times New Roman" w:cs="Times New Roman" w:hint="default"/>
      <w:sz w:val="24"/>
      <w:szCs w:val="24"/>
      <w:lang w:eastAsia="ru-RU"/>
    </w:rPr>
  </w:style>
  <w:style w:type="character" w:customStyle="1" w:styleId="311">
    <w:name w:val="Основной текст 3 Знак1"/>
    <w:basedOn w:val="a6"/>
    <w:uiPriority w:val="99"/>
    <w:semiHidden/>
    <w:rsid w:val="00EF0597"/>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basedOn w:val="a6"/>
    <w:uiPriority w:val="99"/>
    <w:semiHidden/>
    <w:rsid w:val="00EF0597"/>
    <w:rPr>
      <w:rFonts w:ascii="Times New Roman" w:eastAsia="Times New Roman" w:hAnsi="Times New Roman" w:cs="Times New Roman" w:hint="default"/>
      <w:sz w:val="24"/>
      <w:szCs w:val="24"/>
      <w:lang w:eastAsia="ru-RU"/>
    </w:rPr>
  </w:style>
  <w:style w:type="character" w:customStyle="1" w:styleId="1c">
    <w:name w:val="Схема документа Знак1"/>
    <w:basedOn w:val="a6"/>
    <w:uiPriority w:val="99"/>
    <w:semiHidden/>
    <w:rsid w:val="00EF0597"/>
    <w:rPr>
      <w:rFonts w:ascii="Segoe UI" w:eastAsia="Times New Roman" w:hAnsi="Segoe UI" w:cs="Segoe UI" w:hint="default"/>
      <w:sz w:val="16"/>
      <w:szCs w:val="16"/>
      <w:lang w:eastAsia="ru-RU"/>
    </w:rPr>
  </w:style>
  <w:style w:type="character" w:customStyle="1" w:styleId="1d">
    <w:name w:val="Текст Знак1"/>
    <w:basedOn w:val="a6"/>
    <w:uiPriority w:val="99"/>
    <w:semiHidden/>
    <w:rsid w:val="00EF0597"/>
    <w:rPr>
      <w:rFonts w:ascii="Consolas" w:eastAsia="Times New Roman" w:hAnsi="Consolas" w:cs="Times New Roman" w:hint="default"/>
      <w:sz w:val="21"/>
      <w:szCs w:val="21"/>
      <w:lang w:eastAsia="ru-RU"/>
    </w:rPr>
  </w:style>
  <w:style w:type="character" w:customStyle="1" w:styleId="1e">
    <w:name w:val="Тема примечания Знак1"/>
    <w:basedOn w:val="19"/>
    <w:uiPriority w:val="99"/>
    <w:semiHidden/>
    <w:rsid w:val="00EF0597"/>
    <w:rPr>
      <w:rFonts w:ascii="Times New Roman" w:eastAsia="Times New Roman" w:hAnsi="Times New Roman" w:cs="Times New Roman" w:hint="default"/>
      <w:b/>
      <w:bCs/>
      <w:sz w:val="20"/>
      <w:szCs w:val="20"/>
      <w:lang w:eastAsia="ru-RU"/>
    </w:rPr>
  </w:style>
  <w:style w:type="character" w:customStyle="1" w:styleId="1f">
    <w:name w:val="Текст выноски Знак1"/>
    <w:basedOn w:val="a6"/>
    <w:uiPriority w:val="99"/>
    <w:semiHidden/>
    <w:rsid w:val="00EF0597"/>
    <w:rPr>
      <w:rFonts w:ascii="Segoe UI" w:eastAsia="Times New Roman" w:hAnsi="Segoe UI" w:cs="Segoe UI" w:hint="default"/>
      <w:sz w:val="18"/>
      <w:szCs w:val="18"/>
      <w:lang w:eastAsia="ru-RU"/>
    </w:rPr>
  </w:style>
  <w:style w:type="character" w:customStyle="1" w:styleId="affc">
    <w:name w:val="Цветовое выделение"/>
    <w:uiPriority w:val="99"/>
    <w:rsid w:val="00EF0597"/>
    <w:rPr>
      <w:b/>
      <w:bCs w:val="0"/>
      <w:color w:val="000080"/>
    </w:rPr>
  </w:style>
  <w:style w:type="character" w:customStyle="1" w:styleId="1f0">
    <w:name w:val="Основной текст1"/>
    <w:rsid w:val="00EF0597"/>
    <w:rPr>
      <w:rFonts w:ascii="Times New Roman" w:hAnsi="Times New Roman" w:cs="Times New Roman" w:hint="default"/>
      <w:spacing w:val="0"/>
      <w:sz w:val="27"/>
      <w:u w:val="single"/>
    </w:rPr>
  </w:style>
  <w:style w:type="character" w:customStyle="1" w:styleId="affd">
    <w:name w:val="Основной текст + Курсив"/>
    <w:aliases w:val="Интервал 0 pt"/>
    <w:rsid w:val="00EF059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WW8Num1z0">
    <w:name w:val="WW8Num1z0"/>
    <w:rsid w:val="00EF0597"/>
    <w:rPr>
      <w:sz w:val="22"/>
      <w:szCs w:val="22"/>
    </w:rPr>
  </w:style>
  <w:style w:type="character" w:customStyle="1" w:styleId="WW8Num2z0">
    <w:name w:val="WW8Num2z0"/>
    <w:rsid w:val="00EF0597"/>
    <w:rPr>
      <w:rFonts w:ascii="Times New Roman" w:hAnsi="Times New Roman" w:cs="Times New Roman" w:hint="default"/>
    </w:rPr>
  </w:style>
  <w:style w:type="character" w:customStyle="1" w:styleId="WW8Num3z0">
    <w:name w:val="WW8Num3z0"/>
    <w:rsid w:val="00EF0597"/>
  </w:style>
  <w:style w:type="character" w:customStyle="1" w:styleId="WW8Num4z0">
    <w:name w:val="WW8Num4z0"/>
    <w:rsid w:val="00EF0597"/>
    <w:rPr>
      <w:sz w:val="22"/>
      <w:szCs w:val="22"/>
    </w:rPr>
  </w:style>
  <w:style w:type="character" w:customStyle="1" w:styleId="WW8Num5z0">
    <w:name w:val="WW8Num5z0"/>
    <w:rsid w:val="00EF0597"/>
    <w:rPr>
      <w:rFonts w:ascii="Symbol" w:hAnsi="Symbol" w:cs="Symbol" w:hint="default"/>
    </w:rPr>
  </w:style>
  <w:style w:type="character" w:customStyle="1" w:styleId="WW8Num6z0">
    <w:name w:val="WW8Num6z0"/>
    <w:rsid w:val="00EF0597"/>
  </w:style>
  <w:style w:type="character" w:customStyle="1" w:styleId="WW8Num6z1">
    <w:name w:val="WW8Num6z1"/>
    <w:rsid w:val="00EF0597"/>
  </w:style>
  <w:style w:type="character" w:customStyle="1" w:styleId="WW8Num6z2">
    <w:name w:val="WW8Num6z2"/>
    <w:rsid w:val="00EF0597"/>
  </w:style>
  <w:style w:type="character" w:customStyle="1" w:styleId="WW8Num6z3">
    <w:name w:val="WW8Num6z3"/>
    <w:rsid w:val="00EF0597"/>
  </w:style>
  <w:style w:type="character" w:customStyle="1" w:styleId="WW8Num6z4">
    <w:name w:val="WW8Num6z4"/>
    <w:rsid w:val="00EF0597"/>
  </w:style>
  <w:style w:type="character" w:customStyle="1" w:styleId="WW8Num6z5">
    <w:name w:val="WW8Num6z5"/>
    <w:rsid w:val="00EF0597"/>
  </w:style>
  <w:style w:type="character" w:customStyle="1" w:styleId="WW8Num6z6">
    <w:name w:val="WW8Num6z6"/>
    <w:rsid w:val="00EF0597"/>
  </w:style>
  <w:style w:type="character" w:customStyle="1" w:styleId="WW8Num6z7">
    <w:name w:val="WW8Num6z7"/>
    <w:rsid w:val="00EF0597"/>
  </w:style>
  <w:style w:type="character" w:customStyle="1" w:styleId="WW8Num6z8">
    <w:name w:val="WW8Num6z8"/>
    <w:rsid w:val="00EF0597"/>
  </w:style>
  <w:style w:type="character" w:customStyle="1" w:styleId="WW8Num2z1">
    <w:name w:val="WW8Num2z1"/>
    <w:rsid w:val="00EF0597"/>
  </w:style>
  <w:style w:type="character" w:customStyle="1" w:styleId="WW8Num2z2">
    <w:name w:val="WW8Num2z2"/>
    <w:rsid w:val="00EF0597"/>
  </w:style>
  <w:style w:type="character" w:customStyle="1" w:styleId="WW8Num2z3">
    <w:name w:val="WW8Num2z3"/>
    <w:rsid w:val="00EF0597"/>
  </w:style>
  <w:style w:type="character" w:customStyle="1" w:styleId="WW8Num2z4">
    <w:name w:val="WW8Num2z4"/>
    <w:rsid w:val="00EF0597"/>
  </w:style>
  <w:style w:type="character" w:customStyle="1" w:styleId="WW8Num2z5">
    <w:name w:val="WW8Num2z5"/>
    <w:rsid w:val="00EF0597"/>
  </w:style>
  <w:style w:type="character" w:customStyle="1" w:styleId="WW8Num2z6">
    <w:name w:val="WW8Num2z6"/>
    <w:rsid w:val="00EF0597"/>
  </w:style>
  <w:style w:type="character" w:customStyle="1" w:styleId="WW8Num2z7">
    <w:name w:val="WW8Num2z7"/>
    <w:rsid w:val="00EF0597"/>
  </w:style>
  <w:style w:type="character" w:customStyle="1" w:styleId="WW8Num2z8">
    <w:name w:val="WW8Num2z8"/>
    <w:rsid w:val="00EF0597"/>
  </w:style>
  <w:style w:type="character" w:customStyle="1" w:styleId="WW8Num4z1">
    <w:name w:val="WW8Num4z1"/>
    <w:rsid w:val="00EF0597"/>
  </w:style>
  <w:style w:type="character" w:customStyle="1" w:styleId="WW8Num4z2">
    <w:name w:val="WW8Num4z2"/>
    <w:rsid w:val="00EF0597"/>
  </w:style>
  <w:style w:type="character" w:customStyle="1" w:styleId="WW8Num4z3">
    <w:name w:val="WW8Num4z3"/>
    <w:rsid w:val="00EF0597"/>
  </w:style>
  <w:style w:type="character" w:customStyle="1" w:styleId="WW8Num4z4">
    <w:name w:val="WW8Num4z4"/>
    <w:rsid w:val="00EF0597"/>
  </w:style>
  <w:style w:type="character" w:customStyle="1" w:styleId="WW8Num4z5">
    <w:name w:val="WW8Num4z5"/>
    <w:rsid w:val="00EF0597"/>
  </w:style>
  <w:style w:type="character" w:customStyle="1" w:styleId="WW8Num4z6">
    <w:name w:val="WW8Num4z6"/>
    <w:rsid w:val="00EF0597"/>
  </w:style>
  <w:style w:type="character" w:customStyle="1" w:styleId="WW8Num4z7">
    <w:name w:val="WW8Num4z7"/>
    <w:rsid w:val="00EF0597"/>
  </w:style>
  <w:style w:type="character" w:customStyle="1" w:styleId="WW8Num4z8">
    <w:name w:val="WW8Num4z8"/>
    <w:rsid w:val="00EF0597"/>
  </w:style>
  <w:style w:type="character" w:customStyle="1" w:styleId="WW8Num7z0">
    <w:name w:val="WW8Num7z0"/>
    <w:rsid w:val="00EF0597"/>
    <w:rPr>
      <w:rFonts w:ascii="Times New Roman" w:hAnsi="Times New Roman" w:cs="Times New Roman" w:hint="default"/>
    </w:rPr>
  </w:style>
  <w:style w:type="character" w:customStyle="1" w:styleId="WW8Num8z0">
    <w:name w:val="WW8Num8z0"/>
    <w:rsid w:val="00EF0597"/>
    <w:rPr>
      <w:rFonts w:ascii="Times New Roman" w:hAnsi="Times New Roman" w:cs="Times New Roman" w:hint="default"/>
    </w:rPr>
  </w:style>
  <w:style w:type="character" w:customStyle="1" w:styleId="WW8Num9z0">
    <w:name w:val="WW8Num9z0"/>
    <w:rsid w:val="00EF0597"/>
    <w:rPr>
      <w:rFonts w:ascii="Times New Roman" w:hAnsi="Times New Roman" w:cs="Times New Roman" w:hint="default"/>
    </w:rPr>
  </w:style>
  <w:style w:type="character" w:customStyle="1" w:styleId="WW8Num10z0">
    <w:name w:val="WW8Num10z0"/>
    <w:rsid w:val="00EF0597"/>
  </w:style>
  <w:style w:type="character" w:customStyle="1" w:styleId="WW8Num10z1">
    <w:name w:val="WW8Num10z1"/>
    <w:rsid w:val="00EF0597"/>
  </w:style>
  <w:style w:type="character" w:customStyle="1" w:styleId="WW8Num10z2">
    <w:name w:val="WW8Num10z2"/>
    <w:rsid w:val="00EF0597"/>
  </w:style>
  <w:style w:type="character" w:customStyle="1" w:styleId="WW8Num10z3">
    <w:name w:val="WW8Num10z3"/>
    <w:rsid w:val="00EF0597"/>
  </w:style>
  <w:style w:type="character" w:customStyle="1" w:styleId="WW8Num10z4">
    <w:name w:val="WW8Num10z4"/>
    <w:rsid w:val="00EF0597"/>
  </w:style>
  <w:style w:type="character" w:customStyle="1" w:styleId="WW8Num10z5">
    <w:name w:val="WW8Num10z5"/>
    <w:rsid w:val="00EF0597"/>
  </w:style>
  <w:style w:type="character" w:customStyle="1" w:styleId="WW8Num10z6">
    <w:name w:val="WW8Num10z6"/>
    <w:rsid w:val="00EF0597"/>
  </w:style>
  <w:style w:type="character" w:customStyle="1" w:styleId="WW8Num10z7">
    <w:name w:val="WW8Num10z7"/>
    <w:rsid w:val="00EF0597"/>
  </w:style>
  <w:style w:type="character" w:customStyle="1" w:styleId="WW8Num10z8">
    <w:name w:val="WW8Num10z8"/>
    <w:rsid w:val="00EF0597"/>
  </w:style>
  <w:style w:type="character" w:customStyle="1" w:styleId="WW8Num11z0">
    <w:name w:val="WW8Num11z0"/>
    <w:rsid w:val="00EF0597"/>
    <w:rPr>
      <w:rFonts w:ascii="Times New Roman" w:hAnsi="Times New Roman" w:cs="Times New Roman" w:hint="default"/>
    </w:rPr>
  </w:style>
  <w:style w:type="character" w:customStyle="1" w:styleId="WW8Num12z0">
    <w:name w:val="WW8Num12z0"/>
    <w:rsid w:val="00EF0597"/>
    <w:rPr>
      <w:rFonts w:ascii="Times New Roman" w:hAnsi="Times New Roman" w:cs="Times New Roman" w:hint="default"/>
    </w:rPr>
  </w:style>
  <w:style w:type="character" w:customStyle="1" w:styleId="WW8Num13z0">
    <w:name w:val="WW8Num13z0"/>
    <w:rsid w:val="00EF0597"/>
  </w:style>
  <w:style w:type="character" w:customStyle="1" w:styleId="WW8Num13z1">
    <w:name w:val="WW8Num13z1"/>
    <w:rsid w:val="00EF0597"/>
  </w:style>
  <w:style w:type="character" w:customStyle="1" w:styleId="WW8Num13z2">
    <w:name w:val="WW8Num13z2"/>
    <w:rsid w:val="00EF0597"/>
  </w:style>
  <w:style w:type="character" w:customStyle="1" w:styleId="WW8Num13z3">
    <w:name w:val="WW8Num13z3"/>
    <w:rsid w:val="00EF0597"/>
  </w:style>
  <w:style w:type="character" w:customStyle="1" w:styleId="WW8Num13z4">
    <w:name w:val="WW8Num13z4"/>
    <w:rsid w:val="00EF0597"/>
  </w:style>
  <w:style w:type="character" w:customStyle="1" w:styleId="WW8Num13z5">
    <w:name w:val="WW8Num13z5"/>
    <w:rsid w:val="00EF0597"/>
  </w:style>
  <w:style w:type="character" w:customStyle="1" w:styleId="WW8Num13z6">
    <w:name w:val="WW8Num13z6"/>
    <w:rsid w:val="00EF0597"/>
  </w:style>
  <w:style w:type="character" w:customStyle="1" w:styleId="WW8Num13z7">
    <w:name w:val="WW8Num13z7"/>
    <w:rsid w:val="00EF0597"/>
  </w:style>
  <w:style w:type="character" w:customStyle="1" w:styleId="WW8Num13z8">
    <w:name w:val="WW8Num13z8"/>
    <w:rsid w:val="00EF0597"/>
  </w:style>
  <w:style w:type="character" w:customStyle="1" w:styleId="WW8Num14z0">
    <w:name w:val="WW8Num14z0"/>
    <w:rsid w:val="00EF0597"/>
  </w:style>
  <w:style w:type="character" w:customStyle="1" w:styleId="WW8Num14z1">
    <w:name w:val="WW8Num14z1"/>
    <w:rsid w:val="00EF0597"/>
  </w:style>
  <w:style w:type="character" w:customStyle="1" w:styleId="WW8Num14z2">
    <w:name w:val="WW8Num14z2"/>
    <w:rsid w:val="00EF0597"/>
  </w:style>
  <w:style w:type="character" w:customStyle="1" w:styleId="WW8Num14z3">
    <w:name w:val="WW8Num14z3"/>
    <w:rsid w:val="00EF0597"/>
  </w:style>
  <w:style w:type="character" w:customStyle="1" w:styleId="WW8Num14z4">
    <w:name w:val="WW8Num14z4"/>
    <w:rsid w:val="00EF0597"/>
  </w:style>
  <w:style w:type="character" w:customStyle="1" w:styleId="WW8Num14z5">
    <w:name w:val="WW8Num14z5"/>
    <w:rsid w:val="00EF0597"/>
  </w:style>
  <w:style w:type="character" w:customStyle="1" w:styleId="WW8Num14z6">
    <w:name w:val="WW8Num14z6"/>
    <w:rsid w:val="00EF0597"/>
  </w:style>
  <w:style w:type="character" w:customStyle="1" w:styleId="WW8Num14z7">
    <w:name w:val="WW8Num14z7"/>
    <w:rsid w:val="00EF0597"/>
  </w:style>
  <w:style w:type="character" w:customStyle="1" w:styleId="WW8Num14z8">
    <w:name w:val="WW8Num14z8"/>
    <w:rsid w:val="00EF0597"/>
  </w:style>
  <w:style w:type="character" w:customStyle="1" w:styleId="WW8Num15z0">
    <w:name w:val="WW8Num15z0"/>
    <w:rsid w:val="00EF0597"/>
  </w:style>
  <w:style w:type="character" w:customStyle="1" w:styleId="WW8Num15z1">
    <w:name w:val="WW8Num15z1"/>
    <w:rsid w:val="00EF0597"/>
  </w:style>
  <w:style w:type="character" w:customStyle="1" w:styleId="WW8Num15z2">
    <w:name w:val="WW8Num15z2"/>
    <w:rsid w:val="00EF0597"/>
  </w:style>
  <w:style w:type="character" w:customStyle="1" w:styleId="WW8Num15z3">
    <w:name w:val="WW8Num15z3"/>
    <w:rsid w:val="00EF0597"/>
  </w:style>
  <w:style w:type="character" w:customStyle="1" w:styleId="WW8Num15z4">
    <w:name w:val="WW8Num15z4"/>
    <w:rsid w:val="00EF0597"/>
  </w:style>
  <w:style w:type="character" w:customStyle="1" w:styleId="WW8Num15z5">
    <w:name w:val="WW8Num15z5"/>
    <w:rsid w:val="00EF0597"/>
  </w:style>
  <w:style w:type="character" w:customStyle="1" w:styleId="WW8Num15z6">
    <w:name w:val="WW8Num15z6"/>
    <w:rsid w:val="00EF0597"/>
  </w:style>
  <w:style w:type="character" w:customStyle="1" w:styleId="WW8Num15z7">
    <w:name w:val="WW8Num15z7"/>
    <w:rsid w:val="00EF0597"/>
  </w:style>
  <w:style w:type="character" w:customStyle="1" w:styleId="WW8Num15z8">
    <w:name w:val="WW8Num15z8"/>
    <w:rsid w:val="00EF0597"/>
  </w:style>
  <w:style w:type="character" w:customStyle="1" w:styleId="WW8Num16z0">
    <w:name w:val="WW8Num16z0"/>
    <w:rsid w:val="00EF0597"/>
    <w:rPr>
      <w:sz w:val="22"/>
      <w:szCs w:val="22"/>
    </w:rPr>
  </w:style>
  <w:style w:type="character" w:customStyle="1" w:styleId="WW8Num16z1">
    <w:name w:val="WW8Num16z1"/>
    <w:rsid w:val="00EF0597"/>
  </w:style>
  <w:style w:type="character" w:customStyle="1" w:styleId="WW8Num16z2">
    <w:name w:val="WW8Num16z2"/>
    <w:rsid w:val="00EF0597"/>
  </w:style>
  <w:style w:type="character" w:customStyle="1" w:styleId="WW8Num16z3">
    <w:name w:val="WW8Num16z3"/>
    <w:rsid w:val="00EF0597"/>
  </w:style>
  <w:style w:type="character" w:customStyle="1" w:styleId="WW8Num16z4">
    <w:name w:val="WW8Num16z4"/>
    <w:rsid w:val="00EF0597"/>
  </w:style>
  <w:style w:type="character" w:customStyle="1" w:styleId="WW8Num16z5">
    <w:name w:val="WW8Num16z5"/>
    <w:rsid w:val="00EF0597"/>
  </w:style>
  <w:style w:type="character" w:customStyle="1" w:styleId="WW8Num16z6">
    <w:name w:val="WW8Num16z6"/>
    <w:rsid w:val="00EF0597"/>
  </w:style>
  <w:style w:type="character" w:customStyle="1" w:styleId="WW8Num16z7">
    <w:name w:val="WW8Num16z7"/>
    <w:rsid w:val="00EF0597"/>
  </w:style>
  <w:style w:type="character" w:customStyle="1" w:styleId="WW8Num16z8">
    <w:name w:val="WW8Num16z8"/>
    <w:rsid w:val="00EF0597"/>
  </w:style>
  <w:style w:type="character" w:customStyle="1" w:styleId="WW8Num17z0">
    <w:name w:val="WW8Num17z0"/>
    <w:rsid w:val="00EF0597"/>
    <w:rPr>
      <w:rFonts w:ascii="Times New Roman" w:hAnsi="Times New Roman" w:cs="Times New Roman" w:hint="default"/>
    </w:rPr>
  </w:style>
  <w:style w:type="character" w:customStyle="1" w:styleId="WW8Num18z0">
    <w:name w:val="WW8Num18z0"/>
    <w:rsid w:val="00EF0597"/>
    <w:rPr>
      <w:rFonts w:ascii="Symbol" w:hAnsi="Symbol" w:cs="Symbol" w:hint="default"/>
    </w:rPr>
  </w:style>
  <w:style w:type="character" w:customStyle="1" w:styleId="WW8Num18z1">
    <w:name w:val="WW8Num18z1"/>
    <w:rsid w:val="00EF0597"/>
    <w:rPr>
      <w:rFonts w:ascii="Courier New" w:hAnsi="Courier New" w:cs="Courier New" w:hint="default"/>
    </w:rPr>
  </w:style>
  <w:style w:type="character" w:customStyle="1" w:styleId="WW8Num18z2">
    <w:name w:val="WW8Num18z2"/>
    <w:rsid w:val="00EF0597"/>
    <w:rPr>
      <w:rFonts w:ascii="Wingdings" w:hAnsi="Wingdings" w:cs="Wingdings" w:hint="default"/>
    </w:rPr>
  </w:style>
  <w:style w:type="character" w:customStyle="1" w:styleId="WW8Num19z0">
    <w:name w:val="WW8Num19z0"/>
    <w:rsid w:val="00EF0597"/>
    <w:rPr>
      <w:rFonts w:ascii="Times New Roman" w:hAnsi="Times New Roman" w:cs="Times New Roman" w:hint="default"/>
    </w:rPr>
  </w:style>
  <w:style w:type="character" w:customStyle="1" w:styleId="WW8Num20z0">
    <w:name w:val="WW8Num20z0"/>
    <w:rsid w:val="00EF0597"/>
  </w:style>
  <w:style w:type="character" w:customStyle="1" w:styleId="WW8Num20z1">
    <w:name w:val="WW8Num20z1"/>
    <w:rsid w:val="00EF0597"/>
  </w:style>
  <w:style w:type="character" w:customStyle="1" w:styleId="WW8Num20z2">
    <w:name w:val="WW8Num20z2"/>
    <w:rsid w:val="00EF0597"/>
  </w:style>
  <w:style w:type="character" w:customStyle="1" w:styleId="WW8Num20z3">
    <w:name w:val="WW8Num20z3"/>
    <w:rsid w:val="00EF0597"/>
  </w:style>
  <w:style w:type="character" w:customStyle="1" w:styleId="WW8Num20z4">
    <w:name w:val="WW8Num20z4"/>
    <w:rsid w:val="00EF0597"/>
  </w:style>
  <w:style w:type="character" w:customStyle="1" w:styleId="WW8Num20z5">
    <w:name w:val="WW8Num20z5"/>
    <w:rsid w:val="00EF0597"/>
  </w:style>
  <w:style w:type="character" w:customStyle="1" w:styleId="WW8Num20z6">
    <w:name w:val="WW8Num20z6"/>
    <w:rsid w:val="00EF0597"/>
  </w:style>
  <w:style w:type="character" w:customStyle="1" w:styleId="WW8Num20z7">
    <w:name w:val="WW8Num20z7"/>
    <w:rsid w:val="00EF0597"/>
  </w:style>
  <w:style w:type="character" w:customStyle="1" w:styleId="WW8Num20z8">
    <w:name w:val="WW8Num20z8"/>
    <w:rsid w:val="00EF0597"/>
  </w:style>
  <w:style w:type="character" w:customStyle="1" w:styleId="WW8Num21z0">
    <w:name w:val="WW8Num21z0"/>
    <w:rsid w:val="00EF0597"/>
    <w:rPr>
      <w:rFonts w:ascii="Times New Roman" w:hAnsi="Times New Roman" w:cs="Times New Roman" w:hint="default"/>
    </w:rPr>
  </w:style>
  <w:style w:type="character" w:customStyle="1" w:styleId="WW8Num22z0">
    <w:name w:val="WW8Num22z0"/>
    <w:rsid w:val="00EF0597"/>
  </w:style>
  <w:style w:type="character" w:customStyle="1" w:styleId="WW8Num22z1">
    <w:name w:val="WW8Num22z1"/>
    <w:rsid w:val="00EF0597"/>
  </w:style>
  <w:style w:type="character" w:customStyle="1" w:styleId="WW8Num22z2">
    <w:name w:val="WW8Num22z2"/>
    <w:rsid w:val="00EF0597"/>
  </w:style>
  <w:style w:type="character" w:customStyle="1" w:styleId="WW8Num22z3">
    <w:name w:val="WW8Num22z3"/>
    <w:rsid w:val="00EF0597"/>
  </w:style>
  <w:style w:type="character" w:customStyle="1" w:styleId="WW8Num22z4">
    <w:name w:val="WW8Num22z4"/>
    <w:rsid w:val="00EF0597"/>
  </w:style>
  <w:style w:type="character" w:customStyle="1" w:styleId="WW8Num22z5">
    <w:name w:val="WW8Num22z5"/>
    <w:rsid w:val="00EF0597"/>
  </w:style>
  <w:style w:type="character" w:customStyle="1" w:styleId="WW8Num22z6">
    <w:name w:val="WW8Num22z6"/>
    <w:rsid w:val="00EF0597"/>
  </w:style>
  <w:style w:type="character" w:customStyle="1" w:styleId="WW8Num22z7">
    <w:name w:val="WW8Num22z7"/>
    <w:rsid w:val="00EF0597"/>
  </w:style>
  <w:style w:type="character" w:customStyle="1" w:styleId="WW8Num22z8">
    <w:name w:val="WW8Num22z8"/>
    <w:rsid w:val="00EF0597"/>
  </w:style>
  <w:style w:type="character" w:customStyle="1" w:styleId="WW8Num23z0">
    <w:name w:val="WW8Num23z0"/>
    <w:rsid w:val="00EF0597"/>
    <w:rPr>
      <w:rFonts w:ascii="Times New Roman" w:hAnsi="Times New Roman" w:cs="Times New Roman" w:hint="default"/>
    </w:rPr>
  </w:style>
  <w:style w:type="character" w:customStyle="1" w:styleId="WW8Num24z0">
    <w:name w:val="WW8Num24z0"/>
    <w:rsid w:val="00EF0597"/>
  </w:style>
  <w:style w:type="character" w:customStyle="1" w:styleId="WW8Num24z1">
    <w:name w:val="WW8Num24z1"/>
    <w:rsid w:val="00EF0597"/>
  </w:style>
  <w:style w:type="character" w:customStyle="1" w:styleId="WW8Num24z2">
    <w:name w:val="WW8Num24z2"/>
    <w:rsid w:val="00EF0597"/>
  </w:style>
  <w:style w:type="character" w:customStyle="1" w:styleId="WW8Num24z3">
    <w:name w:val="WW8Num24z3"/>
    <w:rsid w:val="00EF0597"/>
  </w:style>
  <w:style w:type="character" w:customStyle="1" w:styleId="WW8Num24z4">
    <w:name w:val="WW8Num24z4"/>
    <w:rsid w:val="00EF0597"/>
  </w:style>
  <w:style w:type="character" w:customStyle="1" w:styleId="WW8Num24z5">
    <w:name w:val="WW8Num24z5"/>
    <w:rsid w:val="00EF0597"/>
  </w:style>
  <w:style w:type="character" w:customStyle="1" w:styleId="WW8Num24z6">
    <w:name w:val="WW8Num24z6"/>
    <w:rsid w:val="00EF0597"/>
  </w:style>
  <w:style w:type="character" w:customStyle="1" w:styleId="WW8Num24z7">
    <w:name w:val="WW8Num24z7"/>
    <w:rsid w:val="00EF0597"/>
  </w:style>
  <w:style w:type="character" w:customStyle="1" w:styleId="WW8Num24z8">
    <w:name w:val="WW8Num24z8"/>
    <w:rsid w:val="00EF0597"/>
  </w:style>
  <w:style w:type="character" w:customStyle="1" w:styleId="WW8Num25z0">
    <w:name w:val="WW8Num25z0"/>
    <w:rsid w:val="00EF0597"/>
    <w:rPr>
      <w:rFonts w:ascii="Times New Roman" w:eastAsia="Times New Roman" w:hAnsi="Times New Roman" w:cs="Times New Roman" w:hint="default"/>
    </w:rPr>
  </w:style>
  <w:style w:type="character" w:customStyle="1" w:styleId="WW8Num25z1">
    <w:name w:val="WW8Num25z1"/>
    <w:rsid w:val="00EF0597"/>
  </w:style>
  <w:style w:type="character" w:customStyle="1" w:styleId="WW8Num25z2">
    <w:name w:val="WW8Num25z2"/>
    <w:rsid w:val="00EF0597"/>
  </w:style>
  <w:style w:type="character" w:customStyle="1" w:styleId="WW8Num25z3">
    <w:name w:val="WW8Num25z3"/>
    <w:rsid w:val="00EF0597"/>
  </w:style>
  <w:style w:type="character" w:customStyle="1" w:styleId="WW8Num25z4">
    <w:name w:val="WW8Num25z4"/>
    <w:rsid w:val="00EF0597"/>
  </w:style>
  <w:style w:type="character" w:customStyle="1" w:styleId="WW8Num25z5">
    <w:name w:val="WW8Num25z5"/>
    <w:rsid w:val="00EF0597"/>
  </w:style>
  <w:style w:type="character" w:customStyle="1" w:styleId="WW8Num25z6">
    <w:name w:val="WW8Num25z6"/>
    <w:rsid w:val="00EF0597"/>
  </w:style>
  <w:style w:type="character" w:customStyle="1" w:styleId="WW8Num25z7">
    <w:name w:val="WW8Num25z7"/>
    <w:rsid w:val="00EF0597"/>
  </w:style>
  <w:style w:type="character" w:customStyle="1" w:styleId="WW8Num25z8">
    <w:name w:val="WW8Num25z8"/>
    <w:rsid w:val="00EF0597"/>
  </w:style>
  <w:style w:type="character" w:customStyle="1" w:styleId="1f1">
    <w:name w:val="Основной шрифт абзаца1"/>
    <w:rsid w:val="00EF0597"/>
  </w:style>
  <w:style w:type="table" w:styleId="affe">
    <w:name w:val="Table Grid"/>
    <w:basedOn w:val="a7"/>
    <w:rsid w:val="00EF0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14" Type="http://schemas.openxmlformats.org/officeDocument/2006/relationships/image" Target="media/image1.png"/><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42</Pages>
  <Words>18991</Words>
  <Characters>108252</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2022-10-14T05:32:00Z</dcterms:created>
  <dcterms:modified xsi:type="dcterms:W3CDTF">2022-11-07T10:33:00Z</dcterms:modified>
</cp:coreProperties>
</file>